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314C49DA"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xml:space="preserve">№ </w:t>
      </w:r>
      <w:r w:rsidR="00A5338F">
        <w:rPr>
          <w:rFonts w:ascii="Times New Roman" w:hAnsi="Times New Roman"/>
          <w:b/>
          <w:bCs/>
          <w:sz w:val="24"/>
          <w:szCs w:val="24"/>
          <w:lang w:val="uk-UA"/>
        </w:rPr>
        <w:t>5</w:t>
      </w:r>
      <w:r w:rsidR="00B060FF" w:rsidRPr="00E2358B">
        <w:rPr>
          <w:rFonts w:ascii="Times New Roman" w:hAnsi="Times New Roman"/>
          <w:b/>
          <w:bCs/>
          <w:sz w:val="24"/>
          <w:szCs w:val="24"/>
          <w:lang w:val="uk-UA"/>
        </w:rPr>
        <w:t xml:space="preserve">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6BC35FB3"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DD7A6F">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44222B49" w:rsidR="001D6102" w:rsidRPr="00861C41" w:rsidRDefault="00861C41" w:rsidP="00861C41">
      <w:pPr>
        <w:tabs>
          <w:tab w:val="left" w:pos="6330"/>
        </w:tabs>
        <w:suppressAutoHyphens/>
        <w:spacing w:after="0" w:line="240" w:lineRule="auto"/>
        <w:jc w:val="both"/>
        <w:rPr>
          <w:rFonts w:ascii="Times New Roman" w:hAnsi="Times New Roman"/>
          <w:sz w:val="24"/>
          <w:szCs w:val="24"/>
          <w:lang w:val="uk-UA"/>
        </w:rPr>
      </w:pPr>
      <w:r w:rsidRPr="00861C41">
        <w:rPr>
          <w:rFonts w:ascii="Times New Roman" w:hAnsi="Times New Roman"/>
          <w:sz w:val="24"/>
          <w:szCs w:val="24"/>
          <w:lang w:val="uk-UA"/>
        </w:rPr>
        <w:t>КОМУНАЛЬНЕ НЕКОМЕРЦІЙНЕ ПІДПРИЄМСТВО</w:t>
      </w:r>
      <w:r>
        <w:rPr>
          <w:rFonts w:ascii="Times New Roman" w:hAnsi="Times New Roman"/>
          <w:sz w:val="24"/>
          <w:szCs w:val="24"/>
          <w:lang w:val="uk-UA"/>
        </w:rPr>
        <w:t xml:space="preserve"> </w:t>
      </w:r>
      <w:r w:rsidRPr="00861C41">
        <w:rPr>
          <w:rFonts w:ascii="Times New Roman" w:hAnsi="Times New Roman"/>
          <w:sz w:val="24"/>
          <w:szCs w:val="24"/>
          <w:lang w:val="uk-UA"/>
        </w:rPr>
        <w:t>«ЦЕНТР ПЕРВИННОЇ МЕДИКО-САНІТАРНОЇ ДОПОМОГИ № 3»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r>
        <w:rPr>
          <w:rFonts w:ascii="Times New Roman" w:hAnsi="Times New Roman"/>
          <w:sz w:val="24"/>
          <w:szCs w:val="24"/>
          <w:lang w:val="uk-UA"/>
        </w:rPr>
        <w:t>Олени КОЛОДЕНКО</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AFDDFE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DD7A6F">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2E32316A" w14:textId="03AF185F" w:rsidR="00C86468" w:rsidRPr="00C86468" w:rsidRDefault="002830AA" w:rsidP="00A5338F">
      <w:pPr>
        <w:widowControl w:val="0"/>
        <w:suppressAutoHyphens/>
        <w:autoSpaceDE w:val="0"/>
        <w:spacing w:after="0" w:line="240" w:lineRule="auto"/>
        <w:jc w:val="both"/>
        <w:rPr>
          <w:rFonts w:ascii="Times New Roman CYR" w:eastAsia="Times New Roman" w:hAnsi="Times New Roman CYR" w:cs="Arial"/>
          <w:b/>
          <w:color w:val="000000"/>
          <w:lang w:val="uk-UA" w:eastAsia="x-none"/>
        </w:rPr>
      </w:pPr>
      <w:r w:rsidRPr="00E2358B">
        <w:rPr>
          <w:rFonts w:ascii="Times New Roman" w:hAnsi="Times New Roman"/>
          <w:sz w:val="24"/>
          <w:szCs w:val="24"/>
          <w:lang w:val="uk-UA"/>
        </w:rPr>
        <w:t xml:space="preserve">1.2. Найменування Товару: </w:t>
      </w:r>
      <w:r w:rsidR="00A5338F">
        <w:rPr>
          <w:rFonts w:ascii="Times New Roman" w:hAnsi="Times New Roman"/>
          <w:sz w:val="24"/>
          <w:szCs w:val="24"/>
          <w:lang w:val="uk-UA"/>
        </w:rPr>
        <w:t>_________________________________________________________</w:t>
      </w:r>
    </w:p>
    <w:p w14:paraId="27F32FD5" w14:textId="569E70EB" w:rsidR="002830AA" w:rsidRPr="00A70583" w:rsidRDefault="002830AA" w:rsidP="00C86468">
      <w:pPr>
        <w:widowControl w:val="0"/>
        <w:suppressAutoHyphens/>
        <w:autoSpaceDE w:val="0"/>
        <w:spacing w:after="0" w:line="240" w:lineRule="auto"/>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r w:rsidRPr="00E2358B">
        <w:rPr>
          <w:rFonts w:ascii="Times New Roman" w:hAnsi="Times New Roman"/>
          <w:sz w:val="24"/>
          <w:szCs w:val="24"/>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759A56E8"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861C41">
        <w:rPr>
          <w:rFonts w:ascii="Times New Roman" w:hAnsi="Times New Roman"/>
          <w:sz w:val="24"/>
          <w:szCs w:val="24"/>
          <w:lang w:val="uk-UA"/>
        </w:rPr>
        <w:t>1</w:t>
      </w:r>
      <w:r w:rsidRPr="00E2358B">
        <w:rPr>
          <w:rFonts w:ascii="Times New Roman" w:hAnsi="Times New Roman"/>
          <w:sz w:val="24"/>
          <w:szCs w:val="24"/>
          <w:lang w:val="uk-UA"/>
        </w:rPr>
        <w:t>0 (</w:t>
      </w:r>
      <w:r w:rsidR="00861C41">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(акта)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4B2A0DE5" w14:textId="03D50AC9" w:rsidR="004A4951" w:rsidRPr="004A4951" w:rsidRDefault="00D34D35" w:rsidP="004A4951">
      <w:pPr>
        <w:autoSpaceDE w:val="0"/>
        <w:spacing w:after="0" w:line="240" w:lineRule="auto"/>
        <w:jc w:val="both"/>
        <w:rPr>
          <w:rFonts w:ascii="Times New Roman" w:hAnsi="Times New Roman"/>
          <w:sz w:val="24"/>
          <w:szCs w:val="24"/>
          <w:lang w:val="uk-UA"/>
        </w:rPr>
      </w:pPr>
      <w:r w:rsidRPr="004A4951">
        <w:rPr>
          <w:rFonts w:ascii="Times New Roman" w:hAnsi="Times New Roman"/>
          <w:sz w:val="24"/>
          <w:szCs w:val="24"/>
          <w:lang w:val="uk-UA"/>
        </w:rPr>
        <w:t xml:space="preserve">Місце передачі Товару за адресою: </w:t>
      </w:r>
      <w:r w:rsidR="004A4951" w:rsidRPr="004A4951">
        <w:rPr>
          <w:rFonts w:ascii="Times New Roman" w:eastAsia="Times New Roman" w:hAnsi="Times New Roman"/>
          <w:sz w:val="24"/>
          <w:szCs w:val="24"/>
          <w:lang w:val="uk-UA"/>
        </w:rPr>
        <w:t xml:space="preserve">м. Одеса, вул. Фонтанська дорога, </w:t>
      </w:r>
      <w:r w:rsidR="00861C41">
        <w:rPr>
          <w:rFonts w:ascii="Times New Roman" w:eastAsia="Times New Roman" w:hAnsi="Times New Roman"/>
          <w:sz w:val="24"/>
          <w:szCs w:val="24"/>
          <w:lang w:val="uk-UA"/>
        </w:rPr>
        <w:t>30/32</w:t>
      </w:r>
      <w:r w:rsidR="004A4951" w:rsidRPr="004A4951">
        <w:rPr>
          <w:rFonts w:ascii="Times New Roman" w:eastAsia="Times New Roman" w:hAnsi="Times New Roman"/>
          <w:sz w:val="24"/>
          <w:szCs w:val="24"/>
          <w:lang w:val="uk-UA"/>
        </w:rPr>
        <w:t>.</w:t>
      </w:r>
    </w:p>
    <w:p w14:paraId="041765C9" w14:textId="1B0EF6B4" w:rsidR="00D34D35" w:rsidRPr="004A4951" w:rsidRDefault="00D34D35" w:rsidP="00202C17">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4A4951">
        <w:rPr>
          <w:rFonts w:ascii="Times New Roman" w:hAnsi="Times New Roman"/>
          <w:sz w:val="24"/>
          <w:szCs w:val="24"/>
          <w:lang w:val="uk-UA"/>
        </w:rPr>
        <w:t xml:space="preserve">Строк (термін) передачі Товару: </w:t>
      </w:r>
      <w:r w:rsidR="00B219EA" w:rsidRPr="004A4951">
        <w:rPr>
          <w:rFonts w:ascii="Times New Roman" w:hAnsi="Times New Roman"/>
          <w:sz w:val="24"/>
          <w:szCs w:val="24"/>
          <w:lang w:val="uk-UA"/>
        </w:rPr>
        <w:t xml:space="preserve">до </w:t>
      </w:r>
      <w:r w:rsidR="00A5338F">
        <w:rPr>
          <w:rFonts w:ascii="Times New Roman" w:hAnsi="Times New Roman"/>
          <w:sz w:val="24"/>
          <w:szCs w:val="24"/>
          <w:lang w:val="uk-UA"/>
        </w:rPr>
        <w:t>31.12.202</w:t>
      </w:r>
      <w:r w:rsidR="00DD7A6F">
        <w:rPr>
          <w:rFonts w:ascii="Times New Roman" w:hAnsi="Times New Roman"/>
          <w:sz w:val="24"/>
          <w:szCs w:val="24"/>
          <w:lang w:val="uk-UA"/>
        </w:rPr>
        <w:t>4</w:t>
      </w:r>
      <w:r w:rsidR="00A5338F">
        <w:rPr>
          <w:rFonts w:ascii="Times New Roman" w:hAnsi="Times New Roman"/>
          <w:sz w:val="24"/>
          <w:szCs w:val="24"/>
          <w:lang w:val="uk-UA"/>
        </w:rPr>
        <w:t xml:space="preserve"> року.</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3D75ABB0"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w:t>
      </w:r>
      <w:r w:rsidR="004F7BC1">
        <w:rPr>
          <w:rFonts w:ascii="Times New Roman" w:hAnsi="Times New Roman"/>
          <w:sz w:val="24"/>
          <w:szCs w:val="24"/>
          <w:lang w:val="uk-UA"/>
        </w:rPr>
        <w:t>у</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14:paraId="5A9532AE" w14:textId="002C5FD9"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lastRenderedPageBreak/>
        <w:t>Ризики випадкового знищення та/або пошкодження Товару переходять до Замовника з моменту передачі Товару Замовника і підписання Сторонами акт</w:t>
      </w:r>
      <w:r w:rsidR="004F7BC1">
        <w:rPr>
          <w:rFonts w:ascii="Times New Roman" w:hAnsi="Times New Roman"/>
          <w:sz w:val="24"/>
          <w:szCs w:val="24"/>
          <w:lang w:val="uk-UA"/>
        </w:rPr>
        <w:t>у</w:t>
      </w:r>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806096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w:t>
      </w:r>
      <w:r w:rsidR="004F7BC1">
        <w:rPr>
          <w:rFonts w:ascii="Times New Roman" w:hAnsi="Times New Roman"/>
          <w:sz w:val="24"/>
          <w:szCs w:val="24"/>
          <w:lang w:val="uk-UA"/>
        </w:rPr>
        <w:t>у</w:t>
      </w:r>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w:t>
      </w:r>
      <w:r w:rsidRPr="00E2358B">
        <w:rPr>
          <w:rFonts w:ascii="Times New Roman" w:eastAsia="Calibri" w:hAnsi="Times New Roman"/>
          <w:sz w:val="24"/>
          <w:szCs w:val="24"/>
          <w:lang w:val="uk-UA"/>
        </w:rPr>
        <w:lastRenderedPageBreak/>
        <w:t>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30D5D450"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DD7A6F">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w:t>
      </w:r>
      <w:r w:rsidRPr="00E2358B">
        <w:rPr>
          <w:rFonts w:ascii="Times New Roman" w:hAnsi="Times New Roman"/>
          <w:i/>
          <w:sz w:val="24"/>
          <w:szCs w:val="24"/>
          <w:lang w:val="uk-UA" w:eastAsia="zh-CN"/>
        </w:rPr>
        <w:lastRenderedPageBreak/>
        <w:t>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72D12195" w14:textId="77777777" w:rsidR="00861C41" w:rsidRPr="00861C41" w:rsidRDefault="00861C41" w:rsidP="00861C41">
            <w:pPr>
              <w:tabs>
                <w:tab w:val="left" w:pos="6330"/>
              </w:tabs>
              <w:suppressAutoHyphens/>
              <w:spacing w:after="0" w:line="240" w:lineRule="auto"/>
              <w:rPr>
                <w:rFonts w:ascii="Times New Roman" w:hAnsi="Times New Roman"/>
                <w:sz w:val="24"/>
                <w:szCs w:val="24"/>
                <w:lang w:val="uk-UA"/>
              </w:rPr>
            </w:pPr>
            <w:r w:rsidRPr="00861C41">
              <w:rPr>
                <w:rFonts w:ascii="Times New Roman" w:hAnsi="Times New Roman"/>
                <w:sz w:val="24"/>
                <w:szCs w:val="24"/>
                <w:lang w:val="uk-UA"/>
              </w:rPr>
              <w:t>КОМУНАЛЬНЕ НЕКОМЕРЦІЙНЕ ПІДПРИЄМСТВО</w:t>
            </w:r>
          </w:p>
          <w:p w14:paraId="6AC03570" w14:textId="77777777" w:rsidR="00861C41" w:rsidRDefault="00861C41" w:rsidP="00861C41">
            <w:pPr>
              <w:spacing w:after="0" w:line="240" w:lineRule="auto"/>
              <w:contextualSpacing/>
              <w:rPr>
                <w:rFonts w:ascii="Times New Roman" w:hAnsi="Times New Roman"/>
                <w:sz w:val="24"/>
                <w:szCs w:val="24"/>
                <w:lang w:val="uk-UA"/>
              </w:rPr>
            </w:pPr>
            <w:r w:rsidRPr="00861C41">
              <w:rPr>
                <w:rFonts w:ascii="Times New Roman" w:hAnsi="Times New Roman"/>
                <w:sz w:val="24"/>
                <w:szCs w:val="24"/>
                <w:lang w:val="uk-UA"/>
              </w:rPr>
              <w:t>«ЦЕНТР ПЕРВИННОЇ МЕДИКО-САНІТАРНОЇ ДОПОМОГИ № 3» ОДЕСЬКОЇ МІСЬКОЇ РАДИ</w:t>
            </w:r>
          </w:p>
          <w:p w14:paraId="6B4F04AD" w14:textId="2EE38DB5" w:rsidR="002B689D" w:rsidRDefault="00522768" w:rsidP="00861C41">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 </w:t>
            </w:r>
            <w:r w:rsidR="00F5727B" w:rsidRPr="00F5727B">
              <w:rPr>
                <w:rFonts w:ascii="Times New Roman" w:eastAsia="Times New Roman" w:hAnsi="Times New Roman"/>
                <w:color w:val="000000"/>
                <w:sz w:val="24"/>
                <w:szCs w:val="24"/>
                <w:lang w:val="uk-UA" w:eastAsia="ru-RU"/>
              </w:rPr>
              <w:t>Електронна адреса:</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66190E5"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61C41">
              <w:rPr>
                <w:rFonts w:ascii="Times New Roman" w:eastAsia="Times New Roman" w:hAnsi="Times New Roman"/>
                <w:color w:val="000000"/>
                <w:sz w:val="24"/>
                <w:szCs w:val="24"/>
                <w:lang w:val="uk-UA" w:eastAsia="ru-RU"/>
              </w:rPr>
              <w:t>Олена КОЛОДЕНКО</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13DAFC88"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015FA5">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77777777" w:rsidR="001D6102" w:rsidRPr="00E2358B" w:rsidRDefault="001D6102" w:rsidP="001B2F1A">
            <w:pPr>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п/п</w:t>
            </w:r>
          </w:p>
        </w:tc>
        <w:tc>
          <w:tcPr>
            <w:tcW w:w="1258" w:type="pct"/>
            <w:shd w:val="clear" w:color="auto" w:fill="auto"/>
            <w:tcMar>
              <w:left w:w="98" w:type="dxa"/>
            </w:tcMar>
            <w:vAlign w:val="center"/>
          </w:tcPr>
          <w:p w14:paraId="5E5296A0"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Найменування  товару</w:t>
            </w:r>
          </w:p>
        </w:tc>
        <w:tc>
          <w:tcPr>
            <w:tcW w:w="736" w:type="pct"/>
            <w:shd w:val="clear" w:color="auto" w:fill="auto"/>
            <w:vAlign w:val="center"/>
          </w:tcPr>
          <w:p w14:paraId="216972B6" w14:textId="77777777" w:rsidR="001D6102" w:rsidRPr="00E2358B" w:rsidRDefault="00AF71B8" w:rsidP="00AF71B8">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Виробник, к</w:t>
            </w:r>
            <w:r w:rsidR="001D6102" w:rsidRPr="00E2358B">
              <w:rPr>
                <w:rFonts w:ascii="Times New Roman" w:hAnsi="Times New Roman"/>
                <w:b/>
                <w:sz w:val="24"/>
                <w:szCs w:val="24"/>
                <w:lang w:val="uk-UA"/>
              </w:rPr>
              <w:t xml:space="preserve">раїна </w:t>
            </w:r>
            <w:r w:rsidRPr="00E2358B">
              <w:rPr>
                <w:rFonts w:ascii="Times New Roman" w:hAnsi="Times New Roman"/>
                <w:b/>
                <w:sz w:val="24"/>
                <w:szCs w:val="24"/>
                <w:lang w:val="uk-UA"/>
              </w:rPr>
              <w:t>походження</w:t>
            </w:r>
          </w:p>
        </w:tc>
        <w:tc>
          <w:tcPr>
            <w:tcW w:w="610" w:type="pct"/>
            <w:shd w:val="clear" w:color="auto" w:fill="auto"/>
            <w:tcMar>
              <w:left w:w="98" w:type="dxa"/>
            </w:tcMar>
            <w:vAlign w:val="center"/>
          </w:tcPr>
          <w:p w14:paraId="656269E3"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Одиниця виміру</w:t>
            </w:r>
          </w:p>
        </w:tc>
        <w:tc>
          <w:tcPr>
            <w:tcW w:w="366" w:type="pct"/>
            <w:shd w:val="clear" w:color="auto" w:fill="auto"/>
            <w:vAlign w:val="center"/>
          </w:tcPr>
          <w:p w14:paraId="0B850508"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Кількість</w:t>
            </w:r>
          </w:p>
        </w:tc>
        <w:tc>
          <w:tcPr>
            <w:tcW w:w="966" w:type="pct"/>
            <w:shd w:val="clear" w:color="auto" w:fill="auto"/>
            <w:tcMar>
              <w:left w:w="98" w:type="dxa"/>
            </w:tcMar>
            <w:vAlign w:val="center"/>
          </w:tcPr>
          <w:p w14:paraId="091EB609" w14:textId="77777777" w:rsidR="001D6102" w:rsidRPr="00E2358B" w:rsidRDefault="001D6102" w:rsidP="001B2F1A">
            <w:pPr>
              <w:spacing w:after="0" w:line="240" w:lineRule="auto"/>
              <w:ind w:firstLine="360"/>
              <w:contextualSpacing/>
              <w:jc w:val="center"/>
              <w:rPr>
                <w:rFonts w:ascii="Times New Roman" w:hAnsi="Times New Roman"/>
                <w:b/>
                <w:sz w:val="24"/>
                <w:szCs w:val="24"/>
                <w:lang w:val="uk-UA"/>
              </w:rPr>
            </w:pPr>
            <w:r w:rsidRPr="00E2358B">
              <w:rPr>
                <w:rFonts w:ascii="Times New Roman" w:hAnsi="Times New Roman"/>
                <w:b/>
                <w:sz w:val="24"/>
                <w:szCs w:val="24"/>
                <w:lang w:val="uk-UA"/>
              </w:rPr>
              <w:t xml:space="preserve">Ціна за одиницю </w:t>
            </w:r>
            <w:r w:rsidR="00CC3516">
              <w:rPr>
                <w:rFonts w:ascii="Times New Roman" w:hAnsi="Times New Roman"/>
                <w:b/>
                <w:sz w:val="24"/>
                <w:szCs w:val="24"/>
                <w:lang w:val="uk-UA"/>
              </w:rPr>
              <w:t>товару з/без ПДВ (грн</w:t>
            </w:r>
            <w:r w:rsidRPr="00E2358B">
              <w:rPr>
                <w:rFonts w:ascii="Times New Roman" w:hAnsi="Times New Roman"/>
                <w:b/>
                <w:sz w:val="24"/>
                <w:szCs w:val="24"/>
                <w:lang w:val="uk-UA"/>
              </w:rPr>
              <w:t>)</w:t>
            </w:r>
          </w:p>
        </w:tc>
        <w:tc>
          <w:tcPr>
            <w:tcW w:w="773"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74F68A1" w14:textId="6174E3B4" w:rsidR="008413E3" w:rsidRDefault="00522768" w:rsidP="008413E3">
            <w:pPr>
              <w:spacing w:after="0" w:line="240" w:lineRule="auto"/>
              <w:contextualSpacing/>
              <w:rPr>
                <w:rFonts w:ascii="Times New Roman" w:eastAsia="Times New Roman" w:hAnsi="Times New Roman"/>
                <w:color w:val="000000"/>
                <w:sz w:val="24"/>
                <w:szCs w:val="24"/>
                <w:lang w:val="uk-UA" w:eastAsia="ru-RU"/>
              </w:rPr>
            </w:pPr>
            <w:r w:rsidRPr="00522768">
              <w:rPr>
                <w:rFonts w:ascii="Times New Roman" w:hAnsi="Times New Roman"/>
                <w:sz w:val="24"/>
                <w:szCs w:val="24"/>
                <w:lang w:val="uk-UA"/>
              </w:rPr>
              <w:t>КОМУНАЛЬНЕ НЕКОМЕРЦІЙНЕ ПІДПРИЄМСТВО «МІСЬКА ЛІКАРНЯ № 8» ОДЕСЬКОЇ МІСЬКОЇ РАДИ</w:t>
            </w:r>
            <w:r w:rsidRPr="00F5727B">
              <w:rPr>
                <w:rFonts w:ascii="Times New Roman" w:eastAsia="Times New Roman" w:hAnsi="Times New Roman"/>
                <w:color w:val="000000"/>
                <w:sz w:val="24"/>
                <w:szCs w:val="24"/>
                <w:lang w:val="uk-UA" w:eastAsia="ru-RU"/>
              </w:rPr>
              <w:t xml:space="preserve"> </w:t>
            </w:r>
            <w:r w:rsidR="008413E3"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01E859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522768">
              <w:rPr>
                <w:rFonts w:ascii="Times New Roman" w:eastAsia="Times New Roman" w:hAnsi="Times New Roman"/>
                <w:color w:val="000000"/>
                <w:sz w:val="24"/>
                <w:szCs w:val="24"/>
                <w:lang w:val="uk-UA" w:eastAsia="ru-RU"/>
              </w:rPr>
              <w:t>Марія БОБКОВА</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5FA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51"/>
    <w:rsid w:val="004A49A3"/>
    <w:rsid w:val="004B04D2"/>
    <w:rsid w:val="004B3D0D"/>
    <w:rsid w:val="004B4C82"/>
    <w:rsid w:val="004B7AA0"/>
    <w:rsid w:val="004C22C5"/>
    <w:rsid w:val="004D2528"/>
    <w:rsid w:val="004D3782"/>
    <w:rsid w:val="004E1DEF"/>
    <w:rsid w:val="004E52BB"/>
    <w:rsid w:val="004F02C9"/>
    <w:rsid w:val="004F5D62"/>
    <w:rsid w:val="004F673F"/>
    <w:rsid w:val="004F7BC1"/>
    <w:rsid w:val="00502948"/>
    <w:rsid w:val="005049AB"/>
    <w:rsid w:val="005115FA"/>
    <w:rsid w:val="00514EA6"/>
    <w:rsid w:val="00516863"/>
    <w:rsid w:val="00520942"/>
    <w:rsid w:val="00522768"/>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1C41"/>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50F40"/>
    <w:rsid w:val="00A5152B"/>
    <w:rsid w:val="00A5338F"/>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5314"/>
    <w:rsid w:val="00B576C5"/>
    <w:rsid w:val="00B820DB"/>
    <w:rsid w:val="00B864F7"/>
    <w:rsid w:val="00B93092"/>
    <w:rsid w:val="00BC03A5"/>
    <w:rsid w:val="00BC6A56"/>
    <w:rsid w:val="00BD54BF"/>
    <w:rsid w:val="00BF117E"/>
    <w:rsid w:val="00C04B2D"/>
    <w:rsid w:val="00C06950"/>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468"/>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D7A6F"/>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qFormat/>
    <w:rsid w:val="00861C41"/>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0731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3730</Words>
  <Characters>21266</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13</cp:revision>
  <cp:lastPrinted>2023-04-10T07:00:00Z</cp:lastPrinted>
  <dcterms:created xsi:type="dcterms:W3CDTF">2023-04-25T07:51:00Z</dcterms:created>
  <dcterms:modified xsi:type="dcterms:W3CDTF">2024-03-12T17:59:00Z</dcterms:modified>
</cp:coreProperties>
</file>