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FC" w:rsidRPr="00862F8E" w:rsidRDefault="00B840FC" w:rsidP="00B840FC">
      <w:pPr>
        <w:widowControl w:val="0"/>
        <w:spacing w:after="0" w:line="240" w:lineRule="auto"/>
        <w:ind w:firstLine="357"/>
        <w:jc w:val="right"/>
        <w:rPr>
          <w:rFonts w:ascii="Times New Roman" w:hAnsi="Times New Roman"/>
          <w:b/>
          <w:sz w:val="24"/>
          <w:szCs w:val="24"/>
        </w:rPr>
      </w:pPr>
      <w:bookmarkStart w:id="0" w:name="_GoBack"/>
      <w:bookmarkEnd w:id="0"/>
      <w:r w:rsidRPr="00862F8E">
        <w:rPr>
          <w:rFonts w:ascii="Times New Roman" w:hAnsi="Times New Roman"/>
          <w:b/>
          <w:sz w:val="24"/>
          <w:szCs w:val="24"/>
        </w:rPr>
        <w:t xml:space="preserve">Додаток </w:t>
      </w:r>
      <w:r>
        <w:rPr>
          <w:rFonts w:ascii="Times New Roman" w:hAnsi="Times New Roman"/>
          <w:b/>
          <w:sz w:val="24"/>
          <w:szCs w:val="24"/>
        </w:rPr>
        <w:t>4</w:t>
      </w:r>
    </w:p>
    <w:p w:rsidR="00B840FC" w:rsidRPr="00862F8E" w:rsidRDefault="00B840FC" w:rsidP="00B840FC">
      <w:pPr>
        <w:spacing w:after="0" w:line="240" w:lineRule="auto"/>
        <w:jc w:val="right"/>
        <w:rPr>
          <w:rFonts w:ascii="Times New Roman" w:hAnsi="Times New Roman"/>
          <w:b/>
          <w:sz w:val="24"/>
          <w:szCs w:val="24"/>
        </w:rPr>
      </w:pPr>
      <w:r w:rsidRPr="00862F8E">
        <w:rPr>
          <w:rFonts w:ascii="Times New Roman" w:hAnsi="Times New Roman"/>
          <w:b/>
          <w:sz w:val="24"/>
          <w:szCs w:val="24"/>
        </w:rPr>
        <w:t>до тендерної документації</w:t>
      </w:r>
    </w:p>
    <w:p w:rsidR="00B840FC" w:rsidRPr="00862F8E" w:rsidRDefault="00B840FC" w:rsidP="00B840FC">
      <w:pPr>
        <w:spacing w:after="0" w:line="240" w:lineRule="auto"/>
        <w:jc w:val="right"/>
        <w:rPr>
          <w:rFonts w:ascii="Times New Roman" w:hAnsi="Times New Roman"/>
          <w:b/>
          <w:sz w:val="24"/>
          <w:szCs w:val="24"/>
        </w:rPr>
      </w:pPr>
    </w:p>
    <w:p w:rsidR="00B840FC" w:rsidRPr="00862F8E" w:rsidRDefault="00B840FC" w:rsidP="00B840FC">
      <w:pPr>
        <w:shd w:val="clear" w:color="auto" w:fill="FFFFFF"/>
        <w:spacing w:after="0"/>
        <w:jc w:val="center"/>
        <w:rPr>
          <w:rFonts w:ascii="Times New Roman" w:eastAsia="Times New Roman" w:hAnsi="Times New Roman"/>
          <w:b/>
          <w:color w:val="000000"/>
          <w:sz w:val="24"/>
          <w:szCs w:val="24"/>
        </w:rPr>
      </w:pPr>
      <w:r w:rsidRPr="00862F8E">
        <w:rPr>
          <w:rFonts w:ascii="Times New Roman" w:eastAsia="Times New Roman" w:hAnsi="Times New Roman"/>
          <w:b/>
          <w:color w:val="000000"/>
          <w:sz w:val="24"/>
          <w:szCs w:val="24"/>
        </w:rPr>
        <w:t xml:space="preserve">Інші документи, що мають </w:t>
      </w:r>
      <w:r>
        <w:rPr>
          <w:rFonts w:ascii="Times New Roman" w:eastAsia="Times New Roman" w:hAnsi="Times New Roman"/>
          <w:b/>
          <w:color w:val="000000"/>
          <w:sz w:val="24"/>
          <w:szCs w:val="24"/>
        </w:rPr>
        <w:t>бути надані учасником у складі</w:t>
      </w:r>
      <w:r w:rsidRPr="00862F8E">
        <w:rPr>
          <w:rFonts w:ascii="Times New Roman" w:eastAsia="Times New Roman" w:hAnsi="Times New Roman"/>
          <w:b/>
          <w:color w:val="000000"/>
          <w:sz w:val="24"/>
          <w:szCs w:val="24"/>
        </w:rPr>
        <w:t xml:space="preserve"> тендерної пропозиції</w:t>
      </w:r>
    </w:p>
    <w:p w:rsidR="00B840FC" w:rsidRPr="00862F8E" w:rsidRDefault="00B840FC" w:rsidP="00B840FC">
      <w:pPr>
        <w:shd w:val="clear" w:color="auto" w:fill="FFFFFF"/>
        <w:tabs>
          <w:tab w:val="left" w:pos="10381"/>
        </w:tabs>
        <w:spacing w:after="120" w:line="240" w:lineRule="auto"/>
        <w:ind w:firstLine="567"/>
        <w:rPr>
          <w:rFonts w:ascii="Times New Roman" w:eastAsia="Times New Roman" w:hAnsi="Times New Roman"/>
          <w:color w:val="000000"/>
          <w:sz w:val="24"/>
          <w:szCs w:val="24"/>
        </w:rPr>
      </w:pPr>
    </w:p>
    <w:p w:rsidR="00B840FC" w:rsidRPr="00862F8E" w:rsidRDefault="00B840FC" w:rsidP="00B840FC">
      <w:pPr>
        <w:shd w:val="clear" w:color="auto" w:fill="FFFFFF"/>
        <w:tabs>
          <w:tab w:val="left" w:pos="10381"/>
        </w:tabs>
        <w:spacing w:before="120" w:after="120" w:line="240" w:lineRule="auto"/>
        <w:ind w:firstLine="567"/>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xml:space="preserve">Учасник у складі своєї тендерної пропозиції </w:t>
      </w:r>
      <w:r>
        <w:rPr>
          <w:rFonts w:ascii="Times New Roman" w:eastAsia="Times New Roman" w:hAnsi="Times New Roman"/>
          <w:color w:val="000000"/>
          <w:sz w:val="24"/>
          <w:szCs w:val="24"/>
        </w:rPr>
        <w:t>на</w:t>
      </w:r>
      <w:r w:rsidRPr="00862F8E">
        <w:rPr>
          <w:rFonts w:ascii="Times New Roman" w:eastAsia="Times New Roman" w:hAnsi="Times New Roman"/>
          <w:color w:val="000000"/>
          <w:sz w:val="24"/>
          <w:szCs w:val="24"/>
        </w:rPr>
        <w:t>дає наступні документи:</w:t>
      </w:r>
    </w:p>
    <w:p w:rsidR="00B840FC" w:rsidRDefault="00B840FC" w:rsidP="00B840FC">
      <w:pPr>
        <w:spacing w:before="120" w:after="120" w:line="240" w:lineRule="auto"/>
        <w:ind w:firstLine="567"/>
        <w:jc w:val="both"/>
        <w:rPr>
          <w:rFonts w:ascii="Times New Roman" w:eastAsia="Times New Roman" w:hAnsi="Times New Roman"/>
          <w:color w:val="000000"/>
          <w:sz w:val="24"/>
          <w:szCs w:val="24"/>
        </w:rPr>
      </w:pPr>
      <w:r w:rsidRPr="00184910">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З</w:t>
      </w:r>
      <w:r w:rsidRPr="00184910">
        <w:rPr>
          <w:rFonts w:ascii="Times New Roman" w:eastAsia="Times New Roman" w:hAnsi="Times New Roman"/>
          <w:color w:val="000000"/>
          <w:sz w:val="24"/>
          <w:szCs w:val="24"/>
        </w:rPr>
        <w:t>аповнену форму «</w:t>
      </w:r>
      <w:r>
        <w:rPr>
          <w:rFonts w:ascii="Times New Roman" w:eastAsia="Times New Roman" w:hAnsi="Times New Roman"/>
          <w:color w:val="000000"/>
          <w:sz w:val="24"/>
          <w:szCs w:val="24"/>
        </w:rPr>
        <w:t>ЦІНОВА</w:t>
      </w:r>
      <w:r w:rsidRPr="0018491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ПРОПОЗИЦІЯ</w:t>
      </w:r>
      <w:r w:rsidRPr="00184910">
        <w:rPr>
          <w:rFonts w:ascii="Times New Roman" w:eastAsia="Times New Roman" w:hAnsi="Times New Roman"/>
          <w:color w:val="000000"/>
          <w:sz w:val="24"/>
          <w:szCs w:val="24"/>
        </w:rPr>
        <w:t xml:space="preserve">» на бланку учасника (у разі наявності), зразок якої наведено </w:t>
      </w:r>
      <w:r>
        <w:rPr>
          <w:rFonts w:ascii="Times New Roman" w:eastAsia="Times New Roman" w:hAnsi="Times New Roman"/>
          <w:color w:val="000000"/>
          <w:sz w:val="24"/>
          <w:szCs w:val="24"/>
        </w:rPr>
        <w:t>у</w:t>
      </w:r>
      <w:r w:rsidRPr="0018491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w:t>
      </w:r>
      <w:r w:rsidRPr="00184910">
        <w:rPr>
          <w:rFonts w:ascii="Times New Roman" w:eastAsia="Times New Roman" w:hAnsi="Times New Roman"/>
          <w:color w:val="000000"/>
          <w:sz w:val="24"/>
          <w:szCs w:val="24"/>
        </w:rPr>
        <w:t>одатку 4.1 до тендерної документації.</w:t>
      </w:r>
    </w:p>
    <w:p w:rsidR="00B840FC" w:rsidRPr="00862F8E" w:rsidRDefault="00B840FC" w:rsidP="00B840FC">
      <w:pPr>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862F8E">
        <w:rPr>
          <w:rFonts w:ascii="Times New Roman" w:eastAsia="Times New Roman" w:hAnsi="Times New Roman"/>
          <w:color w:val="000000"/>
          <w:sz w:val="24"/>
          <w:szCs w:val="24"/>
        </w:rPr>
        <w:t xml:space="preserve">. Інформацію про </w:t>
      </w:r>
      <w:r>
        <w:rPr>
          <w:rFonts w:ascii="Times New Roman" w:eastAsia="Times New Roman" w:hAnsi="Times New Roman"/>
          <w:color w:val="000000"/>
          <w:sz w:val="24"/>
          <w:szCs w:val="24"/>
        </w:rPr>
        <w:t>у</w:t>
      </w:r>
      <w:r w:rsidRPr="00862F8E">
        <w:rPr>
          <w:rFonts w:ascii="Times New Roman" w:eastAsia="Times New Roman" w:hAnsi="Times New Roman"/>
          <w:color w:val="000000"/>
          <w:sz w:val="24"/>
          <w:szCs w:val="24"/>
        </w:rPr>
        <w:t xml:space="preserve">часника за формою, зразок якої наведено у Додатку </w:t>
      </w:r>
      <w:r>
        <w:rPr>
          <w:rFonts w:ascii="Times New Roman" w:eastAsia="Times New Roman" w:hAnsi="Times New Roman"/>
          <w:color w:val="000000"/>
          <w:sz w:val="24"/>
          <w:szCs w:val="24"/>
        </w:rPr>
        <w:t>4</w:t>
      </w:r>
      <w:r w:rsidRPr="00862F8E">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A926A4">
        <w:t xml:space="preserve"> </w:t>
      </w:r>
      <w:r w:rsidRPr="00A926A4">
        <w:rPr>
          <w:rFonts w:ascii="Times New Roman" w:eastAsia="Times New Roman" w:hAnsi="Times New Roman"/>
          <w:color w:val="000000"/>
          <w:sz w:val="24"/>
          <w:szCs w:val="24"/>
        </w:rPr>
        <w:t>до тендерної документації</w:t>
      </w:r>
      <w:r w:rsidRPr="00862F8E">
        <w:rPr>
          <w:rFonts w:ascii="Times New Roman" w:eastAsia="Times New Roman" w:hAnsi="Times New Roman"/>
          <w:color w:val="000000"/>
          <w:sz w:val="24"/>
          <w:szCs w:val="24"/>
        </w:rPr>
        <w:t>.</w:t>
      </w:r>
    </w:p>
    <w:p w:rsidR="00B840FC" w:rsidRPr="00862F8E" w:rsidRDefault="00B840FC" w:rsidP="00B840FC">
      <w:pPr>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862F8E">
        <w:rPr>
          <w:rFonts w:ascii="Times New Roman" w:eastAsia="Times New Roman" w:hAnsi="Times New Roman"/>
          <w:color w:val="000000"/>
          <w:sz w:val="24"/>
          <w:szCs w:val="24"/>
        </w:rPr>
        <w:t>. Інформацію про підтвердження повноважень уповноваженої особи учасника процедури закупівлі щодо підпису документів тендерної пропозиції/договору:</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862F8E">
        <w:rPr>
          <w:rFonts w:ascii="Times New Roman" w:eastAsia="Times New Roman" w:hAnsi="Times New Roman"/>
          <w:color w:val="000000"/>
          <w:sz w:val="24"/>
          <w:szCs w:val="24"/>
        </w:rPr>
        <w:t>.1</w:t>
      </w:r>
      <w:r>
        <w:rPr>
          <w:rFonts w:ascii="Times New Roman" w:eastAsia="Times New Roman" w:hAnsi="Times New Roman"/>
          <w:color w:val="000000"/>
          <w:sz w:val="24"/>
          <w:szCs w:val="24"/>
        </w:rPr>
        <w:t>. </w:t>
      </w:r>
      <w:r w:rsidRPr="00862F8E">
        <w:rPr>
          <w:rFonts w:ascii="Times New Roman" w:eastAsia="Times New Roman" w:hAnsi="Times New Roman"/>
          <w:color w:val="000000"/>
          <w:sz w:val="24"/>
          <w:szCs w:val="24"/>
        </w:rPr>
        <w:t>Якщо учасник юридична особа, він подає установчі документи:</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копі</w:t>
      </w:r>
      <w:r>
        <w:rPr>
          <w:rFonts w:ascii="Times New Roman" w:eastAsia="Times New Roman" w:hAnsi="Times New Roman"/>
          <w:color w:val="000000"/>
          <w:sz w:val="24"/>
          <w:szCs w:val="24"/>
        </w:rPr>
        <w:t>ю</w:t>
      </w:r>
      <w:r w:rsidRPr="00862F8E">
        <w:rPr>
          <w:rFonts w:ascii="Times New Roman" w:eastAsia="Times New Roman" w:hAnsi="Times New Roman"/>
          <w:color w:val="000000"/>
          <w:sz w:val="24"/>
          <w:szCs w:val="24"/>
        </w:rPr>
        <w:t xml:space="preserve"> актуальної на дату подання редакції Статуту, Положення чи інших установчих документів, </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або</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інформаці</w:t>
      </w:r>
      <w:r>
        <w:rPr>
          <w:rFonts w:ascii="Times New Roman" w:eastAsia="Times New Roman" w:hAnsi="Times New Roman"/>
          <w:color w:val="000000"/>
          <w:sz w:val="24"/>
          <w:szCs w:val="24"/>
        </w:rPr>
        <w:t>ю</w:t>
      </w:r>
      <w:r w:rsidRPr="00862F8E">
        <w:rPr>
          <w:rFonts w:ascii="Times New Roman" w:eastAsia="Times New Roman" w:hAnsi="Times New Roman"/>
          <w:color w:val="000000"/>
          <w:sz w:val="24"/>
          <w:szCs w:val="24"/>
        </w:rPr>
        <w:t xml:space="preserve">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862F8E">
          <w:rPr>
            <w:rStyle w:val="aa"/>
            <w:rFonts w:ascii="Times New Roman" w:eastAsia="Times New Roman" w:hAnsi="Times New Roman"/>
            <w:color w:val="000000"/>
            <w:sz w:val="24"/>
            <w:szCs w:val="24"/>
          </w:rPr>
          <w:t>https://usr.minjust.gov.ua/ua/freesearch</w:t>
        </w:r>
      </w:hyperlink>
      <w:r w:rsidRPr="00862F8E">
        <w:rPr>
          <w:rFonts w:ascii="Times New Roman" w:eastAsia="Times New Roman" w:hAnsi="Times New Roman"/>
          <w:color w:val="000000"/>
          <w:sz w:val="24"/>
          <w:szCs w:val="24"/>
        </w:rPr>
        <w:t>).</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862F8E">
        <w:rPr>
          <w:rFonts w:ascii="Times New Roman" w:eastAsia="Times New Roman" w:hAnsi="Times New Roman"/>
          <w:color w:val="000000"/>
          <w:sz w:val="24"/>
          <w:szCs w:val="24"/>
        </w:rPr>
        <w:t>.2</w:t>
      </w:r>
      <w:r>
        <w:rPr>
          <w:rFonts w:ascii="Times New Roman" w:eastAsia="Times New Roman" w:hAnsi="Times New Roman"/>
          <w:color w:val="000000"/>
          <w:sz w:val="24"/>
          <w:szCs w:val="24"/>
        </w:rPr>
        <w:t>. </w:t>
      </w:r>
      <w:r w:rsidRPr="00862F8E">
        <w:rPr>
          <w:rFonts w:ascii="Times New Roman" w:eastAsia="Times New Roman" w:hAnsi="Times New Roman"/>
          <w:color w:val="000000"/>
          <w:sz w:val="24"/>
          <w:szCs w:val="24"/>
        </w:rPr>
        <w:t xml:space="preserve">У разі підписання </w:t>
      </w:r>
      <w:r>
        <w:rPr>
          <w:rFonts w:ascii="Times New Roman" w:eastAsia="Times New Roman" w:hAnsi="Times New Roman"/>
          <w:color w:val="000000"/>
          <w:sz w:val="24"/>
          <w:szCs w:val="24"/>
        </w:rPr>
        <w:t xml:space="preserve">тендерної </w:t>
      </w:r>
      <w:r w:rsidRPr="00862F8E">
        <w:rPr>
          <w:rFonts w:ascii="Times New Roman" w:eastAsia="Times New Roman" w:hAnsi="Times New Roman"/>
          <w:color w:val="000000"/>
          <w:sz w:val="24"/>
          <w:szCs w:val="24"/>
        </w:rPr>
        <w:t>пропозиції/договору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У разі підписання документів іншою особою:</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копі</w:t>
      </w:r>
      <w:r>
        <w:rPr>
          <w:rFonts w:ascii="Times New Roman" w:eastAsia="Times New Roman" w:hAnsi="Times New Roman"/>
          <w:color w:val="000000"/>
          <w:sz w:val="24"/>
          <w:szCs w:val="24"/>
        </w:rPr>
        <w:t>ю</w:t>
      </w:r>
      <w:r w:rsidRPr="00862F8E">
        <w:rPr>
          <w:rFonts w:ascii="Times New Roman" w:eastAsia="Times New Roman" w:hAnsi="Times New Roman"/>
          <w:color w:val="000000"/>
          <w:sz w:val="24"/>
          <w:szCs w:val="24"/>
        </w:rPr>
        <w:t xml:space="preserve"> довіреності чи доручення, виданої керівником </w:t>
      </w:r>
      <w:r>
        <w:rPr>
          <w:rFonts w:ascii="Times New Roman" w:eastAsia="Times New Roman" w:hAnsi="Times New Roman"/>
          <w:color w:val="000000"/>
          <w:sz w:val="24"/>
          <w:szCs w:val="24"/>
        </w:rPr>
        <w:t>у</w:t>
      </w:r>
      <w:r w:rsidRPr="00862F8E">
        <w:rPr>
          <w:rFonts w:ascii="Times New Roman" w:eastAsia="Times New Roman" w:hAnsi="Times New Roman"/>
          <w:color w:val="000000"/>
          <w:sz w:val="24"/>
          <w:szCs w:val="24"/>
        </w:rPr>
        <w:t>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підписання договору;</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862F8E">
        <w:rPr>
          <w:rFonts w:ascii="Times New Roman" w:eastAsia="Times New Roman" w:hAnsi="Times New Roman"/>
          <w:color w:val="000000"/>
          <w:sz w:val="24"/>
          <w:szCs w:val="24"/>
        </w:rPr>
        <w:t>.3</w:t>
      </w:r>
      <w:r>
        <w:rPr>
          <w:rFonts w:ascii="Times New Roman" w:eastAsia="Times New Roman" w:hAnsi="Times New Roman"/>
          <w:color w:val="000000"/>
          <w:sz w:val="24"/>
          <w:szCs w:val="24"/>
        </w:rPr>
        <w:t>. </w:t>
      </w:r>
      <w:r w:rsidRPr="00862F8E">
        <w:rPr>
          <w:rFonts w:ascii="Times New Roman" w:eastAsia="Times New Roman" w:hAnsi="Times New Roman"/>
          <w:color w:val="000000"/>
          <w:sz w:val="24"/>
          <w:szCs w:val="24"/>
        </w:rPr>
        <w:t xml:space="preserve">За наявності в установчих документах </w:t>
      </w:r>
      <w:r>
        <w:rPr>
          <w:rFonts w:ascii="Times New Roman" w:eastAsia="Times New Roman" w:hAnsi="Times New Roman"/>
          <w:color w:val="000000"/>
          <w:sz w:val="24"/>
          <w:szCs w:val="24"/>
        </w:rPr>
        <w:t>у</w:t>
      </w:r>
      <w:r w:rsidRPr="00862F8E">
        <w:rPr>
          <w:rFonts w:ascii="Times New Roman" w:eastAsia="Times New Roman" w:hAnsi="Times New Roman"/>
          <w:color w:val="000000"/>
          <w:sz w:val="24"/>
          <w:szCs w:val="24"/>
        </w:rPr>
        <w:t>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та/або</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sidRPr="00862F8E">
        <w:rPr>
          <w:rFonts w:ascii="Times New Roman" w:eastAsia="Times New Roman" w:hAnsi="Times New Roman"/>
          <w:color w:val="000000"/>
          <w:sz w:val="24"/>
          <w:szCs w:val="24"/>
        </w:rPr>
        <w:t>- копію документу, який визначає вартість чистих активів учасника станом на кінець останнього звітного періоду* (форма №1 Баланс, тощо).</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0"/>
          <w:szCs w:val="20"/>
        </w:rPr>
      </w:pPr>
      <w:r w:rsidRPr="00862F8E">
        <w:rPr>
          <w:rFonts w:ascii="Times New Roman" w:eastAsia="Times New Roman" w:hAnsi="Times New Roman"/>
          <w:color w:val="000000"/>
          <w:sz w:val="20"/>
          <w:szCs w:val="20"/>
        </w:rPr>
        <w:t>*останнім звітним періодом вважається період визначений в Статуті, Положенні чи інших установчих документів або чинним законодавством.</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862F8E">
        <w:rPr>
          <w:rFonts w:ascii="Times New Roman" w:eastAsia="Times New Roman" w:hAnsi="Times New Roman"/>
          <w:color w:val="000000"/>
          <w:sz w:val="24"/>
          <w:szCs w:val="24"/>
        </w:rPr>
        <w:t>.4</w:t>
      </w:r>
      <w:r>
        <w:rPr>
          <w:rFonts w:ascii="Times New Roman" w:eastAsia="Times New Roman" w:hAnsi="Times New Roman"/>
          <w:color w:val="000000"/>
          <w:sz w:val="24"/>
          <w:szCs w:val="24"/>
        </w:rPr>
        <w:t>. </w:t>
      </w:r>
      <w:r w:rsidRPr="00862F8E">
        <w:rPr>
          <w:rFonts w:ascii="Times New Roman" w:eastAsia="Times New Roman" w:hAnsi="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B840FC" w:rsidRPr="00862F8E"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r w:rsidRPr="00862F8E">
        <w:rPr>
          <w:rFonts w:ascii="Times New Roman" w:eastAsia="Times New Roman" w:hAnsi="Times New Roman"/>
          <w:color w:val="000000"/>
          <w:sz w:val="24"/>
          <w:szCs w:val="24"/>
        </w:rPr>
        <w:t>.5.</w:t>
      </w:r>
      <w:r>
        <w:rPr>
          <w:rFonts w:ascii="Times New Roman" w:eastAsia="Times New Roman" w:hAnsi="Times New Roman"/>
          <w:color w:val="000000"/>
          <w:sz w:val="24"/>
          <w:szCs w:val="24"/>
        </w:rPr>
        <w:t> </w:t>
      </w:r>
      <w:r w:rsidRPr="00862F8E">
        <w:rPr>
          <w:rFonts w:ascii="Times New Roman" w:eastAsia="Times New Roman" w:hAnsi="Times New Roman"/>
          <w:color w:val="000000"/>
          <w:sz w:val="24"/>
          <w:szCs w:val="24"/>
        </w:rPr>
        <w:t>Якщо тендерну пропозицію подає об’єднання учасників, до неї воно обов’язково має включити документ(-ти) про створення такого об’єднання: рішення про утворення об’єднання, статут та</w:t>
      </w:r>
      <w:r>
        <w:rPr>
          <w:rFonts w:ascii="Times New Roman" w:eastAsia="Times New Roman" w:hAnsi="Times New Roman"/>
          <w:color w:val="000000"/>
          <w:sz w:val="24"/>
          <w:szCs w:val="24"/>
        </w:rPr>
        <w:t>/</w:t>
      </w:r>
      <w:r w:rsidRPr="00862F8E">
        <w:rPr>
          <w:rFonts w:ascii="Times New Roman" w:eastAsia="Times New Roman" w:hAnsi="Times New Roman"/>
          <w:color w:val="000000"/>
          <w:sz w:val="24"/>
          <w:szCs w:val="24"/>
        </w:rPr>
        <w:t>або установчий договір та</w:t>
      </w:r>
      <w:r>
        <w:rPr>
          <w:rFonts w:ascii="Times New Roman" w:eastAsia="Times New Roman" w:hAnsi="Times New Roman"/>
          <w:color w:val="000000"/>
          <w:sz w:val="24"/>
          <w:szCs w:val="24"/>
        </w:rPr>
        <w:t>/</w:t>
      </w:r>
      <w:r w:rsidRPr="00862F8E">
        <w:rPr>
          <w:rFonts w:ascii="Times New Roman" w:eastAsia="Times New Roman" w:hAnsi="Times New Roman"/>
          <w:color w:val="000000"/>
          <w:sz w:val="24"/>
          <w:szCs w:val="24"/>
        </w:rPr>
        <w:t>або засновницький договір, копію рішення АМКУ про погодження установчих документів та статуту об’єднання учасників.</w:t>
      </w:r>
    </w:p>
    <w:p w:rsidR="00B840FC" w:rsidRPr="00BA5ECD"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hAnsi="Times New Roman"/>
          <w:sz w:val="24"/>
          <w:szCs w:val="24"/>
        </w:rPr>
        <w:t>4</w:t>
      </w:r>
      <w:r w:rsidRPr="00862F8E">
        <w:rPr>
          <w:rFonts w:ascii="Times New Roman" w:hAnsi="Times New Roman"/>
          <w:sz w:val="24"/>
          <w:szCs w:val="24"/>
        </w:rPr>
        <w:t xml:space="preserve">.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копію витягу з реєстру платників єдиного податку або копію </w:t>
      </w:r>
      <w:r w:rsidRPr="00F4281D">
        <w:rPr>
          <w:rFonts w:ascii="Times New Roman" w:eastAsia="Times New Roman" w:hAnsi="Times New Roman"/>
          <w:color w:val="000000"/>
          <w:sz w:val="24"/>
          <w:szCs w:val="24"/>
        </w:rPr>
        <w:t xml:space="preserve">свідоцтва платника </w:t>
      </w:r>
      <w:r w:rsidRPr="00BA5ECD">
        <w:rPr>
          <w:rFonts w:ascii="Times New Roman" w:eastAsia="Times New Roman" w:hAnsi="Times New Roman"/>
          <w:color w:val="000000"/>
          <w:sz w:val="24"/>
          <w:szCs w:val="24"/>
        </w:rPr>
        <w:t>єдиного податку.</w:t>
      </w:r>
    </w:p>
    <w:p w:rsidR="00B840FC" w:rsidRDefault="00B840FC" w:rsidP="00B840FC">
      <w:pPr>
        <w:shd w:val="clear" w:color="auto" w:fill="FFFFFF"/>
        <w:tabs>
          <w:tab w:val="left" w:pos="10381"/>
        </w:tabs>
        <w:spacing w:beforeLines="60" w:before="144" w:afterLines="60" w:after="144"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 xml:space="preserve">5. Довідку в </w:t>
      </w:r>
      <w:r>
        <w:rPr>
          <w:rFonts w:ascii="Times New Roman" w:hAnsi="Times New Roman"/>
          <w:sz w:val="24"/>
          <w:szCs w:val="24"/>
        </w:rPr>
        <w:t xml:space="preserve">довільній формі про те, що учасник процедури закупівлі не </w:t>
      </w:r>
      <w:r w:rsidRPr="00DC1240">
        <w:rPr>
          <w:rFonts w:ascii="Times New Roman" w:hAnsi="Times New Roman"/>
          <w:sz w:val="24"/>
          <w:szCs w:val="24"/>
        </w:rPr>
        <w:t>є громадянином Російської Федерації/Республіки Білорусь/Ісламської Республіки Іран (крім</w:t>
      </w:r>
      <w:r>
        <w:rPr>
          <w:rFonts w:ascii="Times New Roman" w:hAnsi="Times New Roman"/>
          <w:sz w:val="24"/>
          <w:szCs w:val="24"/>
        </w:rPr>
        <w:t xml:space="preserve"> </w:t>
      </w:r>
      <w:r w:rsidRPr="00DC1240">
        <w:rPr>
          <w:rFonts w:ascii="Times New Roman" w:hAnsi="Times New Roman"/>
          <w:sz w:val="24"/>
          <w:szCs w:val="24"/>
        </w:rPr>
        <w:t>того, що проживає на території України на законних підставах); юридичною особою, утвореною</w:t>
      </w:r>
      <w:r>
        <w:rPr>
          <w:rFonts w:ascii="Times New Roman" w:hAnsi="Times New Roman"/>
          <w:sz w:val="24"/>
          <w:szCs w:val="24"/>
        </w:rPr>
        <w:t xml:space="preserve"> </w:t>
      </w:r>
      <w:r w:rsidRPr="00DC1240">
        <w:rPr>
          <w:rFonts w:ascii="Times New Roman" w:hAnsi="Times New Roman"/>
          <w:sz w:val="24"/>
          <w:szCs w:val="24"/>
        </w:rPr>
        <w:t>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w:t>
      </w:r>
      <w:r>
        <w:rPr>
          <w:rFonts w:ascii="Times New Roman" w:hAnsi="Times New Roman"/>
          <w:sz w:val="24"/>
          <w:szCs w:val="24"/>
        </w:rPr>
        <w:t xml:space="preserve"> </w:t>
      </w:r>
      <w:r w:rsidRPr="00DC1240">
        <w:rPr>
          <w:rFonts w:ascii="Times New Roman" w:hAnsi="Times New Roman"/>
          <w:sz w:val="24"/>
          <w:szCs w:val="24"/>
        </w:rPr>
        <w:t>законодавства України, кінцевим бенефіціарним власником, членом або учасником(акціонером), що має частку в статутному капіталі 10 і більше відсотків (далі - активи), якої є</w:t>
      </w:r>
      <w:r>
        <w:rPr>
          <w:rFonts w:ascii="Times New Roman" w:hAnsi="Times New Roman"/>
          <w:sz w:val="24"/>
          <w:szCs w:val="24"/>
        </w:rPr>
        <w:t xml:space="preserve"> </w:t>
      </w:r>
      <w:r w:rsidRPr="00DC1240">
        <w:rPr>
          <w:rFonts w:ascii="Times New Roman" w:hAnsi="Times New Roman"/>
          <w:sz w:val="24"/>
          <w:szCs w:val="24"/>
        </w:rPr>
        <w:t>Російська Федерація/Республіка Білорусь/Ісламська Республіка Іран, громадянин Російської</w:t>
      </w:r>
      <w:r>
        <w:rPr>
          <w:rFonts w:ascii="Times New Roman" w:hAnsi="Times New Roman"/>
          <w:sz w:val="24"/>
          <w:szCs w:val="24"/>
        </w:rPr>
        <w:t xml:space="preserve"> </w:t>
      </w:r>
      <w:r w:rsidRPr="00DC1240">
        <w:rPr>
          <w:rFonts w:ascii="Times New Roman" w:hAnsi="Times New Roman"/>
          <w:sz w:val="24"/>
          <w:szCs w:val="24"/>
        </w:rPr>
        <w:t>Федерації/Республіки Білорусь/Ісламської Республіки Іран (крім того, що проживає на території</w:t>
      </w:r>
      <w:r>
        <w:rPr>
          <w:rFonts w:ascii="Times New Roman" w:hAnsi="Times New Roman"/>
          <w:sz w:val="24"/>
          <w:szCs w:val="24"/>
        </w:rPr>
        <w:t xml:space="preserve"> </w:t>
      </w:r>
      <w:r w:rsidRPr="00DC1240">
        <w:rPr>
          <w:rFonts w:ascii="Times New Roman" w:hAnsi="Times New Roman"/>
          <w:sz w:val="24"/>
          <w:szCs w:val="24"/>
        </w:rPr>
        <w:t>України на законних підставах), або юридичною особою, утвореною та зареєстрованою</w:t>
      </w:r>
      <w:r>
        <w:rPr>
          <w:rFonts w:ascii="Times New Roman" w:hAnsi="Times New Roman"/>
          <w:sz w:val="24"/>
          <w:szCs w:val="24"/>
        </w:rPr>
        <w:t xml:space="preserve"> </w:t>
      </w:r>
      <w:r w:rsidRPr="00DC1240">
        <w:rPr>
          <w:rFonts w:ascii="Times New Roman" w:hAnsi="Times New Roman"/>
          <w:sz w:val="24"/>
          <w:szCs w:val="24"/>
        </w:rPr>
        <w:t>відповідно до законодавства Російської Федерації/Республіки Білорусь/Ісламської Республіки</w:t>
      </w:r>
      <w:r>
        <w:rPr>
          <w:rFonts w:ascii="Times New Roman" w:hAnsi="Times New Roman"/>
          <w:sz w:val="24"/>
          <w:szCs w:val="24"/>
        </w:rPr>
        <w:t xml:space="preserve"> </w:t>
      </w:r>
      <w:r w:rsidRPr="00DC1240">
        <w:rPr>
          <w:rFonts w:ascii="Times New Roman" w:hAnsi="Times New Roman"/>
          <w:sz w:val="24"/>
          <w:szCs w:val="24"/>
        </w:rPr>
        <w:t>Іран, крім випадків, коли активи в установленому законодавством порядку передані в</w:t>
      </w:r>
      <w:r>
        <w:rPr>
          <w:rFonts w:ascii="Times New Roman" w:hAnsi="Times New Roman"/>
          <w:sz w:val="24"/>
          <w:szCs w:val="24"/>
        </w:rPr>
        <w:t xml:space="preserve"> </w:t>
      </w:r>
      <w:r w:rsidRPr="00DC1240">
        <w:rPr>
          <w:rFonts w:ascii="Times New Roman" w:hAnsi="Times New Roman"/>
          <w:sz w:val="24"/>
          <w:szCs w:val="24"/>
        </w:rPr>
        <w:t>управління АРМА; або пропонує в тендерній пропозиції товари походженням з Російської</w:t>
      </w:r>
      <w:r>
        <w:rPr>
          <w:rFonts w:ascii="Times New Roman" w:hAnsi="Times New Roman"/>
          <w:sz w:val="24"/>
          <w:szCs w:val="24"/>
        </w:rPr>
        <w:t xml:space="preserve"> </w:t>
      </w:r>
      <w:r w:rsidRPr="00DC1240">
        <w:rPr>
          <w:rFonts w:ascii="Times New Roman" w:hAnsi="Times New Roman"/>
          <w:sz w:val="24"/>
          <w:szCs w:val="24"/>
        </w:rPr>
        <w:t>Федерації/Республіки Білорусь/Ісламської Республіки Іран (за винятком товарів походженням з</w:t>
      </w:r>
      <w:r>
        <w:rPr>
          <w:rFonts w:ascii="Times New Roman" w:hAnsi="Times New Roman"/>
          <w:sz w:val="24"/>
          <w:szCs w:val="24"/>
        </w:rPr>
        <w:t xml:space="preserve"> </w:t>
      </w:r>
      <w:r w:rsidRPr="00DC1240">
        <w:rPr>
          <w:rFonts w:ascii="Times New Roman" w:hAnsi="Times New Roman"/>
          <w:sz w:val="24"/>
          <w:szCs w:val="24"/>
        </w:rPr>
        <w:t>Російської Федерації/Республіки Білорусь, необхідних для ремонту та обслуговування товарів,</w:t>
      </w:r>
      <w:r>
        <w:rPr>
          <w:rFonts w:ascii="Times New Roman" w:hAnsi="Times New Roman"/>
          <w:sz w:val="24"/>
          <w:szCs w:val="24"/>
        </w:rPr>
        <w:t xml:space="preserve"> </w:t>
      </w:r>
      <w:r w:rsidRPr="00DC1240">
        <w:rPr>
          <w:rFonts w:ascii="Times New Roman" w:hAnsi="Times New Roman"/>
          <w:sz w:val="24"/>
          <w:szCs w:val="24"/>
        </w:rPr>
        <w:t>придбаних до набрання чинності постановою Кабінету Міністрів України від 12 жовтня 2022 р. № 1178</w:t>
      </w:r>
      <w:r>
        <w:rPr>
          <w:rFonts w:ascii="Times New Roman" w:hAnsi="Times New Roman"/>
          <w:sz w:val="24"/>
          <w:szCs w:val="24"/>
        </w:rPr>
        <w:t xml:space="preserve"> «</w:t>
      </w:r>
      <w:r w:rsidRPr="00DC1240">
        <w:rPr>
          <w:rFonts w:ascii="Times New Roman" w:hAnsi="Times New Roman"/>
          <w:sz w:val="24"/>
          <w:szCs w:val="24"/>
        </w:rPr>
        <w:t>Про затвердження особливостей здійснення публічних закупівель товарів, робіт і</w:t>
      </w:r>
      <w:r>
        <w:rPr>
          <w:rFonts w:ascii="Times New Roman" w:hAnsi="Times New Roman"/>
          <w:sz w:val="24"/>
          <w:szCs w:val="24"/>
        </w:rPr>
        <w:t xml:space="preserve"> </w:t>
      </w:r>
      <w:r w:rsidRPr="00DC1240">
        <w:rPr>
          <w:rFonts w:ascii="Times New Roman" w:hAnsi="Times New Roman"/>
          <w:sz w:val="24"/>
          <w:szCs w:val="24"/>
        </w:rPr>
        <w:t>послуг для замовників, передбачених Законом України “Про публічні закупівлі”, на період дії</w:t>
      </w:r>
      <w:r>
        <w:rPr>
          <w:rFonts w:ascii="Times New Roman" w:hAnsi="Times New Roman"/>
          <w:sz w:val="24"/>
          <w:szCs w:val="24"/>
        </w:rPr>
        <w:t xml:space="preserve"> </w:t>
      </w:r>
      <w:r w:rsidRPr="00DC1240">
        <w:rPr>
          <w:rFonts w:ascii="Times New Roman" w:hAnsi="Times New Roman"/>
          <w:sz w:val="24"/>
          <w:szCs w:val="24"/>
        </w:rPr>
        <w:t>правового режиму воєнного стану в Україні та протягом 90 днів з дня його припинення або</w:t>
      </w:r>
      <w:r>
        <w:rPr>
          <w:rFonts w:ascii="Times New Roman" w:hAnsi="Times New Roman"/>
          <w:sz w:val="24"/>
          <w:szCs w:val="24"/>
        </w:rPr>
        <w:t xml:space="preserve"> </w:t>
      </w:r>
      <w:r w:rsidRPr="00DC1240">
        <w:rPr>
          <w:rFonts w:ascii="Times New Roman" w:hAnsi="Times New Roman"/>
          <w:sz w:val="24"/>
          <w:szCs w:val="24"/>
        </w:rPr>
        <w:t>скасування</w:t>
      </w:r>
      <w:r>
        <w:rPr>
          <w:rFonts w:ascii="Times New Roman" w:hAnsi="Times New Roman"/>
          <w:sz w:val="24"/>
          <w:szCs w:val="24"/>
        </w:rPr>
        <w:t>».</w:t>
      </w:r>
    </w:p>
    <w:p w:rsidR="00B840FC" w:rsidRDefault="00B840FC" w:rsidP="00B840FC">
      <w:pPr>
        <w:shd w:val="clear" w:color="auto" w:fill="FFFFFF"/>
        <w:tabs>
          <w:tab w:val="left" w:pos="10381"/>
        </w:tabs>
        <w:spacing w:before="120" w:after="120" w:line="240" w:lineRule="auto"/>
        <w:ind w:firstLine="567"/>
        <w:jc w:val="both"/>
        <w:rPr>
          <w:rFonts w:ascii="Times New Roman" w:hAnsi="Times New Roman"/>
          <w:sz w:val="24"/>
          <w:szCs w:val="24"/>
        </w:rPr>
      </w:pPr>
      <w:r w:rsidRPr="005D16C4">
        <w:rPr>
          <w:rFonts w:ascii="Times New Roman" w:hAnsi="Times New Roman"/>
          <w:sz w:val="24"/>
          <w:szCs w:val="24"/>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w:t>
      </w:r>
      <w:r>
        <w:rPr>
          <w:rFonts w:ascii="Times New Roman" w:hAnsi="Times New Roman"/>
          <w:sz w:val="24"/>
          <w:szCs w:val="24"/>
        </w:rPr>
        <w:t>/</w:t>
      </w:r>
      <w:r w:rsidRPr="007E42E6">
        <w:rPr>
          <w:rFonts w:ascii="Times New Roman" w:hAnsi="Times New Roman"/>
          <w:sz w:val="24"/>
          <w:szCs w:val="24"/>
        </w:rPr>
        <w:t>Ісламської Республіки Іран</w:t>
      </w:r>
      <w:r w:rsidRPr="005D1659">
        <w:rPr>
          <w:rFonts w:ascii="Times New Roman" w:hAnsi="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посвідчення біженця чи документ, що підтверджує надання притулку в Україні,</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посвідчення особи, яка потребує додаткового захисту в Україні,</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посвідчення особи, якій надано тимчасовий захист в Україні,</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Ухвалу слідчого судді, суду, щодо арешту активів,</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Нотаріально засвідчену копію згоди власника, щодо управління активами,</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 також:</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840FC" w:rsidRPr="005D1659"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або</w:t>
      </w:r>
    </w:p>
    <w:p w:rsidR="00B840FC" w:rsidRPr="008B19E4" w:rsidRDefault="00B840FC" w:rsidP="00B840FC">
      <w:pPr>
        <w:shd w:val="clear" w:color="auto" w:fill="FFFFFF"/>
        <w:tabs>
          <w:tab w:val="left" w:pos="10381"/>
        </w:tabs>
        <w:spacing w:after="0" w:line="240" w:lineRule="auto"/>
        <w:ind w:firstLine="567"/>
        <w:jc w:val="both"/>
        <w:rPr>
          <w:rFonts w:ascii="Times New Roman" w:hAnsi="Times New Roman"/>
          <w:sz w:val="24"/>
          <w:szCs w:val="24"/>
        </w:rPr>
      </w:pPr>
      <w:r w:rsidRPr="005D1659">
        <w:rPr>
          <w:rFonts w:ascii="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B840FC"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hAnsi="Times New Roman"/>
          <w:sz w:val="24"/>
          <w:szCs w:val="24"/>
        </w:rPr>
        <w:t>6</w:t>
      </w:r>
      <w:r w:rsidRPr="008B19E4">
        <w:rPr>
          <w:rFonts w:ascii="Times New Roman" w:hAnsi="Times New Roman"/>
          <w:sz w:val="24"/>
          <w:szCs w:val="24"/>
        </w:rPr>
        <w:t>. Довідку в довільній формі про те, що учасник процедури закупівлі не здійснює господарську діяльність або його місцезнаходження (місце проживання – для фізичних осіб-підприємців) не знаходиться на</w:t>
      </w:r>
      <w:r w:rsidRPr="00BA5ECD">
        <w:rPr>
          <w:rFonts w:ascii="Times New Roman" w:eastAsia="Times New Roman" w:hAnsi="Times New Roman"/>
          <w:color w:val="000000"/>
          <w:sz w:val="24"/>
          <w:szCs w:val="24"/>
        </w:rPr>
        <w:t xml:space="preserve"> тимчасово окупованій території, визначеної постановою Кабінету Міністрів України «Деякі питання формування переліку територій, на яких ведуться (велися) бойові дії або тимчасово окупованих Російською Федерацією» від 06 грудня </w:t>
      </w:r>
      <w:r>
        <w:rPr>
          <w:rFonts w:ascii="Times New Roman" w:eastAsia="Times New Roman" w:hAnsi="Times New Roman"/>
          <w:color w:val="000000"/>
          <w:sz w:val="24"/>
          <w:szCs w:val="24"/>
        </w:rPr>
        <w:t>2022 р. № </w:t>
      </w:r>
      <w:r w:rsidRPr="00BA5ECD">
        <w:rPr>
          <w:rFonts w:ascii="Times New Roman" w:eastAsia="Times New Roman" w:hAnsi="Times New Roman"/>
          <w:color w:val="000000"/>
          <w:sz w:val="24"/>
          <w:szCs w:val="24"/>
        </w:rPr>
        <w:t>1364</w:t>
      </w:r>
      <w:r>
        <w:rPr>
          <w:rFonts w:ascii="Times New Roman" w:eastAsia="Times New Roman" w:hAnsi="Times New Roman"/>
          <w:color w:val="000000"/>
          <w:sz w:val="24"/>
          <w:szCs w:val="24"/>
        </w:rPr>
        <w:t>.</w:t>
      </w:r>
      <w:r w:rsidRPr="00BA5ECD">
        <w:rPr>
          <w:rFonts w:ascii="Times New Roman" w:eastAsia="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eastAsia="Times New Roman" w:hAnsi="Times New Roman"/>
          <w:color w:val="000000"/>
          <w:sz w:val="24"/>
          <w:szCs w:val="24"/>
        </w:rPr>
        <w:t>,</w:t>
      </w:r>
      <w:r w:rsidRPr="00BA5ECD">
        <w:rPr>
          <w:rFonts w:ascii="Times New Roman" w:eastAsia="Times New Roman" w:hAnsi="Times New Roman"/>
          <w:color w:val="000000"/>
          <w:sz w:val="24"/>
          <w:szCs w:val="24"/>
        </w:rPr>
        <w:t xml:space="preserve"> вида</w:t>
      </w:r>
      <w:r>
        <w:rPr>
          <w:rFonts w:ascii="Times New Roman" w:eastAsia="Times New Roman" w:hAnsi="Times New Roman"/>
          <w:color w:val="000000"/>
          <w:sz w:val="24"/>
          <w:szCs w:val="24"/>
        </w:rPr>
        <w:t>не уповноваженим на це органом.</w:t>
      </w:r>
    </w:p>
    <w:p w:rsidR="00B840FC" w:rsidRDefault="00B840FC" w:rsidP="00B840FC">
      <w:pPr>
        <w:shd w:val="clear" w:color="auto" w:fill="FFFFFF"/>
        <w:tabs>
          <w:tab w:val="left" w:pos="10381"/>
        </w:tabs>
        <w:spacing w:before="120"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8B19E4">
        <w:rPr>
          <w:rFonts w:ascii="Times New Roman" w:hAnsi="Times New Roman"/>
          <w:sz w:val="24"/>
          <w:szCs w:val="24"/>
        </w:rPr>
        <w:t> </w:t>
      </w:r>
      <w:r w:rsidRPr="00DE0C8F">
        <w:rPr>
          <w:rFonts w:ascii="Times New Roman" w:eastAsia="Times New Roman" w:hAnsi="Times New Roman"/>
          <w:color w:val="000000"/>
          <w:sz w:val="24"/>
          <w:szCs w:val="24"/>
        </w:rPr>
        <w:t xml:space="preserve">Довідка в довільній формі, в якій зазначити </w:t>
      </w:r>
      <w:r>
        <w:rPr>
          <w:rFonts w:ascii="Times New Roman" w:eastAsia="Times New Roman" w:hAnsi="Times New Roman"/>
          <w:color w:val="000000"/>
          <w:sz w:val="24"/>
          <w:szCs w:val="24"/>
        </w:rPr>
        <w:t>достовірну інформацію</w:t>
      </w:r>
      <w:r w:rsidRPr="00DE0C8F">
        <w:rPr>
          <w:rFonts w:ascii="Times New Roman" w:eastAsia="Times New Roman" w:hAnsi="Times New Roman"/>
          <w:color w:val="000000"/>
          <w:sz w:val="24"/>
          <w:szCs w:val="24"/>
        </w:rPr>
        <w:t xml:space="preserve"> про наявність чинної </w:t>
      </w:r>
      <w:r>
        <w:rPr>
          <w:rFonts w:ascii="Times New Roman" w:eastAsia="Times New Roman" w:hAnsi="Times New Roman"/>
          <w:color w:val="000000"/>
          <w:sz w:val="24"/>
          <w:szCs w:val="24"/>
        </w:rPr>
        <w:t xml:space="preserve">на період надання послуг </w:t>
      </w:r>
      <w:r w:rsidRPr="00B840FC">
        <w:rPr>
          <w:rFonts w:ascii="Times New Roman" w:eastAsia="Times New Roman" w:hAnsi="Times New Roman"/>
          <w:color w:val="000000"/>
          <w:sz w:val="24"/>
          <w:szCs w:val="24"/>
        </w:rPr>
        <w:t>ліцензії</w:t>
      </w:r>
      <w:r w:rsidRPr="00DE0C8F">
        <w:rPr>
          <w:rFonts w:ascii="Times New Roman" w:eastAsia="Times New Roman" w:hAnsi="Times New Roman"/>
          <w:color w:val="000000"/>
          <w:sz w:val="24"/>
          <w:szCs w:val="24"/>
        </w:rPr>
        <w:t xml:space="preserve"> або документа дозвільного характеру на провадження виду господарської діяльності. Додатково учасник може надати чинну ліцензію або документ дозвільного характеру. Якщо отримання дозволу або ліцензії на провадження такого виду діяльності не передбачено законодавством України, учасник процедури закупівлі зазначає таку інформацію в довідці</w:t>
      </w:r>
      <w:r>
        <w:rPr>
          <w:rFonts w:ascii="Times New Roman" w:eastAsia="Times New Roman" w:hAnsi="Times New Roman"/>
          <w:color w:val="000000"/>
          <w:sz w:val="24"/>
          <w:szCs w:val="24"/>
        </w:rPr>
        <w:t>.</w:t>
      </w:r>
    </w:p>
    <w:p w:rsidR="00BD5877" w:rsidRPr="00FC7570" w:rsidRDefault="00050060" w:rsidP="00BD5877">
      <w:pPr>
        <w:widowControl w:val="0"/>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br w:type="page"/>
      </w:r>
      <w:r w:rsidR="00BD5877" w:rsidRPr="00FC7570">
        <w:rPr>
          <w:rFonts w:ascii="Times New Roman" w:hAnsi="Times New Roman"/>
          <w:b/>
          <w:sz w:val="24"/>
          <w:szCs w:val="24"/>
        </w:rPr>
        <w:lastRenderedPageBreak/>
        <w:t xml:space="preserve">Додаток </w:t>
      </w:r>
      <w:r w:rsidR="00BD5877">
        <w:rPr>
          <w:rFonts w:ascii="Times New Roman" w:hAnsi="Times New Roman"/>
          <w:b/>
          <w:sz w:val="24"/>
          <w:szCs w:val="24"/>
        </w:rPr>
        <w:t>4.</w:t>
      </w:r>
      <w:r w:rsidR="00BD5877" w:rsidRPr="00FC7570">
        <w:rPr>
          <w:rFonts w:ascii="Times New Roman" w:hAnsi="Times New Roman"/>
          <w:b/>
          <w:sz w:val="24"/>
          <w:szCs w:val="24"/>
        </w:rPr>
        <w:t>1</w:t>
      </w:r>
    </w:p>
    <w:p w:rsidR="00BD5877" w:rsidRPr="002F3262" w:rsidRDefault="00BD5877" w:rsidP="00BD5877">
      <w:pPr>
        <w:pStyle w:val="a8"/>
        <w:jc w:val="right"/>
        <w:rPr>
          <w:rFonts w:ascii="Times New Roman" w:hAnsi="Times New Roman"/>
          <w:b/>
          <w:sz w:val="24"/>
          <w:szCs w:val="24"/>
        </w:rPr>
      </w:pPr>
      <w:r w:rsidRPr="002F3262">
        <w:rPr>
          <w:rFonts w:ascii="Times New Roman" w:hAnsi="Times New Roman"/>
          <w:b/>
          <w:sz w:val="24"/>
          <w:szCs w:val="24"/>
        </w:rPr>
        <w:t>до тендерної документації</w:t>
      </w:r>
    </w:p>
    <w:p w:rsidR="00EF7B4A" w:rsidRDefault="00EF7B4A" w:rsidP="00BD5877">
      <w:pPr>
        <w:widowControl w:val="0"/>
        <w:jc w:val="center"/>
        <w:rPr>
          <w:rFonts w:ascii="Times New Roman" w:hAnsi="Times New Roman"/>
          <w:b/>
          <w:sz w:val="24"/>
          <w:szCs w:val="24"/>
        </w:rPr>
      </w:pPr>
    </w:p>
    <w:p w:rsidR="00BD5877" w:rsidRPr="00FC7570" w:rsidRDefault="00BD5877" w:rsidP="00BD5877">
      <w:pPr>
        <w:widowControl w:val="0"/>
        <w:jc w:val="center"/>
        <w:rPr>
          <w:rFonts w:ascii="Times New Roman" w:hAnsi="Times New Roman"/>
          <w:b/>
          <w:sz w:val="24"/>
          <w:szCs w:val="24"/>
        </w:rPr>
      </w:pPr>
      <w:r w:rsidRPr="00FC7570">
        <w:rPr>
          <w:rFonts w:ascii="Times New Roman" w:hAnsi="Times New Roman"/>
          <w:b/>
          <w:sz w:val="24"/>
          <w:szCs w:val="24"/>
        </w:rPr>
        <w:t>ФОРМА «</w:t>
      </w:r>
      <w:r>
        <w:rPr>
          <w:rFonts w:ascii="Times New Roman" w:hAnsi="Times New Roman"/>
          <w:b/>
          <w:sz w:val="24"/>
          <w:szCs w:val="24"/>
        </w:rPr>
        <w:t>ЦІНОВА</w:t>
      </w:r>
      <w:r w:rsidRPr="00FC7570">
        <w:rPr>
          <w:rFonts w:ascii="Times New Roman" w:hAnsi="Times New Roman"/>
          <w:b/>
          <w:sz w:val="24"/>
          <w:szCs w:val="24"/>
        </w:rPr>
        <w:t xml:space="preserve"> ПРОПОЗИЦІЯ»</w:t>
      </w:r>
    </w:p>
    <w:p w:rsidR="00BD5877" w:rsidRPr="0096077B" w:rsidRDefault="00BD5877" w:rsidP="00474EF2">
      <w:pPr>
        <w:pStyle w:val="a8"/>
        <w:ind w:firstLine="567"/>
        <w:jc w:val="both"/>
        <w:rPr>
          <w:rFonts w:ascii="Times New Roman" w:hAnsi="Times New Roman"/>
          <w:sz w:val="24"/>
          <w:szCs w:val="24"/>
        </w:rPr>
      </w:pPr>
      <w:r w:rsidRPr="0096077B">
        <w:rPr>
          <w:rFonts w:ascii="Times New Roman" w:hAnsi="Times New Roman"/>
          <w:sz w:val="24"/>
          <w:szCs w:val="24"/>
        </w:rPr>
        <w:t xml:space="preserve">Ми, </w:t>
      </w:r>
      <w:r w:rsidRPr="0096077B">
        <w:rPr>
          <w:rFonts w:ascii="Times New Roman" w:hAnsi="Times New Roman"/>
          <w:sz w:val="24"/>
          <w:szCs w:val="24"/>
          <w:u w:val="single"/>
        </w:rPr>
        <w:t>(найменування Учасника)</w:t>
      </w:r>
      <w:r w:rsidRPr="0096077B">
        <w:rPr>
          <w:rFonts w:ascii="Times New Roman" w:hAnsi="Times New Roman"/>
          <w:sz w:val="24"/>
          <w:szCs w:val="24"/>
        </w:rPr>
        <w:t>, нада</w:t>
      </w:r>
      <w:r w:rsidRPr="0096077B">
        <w:rPr>
          <w:rFonts w:ascii="Times New Roman" w:hAnsi="Times New Roman"/>
          <w:color w:val="000000"/>
          <w:sz w:val="24"/>
          <w:szCs w:val="24"/>
          <w:shd w:val="clear" w:color="auto" w:fill="FFFFFF"/>
        </w:rPr>
        <w:t xml:space="preserve">ємо свою </w:t>
      </w:r>
      <w:r w:rsidR="00235DD3" w:rsidRPr="0096077B">
        <w:rPr>
          <w:rFonts w:ascii="Times New Roman" w:hAnsi="Times New Roman"/>
          <w:color w:val="000000"/>
          <w:sz w:val="24"/>
          <w:szCs w:val="24"/>
          <w:shd w:val="clear" w:color="auto" w:fill="FFFFFF"/>
        </w:rPr>
        <w:t>цінову</w:t>
      </w:r>
      <w:r w:rsidRPr="0096077B">
        <w:rPr>
          <w:rFonts w:ascii="Times New Roman" w:hAnsi="Times New Roman"/>
          <w:color w:val="000000"/>
          <w:sz w:val="24"/>
          <w:szCs w:val="24"/>
          <w:shd w:val="clear" w:color="auto" w:fill="FFFFFF"/>
        </w:rPr>
        <w:t xml:space="preserve"> пропозицію щодо участі у відкритих торгах </w:t>
      </w:r>
      <w:r w:rsidRPr="0096077B">
        <w:rPr>
          <w:rFonts w:ascii="Times New Roman" w:hAnsi="Times New Roman"/>
          <w:sz w:val="24"/>
          <w:szCs w:val="24"/>
        </w:rPr>
        <w:t xml:space="preserve">на закупівлю </w:t>
      </w:r>
      <w:r w:rsidR="00A158E9" w:rsidRPr="0096077B">
        <w:rPr>
          <w:rFonts w:ascii="Times New Roman" w:hAnsi="Times New Roman"/>
          <w:sz w:val="24"/>
          <w:szCs w:val="24"/>
        </w:rPr>
        <w:t>послуг</w:t>
      </w:r>
      <w:r w:rsidR="00474EF2" w:rsidRPr="0096077B">
        <w:rPr>
          <w:rFonts w:ascii="Times New Roman" w:hAnsi="Times New Roman"/>
          <w:sz w:val="24"/>
          <w:szCs w:val="24"/>
        </w:rPr>
        <w:t xml:space="preserve"> з перекладу документів іноземною мовою за кодом ДК 021:2015-79530000-8 Послуги з письмового перекладу </w:t>
      </w:r>
      <w:r w:rsidRPr="0096077B">
        <w:rPr>
          <w:rFonts w:ascii="Times New Roman" w:hAnsi="Times New Roman"/>
          <w:sz w:val="24"/>
          <w:szCs w:val="24"/>
        </w:rPr>
        <w:t>згідно з технічними та іншими вимогами Замовника торгів</w:t>
      </w:r>
      <w:r w:rsidR="00D307E8" w:rsidRPr="00D307E8">
        <w:t xml:space="preserve"> </w:t>
      </w:r>
      <w:r w:rsidR="00D307E8" w:rsidRPr="00D307E8">
        <w:rPr>
          <w:rFonts w:ascii="Times New Roman" w:hAnsi="Times New Roman"/>
          <w:sz w:val="24"/>
          <w:szCs w:val="24"/>
        </w:rPr>
        <w:t>на загальну суму _____ грн, з ПДВ/без ПДВ* (зазначається сума пропозиції)</w:t>
      </w:r>
      <w:r w:rsidR="00D307E8">
        <w:rPr>
          <w:rFonts w:ascii="Times New Roman" w:hAnsi="Times New Roman"/>
          <w:sz w:val="24"/>
          <w:szCs w:val="24"/>
        </w:rPr>
        <w:t>.</w:t>
      </w:r>
    </w:p>
    <w:p w:rsidR="000A5291" w:rsidRPr="0096077B" w:rsidRDefault="00A158E9" w:rsidP="000A5291">
      <w:pPr>
        <w:widowControl w:val="0"/>
        <w:spacing w:after="0" w:line="240" w:lineRule="auto"/>
        <w:jc w:val="center"/>
        <w:rPr>
          <w:rFonts w:ascii="Times New Roman" w:eastAsia="Times New Roman" w:hAnsi="Times New Roman"/>
          <w:sz w:val="24"/>
          <w:szCs w:val="24"/>
          <w:lang w:eastAsia="ru-RU"/>
        </w:rPr>
      </w:pPr>
      <w:r w:rsidRPr="0096077B">
        <w:rPr>
          <w:rFonts w:ascii="Times New Roman" w:eastAsia="Times New Roman" w:hAnsi="Times New Roman"/>
          <w:sz w:val="24"/>
          <w:szCs w:val="24"/>
          <w:lang w:eastAsia="ru-RU"/>
        </w:rPr>
        <w:t>Посл</w:t>
      </w:r>
      <w:r w:rsidR="0096077B" w:rsidRPr="0096077B">
        <w:rPr>
          <w:rFonts w:ascii="Times New Roman" w:eastAsia="Times New Roman" w:hAnsi="Times New Roman"/>
          <w:sz w:val="24"/>
          <w:szCs w:val="24"/>
          <w:lang w:eastAsia="ru-RU"/>
        </w:rPr>
        <w:t>у</w:t>
      </w:r>
      <w:r w:rsidRPr="0096077B">
        <w:rPr>
          <w:rFonts w:ascii="Times New Roman" w:eastAsia="Times New Roman" w:hAnsi="Times New Roman"/>
          <w:sz w:val="24"/>
          <w:szCs w:val="24"/>
          <w:lang w:eastAsia="ru-RU"/>
        </w:rPr>
        <w:t>ги з перекладу документів іноземною мовою</w:t>
      </w:r>
    </w:p>
    <w:p w:rsidR="00A158E9" w:rsidRPr="000A5291" w:rsidRDefault="00A158E9" w:rsidP="000A5291">
      <w:pPr>
        <w:widowControl w:val="0"/>
        <w:spacing w:after="0" w:line="240" w:lineRule="auto"/>
        <w:jc w:val="center"/>
        <w:rPr>
          <w:rFonts w:ascii="Times New Roman" w:eastAsia="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127"/>
        <w:gridCol w:w="1134"/>
        <w:gridCol w:w="1559"/>
        <w:gridCol w:w="1276"/>
      </w:tblGrid>
      <w:tr w:rsidR="000A5291" w:rsidRPr="000A5291" w:rsidTr="006B2172">
        <w:trPr>
          <w:trHeight w:val="541"/>
        </w:trPr>
        <w:tc>
          <w:tcPr>
            <w:tcW w:w="567"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rPr>
                <w:rFonts w:ascii="Times New Roman" w:eastAsia="Times New Roman" w:hAnsi="Times New Roman"/>
                <w:lang w:eastAsia="ru-RU"/>
              </w:rPr>
            </w:pPr>
            <w:r w:rsidRPr="000A5291">
              <w:rPr>
                <w:rFonts w:ascii="Times New Roman" w:eastAsia="Times New Roman" w:hAnsi="Times New Roman"/>
                <w:lang w:eastAsia="ru-RU"/>
              </w:rPr>
              <w:t>№</w:t>
            </w:r>
          </w:p>
          <w:p w:rsidR="000A5291" w:rsidRPr="000A5291" w:rsidRDefault="000A5291" w:rsidP="000A5291">
            <w:pPr>
              <w:widowControl w:val="0"/>
              <w:spacing w:after="0" w:line="240" w:lineRule="auto"/>
              <w:rPr>
                <w:rFonts w:ascii="Times New Roman" w:eastAsia="Times New Roman" w:hAnsi="Times New Roman"/>
                <w:lang w:eastAsia="ru-RU"/>
              </w:rPr>
            </w:pPr>
            <w:r w:rsidRPr="000A5291">
              <w:rPr>
                <w:rFonts w:ascii="Times New Roman" w:eastAsia="Times New Roman" w:hAnsi="Times New Roman"/>
                <w:lang w:eastAsia="ru-RU"/>
              </w:rPr>
              <w:t>з/п</w:t>
            </w:r>
          </w:p>
        </w:tc>
        <w:tc>
          <w:tcPr>
            <w:tcW w:w="2835" w:type="dxa"/>
            <w:tcBorders>
              <w:top w:val="single" w:sz="4" w:space="0" w:color="auto"/>
              <w:left w:val="single" w:sz="4" w:space="0" w:color="auto"/>
              <w:bottom w:val="single" w:sz="4" w:space="0" w:color="auto"/>
              <w:right w:val="single" w:sz="4" w:space="0" w:color="auto"/>
            </w:tcBorders>
          </w:tcPr>
          <w:p w:rsidR="000A5291" w:rsidRPr="000A5291" w:rsidRDefault="000A5291" w:rsidP="00314CAB">
            <w:pPr>
              <w:spacing w:after="0" w:line="240" w:lineRule="auto"/>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 xml:space="preserve">Найменування </w:t>
            </w:r>
            <w:r w:rsidR="00D307E8">
              <w:rPr>
                <w:rFonts w:ascii="Times New Roman" w:eastAsia="Times New Roman" w:hAnsi="Times New Roman"/>
                <w:sz w:val="24"/>
                <w:szCs w:val="24"/>
                <w:lang w:eastAsia="ru-RU"/>
              </w:rPr>
              <w:t>послуг</w:t>
            </w:r>
          </w:p>
        </w:tc>
        <w:tc>
          <w:tcPr>
            <w:tcW w:w="2127" w:type="dxa"/>
            <w:tcBorders>
              <w:top w:val="single" w:sz="4" w:space="0" w:color="auto"/>
              <w:left w:val="single" w:sz="4" w:space="0" w:color="auto"/>
              <w:bottom w:val="single" w:sz="4" w:space="0" w:color="auto"/>
              <w:right w:val="single" w:sz="4" w:space="0" w:color="auto"/>
            </w:tcBorders>
          </w:tcPr>
          <w:p w:rsidR="000A5291" w:rsidRPr="000A5291" w:rsidRDefault="000A5291" w:rsidP="00314CAB">
            <w:pPr>
              <w:spacing w:after="0" w:line="240" w:lineRule="auto"/>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spacing w:after="0" w:line="240" w:lineRule="auto"/>
              <w:ind w:left="-108" w:right="-108"/>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spacing w:after="0" w:line="240" w:lineRule="auto"/>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 xml:space="preserve">Ціна, </w:t>
            </w:r>
            <w:r w:rsidRPr="000A5291">
              <w:rPr>
                <w:rFonts w:ascii="Times New Roman" w:eastAsia="Times New Roman" w:hAnsi="Times New Roman"/>
                <w:lang w:val="ru-RU" w:eastAsia="ru-RU"/>
              </w:rPr>
              <w:t xml:space="preserve"> грн</w:t>
            </w:r>
            <w:r w:rsidRPr="000A5291">
              <w:rPr>
                <w:rFonts w:ascii="Times New Roman" w:eastAsia="Times New Roman" w:hAnsi="Times New Roman"/>
                <w:sz w:val="24"/>
                <w:szCs w:val="24"/>
                <w:lang w:eastAsia="ru-RU"/>
              </w:rPr>
              <w:t xml:space="preserve"> без ПДВ</w:t>
            </w:r>
          </w:p>
        </w:tc>
        <w:tc>
          <w:tcPr>
            <w:tcW w:w="1276"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spacing w:after="0" w:line="240" w:lineRule="auto"/>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Сума,</w:t>
            </w:r>
            <w:r w:rsidRPr="000A5291">
              <w:rPr>
                <w:rFonts w:ascii="Times New Roman" w:eastAsia="Times New Roman" w:hAnsi="Times New Roman"/>
                <w:lang w:val="ru-RU" w:eastAsia="ru-RU"/>
              </w:rPr>
              <w:t xml:space="preserve"> грн</w:t>
            </w:r>
            <w:r w:rsidRPr="000A5291">
              <w:rPr>
                <w:rFonts w:ascii="Times New Roman" w:eastAsia="Times New Roman" w:hAnsi="Times New Roman"/>
                <w:sz w:val="24"/>
                <w:szCs w:val="24"/>
                <w:lang w:eastAsia="ru-RU"/>
              </w:rPr>
              <w:t xml:space="preserve"> без ПДВ</w:t>
            </w:r>
          </w:p>
        </w:tc>
      </w:tr>
      <w:tr w:rsidR="000A5291" w:rsidRPr="000A5291" w:rsidTr="006B2172">
        <w:trPr>
          <w:trHeight w:val="284"/>
        </w:trPr>
        <w:tc>
          <w:tcPr>
            <w:tcW w:w="567"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sz w:val="24"/>
                <w:szCs w:val="24"/>
                <w:lang w:eastAsia="ru-RU"/>
              </w:rPr>
            </w:pPr>
            <w:r w:rsidRPr="000A5291">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3E643A" w:rsidRPr="003E643A" w:rsidRDefault="003E643A" w:rsidP="005631BF">
            <w:pPr>
              <w:widowControl w:val="0"/>
              <w:spacing w:after="0" w:line="240" w:lineRule="auto"/>
              <w:jc w:val="center"/>
              <w:rPr>
                <w:rFonts w:ascii="Times New Roman" w:eastAsia="Times New Roman" w:hAnsi="Times New Roman"/>
                <w:sz w:val="24"/>
                <w:szCs w:val="24"/>
                <w:lang w:eastAsia="ru-RU"/>
              </w:rPr>
            </w:pPr>
            <w:r w:rsidRPr="003E643A">
              <w:rPr>
                <w:rFonts w:ascii="Times New Roman" w:eastAsia="Times New Roman" w:hAnsi="Times New Roman"/>
                <w:sz w:val="24"/>
                <w:szCs w:val="24"/>
                <w:lang w:eastAsia="ru-RU"/>
              </w:rPr>
              <w:t>Послуги з перекладу документів іноземною мовою</w:t>
            </w:r>
          </w:p>
          <w:p w:rsidR="003E643A" w:rsidRDefault="003E643A" w:rsidP="005631BF">
            <w:pPr>
              <w:widowControl w:val="0"/>
              <w:spacing w:after="0" w:line="240" w:lineRule="auto"/>
              <w:jc w:val="center"/>
              <w:rPr>
                <w:rFonts w:ascii="Times New Roman" w:eastAsia="Times New Roman" w:hAnsi="Times New Roman"/>
                <w:sz w:val="24"/>
                <w:szCs w:val="24"/>
                <w:lang w:eastAsia="ru-RU"/>
              </w:rPr>
            </w:pPr>
            <w:r w:rsidRPr="003E643A">
              <w:rPr>
                <w:rFonts w:ascii="Times New Roman" w:eastAsia="Times New Roman" w:hAnsi="Times New Roman"/>
                <w:sz w:val="24"/>
                <w:szCs w:val="24"/>
                <w:lang w:eastAsia="ru-RU"/>
              </w:rPr>
              <w:t>(з англійської мови</w:t>
            </w:r>
          </w:p>
          <w:p w:rsidR="000A5291" w:rsidRPr="000A5291" w:rsidRDefault="003E643A" w:rsidP="005631BF">
            <w:pPr>
              <w:widowControl w:val="0"/>
              <w:spacing w:after="0" w:line="240" w:lineRule="auto"/>
              <w:jc w:val="center"/>
              <w:rPr>
                <w:rFonts w:ascii="Times New Roman" w:eastAsia="Times New Roman" w:hAnsi="Times New Roman"/>
                <w:sz w:val="24"/>
                <w:szCs w:val="24"/>
                <w:lang w:val="ru-RU" w:eastAsia="ru-RU"/>
              </w:rPr>
            </w:pPr>
            <w:r w:rsidRPr="003E643A">
              <w:rPr>
                <w:rFonts w:ascii="Times New Roman" w:eastAsia="Times New Roman" w:hAnsi="Times New Roman"/>
                <w:sz w:val="24"/>
                <w:szCs w:val="24"/>
                <w:lang w:eastAsia="ru-RU"/>
              </w:rPr>
              <w:t>на українську мову)</w:t>
            </w:r>
          </w:p>
        </w:tc>
        <w:tc>
          <w:tcPr>
            <w:tcW w:w="2127" w:type="dxa"/>
            <w:tcBorders>
              <w:top w:val="single" w:sz="4" w:space="0" w:color="auto"/>
              <w:left w:val="single" w:sz="4" w:space="0" w:color="auto"/>
              <w:bottom w:val="single" w:sz="4" w:space="0" w:color="auto"/>
              <w:right w:val="single" w:sz="4" w:space="0" w:color="auto"/>
            </w:tcBorders>
          </w:tcPr>
          <w:p w:rsidR="00DA107B" w:rsidRDefault="00DA107B" w:rsidP="005631BF">
            <w:pPr>
              <w:widowControl w:val="0"/>
              <w:spacing w:after="0" w:line="240" w:lineRule="auto"/>
              <w:jc w:val="center"/>
              <w:rPr>
                <w:rFonts w:ascii="Times New Roman" w:eastAsia="Times New Roman" w:hAnsi="Times New Roman"/>
                <w:sz w:val="24"/>
                <w:szCs w:val="24"/>
                <w:lang w:eastAsia="ru-RU"/>
              </w:rPr>
            </w:pPr>
            <w:r w:rsidRPr="00DA107B">
              <w:rPr>
                <w:rFonts w:ascii="Times New Roman" w:eastAsia="Times New Roman" w:hAnsi="Times New Roman"/>
                <w:sz w:val="24"/>
                <w:szCs w:val="24"/>
                <w:lang w:eastAsia="ru-RU"/>
              </w:rPr>
              <w:t>аркуш</w:t>
            </w:r>
          </w:p>
          <w:p w:rsidR="000A5291" w:rsidRPr="000A5291" w:rsidRDefault="00DA107B" w:rsidP="005631BF">
            <w:pPr>
              <w:widowControl w:val="0"/>
              <w:spacing w:after="0" w:line="240" w:lineRule="auto"/>
              <w:jc w:val="center"/>
              <w:rPr>
                <w:rFonts w:ascii="Times New Roman" w:eastAsia="Times New Roman" w:hAnsi="Times New Roman"/>
                <w:sz w:val="24"/>
                <w:szCs w:val="24"/>
                <w:lang w:eastAsia="ru-RU"/>
              </w:rPr>
            </w:pPr>
            <w:r w:rsidRPr="00DA107B">
              <w:rPr>
                <w:rFonts w:ascii="Times New Roman" w:eastAsia="Times New Roman" w:hAnsi="Times New Roman"/>
                <w:sz w:val="24"/>
                <w:szCs w:val="24"/>
                <w:lang w:eastAsia="ru-RU"/>
              </w:rPr>
              <w:t>(умовна перекладацька сторінка)</w:t>
            </w:r>
          </w:p>
        </w:tc>
        <w:tc>
          <w:tcPr>
            <w:tcW w:w="1134" w:type="dxa"/>
            <w:tcBorders>
              <w:top w:val="single" w:sz="4" w:space="0" w:color="auto"/>
              <w:left w:val="single" w:sz="4" w:space="0" w:color="auto"/>
              <w:bottom w:val="single" w:sz="4" w:space="0" w:color="auto"/>
              <w:right w:val="single" w:sz="4" w:space="0" w:color="auto"/>
            </w:tcBorders>
          </w:tcPr>
          <w:p w:rsidR="000A5291" w:rsidRPr="000A5291" w:rsidRDefault="00DA107B" w:rsidP="000A529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sz w:val="24"/>
                <w:szCs w:val="24"/>
                <w:lang w:eastAsia="ru-RU"/>
              </w:rPr>
            </w:pPr>
          </w:p>
        </w:tc>
      </w:tr>
      <w:tr w:rsidR="003E643A" w:rsidRPr="000A5291" w:rsidTr="006B2172">
        <w:trPr>
          <w:trHeight w:val="284"/>
        </w:trPr>
        <w:tc>
          <w:tcPr>
            <w:tcW w:w="567" w:type="dxa"/>
            <w:tcBorders>
              <w:top w:val="single" w:sz="4" w:space="0" w:color="auto"/>
              <w:left w:val="single" w:sz="4" w:space="0" w:color="auto"/>
              <w:bottom w:val="single" w:sz="4" w:space="0" w:color="auto"/>
              <w:right w:val="single" w:sz="4" w:space="0" w:color="auto"/>
            </w:tcBorders>
          </w:tcPr>
          <w:p w:rsidR="003E643A" w:rsidRPr="000A5291" w:rsidRDefault="003E643A" w:rsidP="000A529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3E643A" w:rsidRPr="003E643A" w:rsidRDefault="003E643A" w:rsidP="005631BF">
            <w:pPr>
              <w:widowControl w:val="0"/>
              <w:spacing w:after="0" w:line="240" w:lineRule="auto"/>
              <w:jc w:val="center"/>
              <w:rPr>
                <w:rFonts w:ascii="Times New Roman" w:eastAsia="Times New Roman" w:hAnsi="Times New Roman"/>
                <w:sz w:val="24"/>
                <w:szCs w:val="24"/>
                <w:lang w:eastAsia="ru-RU"/>
              </w:rPr>
            </w:pPr>
            <w:r w:rsidRPr="003E643A">
              <w:rPr>
                <w:rFonts w:ascii="Times New Roman" w:eastAsia="Times New Roman" w:hAnsi="Times New Roman"/>
                <w:sz w:val="24"/>
                <w:szCs w:val="24"/>
                <w:lang w:eastAsia="ru-RU"/>
              </w:rPr>
              <w:t>Послуги з перекладу документів іноземною мовою</w:t>
            </w:r>
          </w:p>
          <w:p w:rsidR="003E643A" w:rsidRDefault="003E643A" w:rsidP="005631BF">
            <w:pPr>
              <w:widowControl w:val="0"/>
              <w:spacing w:after="0" w:line="240" w:lineRule="auto"/>
              <w:jc w:val="center"/>
              <w:rPr>
                <w:rFonts w:ascii="Times New Roman" w:eastAsia="Times New Roman" w:hAnsi="Times New Roman"/>
                <w:sz w:val="24"/>
                <w:szCs w:val="24"/>
                <w:lang w:eastAsia="ru-RU"/>
              </w:rPr>
            </w:pPr>
            <w:r w:rsidRPr="003E643A">
              <w:rPr>
                <w:rFonts w:ascii="Times New Roman" w:eastAsia="Times New Roman" w:hAnsi="Times New Roman"/>
                <w:sz w:val="24"/>
                <w:szCs w:val="24"/>
                <w:lang w:eastAsia="ru-RU"/>
              </w:rPr>
              <w:t xml:space="preserve">(з </w:t>
            </w:r>
            <w:r>
              <w:rPr>
                <w:rFonts w:ascii="Times New Roman" w:eastAsia="Times New Roman" w:hAnsi="Times New Roman"/>
                <w:sz w:val="24"/>
                <w:szCs w:val="24"/>
                <w:lang w:eastAsia="ru-RU"/>
              </w:rPr>
              <w:t>поль</w:t>
            </w:r>
            <w:r w:rsidRPr="003E643A">
              <w:rPr>
                <w:rFonts w:ascii="Times New Roman" w:eastAsia="Times New Roman" w:hAnsi="Times New Roman"/>
                <w:sz w:val="24"/>
                <w:szCs w:val="24"/>
                <w:lang w:eastAsia="ru-RU"/>
              </w:rPr>
              <w:t>ської мови</w:t>
            </w:r>
          </w:p>
          <w:p w:rsidR="003E643A" w:rsidRPr="003E643A" w:rsidRDefault="003E643A" w:rsidP="005631BF">
            <w:pPr>
              <w:widowControl w:val="0"/>
              <w:spacing w:after="0" w:line="240" w:lineRule="auto"/>
              <w:jc w:val="center"/>
              <w:rPr>
                <w:rFonts w:ascii="Times New Roman" w:eastAsia="Times New Roman" w:hAnsi="Times New Roman"/>
                <w:sz w:val="24"/>
                <w:szCs w:val="24"/>
                <w:lang w:eastAsia="ru-RU"/>
              </w:rPr>
            </w:pPr>
            <w:r w:rsidRPr="003E643A">
              <w:rPr>
                <w:rFonts w:ascii="Times New Roman" w:eastAsia="Times New Roman" w:hAnsi="Times New Roman"/>
                <w:sz w:val="24"/>
                <w:szCs w:val="24"/>
                <w:lang w:eastAsia="ru-RU"/>
              </w:rPr>
              <w:t>на українську мову)</w:t>
            </w:r>
          </w:p>
        </w:tc>
        <w:tc>
          <w:tcPr>
            <w:tcW w:w="2127" w:type="dxa"/>
            <w:tcBorders>
              <w:top w:val="single" w:sz="4" w:space="0" w:color="auto"/>
              <w:left w:val="single" w:sz="4" w:space="0" w:color="auto"/>
              <w:bottom w:val="single" w:sz="4" w:space="0" w:color="auto"/>
              <w:right w:val="single" w:sz="4" w:space="0" w:color="auto"/>
            </w:tcBorders>
          </w:tcPr>
          <w:p w:rsidR="00DA107B" w:rsidRDefault="00DA107B" w:rsidP="005631BF">
            <w:pPr>
              <w:widowControl w:val="0"/>
              <w:spacing w:after="0" w:line="240" w:lineRule="auto"/>
              <w:jc w:val="center"/>
              <w:rPr>
                <w:rFonts w:ascii="Times New Roman" w:eastAsia="Times New Roman" w:hAnsi="Times New Roman"/>
                <w:sz w:val="24"/>
                <w:szCs w:val="24"/>
                <w:lang w:eastAsia="ru-RU"/>
              </w:rPr>
            </w:pPr>
            <w:r w:rsidRPr="00DA107B">
              <w:rPr>
                <w:rFonts w:ascii="Times New Roman" w:eastAsia="Times New Roman" w:hAnsi="Times New Roman"/>
                <w:sz w:val="24"/>
                <w:szCs w:val="24"/>
                <w:lang w:eastAsia="ru-RU"/>
              </w:rPr>
              <w:t>аркуш</w:t>
            </w:r>
          </w:p>
          <w:p w:rsidR="003E643A" w:rsidRPr="000A5291" w:rsidRDefault="00DA107B" w:rsidP="005631BF">
            <w:pPr>
              <w:widowControl w:val="0"/>
              <w:spacing w:after="0" w:line="240" w:lineRule="auto"/>
              <w:jc w:val="center"/>
              <w:rPr>
                <w:rFonts w:ascii="Times New Roman" w:eastAsia="Times New Roman" w:hAnsi="Times New Roman"/>
                <w:sz w:val="24"/>
                <w:szCs w:val="24"/>
                <w:lang w:eastAsia="ru-RU"/>
              </w:rPr>
            </w:pPr>
            <w:r w:rsidRPr="00DA107B">
              <w:rPr>
                <w:rFonts w:ascii="Times New Roman" w:eastAsia="Times New Roman" w:hAnsi="Times New Roman"/>
                <w:sz w:val="24"/>
                <w:szCs w:val="24"/>
                <w:lang w:eastAsia="ru-RU"/>
              </w:rPr>
              <w:t>(умовна перекладацька сторінка)</w:t>
            </w:r>
          </w:p>
        </w:tc>
        <w:tc>
          <w:tcPr>
            <w:tcW w:w="1134" w:type="dxa"/>
            <w:tcBorders>
              <w:top w:val="single" w:sz="4" w:space="0" w:color="auto"/>
              <w:left w:val="single" w:sz="4" w:space="0" w:color="auto"/>
              <w:bottom w:val="single" w:sz="4" w:space="0" w:color="auto"/>
              <w:right w:val="single" w:sz="4" w:space="0" w:color="auto"/>
            </w:tcBorders>
          </w:tcPr>
          <w:p w:rsidR="003E643A" w:rsidRPr="000A5291" w:rsidRDefault="00DA107B" w:rsidP="000A529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E643A" w:rsidRPr="000A5291" w:rsidRDefault="003E643A" w:rsidP="000A5291">
            <w:pPr>
              <w:widowControl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E643A" w:rsidRPr="000A5291" w:rsidRDefault="003E643A" w:rsidP="000A5291">
            <w:pPr>
              <w:widowControl w:val="0"/>
              <w:spacing w:after="0" w:line="240" w:lineRule="auto"/>
              <w:jc w:val="center"/>
              <w:rPr>
                <w:rFonts w:ascii="Times New Roman" w:eastAsia="Times New Roman" w:hAnsi="Times New Roman"/>
                <w:sz w:val="24"/>
                <w:szCs w:val="24"/>
                <w:lang w:eastAsia="ru-RU"/>
              </w:rPr>
            </w:pPr>
          </w:p>
        </w:tc>
      </w:tr>
      <w:tr w:rsidR="000A5291" w:rsidRPr="000A5291" w:rsidTr="00BC2A4D">
        <w:trPr>
          <w:trHeight w:val="283"/>
        </w:trPr>
        <w:tc>
          <w:tcPr>
            <w:tcW w:w="8222" w:type="dxa"/>
            <w:gridSpan w:val="5"/>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right"/>
              <w:rPr>
                <w:rFonts w:ascii="Times New Roman" w:eastAsia="Times New Roman" w:hAnsi="Times New Roman"/>
                <w:b/>
                <w:sz w:val="24"/>
                <w:szCs w:val="24"/>
                <w:lang w:eastAsia="ru-RU"/>
              </w:rPr>
            </w:pPr>
            <w:r w:rsidRPr="000A5291">
              <w:rPr>
                <w:rFonts w:ascii="Times New Roman" w:eastAsia="Times New Roman" w:hAnsi="Times New Roman"/>
                <w:b/>
                <w:sz w:val="24"/>
                <w:szCs w:val="24"/>
                <w:lang w:eastAsia="ru-RU"/>
              </w:rPr>
              <w:t>Всього на загальну суму без ПДВ:</w:t>
            </w:r>
          </w:p>
        </w:tc>
        <w:tc>
          <w:tcPr>
            <w:tcW w:w="1276"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b/>
                <w:sz w:val="24"/>
                <w:szCs w:val="24"/>
                <w:lang w:eastAsia="ru-RU"/>
              </w:rPr>
            </w:pPr>
          </w:p>
        </w:tc>
      </w:tr>
      <w:tr w:rsidR="000A5291" w:rsidRPr="000A5291" w:rsidTr="00BC2A4D">
        <w:trPr>
          <w:trHeight w:val="311"/>
        </w:trPr>
        <w:tc>
          <w:tcPr>
            <w:tcW w:w="8222" w:type="dxa"/>
            <w:gridSpan w:val="5"/>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right"/>
              <w:rPr>
                <w:rFonts w:ascii="Times New Roman" w:eastAsia="Times New Roman" w:hAnsi="Times New Roman"/>
                <w:b/>
                <w:sz w:val="24"/>
                <w:szCs w:val="24"/>
                <w:lang w:val="ru-RU" w:eastAsia="ru-RU"/>
              </w:rPr>
            </w:pPr>
            <w:r w:rsidRPr="000A5291">
              <w:rPr>
                <w:rFonts w:ascii="Times New Roman" w:eastAsia="Times New Roman" w:hAnsi="Times New Roman"/>
                <w:b/>
                <w:sz w:val="24"/>
                <w:szCs w:val="24"/>
                <w:lang w:val="ru-RU" w:eastAsia="ru-RU"/>
              </w:rPr>
              <w:t>ПДВ*</w:t>
            </w:r>
          </w:p>
        </w:tc>
        <w:tc>
          <w:tcPr>
            <w:tcW w:w="1276"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b/>
                <w:sz w:val="24"/>
                <w:szCs w:val="24"/>
                <w:lang w:eastAsia="ru-RU"/>
              </w:rPr>
            </w:pPr>
          </w:p>
        </w:tc>
      </w:tr>
      <w:tr w:rsidR="000A5291" w:rsidRPr="000A5291" w:rsidTr="00BC2A4D">
        <w:trPr>
          <w:trHeight w:val="273"/>
        </w:trPr>
        <w:tc>
          <w:tcPr>
            <w:tcW w:w="8222" w:type="dxa"/>
            <w:gridSpan w:val="5"/>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right"/>
              <w:rPr>
                <w:rFonts w:ascii="Times New Roman" w:eastAsia="Times New Roman" w:hAnsi="Times New Roman"/>
                <w:b/>
                <w:sz w:val="24"/>
                <w:szCs w:val="24"/>
                <w:lang w:eastAsia="ru-RU"/>
              </w:rPr>
            </w:pPr>
            <w:r w:rsidRPr="000A5291">
              <w:rPr>
                <w:rFonts w:ascii="Times New Roman" w:eastAsia="Times New Roman" w:hAnsi="Times New Roman"/>
                <w:b/>
                <w:sz w:val="24"/>
                <w:szCs w:val="24"/>
                <w:lang w:eastAsia="ru-RU"/>
              </w:rPr>
              <w:t>Разом з ПДВ</w:t>
            </w:r>
            <w:r w:rsidRPr="000A5291">
              <w:rPr>
                <w:rFonts w:ascii="Times New Roman" w:eastAsia="Times New Roman" w:hAnsi="Times New Roman"/>
                <w:b/>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0A5291" w:rsidRPr="000A5291" w:rsidRDefault="000A5291" w:rsidP="000A5291">
            <w:pPr>
              <w:widowControl w:val="0"/>
              <w:spacing w:after="0" w:line="240" w:lineRule="auto"/>
              <w:jc w:val="center"/>
              <w:rPr>
                <w:rFonts w:ascii="Times New Roman" w:eastAsia="Times New Roman" w:hAnsi="Times New Roman"/>
                <w:b/>
                <w:sz w:val="24"/>
                <w:szCs w:val="24"/>
                <w:lang w:eastAsia="ru-RU"/>
              </w:rPr>
            </w:pPr>
          </w:p>
        </w:tc>
      </w:tr>
      <w:tr w:rsidR="000A5291" w:rsidRPr="000A5291" w:rsidTr="0063160C">
        <w:trPr>
          <w:trHeight w:val="253"/>
        </w:trPr>
        <w:tc>
          <w:tcPr>
            <w:tcW w:w="9498" w:type="dxa"/>
            <w:gridSpan w:val="6"/>
            <w:tcBorders>
              <w:top w:val="single" w:sz="4" w:space="0" w:color="auto"/>
              <w:left w:val="nil"/>
              <w:bottom w:val="nil"/>
              <w:right w:val="nil"/>
            </w:tcBorders>
          </w:tcPr>
          <w:p w:rsidR="000A5291" w:rsidRPr="000A5291" w:rsidRDefault="00AC7719" w:rsidP="00AC7719">
            <w:pPr>
              <w:widowControl w:val="0"/>
              <w:spacing w:before="120" w:after="120" w:line="240" w:lineRule="auto"/>
              <w:rPr>
                <w:rFonts w:ascii="Times New Roman" w:eastAsia="Times New Roman" w:hAnsi="Times New Roman"/>
                <w:b/>
                <w:sz w:val="24"/>
                <w:szCs w:val="24"/>
                <w:lang w:eastAsia="ru-RU"/>
              </w:rPr>
            </w:pPr>
            <w:r w:rsidRPr="00003947">
              <w:rPr>
                <w:rFonts w:ascii="Times New Roman" w:eastAsia="Times New Roman" w:hAnsi="Times New Roman"/>
                <w:i/>
                <w:sz w:val="20"/>
                <w:szCs w:val="20"/>
                <w:lang w:eastAsia="ru-RU"/>
              </w:rPr>
              <w:t>* з ПДВ – у разі, якщо учасник є платником ПДВ</w:t>
            </w:r>
          </w:p>
        </w:tc>
      </w:tr>
    </w:tbl>
    <w:p w:rsidR="00A33F43" w:rsidRDefault="00A33F43" w:rsidP="00AF0A35">
      <w:pPr>
        <w:widowControl w:val="0"/>
        <w:spacing w:after="0" w:line="240" w:lineRule="auto"/>
        <w:ind w:right="-83"/>
        <w:jc w:val="both"/>
        <w:rPr>
          <w:rFonts w:ascii="Times New Roman" w:eastAsia="Times New Roman" w:hAnsi="Times New Roman"/>
          <w:sz w:val="24"/>
          <w:szCs w:val="24"/>
          <w:lang w:eastAsia="ru-RU"/>
        </w:rPr>
      </w:pPr>
    </w:p>
    <w:p w:rsidR="00BD5877" w:rsidRDefault="00BD5877" w:rsidP="00AB740F">
      <w:pPr>
        <w:pStyle w:val="a8"/>
        <w:ind w:firstLine="567"/>
        <w:jc w:val="both"/>
        <w:rPr>
          <w:rFonts w:ascii="Times New Roman" w:hAnsi="Times New Roman"/>
          <w:sz w:val="24"/>
          <w:szCs w:val="24"/>
        </w:rPr>
      </w:pPr>
      <w:r w:rsidRPr="00FC7570">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63160C" w:rsidRPr="00FC7570" w:rsidRDefault="0063160C" w:rsidP="00AB740F">
      <w:pPr>
        <w:pStyle w:val="a8"/>
        <w:ind w:firstLine="567"/>
        <w:jc w:val="both"/>
        <w:rPr>
          <w:rFonts w:ascii="Times New Roman" w:hAnsi="Times New Roman"/>
          <w:sz w:val="24"/>
          <w:szCs w:val="24"/>
        </w:rPr>
      </w:pPr>
    </w:p>
    <w:p w:rsidR="00BD5877" w:rsidRPr="00FC7570" w:rsidRDefault="00BD5877" w:rsidP="00BD5877">
      <w:pPr>
        <w:pStyle w:val="a8"/>
        <w:ind w:firstLine="567"/>
        <w:jc w:val="both"/>
        <w:rPr>
          <w:rFonts w:ascii="Times New Roman" w:hAnsi="Times New Roman"/>
          <w:sz w:val="24"/>
          <w:szCs w:val="24"/>
        </w:rPr>
      </w:pPr>
    </w:p>
    <w:p w:rsidR="00BD5877" w:rsidRPr="00FC7570" w:rsidRDefault="00BD5877" w:rsidP="00BD5877">
      <w:pPr>
        <w:widowControl w:val="0"/>
        <w:pBdr>
          <w:top w:val="single" w:sz="4" w:space="1" w:color="000000"/>
        </w:pBdr>
        <w:rPr>
          <w:rFonts w:ascii="Times New Roman" w:hAnsi="Times New Roman"/>
          <w:i/>
          <w:color w:val="000000"/>
          <w:sz w:val="20"/>
          <w:szCs w:val="20"/>
        </w:rPr>
      </w:pPr>
      <w:r w:rsidRPr="00FC7570">
        <w:rPr>
          <w:rFonts w:ascii="Times New Roman" w:hAnsi="Times New Roman"/>
          <w:i/>
          <w:color w:val="000000"/>
          <w:sz w:val="20"/>
          <w:szCs w:val="20"/>
        </w:rPr>
        <w:t xml:space="preserve">        (Посада, прізвище, ініціали, підпис уповноваженої особи Учасника, завірені печаткою (у разі наявності))</w:t>
      </w:r>
    </w:p>
    <w:p w:rsidR="00682C53" w:rsidRPr="00965736" w:rsidRDefault="00050060" w:rsidP="00682C53">
      <w:pPr>
        <w:spacing w:after="0"/>
        <w:jc w:val="right"/>
        <w:rPr>
          <w:rFonts w:ascii="Times New Roman" w:hAnsi="Times New Roman"/>
          <w:b/>
          <w:sz w:val="24"/>
          <w:szCs w:val="24"/>
          <w:lang w:val="ru-RU"/>
        </w:rPr>
      </w:pPr>
      <w:r>
        <w:rPr>
          <w:rFonts w:ascii="Times New Roman" w:hAnsi="Times New Roman"/>
          <w:b/>
          <w:sz w:val="24"/>
          <w:szCs w:val="24"/>
        </w:rPr>
        <w:br w:type="page"/>
      </w:r>
      <w:r w:rsidR="00682C53" w:rsidRPr="00862F8E">
        <w:rPr>
          <w:rFonts w:ascii="Times New Roman" w:hAnsi="Times New Roman"/>
          <w:b/>
          <w:sz w:val="24"/>
          <w:szCs w:val="24"/>
        </w:rPr>
        <w:lastRenderedPageBreak/>
        <w:t xml:space="preserve">Додаток </w:t>
      </w:r>
      <w:r w:rsidR="002D241B" w:rsidRPr="00965736">
        <w:rPr>
          <w:rFonts w:ascii="Times New Roman" w:hAnsi="Times New Roman"/>
          <w:b/>
          <w:sz w:val="24"/>
          <w:szCs w:val="24"/>
          <w:lang w:val="ru-RU"/>
        </w:rPr>
        <w:t>4</w:t>
      </w:r>
      <w:r w:rsidR="00682C53" w:rsidRPr="00862F8E">
        <w:rPr>
          <w:rFonts w:ascii="Times New Roman" w:hAnsi="Times New Roman"/>
          <w:b/>
          <w:sz w:val="24"/>
          <w:szCs w:val="24"/>
        </w:rPr>
        <w:t>.</w:t>
      </w:r>
      <w:r w:rsidR="00BD5877">
        <w:rPr>
          <w:rFonts w:ascii="Times New Roman" w:hAnsi="Times New Roman"/>
          <w:b/>
          <w:sz w:val="24"/>
          <w:szCs w:val="24"/>
          <w:lang w:val="ru-RU"/>
        </w:rPr>
        <w:t>2</w:t>
      </w:r>
    </w:p>
    <w:p w:rsidR="00682C53" w:rsidRPr="00862F8E" w:rsidRDefault="00682C53" w:rsidP="00682C53">
      <w:pPr>
        <w:spacing w:after="0" w:line="240" w:lineRule="auto"/>
        <w:jc w:val="right"/>
        <w:rPr>
          <w:rFonts w:ascii="Times New Roman" w:hAnsi="Times New Roman"/>
          <w:b/>
          <w:sz w:val="24"/>
          <w:szCs w:val="24"/>
        </w:rPr>
      </w:pPr>
      <w:r w:rsidRPr="00862F8E">
        <w:rPr>
          <w:rFonts w:ascii="Times New Roman" w:hAnsi="Times New Roman"/>
          <w:b/>
          <w:sz w:val="24"/>
          <w:szCs w:val="24"/>
        </w:rPr>
        <w:t>до тендерної документації</w:t>
      </w:r>
    </w:p>
    <w:p w:rsidR="00682C53" w:rsidRPr="00862F8E" w:rsidRDefault="00682C53" w:rsidP="00682C53">
      <w:pPr>
        <w:spacing w:after="0" w:line="240" w:lineRule="auto"/>
        <w:ind w:left="7560"/>
        <w:jc w:val="right"/>
        <w:rPr>
          <w:rFonts w:ascii="Times New Roman" w:hAnsi="Times New Roman"/>
          <w:b/>
          <w:sz w:val="24"/>
          <w:szCs w:val="24"/>
        </w:rPr>
      </w:pPr>
    </w:p>
    <w:p w:rsidR="00682C53" w:rsidRPr="00862F8E" w:rsidRDefault="00682C53" w:rsidP="00682C53">
      <w:pPr>
        <w:ind w:left="540"/>
        <w:jc w:val="right"/>
        <w:rPr>
          <w:rFonts w:ascii="Times New Roman" w:hAnsi="Times New Roman"/>
          <w:iCs/>
          <w:sz w:val="24"/>
          <w:szCs w:val="24"/>
        </w:rPr>
      </w:pPr>
      <w:r w:rsidRPr="00862F8E">
        <w:rPr>
          <w:rFonts w:ascii="Times New Roman" w:hAnsi="Times New Roman"/>
          <w:iCs/>
          <w:sz w:val="24"/>
          <w:szCs w:val="24"/>
        </w:rPr>
        <w:t>ЗРАЗОК</w:t>
      </w:r>
    </w:p>
    <w:p w:rsidR="007B4A70" w:rsidRPr="007B6D61" w:rsidRDefault="007B4A70" w:rsidP="007B4A70">
      <w:pPr>
        <w:widowControl w:val="0"/>
        <w:spacing w:before="480" w:after="240"/>
        <w:jc w:val="center"/>
        <w:rPr>
          <w:rFonts w:ascii="Times New Roman" w:hAnsi="Times New Roman"/>
          <w:i/>
          <w:color w:val="000000"/>
          <w:sz w:val="24"/>
          <w:szCs w:val="24"/>
        </w:rPr>
      </w:pPr>
      <w:r w:rsidRPr="007B6D61">
        <w:rPr>
          <w:rFonts w:ascii="Times New Roman" w:hAnsi="Times New Roman"/>
          <w:i/>
          <w:color w:val="000000"/>
          <w:sz w:val="24"/>
          <w:szCs w:val="24"/>
        </w:rPr>
        <w:t>НА БЛАНКУ УЧАСНИКА (за наявності)</w:t>
      </w:r>
    </w:p>
    <w:p w:rsidR="007B4A70" w:rsidRPr="007B6D61" w:rsidRDefault="007B4A70" w:rsidP="007B4A70">
      <w:pPr>
        <w:widowControl w:val="0"/>
        <w:spacing w:before="240" w:after="480"/>
        <w:jc w:val="center"/>
        <w:rPr>
          <w:rFonts w:ascii="Times New Roman" w:hAnsi="Times New Roman"/>
          <w:b/>
          <w:color w:val="000000"/>
          <w:sz w:val="24"/>
          <w:szCs w:val="24"/>
        </w:rPr>
      </w:pPr>
      <w:r w:rsidRPr="007B6D61">
        <w:rPr>
          <w:rFonts w:ascii="Times New Roman" w:hAnsi="Times New Roman"/>
          <w:b/>
          <w:color w:val="000000"/>
          <w:sz w:val="24"/>
          <w:szCs w:val="24"/>
        </w:rPr>
        <w:t>ІНФОРМАЦІЯ ПРО УЧАСНИКА</w:t>
      </w: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Повне та скорочене найменування учасника (для юридичних осіб) / </w:t>
      </w:r>
      <w:r w:rsidRPr="007B6D61">
        <w:rPr>
          <w:rFonts w:ascii="Times New Roman" w:hAnsi="Times New Roman"/>
          <w:color w:val="000000"/>
          <w:sz w:val="24"/>
          <w:szCs w:val="24"/>
        </w:rPr>
        <w:br/>
        <w:t>П.І.Б. (для фізичних осіб):</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Код за ЄДРПОУ (для юридичних осіб) / </w:t>
      </w:r>
      <w:r w:rsidRPr="007B6D61">
        <w:rPr>
          <w:rFonts w:ascii="Times New Roman" w:hAnsi="Times New Roman"/>
          <w:color w:val="000000"/>
          <w:sz w:val="24"/>
          <w:szCs w:val="24"/>
        </w:rPr>
        <w:br/>
        <w:t>реєстраційний номер облікової картки платника податків (для фізичних осіб):</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 xml:space="preserve">Місцезнаходження (юридична та фактична адреса для юридичних осіб) / </w:t>
      </w:r>
      <w:r w:rsidRPr="007B6D61">
        <w:rPr>
          <w:rFonts w:ascii="Times New Roman" w:hAnsi="Times New Roman"/>
          <w:color w:val="000000"/>
          <w:sz w:val="24"/>
          <w:szCs w:val="24"/>
        </w:rPr>
        <w:br/>
        <w:t>місце проживання (для фізичних осіб):</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Адреса для листування, телефон, факс:</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sz w:val="24"/>
          <w:szCs w:val="24"/>
          <w:lang w:eastAsia="ru-RU"/>
        </w:rPr>
        <w:t>Е-mail</w:t>
      </w:r>
      <w:r w:rsidRPr="007B6D61">
        <w:rPr>
          <w:rFonts w:ascii="Times New Roman" w:hAnsi="Times New Roman"/>
          <w:color w:val="000000"/>
          <w:sz w:val="24"/>
          <w:szCs w:val="24"/>
        </w:rPr>
        <w:t>:</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Банківські реквізити:</w:t>
      </w:r>
    </w:p>
    <w:p w:rsidR="007B4A70" w:rsidRPr="007B6D61" w:rsidRDefault="007B4A70" w:rsidP="007B4A70">
      <w:pPr>
        <w:widowControl w:val="0"/>
        <w:pBdr>
          <w:bottom w:val="single" w:sz="4" w:space="1" w:color="000000"/>
        </w:pBdr>
        <w:spacing w:before="120"/>
        <w:rPr>
          <w:rFonts w:ascii="Times New Roman" w:hAnsi="Times New Roman"/>
          <w:color w:val="000000"/>
          <w:sz w:val="24"/>
          <w:szCs w:val="24"/>
        </w:rPr>
      </w:pPr>
    </w:p>
    <w:p w:rsidR="007B4A70" w:rsidRPr="007B6D61" w:rsidRDefault="007B4A70" w:rsidP="007B4A70">
      <w:pPr>
        <w:widowControl w:val="0"/>
        <w:numPr>
          <w:ilvl w:val="0"/>
          <w:numId w:val="3"/>
        </w:numPr>
        <w:spacing w:before="240" w:after="0" w:line="240" w:lineRule="auto"/>
        <w:ind w:left="284" w:hanging="284"/>
        <w:rPr>
          <w:rFonts w:ascii="Times New Roman" w:hAnsi="Times New Roman"/>
          <w:color w:val="000000"/>
          <w:sz w:val="24"/>
          <w:szCs w:val="24"/>
        </w:rPr>
      </w:pPr>
      <w:r w:rsidRPr="007B6D61">
        <w:rPr>
          <w:rFonts w:ascii="Times New Roman" w:hAnsi="Times New Roman"/>
          <w:color w:val="000000"/>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7B4A70" w:rsidRPr="007B6D61" w:rsidRDefault="007B4A70" w:rsidP="007B4A70">
      <w:pPr>
        <w:widowControl w:val="0"/>
        <w:spacing w:before="120" w:after="120"/>
        <w:jc w:val="both"/>
        <w:rPr>
          <w:rFonts w:ascii="Times New Roman" w:hAnsi="Times New Roman"/>
          <w:color w:val="000000"/>
          <w:sz w:val="24"/>
          <w:szCs w:val="24"/>
        </w:rPr>
      </w:pPr>
      <w:r w:rsidRPr="007B6D61">
        <w:rPr>
          <w:rFonts w:ascii="Times New Roman" w:hAnsi="Times New Roman"/>
          <w:color w:val="000000"/>
          <w:sz w:val="24"/>
          <w:szCs w:val="24"/>
        </w:rPr>
        <w:t>________________________________________________________________________________</w:t>
      </w:r>
    </w:p>
    <w:p w:rsidR="007B4A70" w:rsidRPr="007B6D61" w:rsidRDefault="007B4A70" w:rsidP="007B4A70">
      <w:pPr>
        <w:widowControl w:val="0"/>
        <w:spacing w:before="120" w:after="120"/>
        <w:jc w:val="both"/>
        <w:rPr>
          <w:rFonts w:ascii="Times New Roman" w:hAnsi="Times New Roman"/>
          <w:color w:val="000000"/>
          <w:sz w:val="24"/>
          <w:szCs w:val="24"/>
        </w:rPr>
      </w:pPr>
    </w:p>
    <w:p w:rsidR="007B4A70" w:rsidRPr="007B6D61" w:rsidRDefault="007B4A70" w:rsidP="007B4A70">
      <w:pPr>
        <w:widowControl w:val="0"/>
        <w:spacing w:before="120" w:after="120"/>
        <w:ind w:firstLine="709"/>
        <w:jc w:val="both"/>
        <w:rPr>
          <w:rFonts w:ascii="Times New Roman" w:hAnsi="Times New Roman"/>
          <w:color w:val="000000"/>
          <w:sz w:val="24"/>
          <w:szCs w:val="24"/>
        </w:rPr>
      </w:pPr>
    </w:p>
    <w:p w:rsidR="007B4A70" w:rsidRPr="007B6D61" w:rsidRDefault="007B4A70" w:rsidP="007B4A70">
      <w:pPr>
        <w:widowControl w:val="0"/>
        <w:pBdr>
          <w:top w:val="single" w:sz="4" w:space="1" w:color="000000"/>
        </w:pBdr>
        <w:spacing w:before="120" w:after="120"/>
        <w:jc w:val="center"/>
        <w:rPr>
          <w:rFonts w:ascii="Times New Roman" w:hAnsi="Times New Roman"/>
          <w:i/>
          <w:color w:val="000000"/>
          <w:sz w:val="20"/>
          <w:szCs w:val="20"/>
        </w:rPr>
      </w:pPr>
      <w:r w:rsidRPr="007B6D61">
        <w:rPr>
          <w:rFonts w:ascii="Times New Roman" w:hAnsi="Times New Roman"/>
          <w:i/>
          <w:color w:val="000000"/>
          <w:sz w:val="20"/>
          <w:szCs w:val="20"/>
        </w:rPr>
        <w:t>(Посада, прізвище, ініціали, підпис уповноваженої особи учасника, завірені печаткою (у разі наявності))</w:t>
      </w:r>
    </w:p>
    <w:p w:rsidR="00E04160" w:rsidRPr="00862F8E" w:rsidRDefault="00E04160" w:rsidP="00CB513A">
      <w:pPr>
        <w:spacing w:after="0" w:line="240" w:lineRule="auto"/>
        <w:ind w:left="567"/>
        <w:jc w:val="right"/>
        <w:rPr>
          <w:rFonts w:ascii="Times New Roman" w:hAnsi="Times New Roman"/>
          <w:b/>
          <w:sz w:val="24"/>
          <w:szCs w:val="24"/>
        </w:rPr>
      </w:pPr>
    </w:p>
    <w:sectPr w:rsidR="00E04160" w:rsidRPr="00862F8E" w:rsidSect="002A4731">
      <w:headerReference w:type="default" r:id="rId10"/>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53" w:rsidRDefault="00730153" w:rsidP="00C420E7">
      <w:pPr>
        <w:spacing w:after="0" w:line="240" w:lineRule="auto"/>
      </w:pPr>
      <w:r>
        <w:separator/>
      </w:r>
    </w:p>
  </w:endnote>
  <w:endnote w:type="continuationSeparator" w:id="0">
    <w:p w:rsidR="00730153" w:rsidRDefault="0073015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53" w:rsidRDefault="00730153" w:rsidP="00C420E7">
      <w:pPr>
        <w:spacing w:after="0" w:line="240" w:lineRule="auto"/>
      </w:pPr>
      <w:r>
        <w:separator/>
      </w:r>
    </w:p>
  </w:footnote>
  <w:footnote w:type="continuationSeparator" w:id="0">
    <w:p w:rsidR="00730153" w:rsidRDefault="00730153"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B4" w:rsidRPr="00E926BD" w:rsidRDefault="00C146B4">
    <w:pPr>
      <w:pStyle w:val="a5"/>
      <w:jc w:val="center"/>
      <w:rPr>
        <w:rFonts w:ascii="Times New Roman" w:hAnsi="Times New Roman"/>
        <w:lang w:val="uk-UA"/>
      </w:rP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1401A5">
      <w:rPr>
        <w:rFonts w:ascii="Times New Roman" w:hAnsi="Times New Roman"/>
        <w:noProof/>
      </w:rPr>
      <w:t>5</w:t>
    </w:r>
    <w:r w:rsidRPr="00E926BD">
      <w:rPr>
        <w:rFonts w:ascii="Times New Roman" w:hAnsi="Times New Roman"/>
      </w:rPr>
      <w:fldChar w:fldCharType="end"/>
    </w:r>
  </w:p>
  <w:p w:rsidR="00C146B4" w:rsidRDefault="00C146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6">
    <w:nsid w:val="0C762AB4"/>
    <w:multiLevelType w:val="multilevel"/>
    <w:tmpl w:val="D86663AE"/>
    <w:lvl w:ilvl="0">
      <w:start w:val="1"/>
      <w:numFmt w:val="decimal"/>
      <w:lvlText w:val="%1."/>
      <w:lvlJc w:val="left"/>
      <w:pPr>
        <w:ind w:left="2345"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8">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800324"/>
    <w:multiLevelType w:val="multilevel"/>
    <w:tmpl w:val="7AE65ED4"/>
    <w:lvl w:ilvl="0">
      <w:start w:val="1"/>
      <w:numFmt w:val="decimal"/>
      <w:lvlText w:val="%1."/>
      <w:lvlJc w:val="left"/>
      <w:pPr>
        <w:ind w:left="555" w:hanging="555"/>
      </w:pPr>
      <w:rPr>
        <w:rFonts w:hint="default"/>
      </w:rPr>
    </w:lvl>
    <w:lvl w:ilvl="1">
      <w:start w:val="1"/>
      <w:numFmt w:val="decimal"/>
      <w:lvlText w:val="%1.%2."/>
      <w:lvlJc w:val="left"/>
      <w:pPr>
        <w:ind w:left="731" w:hanging="555"/>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136" w:hanging="108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0">
    <w:nsid w:val="1C454838"/>
    <w:multiLevelType w:val="hybridMultilevel"/>
    <w:tmpl w:val="07C44CE4"/>
    <w:lvl w:ilvl="0" w:tplc="1D4C689E">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3">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4">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F3364"/>
    <w:multiLevelType w:val="hybridMultilevel"/>
    <w:tmpl w:val="E06AC6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9578D0"/>
    <w:multiLevelType w:val="multilevel"/>
    <w:tmpl w:val="37AA02E4"/>
    <w:lvl w:ilvl="0">
      <w:start w:val="1"/>
      <w:numFmt w:val="decimal"/>
      <w:lvlText w:val="%1."/>
      <w:lvlJc w:val="left"/>
      <w:pPr>
        <w:ind w:left="540" w:hanging="360"/>
      </w:pPr>
    </w:lvl>
    <w:lvl w:ilvl="1">
      <w:start w:val="1"/>
      <w:numFmt w:val="decimal"/>
      <w:lvlText w:val="%2."/>
      <w:lvlJc w:val="left"/>
      <w:pPr>
        <w:ind w:left="822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0">
    <w:nsid w:val="3D760F3C"/>
    <w:multiLevelType w:val="hybridMultilevel"/>
    <w:tmpl w:val="A49EA9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24">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8">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3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34">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35">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36">
    <w:nsid w:val="799F2AF7"/>
    <w:multiLevelType w:val="hybridMultilevel"/>
    <w:tmpl w:val="3C54B36A"/>
    <w:lvl w:ilvl="0" w:tplc="825A3762">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7"/>
  </w:num>
  <w:num w:numId="4">
    <w:abstractNumId w:val="2"/>
  </w:num>
  <w:num w:numId="5">
    <w:abstractNumId w:val="3"/>
  </w:num>
  <w:num w:numId="6">
    <w:abstractNumId w:val="14"/>
  </w:num>
  <w:num w:numId="7">
    <w:abstractNumId w:val="14"/>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24"/>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34"/>
  </w:num>
  <w:num w:numId="11">
    <w:abstractNumId w:val="34"/>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23"/>
  </w:num>
  <w:num w:numId="13">
    <w:abstractNumId w:val="13"/>
  </w:num>
  <w:num w:numId="14">
    <w:abstractNumId w:val="30"/>
  </w:num>
  <w:num w:numId="15">
    <w:abstractNumId w:val="5"/>
  </w:num>
  <w:num w:numId="16">
    <w:abstractNumId w:val="35"/>
  </w:num>
  <w:num w:numId="17">
    <w:abstractNumId w:val="28"/>
  </w:num>
  <w:num w:numId="18">
    <w:abstractNumId w:val="27"/>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7"/>
  </w:num>
  <w:num w:numId="21">
    <w:abstractNumId w:val="18"/>
  </w:num>
  <w:num w:numId="22">
    <w:abstractNumId w:val="26"/>
  </w:num>
  <w:num w:numId="23">
    <w:abstractNumId w:val="3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11"/>
  </w:num>
  <w:num w:numId="27">
    <w:abstractNumId w:val="21"/>
  </w:num>
  <w:num w:numId="28">
    <w:abstractNumId w:val="15"/>
  </w:num>
  <w:num w:numId="29">
    <w:abstractNumId w:val="38"/>
  </w:num>
  <w:num w:numId="30">
    <w:abstractNumId w:val="4"/>
  </w:num>
  <w:num w:numId="31">
    <w:abstractNumId w:val="37"/>
  </w:num>
  <w:num w:numId="32">
    <w:abstractNumId w:val="29"/>
  </w:num>
  <w:num w:numId="33">
    <w:abstractNumId w:val="25"/>
  </w:num>
  <w:num w:numId="34">
    <w:abstractNumId w:val="32"/>
  </w:num>
  <w:num w:numId="35">
    <w:abstractNumId w:val="36"/>
  </w:num>
  <w:num w:numId="36">
    <w:abstractNumId w:val="22"/>
  </w:num>
  <w:num w:numId="37">
    <w:abstractNumId w:val="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6"/>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64C"/>
    <w:rsid w:val="00003FAE"/>
    <w:rsid w:val="00004268"/>
    <w:rsid w:val="000045E7"/>
    <w:rsid w:val="000056A5"/>
    <w:rsid w:val="0000617E"/>
    <w:rsid w:val="000062F1"/>
    <w:rsid w:val="00006972"/>
    <w:rsid w:val="000069D7"/>
    <w:rsid w:val="00006D60"/>
    <w:rsid w:val="00007C73"/>
    <w:rsid w:val="000114E3"/>
    <w:rsid w:val="00011986"/>
    <w:rsid w:val="00011E29"/>
    <w:rsid w:val="00012CD6"/>
    <w:rsid w:val="000141D5"/>
    <w:rsid w:val="0001460D"/>
    <w:rsid w:val="00015352"/>
    <w:rsid w:val="00016433"/>
    <w:rsid w:val="000171FB"/>
    <w:rsid w:val="00017CE4"/>
    <w:rsid w:val="00017EDB"/>
    <w:rsid w:val="00021B02"/>
    <w:rsid w:val="00022C4D"/>
    <w:rsid w:val="00022EC1"/>
    <w:rsid w:val="00022F6D"/>
    <w:rsid w:val="00022FCB"/>
    <w:rsid w:val="00023119"/>
    <w:rsid w:val="00023263"/>
    <w:rsid w:val="000237A9"/>
    <w:rsid w:val="00023E1E"/>
    <w:rsid w:val="0002453F"/>
    <w:rsid w:val="000248D4"/>
    <w:rsid w:val="00025767"/>
    <w:rsid w:val="000258C9"/>
    <w:rsid w:val="000258E0"/>
    <w:rsid w:val="00025DD8"/>
    <w:rsid w:val="00027CE9"/>
    <w:rsid w:val="000322DC"/>
    <w:rsid w:val="000326A2"/>
    <w:rsid w:val="0003294F"/>
    <w:rsid w:val="00032B8E"/>
    <w:rsid w:val="00032DFB"/>
    <w:rsid w:val="00033482"/>
    <w:rsid w:val="00033646"/>
    <w:rsid w:val="00033D3C"/>
    <w:rsid w:val="0003570E"/>
    <w:rsid w:val="000364A0"/>
    <w:rsid w:val="0003669F"/>
    <w:rsid w:val="00036823"/>
    <w:rsid w:val="00036A89"/>
    <w:rsid w:val="00036CA7"/>
    <w:rsid w:val="000371D3"/>
    <w:rsid w:val="000378C4"/>
    <w:rsid w:val="00040EF4"/>
    <w:rsid w:val="00041DE5"/>
    <w:rsid w:val="00042285"/>
    <w:rsid w:val="000428AD"/>
    <w:rsid w:val="000430B4"/>
    <w:rsid w:val="000451E8"/>
    <w:rsid w:val="0004589D"/>
    <w:rsid w:val="000459A2"/>
    <w:rsid w:val="00046269"/>
    <w:rsid w:val="00046EC2"/>
    <w:rsid w:val="0004798E"/>
    <w:rsid w:val="00050060"/>
    <w:rsid w:val="00050C10"/>
    <w:rsid w:val="00053406"/>
    <w:rsid w:val="00053435"/>
    <w:rsid w:val="000560E7"/>
    <w:rsid w:val="000563F0"/>
    <w:rsid w:val="00056826"/>
    <w:rsid w:val="000573C1"/>
    <w:rsid w:val="00057B95"/>
    <w:rsid w:val="00061B65"/>
    <w:rsid w:val="0006224C"/>
    <w:rsid w:val="00064B5F"/>
    <w:rsid w:val="00064F9C"/>
    <w:rsid w:val="00065563"/>
    <w:rsid w:val="00065A59"/>
    <w:rsid w:val="00066F87"/>
    <w:rsid w:val="000671B5"/>
    <w:rsid w:val="0007080D"/>
    <w:rsid w:val="00072B5B"/>
    <w:rsid w:val="00073604"/>
    <w:rsid w:val="0007383F"/>
    <w:rsid w:val="00073D5F"/>
    <w:rsid w:val="00074EE3"/>
    <w:rsid w:val="00076E7E"/>
    <w:rsid w:val="000772E4"/>
    <w:rsid w:val="0007742A"/>
    <w:rsid w:val="000779A8"/>
    <w:rsid w:val="0008019B"/>
    <w:rsid w:val="0008223D"/>
    <w:rsid w:val="000844FD"/>
    <w:rsid w:val="00085B4E"/>
    <w:rsid w:val="00086968"/>
    <w:rsid w:val="00086D94"/>
    <w:rsid w:val="000871C3"/>
    <w:rsid w:val="0008765E"/>
    <w:rsid w:val="00087F2F"/>
    <w:rsid w:val="00091626"/>
    <w:rsid w:val="00093027"/>
    <w:rsid w:val="0009605C"/>
    <w:rsid w:val="00097660"/>
    <w:rsid w:val="00097F16"/>
    <w:rsid w:val="000A077F"/>
    <w:rsid w:val="000A0D75"/>
    <w:rsid w:val="000A2208"/>
    <w:rsid w:val="000A34DF"/>
    <w:rsid w:val="000A368A"/>
    <w:rsid w:val="000A3C12"/>
    <w:rsid w:val="000A48D9"/>
    <w:rsid w:val="000A4C2A"/>
    <w:rsid w:val="000A5197"/>
    <w:rsid w:val="000A5291"/>
    <w:rsid w:val="000A6AB0"/>
    <w:rsid w:val="000B0C59"/>
    <w:rsid w:val="000B555E"/>
    <w:rsid w:val="000B61F5"/>
    <w:rsid w:val="000B69C2"/>
    <w:rsid w:val="000B6A0C"/>
    <w:rsid w:val="000B73B8"/>
    <w:rsid w:val="000B7915"/>
    <w:rsid w:val="000B7958"/>
    <w:rsid w:val="000C0C34"/>
    <w:rsid w:val="000C1D42"/>
    <w:rsid w:val="000C3BE0"/>
    <w:rsid w:val="000C3F98"/>
    <w:rsid w:val="000C490A"/>
    <w:rsid w:val="000C4D5A"/>
    <w:rsid w:val="000C5E03"/>
    <w:rsid w:val="000C6744"/>
    <w:rsid w:val="000C6E8D"/>
    <w:rsid w:val="000D1BFC"/>
    <w:rsid w:val="000D1CE4"/>
    <w:rsid w:val="000D279C"/>
    <w:rsid w:val="000D35B9"/>
    <w:rsid w:val="000D4068"/>
    <w:rsid w:val="000D4F26"/>
    <w:rsid w:val="000D5B96"/>
    <w:rsid w:val="000D5E82"/>
    <w:rsid w:val="000D7531"/>
    <w:rsid w:val="000E0B84"/>
    <w:rsid w:val="000E0C1C"/>
    <w:rsid w:val="000E154A"/>
    <w:rsid w:val="000E1934"/>
    <w:rsid w:val="000E1CDD"/>
    <w:rsid w:val="000E2789"/>
    <w:rsid w:val="000E4468"/>
    <w:rsid w:val="000E5221"/>
    <w:rsid w:val="000E52AB"/>
    <w:rsid w:val="000E7543"/>
    <w:rsid w:val="000E7A4F"/>
    <w:rsid w:val="000F174F"/>
    <w:rsid w:val="000F17A0"/>
    <w:rsid w:val="000F203F"/>
    <w:rsid w:val="000F2D6B"/>
    <w:rsid w:val="000F4DC2"/>
    <w:rsid w:val="000F522F"/>
    <w:rsid w:val="000F6FD0"/>
    <w:rsid w:val="000F7221"/>
    <w:rsid w:val="000F76E7"/>
    <w:rsid w:val="0010058F"/>
    <w:rsid w:val="001007EB"/>
    <w:rsid w:val="00100B6A"/>
    <w:rsid w:val="00101A6B"/>
    <w:rsid w:val="00101CCE"/>
    <w:rsid w:val="00102389"/>
    <w:rsid w:val="0010262E"/>
    <w:rsid w:val="00103856"/>
    <w:rsid w:val="00103A7E"/>
    <w:rsid w:val="00104D1B"/>
    <w:rsid w:val="001055CC"/>
    <w:rsid w:val="00105822"/>
    <w:rsid w:val="00105E5C"/>
    <w:rsid w:val="00106681"/>
    <w:rsid w:val="0010678A"/>
    <w:rsid w:val="00106AA5"/>
    <w:rsid w:val="00106E2D"/>
    <w:rsid w:val="00107DC6"/>
    <w:rsid w:val="0011108C"/>
    <w:rsid w:val="00111A1E"/>
    <w:rsid w:val="0011389D"/>
    <w:rsid w:val="001138FF"/>
    <w:rsid w:val="00114367"/>
    <w:rsid w:val="00120279"/>
    <w:rsid w:val="00120561"/>
    <w:rsid w:val="0012070A"/>
    <w:rsid w:val="00120BA5"/>
    <w:rsid w:val="00121650"/>
    <w:rsid w:val="00121B72"/>
    <w:rsid w:val="00124AC4"/>
    <w:rsid w:val="0012525A"/>
    <w:rsid w:val="0012687E"/>
    <w:rsid w:val="001271E9"/>
    <w:rsid w:val="00132850"/>
    <w:rsid w:val="00133298"/>
    <w:rsid w:val="00133320"/>
    <w:rsid w:val="00134B17"/>
    <w:rsid w:val="001367EF"/>
    <w:rsid w:val="00137A15"/>
    <w:rsid w:val="001401A5"/>
    <w:rsid w:val="001405FC"/>
    <w:rsid w:val="0014069E"/>
    <w:rsid w:val="00140CEC"/>
    <w:rsid w:val="00143004"/>
    <w:rsid w:val="00143554"/>
    <w:rsid w:val="00145791"/>
    <w:rsid w:val="00145F11"/>
    <w:rsid w:val="00147387"/>
    <w:rsid w:val="001474D7"/>
    <w:rsid w:val="00147926"/>
    <w:rsid w:val="00147C3A"/>
    <w:rsid w:val="001507FC"/>
    <w:rsid w:val="0015187B"/>
    <w:rsid w:val="001529F2"/>
    <w:rsid w:val="0015344E"/>
    <w:rsid w:val="001537E7"/>
    <w:rsid w:val="001543DD"/>
    <w:rsid w:val="0015443D"/>
    <w:rsid w:val="001544E9"/>
    <w:rsid w:val="0015620B"/>
    <w:rsid w:val="00157006"/>
    <w:rsid w:val="0016079E"/>
    <w:rsid w:val="0016136F"/>
    <w:rsid w:val="00161C8E"/>
    <w:rsid w:val="0016278A"/>
    <w:rsid w:val="0016428F"/>
    <w:rsid w:val="00164449"/>
    <w:rsid w:val="001647E1"/>
    <w:rsid w:val="0016483B"/>
    <w:rsid w:val="00164A19"/>
    <w:rsid w:val="001658D1"/>
    <w:rsid w:val="0016661B"/>
    <w:rsid w:val="00167EE8"/>
    <w:rsid w:val="00170A6E"/>
    <w:rsid w:val="001727AD"/>
    <w:rsid w:val="001731FA"/>
    <w:rsid w:val="00174631"/>
    <w:rsid w:val="00174DD8"/>
    <w:rsid w:val="001751D0"/>
    <w:rsid w:val="00175961"/>
    <w:rsid w:val="00175EEF"/>
    <w:rsid w:val="00176488"/>
    <w:rsid w:val="001768FC"/>
    <w:rsid w:val="00176BB6"/>
    <w:rsid w:val="00176F35"/>
    <w:rsid w:val="0017796F"/>
    <w:rsid w:val="00181395"/>
    <w:rsid w:val="00182B50"/>
    <w:rsid w:val="00182EAB"/>
    <w:rsid w:val="0018333D"/>
    <w:rsid w:val="001857D7"/>
    <w:rsid w:val="0018594A"/>
    <w:rsid w:val="00185B5F"/>
    <w:rsid w:val="00186AA6"/>
    <w:rsid w:val="00190181"/>
    <w:rsid w:val="00190369"/>
    <w:rsid w:val="00190F20"/>
    <w:rsid w:val="001911F2"/>
    <w:rsid w:val="00193998"/>
    <w:rsid w:val="00194292"/>
    <w:rsid w:val="00195394"/>
    <w:rsid w:val="00195B52"/>
    <w:rsid w:val="00196B77"/>
    <w:rsid w:val="00196EF0"/>
    <w:rsid w:val="0019741A"/>
    <w:rsid w:val="001A02D8"/>
    <w:rsid w:val="001A0F77"/>
    <w:rsid w:val="001A1AAC"/>
    <w:rsid w:val="001A22D7"/>
    <w:rsid w:val="001A3350"/>
    <w:rsid w:val="001A3CF9"/>
    <w:rsid w:val="001A3FEA"/>
    <w:rsid w:val="001A472E"/>
    <w:rsid w:val="001A6213"/>
    <w:rsid w:val="001A62E4"/>
    <w:rsid w:val="001A64E8"/>
    <w:rsid w:val="001A6982"/>
    <w:rsid w:val="001A7514"/>
    <w:rsid w:val="001B003B"/>
    <w:rsid w:val="001B1CB0"/>
    <w:rsid w:val="001B220C"/>
    <w:rsid w:val="001B3959"/>
    <w:rsid w:val="001B43E8"/>
    <w:rsid w:val="001B7737"/>
    <w:rsid w:val="001B7D60"/>
    <w:rsid w:val="001C2810"/>
    <w:rsid w:val="001C29B0"/>
    <w:rsid w:val="001C33B3"/>
    <w:rsid w:val="001C3557"/>
    <w:rsid w:val="001C4885"/>
    <w:rsid w:val="001C5037"/>
    <w:rsid w:val="001C6042"/>
    <w:rsid w:val="001C6937"/>
    <w:rsid w:val="001C6DCE"/>
    <w:rsid w:val="001C7A54"/>
    <w:rsid w:val="001D16BE"/>
    <w:rsid w:val="001D2477"/>
    <w:rsid w:val="001D4A6A"/>
    <w:rsid w:val="001D55E2"/>
    <w:rsid w:val="001D59B0"/>
    <w:rsid w:val="001D6799"/>
    <w:rsid w:val="001D7249"/>
    <w:rsid w:val="001D7E3F"/>
    <w:rsid w:val="001D7FDB"/>
    <w:rsid w:val="001E0218"/>
    <w:rsid w:val="001E0765"/>
    <w:rsid w:val="001E1B7E"/>
    <w:rsid w:val="001E1BED"/>
    <w:rsid w:val="001E2172"/>
    <w:rsid w:val="001E2785"/>
    <w:rsid w:val="001E2EEB"/>
    <w:rsid w:val="001E4ADD"/>
    <w:rsid w:val="001E75AE"/>
    <w:rsid w:val="001E7728"/>
    <w:rsid w:val="001E7A4A"/>
    <w:rsid w:val="001F035B"/>
    <w:rsid w:val="001F0BF7"/>
    <w:rsid w:val="001F202F"/>
    <w:rsid w:val="001F2472"/>
    <w:rsid w:val="001F3262"/>
    <w:rsid w:val="001F33CB"/>
    <w:rsid w:val="001F456B"/>
    <w:rsid w:val="001F4C40"/>
    <w:rsid w:val="001F510C"/>
    <w:rsid w:val="001F5E67"/>
    <w:rsid w:val="001F61EC"/>
    <w:rsid w:val="001F6210"/>
    <w:rsid w:val="001F66FA"/>
    <w:rsid w:val="001F6CA1"/>
    <w:rsid w:val="001F7297"/>
    <w:rsid w:val="001F74F6"/>
    <w:rsid w:val="001F760F"/>
    <w:rsid w:val="001F7F6E"/>
    <w:rsid w:val="00201D55"/>
    <w:rsid w:val="0020446F"/>
    <w:rsid w:val="0020624F"/>
    <w:rsid w:val="00210D6F"/>
    <w:rsid w:val="0021235D"/>
    <w:rsid w:val="002124C4"/>
    <w:rsid w:val="00213C6A"/>
    <w:rsid w:val="00214A5E"/>
    <w:rsid w:val="00214FA6"/>
    <w:rsid w:val="00215A24"/>
    <w:rsid w:val="00216662"/>
    <w:rsid w:val="002167BB"/>
    <w:rsid w:val="00217141"/>
    <w:rsid w:val="00217CF9"/>
    <w:rsid w:val="00217D64"/>
    <w:rsid w:val="00220D3D"/>
    <w:rsid w:val="00220FA4"/>
    <w:rsid w:val="00221116"/>
    <w:rsid w:val="00221B46"/>
    <w:rsid w:val="00222F0C"/>
    <w:rsid w:val="0022354E"/>
    <w:rsid w:val="00224BCB"/>
    <w:rsid w:val="00225002"/>
    <w:rsid w:val="0022597D"/>
    <w:rsid w:val="0022624B"/>
    <w:rsid w:val="0023012D"/>
    <w:rsid w:val="00230B39"/>
    <w:rsid w:val="00231157"/>
    <w:rsid w:val="00231798"/>
    <w:rsid w:val="00232BC0"/>
    <w:rsid w:val="00234A5B"/>
    <w:rsid w:val="00235DD3"/>
    <w:rsid w:val="0023641D"/>
    <w:rsid w:val="002364EB"/>
    <w:rsid w:val="00237179"/>
    <w:rsid w:val="002411A5"/>
    <w:rsid w:val="002412A3"/>
    <w:rsid w:val="00242BC3"/>
    <w:rsid w:val="00242E89"/>
    <w:rsid w:val="00242ED4"/>
    <w:rsid w:val="00243789"/>
    <w:rsid w:val="00243935"/>
    <w:rsid w:val="00243B83"/>
    <w:rsid w:val="00245749"/>
    <w:rsid w:val="002475D8"/>
    <w:rsid w:val="00250E95"/>
    <w:rsid w:val="002551B3"/>
    <w:rsid w:val="00255425"/>
    <w:rsid w:val="00255AF1"/>
    <w:rsid w:val="00256141"/>
    <w:rsid w:val="00256C6A"/>
    <w:rsid w:val="00257A0A"/>
    <w:rsid w:val="00257FDE"/>
    <w:rsid w:val="00260F33"/>
    <w:rsid w:val="00260FA0"/>
    <w:rsid w:val="00261F4F"/>
    <w:rsid w:val="00263249"/>
    <w:rsid w:val="0026393E"/>
    <w:rsid w:val="00264131"/>
    <w:rsid w:val="00264413"/>
    <w:rsid w:val="00264F11"/>
    <w:rsid w:val="00265020"/>
    <w:rsid w:val="00266369"/>
    <w:rsid w:val="00267781"/>
    <w:rsid w:val="00267901"/>
    <w:rsid w:val="00270362"/>
    <w:rsid w:val="00271038"/>
    <w:rsid w:val="002718EC"/>
    <w:rsid w:val="0027197A"/>
    <w:rsid w:val="00272693"/>
    <w:rsid w:val="002728A6"/>
    <w:rsid w:val="00273807"/>
    <w:rsid w:val="00274871"/>
    <w:rsid w:val="0027491B"/>
    <w:rsid w:val="002808BE"/>
    <w:rsid w:val="0028127E"/>
    <w:rsid w:val="00281C33"/>
    <w:rsid w:val="00282AF4"/>
    <w:rsid w:val="00283228"/>
    <w:rsid w:val="002835CD"/>
    <w:rsid w:val="00284711"/>
    <w:rsid w:val="00284F33"/>
    <w:rsid w:val="00286C15"/>
    <w:rsid w:val="00287130"/>
    <w:rsid w:val="002871D0"/>
    <w:rsid w:val="00287C54"/>
    <w:rsid w:val="002908C0"/>
    <w:rsid w:val="00290F36"/>
    <w:rsid w:val="0029128A"/>
    <w:rsid w:val="0029376D"/>
    <w:rsid w:val="002938A7"/>
    <w:rsid w:val="0029416A"/>
    <w:rsid w:val="00294255"/>
    <w:rsid w:val="00294728"/>
    <w:rsid w:val="00295F28"/>
    <w:rsid w:val="002A077D"/>
    <w:rsid w:val="002A378D"/>
    <w:rsid w:val="002A4731"/>
    <w:rsid w:val="002A49FE"/>
    <w:rsid w:val="002A54A2"/>
    <w:rsid w:val="002A5BBA"/>
    <w:rsid w:val="002A7E75"/>
    <w:rsid w:val="002B03EF"/>
    <w:rsid w:val="002B28EA"/>
    <w:rsid w:val="002B2C0E"/>
    <w:rsid w:val="002B339D"/>
    <w:rsid w:val="002B42C4"/>
    <w:rsid w:val="002B49D4"/>
    <w:rsid w:val="002B5598"/>
    <w:rsid w:val="002B627B"/>
    <w:rsid w:val="002C2B6E"/>
    <w:rsid w:val="002C3C81"/>
    <w:rsid w:val="002C3CCD"/>
    <w:rsid w:val="002C4079"/>
    <w:rsid w:val="002C4AC3"/>
    <w:rsid w:val="002C6504"/>
    <w:rsid w:val="002C6D5F"/>
    <w:rsid w:val="002C75AA"/>
    <w:rsid w:val="002D0179"/>
    <w:rsid w:val="002D0E3D"/>
    <w:rsid w:val="002D1E06"/>
    <w:rsid w:val="002D2158"/>
    <w:rsid w:val="002D241B"/>
    <w:rsid w:val="002D2BE0"/>
    <w:rsid w:val="002D2FAA"/>
    <w:rsid w:val="002D36AD"/>
    <w:rsid w:val="002D3A91"/>
    <w:rsid w:val="002D424B"/>
    <w:rsid w:val="002E0A77"/>
    <w:rsid w:val="002E0F1D"/>
    <w:rsid w:val="002E15AB"/>
    <w:rsid w:val="002E1AB4"/>
    <w:rsid w:val="002E294F"/>
    <w:rsid w:val="002E3359"/>
    <w:rsid w:val="002E3AB3"/>
    <w:rsid w:val="002E3EF8"/>
    <w:rsid w:val="002E4D4D"/>
    <w:rsid w:val="002E58EF"/>
    <w:rsid w:val="002E5B81"/>
    <w:rsid w:val="002E7239"/>
    <w:rsid w:val="002F030E"/>
    <w:rsid w:val="002F16DF"/>
    <w:rsid w:val="002F221A"/>
    <w:rsid w:val="002F29D5"/>
    <w:rsid w:val="002F2DB6"/>
    <w:rsid w:val="002F38A4"/>
    <w:rsid w:val="002F41E9"/>
    <w:rsid w:val="002F4AB0"/>
    <w:rsid w:val="002F5223"/>
    <w:rsid w:val="002F6CEB"/>
    <w:rsid w:val="002F71D9"/>
    <w:rsid w:val="00301308"/>
    <w:rsid w:val="003024AD"/>
    <w:rsid w:val="00303010"/>
    <w:rsid w:val="00303B4D"/>
    <w:rsid w:val="003052F7"/>
    <w:rsid w:val="0030560F"/>
    <w:rsid w:val="0030669E"/>
    <w:rsid w:val="00307061"/>
    <w:rsid w:val="00307D6F"/>
    <w:rsid w:val="00307F86"/>
    <w:rsid w:val="00310730"/>
    <w:rsid w:val="00311CB5"/>
    <w:rsid w:val="00312AC1"/>
    <w:rsid w:val="00313A50"/>
    <w:rsid w:val="00313DB5"/>
    <w:rsid w:val="00314CAB"/>
    <w:rsid w:val="00315A95"/>
    <w:rsid w:val="00316C93"/>
    <w:rsid w:val="003170E7"/>
    <w:rsid w:val="00320270"/>
    <w:rsid w:val="003208FF"/>
    <w:rsid w:val="00321E11"/>
    <w:rsid w:val="00324966"/>
    <w:rsid w:val="0032595C"/>
    <w:rsid w:val="00325EC5"/>
    <w:rsid w:val="00326EEF"/>
    <w:rsid w:val="00327B2E"/>
    <w:rsid w:val="0033040A"/>
    <w:rsid w:val="00330C8D"/>
    <w:rsid w:val="00331CDD"/>
    <w:rsid w:val="00331DC9"/>
    <w:rsid w:val="00332869"/>
    <w:rsid w:val="003339BB"/>
    <w:rsid w:val="00333AC3"/>
    <w:rsid w:val="00333AC7"/>
    <w:rsid w:val="00333D34"/>
    <w:rsid w:val="003344CB"/>
    <w:rsid w:val="00335F6A"/>
    <w:rsid w:val="00336CF6"/>
    <w:rsid w:val="00337F69"/>
    <w:rsid w:val="00340EF9"/>
    <w:rsid w:val="00340FBB"/>
    <w:rsid w:val="00341600"/>
    <w:rsid w:val="00342797"/>
    <w:rsid w:val="00342F8C"/>
    <w:rsid w:val="00343EFE"/>
    <w:rsid w:val="0034411E"/>
    <w:rsid w:val="00344145"/>
    <w:rsid w:val="003456D5"/>
    <w:rsid w:val="0034580D"/>
    <w:rsid w:val="00347B62"/>
    <w:rsid w:val="00347C11"/>
    <w:rsid w:val="003501AB"/>
    <w:rsid w:val="00351A11"/>
    <w:rsid w:val="00351B9E"/>
    <w:rsid w:val="00352731"/>
    <w:rsid w:val="00352EB7"/>
    <w:rsid w:val="00353540"/>
    <w:rsid w:val="00354CA2"/>
    <w:rsid w:val="00356D72"/>
    <w:rsid w:val="00356E96"/>
    <w:rsid w:val="00357483"/>
    <w:rsid w:val="00360300"/>
    <w:rsid w:val="0036065A"/>
    <w:rsid w:val="00361930"/>
    <w:rsid w:val="00361AFC"/>
    <w:rsid w:val="00361C7A"/>
    <w:rsid w:val="00364A0D"/>
    <w:rsid w:val="003655B7"/>
    <w:rsid w:val="00365A8F"/>
    <w:rsid w:val="00365CF4"/>
    <w:rsid w:val="00366978"/>
    <w:rsid w:val="003712E5"/>
    <w:rsid w:val="003720D7"/>
    <w:rsid w:val="00372C50"/>
    <w:rsid w:val="0037309B"/>
    <w:rsid w:val="0037318D"/>
    <w:rsid w:val="00373985"/>
    <w:rsid w:val="00373CE5"/>
    <w:rsid w:val="0037494F"/>
    <w:rsid w:val="00374E48"/>
    <w:rsid w:val="0037660E"/>
    <w:rsid w:val="00377245"/>
    <w:rsid w:val="00377DA3"/>
    <w:rsid w:val="003805EE"/>
    <w:rsid w:val="00380BB5"/>
    <w:rsid w:val="00380BE3"/>
    <w:rsid w:val="0038111B"/>
    <w:rsid w:val="003834C7"/>
    <w:rsid w:val="00383984"/>
    <w:rsid w:val="00385A00"/>
    <w:rsid w:val="00392742"/>
    <w:rsid w:val="00393F4E"/>
    <w:rsid w:val="00395026"/>
    <w:rsid w:val="00395035"/>
    <w:rsid w:val="003967A5"/>
    <w:rsid w:val="00396D49"/>
    <w:rsid w:val="00397FF6"/>
    <w:rsid w:val="003A23F2"/>
    <w:rsid w:val="003A28C1"/>
    <w:rsid w:val="003A3595"/>
    <w:rsid w:val="003A57DF"/>
    <w:rsid w:val="003A6FA1"/>
    <w:rsid w:val="003A77E2"/>
    <w:rsid w:val="003B02B3"/>
    <w:rsid w:val="003B09E6"/>
    <w:rsid w:val="003B3429"/>
    <w:rsid w:val="003B3F70"/>
    <w:rsid w:val="003B4425"/>
    <w:rsid w:val="003B4DB5"/>
    <w:rsid w:val="003B577D"/>
    <w:rsid w:val="003C0247"/>
    <w:rsid w:val="003C133A"/>
    <w:rsid w:val="003C1EC8"/>
    <w:rsid w:val="003C24D1"/>
    <w:rsid w:val="003C4513"/>
    <w:rsid w:val="003C58EF"/>
    <w:rsid w:val="003C5F60"/>
    <w:rsid w:val="003C695B"/>
    <w:rsid w:val="003C6A12"/>
    <w:rsid w:val="003C6F05"/>
    <w:rsid w:val="003D07C1"/>
    <w:rsid w:val="003D0B00"/>
    <w:rsid w:val="003D107B"/>
    <w:rsid w:val="003D15F5"/>
    <w:rsid w:val="003D30C6"/>
    <w:rsid w:val="003D36AE"/>
    <w:rsid w:val="003D4C94"/>
    <w:rsid w:val="003D55C4"/>
    <w:rsid w:val="003D6F9C"/>
    <w:rsid w:val="003D7154"/>
    <w:rsid w:val="003E02F5"/>
    <w:rsid w:val="003E0AB8"/>
    <w:rsid w:val="003E0E2D"/>
    <w:rsid w:val="003E197D"/>
    <w:rsid w:val="003E2835"/>
    <w:rsid w:val="003E3FF6"/>
    <w:rsid w:val="003E41E9"/>
    <w:rsid w:val="003E4AB6"/>
    <w:rsid w:val="003E5199"/>
    <w:rsid w:val="003E5216"/>
    <w:rsid w:val="003E52ED"/>
    <w:rsid w:val="003E643A"/>
    <w:rsid w:val="003E69D0"/>
    <w:rsid w:val="003E7160"/>
    <w:rsid w:val="003E7F29"/>
    <w:rsid w:val="003F0910"/>
    <w:rsid w:val="003F230D"/>
    <w:rsid w:val="003F3E96"/>
    <w:rsid w:val="003F3FD8"/>
    <w:rsid w:val="003F5DE9"/>
    <w:rsid w:val="003F694C"/>
    <w:rsid w:val="003F7ED2"/>
    <w:rsid w:val="00400949"/>
    <w:rsid w:val="00401100"/>
    <w:rsid w:val="0040258D"/>
    <w:rsid w:val="00402B0E"/>
    <w:rsid w:val="0040344B"/>
    <w:rsid w:val="004034D7"/>
    <w:rsid w:val="00404A1A"/>
    <w:rsid w:val="00404AA5"/>
    <w:rsid w:val="0040518D"/>
    <w:rsid w:val="00405222"/>
    <w:rsid w:val="004056D7"/>
    <w:rsid w:val="00406A2A"/>
    <w:rsid w:val="00406E0E"/>
    <w:rsid w:val="0040712F"/>
    <w:rsid w:val="00407CF1"/>
    <w:rsid w:val="00410BFD"/>
    <w:rsid w:val="00411D13"/>
    <w:rsid w:val="00411DE8"/>
    <w:rsid w:val="00412AB8"/>
    <w:rsid w:val="00413B56"/>
    <w:rsid w:val="00413D5E"/>
    <w:rsid w:val="004148A9"/>
    <w:rsid w:val="00415542"/>
    <w:rsid w:val="00415EF7"/>
    <w:rsid w:val="00416F1A"/>
    <w:rsid w:val="004175AC"/>
    <w:rsid w:val="00421314"/>
    <w:rsid w:val="00421ED0"/>
    <w:rsid w:val="004221D6"/>
    <w:rsid w:val="004233D0"/>
    <w:rsid w:val="004238FC"/>
    <w:rsid w:val="00423DF8"/>
    <w:rsid w:val="00424875"/>
    <w:rsid w:val="00425074"/>
    <w:rsid w:val="00425469"/>
    <w:rsid w:val="00430CFB"/>
    <w:rsid w:val="004318FC"/>
    <w:rsid w:val="00431C2E"/>
    <w:rsid w:val="00432419"/>
    <w:rsid w:val="00432CAF"/>
    <w:rsid w:val="004339BA"/>
    <w:rsid w:val="00434A17"/>
    <w:rsid w:val="004372A0"/>
    <w:rsid w:val="00437B80"/>
    <w:rsid w:val="00440B03"/>
    <w:rsid w:val="004411D4"/>
    <w:rsid w:val="004412AA"/>
    <w:rsid w:val="004412C9"/>
    <w:rsid w:val="004418E4"/>
    <w:rsid w:val="00442237"/>
    <w:rsid w:val="004424E0"/>
    <w:rsid w:val="00443AA2"/>
    <w:rsid w:val="00444EFF"/>
    <w:rsid w:val="00445769"/>
    <w:rsid w:val="00445FC6"/>
    <w:rsid w:val="00447A3C"/>
    <w:rsid w:val="00450B44"/>
    <w:rsid w:val="004532A2"/>
    <w:rsid w:val="00453BED"/>
    <w:rsid w:val="00455431"/>
    <w:rsid w:val="0045561D"/>
    <w:rsid w:val="004557E4"/>
    <w:rsid w:val="0045659D"/>
    <w:rsid w:val="0045683A"/>
    <w:rsid w:val="00457613"/>
    <w:rsid w:val="00460334"/>
    <w:rsid w:val="00460879"/>
    <w:rsid w:val="00461754"/>
    <w:rsid w:val="004618E6"/>
    <w:rsid w:val="004625A8"/>
    <w:rsid w:val="004626BB"/>
    <w:rsid w:val="00462B67"/>
    <w:rsid w:val="00462EF7"/>
    <w:rsid w:val="004643B4"/>
    <w:rsid w:val="00465774"/>
    <w:rsid w:val="00466210"/>
    <w:rsid w:val="00466A84"/>
    <w:rsid w:val="00467B2C"/>
    <w:rsid w:val="004700EE"/>
    <w:rsid w:val="00470342"/>
    <w:rsid w:val="00470BE1"/>
    <w:rsid w:val="00471441"/>
    <w:rsid w:val="0047152D"/>
    <w:rsid w:val="004720F2"/>
    <w:rsid w:val="00472C44"/>
    <w:rsid w:val="00472D08"/>
    <w:rsid w:val="00473CC2"/>
    <w:rsid w:val="00474EF2"/>
    <w:rsid w:val="004756FB"/>
    <w:rsid w:val="00475AAD"/>
    <w:rsid w:val="00481579"/>
    <w:rsid w:val="00484C17"/>
    <w:rsid w:val="004856E9"/>
    <w:rsid w:val="0048788A"/>
    <w:rsid w:val="00490A40"/>
    <w:rsid w:val="00490CC6"/>
    <w:rsid w:val="0049182E"/>
    <w:rsid w:val="00491B2B"/>
    <w:rsid w:val="00491F87"/>
    <w:rsid w:val="004924C2"/>
    <w:rsid w:val="0049259D"/>
    <w:rsid w:val="00495167"/>
    <w:rsid w:val="00495716"/>
    <w:rsid w:val="00495A0D"/>
    <w:rsid w:val="00497F69"/>
    <w:rsid w:val="004A05B5"/>
    <w:rsid w:val="004A152F"/>
    <w:rsid w:val="004A3023"/>
    <w:rsid w:val="004A4E68"/>
    <w:rsid w:val="004A524B"/>
    <w:rsid w:val="004A54D4"/>
    <w:rsid w:val="004A5AEB"/>
    <w:rsid w:val="004A64BC"/>
    <w:rsid w:val="004A6E98"/>
    <w:rsid w:val="004A7311"/>
    <w:rsid w:val="004B12E4"/>
    <w:rsid w:val="004B1E63"/>
    <w:rsid w:val="004B22AE"/>
    <w:rsid w:val="004B2695"/>
    <w:rsid w:val="004B2E60"/>
    <w:rsid w:val="004B5123"/>
    <w:rsid w:val="004C0553"/>
    <w:rsid w:val="004C0C8F"/>
    <w:rsid w:val="004C1FF5"/>
    <w:rsid w:val="004C25DA"/>
    <w:rsid w:val="004C2BC1"/>
    <w:rsid w:val="004C38AC"/>
    <w:rsid w:val="004C3CE0"/>
    <w:rsid w:val="004C4179"/>
    <w:rsid w:val="004C79C8"/>
    <w:rsid w:val="004D095E"/>
    <w:rsid w:val="004D0F44"/>
    <w:rsid w:val="004D1B66"/>
    <w:rsid w:val="004D284D"/>
    <w:rsid w:val="004D4EAB"/>
    <w:rsid w:val="004D55DA"/>
    <w:rsid w:val="004D5D81"/>
    <w:rsid w:val="004D60CD"/>
    <w:rsid w:val="004D7255"/>
    <w:rsid w:val="004D72D6"/>
    <w:rsid w:val="004D7456"/>
    <w:rsid w:val="004D7822"/>
    <w:rsid w:val="004E0708"/>
    <w:rsid w:val="004E1C28"/>
    <w:rsid w:val="004E3063"/>
    <w:rsid w:val="004E4395"/>
    <w:rsid w:val="004E5DEB"/>
    <w:rsid w:val="004E6040"/>
    <w:rsid w:val="004E6221"/>
    <w:rsid w:val="004E648A"/>
    <w:rsid w:val="004E75E4"/>
    <w:rsid w:val="004F00DA"/>
    <w:rsid w:val="004F1411"/>
    <w:rsid w:val="004F3117"/>
    <w:rsid w:val="004F3528"/>
    <w:rsid w:val="004F38DB"/>
    <w:rsid w:val="004F5C35"/>
    <w:rsid w:val="004F7156"/>
    <w:rsid w:val="004F7623"/>
    <w:rsid w:val="004F7A09"/>
    <w:rsid w:val="00500634"/>
    <w:rsid w:val="00501993"/>
    <w:rsid w:val="0050203C"/>
    <w:rsid w:val="00505D41"/>
    <w:rsid w:val="00507029"/>
    <w:rsid w:val="00510C27"/>
    <w:rsid w:val="0051230B"/>
    <w:rsid w:val="00512500"/>
    <w:rsid w:val="00515657"/>
    <w:rsid w:val="0051593F"/>
    <w:rsid w:val="00516C5A"/>
    <w:rsid w:val="005205A0"/>
    <w:rsid w:val="00521AAE"/>
    <w:rsid w:val="00524DC7"/>
    <w:rsid w:val="00525F0A"/>
    <w:rsid w:val="00526E65"/>
    <w:rsid w:val="0052713B"/>
    <w:rsid w:val="00527D3B"/>
    <w:rsid w:val="00527F2F"/>
    <w:rsid w:val="005307C0"/>
    <w:rsid w:val="00532A6C"/>
    <w:rsid w:val="00532CD7"/>
    <w:rsid w:val="00533107"/>
    <w:rsid w:val="00533340"/>
    <w:rsid w:val="005346B6"/>
    <w:rsid w:val="00535854"/>
    <w:rsid w:val="005358CB"/>
    <w:rsid w:val="00536D00"/>
    <w:rsid w:val="00543666"/>
    <w:rsid w:val="00545D0D"/>
    <w:rsid w:val="00546364"/>
    <w:rsid w:val="00546805"/>
    <w:rsid w:val="00547584"/>
    <w:rsid w:val="00547D2B"/>
    <w:rsid w:val="0055117B"/>
    <w:rsid w:val="00551ADE"/>
    <w:rsid w:val="005520FB"/>
    <w:rsid w:val="005536E3"/>
    <w:rsid w:val="0055378F"/>
    <w:rsid w:val="00555965"/>
    <w:rsid w:val="0055657F"/>
    <w:rsid w:val="00557491"/>
    <w:rsid w:val="00557AF3"/>
    <w:rsid w:val="005606F7"/>
    <w:rsid w:val="00561698"/>
    <w:rsid w:val="00561CE8"/>
    <w:rsid w:val="005631BF"/>
    <w:rsid w:val="0056589E"/>
    <w:rsid w:val="00565992"/>
    <w:rsid w:val="005661EA"/>
    <w:rsid w:val="00566C33"/>
    <w:rsid w:val="00567F17"/>
    <w:rsid w:val="00571CDC"/>
    <w:rsid w:val="0057374F"/>
    <w:rsid w:val="0057566E"/>
    <w:rsid w:val="00576BEA"/>
    <w:rsid w:val="005775E2"/>
    <w:rsid w:val="00577B30"/>
    <w:rsid w:val="005808D9"/>
    <w:rsid w:val="00581BDC"/>
    <w:rsid w:val="00581CC2"/>
    <w:rsid w:val="005821DE"/>
    <w:rsid w:val="00582858"/>
    <w:rsid w:val="0058295E"/>
    <w:rsid w:val="00582EAE"/>
    <w:rsid w:val="0058667B"/>
    <w:rsid w:val="0058682E"/>
    <w:rsid w:val="00586CA1"/>
    <w:rsid w:val="0058716F"/>
    <w:rsid w:val="005871C9"/>
    <w:rsid w:val="005874C4"/>
    <w:rsid w:val="00587C93"/>
    <w:rsid w:val="00590300"/>
    <w:rsid w:val="00590818"/>
    <w:rsid w:val="00590FC9"/>
    <w:rsid w:val="005915FB"/>
    <w:rsid w:val="0059236C"/>
    <w:rsid w:val="0059294A"/>
    <w:rsid w:val="00593825"/>
    <w:rsid w:val="00594F93"/>
    <w:rsid w:val="005955D7"/>
    <w:rsid w:val="00595600"/>
    <w:rsid w:val="00596F3F"/>
    <w:rsid w:val="00596FD0"/>
    <w:rsid w:val="005A0BF6"/>
    <w:rsid w:val="005A17AF"/>
    <w:rsid w:val="005A18E9"/>
    <w:rsid w:val="005A1C38"/>
    <w:rsid w:val="005A230F"/>
    <w:rsid w:val="005A2EE0"/>
    <w:rsid w:val="005A326E"/>
    <w:rsid w:val="005A433D"/>
    <w:rsid w:val="005A4AB0"/>
    <w:rsid w:val="005A5CD0"/>
    <w:rsid w:val="005A5E11"/>
    <w:rsid w:val="005A6BD3"/>
    <w:rsid w:val="005A716A"/>
    <w:rsid w:val="005A77B8"/>
    <w:rsid w:val="005A7936"/>
    <w:rsid w:val="005B1A7C"/>
    <w:rsid w:val="005B5105"/>
    <w:rsid w:val="005B5688"/>
    <w:rsid w:val="005B5B77"/>
    <w:rsid w:val="005B5E10"/>
    <w:rsid w:val="005B624A"/>
    <w:rsid w:val="005B7E08"/>
    <w:rsid w:val="005C0181"/>
    <w:rsid w:val="005C02C1"/>
    <w:rsid w:val="005C1482"/>
    <w:rsid w:val="005C15F3"/>
    <w:rsid w:val="005C2C10"/>
    <w:rsid w:val="005C35C5"/>
    <w:rsid w:val="005C3FFE"/>
    <w:rsid w:val="005C46FC"/>
    <w:rsid w:val="005C4E99"/>
    <w:rsid w:val="005C515F"/>
    <w:rsid w:val="005C5F8B"/>
    <w:rsid w:val="005C6C3A"/>
    <w:rsid w:val="005C749C"/>
    <w:rsid w:val="005C7ECB"/>
    <w:rsid w:val="005C7EF2"/>
    <w:rsid w:val="005C7F9A"/>
    <w:rsid w:val="005D03D9"/>
    <w:rsid w:val="005D1775"/>
    <w:rsid w:val="005D1949"/>
    <w:rsid w:val="005D461C"/>
    <w:rsid w:val="005D6815"/>
    <w:rsid w:val="005D699E"/>
    <w:rsid w:val="005D6F47"/>
    <w:rsid w:val="005D7DC3"/>
    <w:rsid w:val="005E0F43"/>
    <w:rsid w:val="005E2E01"/>
    <w:rsid w:val="005E302F"/>
    <w:rsid w:val="005E326F"/>
    <w:rsid w:val="005E3BDB"/>
    <w:rsid w:val="005E546D"/>
    <w:rsid w:val="005E55ED"/>
    <w:rsid w:val="005E5B75"/>
    <w:rsid w:val="005E5E90"/>
    <w:rsid w:val="005E5F9C"/>
    <w:rsid w:val="005E740A"/>
    <w:rsid w:val="005F1524"/>
    <w:rsid w:val="005F1549"/>
    <w:rsid w:val="005F1CCF"/>
    <w:rsid w:val="005F29D5"/>
    <w:rsid w:val="005F2F17"/>
    <w:rsid w:val="005F372C"/>
    <w:rsid w:val="005F423D"/>
    <w:rsid w:val="005F50D8"/>
    <w:rsid w:val="005F5871"/>
    <w:rsid w:val="005F78D1"/>
    <w:rsid w:val="00600275"/>
    <w:rsid w:val="006002CF"/>
    <w:rsid w:val="00600BEC"/>
    <w:rsid w:val="0060182B"/>
    <w:rsid w:val="00601C4D"/>
    <w:rsid w:val="00602297"/>
    <w:rsid w:val="00602CEC"/>
    <w:rsid w:val="006038B4"/>
    <w:rsid w:val="00603DAC"/>
    <w:rsid w:val="00604941"/>
    <w:rsid w:val="00610C60"/>
    <w:rsid w:val="00611E2C"/>
    <w:rsid w:val="0061269E"/>
    <w:rsid w:val="0061477F"/>
    <w:rsid w:val="006147CB"/>
    <w:rsid w:val="00614863"/>
    <w:rsid w:val="00615B9A"/>
    <w:rsid w:val="00617483"/>
    <w:rsid w:val="00623821"/>
    <w:rsid w:val="00623C25"/>
    <w:rsid w:val="00624AAE"/>
    <w:rsid w:val="00625799"/>
    <w:rsid w:val="00625818"/>
    <w:rsid w:val="00626609"/>
    <w:rsid w:val="0062758E"/>
    <w:rsid w:val="00627D92"/>
    <w:rsid w:val="00631327"/>
    <w:rsid w:val="0063160C"/>
    <w:rsid w:val="006325D8"/>
    <w:rsid w:val="00633B75"/>
    <w:rsid w:val="006343DC"/>
    <w:rsid w:val="00635C4B"/>
    <w:rsid w:val="00636526"/>
    <w:rsid w:val="00636D82"/>
    <w:rsid w:val="00636DFF"/>
    <w:rsid w:val="0063739D"/>
    <w:rsid w:val="00640FAA"/>
    <w:rsid w:val="00641D0D"/>
    <w:rsid w:val="006429F0"/>
    <w:rsid w:val="00642BAC"/>
    <w:rsid w:val="00643F8A"/>
    <w:rsid w:val="006444CB"/>
    <w:rsid w:val="00646911"/>
    <w:rsid w:val="00647BDA"/>
    <w:rsid w:val="00647FEB"/>
    <w:rsid w:val="00650DE4"/>
    <w:rsid w:val="00652583"/>
    <w:rsid w:val="0065324D"/>
    <w:rsid w:val="0065409E"/>
    <w:rsid w:val="00654C7B"/>
    <w:rsid w:val="006568E5"/>
    <w:rsid w:val="00657597"/>
    <w:rsid w:val="0066014B"/>
    <w:rsid w:val="00660226"/>
    <w:rsid w:val="00660533"/>
    <w:rsid w:val="00661AEC"/>
    <w:rsid w:val="00662DD5"/>
    <w:rsid w:val="006633F2"/>
    <w:rsid w:val="006671F4"/>
    <w:rsid w:val="006675CB"/>
    <w:rsid w:val="00667743"/>
    <w:rsid w:val="0067026D"/>
    <w:rsid w:val="006708CB"/>
    <w:rsid w:val="006712AA"/>
    <w:rsid w:val="006715B5"/>
    <w:rsid w:val="0067199F"/>
    <w:rsid w:val="00671BBD"/>
    <w:rsid w:val="006724CF"/>
    <w:rsid w:val="006727F0"/>
    <w:rsid w:val="00672AC9"/>
    <w:rsid w:val="00673B7F"/>
    <w:rsid w:val="00674B15"/>
    <w:rsid w:val="006755DD"/>
    <w:rsid w:val="006755EB"/>
    <w:rsid w:val="00675BEF"/>
    <w:rsid w:val="00675E2F"/>
    <w:rsid w:val="0067713E"/>
    <w:rsid w:val="0067739B"/>
    <w:rsid w:val="006804DD"/>
    <w:rsid w:val="00680E76"/>
    <w:rsid w:val="00681190"/>
    <w:rsid w:val="006827E9"/>
    <w:rsid w:val="00682860"/>
    <w:rsid w:val="00682C53"/>
    <w:rsid w:val="006840AC"/>
    <w:rsid w:val="0068442D"/>
    <w:rsid w:val="0068453A"/>
    <w:rsid w:val="00686402"/>
    <w:rsid w:val="00686744"/>
    <w:rsid w:val="00686D9B"/>
    <w:rsid w:val="0068742F"/>
    <w:rsid w:val="0068778E"/>
    <w:rsid w:val="00687813"/>
    <w:rsid w:val="0069084C"/>
    <w:rsid w:val="006909FB"/>
    <w:rsid w:val="00691539"/>
    <w:rsid w:val="00691C09"/>
    <w:rsid w:val="00691E9C"/>
    <w:rsid w:val="0069227A"/>
    <w:rsid w:val="00693292"/>
    <w:rsid w:val="00694089"/>
    <w:rsid w:val="00694E14"/>
    <w:rsid w:val="00696AE1"/>
    <w:rsid w:val="0069772F"/>
    <w:rsid w:val="00697DB7"/>
    <w:rsid w:val="006A2BB2"/>
    <w:rsid w:val="006A2C04"/>
    <w:rsid w:val="006A3056"/>
    <w:rsid w:val="006A4D3F"/>
    <w:rsid w:val="006A6609"/>
    <w:rsid w:val="006A78E6"/>
    <w:rsid w:val="006B056F"/>
    <w:rsid w:val="006B2172"/>
    <w:rsid w:val="006B32E5"/>
    <w:rsid w:val="006B3A91"/>
    <w:rsid w:val="006B44E6"/>
    <w:rsid w:val="006B4DE0"/>
    <w:rsid w:val="006B57A1"/>
    <w:rsid w:val="006B608C"/>
    <w:rsid w:val="006B674D"/>
    <w:rsid w:val="006B68A0"/>
    <w:rsid w:val="006B6C0D"/>
    <w:rsid w:val="006C0EF4"/>
    <w:rsid w:val="006C11EE"/>
    <w:rsid w:val="006C2703"/>
    <w:rsid w:val="006C4159"/>
    <w:rsid w:val="006C48EF"/>
    <w:rsid w:val="006C4E37"/>
    <w:rsid w:val="006C62C0"/>
    <w:rsid w:val="006D0125"/>
    <w:rsid w:val="006D03CF"/>
    <w:rsid w:val="006D11D9"/>
    <w:rsid w:val="006D1AB8"/>
    <w:rsid w:val="006D2CEC"/>
    <w:rsid w:val="006D4188"/>
    <w:rsid w:val="006D4B76"/>
    <w:rsid w:val="006D5248"/>
    <w:rsid w:val="006D60C6"/>
    <w:rsid w:val="006D60F9"/>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C11"/>
    <w:rsid w:val="006F366D"/>
    <w:rsid w:val="006F4EC7"/>
    <w:rsid w:val="006F4FBD"/>
    <w:rsid w:val="006F6479"/>
    <w:rsid w:val="006F6578"/>
    <w:rsid w:val="00700374"/>
    <w:rsid w:val="00700FF8"/>
    <w:rsid w:val="007013F6"/>
    <w:rsid w:val="00703283"/>
    <w:rsid w:val="0070398E"/>
    <w:rsid w:val="0070493C"/>
    <w:rsid w:val="00704D78"/>
    <w:rsid w:val="0070614E"/>
    <w:rsid w:val="007077A2"/>
    <w:rsid w:val="00710042"/>
    <w:rsid w:val="00711979"/>
    <w:rsid w:val="007119AF"/>
    <w:rsid w:val="00712327"/>
    <w:rsid w:val="0071302F"/>
    <w:rsid w:val="0071671B"/>
    <w:rsid w:val="0071685F"/>
    <w:rsid w:val="007218FC"/>
    <w:rsid w:val="00721E3A"/>
    <w:rsid w:val="00723A92"/>
    <w:rsid w:val="00724ECA"/>
    <w:rsid w:val="00725510"/>
    <w:rsid w:val="007257BC"/>
    <w:rsid w:val="0072688C"/>
    <w:rsid w:val="00727721"/>
    <w:rsid w:val="00727B77"/>
    <w:rsid w:val="00727BB2"/>
    <w:rsid w:val="00727FA4"/>
    <w:rsid w:val="00730153"/>
    <w:rsid w:val="0073081E"/>
    <w:rsid w:val="00731559"/>
    <w:rsid w:val="00731665"/>
    <w:rsid w:val="00731CF3"/>
    <w:rsid w:val="00732521"/>
    <w:rsid w:val="00732CFF"/>
    <w:rsid w:val="007335A3"/>
    <w:rsid w:val="007339A1"/>
    <w:rsid w:val="00734263"/>
    <w:rsid w:val="00735035"/>
    <w:rsid w:val="007352D9"/>
    <w:rsid w:val="00735FA1"/>
    <w:rsid w:val="00736D7D"/>
    <w:rsid w:val="0074163B"/>
    <w:rsid w:val="0074176E"/>
    <w:rsid w:val="007417F8"/>
    <w:rsid w:val="00741954"/>
    <w:rsid w:val="00742B09"/>
    <w:rsid w:val="007437A7"/>
    <w:rsid w:val="007439B5"/>
    <w:rsid w:val="00743BF8"/>
    <w:rsid w:val="007443C1"/>
    <w:rsid w:val="0074599C"/>
    <w:rsid w:val="0074604E"/>
    <w:rsid w:val="0074618B"/>
    <w:rsid w:val="00746492"/>
    <w:rsid w:val="0074672C"/>
    <w:rsid w:val="00746A85"/>
    <w:rsid w:val="00750287"/>
    <w:rsid w:val="00750726"/>
    <w:rsid w:val="007517E5"/>
    <w:rsid w:val="007518CE"/>
    <w:rsid w:val="00752F29"/>
    <w:rsid w:val="0075340D"/>
    <w:rsid w:val="007545A6"/>
    <w:rsid w:val="007552AB"/>
    <w:rsid w:val="0075649E"/>
    <w:rsid w:val="00757018"/>
    <w:rsid w:val="007571B3"/>
    <w:rsid w:val="007579D0"/>
    <w:rsid w:val="007609ED"/>
    <w:rsid w:val="0076145E"/>
    <w:rsid w:val="00761C89"/>
    <w:rsid w:val="00762144"/>
    <w:rsid w:val="00762C43"/>
    <w:rsid w:val="00763703"/>
    <w:rsid w:val="00763B8C"/>
    <w:rsid w:val="00763BBF"/>
    <w:rsid w:val="00765194"/>
    <w:rsid w:val="00766912"/>
    <w:rsid w:val="00767F8D"/>
    <w:rsid w:val="0077063A"/>
    <w:rsid w:val="00770A35"/>
    <w:rsid w:val="007711EB"/>
    <w:rsid w:val="007714A3"/>
    <w:rsid w:val="007738B7"/>
    <w:rsid w:val="00773F48"/>
    <w:rsid w:val="00773FF9"/>
    <w:rsid w:val="007742E6"/>
    <w:rsid w:val="00774A66"/>
    <w:rsid w:val="007761AF"/>
    <w:rsid w:val="0077646B"/>
    <w:rsid w:val="00777704"/>
    <w:rsid w:val="00777DFE"/>
    <w:rsid w:val="00781183"/>
    <w:rsid w:val="007814D8"/>
    <w:rsid w:val="00782A1E"/>
    <w:rsid w:val="0078310B"/>
    <w:rsid w:val="00783480"/>
    <w:rsid w:val="00785080"/>
    <w:rsid w:val="0078587B"/>
    <w:rsid w:val="0078642D"/>
    <w:rsid w:val="00786B3C"/>
    <w:rsid w:val="00786C09"/>
    <w:rsid w:val="00787721"/>
    <w:rsid w:val="00787A07"/>
    <w:rsid w:val="00790460"/>
    <w:rsid w:val="00790A24"/>
    <w:rsid w:val="00791BED"/>
    <w:rsid w:val="00793F8E"/>
    <w:rsid w:val="007953BA"/>
    <w:rsid w:val="00795958"/>
    <w:rsid w:val="0079793B"/>
    <w:rsid w:val="00797A05"/>
    <w:rsid w:val="007A0099"/>
    <w:rsid w:val="007A134F"/>
    <w:rsid w:val="007A2E17"/>
    <w:rsid w:val="007A4347"/>
    <w:rsid w:val="007A4D99"/>
    <w:rsid w:val="007A5205"/>
    <w:rsid w:val="007A682C"/>
    <w:rsid w:val="007A7618"/>
    <w:rsid w:val="007B02EA"/>
    <w:rsid w:val="007B2083"/>
    <w:rsid w:val="007B3505"/>
    <w:rsid w:val="007B3730"/>
    <w:rsid w:val="007B3DC3"/>
    <w:rsid w:val="007B4A70"/>
    <w:rsid w:val="007B5422"/>
    <w:rsid w:val="007B5642"/>
    <w:rsid w:val="007B5860"/>
    <w:rsid w:val="007B6D61"/>
    <w:rsid w:val="007C063C"/>
    <w:rsid w:val="007C3615"/>
    <w:rsid w:val="007C5243"/>
    <w:rsid w:val="007C786F"/>
    <w:rsid w:val="007D0ABC"/>
    <w:rsid w:val="007D15F1"/>
    <w:rsid w:val="007D1AD2"/>
    <w:rsid w:val="007D1C3A"/>
    <w:rsid w:val="007D3090"/>
    <w:rsid w:val="007D53E8"/>
    <w:rsid w:val="007D541C"/>
    <w:rsid w:val="007D5630"/>
    <w:rsid w:val="007D57FA"/>
    <w:rsid w:val="007D64AA"/>
    <w:rsid w:val="007D6581"/>
    <w:rsid w:val="007D70BF"/>
    <w:rsid w:val="007D766D"/>
    <w:rsid w:val="007E0827"/>
    <w:rsid w:val="007E1178"/>
    <w:rsid w:val="007E3F7E"/>
    <w:rsid w:val="007E492F"/>
    <w:rsid w:val="007E5058"/>
    <w:rsid w:val="007E510F"/>
    <w:rsid w:val="007E555A"/>
    <w:rsid w:val="007E5CC0"/>
    <w:rsid w:val="007E5D79"/>
    <w:rsid w:val="007E5DC3"/>
    <w:rsid w:val="007E6C1D"/>
    <w:rsid w:val="007F1DF0"/>
    <w:rsid w:val="007F3C06"/>
    <w:rsid w:val="007F4099"/>
    <w:rsid w:val="007F40B3"/>
    <w:rsid w:val="007F45C1"/>
    <w:rsid w:val="007F4603"/>
    <w:rsid w:val="007F5204"/>
    <w:rsid w:val="007F6C65"/>
    <w:rsid w:val="007F6D49"/>
    <w:rsid w:val="007F6F34"/>
    <w:rsid w:val="007F7AB7"/>
    <w:rsid w:val="00801849"/>
    <w:rsid w:val="00801CB6"/>
    <w:rsid w:val="00801CD9"/>
    <w:rsid w:val="00802EAD"/>
    <w:rsid w:val="00803922"/>
    <w:rsid w:val="00803AA5"/>
    <w:rsid w:val="0080418B"/>
    <w:rsid w:val="008042BD"/>
    <w:rsid w:val="00804444"/>
    <w:rsid w:val="00804A81"/>
    <w:rsid w:val="00805093"/>
    <w:rsid w:val="00806305"/>
    <w:rsid w:val="008070F8"/>
    <w:rsid w:val="00807D78"/>
    <w:rsid w:val="008101EA"/>
    <w:rsid w:val="00811776"/>
    <w:rsid w:val="00814130"/>
    <w:rsid w:val="00814C83"/>
    <w:rsid w:val="008162B3"/>
    <w:rsid w:val="0081729C"/>
    <w:rsid w:val="00817A85"/>
    <w:rsid w:val="00817B33"/>
    <w:rsid w:val="00817F22"/>
    <w:rsid w:val="00820F25"/>
    <w:rsid w:val="00821DFF"/>
    <w:rsid w:val="00822160"/>
    <w:rsid w:val="00822698"/>
    <w:rsid w:val="0082284F"/>
    <w:rsid w:val="00822FBD"/>
    <w:rsid w:val="00823072"/>
    <w:rsid w:val="00824682"/>
    <w:rsid w:val="00825EA0"/>
    <w:rsid w:val="00826003"/>
    <w:rsid w:val="008261D9"/>
    <w:rsid w:val="00826C52"/>
    <w:rsid w:val="008273A6"/>
    <w:rsid w:val="0082786A"/>
    <w:rsid w:val="00830A64"/>
    <w:rsid w:val="00830B80"/>
    <w:rsid w:val="0083127A"/>
    <w:rsid w:val="0083237E"/>
    <w:rsid w:val="00834834"/>
    <w:rsid w:val="008404C1"/>
    <w:rsid w:val="0084126C"/>
    <w:rsid w:val="0084184B"/>
    <w:rsid w:val="0084196B"/>
    <w:rsid w:val="00841F1A"/>
    <w:rsid w:val="00841FE9"/>
    <w:rsid w:val="00844E38"/>
    <w:rsid w:val="008511FB"/>
    <w:rsid w:val="008527E4"/>
    <w:rsid w:val="008530CD"/>
    <w:rsid w:val="00853DBD"/>
    <w:rsid w:val="00855012"/>
    <w:rsid w:val="008562D5"/>
    <w:rsid w:val="00860720"/>
    <w:rsid w:val="008621F3"/>
    <w:rsid w:val="00862F8E"/>
    <w:rsid w:val="008637C9"/>
    <w:rsid w:val="00863FD7"/>
    <w:rsid w:val="008643FB"/>
    <w:rsid w:val="00865730"/>
    <w:rsid w:val="00865984"/>
    <w:rsid w:val="00865C15"/>
    <w:rsid w:val="00865F0F"/>
    <w:rsid w:val="0087130D"/>
    <w:rsid w:val="0087131F"/>
    <w:rsid w:val="00871F9F"/>
    <w:rsid w:val="00872A6E"/>
    <w:rsid w:val="00872E5E"/>
    <w:rsid w:val="00873659"/>
    <w:rsid w:val="008739B3"/>
    <w:rsid w:val="00873BF7"/>
    <w:rsid w:val="00875342"/>
    <w:rsid w:val="0087562F"/>
    <w:rsid w:val="00877D50"/>
    <w:rsid w:val="0088219F"/>
    <w:rsid w:val="00882641"/>
    <w:rsid w:val="008832C0"/>
    <w:rsid w:val="00883312"/>
    <w:rsid w:val="0088451D"/>
    <w:rsid w:val="00884CC8"/>
    <w:rsid w:val="008867B5"/>
    <w:rsid w:val="008867D5"/>
    <w:rsid w:val="00886BBD"/>
    <w:rsid w:val="00887627"/>
    <w:rsid w:val="00890A3B"/>
    <w:rsid w:val="00891EB6"/>
    <w:rsid w:val="008925CC"/>
    <w:rsid w:val="00893659"/>
    <w:rsid w:val="008945E4"/>
    <w:rsid w:val="0089490D"/>
    <w:rsid w:val="008949C8"/>
    <w:rsid w:val="00894FCB"/>
    <w:rsid w:val="0089630C"/>
    <w:rsid w:val="008964E2"/>
    <w:rsid w:val="00896CF8"/>
    <w:rsid w:val="008A0EB4"/>
    <w:rsid w:val="008A11A1"/>
    <w:rsid w:val="008A19AA"/>
    <w:rsid w:val="008A2357"/>
    <w:rsid w:val="008A38E4"/>
    <w:rsid w:val="008A6B30"/>
    <w:rsid w:val="008A6FAD"/>
    <w:rsid w:val="008A7D31"/>
    <w:rsid w:val="008A7EA3"/>
    <w:rsid w:val="008A7F91"/>
    <w:rsid w:val="008B00FE"/>
    <w:rsid w:val="008B0CFA"/>
    <w:rsid w:val="008B0E13"/>
    <w:rsid w:val="008B18E7"/>
    <w:rsid w:val="008B2703"/>
    <w:rsid w:val="008B2FBE"/>
    <w:rsid w:val="008B48E3"/>
    <w:rsid w:val="008B4EE4"/>
    <w:rsid w:val="008B60F1"/>
    <w:rsid w:val="008B6828"/>
    <w:rsid w:val="008C0B71"/>
    <w:rsid w:val="008C0CF5"/>
    <w:rsid w:val="008C3BDB"/>
    <w:rsid w:val="008C3E2F"/>
    <w:rsid w:val="008C4241"/>
    <w:rsid w:val="008C5CEA"/>
    <w:rsid w:val="008C6752"/>
    <w:rsid w:val="008C6C67"/>
    <w:rsid w:val="008D0F3F"/>
    <w:rsid w:val="008D2B71"/>
    <w:rsid w:val="008D2CD9"/>
    <w:rsid w:val="008D2F25"/>
    <w:rsid w:val="008D3EBC"/>
    <w:rsid w:val="008D3EBD"/>
    <w:rsid w:val="008D55F0"/>
    <w:rsid w:val="008D5C03"/>
    <w:rsid w:val="008D69DB"/>
    <w:rsid w:val="008D7D77"/>
    <w:rsid w:val="008E0551"/>
    <w:rsid w:val="008E0573"/>
    <w:rsid w:val="008E08B2"/>
    <w:rsid w:val="008E0972"/>
    <w:rsid w:val="008E0CAB"/>
    <w:rsid w:val="008E295B"/>
    <w:rsid w:val="008E33C4"/>
    <w:rsid w:val="008E39D0"/>
    <w:rsid w:val="008E3AB5"/>
    <w:rsid w:val="008E6342"/>
    <w:rsid w:val="008E6378"/>
    <w:rsid w:val="008E653F"/>
    <w:rsid w:val="008E6797"/>
    <w:rsid w:val="008E7BE7"/>
    <w:rsid w:val="008F1CEE"/>
    <w:rsid w:val="008F22E9"/>
    <w:rsid w:val="008F33B4"/>
    <w:rsid w:val="008F3BAF"/>
    <w:rsid w:val="008F5C47"/>
    <w:rsid w:val="008F5C8B"/>
    <w:rsid w:val="008F6614"/>
    <w:rsid w:val="008F6643"/>
    <w:rsid w:val="008F6A1F"/>
    <w:rsid w:val="008F71BF"/>
    <w:rsid w:val="008F7995"/>
    <w:rsid w:val="008F7A4D"/>
    <w:rsid w:val="00900CF6"/>
    <w:rsid w:val="00900FAD"/>
    <w:rsid w:val="009025FC"/>
    <w:rsid w:val="0090326A"/>
    <w:rsid w:val="0090358B"/>
    <w:rsid w:val="00904056"/>
    <w:rsid w:val="0090436D"/>
    <w:rsid w:val="00905427"/>
    <w:rsid w:val="00906E03"/>
    <w:rsid w:val="009078ED"/>
    <w:rsid w:val="00907FA2"/>
    <w:rsid w:val="00911881"/>
    <w:rsid w:val="00911D68"/>
    <w:rsid w:val="0091307C"/>
    <w:rsid w:val="00913438"/>
    <w:rsid w:val="00913876"/>
    <w:rsid w:val="009145B4"/>
    <w:rsid w:val="009179A2"/>
    <w:rsid w:val="00917C23"/>
    <w:rsid w:val="009200A9"/>
    <w:rsid w:val="00920178"/>
    <w:rsid w:val="00920570"/>
    <w:rsid w:val="00920666"/>
    <w:rsid w:val="00920BF5"/>
    <w:rsid w:val="0092123A"/>
    <w:rsid w:val="0092214F"/>
    <w:rsid w:val="00922F4B"/>
    <w:rsid w:val="0092417F"/>
    <w:rsid w:val="00924A31"/>
    <w:rsid w:val="0092620D"/>
    <w:rsid w:val="009265AD"/>
    <w:rsid w:val="00927999"/>
    <w:rsid w:val="00927A39"/>
    <w:rsid w:val="00927C60"/>
    <w:rsid w:val="0093388D"/>
    <w:rsid w:val="00933901"/>
    <w:rsid w:val="009342D4"/>
    <w:rsid w:val="0093624C"/>
    <w:rsid w:val="00940B8A"/>
    <w:rsid w:val="00940F60"/>
    <w:rsid w:val="00941CCC"/>
    <w:rsid w:val="00943D13"/>
    <w:rsid w:val="00944E83"/>
    <w:rsid w:val="00945220"/>
    <w:rsid w:val="00945802"/>
    <w:rsid w:val="009461DB"/>
    <w:rsid w:val="00946C4E"/>
    <w:rsid w:val="0094745D"/>
    <w:rsid w:val="00950495"/>
    <w:rsid w:val="009509BF"/>
    <w:rsid w:val="0095154E"/>
    <w:rsid w:val="00951CE3"/>
    <w:rsid w:val="00951FDA"/>
    <w:rsid w:val="00952154"/>
    <w:rsid w:val="009528B2"/>
    <w:rsid w:val="00954100"/>
    <w:rsid w:val="0095417F"/>
    <w:rsid w:val="009549E2"/>
    <w:rsid w:val="00955705"/>
    <w:rsid w:val="00955B5E"/>
    <w:rsid w:val="00955FE3"/>
    <w:rsid w:val="00957234"/>
    <w:rsid w:val="00957BB9"/>
    <w:rsid w:val="0096077B"/>
    <w:rsid w:val="0096097F"/>
    <w:rsid w:val="00960D9C"/>
    <w:rsid w:val="009611FB"/>
    <w:rsid w:val="00961D59"/>
    <w:rsid w:val="0096237E"/>
    <w:rsid w:val="00962823"/>
    <w:rsid w:val="00962F78"/>
    <w:rsid w:val="00965736"/>
    <w:rsid w:val="00965B74"/>
    <w:rsid w:val="0096753F"/>
    <w:rsid w:val="00967768"/>
    <w:rsid w:val="00970F2B"/>
    <w:rsid w:val="009722A3"/>
    <w:rsid w:val="00973C47"/>
    <w:rsid w:val="00973D42"/>
    <w:rsid w:val="0097656A"/>
    <w:rsid w:val="0097733B"/>
    <w:rsid w:val="00977882"/>
    <w:rsid w:val="00977FAA"/>
    <w:rsid w:val="00980337"/>
    <w:rsid w:val="0098150D"/>
    <w:rsid w:val="00981863"/>
    <w:rsid w:val="00983715"/>
    <w:rsid w:val="00986573"/>
    <w:rsid w:val="009870D1"/>
    <w:rsid w:val="00987D0F"/>
    <w:rsid w:val="00990138"/>
    <w:rsid w:val="00991866"/>
    <w:rsid w:val="00991BDE"/>
    <w:rsid w:val="00993599"/>
    <w:rsid w:val="00993695"/>
    <w:rsid w:val="00993C66"/>
    <w:rsid w:val="00993DA5"/>
    <w:rsid w:val="009940D6"/>
    <w:rsid w:val="0099489A"/>
    <w:rsid w:val="0099497B"/>
    <w:rsid w:val="009949C4"/>
    <w:rsid w:val="009954F7"/>
    <w:rsid w:val="0099619D"/>
    <w:rsid w:val="0099676A"/>
    <w:rsid w:val="00997699"/>
    <w:rsid w:val="009A0663"/>
    <w:rsid w:val="009A07BA"/>
    <w:rsid w:val="009A1A60"/>
    <w:rsid w:val="009A21D0"/>
    <w:rsid w:val="009A55B9"/>
    <w:rsid w:val="009A64BC"/>
    <w:rsid w:val="009A6529"/>
    <w:rsid w:val="009A68CA"/>
    <w:rsid w:val="009A7592"/>
    <w:rsid w:val="009A766F"/>
    <w:rsid w:val="009A7D95"/>
    <w:rsid w:val="009B1331"/>
    <w:rsid w:val="009B1E9B"/>
    <w:rsid w:val="009B2135"/>
    <w:rsid w:val="009B37AF"/>
    <w:rsid w:val="009B4157"/>
    <w:rsid w:val="009B7361"/>
    <w:rsid w:val="009B7B02"/>
    <w:rsid w:val="009C0410"/>
    <w:rsid w:val="009C0E46"/>
    <w:rsid w:val="009C25B3"/>
    <w:rsid w:val="009C27D5"/>
    <w:rsid w:val="009C3226"/>
    <w:rsid w:val="009C49B4"/>
    <w:rsid w:val="009C5034"/>
    <w:rsid w:val="009C5C6B"/>
    <w:rsid w:val="009C7A97"/>
    <w:rsid w:val="009D0860"/>
    <w:rsid w:val="009D0A71"/>
    <w:rsid w:val="009D157E"/>
    <w:rsid w:val="009D1ACE"/>
    <w:rsid w:val="009D270E"/>
    <w:rsid w:val="009D27F6"/>
    <w:rsid w:val="009D3C11"/>
    <w:rsid w:val="009D3E2C"/>
    <w:rsid w:val="009D5484"/>
    <w:rsid w:val="009D6D3C"/>
    <w:rsid w:val="009E0390"/>
    <w:rsid w:val="009E03FA"/>
    <w:rsid w:val="009E1913"/>
    <w:rsid w:val="009E2089"/>
    <w:rsid w:val="009E26F4"/>
    <w:rsid w:val="009E2B0C"/>
    <w:rsid w:val="009E4F95"/>
    <w:rsid w:val="009E5887"/>
    <w:rsid w:val="009E60F4"/>
    <w:rsid w:val="009F2449"/>
    <w:rsid w:val="009F25A3"/>
    <w:rsid w:val="009F296B"/>
    <w:rsid w:val="009F2DC6"/>
    <w:rsid w:val="009F3604"/>
    <w:rsid w:val="009F410B"/>
    <w:rsid w:val="009F46EC"/>
    <w:rsid w:val="009F59DF"/>
    <w:rsid w:val="009F642D"/>
    <w:rsid w:val="009F657B"/>
    <w:rsid w:val="009F7C38"/>
    <w:rsid w:val="00A005ED"/>
    <w:rsid w:val="00A00CE9"/>
    <w:rsid w:val="00A01527"/>
    <w:rsid w:val="00A03491"/>
    <w:rsid w:val="00A0462C"/>
    <w:rsid w:val="00A047FB"/>
    <w:rsid w:val="00A0579E"/>
    <w:rsid w:val="00A06785"/>
    <w:rsid w:val="00A071A0"/>
    <w:rsid w:val="00A073EE"/>
    <w:rsid w:val="00A07930"/>
    <w:rsid w:val="00A11D74"/>
    <w:rsid w:val="00A139B6"/>
    <w:rsid w:val="00A158E9"/>
    <w:rsid w:val="00A20282"/>
    <w:rsid w:val="00A21844"/>
    <w:rsid w:val="00A22255"/>
    <w:rsid w:val="00A228FA"/>
    <w:rsid w:val="00A229EE"/>
    <w:rsid w:val="00A2356C"/>
    <w:rsid w:val="00A23869"/>
    <w:rsid w:val="00A23FC5"/>
    <w:rsid w:val="00A247D0"/>
    <w:rsid w:val="00A24C1E"/>
    <w:rsid w:val="00A24CD7"/>
    <w:rsid w:val="00A25F9D"/>
    <w:rsid w:val="00A26BD7"/>
    <w:rsid w:val="00A270EF"/>
    <w:rsid w:val="00A3153F"/>
    <w:rsid w:val="00A31E53"/>
    <w:rsid w:val="00A32234"/>
    <w:rsid w:val="00A3223C"/>
    <w:rsid w:val="00A32456"/>
    <w:rsid w:val="00A32471"/>
    <w:rsid w:val="00A32FDD"/>
    <w:rsid w:val="00A334A7"/>
    <w:rsid w:val="00A33DFE"/>
    <w:rsid w:val="00A33F43"/>
    <w:rsid w:val="00A34221"/>
    <w:rsid w:val="00A349BF"/>
    <w:rsid w:val="00A34CE9"/>
    <w:rsid w:val="00A35634"/>
    <w:rsid w:val="00A35FAE"/>
    <w:rsid w:val="00A373B3"/>
    <w:rsid w:val="00A37C8E"/>
    <w:rsid w:val="00A37CC6"/>
    <w:rsid w:val="00A37DBC"/>
    <w:rsid w:val="00A406AD"/>
    <w:rsid w:val="00A407AC"/>
    <w:rsid w:val="00A42558"/>
    <w:rsid w:val="00A42572"/>
    <w:rsid w:val="00A45394"/>
    <w:rsid w:val="00A45CEB"/>
    <w:rsid w:val="00A45F4A"/>
    <w:rsid w:val="00A46201"/>
    <w:rsid w:val="00A46CA2"/>
    <w:rsid w:val="00A46F52"/>
    <w:rsid w:val="00A51BD5"/>
    <w:rsid w:val="00A52127"/>
    <w:rsid w:val="00A527B8"/>
    <w:rsid w:val="00A52DC2"/>
    <w:rsid w:val="00A53469"/>
    <w:rsid w:val="00A53624"/>
    <w:rsid w:val="00A543CC"/>
    <w:rsid w:val="00A547E6"/>
    <w:rsid w:val="00A5531A"/>
    <w:rsid w:val="00A55848"/>
    <w:rsid w:val="00A5594A"/>
    <w:rsid w:val="00A5784E"/>
    <w:rsid w:val="00A6050B"/>
    <w:rsid w:val="00A6082E"/>
    <w:rsid w:val="00A609C0"/>
    <w:rsid w:val="00A619B2"/>
    <w:rsid w:val="00A61D8F"/>
    <w:rsid w:val="00A6206A"/>
    <w:rsid w:val="00A65E04"/>
    <w:rsid w:val="00A65EC0"/>
    <w:rsid w:val="00A7227D"/>
    <w:rsid w:val="00A724CC"/>
    <w:rsid w:val="00A726D2"/>
    <w:rsid w:val="00A72F1C"/>
    <w:rsid w:val="00A74CA4"/>
    <w:rsid w:val="00A76380"/>
    <w:rsid w:val="00A771FE"/>
    <w:rsid w:val="00A77549"/>
    <w:rsid w:val="00A775C9"/>
    <w:rsid w:val="00A77EF4"/>
    <w:rsid w:val="00A816BA"/>
    <w:rsid w:val="00A82100"/>
    <w:rsid w:val="00A8428A"/>
    <w:rsid w:val="00A857A0"/>
    <w:rsid w:val="00A8681B"/>
    <w:rsid w:val="00A87068"/>
    <w:rsid w:val="00A90418"/>
    <w:rsid w:val="00A90ED9"/>
    <w:rsid w:val="00A90FBB"/>
    <w:rsid w:val="00A912FF"/>
    <w:rsid w:val="00A92D14"/>
    <w:rsid w:val="00A92D50"/>
    <w:rsid w:val="00A93C9A"/>
    <w:rsid w:val="00A94079"/>
    <w:rsid w:val="00A94785"/>
    <w:rsid w:val="00A95886"/>
    <w:rsid w:val="00A95A1B"/>
    <w:rsid w:val="00A96286"/>
    <w:rsid w:val="00A96A42"/>
    <w:rsid w:val="00A97024"/>
    <w:rsid w:val="00A97EE7"/>
    <w:rsid w:val="00AA188B"/>
    <w:rsid w:val="00AA219F"/>
    <w:rsid w:val="00AA335E"/>
    <w:rsid w:val="00AA3903"/>
    <w:rsid w:val="00AA429F"/>
    <w:rsid w:val="00AA4C96"/>
    <w:rsid w:val="00AA4E7D"/>
    <w:rsid w:val="00AA54E9"/>
    <w:rsid w:val="00AA5D66"/>
    <w:rsid w:val="00AA5FC8"/>
    <w:rsid w:val="00AA6FCF"/>
    <w:rsid w:val="00AA78F4"/>
    <w:rsid w:val="00AB04C5"/>
    <w:rsid w:val="00AB11FF"/>
    <w:rsid w:val="00AB1C45"/>
    <w:rsid w:val="00AB24D5"/>
    <w:rsid w:val="00AB3E04"/>
    <w:rsid w:val="00AB3F94"/>
    <w:rsid w:val="00AB712C"/>
    <w:rsid w:val="00AB740F"/>
    <w:rsid w:val="00AB7BBD"/>
    <w:rsid w:val="00AC0AB3"/>
    <w:rsid w:val="00AC1122"/>
    <w:rsid w:val="00AC2044"/>
    <w:rsid w:val="00AC2C35"/>
    <w:rsid w:val="00AC3967"/>
    <w:rsid w:val="00AC4D5B"/>
    <w:rsid w:val="00AC69BE"/>
    <w:rsid w:val="00AC6D5B"/>
    <w:rsid w:val="00AC6E2A"/>
    <w:rsid w:val="00AC7360"/>
    <w:rsid w:val="00AC7598"/>
    <w:rsid w:val="00AC7719"/>
    <w:rsid w:val="00AC78E3"/>
    <w:rsid w:val="00AC7D3C"/>
    <w:rsid w:val="00AC7E52"/>
    <w:rsid w:val="00AD0302"/>
    <w:rsid w:val="00AD08A5"/>
    <w:rsid w:val="00AD133E"/>
    <w:rsid w:val="00AD13A7"/>
    <w:rsid w:val="00AD14D8"/>
    <w:rsid w:val="00AD2224"/>
    <w:rsid w:val="00AD2918"/>
    <w:rsid w:val="00AD389F"/>
    <w:rsid w:val="00AD47C6"/>
    <w:rsid w:val="00AD5AE2"/>
    <w:rsid w:val="00AD5FF3"/>
    <w:rsid w:val="00AD62BD"/>
    <w:rsid w:val="00AE0457"/>
    <w:rsid w:val="00AE04A3"/>
    <w:rsid w:val="00AE0728"/>
    <w:rsid w:val="00AE0873"/>
    <w:rsid w:val="00AE1569"/>
    <w:rsid w:val="00AE2B9A"/>
    <w:rsid w:val="00AE2C18"/>
    <w:rsid w:val="00AE3A53"/>
    <w:rsid w:val="00AE5754"/>
    <w:rsid w:val="00AE6602"/>
    <w:rsid w:val="00AE720C"/>
    <w:rsid w:val="00AE7471"/>
    <w:rsid w:val="00AE76EF"/>
    <w:rsid w:val="00AE7A97"/>
    <w:rsid w:val="00AE7D78"/>
    <w:rsid w:val="00AE7FAE"/>
    <w:rsid w:val="00AF0880"/>
    <w:rsid w:val="00AF0A35"/>
    <w:rsid w:val="00AF0F9A"/>
    <w:rsid w:val="00AF1978"/>
    <w:rsid w:val="00AF1A67"/>
    <w:rsid w:val="00AF2711"/>
    <w:rsid w:val="00AF2B32"/>
    <w:rsid w:val="00AF4035"/>
    <w:rsid w:val="00AF455F"/>
    <w:rsid w:val="00AF494A"/>
    <w:rsid w:val="00AF5D75"/>
    <w:rsid w:val="00AF5F29"/>
    <w:rsid w:val="00B00138"/>
    <w:rsid w:val="00B009CD"/>
    <w:rsid w:val="00B00F52"/>
    <w:rsid w:val="00B0142F"/>
    <w:rsid w:val="00B01DBF"/>
    <w:rsid w:val="00B023AD"/>
    <w:rsid w:val="00B0260C"/>
    <w:rsid w:val="00B02CF8"/>
    <w:rsid w:val="00B0616A"/>
    <w:rsid w:val="00B065BD"/>
    <w:rsid w:val="00B0677F"/>
    <w:rsid w:val="00B06C6B"/>
    <w:rsid w:val="00B06EED"/>
    <w:rsid w:val="00B073DD"/>
    <w:rsid w:val="00B07DCE"/>
    <w:rsid w:val="00B101AC"/>
    <w:rsid w:val="00B10646"/>
    <w:rsid w:val="00B10CCF"/>
    <w:rsid w:val="00B111B5"/>
    <w:rsid w:val="00B1247A"/>
    <w:rsid w:val="00B127B5"/>
    <w:rsid w:val="00B128BA"/>
    <w:rsid w:val="00B12F4A"/>
    <w:rsid w:val="00B1372C"/>
    <w:rsid w:val="00B14528"/>
    <w:rsid w:val="00B14635"/>
    <w:rsid w:val="00B14924"/>
    <w:rsid w:val="00B153AC"/>
    <w:rsid w:val="00B16097"/>
    <w:rsid w:val="00B1623F"/>
    <w:rsid w:val="00B1713E"/>
    <w:rsid w:val="00B202A7"/>
    <w:rsid w:val="00B238A4"/>
    <w:rsid w:val="00B252F3"/>
    <w:rsid w:val="00B2574F"/>
    <w:rsid w:val="00B25DB1"/>
    <w:rsid w:val="00B2663F"/>
    <w:rsid w:val="00B272E8"/>
    <w:rsid w:val="00B276EB"/>
    <w:rsid w:val="00B31CF7"/>
    <w:rsid w:val="00B32437"/>
    <w:rsid w:val="00B34707"/>
    <w:rsid w:val="00B367A7"/>
    <w:rsid w:val="00B372F2"/>
    <w:rsid w:val="00B400FA"/>
    <w:rsid w:val="00B401DC"/>
    <w:rsid w:val="00B40465"/>
    <w:rsid w:val="00B409D0"/>
    <w:rsid w:val="00B40C75"/>
    <w:rsid w:val="00B4416C"/>
    <w:rsid w:val="00B449B5"/>
    <w:rsid w:val="00B44AEA"/>
    <w:rsid w:val="00B44E28"/>
    <w:rsid w:val="00B467F0"/>
    <w:rsid w:val="00B47EF7"/>
    <w:rsid w:val="00B505AE"/>
    <w:rsid w:val="00B50ECF"/>
    <w:rsid w:val="00B529BC"/>
    <w:rsid w:val="00B533CF"/>
    <w:rsid w:val="00B548D2"/>
    <w:rsid w:val="00B55383"/>
    <w:rsid w:val="00B565CB"/>
    <w:rsid w:val="00B56F92"/>
    <w:rsid w:val="00B60BEC"/>
    <w:rsid w:val="00B60D89"/>
    <w:rsid w:val="00B61DA4"/>
    <w:rsid w:val="00B61E8D"/>
    <w:rsid w:val="00B6421A"/>
    <w:rsid w:val="00B64B83"/>
    <w:rsid w:val="00B6540C"/>
    <w:rsid w:val="00B65692"/>
    <w:rsid w:val="00B667B6"/>
    <w:rsid w:val="00B66D3A"/>
    <w:rsid w:val="00B6731D"/>
    <w:rsid w:val="00B700E2"/>
    <w:rsid w:val="00B71212"/>
    <w:rsid w:val="00B7125F"/>
    <w:rsid w:val="00B715C7"/>
    <w:rsid w:val="00B7238A"/>
    <w:rsid w:val="00B723A5"/>
    <w:rsid w:val="00B72567"/>
    <w:rsid w:val="00B72BF3"/>
    <w:rsid w:val="00B73167"/>
    <w:rsid w:val="00B7355F"/>
    <w:rsid w:val="00B7359F"/>
    <w:rsid w:val="00B744C6"/>
    <w:rsid w:val="00B74BBF"/>
    <w:rsid w:val="00B74D19"/>
    <w:rsid w:val="00B74D20"/>
    <w:rsid w:val="00B74EB1"/>
    <w:rsid w:val="00B80DED"/>
    <w:rsid w:val="00B82692"/>
    <w:rsid w:val="00B840FC"/>
    <w:rsid w:val="00B843C9"/>
    <w:rsid w:val="00B869E7"/>
    <w:rsid w:val="00B902EC"/>
    <w:rsid w:val="00B90CAF"/>
    <w:rsid w:val="00B91476"/>
    <w:rsid w:val="00B91793"/>
    <w:rsid w:val="00B91821"/>
    <w:rsid w:val="00B926A9"/>
    <w:rsid w:val="00B931F0"/>
    <w:rsid w:val="00B93D5F"/>
    <w:rsid w:val="00B943A2"/>
    <w:rsid w:val="00B952B8"/>
    <w:rsid w:val="00B95E58"/>
    <w:rsid w:val="00B95F96"/>
    <w:rsid w:val="00BA04E8"/>
    <w:rsid w:val="00BA0C2B"/>
    <w:rsid w:val="00BA1747"/>
    <w:rsid w:val="00BA2431"/>
    <w:rsid w:val="00BA2C21"/>
    <w:rsid w:val="00BA3E6E"/>
    <w:rsid w:val="00BA5ECD"/>
    <w:rsid w:val="00BA60ED"/>
    <w:rsid w:val="00BA69DB"/>
    <w:rsid w:val="00BA6C23"/>
    <w:rsid w:val="00BA70A6"/>
    <w:rsid w:val="00BA7C70"/>
    <w:rsid w:val="00BB0302"/>
    <w:rsid w:val="00BB1D23"/>
    <w:rsid w:val="00BB2264"/>
    <w:rsid w:val="00BB27BC"/>
    <w:rsid w:val="00BB2EBC"/>
    <w:rsid w:val="00BB3CA4"/>
    <w:rsid w:val="00BB5A90"/>
    <w:rsid w:val="00BC0116"/>
    <w:rsid w:val="00BC06C5"/>
    <w:rsid w:val="00BC1451"/>
    <w:rsid w:val="00BC1ACB"/>
    <w:rsid w:val="00BC20EC"/>
    <w:rsid w:val="00BC2A4D"/>
    <w:rsid w:val="00BC2EF6"/>
    <w:rsid w:val="00BC2EFE"/>
    <w:rsid w:val="00BC3305"/>
    <w:rsid w:val="00BC334E"/>
    <w:rsid w:val="00BC61AE"/>
    <w:rsid w:val="00BC66D0"/>
    <w:rsid w:val="00BC6CE6"/>
    <w:rsid w:val="00BC781D"/>
    <w:rsid w:val="00BC78D1"/>
    <w:rsid w:val="00BD1763"/>
    <w:rsid w:val="00BD18E6"/>
    <w:rsid w:val="00BD1B03"/>
    <w:rsid w:val="00BD2909"/>
    <w:rsid w:val="00BD30E7"/>
    <w:rsid w:val="00BD5877"/>
    <w:rsid w:val="00BD5AFC"/>
    <w:rsid w:val="00BD5BAB"/>
    <w:rsid w:val="00BD6705"/>
    <w:rsid w:val="00BD7292"/>
    <w:rsid w:val="00BE0F7A"/>
    <w:rsid w:val="00BE10A5"/>
    <w:rsid w:val="00BE21DD"/>
    <w:rsid w:val="00BE33CA"/>
    <w:rsid w:val="00BE528A"/>
    <w:rsid w:val="00BE5A4A"/>
    <w:rsid w:val="00BE6365"/>
    <w:rsid w:val="00BE6508"/>
    <w:rsid w:val="00BE727B"/>
    <w:rsid w:val="00BE7842"/>
    <w:rsid w:val="00BE79AA"/>
    <w:rsid w:val="00BE7EAD"/>
    <w:rsid w:val="00BF08F7"/>
    <w:rsid w:val="00BF13E7"/>
    <w:rsid w:val="00BF1CC4"/>
    <w:rsid w:val="00BF589C"/>
    <w:rsid w:val="00BF7519"/>
    <w:rsid w:val="00BF7B7C"/>
    <w:rsid w:val="00C00051"/>
    <w:rsid w:val="00C00219"/>
    <w:rsid w:val="00C00850"/>
    <w:rsid w:val="00C009E0"/>
    <w:rsid w:val="00C07008"/>
    <w:rsid w:val="00C07088"/>
    <w:rsid w:val="00C074D3"/>
    <w:rsid w:val="00C10958"/>
    <w:rsid w:val="00C13504"/>
    <w:rsid w:val="00C146B4"/>
    <w:rsid w:val="00C2029E"/>
    <w:rsid w:val="00C2047A"/>
    <w:rsid w:val="00C20992"/>
    <w:rsid w:val="00C21B13"/>
    <w:rsid w:val="00C21C55"/>
    <w:rsid w:val="00C22326"/>
    <w:rsid w:val="00C23326"/>
    <w:rsid w:val="00C24789"/>
    <w:rsid w:val="00C2484F"/>
    <w:rsid w:val="00C25D6D"/>
    <w:rsid w:val="00C26398"/>
    <w:rsid w:val="00C264BF"/>
    <w:rsid w:val="00C27D60"/>
    <w:rsid w:val="00C3246D"/>
    <w:rsid w:val="00C3327C"/>
    <w:rsid w:val="00C33F44"/>
    <w:rsid w:val="00C3446D"/>
    <w:rsid w:val="00C35760"/>
    <w:rsid w:val="00C35E91"/>
    <w:rsid w:val="00C3695C"/>
    <w:rsid w:val="00C36C88"/>
    <w:rsid w:val="00C3777E"/>
    <w:rsid w:val="00C37C91"/>
    <w:rsid w:val="00C40F90"/>
    <w:rsid w:val="00C410AA"/>
    <w:rsid w:val="00C418E5"/>
    <w:rsid w:val="00C41E62"/>
    <w:rsid w:val="00C420E7"/>
    <w:rsid w:val="00C43794"/>
    <w:rsid w:val="00C43C14"/>
    <w:rsid w:val="00C45085"/>
    <w:rsid w:val="00C46226"/>
    <w:rsid w:val="00C47F79"/>
    <w:rsid w:val="00C50240"/>
    <w:rsid w:val="00C50915"/>
    <w:rsid w:val="00C50DE6"/>
    <w:rsid w:val="00C519D2"/>
    <w:rsid w:val="00C529DB"/>
    <w:rsid w:val="00C52FFD"/>
    <w:rsid w:val="00C546C6"/>
    <w:rsid w:val="00C54A18"/>
    <w:rsid w:val="00C561CB"/>
    <w:rsid w:val="00C56498"/>
    <w:rsid w:val="00C56D3F"/>
    <w:rsid w:val="00C608A9"/>
    <w:rsid w:val="00C60EE4"/>
    <w:rsid w:val="00C62A20"/>
    <w:rsid w:val="00C64B67"/>
    <w:rsid w:val="00C65A07"/>
    <w:rsid w:val="00C65F6F"/>
    <w:rsid w:val="00C670F7"/>
    <w:rsid w:val="00C67323"/>
    <w:rsid w:val="00C675B1"/>
    <w:rsid w:val="00C7049F"/>
    <w:rsid w:val="00C71626"/>
    <w:rsid w:val="00C71B92"/>
    <w:rsid w:val="00C7247E"/>
    <w:rsid w:val="00C75A1F"/>
    <w:rsid w:val="00C813D8"/>
    <w:rsid w:val="00C82749"/>
    <w:rsid w:val="00C82767"/>
    <w:rsid w:val="00C835E7"/>
    <w:rsid w:val="00C83E22"/>
    <w:rsid w:val="00C85CE0"/>
    <w:rsid w:val="00C87317"/>
    <w:rsid w:val="00C874C7"/>
    <w:rsid w:val="00C87697"/>
    <w:rsid w:val="00C91C19"/>
    <w:rsid w:val="00C94882"/>
    <w:rsid w:val="00C95C71"/>
    <w:rsid w:val="00C95EEC"/>
    <w:rsid w:val="00C9608B"/>
    <w:rsid w:val="00C967A3"/>
    <w:rsid w:val="00C96B5A"/>
    <w:rsid w:val="00CA1691"/>
    <w:rsid w:val="00CA19EE"/>
    <w:rsid w:val="00CA1A5E"/>
    <w:rsid w:val="00CA6A5D"/>
    <w:rsid w:val="00CA7186"/>
    <w:rsid w:val="00CA75FF"/>
    <w:rsid w:val="00CA7D6D"/>
    <w:rsid w:val="00CB0D66"/>
    <w:rsid w:val="00CB2023"/>
    <w:rsid w:val="00CB237A"/>
    <w:rsid w:val="00CB3E12"/>
    <w:rsid w:val="00CB464C"/>
    <w:rsid w:val="00CB4B32"/>
    <w:rsid w:val="00CB4C90"/>
    <w:rsid w:val="00CB513A"/>
    <w:rsid w:val="00CB5C9F"/>
    <w:rsid w:val="00CB6D24"/>
    <w:rsid w:val="00CB7164"/>
    <w:rsid w:val="00CB7A2E"/>
    <w:rsid w:val="00CB7A5E"/>
    <w:rsid w:val="00CC0CCC"/>
    <w:rsid w:val="00CC12B1"/>
    <w:rsid w:val="00CC2EDB"/>
    <w:rsid w:val="00CC3895"/>
    <w:rsid w:val="00CC414A"/>
    <w:rsid w:val="00CC4208"/>
    <w:rsid w:val="00CC43E1"/>
    <w:rsid w:val="00CC5DE0"/>
    <w:rsid w:val="00CC6A1A"/>
    <w:rsid w:val="00CC72ED"/>
    <w:rsid w:val="00CC76D0"/>
    <w:rsid w:val="00CD0B4F"/>
    <w:rsid w:val="00CD0B99"/>
    <w:rsid w:val="00CD12E5"/>
    <w:rsid w:val="00CD1D31"/>
    <w:rsid w:val="00CD2A2A"/>
    <w:rsid w:val="00CD440C"/>
    <w:rsid w:val="00CD4486"/>
    <w:rsid w:val="00CD47C7"/>
    <w:rsid w:val="00CD5159"/>
    <w:rsid w:val="00CD585B"/>
    <w:rsid w:val="00CD766F"/>
    <w:rsid w:val="00CD7824"/>
    <w:rsid w:val="00CE0640"/>
    <w:rsid w:val="00CE1DA4"/>
    <w:rsid w:val="00CE2129"/>
    <w:rsid w:val="00CE3F3C"/>
    <w:rsid w:val="00CE481F"/>
    <w:rsid w:val="00CE5465"/>
    <w:rsid w:val="00CE628A"/>
    <w:rsid w:val="00CE6587"/>
    <w:rsid w:val="00CE65DE"/>
    <w:rsid w:val="00CE69CF"/>
    <w:rsid w:val="00CE7CB1"/>
    <w:rsid w:val="00CF02D2"/>
    <w:rsid w:val="00CF0E33"/>
    <w:rsid w:val="00CF2318"/>
    <w:rsid w:val="00CF23C5"/>
    <w:rsid w:val="00CF6AD4"/>
    <w:rsid w:val="00CF6FD8"/>
    <w:rsid w:val="00CF718C"/>
    <w:rsid w:val="00CF7246"/>
    <w:rsid w:val="00CF76BD"/>
    <w:rsid w:val="00D02CB2"/>
    <w:rsid w:val="00D03E63"/>
    <w:rsid w:val="00D05FBD"/>
    <w:rsid w:val="00D12009"/>
    <w:rsid w:val="00D12CF4"/>
    <w:rsid w:val="00D1330B"/>
    <w:rsid w:val="00D137DE"/>
    <w:rsid w:val="00D13A88"/>
    <w:rsid w:val="00D147BA"/>
    <w:rsid w:val="00D14E86"/>
    <w:rsid w:val="00D151AE"/>
    <w:rsid w:val="00D16191"/>
    <w:rsid w:val="00D17566"/>
    <w:rsid w:val="00D21C28"/>
    <w:rsid w:val="00D21CB0"/>
    <w:rsid w:val="00D22B4A"/>
    <w:rsid w:val="00D22BB9"/>
    <w:rsid w:val="00D254C3"/>
    <w:rsid w:val="00D26B65"/>
    <w:rsid w:val="00D26DAD"/>
    <w:rsid w:val="00D274CB"/>
    <w:rsid w:val="00D2761F"/>
    <w:rsid w:val="00D307E8"/>
    <w:rsid w:val="00D31117"/>
    <w:rsid w:val="00D3170B"/>
    <w:rsid w:val="00D31783"/>
    <w:rsid w:val="00D32327"/>
    <w:rsid w:val="00D32999"/>
    <w:rsid w:val="00D3446E"/>
    <w:rsid w:val="00D34850"/>
    <w:rsid w:val="00D34A58"/>
    <w:rsid w:val="00D35B9F"/>
    <w:rsid w:val="00D36F45"/>
    <w:rsid w:val="00D36F6C"/>
    <w:rsid w:val="00D41271"/>
    <w:rsid w:val="00D416E5"/>
    <w:rsid w:val="00D43133"/>
    <w:rsid w:val="00D44A27"/>
    <w:rsid w:val="00D44FF4"/>
    <w:rsid w:val="00D46ABF"/>
    <w:rsid w:val="00D4721A"/>
    <w:rsid w:val="00D47394"/>
    <w:rsid w:val="00D47B3D"/>
    <w:rsid w:val="00D47B6F"/>
    <w:rsid w:val="00D47BC5"/>
    <w:rsid w:val="00D50298"/>
    <w:rsid w:val="00D5092A"/>
    <w:rsid w:val="00D50D82"/>
    <w:rsid w:val="00D515AF"/>
    <w:rsid w:val="00D5312F"/>
    <w:rsid w:val="00D53389"/>
    <w:rsid w:val="00D53C9C"/>
    <w:rsid w:val="00D560B9"/>
    <w:rsid w:val="00D560C4"/>
    <w:rsid w:val="00D5657A"/>
    <w:rsid w:val="00D57167"/>
    <w:rsid w:val="00D57711"/>
    <w:rsid w:val="00D577EB"/>
    <w:rsid w:val="00D57D0F"/>
    <w:rsid w:val="00D60ED8"/>
    <w:rsid w:val="00D60F57"/>
    <w:rsid w:val="00D61B5E"/>
    <w:rsid w:val="00D623EA"/>
    <w:rsid w:val="00D638E1"/>
    <w:rsid w:val="00D63B75"/>
    <w:rsid w:val="00D63C88"/>
    <w:rsid w:val="00D640A1"/>
    <w:rsid w:val="00D646EC"/>
    <w:rsid w:val="00D64C1A"/>
    <w:rsid w:val="00D667ED"/>
    <w:rsid w:val="00D66CDE"/>
    <w:rsid w:val="00D67FA1"/>
    <w:rsid w:val="00D70651"/>
    <w:rsid w:val="00D70851"/>
    <w:rsid w:val="00D70966"/>
    <w:rsid w:val="00D709A0"/>
    <w:rsid w:val="00D70E7F"/>
    <w:rsid w:val="00D71887"/>
    <w:rsid w:val="00D71924"/>
    <w:rsid w:val="00D725A5"/>
    <w:rsid w:val="00D72F0D"/>
    <w:rsid w:val="00D73BEB"/>
    <w:rsid w:val="00D74D5F"/>
    <w:rsid w:val="00D75F90"/>
    <w:rsid w:val="00D76F64"/>
    <w:rsid w:val="00D802F1"/>
    <w:rsid w:val="00D81058"/>
    <w:rsid w:val="00D8116A"/>
    <w:rsid w:val="00D81A64"/>
    <w:rsid w:val="00D82486"/>
    <w:rsid w:val="00D8405F"/>
    <w:rsid w:val="00D84B7B"/>
    <w:rsid w:val="00D85240"/>
    <w:rsid w:val="00D85DAB"/>
    <w:rsid w:val="00D8667E"/>
    <w:rsid w:val="00D86BA0"/>
    <w:rsid w:val="00D877F6"/>
    <w:rsid w:val="00D923AF"/>
    <w:rsid w:val="00D93343"/>
    <w:rsid w:val="00D9369D"/>
    <w:rsid w:val="00D937C2"/>
    <w:rsid w:val="00D958FE"/>
    <w:rsid w:val="00D97520"/>
    <w:rsid w:val="00DA1076"/>
    <w:rsid w:val="00DA107B"/>
    <w:rsid w:val="00DA17A2"/>
    <w:rsid w:val="00DA19D8"/>
    <w:rsid w:val="00DA5B94"/>
    <w:rsid w:val="00DB0935"/>
    <w:rsid w:val="00DB1810"/>
    <w:rsid w:val="00DB2647"/>
    <w:rsid w:val="00DB4455"/>
    <w:rsid w:val="00DC0755"/>
    <w:rsid w:val="00DC0A56"/>
    <w:rsid w:val="00DC0C70"/>
    <w:rsid w:val="00DC0FDC"/>
    <w:rsid w:val="00DC2006"/>
    <w:rsid w:val="00DC27F5"/>
    <w:rsid w:val="00DC3C41"/>
    <w:rsid w:val="00DC3EF7"/>
    <w:rsid w:val="00DC6B9F"/>
    <w:rsid w:val="00DC72DA"/>
    <w:rsid w:val="00DC7C03"/>
    <w:rsid w:val="00DC7E4C"/>
    <w:rsid w:val="00DD251F"/>
    <w:rsid w:val="00DD2CC7"/>
    <w:rsid w:val="00DD5B00"/>
    <w:rsid w:val="00DE0225"/>
    <w:rsid w:val="00DE12A3"/>
    <w:rsid w:val="00DE1392"/>
    <w:rsid w:val="00DE304E"/>
    <w:rsid w:val="00DE4411"/>
    <w:rsid w:val="00DE4D00"/>
    <w:rsid w:val="00DE575D"/>
    <w:rsid w:val="00DE7177"/>
    <w:rsid w:val="00DE7365"/>
    <w:rsid w:val="00DF1151"/>
    <w:rsid w:val="00DF1CDE"/>
    <w:rsid w:val="00DF315A"/>
    <w:rsid w:val="00DF3252"/>
    <w:rsid w:val="00DF5EE8"/>
    <w:rsid w:val="00DF662F"/>
    <w:rsid w:val="00E02F39"/>
    <w:rsid w:val="00E0315D"/>
    <w:rsid w:val="00E03470"/>
    <w:rsid w:val="00E04160"/>
    <w:rsid w:val="00E04684"/>
    <w:rsid w:val="00E055D8"/>
    <w:rsid w:val="00E055FE"/>
    <w:rsid w:val="00E0653B"/>
    <w:rsid w:val="00E10951"/>
    <w:rsid w:val="00E10F70"/>
    <w:rsid w:val="00E1207B"/>
    <w:rsid w:val="00E127F8"/>
    <w:rsid w:val="00E12A2B"/>
    <w:rsid w:val="00E15A7C"/>
    <w:rsid w:val="00E1628A"/>
    <w:rsid w:val="00E16934"/>
    <w:rsid w:val="00E16E55"/>
    <w:rsid w:val="00E172D6"/>
    <w:rsid w:val="00E172E8"/>
    <w:rsid w:val="00E202D7"/>
    <w:rsid w:val="00E2068F"/>
    <w:rsid w:val="00E22765"/>
    <w:rsid w:val="00E22BEA"/>
    <w:rsid w:val="00E2314C"/>
    <w:rsid w:val="00E24C92"/>
    <w:rsid w:val="00E25046"/>
    <w:rsid w:val="00E25876"/>
    <w:rsid w:val="00E270D7"/>
    <w:rsid w:val="00E27255"/>
    <w:rsid w:val="00E279F2"/>
    <w:rsid w:val="00E31108"/>
    <w:rsid w:val="00E31E2B"/>
    <w:rsid w:val="00E32894"/>
    <w:rsid w:val="00E34155"/>
    <w:rsid w:val="00E3417A"/>
    <w:rsid w:val="00E34F15"/>
    <w:rsid w:val="00E3586D"/>
    <w:rsid w:val="00E36819"/>
    <w:rsid w:val="00E3681D"/>
    <w:rsid w:val="00E3715F"/>
    <w:rsid w:val="00E37B02"/>
    <w:rsid w:val="00E37EAD"/>
    <w:rsid w:val="00E40DB7"/>
    <w:rsid w:val="00E42EC2"/>
    <w:rsid w:val="00E445BE"/>
    <w:rsid w:val="00E45E82"/>
    <w:rsid w:val="00E45F99"/>
    <w:rsid w:val="00E50550"/>
    <w:rsid w:val="00E5071B"/>
    <w:rsid w:val="00E52D22"/>
    <w:rsid w:val="00E531B4"/>
    <w:rsid w:val="00E543CD"/>
    <w:rsid w:val="00E549CC"/>
    <w:rsid w:val="00E54A36"/>
    <w:rsid w:val="00E55684"/>
    <w:rsid w:val="00E556E4"/>
    <w:rsid w:val="00E565D1"/>
    <w:rsid w:val="00E606AF"/>
    <w:rsid w:val="00E6073E"/>
    <w:rsid w:val="00E6150D"/>
    <w:rsid w:val="00E615BA"/>
    <w:rsid w:val="00E61887"/>
    <w:rsid w:val="00E638BC"/>
    <w:rsid w:val="00E64BFC"/>
    <w:rsid w:val="00E663E6"/>
    <w:rsid w:val="00E66494"/>
    <w:rsid w:val="00E66571"/>
    <w:rsid w:val="00E70BAA"/>
    <w:rsid w:val="00E71C67"/>
    <w:rsid w:val="00E71D57"/>
    <w:rsid w:val="00E72722"/>
    <w:rsid w:val="00E73E35"/>
    <w:rsid w:val="00E74BDB"/>
    <w:rsid w:val="00E75E7B"/>
    <w:rsid w:val="00E76FC3"/>
    <w:rsid w:val="00E7719F"/>
    <w:rsid w:val="00E77647"/>
    <w:rsid w:val="00E83B06"/>
    <w:rsid w:val="00E84A78"/>
    <w:rsid w:val="00E84C67"/>
    <w:rsid w:val="00E8537E"/>
    <w:rsid w:val="00E854F4"/>
    <w:rsid w:val="00E86226"/>
    <w:rsid w:val="00E90F78"/>
    <w:rsid w:val="00E925AA"/>
    <w:rsid w:val="00E926BD"/>
    <w:rsid w:val="00E935A1"/>
    <w:rsid w:val="00E93E12"/>
    <w:rsid w:val="00E940D7"/>
    <w:rsid w:val="00E94261"/>
    <w:rsid w:val="00E976B7"/>
    <w:rsid w:val="00E97C6C"/>
    <w:rsid w:val="00EA0022"/>
    <w:rsid w:val="00EA003A"/>
    <w:rsid w:val="00EA048B"/>
    <w:rsid w:val="00EA068E"/>
    <w:rsid w:val="00EA1AE8"/>
    <w:rsid w:val="00EA216E"/>
    <w:rsid w:val="00EA37D9"/>
    <w:rsid w:val="00EA6E6C"/>
    <w:rsid w:val="00EB02D4"/>
    <w:rsid w:val="00EB2106"/>
    <w:rsid w:val="00EB38AB"/>
    <w:rsid w:val="00EB3C6E"/>
    <w:rsid w:val="00EB5512"/>
    <w:rsid w:val="00EB5AE0"/>
    <w:rsid w:val="00EC01EB"/>
    <w:rsid w:val="00EC1D74"/>
    <w:rsid w:val="00EC214E"/>
    <w:rsid w:val="00EC229F"/>
    <w:rsid w:val="00EC2BDC"/>
    <w:rsid w:val="00EC423D"/>
    <w:rsid w:val="00EC522F"/>
    <w:rsid w:val="00EC558E"/>
    <w:rsid w:val="00EC5907"/>
    <w:rsid w:val="00EC59A2"/>
    <w:rsid w:val="00EC5D30"/>
    <w:rsid w:val="00EC62CA"/>
    <w:rsid w:val="00EC6FE3"/>
    <w:rsid w:val="00EC7761"/>
    <w:rsid w:val="00EC78B4"/>
    <w:rsid w:val="00ED0A20"/>
    <w:rsid w:val="00ED0F4F"/>
    <w:rsid w:val="00ED232C"/>
    <w:rsid w:val="00ED25B3"/>
    <w:rsid w:val="00ED35BF"/>
    <w:rsid w:val="00ED3907"/>
    <w:rsid w:val="00ED39AC"/>
    <w:rsid w:val="00ED3B2B"/>
    <w:rsid w:val="00ED50B3"/>
    <w:rsid w:val="00ED6002"/>
    <w:rsid w:val="00ED683F"/>
    <w:rsid w:val="00ED6EAB"/>
    <w:rsid w:val="00ED777A"/>
    <w:rsid w:val="00ED78D4"/>
    <w:rsid w:val="00EE11A2"/>
    <w:rsid w:val="00EE1260"/>
    <w:rsid w:val="00EE1347"/>
    <w:rsid w:val="00EE265E"/>
    <w:rsid w:val="00EE3705"/>
    <w:rsid w:val="00EE5878"/>
    <w:rsid w:val="00EE5DAD"/>
    <w:rsid w:val="00EE6C0E"/>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5D6"/>
    <w:rsid w:val="00EF7B4A"/>
    <w:rsid w:val="00EF7D06"/>
    <w:rsid w:val="00EF7E53"/>
    <w:rsid w:val="00F008F5"/>
    <w:rsid w:val="00F016D0"/>
    <w:rsid w:val="00F016D7"/>
    <w:rsid w:val="00F02064"/>
    <w:rsid w:val="00F0247E"/>
    <w:rsid w:val="00F05838"/>
    <w:rsid w:val="00F06816"/>
    <w:rsid w:val="00F06A2B"/>
    <w:rsid w:val="00F06A96"/>
    <w:rsid w:val="00F06F7E"/>
    <w:rsid w:val="00F07BD7"/>
    <w:rsid w:val="00F07C7A"/>
    <w:rsid w:val="00F11DE9"/>
    <w:rsid w:val="00F128A8"/>
    <w:rsid w:val="00F14154"/>
    <w:rsid w:val="00F14F38"/>
    <w:rsid w:val="00F15847"/>
    <w:rsid w:val="00F16202"/>
    <w:rsid w:val="00F16484"/>
    <w:rsid w:val="00F1684A"/>
    <w:rsid w:val="00F175AB"/>
    <w:rsid w:val="00F20023"/>
    <w:rsid w:val="00F20420"/>
    <w:rsid w:val="00F20E85"/>
    <w:rsid w:val="00F21145"/>
    <w:rsid w:val="00F2191D"/>
    <w:rsid w:val="00F229A8"/>
    <w:rsid w:val="00F2374E"/>
    <w:rsid w:val="00F2516D"/>
    <w:rsid w:val="00F25812"/>
    <w:rsid w:val="00F25C2D"/>
    <w:rsid w:val="00F25F2C"/>
    <w:rsid w:val="00F2716B"/>
    <w:rsid w:val="00F27D19"/>
    <w:rsid w:val="00F309EB"/>
    <w:rsid w:val="00F31357"/>
    <w:rsid w:val="00F31F88"/>
    <w:rsid w:val="00F34489"/>
    <w:rsid w:val="00F34B16"/>
    <w:rsid w:val="00F363E5"/>
    <w:rsid w:val="00F36F18"/>
    <w:rsid w:val="00F36F2D"/>
    <w:rsid w:val="00F403D7"/>
    <w:rsid w:val="00F4380A"/>
    <w:rsid w:val="00F43ADD"/>
    <w:rsid w:val="00F4558D"/>
    <w:rsid w:val="00F46254"/>
    <w:rsid w:val="00F47141"/>
    <w:rsid w:val="00F50955"/>
    <w:rsid w:val="00F52064"/>
    <w:rsid w:val="00F54081"/>
    <w:rsid w:val="00F540F3"/>
    <w:rsid w:val="00F55CED"/>
    <w:rsid w:val="00F56F2C"/>
    <w:rsid w:val="00F570E6"/>
    <w:rsid w:val="00F57A2C"/>
    <w:rsid w:val="00F60AB7"/>
    <w:rsid w:val="00F60B38"/>
    <w:rsid w:val="00F61430"/>
    <w:rsid w:val="00F6300B"/>
    <w:rsid w:val="00F63A46"/>
    <w:rsid w:val="00F6546F"/>
    <w:rsid w:val="00F657EC"/>
    <w:rsid w:val="00F6610D"/>
    <w:rsid w:val="00F672E3"/>
    <w:rsid w:val="00F6785E"/>
    <w:rsid w:val="00F6797C"/>
    <w:rsid w:val="00F70CE5"/>
    <w:rsid w:val="00F71620"/>
    <w:rsid w:val="00F718D3"/>
    <w:rsid w:val="00F71F18"/>
    <w:rsid w:val="00F72453"/>
    <w:rsid w:val="00F72849"/>
    <w:rsid w:val="00F73002"/>
    <w:rsid w:val="00F73951"/>
    <w:rsid w:val="00F7569A"/>
    <w:rsid w:val="00F7598C"/>
    <w:rsid w:val="00F76A5A"/>
    <w:rsid w:val="00F778F5"/>
    <w:rsid w:val="00F77F4F"/>
    <w:rsid w:val="00F80426"/>
    <w:rsid w:val="00F812E6"/>
    <w:rsid w:val="00F82EF0"/>
    <w:rsid w:val="00F82FEC"/>
    <w:rsid w:val="00F83C5A"/>
    <w:rsid w:val="00F8415B"/>
    <w:rsid w:val="00F84778"/>
    <w:rsid w:val="00F849B7"/>
    <w:rsid w:val="00F85948"/>
    <w:rsid w:val="00F8664A"/>
    <w:rsid w:val="00F874DE"/>
    <w:rsid w:val="00F90097"/>
    <w:rsid w:val="00F90D5D"/>
    <w:rsid w:val="00F90E2A"/>
    <w:rsid w:val="00F91067"/>
    <w:rsid w:val="00F911CF"/>
    <w:rsid w:val="00F91498"/>
    <w:rsid w:val="00F91539"/>
    <w:rsid w:val="00F92CA2"/>
    <w:rsid w:val="00F934C6"/>
    <w:rsid w:val="00F96E58"/>
    <w:rsid w:val="00F97291"/>
    <w:rsid w:val="00F973F4"/>
    <w:rsid w:val="00F9769D"/>
    <w:rsid w:val="00F97B53"/>
    <w:rsid w:val="00FA0510"/>
    <w:rsid w:val="00FA0654"/>
    <w:rsid w:val="00FA10DD"/>
    <w:rsid w:val="00FA113B"/>
    <w:rsid w:val="00FA1506"/>
    <w:rsid w:val="00FA1A62"/>
    <w:rsid w:val="00FA3760"/>
    <w:rsid w:val="00FA3BDB"/>
    <w:rsid w:val="00FA40F6"/>
    <w:rsid w:val="00FA4CED"/>
    <w:rsid w:val="00FA5660"/>
    <w:rsid w:val="00FA6951"/>
    <w:rsid w:val="00FA7F63"/>
    <w:rsid w:val="00FB01A7"/>
    <w:rsid w:val="00FB1580"/>
    <w:rsid w:val="00FB1E60"/>
    <w:rsid w:val="00FB1EF1"/>
    <w:rsid w:val="00FB2B5B"/>
    <w:rsid w:val="00FB2CC0"/>
    <w:rsid w:val="00FB3395"/>
    <w:rsid w:val="00FB52F2"/>
    <w:rsid w:val="00FB72B8"/>
    <w:rsid w:val="00FB7E25"/>
    <w:rsid w:val="00FC0274"/>
    <w:rsid w:val="00FC0693"/>
    <w:rsid w:val="00FC4A39"/>
    <w:rsid w:val="00FC5652"/>
    <w:rsid w:val="00FC6775"/>
    <w:rsid w:val="00FC7570"/>
    <w:rsid w:val="00FC7C51"/>
    <w:rsid w:val="00FD0FC6"/>
    <w:rsid w:val="00FD144C"/>
    <w:rsid w:val="00FD4086"/>
    <w:rsid w:val="00FD4CDC"/>
    <w:rsid w:val="00FD4CE2"/>
    <w:rsid w:val="00FD4D6A"/>
    <w:rsid w:val="00FD571E"/>
    <w:rsid w:val="00FD669B"/>
    <w:rsid w:val="00FD6DF3"/>
    <w:rsid w:val="00FE0BDF"/>
    <w:rsid w:val="00FE1389"/>
    <w:rsid w:val="00FE1A12"/>
    <w:rsid w:val="00FE1B6C"/>
    <w:rsid w:val="00FE1F0C"/>
    <w:rsid w:val="00FE2814"/>
    <w:rsid w:val="00FE29B0"/>
    <w:rsid w:val="00FE3591"/>
    <w:rsid w:val="00FE4D73"/>
    <w:rsid w:val="00FE5FF1"/>
    <w:rsid w:val="00FE62C2"/>
    <w:rsid w:val="00FE6A9C"/>
    <w:rsid w:val="00FE71E4"/>
    <w:rsid w:val="00FE7E15"/>
    <w:rsid w:val="00FF0224"/>
    <w:rsid w:val="00FF0D97"/>
    <w:rsid w:val="00FF12EC"/>
    <w:rsid w:val="00FF1717"/>
    <w:rsid w:val="00FF1B6C"/>
    <w:rsid w:val="00FF2C9A"/>
    <w:rsid w:val="00FF3AE2"/>
    <w:rsid w:val="00FF4C43"/>
    <w:rsid w:val="00FF5F97"/>
    <w:rsid w:val="00FF614C"/>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nhideWhenUsed/>
    <w:qFormat/>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character" w:styleId="aff">
    <w:name w:val="FollowedHyperlink"/>
    <w:uiPriority w:val="99"/>
    <w:semiHidden/>
    <w:unhideWhenUsed/>
    <w:rsid w:val="006575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nhideWhenUsed/>
    <w:qFormat/>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character" w:styleId="aff">
    <w:name w:val="FollowedHyperlink"/>
    <w:uiPriority w:val="99"/>
    <w:semiHidden/>
    <w:unhideWhenUsed/>
    <w:rsid w:val="006575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191112948">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4756608">
      <w:bodyDiv w:val="1"/>
      <w:marLeft w:val="0"/>
      <w:marRight w:val="0"/>
      <w:marTop w:val="0"/>
      <w:marBottom w:val="0"/>
      <w:divBdr>
        <w:top w:val="none" w:sz="0" w:space="0" w:color="auto"/>
        <w:left w:val="none" w:sz="0" w:space="0" w:color="auto"/>
        <w:bottom w:val="none" w:sz="0" w:space="0" w:color="auto"/>
        <w:right w:val="none" w:sz="0" w:space="0" w:color="auto"/>
      </w:divBdr>
    </w:div>
    <w:div w:id="692388706">
      <w:bodyDiv w:val="1"/>
      <w:marLeft w:val="0"/>
      <w:marRight w:val="0"/>
      <w:marTop w:val="0"/>
      <w:marBottom w:val="0"/>
      <w:divBdr>
        <w:top w:val="none" w:sz="0" w:space="0" w:color="auto"/>
        <w:left w:val="none" w:sz="0" w:space="0" w:color="auto"/>
        <w:bottom w:val="none" w:sz="0" w:space="0" w:color="auto"/>
        <w:right w:val="none" w:sz="0" w:space="0" w:color="auto"/>
      </w:divBdr>
    </w:div>
    <w:div w:id="699663916">
      <w:bodyDiv w:val="1"/>
      <w:marLeft w:val="0"/>
      <w:marRight w:val="0"/>
      <w:marTop w:val="0"/>
      <w:marBottom w:val="0"/>
      <w:divBdr>
        <w:top w:val="none" w:sz="0" w:space="0" w:color="auto"/>
        <w:left w:val="none" w:sz="0" w:space="0" w:color="auto"/>
        <w:bottom w:val="none" w:sz="0" w:space="0" w:color="auto"/>
        <w:right w:val="none" w:sz="0" w:space="0" w:color="auto"/>
      </w:divBdr>
    </w:div>
    <w:div w:id="738594157">
      <w:bodyDiv w:val="1"/>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 w:id="20488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C791-0F9E-4590-9CE4-DAEB8DDA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6664</Words>
  <Characters>3799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10443</CharactersWithSpaces>
  <SharedDoc>false</SharedDoc>
  <HLinks>
    <vt:vector size="6" baseType="variant">
      <vt:variant>
        <vt:i4>29</vt:i4>
      </vt:variant>
      <vt:variant>
        <vt:i4>0</vt:i4>
      </vt:variant>
      <vt:variant>
        <vt:i4>0</vt:i4>
      </vt:variant>
      <vt:variant>
        <vt:i4>5</vt:i4>
      </vt:variant>
      <vt:variant>
        <vt:lpwstr>https://usr.minjust.gov.ua/ua/freesearch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Давидова Ольга Леонідівна</dc:creator>
  <cp:lastModifiedBy>Булатова Вікторія Олегівна</cp:lastModifiedBy>
  <cp:revision>2</cp:revision>
  <cp:lastPrinted>2024-04-24T08:16:00Z</cp:lastPrinted>
  <dcterms:created xsi:type="dcterms:W3CDTF">2024-04-25T06:42:00Z</dcterms:created>
  <dcterms:modified xsi:type="dcterms:W3CDTF">2024-04-25T06:42:00Z</dcterms:modified>
</cp:coreProperties>
</file>