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FB3" w:rsidRDefault="00781E9D" w:rsidP="00354ADD">
      <w:pPr>
        <w:rPr>
          <w:rFonts w:ascii="Times New Roman CYR" w:hAnsi="Times New Roman CYR" w:cs="Times New Roman CYR"/>
          <w:b/>
          <w:bCs/>
          <w:i/>
          <w:lang w:val="uk-UA"/>
        </w:rPr>
      </w:pPr>
      <w:r w:rsidRPr="00BD18D7">
        <w:rPr>
          <w:rFonts w:ascii="Times New Roman CYR" w:hAnsi="Times New Roman CYR" w:cs="Times New Roman CYR"/>
          <w:b/>
          <w:bCs/>
          <w:i/>
          <w:lang w:val="uk-UA"/>
        </w:rPr>
        <w:t xml:space="preserve">                                                                          </w:t>
      </w:r>
      <w:r w:rsidR="005D04D1">
        <w:rPr>
          <w:rFonts w:ascii="Times New Roman CYR" w:hAnsi="Times New Roman CYR" w:cs="Times New Roman CYR"/>
          <w:b/>
          <w:bCs/>
          <w:i/>
          <w:lang w:val="uk-UA"/>
        </w:rPr>
        <w:t xml:space="preserve">     </w:t>
      </w:r>
      <w:r w:rsidR="00FE67A6">
        <w:rPr>
          <w:rFonts w:ascii="Times New Roman CYR" w:hAnsi="Times New Roman CYR" w:cs="Times New Roman CYR"/>
          <w:b/>
          <w:bCs/>
          <w:i/>
          <w:lang w:val="uk-UA"/>
        </w:rPr>
        <w:t>Додаток №</w:t>
      </w:r>
      <w:r w:rsidR="00E66461">
        <w:rPr>
          <w:rFonts w:ascii="Times New Roman CYR" w:hAnsi="Times New Roman CYR" w:cs="Times New Roman CYR"/>
          <w:b/>
          <w:bCs/>
          <w:i/>
          <w:lang w:val="uk-UA"/>
        </w:rPr>
        <w:t>4</w:t>
      </w:r>
      <w:r w:rsidR="005D04D1">
        <w:rPr>
          <w:rFonts w:ascii="Times New Roman CYR" w:hAnsi="Times New Roman CYR" w:cs="Times New Roman CYR"/>
          <w:b/>
          <w:bCs/>
          <w:i/>
          <w:lang w:val="uk-UA"/>
        </w:rPr>
        <w:t xml:space="preserve"> до тендерної документації </w:t>
      </w:r>
      <w:r w:rsidRPr="00BD18D7">
        <w:rPr>
          <w:rFonts w:ascii="Times New Roman CYR" w:hAnsi="Times New Roman CYR" w:cs="Times New Roman CYR"/>
          <w:b/>
          <w:bCs/>
          <w:i/>
          <w:lang w:val="uk-UA"/>
        </w:rPr>
        <w:t xml:space="preserve">  </w:t>
      </w:r>
    </w:p>
    <w:p w:rsidR="00DD548F" w:rsidRPr="00DD548F" w:rsidRDefault="00DD548F" w:rsidP="00DD548F">
      <w:pPr>
        <w:jc w:val="center"/>
        <w:rPr>
          <w:i/>
          <w:lang w:val="uk-UA" w:eastAsia="uk-UA"/>
        </w:rPr>
      </w:pPr>
      <w:bookmarkStart w:id="0" w:name="_Hlk68180452"/>
      <w:r w:rsidRPr="001373A4">
        <w:rPr>
          <w:i/>
          <w:sz w:val="20"/>
          <w:szCs w:val="20"/>
          <w:lang w:eastAsia="uk-UA"/>
        </w:rPr>
        <w:t xml:space="preserve">* </w:t>
      </w:r>
      <w:r w:rsidRPr="00DD548F">
        <w:rPr>
          <w:i/>
          <w:sz w:val="20"/>
          <w:szCs w:val="20"/>
          <w:lang w:val="uk-UA" w:eastAsia="uk-UA"/>
        </w:rPr>
        <w:t>Засвідчений проект договору, подається учасниками у складі пропозиції, як невід’ємна її частина</w:t>
      </w:r>
      <w:r w:rsidRPr="00DD548F">
        <w:rPr>
          <w:i/>
          <w:lang w:val="uk-UA" w:eastAsia="uk-UA"/>
        </w:rPr>
        <w:t>.</w:t>
      </w:r>
    </w:p>
    <w:bookmarkEnd w:id="0"/>
    <w:p w:rsidR="005A7B04" w:rsidRDefault="00A96378" w:rsidP="00354ADD">
      <w:pPr>
        <w:rPr>
          <w:rFonts w:eastAsia="Calibri"/>
          <w:sz w:val="22"/>
          <w:szCs w:val="22"/>
          <w:lang w:val="uk-UA" w:eastAsia="en-US"/>
        </w:rPr>
      </w:pPr>
      <w:r>
        <w:rPr>
          <w:rFonts w:eastAsia="Calibri"/>
          <w:sz w:val="22"/>
          <w:szCs w:val="22"/>
          <w:lang w:val="uk-UA" w:eastAsia="en-US"/>
        </w:rPr>
        <w:t xml:space="preserve">                                 </w:t>
      </w:r>
      <w:r w:rsidRPr="006C6C21">
        <w:rPr>
          <w:rFonts w:eastAsia="Calibri"/>
          <w:i/>
          <w:sz w:val="22"/>
          <w:szCs w:val="22"/>
          <w:lang w:val="uk-UA" w:eastAsia="en-US"/>
        </w:rPr>
        <w:t xml:space="preserve">     </w:t>
      </w:r>
      <w:r>
        <w:rPr>
          <w:rFonts w:eastAsia="Calibri"/>
          <w:sz w:val="22"/>
          <w:szCs w:val="22"/>
          <w:lang w:val="uk-UA" w:eastAsia="en-US"/>
        </w:rPr>
        <w:t xml:space="preserve">     </w:t>
      </w:r>
    </w:p>
    <w:p w:rsidR="00F54847" w:rsidRPr="00F44930" w:rsidRDefault="005A7B04" w:rsidP="00354ADD">
      <w:pPr>
        <w:rPr>
          <w:rFonts w:eastAsia="Calibri"/>
          <w:sz w:val="20"/>
          <w:szCs w:val="20"/>
          <w:lang w:val="uk-UA" w:eastAsia="en-US"/>
        </w:rPr>
      </w:pPr>
      <w:r>
        <w:rPr>
          <w:rFonts w:eastAsia="Calibri"/>
          <w:sz w:val="22"/>
          <w:szCs w:val="22"/>
          <w:lang w:val="uk-UA" w:eastAsia="en-US"/>
        </w:rPr>
        <w:t xml:space="preserve">                                                                 </w:t>
      </w:r>
      <w:r w:rsidR="008054C6">
        <w:rPr>
          <w:rFonts w:eastAsia="Calibri"/>
          <w:sz w:val="22"/>
          <w:szCs w:val="22"/>
          <w:lang w:val="uk-UA" w:eastAsia="en-US"/>
        </w:rPr>
        <w:t xml:space="preserve">ДОГОВІР </w:t>
      </w:r>
      <w:r w:rsidR="0046201F">
        <w:rPr>
          <w:rFonts w:eastAsia="Calibri"/>
          <w:sz w:val="22"/>
          <w:szCs w:val="22"/>
          <w:lang w:val="uk-UA" w:eastAsia="en-US"/>
        </w:rPr>
        <w:t xml:space="preserve"> </w:t>
      </w:r>
      <w:r w:rsidR="00FE67A6">
        <w:rPr>
          <w:rFonts w:eastAsia="Calibri"/>
          <w:sz w:val="22"/>
          <w:szCs w:val="22"/>
          <w:lang w:val="uk-UA" w:eastAsia="en-US"/>
        </w:rPr>
        <w:t>(ПРОЕКТ)</w:t>
      </w:r>
      <w:r w:rsidR="008054C6">
        <w:rPr>
          <w:rFonts w:eastAsia="Calibri"/>
          <w:sz w:val="22"/>
          <w:szCs w:val="22"/>
          <w:lang w:val="uk-UA" w:eastAsia="en-US"/>
        </w:rPr>
        <w:t xml:space="preserve"> </w:t>
      </w:r>
    </w:p>
    <w:p w:rsidR="005A7B04" w:rsidRDefault="00781E9D" w:rsidP="00F44930">
      <w:pPr>
        <w:rPr>
          <w:rFonts w:eastAsia="Calibri"/>
          <w:sz w:val="22"/>
          <w:szCs w:val="22"/>
          <w:lang w:val="uk-UA" w:eastAsia="en-US"/>
        </w:rPr>
      </w:pPr>
      <w:r w:rsidRPr="00BD18D7">
        <w:rPr>
          <w:rFonts w:eastAsia="Calibri"/>
          <w:sz w:val="22"/>
          <w:szCs w:val="22"/>
          <w:lang w:val="uk-UA" w:eastAsia="en-US"/>
        </w:rPr>
        <w:t xml:space="preserve">      </w:t>
      </w:r>
      <w:r w:rsidR="005C72F6">
        <w:rPr>
          <w:rFonts w:eastAsia="Calibri"/>
          <w:sz w:val="22"/>
          <w:szCs w:val="22"/>
          <w:lang w:val="uk-UA" w:eastAsia="en-US"/>
        </w:rPr>
        <w:t xml:space="preserve">   </w:t>
      </w:r>
      <w:r w:rsidRPr="00BD18D7">
        <w:rPr>
          <w:rFonts w:eastAsia="Calibri"/>
          <w:sz w:val="22"/>
          <w:szCs w:val="22"/>
          <w:lang w:val="uk-UA" w:eastAsia="en-US"/>
        </w:rPr>
        <w:t xml:space="preserve"> </w:t>
      </w:r>
    </w:p>
    <w:p w:rsidR="00F4668A" w:rsidRDefault="005A7B04" w:rsidP="00F44930">
      <w:pPr>
        <w:rPr>
          <w:rFonts w:eastAsia="Calibri"/>
          <w:sz w:val="22"/>
          <w:szCs w:val="22"/>
          <w:lang w:val="uk-UA" w:eastAsia="en-US"/>
        </w:rPr>
      </w:pPr>
      <w:r>
        <w:rPr>
          <w:rFonts w:eastAsia="Calibri"/>
          <w:sz w:val="22"/>
          <w:szCs w:val="22"/>
          <w:lang w:val="uk-UA" w:eastAsia="en-US"/>
        </w:rPr>
        <w:t xml:space="preserve">          </w:t>
      </w:r>
      <w:r w:rsidR="0017080A">
        <w:rPr>
          <w:rFonts w:eastAsia="Calibri"/>
          <w:sz w:val="22"/>
          <w:szCs w:val="22"/>
          <w:lang w:val="uk-UA" w:eastAsia="en-US"/>
        </w:rPr>
        <w:t>м. Вінниця</w:t>
      </w:r>
      <w:r w:rsidR="00427B1D">
        <w:rPr>
          <w:rFonts w:eastAsia="Calibri"/>
          <w:sz w:val="22"/>
          <w:szCs w:val="22"/>
          <w:lang w:val="uk-UA" w:eastAsia="en-US"/>
        </w:rPr>
        <w:t xml:space="preserve"> </w:t>
      </w:r>
      <w:r w:rsidR="00781E9D" w:rsidRPr="00BD18D7">
        <w:rPr>
          <w:rFonts w:eastAsia="Calibri"/>
          <w:sz w:val="22"/>
          <w:szCs w:val="22"/>
          <w:lang w:val="uk-UA" w:eastAsia="en-US"/>
        </w:rPr>
        <w:t xml:space="preserve">                                                       </w:t>
      </w:r>
      <w:r w:rsidR="0017080A">
        <w:rPr>
          <w:rFonts w:eastAsia="Calibri"/>
          <w:sz w:val="22"/>
          <w:szCs w:val="22"/>
          <w:lang w:val="uk-UA" w:eastAsia="en-US"/>
        </w:rPr>
        <w:t xml:space="preserve">                 </w:t>
      </w:r>
      <w:r w:rsidR="00781E9D" w:rsidRPr="00BD18D7">
        <w:rPr>
          <w:rFonts w:eastAsia="Calibri"/>
          <w:sz w:val="22"/>
          <w:szCs w:val="22"/>
          <w:lang w:val="uk-UA" w:eastAsia="en-US"/>
        </w:rPr>
        <w:t xml:space="preserve">      </w:t>
      </w:r>
      <w:r w:rsidR="00F44930">
        <w:rPr>
          <w:rFonts w:eastAsia="Calibri"/>
          <w:sz w:val="22"/>
          <w:szCs w:val="22"/>
          <w:lang w:val="uk-UA" w:eastAsia="en-US"/>
        </w:rPr>
        <w:t>«__</w:t>
      </w:r>
      <w:r w:rsidR="0069101C">
        <w:rPr>
          <w:rFonts w:eastAsia="Calibri"/>
          <w:sz w:val="22"/>
          <w:szCs w:val="22"/>
          <w:lang w:val="uk-UA" w:eastAsia="en-US"/>
        </w:rPr>
        <w:t>_</w:t>
      </w:r>
      <w:r w:rsidR="00F44930">
        <w:rPr>
          <w:rFonts w:eastAsia="Calibri"/>
          <w:sz w:val="22"/>
          <w:szCs w:val="22"/>
          <w:lang w:val="uk-UA" w:eastAsia="en-US"/>
        </w:rPr>
        <w:t xml:space="preserve">»  ______________    </w:t>
      </w:r>
      <w:r w:rsidR="002850DA">
        <w:rPr>
          <w:rFonts w:eastAsia="Calibri"/>
          <w:sz w:val="22"/>
          <w:szCs w:val="22"/>
          <w:lang w:val="uk-UA" w:eastAsia="en-US"/>
        </w:rPr>
        <w:t>2022</w:t>
      </w:r>
      <w:r w:rsidR="00781E9D" w:rsidRPr="00BD18D7">
        <w:rPr>
          <w:rFonts w:eastAsia="Calibri"/>
          <w:sz w:val="22"/>
          <w:szCs w:val="22"/>
          <w:lang w:val="uk-UA" w:eastAsia="en-US"/>
        </w:rPr>
        <w:t>р.</w:t>
      </w:r>
    </w:p>
    <w:p w:rsidR="00527902" w:rsidRDefault="00F4668A" w:rsidP="00F44930">
      <w:pPr>
        <w:rPr>
          <w:rFonts w:eastAsia="Calibri"/>
          <w:sz w:val="22"/>
          <w:szCs w:val="22"/>
          <w:lang w:val="uk-UA" w:eastAsia="en-US"/>
        </w:rPr>
      </w:pPr>
      <w:r>
        <w:rPr>
          <w:rFonts w:eastAsia="Calibri"/>
          <w:sz w:val="22"/>
          <w:szCs w:val="22"/>
          <w:lang w:val="uk-UA" w:eastAsia="en-US"/>
        </w:rPr>
        <w:t xml:space="preserve">  </w:t>
      </w:r>
    </w:p>
    <w:p w:rsidR="009507B9" w:rsidRPr="005A7B04" w:rsidRDefault="00C7657D" w:rsidP="00F44930">
      <w:pPr>
        <w:rPr>
          <w:rFonts w:eastAsia="Calibri"/>
          <w:sz w:val="22"/>
          <w:szCs w:val="22"/>
          <w:lang w:val="uk-UA" w:eastAsia="en-US"/>
        </w:rPr>
      </w:pPr>
      <w:r w:rsidRPr="005A7B04">
        <w:rPr>
          <w:rFonts w:eastAsia="Calibri"/>
          <w:sz w:val="22"/>
          <w:szCs w:val="22"/>
          <w:lang w:val="uk-UA" w:eastAsia="en-US"/>
        </w:rPr>
        <w:t xml:space="preserve">Номер </w:t>
      </w:r>
      <w:r w:rsidR="00F63FD2" w:rsidRPr="005A7B04">
        <w:rPr>
          <w:rFonts w:eastAsia="Calibri"/>
          <w:sz w:val="22"/>
          <w:szCs w:val="22"/>
          <w:lang w:val="uk-UA" w:eastAsia="en-US"/>
        </w:rPr>
        <w:t xml:space="preserve">оголошення </w:t>
      </w:r>
      <w:r w:rsidR="00DD548F" w:rsidRPr="005A7B04">
        <w:rPr>
          <w:rFonts w:eastAsia="Calibri"/>
          <w:sz w:val="22"/>
          <w:szCs w:val="22"/>
          <w:lang w:val="uk-UA" w:eastAsia="en-US"/>
        </w:rPr>
        <w:t xml:space="preserve"> в ЕСЗ </w:t>
      </w:r>
      <w:r w:rsidR="00F63FD2" w:rsidRPr="005A7B04">
        <w:rPr>
          <w:rFonts w:eastAsia="Calibri"/>
          <w:sz w:val="22"/>
          <w:szCs w:val="22"/>
          <w:lang w:val="en-US" w:eastAsia="en-US"/>
        </w:rPr>
        <w:t>UA</w:t>
      </w:r>
      <w:r w:rsidR="00E0091F" w:rsidRPr="005A7B04">
        <w:rPr>
          <w:rFonts w:eastAsia="Calibri"/>
          <w:sz w:val="22"/>
          <w:szCs w:val="22"/>
          <w:lang w:val="uk-UA" w:eastAsia="en-US"/>
        </w:rPr>
        <w:t>-</w:t>
      </w:r>
    </w:p>
    <w:p w:rsidR="009507B9" w:rsidRPr="005A7B04" w:rsidRDefault="00CE5DE5" w:rsidP="009507B9">
      <w:pPr>
        <w:jc w:val="both"/>
        <w:rPr>
          <w:rFonts w:eastAsia="Calibri"/>
          <w:sz w:val="22"/>
          <w:szCs w:val="22"/>
          <w:lang w:val="uk-UA" w:eastAsia="en-US"/>
        </w:rPr>
      </w:pPr>
      <w:r w:rsidRPr="005A7B04">
        <w:rPr>
          <w:rFonts w:eastAsia="Calibri"/>
          <w:b/>
          <w:sz w:val="22"/>
          <w:szCs w:val="22"/>
          <w:lang w:val="uk-UA" w:eastAsia="en-US"/>
        </w:rPr>
        <w:t>Комунальне некомерційн</w:t>
      </w:r>
      <w:r w:rsidR="00E0091F" w:rsidRPr="005A7B04">
        <w:rPr>
          <w:rFonts w:eastAsia="Calibri"/>
          <w:b/>
          <w:sz w:val="22"/>
          <w:szCs w:val="22"/>
          <w:lang w:val="uk-UA" w:eastAsia="en-US"/>
        </w:rPr>
        <w:t>е підприємство «Вінницька обласна</w:t>
      </w:r>
      <w:r w:rsidRPr="005A7B04">
        <w:rPr>
          <w:rFonts w:eastAsia="Calibri"/>
          <w:b/>
          <w:sz w:val="22"/>
          <w:szCs w:val="22"/>
          <w:lang w:val="uk-UA" w:eastAsia="en-US"/>
        </w:rPr>
        <w:t xml:space="preserve"> клінічна</w:t>
      </w:r>
      <w:r w:rsidR="00E0091F" w:rsidRPr="005A7B04">
        <w:rPr>
          <w:rFonts w:eastAsia="Calibri"/>
          <w:b/>
          <w:sz w:val="22"/>
          <w:szCs w:val="22"/>
          <w:lang w:val="uk-UA" w:eastAsia="en-US"/>
        </w:rPr>
        <w:t xml:space="preserve"> психоневрологічна</w:t>
      </w:r>
      <w:r w:rsidRPr="005A7B04">
        <w:rPr>
          <w:rFonts w:eastAsia="Calibri"/>
          <w:b/>
          <w:sz w:val="22"/>
          <w:szCs w:val="22"/>
          <w:lang w:val="uk-UA" w:eastAsia="en-US"/>
        </w:rPr>
        <w:t xml:space="preserve"> л</w:t>
      </w:r>
      <w:r w:rsidR="00E0091F" w:rsidRPr="005A7B04">
        <w:rPr>
          <w:rFonts w:eastAsia="Calibri"/>
          <w:b/>
          <w:sz w:val="22"/>
          <w:szCs w:val="22"/>
          <w:lang w:val="uk-UA" w:eastAsia="en-US"/>
        </w:rPr>
        <w:t xml:space="preserve">ікарня </w:t>
      </w:r>
      <w:proofErr w:type="spellStart"/>
      <w:r w:rsidR="00E0091F" w:rsidRPr="005A7B04">
        <w:rPr>
          <w:rFonts w:eastAsia="Calibri"/>
          <w:b/>
          <w:sz w:val="22"/>
          <w:szCs w:val="22"/>
          <w:lang w:val="uk-UA" w:eastAsia="en-US"/>
        </w:rPr>
        <w:t>ім.акад.О.І.Ющенка</w:t>
      </w:r>
      <w:proofErr w:type="spellEnd"/>
      <w:r w:rsidR="00E0091F" w:rsidRPr="005A7B04">
        <w:rPr>
          <w:rFonts w:eastAsia="Calibri"/>
          <w:b/>
          <w:sz w:val="22"/>
          <w:szCs w:val="22"/>
          <w:lang w:val="uk-UA" w:eastAsia="en-US"/>
        </w:rPr>
        <w:t xml:space="preserve"> Вінницької обласної Ради</w:t>
      </w:r>
      <w:r w:rsidRPr="005A7B04">
        <w:rPr>
          <w:rFonts w:eastAsia="Calibri"/>
          <w:b/>
          <w:sz w:val="22"/>
          <w:szCs w:val="22"/>
          <w:lang w:val="uk-UA" w:eastAsia="en-US"/>
        </w:rPr>
        <w:t>»</w:t>
      </w:r>
      <w:r w:rsidR="009507B9" w:rsidRPr="005A7B04">
        <w:rPr>
          <w:rFonts w:eastAsia="Calibri"/>
          <w:b/>
          <w:sz w:val="22"/>
          <w:szCs w:val="22"/>
          <w:lang w:val="uk-UA" w:eastAsia="en-US"/>
        </w:rPr>
        <w:t xml:space="preserve">, </w:t>
      </w:r>
      <w:r w:rsidR="00E0091F" w:rsidRPr="005A7B04">
        <w:rPr>
          <w:rFonts w:eastAsia="Calibri"/>
          <w:sz w:val="22"/>
          <w:szCs w:val="22"/>
          <w:lang w:val="uk-UA" w:eastAsia="en-US"/>
        </w:rPr>
        <w:t xml:space="preserve">(далі –КНП «ВОКПЛ </w:t>
      </w:r>
      <w:proofErr w:type="spellStart"/>
      <w:r w:rsidR="00E0091F" w:rsidRPr="005A7B04">
        <w:rPr>
          <w:rFonts w:eastAsia="Calibri"/>
          <w:sz w:val="22"/>
          <w:szCs w:val="22"/>
          <w:lang w:val="uk-UA" w:eastAsia="en-US"/>
        </w:rPr>
        <w:t>ім.акад.О.І.Ющенка</w:t>
      </w:r>
      <w:proofErr w:type="spellEnd"/>
      <w:r w:rsidR="00E0091F" w:rsidRPr="005A7B04">
        <w:rPr>
          <w:rFonts w:eastAsia="Calibri"/>
          <w:sz w:val="22"/>
          <w:szCs w:val="22"/>
          <w:lang w:val="uk-UA" w:eastAsia="en-US"/>
        </w:rPr>
        <w:t xml:space="preserve"> ВОР</w:t>
      </w:r>
      <w:r w:rsidR="00E0197B" w:rsidRPr="005A7B04">
        <w:rPr>
          <w:rFonts w:eastAsia="Calibri"/>
          <w:sz w:val="22"/>
          <w:szCs w:val="22"/>
          <w:lang w:val="uk-UA" w:eastAsia="en-US"/>
        </w:rPr>
        <w:t>»)</w:t>
      </w:r>
      <w:r w:rsidR="00454F69" w:rsidRPr="005A7B04">
        <w:rPr>
          <w:rFonts w:eastAsia="Calibri"/>
          <w:sz w:val="22"/>
          <w:szCs w:val="22"/>
          <w:lang w:val="uk-UA" w:eastAsia="en-US"/>
        </w:rPr>
        <w:t xml:space="preserve"> (далі-Покупець)</w:t>
      </w:r>
      <w:r w:rsidR="00E0197B" w:rsidRPr="005A7B04">
        <w:rPr>
          <w:rFonts w:eastAsia="Calibri"/>
          <w:sz w:val="22"/>
          <w:szCs w:val="22"/>
          <w:lang w:val="uk-UA" w:eastAsia="en-US"/>
        </w:rPr>
        <w:t xml:space="preserve"> </w:t>
      </w:r>
      <w:r w:rsidR="003B1FA2" w:rsidRPr="005A7B04">
        <w:rPr>
          <w:rFonts w:eastAsia="Calibri"/>
          <w:sz w:val="22"/>
          <w:szCs w:val="22"/>
          <w:lang w:val="uk-UA" w:eastAsia="en-US"/>
        </w:rPr>
        <w:t xml:space="preserve">в особі </w:t>
      </w:r>
      <w:r w:rsidR="00E7167D" w:rsidRPr="005A7B04">
        <w:rPr>
          <w:rFonts w:eastAsia="Calibri"/>
          <w:sz w:val="22"/>
          <w:szCs w:val="22"/>
          <w:lang w:val="uk-UA" w:eastAsia="en-US"/>
        </w:rPr>
        <w:t xml:space="preserve">Директора </w:t>
      </w:r>
      <w:proofErr w:type="spellStart"/>
      <w:r w:rsidR="00E0091F" w:rsidRPr="005A7B04">
        <w:rPr>
          <w:rFonts w:eastAsia="Calibri"/>
          <w:sz w:val="22"/>
          <w:szCs w:val="22"/>
          <w:lang w:val="uk-UA" w:eastAsia="en-US"/>
        </w:rPr>
        <w:t>Кучерук</w:t>
      </w:r>
      <w:proofErr w:type="spellEnd"/>
      <w:r w:rsidR="00E0091F" w:rsidRPr="005A7B04">
        <w:rPr>
          <w:rFonts w:eastAsia="Calibri"/>
          <w:sz w:val="22"/>
          <w:szCs w:val="22"/>
          <w:lang w:val="uk-UA" w:eastAsia="en-US"/>
        </w:rPr>
        <w:t xml:space="preserve"> Софії Олегівни</w:t>
      </w:r>
      <w:r w:rsidR="009507B9" w:rsidRPr="005A7B04">
        <w:rPr>
          <w:rFonts w:eastAsia="Calibri"/>
          <w:sz w:val="22"/>
          <w:szCs w:val="22"/>
          <w:lang w:val="uk-UA" w:eastAsia="en-US"/>
        </w:rPr>
        <w:t xml:space="preserve">, </w:t>
      </w:r>
      <w:r w:rsidRPr="005A7B04">
        <w:rPr>
          <w:rFonts w:eastAsia="Calibri"/>
          <w:sz w:val="22"/>
          <w:szCs w:val="22"/>
          <w:lang w:val="uk-UA" w:eastAsia="en-US"/>
        </w:rPr>
        <w:t>що діє</w:t>
      </w:r>
      <w:r w:rsidR="009507B9" w:rsidRPr="005A7B04">
        <w:rPr>
          <w:rFonts w:eastAsia="Calibri"/>
          <w:sz w:val="22"/>
          <w:szCs w:val="22"/>
          <w:lang w:val="uk-UA" w:eastAsia="en-US"/>
        </w:rPr>
        <w:t xml:space="preserve"> на підставі Статуту, з однієї сторони та  </w:t>
      </w:r>
    </w:p>
    <w:p w:rsidR="00F54847" w:rsidRPr="005A7B04" w:rsidRDefault="00F54847" w:rsidP="009507B9">
      <w:pPr>
        <w:jc w:val="both"/>
        <w:rPr>
          <w:sz w:val="22"/>
          <w:szCs w:val="22"/>
          <w:lang w:val="uk-UA"/>
        </w:rPr>
      </w:pPr>
      <w:r w:rsidRPr="005A7B04">
        <w:rPr>
          <w:rFonts w:eastAsia="Calibri"/>
          <w:sz w:val="22"/>
          <w:szCs w:val="22"/>
          <w:lang w:val="uk-UA" w:eastAsia="en-US"/>
        </w:rPr>
        <w:t>_____________________________________</w:t>
      </w:r>
      <w:r w:rsidR="006C6C21" w:rsidRPr="005A7B04">
        <w:rPr>
          <w:rFonts w:eastAsia="Calibri"/>
          <w:sz w:val="22"/>
          <w:szCs w:val="22"/>
          <w:lang w:val="uk-UA" w:eastAsia="en-US"/>
        </w:rPr>
        <w:t>____</w:t>
      </w:r>
      <w:r w:rsidR="00454F69" w:rsidRPr="005A7B04">
        <w:rPr>
          <w:rFonts w:eastAsia="Calibri"/>
          <w:sz w:val="22"/>
          <w:szCs w:val="22"/>
          <w:u w:val="single"/>
          <w:lang w:val="uk-UA" w:eastAsia="en-US"/>
        </w:rPr>
        <w:t xml:space="preserve"> </w:t>
      </w:r>
      <w:r w:rsidR="00454F69" w:rsidRPr="005A7B04">
        <w:rPr>
          <w:rFonts w:eastAsia="Calibri"/>
          <w:sz w:val="22"/>
          <w:szCs w:val="22"/>
          <w:lang w:val="uk-UA" w:eastAsia="en-US"/>
        </w:rPr>
        <w:t xml:space="preserve">(далі-Постачальник) </w:t>
      </w:r>
      <w:r w:rsidR="006C6C21" w:rsidRPr="005A7B04">
        <w:rPr>
          <w:rFonts w:eastAsia="Calibri"/>
          <w:sz w:val="22"/>
          <w:szCs w:val="22"/>
          <w:lang w:val="uk-UA" w:eastAsia="en-US"/>
        </w:rPr>
        <w:t>в особі ________________________,</w:t>
      </w:r>
      <w:r w:rsidRPr="005A7B04">
        <w:rPr>
          <w:rFonts w:eastAsia="Calibri"/>
          <w:sz w:val="22"/>
          <w:szCs w:val="22"/>
          <w:lang w:val="uk-UA" w:eastAsia="en-US"/>
        </w:rPr>
        <w:t xml:space="preserve"> </w:t>
      </w:r>
      <w:r w:rsidR="006C6C21" w:rsidRPr="005A7B04">
        <w:rPr>
          <w:rFonts w:eastAsia="Calibri"/>
          <w:sz w:val="22"/>
          <w:szCs w:val="22"/>
          <w:lang w:val="uk-UA" w:eastAsia="en-US"/>
        </w:rPr>
        <w:t xml:space="preserve"> </w:t>
      </w:r>
      <w:r w:rsidRPr="005A7B04">
        <w:rPr>
          <w:rFonts w:eastAsia="Calibri"/>
          <w:sz w:val="22"/>
          <w:szCs w:val="22"/>
          <w:lang w:val="uk-UA" w:eastAsia="en-US"/>
        </w:rPr>
        <w:t>що діє на підставі ___________</w:t>
      </w:r>
      <w:r w:rsidR="00493856" w:rsidRPr="005A7B04">
        <w:rPr>
          <w:rFonts w:eastAsia="Calibri"/>
          <w:sz w:val="22"/>
          <w:szCs w:val="22"/>
          <w:lang w:val="uk-UA" w:eastAsia="en-US"/>
        </w:rPr>
        <w:t>_</w:t>
      </w:r>
      <w:r w:rsidR="00810D93" w:rsidRPr="005A7B04">
        <w:rPr>
          <w:rFonts w:eastAsia="Calibri"/>
          <w:sz w:val="22"/>
          <w:szCs w:val="22"/>
          <w:lang w:val="uk-UA" w:eastAsia="en-US"/>
        </w:rPr>
        <w:t>,</w:t>
      </w:r>
      <w:r w:rsidR="00F47794" w:rsidRPr="005A7B04">
        <w:rPr>
          <w:rFonts w:eastAsia="Calibri"/>
          <w:sz w:val="22"/>
          <w:szCs w:val="22"/>
          <w:lang w:val="uk-UA" w:eastAsia="en-US"/>
        </w:rPr>
        <w:t xml:space="preserve"> з другої сторони</w:t>
      </w:r>
      <w:r w:rsidRPr="005A7B04">
        <w:rPr>
          <w:rFonts w:eastAsia="Calibri"/>
          <w:sz w:val="22"/>
          <w:szCs w:val="22"/>
          <w:lang w:val="uk-UA" w:eastAsia="en-US"/>
        </w:rPr>
        <w:t xml:space="preserve"> </w:t>
      </w:r>
      <w:r w:rsidR="00F47794" w:rsidRPr="005A7B04">
        <w:rPr>
          <w:rFonts w:eastAsia="Calibri"/>
          <w:sz w:val="22"/>
          <w:szCs w:val="22"/>
          <w:lang w:val="uk-UA" w:eastAsia="en-US"/>
        </w:rPr>
        <w:t>(</w:t>
      </w:r>
      <w:r w:rsidRPr="005A7B04">
        <w:rPr>
          <w:rFonts w:eastAsia="Calibri"/>
          <w:sz w:val="22"/>
          <w:szCs w:val="22"/>
          <w:lang w:val="uk-UA" w:eastAsia="en-US"/>
        </w:rPr>
        <w:t>надалі – Сторони</w:t>
      </w:r>
      <w:r w:rsidR="00F47794" w:rsidRPr="005A7B04">
        <w:rPr>
          <w:rFonts w:eastAsia="Calibri"/>
          <w:sz w:val="22"/>
          <w:szCs w:val="22"/>
          <w:lang w:val="uk-UA" w:eastAsia="en-US"/>
        </w:rPr>
        <w:t>)</w:t>
      </w:r>
      <w:r w:rsidRPr="005A7B04">
        <w:rPr>
          <w:rFonts w:eastAsia="Calibri"/>
          <w:sz w:val="22"/>
          <w:szCs w:val="22"/>
          <w:lang w:val="uk-UA" w:eastAsia="en-US"/>
        </w:rPr>
        <w:t>, уклали</w:t>
      </w:r>
      <w:r w:rsidR="00CD19E7" w:rsidRPr="005A7B04">
        <w:rPr>
          <w:rFonts w:eastAsia="Calibri"/>
          <w:sz w:val="22"/>
          <w:szCs w:val="22"/>
          <w:lang w:val="uk-UA" w:eastAsia="en-US"/>
        </w:rPr>
        <w:t xml:space="preserve"> даний</w:t>
      </w:r>
      <w:r w:rsidRPr="005A7B04">
        <w:rPr>
          <w:rFonts w:eastAsia="Calibri"/>
          <w:sz w:val="22"/>
          <w:szCs w:val="22"/>
          <w:lang w:val="uk-UA" w:eastAsia="en-US"/>
        </w:rPr>
        <w:t xml:space="preserve"> </w:t>
      </w:r>
      <w:r w:rsidR="00F47794" w:rsidRPr="005A7B04">
        <w:rPr>
          <w:rFonts w:eastAsia="Calibri"/>
          <w:sz w:val="22"/>
          <w:szCs w:val="22"/>
          <w:lang w:val="uk-UA" w:eastAsia="en-US"/>
        </w:rPr>
        <w:t xml:space="preserve"> Договір</w:t>
      </w:r>
      <w:r w:rsidR="00454F69" w:rsidRPr="005A7B04">
        <w:rPr>
          <w:rFonts w:eastAsia="Calibri"/>
          <w:sz w:val="22"/>
          <w:szCs w:val="22"/>
          <w:lang w:val="uk-UA" w:eastAsia="en-US"/>
        </w:rPr>
        <w:t xml:space="preserve">, </w:t>
      </w:r>
      <w:r w:rsidR="0088279A" w:rsidRPr="005A7B04">
        <w:rPr>
          <w:sz w:val="22"/>
          <w:szCs w:val="22"/>
          <w:lang w:val="uk-UA"/>
        </w:rPr>
        <w:t xml:space="preserve">керуючись Цивільним, Господарським кодексами України та Законом України «Про публічні закупівлі»  на основі вільного волевиявлення Сторін,  про наступне: </w:t>
      </w:r>
    </w:p>
    <w:p w:rsidR="00F54847" w:rsidRPr="00BD18D7" w:rsidRDefault="00F54847" w:rsidP="00F44930">
      <w:pPr>
        <w:rPr>
          <w:rFonts w:eastAsia="Calibri"/>
          <w:b/>
          <w:sz w:val="22"/>
          <w:szCs w:val="22"/>
          <w:lang w:val="uk-UA" w:eastAsia="en-US"/>
        </w:rPr>
      </w:pPr>
      <w:r w:rsidRPr="00BD18D7">
        <w:rPr>
          <w:rFonts w:eastAsia="Calibri"/>
          <w:b/>
          <w:sz w:val="22"/>
          <w:szCs w:val="22"/>
          <w:lang w:val="uk-UA" w:eastAsia="en-US"/>
        </w:rPr>
        <w:t xml:space="preserve">1. ПРЕДМЕТ ДОГОВОРУ  </w:t>
      </w:r>
    </w:p>
    <w:p w:rsidR="00CB04ED" w:rsidRPr="00655990" w:rsidRDefault="00F54847" w:rsidP="00655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3B1FA2">
        <w:rPr>
          <w:rFonts w:eastAsia="Calibri"/>
          <w:sz w:val="22"/>
          <w:szCs w:val="22"/>
          <w:lang w:val="uk-UA" w:eastAsia="en-US"/>
        </w:rPr>
        <w:t>1.1.</w:t>
      </w:r>
      <w:r w:rsidR="00EC7EF9" w:rsidRPr="003B1FA2">
        <w:rPr>
          <w:rFonts w:eastAsia="Calibri"/>
          <w:sz w:val="22"/>
          <w:szCs w:val="22"/>
          <w:lang w:val="uk-UA" w:eastAsia="en-US"/>
        </w:rPr>
        <w:t xml:space="preserve"> </w:t>
      </w:r>
      <w:r w:rsidR="0089553B" w:rsidRPr="003B1FA2">
        <w:rPr>
          <w:rFonts w:eastAsia="Calibri"/>
          <w:sz w:val="22"/>
          <w:szCs w:val="22"/>
          <w:lang w:val="uk-UA" w:eastAsia="en-US"/>
        </w:rPr>
        <w:t>Постачальник зобов’язується поставити/</w:t>
      </w:r>
      <w:r w:rsidRPr="003B1FA2">
        <w:rPr>
          <w:rFonts w:eastAsia="Calibri"/>
          <w:sz w:val="22"/>
          <w:szCs w:val="22"/>
          <w:lang w:val="uk-UA" w:eastAsia="en-US"/>
        </w:rPr>
        <w:t>передати у власність Покупця</w:t>
      </w:r>
      <w:r w:rsidR="0038251F">
        <w:rPr>
          <w:rFonts w:eastAsia="Calibri"/>
          <w:sz w:val="22"/>
          <w:szCs w:val="22"/>
          <w:lang w:val="uk-UA" w:eastAsia="en-US"/>
        </w:rPr>
        <w:t xml:space="preserve"> </w:t>
      </w:r>
      <w:r w:rsidR="000C47C5">
        <w:rPr>
          <w:rFonts w:eastAsia="Calibri"/>
          <w:sz w:val="22"/>
          <w:szCs w:val="22"/>
          <w:lang w:val="uk-UA" w:eastAsia="en-US"/>
        </w:rPr>
        <w:t>лікарські засоби</w:t>
      </w:r>
      <w:r w:rsidRPr="00225F90">
        <w:rPr>
          <w:rFonts w:eastAsia="Calibri"/>
          <w:b/>
          <w:sz w:val="22"/>
          <w:szCs w:val="22"/>
          <w:lang w:val="uk-UA" w:eastAsia="en-US"/>
        </w:rPr>
        <w:t>:</w:t>
      </w:r>
      <w:r w:rsidR="00513CAE">
        <w:rPr>
          <w:b/>
          <w:sz w:val="22"/>
          <w:szCs w:val="22"/>
          <w:lang w:val="uk-UA"/>
        </w:rPr>
        <w:t xml:space="preserve"> </w:t>
      </w:r>
      <w:r w:rsidR="00510E51" w:rsidRPr="004503CF">
        <w:rPr>
          <w:b/>
          <w:lang w:val="uk-UA"/>
        </w:rPr>
        <w:t xml:space="preserve">Лікарські засоби: </w:t>
      </w:r>
      <w:proofErr w:type="spellStart"/>
      <w:r w:rsidR="008E561E" w:rsidRPr="008E561E">
        <w:rPr>
          <w:b/>
          <w:lang w:val="uk-UA"/>
        </w:rPr>
        <w:t>Актилізе</w:t>
      </w:r>
      <w:proofErr w:type="spellEnd"/>
      <w:r w:rsidR="008E561E">
        <w:rPr>
          <w:b/>
          <w:lang w:val="uk-UA"/>
        </w:rPr>
        <w:t xml:space="preserve"> </w:t>
      </w:r>
      <w:proofErr w:type="spellStart"/>
      <w:r w:rsidR="008E561E" w:rsidRPr="00F60663">
        <w:rPr>
          <w:b/>
          <w:lang w:val="en-US"/>
        </w:rPr>
        <w:t>Alteplase</w:t>
      </w:r>
      <w:proofErr w:type="spellEnd"/>
      <w:r w:rsidR="008E561E" w:rsidRPr="008E561E">
        <w:rPr>
          <w:b/>
          <w:lang w:val="uk-UA"/>
        </w:rPr>
        <w:t xml:space="preserve"> </w:t>
      </w:r>
      <w:r w:rsidR="008E561E" w:rsidRPr="008E561E">
        <w:rPr>
          <w:lang w:val="uk-UA"/>
        </w:rPr>
        <w:t xml:space="preserve">(ДК 021:2015 </w:t>
      </w:r>
      <w:r w:rsidR="008E561E" w:rsidRPr="008E561E">
        <w:rPr>
          <w:color w:val="000000"/>
          <w:lang w:val="uk-UA"/>
        </w:rPr>
        <w:t>33621100-0-протитромбозні засоби</w:t>
      </w:r>
      <w:r w:rsidR="00510E51" w:rsidRPr="00BB3410">
        <w:rPr>
          <w:sz w:val="22"/>
          <w:szCs w:val="22"/>
          <w:lang w:val="uk-UA"/>
        </w:rPr>
        <w:t xml:space="preserve">). </w:t>
      </w:r>
      <w:r w:rsidR="00510E51" w:rsidRPr="00BB3410">
        <w:rPr>
          <w:rStyle w:val="rvts0"/>
          <w:b/>
          <w:sz w:val="22"/>
          <w:szCs w:val="22"/>
          <w:lang w:val="uk-UA"/>
        </w:rPr>
        <w:t xml:space="preserve">Код за </w:t>
      </w:r>
      <w:r w:rsidR="00510E51" w:rsidRPr="00BB3410">
        <w:rPr>
          <w:b/>
          <w:sz w:val="22"/>
          <w:szCs w:val="22"/>
          <w:lang w:val="uk-UA" w:eastAsia="uk-UA"/>
        </w:rPr>
        <w:t xml:space="preserve">ДК 021:2015  33600000-6 Фармацевтична продукція </w:t>
      </w:r>
      <w:r w:rsidR="00833C01" w:rsidRPr="00BB3410">
        <w:rPr>
          <w:sz w:val="22"/>
          <w:szCs w:val="22"/>
          <w:lang w:val="uk-UA"/>
        </w:rPr>
        <w:t>,</w:t>
      </w:r>
      <w:r w:rsidR="00CB04ED" w:rsidRPr="00BB3410">
        <w:rPr>
          <w:rFonts w:eastAsia="Calibri"/>
          <w:sz w:val="22"/>
          <w:szCs w:val="22"/>
          <w:lang w:val="uk-UA" w:eastAsia="en-US"/>
        </w:rPr>
        <w:t xml:space="preserve"> (надалі–Товар), згідно</w:t>
      </w:r>
      <w:r w:rsidR="00CB04ED">
        <w:rPr>
          <w:rFonts w:eastAsia="Calibri"/>
          <w:sz w:val="22"/>
          <w:szCs w:val="22"/>
          <w:lang w:val="uk-UA" w:eastAsia="en-US"/>
        </w:rPr>
        <w:t xml:space="preserve"> зі Специфікацією (додаток №1), </w:t>
      </w:r>
      <w:r w:rsidR="00CB04ED" w:rsidRPr="008D51EA">
        <w:rPr>
          <w:rFonts w:eastAsia="Calibri"/>
          <w:sz w:val="22"/>
          <w:szCs w:val="22"/>
          <w:lang w:val="uk-UA" w:eastAsia="en-US"/>
        </w:rPr>
        <w:t>а Покупець зобов’язується прийняти Товар</w:t>
      </w:r>
      <w:r w:rsidR="00CB04ED" w:rsidRPr="008D51EA">
        <w:rPr>
          <w:rFonts w:eastAsia="Calibri"/>
          <w:sz w:val="22"/>
          <w:szCs w:val="22"/>
          <w:lang w:val="uk-UA" w:eastAsia="en-US" w:bidi="en-US"/>
        </w:rPr>
        <w:t xml:space="preserve"> </w:t>
      </w:r>
      <w:r w:rsidR="00CB04ED" w:rsidRPr="008D51EA">
        <w:rPr>
          <w:rFonts w:eastAsia="Calibri"/>
          <w:sz w:val="22"/>
          <w:szCs w:val="22"/>
          <w:lang w:val="uk-UA" w:eastAsia="en-US"/>
        </w:rPr>
        <w:t>та оплатити його</w:t>
      </w:r>
      <w:r w:rsidR="00CB04ED" w:rsidRPr="00817AEE">
        <w:rPr>
          <w:rFonts w:eastAsia="Calibri"/>
          <w:sz w:val="22"/>
          <w:szCs w:val="22"/>
          <w:lang w:val="uk-UA" w:eastAsia="en-US"/>
        </w:rPr>
        <w:t xml:space="preserve">. </w:t>
      </w:r>
    </w:p>
    <w:p w:rsidR="00030330" w:rsidRDefault="00CB04ED" w:rsidP="00030330">
      <w:pPr>
        <w:pStyle w:val="HTML0"/>
        <w:jc w:val="both"/>
        <w:rPr>
          <w:rFonts w:ascii="Times New Roman" w:eastAsia="Calibri" w:hAnsi="Times New Roman"/>
          <w:sz w:val="22"/>
          <w:szCs w:val="22"/>
          <w:lang w:val="uk-UA" w:eastAsia="en-US"/>
        </w:rPr>
      </w:pPr>
      <w:r w:rsidRPr="008A28B5">
        <w:rPr>
          <w:rFonts w:ascii="Times New Roman" w:hAnsi="Times New Roman"/>
          <w:sz w:val="22"/>
          <w:szCs w:val="22"/>
          <w:lang w:val="uk-UA"/>
        </w:rPr>
        <w:t xml:space="preserve">1.2. </w:t>
      </w:r>
      <w:r w:rsidRPr="008A28B5">
        <w:rPr>
          <w:rFonts w:ascii="Times New Roman" w:eastAsia="Calibri" w:hAnsi="Times New Roman"/>
          <w:sz w:val="22"/>
          <w:szCs w:val="22"/>
          <w:lang w:val="uk-UA" w:eastAsia="en-US"/>
        </w:rPr>
        <w:t xml:space="preserve"> </w:t>
      </w:r>
      <w:bookmarkStart w:id="1" w:name="_Hlk78379808"/>
      <w:r w:rsidR="00030330" w:rsidRPr="008A28B5">
        <w:rPr>
          <w:rFonts w:ascii="Times New Roman" w:eastAsia="Calibri" w:hAnsi="Times New Roman"/>
          <w:sz w:val="22"/>
          <w:szCs w:val="22"/>
          <w:lang w:val="uk-UA" w:eastAsia="en-US"/>
        </w:rPr>
        <w:t>Постачальник гарантує, що товар належить йому на праві власності, не перебуває під забороною</w:t>
      </w:r>
    </w:p>
    <w:p w:rsidR="00030330" w:rsidRDefault="00030330" w:rsidP="00030330">
      <w:pPr>
        <w:pStyle w:val="HTML0"/>
        <w:jc w:val="both"/>
        <w:rPr>
          <w:rFonts w:ascii="Times New Roman" w:eastAsia="Calibri" w:hAnsi="Times New Roman"/>
          <w:sz w:val="22"/>
          <w:szCs w:val="22"/>
          <w:lang w:val="uk-UA" w:eastAsia="en-US"/>
        </w:rPr>
      </w:pPr>
      <w:r w:rsidRPr="008A28B5">
        <w:rPr>
          <w:rFonts w:ascii="Times New Roman" w:eastAsia="Calibri" w:hAnsi="Times New Roman"/>
          <w:sz w:val="22"/>
          <w:szCs w:val="22"/>
          <w:lang w:val="uk-UA" w:eastAsia="en-US"/>
        </w:rPr>
        <w:t xml:space="preserve"> відчуження, арештом, не є предметом застави та іншим засобом забезпечення виконання зобов'язань </w:t>
      </w:r>
    </w:p>
    <w:p w:rsidR="00030330" w:rsidRDefault="00030330" w:rsidP="00030330">
      <w:pPr>
        <w:pStyle w:val="HTML0"/>
        <w:jc w:val="both"/>
        <w:rPr>
          <w:rFonts w:ascii="Times New Roman" w:hAnsi="Times New Roman"/>
          <w:sz w:val="22"/>
          <w:szCs w:val="22"/>
          <w:lang w:val="uk-UA"/>
        </w:rPr>
      </w:pPr>
      <w:r>
        <w:rPr>
          <w:rFonts w:ascii="Times New Roman" w:eastAsia="Calibri" w:hAnsi="Times New Roman"/>
          <w:sz w:val="22"/>
          <w:szCs w:val="22"/>
          <w:lang w:val="uk-UA" w:eastAsia="en-US"/>
        </w:rPr>
        <w:t xml:space="preserve"> </w:t>
      </w:r>
      <w:r w:rsidRPr="008A28B5">
        <w:rPr>
          <w:rFonts w:ascii="Times New Roman" w:eastAsia="Calibri" w:hAnsi="Times New Roman"/>
          <w:sz w:val="22"/>
          <w:szCs w:val="22"/>
          <w:lang w:val="uk-UA" w:eastAsia="en-US"/>
        </w:rPr>
        <w:t xml:space="preserve">перед будь-якими фізичними або юридичними особами, державними органами і державою </w:t>
      </w:r>
      <w:r w:rsidRPr="008A28B5">
        <w:rPr>
          <w:rFonts w:ascii="Times New Roman" w:hAnsi="Times New Roman"/>
          <w:sz w:val="22"/>
          <w:szCs w:val="22"/>
          <w:lang w:val="uk-UA"/>
        </w:rPr>
        <w:t xml:space="preserve">а також не є </w:t>
      </w:r>
      <w:r>
        <w:rPr>
          <w:rFonts w:ascii="Times New Roman" w:hAnsi="Times New Roman"/>
          <w:sz w:val="22"/>
          <w:szCs w:val="22"/>
          <w:lang w:val="uk-UA"/>
        </w:rPr>
        <w:t xml:space="preserve"> </w:t>
      </w:r>
      <w:r w:rsidRPr="008A28B5">
        <w:rPr>
          <w:rFonts w:ascii="Times New Roman" w:hAnsi="Times New Roman"/>
          <w:sz w:val="22"/>
          <w:szCs w:val="22"/>
          <w:lang w:val="uk-UA"/>
        </w:rPr>
        <w:t>предметом будь-якого іншого обтяження чи обмеження, передбаченого законодавством</w:t>
      </w:r>
      <w:r>
        <w:rPr>
          <w:rFonts w:ascii="Times New Roman" w:hAnsi="Times New Roman"/>
          <w:sz w:val="22"/>
          <w:szCs w:val="22"/>
          <w:lang w:val="uk-UA"/>
        </w:rPr>
        <w:t>.</w:t>
      </w:r>
    </w:p>
    <w:p w:rsidR="00CB04ED" w:rsidRPr="00030330" w:rsidRDefault="00CB04ED" w:rsidP="00030330">
      <w:pPr>
        <w:pStyle w:val="HTML0"/>
        <w:jc w:val="both"/>
        <w:rPr>
          <w:rFonts w:ascii="Times New Roman" w:eastAsia="Calibri" w:hAnsi="Times New Roman"/>
          <w:b/>
          <w:sz w:val="22"/>
          <w:szCs w:val="22"/>
          <w:lang w:val="uk-UA" w:eastAsia="en-US"/>
        </w:rPr>
      </w:pPr>
      <w:r w:rsidRPr="00030330">
        <w:rPr>
          <w:rFonts w:ascii="Times New Roman" w:eastAsia="Calibri" w:hAnsi="Times New Roman"/>
          <w:b/>
          <w:sz w:val="22"/>
          <w:szCs w:val="22"/>
          <w:lang w:val="uk-UA" w:eastAsia="en-US"/>
        </w:rPr>
        <w:t>2. ЯКІСТЬ ТОВАРУ</w:t>
      </w:r>
    </w:p>
    <w:p w:rsidR="00A918EA" w:rsidRPr="0045725C" w:rsidRDefault="00CB04ED" w:rsidP="00A918EA">
      <w:pPr>
        <w:jc w:val="both"/>
        <w:rPr>
          <w:sz w:val="22"/>
          <w:szCs w:val="22"/>
          <w:lang w:val="uk-UA"/>
        </w:rPr>
      </w:pPr>
      <w:r w:rsidRPr="00791AE5">
        <w:rPr>
          <w:rFonts w:eastAsia="Calibri"/>
          <w:sz w:val="22"/>
          <w:szCs w:val="22"/>
          <w:lang w:val="uk-UA" w:eastAsia="en-US"/>
        </w:rPr>
        <w:t>2.1</w:t>
      </w:r>
      <w:bookmarkStart w:id="2" w:name="_Hlk78379747"/>
      <w:r w:rsidR="00791AE5" w:rsidRPr="00791AE5">
        <w:rPr>
          <w:rFonts w:eastAsia="Calibri"/>
          <w:sz w:val="22"/>
          <w:szCs w:val="22"/>
          <w:lang w:val="uk-UA" w:eastAsia="en-US"/>
        </w:rPr>
        <w:t>.</w:t>
      </w:r>
      <w:r w:rsidR="00791AE5" w:rsidRPr="00791AE5">
        <w:rPr>
          <w:sz w:val="22"/>
          <w:szCs w:val="22"/>
          <w:lang w:val="uk-UA"/>
        </w:rPr>
        <w:t xml:space="preserve"> Постачальник</w:t>
      </w:r>
      <w:r w:rsidR="00791AE5" w:rsidRPr="00F53EDF">
        <w:rPr>
          <w:sz w:val="22"/>
          <w:szCs w:val="22"/>
          <w:lang w:val="uk-UA"/>
        </w:rPr>
        <w:t xml:space="preserve"> повинен передати Покупцю передбачений цим Договором Товар, якість якого відповідає умовам, встановленим відповідними нормативно-правовими актами, виходячи зі специфіки конкретного виду Товару.</w:t>
      </w:r>
      <w:r w:rsidR="00791AE5">
        <w:rPr>
          <w:rFonts w:eastAsia="Calibri"/>
          <w:sz w:val="22"/>
          <w:szCs w:val="22"/>
          <w:lang w:val="uk-UA" w:eastAsia="en-US"/>
        </w:rPr>
        <w:t xml:space="preserve"> </w:t>
      </w:r>
      <w:r w:rsidRPr="00791AE5">
        <w:rPr>
          <w:rFonts w:eastAsia="Calibri"/>
          <w:sz w:val="22"/>
          <w:szCs w:val="22"/>
          <w:lang w:val="uk-UA" w:eastAsia="en-US"/>
        </w:rPr>
        <w:t xml:space="preserve">Товари </w:t>
      </w:r>
      <w:r w:rsidRPr="00791AE5">
        <w:rPr>
          <w:sz w:val="22"/>
          <w:szCs w:val="22"/>
          <w:lang w:val="uk-UA"/>
        </w:rPr>
        <w:t>що постачаються, має необхідні сертифікати або реєстраційні посвідчення або свідоцтва про реєстрацію</w:t>
      </w:r>
      <w:r w:rsidR="00D93DEA">
        <w:rPr>
          <w:sz w:val="22"/>
          <w:szCs w:val="22"/>
          <w:lang w:val="uk-UA"/>
        </w:rPr>
        <w:t xml:space="preserve"> або інші документи передбачені законодавством</w:t>
      </w:r>
      <w:r w:rsidRPr="00791AE5">
        <w:rPr>
          <w:sz w:val="22"/>
          <w:szCs w:val="22"/>
          <w:lang w:val="uk-UA"/>
        </w:rPr>
        <w:t xml:space="preserve"> та  інструкцію українською мовою, затверджені в установленому порядку</w:t>
      </w:r>
      <w:r w:rsidR="00A918EA">
        <w:rPr>
          <w:sz w:val="22"/>
          <w:szCs w:val="22"/>
          <w:lang w:val="uk-UA"/>
        </w:rPr>
        <w:t>.</w:t>
      </w:r>
      <w:r w:rsidRPr="00791AE5">
        <w:rPr>
          <w:sz w:val="22"/>
          <w:szCs w:val="22"/>
          <w:lang w:val="uk-UA"/>
        </w:rPr>
        <w:t xml:space="preserve"> </w:t>
      </w:r>
      <w:r w:rsidR="00A918EA" w:rsidRPr="0045725C">
        <w:rPr>
          <w:sz w:val="22"/>
          <w:szCs w:val="22"/>
          <w:lang w:val="uk-UA"/>
        </w:rPr>
        <w:t>Кожна серія повинна супроводжуватися документом, який посвідчує якість товару.</w:t>
      </w:r>
    </w:p>
    <w:p w:rsidR="00CB04ED" w:rsidRPr="00791AE5" w:rsidRDefault="00791AE5" w:rsidP="00A918EA">
      <w:pPr>
        <w:widowControl w:val="0"/>
        <w:suppressAutoHyphens/>
        <w:autoSpaceDE w:val="0"/>
        <w:jc w:val="both"/>
        <w:rPr>
          <w:rFonts w:eastAsia="Calibri"/>
          <w:sz w:val="22"/>
          <w:szCs w:val="22"/>
          <w:lang w:val="uk-UA" w:eastAsia="en-US"/>
        </w:rPr>
      </w:pPr>
      <w:r w:rsidRPr="00791AE5">
        <w:rPr>
          <w:rFonts w:eastAsia="Calibri"/>
          <w:sz w:val="22"/>
          <w:szCs w:val="22"/>
          <w:lang w:val="uk-UA" w:eastAsia="en-US"/>
        </w:rPr>
        <w:t>2</w:t>
      </w:r>
      <w:r w:rsidR="00CB04ED" w:rsidRPr="00791AE5">
        <w:rPr>
          <w:rFonts w:eastAsia="Calibri"/>
          <w:sz w:val="22"/>
          <w:szCs w:val="22"/>
          <w:lang w:val="uk-UA" w:eastAsia="en-US"/>
        </w:rPr>
        <w:t xml:space="preserve">.2. Товари,  </w:t>
      </w:r>
      <w:r w:rsidR="00CB04ED" w:rsidRPr="00791AE5">
        <w:rPr>
          <w:sz w:val="23"/>
          <w:szCs w:val="23"/>
          <w:lang w:val="uk-UA"/>
        </w:rPr>
        <w:t>що постачаються</w:t>
      </w:r>
      <w:r w:rsidR="00CB04ED" w:rsidRPr="00791AE5">
        <w:rPr>
          <w:rFonts w:eastAsia="Calibri"/>
          <w:sz w:val="22"/>
          <w:szCs w:val="22"/>
          <w:lang w:val="uk-UA" w:eastAsia="en-US"/>
        </w:rPr>
        <w:t xml:space="preserve"> </w:t>
      </w:r>
      <w:r w:rsidR="00CB04ED" w:rsidRPr="00791AE5">
        <w:rPr>
          <w:color w:val="000000"/>
          <w:sz w:val="22"/>
          <w:szCs w:val="22"/>
          <w:lang w:val="uk-UA"/>
        </w:rPr>
        <w:t>передбачають застосування заходів із захисту довкілля.</w:t>
      </w:r>
      <w:r w:rsidR="00CB04ED" w:rsidRPr="00791AE5">
        <w:rPr>
          <w:sz w:val="22"/>
          <w:szCs w:val="22"/>
          <w:lang w:val="uk-UA"/>
        </w:rPr>
        <w:t xml:space="preserve"> </w:t>
      </w:r>
    </w:p>
    <w:p w:rsidR="00791AE5" w:rsidRPr="00747661" w:rsidRDefault="00791AE5" w:rsidP="007F5150">
      <w:pPr>
        <w:jc w:val="both"/>
        <w:rPr>
          <w:sz w:val="22"/>
          <w:szCs w:val="22"/>
          <w:lang w:val="uk-UA" w:eastAsia="ar-SA"/>
        </w:rPr>
      </w:pPr>
      <w:r w:rsidRPr="00791AE5">
        <w:rPr>
          <w:rFonts w:eastAsia="Calibri"/>
          <w:sz w:val="22"/>
          <w:szCs w:val="22"/>
          <w:lang w:val="uk-UA" w:eastAsia="en-US"/>
        </w:rPr>
        <w:t>2</w:t>
      </w:r>
      <w:r w:rsidR="00CB04ED" w:rsidRPr="00791AE5">
        <w:rPr>
          <w:rFonts w:eastAsia="Calibri"/>
          <w:sz w:val="22"/>
          <w:szCs w:val="22"/>
          <w:lang w:val="uk-UA" w:eastAsia="en-US"/>
        </w:rPr>
        <w:t xml:space="preserve">.3. </w:t>
      </w:r>
      <w:bookmarkEnd w:id="2"/>
      <w:r w:rsidR="007F5150" w:rsidRPr="00D03EF7">
        <w:rPr>
          <w:rFonts w:eastAsia="Calibri"/>
          <w:sz w:val="22"/>
          <w:szCs w:val="22"/>
          <w:lang w:val="uk-UA" w:eastAsia="en-US"/>
        </w:rPr>
        <w:t xml:space="preserve">Строк (термін)  придатності (зберігання) Товару на момент передачі Покупцю повинен становити не менше </w:t>
      </w:r>
      <w:r w:rsidR="007F5150">
        <w:rPr>
          <w:rFonts w:eastAsia="Calibri"/>
          <w:sz w:val="22"/>
          <w:szCs w:val="22"/>
          <w:lang w:val="uk-UA" w:eastAsia="en-US"/>
        </w:rPr>
        <w:t>7</w:t>
      </w:r>
      <w:r w:rsidR="00BB5922">
        <w:rPr>
          <w:rFonts w:eastAsia="Calibri"/>
          <w:sz w:val="22"/>
          <w:szCs w:val="22"/>
          <w:lang w:val="uk-UA" w:eastAsia="en-US"/>
        </w:rPr>
        <w:t>5</w:t>
      </w:r>
      <w:r w:rsidR="007F5150" w:rsidRPr="00D03EF7">
        <w:rPr>
          <w:rFonts w:eastAsia="Calibri"/>
          <w:sz w:val="22"/>
          <w:szCs w:val="22"/>
          <w:lang w:val="uk-UA" w:eastAsia="en-US"/>
        </w:rPr>
        <w:t xml:space="preserve"> % та не менше ніж 12 місяців від загального строку (терміну) придатності (зберігання). </w:t>
      </w:r>
      <w:r w:rsidRPr="00791AE5">
        <w:rPr>
          <w:rFonts w:eastAsia="Calibri"/>
          <w:sz w:val="22"/>
          <w:szCs w:val="22"/>
          <w:lang w:val="uk-UA" w:eastAsia="en-US"/>
        </w:rPr>
        <w:t>2</w:t>
      </w:r>
      <w:r w:rsidR="00CB04ED" w:rsidRPr="00791AE5">
        <w:rPr>
          <w:rFonts w:eastAsia="Calibri"/>
          <w:sz w:val="22"/>
          <w:szCs w:val="22"/>
          <w:lang w:val="uk-UA" w:eastAsia="en-US"/>
        </w:rPr>
        <w:t xml:space="preserve">.4. </w:t>
      </w:r>
      <w:r w:rsidRPr="00747661">
        <w:rPr>
          <w:sz w:val="22"/>
          <w:szCs w:val="22"/>
          <w:lang w:val="uk-UA"/>
        </w:rPr>
        <w:t>Товар передається Постачальником Покупцю в тарі (упаковці), яка відповідає вимогам стандартів або технічних умов та  повинна забезпечувати його схоронність за звичайних умов зберігання і транспортування.</w:t>
      </w:r>
      <w:r>
        <w:rPr>
          <w:sz w:val="22"/>
          <w:szCs w:val="22"/>
          <w:lang w:val="uk-UA"/>
        </w:rPr>
        <w:t xml:space="preserve"> </w:t>
      </w:r>
      <w:r w:rsidRPr="00747661">
        <w:rPr>
          <w:sz w:val="22"/>
          <w:szCs w:val="22"/>
          <w:lang w:val="uk-UA"/>
        </w:rPr>
        <w:t>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Покупця.</w:t>
      </w:r>
    </w:p>
    <w:p w:rsidR="00CB04ED" w:rsidRPr="004819D8" w:rsidRDefault="004819D8" w:rsidP="00CB04ED">
      <w:pPr>
        <w:jc w:val="both"/>
        <w:rPr>
          <w:rFonts w:eastAsia="Calibri"/>
          <w:sz w:val="22"/>
          <w:szCs w:val="22"/>
          <w:lang w:val="uk-UA" w:eastAsia="en-US"/>
        </w:rPr>
      </w:pPr>
      <w:r w:rsidRPr="004819D8">
        <w:rPr>
          <w:rFonts w:eastAsia="Calibri"/>
          <w:sz w:val="22"/>
          <w:szCs w:val="22"/>
          <w:lang w:val="uk-UA" w:eastAsia="en-US"/>
        </w:rPr>
        <w:t>2</w:t>
      </w:r>
      <w:r w:rsidR="00CB04ED" w:rsidRPr="004819D8">
        <w:rPr>
          <w:rFonts w:eastAsia="Calibri"/>
          <w:sz w:val="22"/>
          <w:szCs w:val="22"/>
          <w:lang w:val="uk-UA" w:eastAsia="en-US"/>
        </w:rPr>
        <w:t>.5.</w:t>
      </w:r>
      <w:r w:rsidR="00CB04ED" w:rsidRPr="004819D8">
        <w:rPr>
          <w:lang w:val="uk-UA"/>
        </w:rPr>
        <w:t xml:space="preserve"> </w:t>
      </w:r>
      <w:r w:rsidR="00CB04ED" w:rsidRPr="004819D8">
        <w:rPr>
          <w:rFonts w:eastAsia="Calibri"/>
          <w:sz w:val="22"/>
          <w:szCs w:val="22"/>
          <w:lang w:val="uk-UA" w:eastAsia="en-US"/>
        </w:rPr>
        <w:t xml:space="preserve">Претензії щодо </w:t>
      </w:r>
      <w:r w:rsidR="00CB04ED" w:rsidRPr="004819D8">
        <w:rPr>
          <w:rFonts w:eastAsia="Calibri"/>
          <w:b/>
          <w:sz w:val="22"/>
          <w:szCs w:val="22"/>
          <w:lang w:val="uk-UA" w:eastAsia="en-US"/>
        </w:rPr>
        <w:t>кількості</w:t>
      </w:r>
      <w:r w:rsidR="00CB04ED" w:rsidRPr="004819D8">
        <w:rPr>
          <w:rFonts w:eastAsia="Calibri"/>
          <w:sz w:val="22"/>
          <w:szCs w:val="22"/>
          <w:lang w:val="uk-UA" w:eastAsia="en-US"/>
        </w:rPr>
        <w:t xml:space="preserve">  та  </w:t>
      </w:r>
      <w:r w:rsidR="00CB04ED" w:rsidRPr="004819D8">
        <w:rPr>
          <w:rFonts w:eastAsia="Calibri"/>
          <w:b/>
          <w:sz w:val="22"/>
          <w:szCs w:val="22"/>
          <w:lang w:val="uk-UA" w:eastAsia="en-US"/>
        </w:rPr>
        <w:t>якості</w:t>
      </w:r>
      <w:r w:rsidR="00CB04ED" w:rsidRPr="004819D8">
        <w:rPr>
          <w:rFonts w:eastAsia="Calibri"/>
          <w:sz w:val="22"/>
          <w:szCs w:val="22"/>
          <w:lang w:val="uk-UA" w:eastAsia="en-US"/>
        </w:rPr>
        <w:t xml:space="preserve"> товару можуть бути пред’явлені протягом  строку (терміну) придатності товару зазначеного виробником на упаковці.</w:t>
      </w:r>
    </w:p>
    <w:p w:rsidR="004819D8" w:rsidRPr="00747661" w:rsidRDefault="008E561E" w:rsidP="004819D8">
      <w:pPr>
        <w:widowControl w:val="0"/>
        <w:suppressAutoHyphens/>
        <w:autoSpaceDE w:val="0"/>
        <w:jc w:val="both"/>
        <w:rPr>
          <w:sz w:val="22"/>
          <w:szCs w:val="22"/>
          <w:lang w:val="uk-UA" w:eastAsia="ar-SA"/>
        </w:rPr>
      </w:pPr>
      <w:r>
        <w:rPr>
          <w:sz w:val="22"/>
          <w:szCs w:val="22"/>
          <w:lang w:val="uk-UA" w:eastAsia="ar-SA"/>
        </w:rPr>
        <w:t>2.6</w:t>
      </w:r>
      <w:r w:rsidR="004819D8" w:rsidRPr="00747661">
        <w:rPr>
          <w:sz w:val="22"/>
          <w:szCs w:val="22"/>
          <w:lang w:val="uk-UA" w:eastAsia="ar-SA"/>
        </w:rPr>
        <w:t xml:space="preserve">. </w:t>
      </w:r>
      <w:r w:rsidR="004819D8" w:rsidRPr="00747661">
        <w:rPr>
          <w:sz w:val="22"/>
          <w:szCs w:val="22"/>
          <w:lang w:val="uk-UA"/>
        </w:rPr>
        <w:t>У випадку наявності у Покупця обґрунтованих зауважень щодо переданого Товару неналежної якості або Товару, що не відповідає вимогам, зазначеним у розділі ІІ Договору, Сторонами складається двосторонній акт, у якому зазначається перелік недоліків Товару та конкретний строк їх усунення</w:t>
      </w:r>
      <w:r w:rsidR="00710BFB">
        <w:rPr>
          <w:sz w:val="22"/>
          <w:szCs w:val="22"/>
          <w:lang w:val="uk-UA"/>
        </w:rPr>
        <w:t>.</w:t>
      </w:r>
      <w:r w:rsidR="004819D8">
        <w:rPr>
          <w:sz w:val="22"/>
          <w:szCs w:val="22"/>
          <w:lang w:val="uk-UA"/>
        </w:rPr>
        <w:t xml:space="preserve"> </w:t>
      </w:r>
      <w:r w:rsidR="004819D8" w:rsidRPr="00063F76">
        <w:rPr>
          <w:sz w:val="22"/>
          <w:szCs w:val="22"/>
          <w:lang w:val="uk-UA" w:eastAsia="ar-SA"/>
        </w:rPr>
        <w:t>У</w:t>
      </w:r>
      <w:r w:rsidR="004819D8" w:rsidRPr="00063F76">
        <w:rPr>
          <w:sz w:val="22"/>
          <w:szCs w:val="22"/>
          <w:lang w:val="uk-UA"/>
        </w:rPr>
        <w:t>сі витрати, пов’язані з повторною передачею Товару, у зв’язку з неналежною якістю такого Товару (транспортні витрати та ін.) несе Постачальник.</w:t>
      </w:r>
    </w:p>
    <w:p w:rsidR="004819D8" w:rsidRPr="004819D8" w:rsidRDefault="008E561E" w:rsidP="004819D8">
      <w:pPr>
        <w:widowControl w:val="0"/>
        <w:suppressAutoHyphens/>
        <w:autoSpaceDE w:val="0"/>
        <w:jc w:val="both"/>
        <w:rPr>
          <w:sz w:val="22"/>
          <w:szCs w:val="22"/>
          <w:lang w:val="uk-UA" w:eastAsia="ar-SA"/>
        </w:rPr>
      </w:pPr>
      <w:r>
        <w:rPr>
          <w:rFonts w:eastAsia="Calibri"/>
          <w:sz w:val="22"/>
          <w:szCs w:val="22"/>
          <w:lang w:val="uk-UA" w:eastAsia="en-US"/>
        </w:rPr>
        <w:t>2.7</w:t>
      </w:r>
      <w:r w:rsidR="004819D8">
        <w:rPr>
          <w:rFonts w:eastAsia="Calibri"/>
          <w:sz w:val="22"/>
          <w:szCs w:val="22"/>
          <w:lang w:val="uk-UA" w:eastAsia="en-US"/>
        </w:rPr>
        <w:t xml:space="preserve">. </w:t>
      </w:r>
      <w:r w:rsidR="004819D8" w:rsidRPr="00817AEE">
        <w:rPr>
          <w:rFonts w:eastAsia="Calibri"/>
          <w:sz w:val="22"/>
          <w:szCs w:val="22"/>
          <w:lang w:val="uk-UA" w:eastAsia="en-US"/>
        </w:rPr>
        <w:t xml:space="preserve">У випадку неявки представника Постачальника  на протязі </w:t>
      </w:r>
      <w:r w:rsidR="004819D8">
        <w:rPr>
          <w:rFonts w:eastAsia="Calibri"/>
          <w:sz w:val="22"/>
          <w:szCs w:val="22"/>
          <w:lang w:val="uk-UA" w:eastAsia="en-US"/>
        </w:rPr>
        <w:t>48</w:t>
      </w:r>
      <w:r w:rsidR="004819D8" w:rsidRPr="00817AEE">
        <w:rPr>
          <w:rFonts w:eastAsia="Calibri"/>
          <w:sz w:val="22"/>
          <w:szCs w:val="22"/>
          <w:lang w:val="uk-UA" w:eastAsia="en-US"/>
        </w:rPr>
        <w:t xml:space="preserve"> годин з моменту отримання повідомлення (за допомогою будь-яких засобів зв’язку- факсимільним зв’язком,  поштою, електронною поштою тощо) або відмови Постачальника (представника Постачальника) від підписання акту</w:t>
      </w:r>
      <w:r w:rsidR="004819D8" w:rsidRPr="00CF7BB6">
        <w:rPr>
          <w:rFonts w:eastAsia="Calibri"/>
          <w:sz w:val="22"/>
          <w:szCs w:val="22"/>
          <w:lang w:val="uk-UA" w:eastAsia="en-US"/>
        </w:rPr>
        <w:t xml:space="preserve">,  </w:t>
      </w:r>
      <w:r w:rsidR="004819D8">
        <w:rPr>
          <w:rFonts w:eastAsia="Calibri"/>
          <w:sz w:val="22"/>
          <w:szCs w:val="22"/>
          <w:lang w:val="uk-UA" w:eastAsia="en-US"/>
        </w:rPr>
        <w:t>у</w:t>
      </w:r>
      <w:r w:rsidR="004819D8" w:rsidRPr="00CF7BB6">
        <w:rPr>
          <w:rFonts w:eastAsia="Calibri"/>
          <w:sz w:val="22"/>
          <w:szCs w:val="22"/>
          <w:lang w:val="uk-UA" w:eastAsia="en-US"/>
        </w:rPr>
        <w:t xml:space="preserve">повноважена особа </w:t>
      </w:r>
      <w:r w:rsidR="00075465">
        <w:rPr>
          <w:rFonts w:eastAsia="Calibri"/>
          <w:sz w:val="22"/>
          <w:szCs w:val="22"/>
          <w:lang w:val="uk-UA" w:eastAsia="en-US"/>
        </w:rPr>
        <w:t xml:space="preserve">КНП «ВОКПЛ </w:t>
      </w:r>
      <w:proofErr w:type="spellStart"/>
      <w:r w:rsidR="00075465">
        <w:rPr>
          <w:rFonts w:eastAsia="Calibri"/>
          <w:sz w:val="22"/>
          <w:szCs w:val="22"/>
          <w:lang w:val="uk-UA" w:eastAsia="en-US"/>
        </w:rPr>
        <w:t>ім.акад.О.І.Ющенка</w:t>
      </w:r>
      <w:proofErr w:type="spellEnd"/>
      <w:r w:rsidR="00075465">
        <w:rPr>
          <w:rFonts w:eastAsia="Calibri"/>
          <w:sz w:val="22"/>
          <w:szCs w:val="22"/>
          <w:lang w:val="uk-UA" w:eastAsia="en-US"/>
        </w:rPr>
        <w:t xml:space="preserve"> ВОР</w:t>
      </w:r>
      <w:r w:rsidR="00075465" w:rsidRPr="00E0197B">
        <w:rPr>
          <w:rFonts w:eastAsia="Calibri"/>
          <w:sz w:val="22"/>
          <w:szCs w:val="22"/>
          <w:lang w:val="uk-UA" w:eastAsia="en-US"/>
        </w:rPr>
        <w:t>»</w:t>
      </w:r>
      <w:r w:rsidR="00075465">
        <w:rPr>
          <w:rFonts w:eastAsia="Calibri"/>
          <w:sz w:val="22"/>
          <w:szCs w:val="22"/>
          <w:lang w:val="uk-UA" w:eastAsia="en-US"/>
        </w:rPr>
        <w:t xml:space="preserve"> </w:t>
      </w:r>
      <w:r w:rsidR="004819D8">
        <w:rPr>
          <w:rFonts w:eastAsia="Calibri"/>
          <w:sz w:val="22"/>
          <w:szCs w:val="22"/>
          <w:lang w:val="uk-UA" w:eastAsia="en-US"/>
        </w:rPr>
        <w:t>(</w:t>
      </w:r>
      <w:r w:rsidR="004819D8" w:rsidRPr="00CF7BB6">
        <w:rPr>
          <w:rFonts w:eastAsia="Calibri"/>
          <w:sz w:val="22"/>
          <w:szCs w:val="22"/>
          <w:lang w:val="uk-UA" w:eastAsia="en-US"/>
        </w:rPr>
        <w:t>щодо приймання товару</w:t>
      </w:r>
      <w:r w:rsidR="004819D8">
        <w:rPr>
          <w:rFonts w:eastAsia="Calibri"/>
          <w:sz w:val="22"/>
          <w:szCs w:val="22"/>
          <w:lang w:val="uk-UA" w:eastAsia="en-US"/>
        </w:rPr>
        <w:t>),</w:t>
      </w:r>
      <w:r w:rsidR="004819D8" w:rsidRPr="00CF7BB6">
        <w:rPr>
          <w:rFonts w:eastAsia="Calibri"/>
          <w:sz w:val="22"/>
          <w:szCs w:val="22"/>
          <w:lang w:val="uk-UA" w:eastAsia="en-US"/>
        </w:rPr>
        <w:t xml:space="preserve"> вправі скласти акт у двох примірниках про невідповідність  товару нормативам</w:t>
      </w:r>
      <w:r w:rsidR="004819D8" w:rsidRPr="00817AEE">
        <w:rPr>
          <w:rFonts w:eastAsia="Calibri"/>
          <w:sz w:val="22"/>
          <w:szCs w:val="22"/>
          <w:lang w:val="uk-UA" w:eastAsia="en-US"/>
        </w:rPr>
        <w:t xml:space="preserve"> якості зазначеним у договорі, а  факт відмови фіксується в акті, який підписують не менш ніж три представника Покупця та один екземпляр акту разом з претензійним листом, щодо усунення порушень договірних зобов’язань </w:t>
      </w:r>
      <w:r w:rsidR="004819D8" w:rsidRPr="00817AEE">
        <w:rPr>
          <w:rFonts w:eastAsia="Calibri"/>
          <w:sz w:val="22"/>
          <w:szCs w:val="22"/>
          <w:lang w:val="uk-UA" w:eastAsia="en-US"/>
        </w:rPr>
        <w:lastRenderedPageBreak/>
        <w:t xml:space="preserve">направляється Постачальнику впродовж двох робочих днів (за допомогою будь-яких засобів зв’язку- факсимільним зв’язком,  поштою, електронною поштою тощо).  </w:t>
      </w:r>
    </w:p>
    <w:p w:rsidR="00CB04ED" w:rsidRPr="00817AEE" w:rsidRDefault="004819D8" w:rsidP="00CB04ED">
      <w:pPr>
        <w:jc w:val="both"/>
        <w:rPr>
          <w:rFonts w:eastAsia="Calibri"/>
          <w:sz w:val="22"/>
          <w:szCs w:val="22"/>
          <w:lang w:val="uk-UA" w:eastAsia="en-US"/>
        </w:rPr>
      </w:pPr>
      <w:r>
        <w:rPr>
          <w:rFonts w:eastAsia="Calibri"/>
          <w:sz w:val="22"/>
          <w:szCs w:val="22"/>
          <w:lang w:val="uk-UA" w:eastAsia="en-US"/>
        </w:rPr>
        <w:t>2</w:t>
      </w:r>
      <w:r w:rsidR="00CB04ED" w:rsidRPr="00817AEE">
        <w:rPr>
          <w:rFonts w:eastAsia="Calibri"/>
          <w:sz w:val="22"/>
          <w:szCs w:val="22"/>
          <w:lang w:val="uk-UA" w:eastAsia="en-US"/>
        </w:rPr>
        <w:t>.</w:t>
      </w:r>
      <w:r w:rsidR="008E561E">
        <w:rPr>
          <w:rFonts w:eastAsia="Calibri"/>
          <w:sz w:val="22"/>
          <w:szCs w:val="22"/>
          <w:lang w:val="uk-UA" w:eastAsia="en-US"/>
        </w:rPr>
        <w:t>8</w:t>
      </w:r>
      <w:r w:rsidR="00CB04ED" w:rsidRPr="00817AEE">
        <w:rPr>
          <w:rFonts w:eastAsia="Calibri"/>
          <w:sz w:val="22"/>
          <w:szCs w:val="22"/>
          <w:lang w:val="uk-UA" w:eastAsia="en-US"/>
        </w:rPr>
        <w:t>. Зобов’язання Покупця  щодо оплати,  настає тільки після усунення Постачальником порушень договору, викладених у претензії та акті, складених при прийомі такого товару. У такому випадку початком перебігу 30 календарних днів, відведених Покупцю для оплати отриманого товару вважається день, коли Постачальником повністю будуть виконані вимоги, викладені у  претензійному листі. Доказом виконання вимог, являється лист-підтвердження</w:t>
      </w:r>
      <w:r w:rsidR="00CB04ED" w:rsidRPr="00817AEE">
        <w:t xml:space="preserve"> </w:t>
      </w:r>
      <w:r w:rsidR="00CB04ED" w:rsidRPr="00817AEE">
        <w:rPr>
          <w:rFonts w:eastAsia="Calibri"/>
          <w:sz w:val="22"/>
          <w:szCs w:val="22"/>
          <w:lang w:val="uk-UA" w:eastAsia="en-US"/>
        </w:rPr>
        <w:t>з відповідним змістом на адресу Постачальника за підписом керівника Покупця.</w:t>
      </w:r>
    </w:p>
    <w:p w:rsidR="00CB04ED" w:rsidRDefault="008E561E" w:rsidP="000F681B">
      <w:pPr>
        <w:rPr>
          <w:rFonts w:eastAsia="Calibri"/>
          <w:b/>
          <w:sz w:val="22"/>
          <w:szCs w:val="22"/>
          <w:lang w:val="uk-UA" w:eastAsia="en-US"/>
        </w:rPr>
      </w:pPr>
      <w:r>
        <w:rPr>
          <w:lang w:val="uk-UA"/>
        </w:rPr>
        <w:t>2.9</w:t>
      </w:r>
      <w:r w:rsidR="00CB04ED" w:rsidRPr="00AD7DD7">
        <w:rPr>
          <w:sz w:val="22"/>
          <w:szCs w:val="22"/>
          <w:lang w:val="uk-UA"/>
        </w:rPr>
        <w:t>.Гарантія</w:t>
      </w:r>
      <w:r w:rsidR="00CB04ED" w:rsidRPr="00AD7DD7">
        <w:rPr>
          <w:rFonts w:eastAsia="Calibri"/>
          <w:sz w:val="22"/>
          <w:szCs w:val="22"/>
          <w:lang w:val="uk-UA" w:eastAsia="en-US"/>
        </w:rPr>
        <w:t xml:space="preserve"> </w:t>
      </w:r>
      <w:r w:rsidR="00CB04ED" w:rsidRPr="00817AEE">
        <w:rPr>
          <w:rFonts w:eastAsia="Calibri"/>
          <w:sz w:val="22"/>
          <w:szCs w:val="22"/>
          <w:lang w:val="uk-UA" w:eastAsia="en-US"/>
        </w:rPr>
        <w:t>Постачальника</w:t>
      </w:r>
      <w:r w:rsidR="00CB04ED" w:rsidRPr="00817AEE">
        <w:rPr>
          <w:sz w:val="22"/>
          <w:szCs w:val="22"/>
          <w:lang w:val="uk-UA"/>
        </w:rPr>
        <w:t xml:space="preserve"> не поширюється на загибель, пошкодження або інші дефекти товару, що виникли унаслідок невідповідного, недбалого зберігання та використання</w:t>
      </w:r>
      <w:r w:rsidR="004819D8">
        <w:rPr>
          <w:rFonts w:eastAsia="Calibri"/>
          <w:b/>
          <w:sz w:val="22"/>
          <w:szCs w:val="22"/>
          <w:lang w:val="uk-UA" w:eastAsia="en-US"/>
        </w:rPr>
        <w:t>.</w:t>
      </w:r>
    </w:p>
    <w:p w:rsidR="0038681A" w:rsidRPr="00414303" w:rsidRDefault="008E561E" w:rsidP="00157E4B">
      <w:pPr>
        <w:jc w:val="both"/>
        <w:rPr>
          <w:rFonts w:eastAsia="Calibri"/>
          <w:b/>
          <w:sz w:val="22"/>
          <w:szCs w:val="22"/>
          <w:lang w:val="uk-UA" w:eastAsia="en-US"/>
        </w:rPr>
      </w:pPr>
      <w:r>
        <w:rPr>
          <w:rFonts w:eastAsia="Calibri"/>
          <w:sz w:val="22"/>
          <w:szCs w:val="22"/>
          <w:lang w:val="uk-UA" w:eastAsia="en-US"/>
        </w:rPr>
        <w:t>2.10</w:t>
      </w:r>
      <w:r w:rsidR="0038681A" w:rsidRPr="00414303">
        <w:rPr>
          <w:rFonts w:eastAsia="Calibri"/>
          <w:sz w:val="22"/>
          <w:szCs w:val="22"/>
          <w:lang w:val="uk-UA" w:eastAsia="en-US"/>
        </w:rPr>
        <w:t xml:space="preserve">. КНП </w:t>
      </w:r>
      <w:r>
        <w:rPr>
          <w:rFonts w:eastAsia="Calibri"/>
          <w:sz w:val="22"/>
          <w:szCs w:val="22"/>
          <w:lang w:val="uk-UA" w:eastAsia="en-US"/>
        </w:rPr>
        <w:t xml:space="preserve">«ВОКПЛ </w:t>
      </w:r>
      <w:proofErr w:type="spellStart"/>
      <w:r>
        <w:rPr>
          <w:rFonts w:eastAsia="Calibri"/>
          <w:sz w:val="22"/>
          <w:szCs w:val="22"/>
          <w:lang w:val="uk-UA" w:eastAsia="en-US"/>
        </w:rPr>
        <w:t>ім.акад.О.І.Ющенка</w:t>
      </w:r>
      <w:proofErr w:type="spellEnd"/>
      <w:r>
        <w:rPr>
          <w:rFonts w:eastAsia="Calibri"/>
          <w:sz w:val="22"/>
          <w:szCs w:val="22"/>
          <w:lang w:val="uk-UA" w:eastAsia="en-US"/>
        </w:rPr>
        <w:t xml:space="preserve"> ВОР</w:t>
      </w:r>
      <w:r w:rsidRPr="00E0197B">
        <w:rPr>
          <w:rFonts w:eastAsia="Calibri"/>
          <w:sz w:val="22"/>
          <w:szCs w:val="22"/>
          <w:lang w:val="uk-UA" w:eastAsia="en-US"/>
        </w:rPr>
        <w:t>»</w:t>
      </w:r>
      <w:r>
        <w:rPr>
          <w:rFonts w:eastAsia="Calibri"/>
          <w:sz w:val="22"/>
          <w:szCs w:val="22"/>
          <w:lang w:val="uk-UA" w:eastAsia="en-US"/>
        </w:rPr>
        <w:t xml:space="preserve"> </w:t>
      </w:r>
      <w:r w:rsidR="0038681A" w:rsidRPr="00414303">
        <w:rPr>
          <w:rFonts w:eastAsia="Calibri"/>
          <w:sz w:val="22"/>
          <w:szCs w:val="22"/>
          <w:lang w:val="uk-UA" w:eastAsia="en-US"/>
        </w:rPr>
        <w:t>дотримується вимог визначених</w:t>
      </w:r>
      <w:r w:rsidR="0038681A" w:rsidRPr="00414303">
        <w:rPr>
          <w:rFonts w:eastAsia="Calibri"/>
          <w:b/>
          <w:sz w:val="22"/>
          <w:szCs w:val="22"/>
          <w:lang w:val="uk-UA" w:eastAsia="en-US"/>
        </w:rPr>
        <w:t xml:space="preserve"> </w:t>
      </w:r>
      <w:r w:rsidR="0038681A" w:rsidRPr="00414303">
        <w:rPr>
          <w:rStyle w:val="markedcontent"/>
          <w:sz w:val="22"/>
          <w:szCs w:val="22"/>
          <w:lang w:val="uk-UA"/>
        </w:rPr>
        <w:t>наказом Міністерством охорони здоров’я України № 584 від 16.12.2003 р. «Про затвердження Правил зберігання та проведення контролю якості лікарських засобів у лікувально-профілактичних закладах»</w:t>
      </w:r>
      <w:r w:rsidR="00C44EFE" w:rsidRPr="00414303">
        <w:rPr>
          <w:rStyle w:val="markedcontent"/>
          <w:sz w:val="22"/>
          <w:szCs w:val="22"/>
          <w:lang w:val="uk-UA"/>
        </w:rPr>
        <w:t xml:space="preserve"> зі змінами</w:t>
      </w:r>
      <w:r w:rsidR="00412135" w:rsidRPr="00414303">
        <w:rPr>
          <w:rStyle w:val="markedcontent"/>
          <w:sz w:val="22"/>
          <w:szCs w:val="22"/>
          <w:lang w:val="uk-UA"/>
        </w:rPr>
        <w:t>.</w:t>
      </w:r>
    </w:p>
    <w:p w:rsidR="000F681B" w:rsidRPr="00C44EFE" w:rsidRDefault="00CB04ED" w:rsidP="000F681B">
      <w:pPr>
        <w:rPr>
          <w:rFonts w:eastAsia="Calibri"/>
          <w:b/>
          <w:sz w:val="22"/>
          <w:szCs w:val="22"/>
          <w:lang w:val="uk-UA" w:eastAsia="en-US"/>
        </w:rPr>
      </w:pPr>
      <w:r w:rsidRPr="00C44EFE">
        <w:rPr>
          <w:rFonts w:eastAsia="Calibri"/>
          <w:b/>
          <w:sz w:val="22"/>
          <w:szCs w:val="22"/>
          <w:lang w:val="uk-UA" w:eastAsia="en-US"/>
        </w:rPr>
        <w:t>3</w:t>
      </w:r>
      <w:r w:rsidR="007C19BA" w:rsidRPr="00C44EFE">
        <w:rPr>
          <w:rFonts w:eastAsia="Calibri"/>
          <w:b/>
          <w:sz w:val="22"/>
          <w:szCs w:val="22"/>
          <w:lang w:val="uk-UA" w:eastAsia="en-US"/>
        </w:rPr>
        <w:t xml:space="preserve"> </w:t>
      </w:r>
      <w:r w:rsidR="000F681B" w:rsidRPr="00C44EFE">
        <w:rPr>
          <w:rFonts w:eastAsia="Calibri"/>
          <w:b/>
          <w:sz w:val="22"/>
          <w:szCs w:val="22"/>
          <w:lang w:val="uk-UA" w:eastAsia="en-US"/>
        </w:rPr>
        <w:t>СУМА</w:t>
      </w:r>
      <w:r w:rsidR="005F72B0" w:rsidRPr="00C44EFE">
        <w:rPr>
          <w:rFonts w:eastAsia="Calibri"/>
          <w:b/>
          <w:sz w:val="22"/>
          <w:szCs w:val="22"/>
          <w:lang w:val="uk-UA" w:eastAsia="en-US"/>
        </w:rPr>
        <w:t xml:space="preserve"> (ЦІНА) </w:t>
      </w:r>
      <w:r w:rsidR="000F681B" w:rsidRPr="00C44EFE">
        <w:rPr>
          <w:rFonts w:eastAsia="Calibri"/>
          <w:b/>
          <w:sz w:val="22"/>
          <w:szCs w:val="22"/>
          <w:lang w:val="uk-UA" w:eastAsia="en-US"/>
        </w:rPr>
        <w:t>ДОГОВОРУ</w:t>
      </w:r>
    </w:p>
    <w:p w:rsidR="00A9664E" w:rsidRDefault="00CB04ED" w:rsidP="000F681B">
      <w:pPr>
        <w:rPr>
          <w:rFonts w:eastAsia="Calibri"/>
          <w:sz w:val="22"/>
          <w:szCs w:val="22"/>
          <w:lang w:val="uk-UA" w:eastAsia="en-US"/>
        </w:rPr>
      </w:pPr>
      <w:r>
        <w:rPr>
          <w:rFonts w:eastAsia="Calibri"/>
          <w:sz w:val="22"/>
          <w:szCs w:val="22"/>
          <w:lang w:val="uk-UA" w:eastAsia="en-US"/>
        </w:rPr>
        <w:t>3</w:t>
      </w:r>
      <w:r w:rsidR="00A9664E" w:rsidRPr="00A9664E">
        <w:rPr>
          <w:rFonts w:eastAsia="Calibri"/>
          <w:sz w:val="22"/>
          <w:szCs w:val="22"/>
          <w:lang w:val="uk-UA" w:eastAsia="en-US"/>
        </w:rPr>
        <w:t xml:space="preserve">.1. Загальна сума </w:t>
      </w:r>
      <w:r w:rsidR="00547050">
        <w:rPr>
          <w:rFonts w:eastAsia="Calibri"/>
          <w:sz w:val="22"/>
          <w:szCs w:val="22"/>
          <w:lang w:val="uk-UA" w:eastAsia="en-US"/>
        </w:rPr>
        <w:t>(ціна)</w:t>
      </w:r>
      <w:r w:rsidR="00A9664E" w:rsidRPr="00A9664E">
        <w:rPr>
          <w:rFonts w:eastAsia="Calibri"/>
          <w:sz w:val="22"/>
          <w:szCs w:val="22"/>
          <w:lang w:val="uk-UA" w:eastAsia="en-US"/>
        </w:rPr>
        <w:t xml:space="preserve"> Договору</w:t>
      </w:r>
      <w:r w:rsidR="002D4EC1" w:rsidRPr="00E467EC">
        <w:rPr>
          <w:lang w:val="uk-UA"/>
        </w:rPr>
        <w:t xml:space="preserve"> </w:t>
      </w:r>
      <w:r w:rsidR="002D4EC1" w:rsidRPr="002D4EC1">
        <w:rPr>
          <w:rFonts w:eastAsia="Calibri"/>
          <w:sz w:val="22"/>
          <w:szCs w:val="22"/>
          <w:lang w:val="uk-UA" w:eastAsia="en-US"/>
        </w:rPr>
        <w:t>зазначається в національній валюті України-</w:t>
      </w:r>
      <w:r w:rsidR="002D4EC1" w:rsidRPr="002D4EC1">
        <w:rPr>
          <w:rFonts w:eastAsia="Calibri"/>
          <w:b/>
          <w:sz w:val="22"/>
          <w:szCs w:val="22"/>
          <w:lang w:val="uk-UA" w:eastAsia="en-US"/>
        </w:rPr>
        <w:t xml:space="preserve">гривні </w:t>
      </w:r>
      <w:r w:rsidR="002D4EC1" w:rsidRPr="002D4EC1">
        <w:rPr>
          <w:rFonts w:eastAsia="Calibri"/>
          <w:sz w:val="22"/>
          <w:szCs w:val="22"/>
          <w:lang w:val="uk-UA" w:eastAsia="en-US"/>
        </w:rPr>
        <w:t>та</w:t>
      </w:r>
      <w:r w:rsidR="00F3134D">
        <w:rPr>
          <w:rFonts w:eastAsia="Calibri"/>
          <w:sz w:val="22"/>
          <w:szCs w:val="22"/>
          <w:lang w:val="uk-UA" w:eastAsia="en-US"/>
        </w:rPr>
        <w:t xml:space="preserve"> становить:</w:t>
      </w:r>
      <w:r w:rsidR="00A9664E" w:rsidRPr="00A9664E">
        <w:rPr>
          <w:rFonts w:eastAsia="Calibri"/>
          <w:sz w:val="22"/>
          <w:szCs w:val="22"/>
          <w:lang w:val="uk-UA" w:eastAsia="en-US"/>
        </w:rPr>
        <w:t xml:space="preserve">          </w:t>
      </w:r>
      <w:r w:rsidR="00547050">
        <w:rPr>
          <w:rFonts w:eastAsia="Calibri"/>
          <w:sz w:val="22"/>
          <w:szCs w:val="22"/>
          <w:lang w:val="uk-UA" w:eastAsia="en-US"/>
        </w:rPr>
        <w:t xml:space="preserve">                    </w:t>
      </w:r>
      <w:r w:rsidR="00A9664E" w:rsidRPr="00A9664E">
        <w:rPr>
          <w:rFonts w:eastAsia="Calibri"/>
          <w:sz w:val="22"/>
          <w:szCs w:val="22"/>
          <w:lang w:val="uk-UA" w:eastAsia="en-US"/>
        </w:rPr>
        <w:t xml:space="preserve">  </w:t>
      </w:r>
      <w:r w:rsidR="002D4EC1">
        <w:rPr>
          <w:rFonts w:eastAsia="Calibri"/>
          <w:sz w:val="22"/>
          <w:szCs w:val="22"/>
          <w:lang w:val="uk-UA" w:eastAsia="en-US"/>
        </w:rPr>
        <w:softHyphen/>
      </w:r>
      <w:r w:rsidR="002D4EC1">
        <w:rPr>
          <w:rFonts w:eastAsia="Calibri"/>
          <w:sz w:val="22"/>
          <w:szCs w:val="22"/>
          <w:lang w:val="uk-UA" w:eastAsia="en-US"/>
        </w:rPr>
        <w:softHyphen/>
      </w:r>
      <w:r w:rsidR="002D4EC1">
        <w:rPr>
          <w:rFonts w:eastAsia="Calibri"/>
          <w:sz w:val="22"/>
          <w:szCs w:val="22"/>
          <w:lang w:val="uk-UA" w:eastAsia="en-US"/>
        </w:rPr>
        <w:softHyphen/>
      </w:r>
      <w:r w:rsidR="002D4EC1">
        <w:rPr>
          <w:rFonts w:eastAsia="Calibri"/>
          <w:sz w:val="22"/>
          <w:szCs w:val="22"/>
          <w:lang w:val="uk-UA" w:eastAsia="en-US"/>
        </w:rPr>
        <w:softHyphen/>
      </w:r>
      <w:r w:rsidR="002D4EC1">
        <w:rPr>
          <w:rFonts w:eastAsia="Calibri"/>
          <w:sz w:val="22"/>
          <w:szCs w:val="22"/>
          <w:lang w:val="uk-UA" w:eastAsia="en-US"/>
        </w:rPr>
        <w:softHyphen/>
      </w:r>
      <w:r w:rsidR="002D4EC1">
        <w:rPr>
          <w:rFonts w:eastAsia="Calibri"/>
          <w:sz w:val="22"/>
          <w:szCs w:val="22"/>
          <w:lang w:val="uk-UA" w:eastAsia="en-US"/>
        </w:rPr>
        <w:softHyphen/>
      </w:r>
      <w:r w:rsidR="002D4EC1">
        <w:rPr>
          <w:rFonts w:eastAsia="Calibri"/>
          <w:sz w:val="22"/>
          <w:szCs w:val="22"/>
          <w:lang w:val="uk-UA" w:eastAsia="en-US"/>
        </w:rPr>
        <w:softHyphen/>
      </w:r>
      <w:r w:rsidR="002D4EC1">
        <w:rPr>
          <w:rFonts w:eastAsia="Calibri"/>
          <w:sz w:val="22"/>
          <w:szCs w:val="22"/>
          <w:lang w:val="uk-UA" w:eastAsia="en-US"/>
        </w:rPr>
        <w:softHyphen/>
      </w:r>
      <w:r w:rsidR="002D4EC1">
        <w:rPr>
          <w:rFonts w:eastAsia="Calibri"/>
          <w:sz w:val="22"/>
          <w:szCs w:val="22"/>
          <w:lang w:val="uk-UA" w:eastAsia="en-US"/>
        </w:rPr>
        <w:softHyphen/>
        <w:t>________________</w:t>
      </w:r>
      <w:r w:rsidR="00A9664E" w:rsidRPr="00A9664E">
        <w:rPr>
          <w:rFonts w:eastAsia="Calibri"/>
          <w:sz w:val="22"/>
          <w:szCs w:val="22"/>
          <w:lang w:val="uk-UA" w:eastAsia="en-US"/>
        </w:rPr>
        <w:t>грн. (______</w:t>
      </w:r>
      <w:r w:rsidR="002D4EC1">
        <w:rPr>
          <w:rFonts w:eastAsia="Calibri"/>
          <w:sz w:val="22"/>
          <w:szCs w:val="22"/>
          <w:lang w:val="uk-UA" w:eastAsia="en-US"/>
        </w:rPr>
        <w:t>_____________________________</w:t>
      </w:r>
      <w:r w:rsidR="00A9664E" w:rsidRPr="00A9664E">
        <w:rPr>
          <w:rFonts w:eastAsia="Calibri"/>
          <w:sz w:val="22"/>
          <w:szCs w:val="22"/>
          <w:lang w:val="uk-UA" w:eastAsia="en-US"/>
        </w:rPr>
        <w:t xml:space="preserve"> ) в т. ч. ПДВ _____  грн</w:t>
      </w:r>
      <w:r w:rsidR="00A9664E">
        <w:rPr>
          <w:rFonts w:eastAsia="Calibri"/>
          <w:sz w:val="22"/>
          <w:szCs w:val="22"/>
          <w:lang w:val="uk-UA" w:eastAsia="en-US"/>
        </w:rPr>
        <w:t>.</w:t>
      </w:r>
    </w:p>
    <w:p w:rsidR="000E390B" w:rsidRPr="000E390B" w:rsidRDefault="00CB04ED" w:rsidP="0087538B">
      <w:pPr>
        <w:jc w:val="both"/>
        <w:rPr>
          <w:sz w:val="22"/>
          <w:szCs w:val="22"/>
          <w:lang w:val="uk-UA"/>
        </w:rPr>
      </w:pPr>
      <w:r>
        <w:rPr>
          <w:sz w:val="22"/>
          <w:szCs w:val="22"/>
          <w:lang w:val="uk-UA"/>
        </w:rPr>
        <w:t>3</w:t>
      </w:r>
      <w:r w:rsidR="000E390B">
        <w:rPr>
          <w:sz w:val="22"/>
          <w:szCs w:val="22"/>
          <w:lang w:val="uk-UA"/>
        </w:rPr>
        <w:t>.2</w:t>
      </w:r>
      <w:r w:rsidR="000E390B" w:rsidRPr="003B1FA2">
        <w:rPr>
          <w:sz w:val="22"/>
          <w:szCs w:val="22"/>
          <w:lang w:val="uk-UA"/>
        </w:rPr>
        <w:t>.</w:t>
      </w:r>
      <w:r w:rsidR="000E390B">
        <w:rPr>
          <w:sz w:val="22"/>
          <w:szCs w:val="22"/>
          <w:lang w:val="uk-UA"/>
        </w:rPr>
        <w:t>Джерело фінансування закупівлі</w:t>
      </w:r>
      <w:r w:rsidR="000E390B" w:rsidRPr="00A00A8A">
        <w:rPr>
          <w:sz w:val="22"/>
          <w:szCs w:val="22"/>
          <w:lang w:val="uk-UA"/>
        </w:rPr>
        <w:t xml:space="preserve">- </w:t>
      </w:r>
      <w:r w:rsidR="0018457C" w:rsidRPr="00A00A8A">
        <w:rPr>
          <w:sz w:val="22"/>
          <w:szCs w:val="22"/>
          <w:lang w:val="uk-UA"/>
        </w:rPr>
        <w:t>Кошти НСЗУ</w:t>
      </w:r>
      <w:r w:rsidR="000E390B" w:rsidRPr="00A00A8A">
        <w:rPr>
          <w:sz w:val="22"/>
          <w:szCs w:val="22"/>
          <w:lang w:val="uk-UA"/>
        </w:rPr>
        <w:t>.</w:t>
      </w:r>
      <w:r w:rsidR="000E390B" w:rsidRPr="00A2116E">
        <w:rPr>
          <w:sz w:val="22"/>
          <w:szCs w:val="22"/>
          <w:lang w:val="uk-UA"/>
        </w:rPr>
        <w:t xml:space="preserve"> </w:t>
      </w:r>
    </w:p>
    <w:p w:rsidR="003D0490" w:rsidRPr="003D0490" w:rsidRDefault="00CB04ED" w:rsidP="00ED6EED">
      <w:pPr>
        <w:jc w:val="both"/>
        <w:rPr>
          <w:sz w:val="22"/>
          <w:szCs w:val="22"/>
          <w:lang w:val="uk-UA" w:eastAsia="ar-SA"/>
        </w:rPr>
      </w:pPr>
      <w:r>
        <w:rPr>
          <w:sz w:val="22"/>
          <w:szCs w:val="22"/>
          <w:lang w:val="uk-UA" w:eastAsia="ar-SA"/>
        </w:rPr>
        <w:t>3</w:t>
      </w:r>
      <w:r w:rsidR="003C211A">
        <w:rPr>
          <w:sz w:val="22"/>
          <w:szCs w:val="22"/>
          <w:lang w:val="uk-UA" w:eastAsia="ar-SA"/>
        </w:rPr>
        <w:t>.</w:t>
      </w:r>
      <w:r w:rsidR="009B63CA">
        <w:rPr>
          <w:sz w:val="22"/>
          <w:szCs w:val="22"/>
          <w:lang w:val="uk-UA" w:eastAsia="ar-SA"/>
        </w:rPr>
        <w:t>3</w:t>
      </w:r>
      <w:r w:rsidR="003D0490" w:rsidRPr="003D0490">
        <w:rPr>
          <w:sz w:val="22"/>
          <w:szCs w:val="22"/>
          <w:lang w:val="uk-UA" w:eastAsia="ar-SA"/>
        </w:rPr>
        <w:t>.</w:t>
      </w:r>
      <w:r w:rsidR="00DB4D96">
        <w:rPr>
          <w:sz w:val="22"/>
          <w:szCs w:val="22"/>
          <w:lang w:val="uk-UA"/>
        </w:rPr>
        <w:t xml:space="preserve"> Будь-які</w:t>
      </w:r>
      <w:r w:rsidR="003D0490" w:rsidRPr="003D0490">
        <w:rPr>
          <w:sz w:val="22"/>
          <w:szCs w:val="22"/>
          <w:lang w:val="uk-UA"/>
        </w:rPr>
        <w:t xml:space="preserve"> з</w:t>
      </w:r>
      <w:r w:rsidR="00F3134D">
        <w:rPr>
          <w:sz w:val="22"/>
          <w:szCs w:val="22"/>
          <w:lang w:val="uk-UA"/>
        </w:rPr>
        <w:t>обов'язання та платежі</w:t>
      </w:r>
      <w:r w:rsidR="003D0490" w:rsidRPr="003D0490">
        <w:rPr>
          <w:sz w:val="22"/>
          <w:szCs w:val="22"/>
          <w:lang w:val="uk-UA"/>
        </w:rPr>
        <w:t xml:space="preserve"> здійснюються </w:t>
      </w:r>
      <w:r w:rsidR="00F3134D">
        <w:rPr>
          <w:sz w:val="22"/>
          <w:szCs w:val="22"/>
          <w:lang w:val="uk-UA"/>
        </w:rPr>
        <w:t>лише за наявності відповідного фінансува</w:t>
      </w:r>
      <w:r w:rsidR="003D0490" w:rsidRPr="003D0490">
        <w:rPr>
          <w:sz w:val="22"/>
          <w:szCs w:val="22"/>
          <w:lang w:val="uk-UA"/>
        </w:rPr>
        <w:t>ння</w:t>
      </w:r>
      <w:r w:rsidR="003D0490" w:rsidRPr="003D0490">
        <w:rPr>
          <w:sz w:val="22"/>
          <w:szCs w:val="22"/>
          <w:lang w:val="uk-UA" w:eastAsia="ar-SA"/>
        </w:rPr>
        <w:t>. Обсяги закупівлі товарів можуть бути зменшені залежно від реального фінансування видатків.</w:t>
      </w:r>
    </w:p>
    <w:p w:rsidR="002B72C2" w:rsidRDefault="00CB04ED" w:rsidP="000917DF">
      <w:pPr>
        <w:rPr>
          <w:rFonts w:eastAsia="Calibri"/>
          <w:sz w:val="22"/>
          <w:szCs w:val="22"/>
          <w:lang w:val="uk-UA" w:eastAsia="en-US"/>
        </w:rPr>
      </w:pPr>
      <w:r>
        <w:rPr>
          <w:rFonts w:eastAsia="Calibri"/>
          <w:sz w:val="22"/>
          <w:szCs w:val="22"/>
          <w:lang w:val="uk-UA" w:eastAsia="en-US"/>
        </w:rPr>
        <w:t>3</w:t>
      </w:r>
      <w:r w:rsidR="003C211A">
        <w:rPr>
          <w:rFonts w:eastAsia="Calibri"/>
          <w:sz w:val="22"/>
          <w:szCs w:val="22"/>
          <w:lang w:val="uk-UA" w:eastAsia="en-US"/>
        </w:rPr>
        <w:t>.</w:t>
      </w:r>
      <w:r w:rsidR="009B63CA">
        <w:rPr>
          <w:rFonts w:eastAsia="Calibri"/>
          <w:sz w:val="22"/>
          <w:szCs w:val="22"/>
          <w:lang w:val="uk-UA" w:eastAsia="en-US"/>
        </w:rPr>
        <w:t>4</w:t>
      </w:r>
      <w:r w:rsidR="000666D8">
        <w:rPr>
          <w:rFonts w:eastAsia="Calibri"/>
          <w:sz w:val="22"/>
          <w:szCs w:val="22"/>
          <w:lang w:val="uk-UA" w:eastAsia="en-US"/>
        </w:rPr>
        <w:t xml:space="preserve">. </w:t>
      </w:r>
      <w:r w:rsidR="002B72C2" w:rsidRPr="000917DF">
        <w:rPr>
          <w:rFonts w:eastAsia="Calibri"/>
          <w:sz w:val="22"/>
          <w:szCs w:val="22"/>
          <w:lang w:val="uk-UA" w:eastAsia="en-US"/>
        </w:rPr>
        <w:t xml:space="preserve">Загальна сума (ціна) Договору складається </w:t>
      </w:r>
      <w:r w:rsidR="002B72C2" w:rsidRPr="00D52AB9">
        <w:rPr>
          <w:rFonts w:eastAsia="Calibri"/>
          <w:sz w:val="22"/>
          <w:szCs w:val="22"/>
          <w:lang w:val="uk-UA" w:eastAsia="en-US"/>
        </w:rPr>
        <w:t>із</w:t>
      </w:r>
      <w:r w:rsidR="004D4548" w:rsidRPr="00D52AB9">
        <w:rPr>
          <w:rFonts w:eastAsia="Calibri"/>
          <w:sz w:val="22"/>
          <w:szCs w:val="22"/>
          <w:lang w:val="uk-UA" w:eastAsia="en-US"/>
        </w:rPr>
        <w:t xml:space="preserve"> </w:t>
      </w:r>
      <w:r w:rsidR="002B72C2" w:rsidRPr="00D52AB9">
        <w:rPr>
          <w:rFonts w:eastAsia="Calibri"/>
          <w:sz w:val="22"/>
          <w:szCs w:val="22"/>
          <w:lang w:val="uk-UA" w:eastAsia="en-US"/>
        </w:rPr>
        <w:t xml:space="preserve">сум </w:t>
      </w:r>
      <w:r w:rsidR="005B2327" w:rsidRPr="00D52AB9">
        <w:rPr>
          <w:rFonts w:eastAsia="Calibri"/>
          <w:sz w:val="22"/>
          <w:szCs w:val="22"/>
          <w:lang w:val="uk-UA" w:eastAsia="en-US"/>
        </w:rPr>
        <w:t>видаткових</w:t>
      </w:r>
      <w:r w:rsidR="002B72C2" w:rsidRPr="00D52AB9">
        <w:rPr>
          <w:rFonts w:eastAsia="Calibri"/>
          <w:sz w:val="22"/>
          <w:szCs w:val="22"/>
          <w:lang w:val="uk-UA" w:eastAsia="en-US"/>
        </w:rPr>
        <w:t xml:space="preserve"> накладних </w:t>
      </w:r>
      <w:r w:rsidR="00C02A37" w:rsidRPr="00D52AB9">
        <w:rPr>
          <w:rFonts w:eastAsia="Calibri"/>
          <w:sz w:val="22"/>
          <w:szCs w:val="22"/>
          <w:lang w:val="uk-UA" w:eastAsia="en-US"/>
        </w:rPr>
        <w:t xml:space="preserve">за фактично поставлений Товар  та </w:t>
      </w:r>
      <w:r w:rsidR="002B72C2" w:rsidRPr="00D52AB9">
        <w:rPr>
          <w:rFonts w:eastAsia="Calibri"/>
          <w:sz w:val="22"/>
          <w:szCs w:val="22"/>
          <w:lang w:val="uk-UA" w:eastAsia="en-US"/>
        </w:rPr>
        <w:t>оплаче</w:t>
      </w:r>
      <w:r w:rsidR="000917DF" w:rsidRPr="00D52AB9">
        <w:rPr>
          <w:rFonts w:eastAsia="Calibri"/>
          <w:sz w:val="22"/>
          <w:szCs w:val="22"/>
          <w:lang w:val="uk-UA" w:eastAsia="en-US"/>
        </w:rPr>
        <w:t xml:space="preserve">них Покупцем відповідно до цього </w:t>
      </w:r>
      <w:r w:rsidR="002B72C2" w:rsidRPr="00D52AB9">
        <w:rPr>
          <w:rFonts w:eastAsia="Calibri"/>
          <w:sz w:val="22"/>
          <w:szCs w:val="22"/>
          <w:lang w:val="uk-UA" w:eastAsia="en-US"/>
        </w:rPr>
        <w:t>Договору.</w:t>
      </w:r>
      <w:r w:rsidR="002B72C2" w:rsidRPr="002B72C2">
        <w:rPr>
          <w:rFonts w:eastAsia="Calibri"/>
          <w:sz w:val="22"/>
          <w:szCs w:val="22"/>
          <w:lang w:val="uk-UA" w:eastAsia="en-US"/>
        </w:rPr>
        <w:t xml:space="preserve">        </w:t>
      </w:r>
    </w:p>
    <w:p w:rsidR="00574199" w:rsidRDefault="00CB04ED" w:rsidP="00FB35E2">
      <w:pPr>
        <w:jc w:val="both"/>
        <w:rPr>
          <w:rFonts w:eastAsia="Calibri"/>
          <w:sz w:val="22"/>
          <w:szCs w:val="22"/>
          <w:lang w:val="uk-UA" w:eastAsia="en-US"/>
        </w:rPr>
      </w:pPr>
      <w:r>
        <w:rPr>
          <w:rFonts w:eastAsia="Calibri"/>
          <w:sz w:val="22"/>
          <w:szCs w:val="22"/>
          <w:lang w:val="uk-UA" w:eastAsia="en-US"/>
        </w:rPr>
        <w:t>3</w:t>
      </w:r>
      <w:r w:rsidR="00B92FC7">
        <w:rPr>
          <w:rFonts w:eastAsia="Calibri"/>
          <w:sz w:val="22"/>
          <w:szCs w:val="22"/>
          <w:lang w:val="uk-UA" w:eastAsia="en-US"/>
        </w:rPr>
        <w:t>.</w:t>
      </w:r>
      <w:r w:rsidR="009B63CA">
        <w:rPr>
          <w:rFonts w:eastAsia="Calibri"/>
          <w:sz w:val="22"/>
          <w:szCs w:val="22"/>
          <w:lang w:val="uk-UA" w:eastAsia="en-US"/>
        </w:rPr>
        <w:t>5</w:t>
      </w:r>
      <w:r w:rsidR="00B92FC7">
        <w:rPr>
          <w:rFonts w:eastAsia="Calibri"/>
          <w:sz w:val="22"/>
          <w:szCs w:val="22"/>
          <w:lang w:val="uk-UA" w:eastAsia="en-US"/>
        </w:rPr>
        <w:t>.</w:t>
      </w:r>
      <w:r w:rsidR="00CC4DBA">
        <w:rPr>
          <w:rFonts w:eastAsia="Calibri"/>
          <w:sz w:val="22"/>
          <w:szCs w:val="22"/>
          <w:lang w:val="uk-UA" w:eastAsia="en-US"/>
        </w:rPr>
        <w:t xml:space="preserve"> Ціна товару</w:t>
      </w:r>
      <w:r w:rsidR="00574199" w:rsidRPr="00574199">
        <w:rPr>
          <w:rFonts w:eastAsia="Calibri"/>
          <w:sz w:val="22"/>
          <w:szCs w:val="22"/>
          <w:lang w:val="uk-UA" w:eastAsia="en-US"/>
        </w:rPr>
        <w:t xml:space="preserve"> включає в себе вартість товару, його упаковки, маркування, доставки, передачі,</w:t>
      </w:r>
      <w:r w:rsidR="00AB53CB">
        <w:rPr>
          <w:rFonts w:eastAsia="Calibri"/>
          <w:sz w:val="22"/>
          <w:szCs w:val="22"/>
          <w:lang w:val="uk-UA" w:eastAsia="en-US"/>
        </w:rPr>
        <w:t xml:space="preserve"> розвантаження, </w:t>
      </w:r>
      <w:r w:rsidR="007C19BA" w:rsidRPr="007C19BA">
        <w:t xml:space="preserve"> </w:t>
      </w:r>
      <w:r w:rsidR="00237C87" w:rsidRPr="006D29CB">
        <w:rPr>
          <w:sz w:val="22"/>
          <w:szCs w:val="22"/>
          <w:lang w:val="uk-UA"/>
        </w:rPr>
        <w:t xml:space="preserve">витрати на страхування, </w:t>
      </w:r>
      <w:r w:rsidR="007C19BA" w:rsidRPr="006D29CB">
        <w:rPr>
          <w:rFonts w:eastAsia="Calibri"/>
          <w:sz w:val="22"/>
          <w:szCs w:val="22"/>
          <w:lang w:val="uk-UA" w:eastAsia="en-US"/>
        </w:rPr>
        <w:t>сплату</w:t>
      </w:r>
      <w:r w:rsidR="007C19BA" w:rsidRPr="007C19BA">
        <w:rPr>
          <w:rFonts w:eastAsia="Calibri"/>
          <w:sz w:val="22"/>
          <w:szCs w:val="22"/>
          <w:lang w:val="uk-UA" w:eastAsia="en-US"/>
        </w:rPr>
        <w:t xml:space="preserve"> мита</w:t>
      </w:r>
      <w:r w:rsidR="007C19BA">
        <w:rPr>
          <w:rFonts w:eastAsia="Calibri"/>
          <w:sz w:val="22"/>
          <w:szCs w:val="22"/>
          <w:lang w:val="uk-UA" w:eastAsia="en-US"/>
        </w:rPr>
        <w:t>,</w:t>
      </w:r>
      <w:r w:rsidR="00574199" w:rsidRPr="00574199">
        <w:rPr>
          <w:rFonts w:eastAsia="Calibri"/>
          <w:sz w:val="22"/>
          <w:szCs w:val="22"/>
          <w:lang w:val="uk-UA" w:eastAsia="en-US"/>
        </w:rPr>
        <w:t xml:space="preserve"> усі податки та збори, що сплачуються або мають бути сплачені щодо  поставки товару, у тому числі ПДВ.</w:t>
      </w:r>
    </w:p>
    <w:p w:rsidR="00260513" w:rsidRPr="00260513" w:rsidRDefault="00260513" w:rsidP="00260513">
      <w:pPr>
        <w:tabs>
          <w:tab w:val="left" w:pos="142"/>
        </w:tabs>
        <w:spacing w:before="20" w:after="20"/>
        <w:jc w:val="both"/>
        <w:rPr>
          <w:rFonts w:eastAsia="Calibri"/>
          <w:sz w:val="20"/>
          <w:szCs w:val="20"/>
          <w:lang w:val="uk-UA"/>
        </w:rPr>
      </w:pPr>
      <w:r>
        <w:rPr>
          <w:lang w:val="uk-UA" w:eastAsia="uk-UA"/>
        </w:rPr>
        <w:t>3</w:t>
      </w:r>
      <w:r w:rsidRPr="00A034E9">
        <w:rPr>
          <w:sz w:val="22"/>
          <w:szCs w:val="22"/>
          <w:lang w:val="uk-UA" w:eastAsia="uk-UA"/>
        </w:rPr>
        <w:t>.6.Постачальник зобов’язаний зареєструвати відповідно до статті 201 Податкового кодексу України податкову накладну в Єдиному реєстрі податкових накладних у строк, визначений чинним законодавством України</w:t>
      </w:r>
      <w:r w:rsidRPr="00A034E9">
        <w:rPr>
          <w:sz w:val="20"/>
          <w:szCs w:val="20"/>
          <w:lang w:val="uk-UA" w:eastAsia="uk-UA"/>
        </w:rPr>
        <w:t xml:space="preserve">. </w:t>
      </w:r>
      <w:r w:rsidRPr="00A034E9">
        <w:rPr>
          <w:sz w:val="20"/>
          <w:szCs w:val="20"/>
          <w:lang w:val="uk-UA"/>
        </w:rPr>
        <w:t>(</w:t>
      </w:r>
      <w:r w:rsidRPr="00A034E9">
        <w:rPr>
          <w:rFonts w:eastAsia="Calibri"/>
          <w:sz w:val="20"/>
          <w:szCs w:val="20"/>
          <w:lang w:val="uk-UA"/>
        </w:rPr>
        <w:t>Даний підпункт застосовується, якщо  Постачальник є платником ПДВ)</w:t>
      </w:r>
      <w:r>
        <w:rPr>
          <w:rFonts w:eastAsia="Calibri"/>
          <w:sz w:val="20"/>
          <w:szCs w:val="20"/>
          <w:lang w:val="uk-UA"/>
        </w:rPr>
        <w:t>.</w:t>
      </w:r>
    </w:p>
    <w:p w:rsidR="00AF319A" w:rsidRDefault="00AF319A" w:rsidP="00FB35E2">
      <w:pPr>
        <w:jc w:val="both"/>
        <w:rPr>
          <w:rFonts w:eastAsia="Calibri"/>
          <w:sz w:val="22"/>
          <w:szCs w:val="22"/>
          <w:lang w:val="uk-UA" w:eastAsia="en-US"/>
        </w:rPr>
      </w:pPr>
      <w:r w:rsidRPr="00AF319A">
        <w:rPr>
          <w:rFonts w:eastAsia="Calibri"/>
          <w:sz w:val="22"/>
          <w:szCs w:val="22"/>
          <w:lang w:val="uk-UA" w:eastAsia="en-US"/>
        </w:rPr>
        <w:t>3.</w:t>
      </w:r>
      <w:r w:rsidR="00260513">
        <w:rPr>
          <w:rFonts w:eastAsia="Calibri"/>
          <w:sz w:val="22"/>
          <w:szCs w:val="22"/>
          <w:lang w:val="uk-UA" w:eastAsia="en-US"/>
        </w:rPr>
        <w:t>7</w:t>
      </w:r>
      <w:r w:rsidRPr="00AF319A">
        <w:rPr>
          <w:rFonts w:eastAsia="Calibri"/>
          <w:sz w:val="22"/>
          <w:szCs w:val="22"/>
          <w:lang w:val="uk-UA" w:eastAsia="en-US"/>
        </w:rPr>
        <w:t>.</w:t>
      </w:r>
      <w:r w:rsidRPr="00AF319A">
        <w:rPr>
          <w:sz w:val="22"/>
          <w:szCs w:val="22"/>
          <w:shd w:val="clear" w:color="auto" w:fill="FFFFFF"/>
          <w:lang w:val="uk-UA" w:eastAsia="ar-SA"/>
        </w:rPr>
        <w:t xml:space="preserve"> </w:t>
      </w:r>
      <w:r w:rsidRPr="00AF319A">
        <w:rPr>
          <w:sz w:val="22"/>
          <w:szCs w:val="22"/>
          <w:u w:val="single"/>
          <w:shd w:val="clear" w:color="auto" w:fill="FFFFFF"/>
          <w:lang w:val="uk-UA" w:eastAsia="ar-SA"/>
        </w:rPr>
        <w:t>Лікарські засоби внесені до реєстру оптово-відпускних</w:t>
      </w:r>
      <w:r w:rsidRPr="00AF319A">
        <w:rPr>
          <w:sz w:val="22"/>
          <w:szCs w:val="22"/>
          <w:shd w:val="clear" w:color="auto" w:fill="FFFFFF"/>
          <w:lang w:val="uk-UA" w:eastAsia="ar-SA"/>
        </w:rPr>
        <w:t xml:space="preserve"> цін на лікарські засоби і вироби медичного призначення відповідно до Постанови КМУ від 02.07.2014 № 240 "Питання декларування зміни оптово-відпускних цін на лікарські засоби" зі змінами та  наказу МОЗ України від 18.08.2014 № 574 "Про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w:t>
      </w:r>
      <w:r w:rsidRPr="00AF319A">
        <w:rPr>
          <w:sz w:val="22"/>
          <w:szCs w:val="22"/>
          <w:shd w:val="clear" w:color="auto" w:fill="FFFFFF"/>
          <w:lang w:val="uk-UA"/>
        </w:rPr>
        <w:t xml:space="preserve"> </w:t>
      </w:r>
      <w:r w:rsidRPr="00AF319A">
        <w:rPr>
          <w:sz w:val="22"/>
          <w:szCs w:val="22"/>
          <w:shd w:val="clear" w:color="auto" w:fill="FFFFFF"/>
          <w:lang w:val="uk-UA" w:eastAsia="ar-SA"/>
        </w:rPr>
        <w:t>оптово-відпускної ціни на лікарський засіб та виріб медичного призначення", зареєстрований у Міністерстві юстиції України 09 вересня 2014 року за № 1097/25874 зі змінами.</w:t>
      </w:r>
      <w:r w:rsidRPr="00AF319A">
        <w:rPr>
          <w:sz w:val="22"/>
          <w:szCs w:val="22"/>
          <w:shd w:val="clear" w:color="auto" w:fill="FFFFFF"/>
          <w:lang w:val="uk-UA"/>
        </w:rPr>
        <w:t xml:space="preserve"> </w:t>
      </w:r>
      <w:r w:rsidRPr="00AF319A">
        <w:rPr>
          <w:sz w:val="22"/>
          <w:szCs w:val="22"/>
          <w:shd w:val="clear" w:color="auto" w:fill="FFFFFF"/>
          <w:lang w:val="uk-UA" w:eastAsia="ar-SA"/>
        </w:rPr>
        <w:t xml:space="preserve">Відповідно </w:t>
      </w:r>
      <w:r w:rsidRPr="00AF319A">
        <w:rPr>
          <w:sz w:val="22"/>
          <w:szCs w:val="22"/>
          <w:u w:val="single"/>
          <w:shd w:val="clear" w:color="auto" w:fill="FFFFFF"/>
          <w:lang w:val="uk-UA" w:eastAsia="ar-SA"/>
        </w:rPr>
        <w:t>у разі внесення змін</w:t>
      </w:r>
      <w:r w:rsidRPr="00AF319A">
        <w:rPr>
          <w:sz w:val="22"/>
          <w:szCs w:val="22"/>
          <w:shd w:val="clear" w:color="auto" w:fill="FFFFFF"/>
          <w:lang w:val="uk-UA" w:eastAsia="ar-SA"/>
        </w:rPr>
        <w:t xml:space="preserve"> уповноваженим органом </w:t>
      </w:r>
      <w:r w:rsidRPr="00AF319A">
        <w:rPr>
          <w:sz w:val="22"/>
          <w:szCs w:val="22"/>
          <w:lang w:val="uk-UA"/>
        </w:rPr>
        <w:t xml:space="preserve">щодо декларування зміни оптово-відпускних цін на лікарські засоби і вироби медичного призначення та внесення змін до реєстру оптово-відпускних цін на лікарські засоби, під час дії цього Договору, Постачальник надає Покупцю підтверджуючу інформацію щодо зміни ціни (тарифу) з посиланням на відповідні законодавчі акти. </w:t>
      </w:r>
      <w:r w:rsidRPr="00AF319A">
        <w:rPr>
          <w:sz w:val="22"/>
          <w:szCs w:val="22"/>
          <w:shd w:val="clear" w:color="auto" w:fill="FFFFFF"/>
          <w:lang w:val="uk-UA"/>
        </w:rPr>
        <w:t xml:space="preserve">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Нова ціна може бути нижчою або дорівнювати задекларованій ціні, за винятком регульованої складової. </w:t>
      </w:r>
      <w:r w:rsidRPr="00AF319A">
        <w:rPr>
          <w:sz w:val="22"/>
          <w:szCs w:val="22"/>
          <w:lang w:val="uk-UA"/>
        </w:rPr>
        <w:t>Нові регульовані ціни (тарифи) вступають в дію у разі погодження їх  сторонами.</w:t>
      </w:r>
    </w:p>
    <w:bookmarkEnd w:id="1"/>
    <w:p w:rsidR="00B633FF" w:rsidRPr="00B633FF" w:rsidRDefault="00B35217" w:rsidP="00B633FF">
      <w:pPr>
        <w:jc w:val="both"/>
        <w:rPr>
          <w:rFonts w:eastAsia="Calibri"/>
          <w:sz w:val="22"/>
          <w:szCs w:val="22"/>
          <w:lang w:val="uk-UA" w:eastAsia="en-US"/>
        </w:rPr>
      </w:pPr>
      <w:r>
        <w:rPr>
          <w:rFonts w:eastAsia="Calibri"/>
          <w:b/>
          <w:sz w:val="22"/>
          <w:szCs w:val="22"/>
          <w:lang w:val="uk-UA" w:eastAsia="en-US"/>
        </w:rPr>
        <w:t>4</w:t>
      </w:r>
      <w:r w:rsidR="00B633FF" w:rsidRPr="00B633FF">
        <w:rPr>
          <w:rFonts w:eastAsia="Calibri"/>
          <w:b/>
          <w:sz w:val="22"/>
          <w:szCs w:val="22"/>
          <w:lang w:val="uk-UA" w:eastAsia="en-US"/>
        </w:rPr>
        <w:t>.УМОВИ</w:t>
      </w:r>
      <w:r w:rsidR="009B63CA">
        <w:rPr>
          <w:rFonts w:eastAsia="Calibri"/>
          <w:b/>
          <w:sz w:val="22"/>
          <w:szCs w:val="22"/>
          <w:lang w:val="uk-UA" w:eastAsia="en-US"/>
        </w:rPr>
        <w:t xml:space="preserve"> ЗДІЙСНЕННЯ</w:t>
      </w:r>
      <w:r w:rsidR="00B633FF" w:rsidRPr="00B633FF">
        <w:rPr>
          <w:rFonts w:eastAsia="Calibri"/>
          <w:b/>
          <w:sz w:val="22"/>
          <w:szCs w:val="22"/>
          <w:lang w:val="uk-UA" w:eastAsia="en-US"/>
        </w:rPr>
        <w:t xml:space="preserve"> ОПЛАТИ</w:t>
      </w:r>
    </w:p>
    <w:p w:rsidR="00225F90" w:rsidRPr="00225F90" w:rsidRDefault="00225F90" w:rsidP="00225F90">
      <w:pPr>
        <w:jc w:val="both"/>
        <w:rPr>
          <w:sz w:val="22"/>
          <w:szCs w:val="22"/>
          <w:lang w:val="uk-UA"/>
        </w:rPr>
      </w:pPr>
      <w:r w:rsidRPr="00225F90">
        <w:rPr>
          <w:sz w:val="22"/>
          <w:szCs w:val="22"/>
          <w:lang w:val="uk-UA"/>
        </w:rPr>
        <w:t>4.1.</w:t>
      </w:r>
      <w:r w:rsidR="005D04D1">
        <w:rPr>
          <w:sz w:val="22"/>
          <w:szCs w:val="22"/>
          <w:lang w:val="uk-UA"/>
        </w:rPr>
        <w:t xml:space="preserve"> Оплата Покупцем здійснюється </w:t>
      </w:r>
      <w:r w:rsidRPr="00225F90">
        <w:rPr>
          <w:sz w:val="22"/>
          <w:szCs w:val="22"/>
          <w:lang w:val="uk-UA"/>
        </w:rPr>
        <w:t>за фактично  отриманий тов</w:t>
      </w:r>
      <w:r w:rsidR="00B4416B">
        <w:rPr>
          <w:sz w:val="22"/>
          <w:szCs w:val="22"/>
          <w:lang w:val="uk-UA"/>
        </w:rPr>
        <w:t xml:space="preserve">ар, відповідно до накладної, </w:t>
      </w:r>
      <w:r w:rsidRPr="00225F90">
        <w:rPr>
          <w:b/>
          <w:sz w:val="22"/>
          <w:szCs w:val="22"/>
          <w:lang w:val="uk-UA"/>
        </w:rPr>
        <w:t>шляхом безготівкового перерахунку  коштів</w:t>
      </w:r>
      <w:r w:rsidRPr="00225F90">
        <w:rPr>
          <w:sz w:val="22"/>
          <w:szCs w:val="22"/>
          <w:lang w:val="uk-UA"/>
        </w:rPr>
        <w:t xml:space="preserve"> на рахунок Постачальника протягом 30 календарних днів, при наявності коштів на рахунку Покупця та по мірі надходження фінансування. </w:t>
      </w:r>
    </w:p>
    <w:p w:rsidR="00225F90" w:rsidRPr="00225F90" w:rsidRDefault="00225F90" w:rsidP="00225F90">
      <w:pPr>
        <w:jc w:val="both"/>
        <w:rPr>
          <w:sz w:val="22"/>
          <w:szCs w:val="22"/>
          <w:lang w:val="uk-UA"/>
        </w:rPr>
      </w:pPr>
      <w:r w:rsidRPr="00225F90">
        <w:rPr>
          <w:sz w:val="22"/>
          <w:szCs w:val="22"/>
          <w:lang w:val="uk-UA"/>
        </w:rPr>
        <w:t xml:space="preserve">4.2. Протягом всього періоду затримки  фінансування або не проведення оплати з вини третьої сторони, до Замовника не можуть застосовуватись штрафні санкції за порушення термінів оплати за поставлені товари. У разі затримки  фінансування Покупця розрахунок  здійснюється протягом  5 банківських днів з дати отримання  фінансування. </w:t>
      </w:r>
    </w:p>
    <w:p w:rsidR="00225F90" w:rsidRDefault="00225F90" w:rsidP="00225F90">
      <w:pPr>
        <w:jc w:val="both"/>
        <w:rPr>
          <w:rFonts w:eastAsia="Calibri"/>
          <w:b/>
          <w:sz w:val="22"/>
          <w:szCs w:val="22"/>
          <w:lang w:val="uk-UA" w:eastAsia="en-US"/>
        </w:rPr>
      </w:pPr>
      <w:r w:rsidRPr="00225F90">
        <w:rPr>
          <w:sz w:val="22"/>
          <w:szCs w:val="22"/>
          <w:lang w:val="uk-UA"/>
        </w:rPr>
        <w:t xml:space="preserve">4.3. Покупець  має право затримати оплату,  якщо товарна накладна  не  відповідає вимогам, передбаченим  законодавством, та цим Договором, або містить помилки, чи розбіжності. Покупець  </w:t>
      </w:r>
      <w:r w:rsidRPr="00225F90">
        <w:rPr>
          <w:sz w:val="22"/>
          <w:szCs w:val="22"/>
          <w:lang w:val="uk-UA"/>
        </w:rPr>
        <w:lastRenderedPageBreak/>
        <w:t>зобов’язаний повідомити Постачальника про недоліки у товарній  накладній протягом 5 робочих днів із дня її отримання. Подальший розрахунок буде проводитись  тільки після виправлення помилок в первинних документах Постачальника</w:t>
      </w:r>
      <w:r w:rsidR="00E41A09">
        <w:rPr>
          <w:rFonts w:eastAsia="Calibri"/>
          <w:b/>
          <w:sz w:val="22"/>
          <w:szCs w:val="22"/>
          <w:lang w:val="uk-UA" w:eastAsia="en-US"/>
        </w:rPr>
        <w:t>.</w:t>
      </w:r>
    </w:p>
    <w:p w:rsidR="00F54847" w:rsidRPr="00BD18D7" w:rsidRDefault="00F27BFF" w:rsidP="00225F90">
      <w:pPr>
        <w:jc w:val="both"/>
        <w:rPr>
          <w:rFonts w:eastAsia="Calibri"/>
          <w:b/>
          <w:sz w:val="22"/>
          <w:szCs w:val="22"/>
          <w:lang w:val="uk-UA" w:eastAsia="en-US"/>
        </w:rPr>
      </w:pPr>
      <w:r w:rsidRPr="00225F90">
        <w:rPr>
          <w:rFonts w:eastAsia="Calibri"/>
          <w:b/>
          <w:sz w:val="22"/>
          <w:szCs w:val="22"/>
          <w:lang w:val="uk-UA" w:eastAsia="en-US"/>
        </w:rPr>
        <w:t>5</w:t>
      </w:r>
      <w:r w:rsidR="00F54847" w:rsidRPr="00BD18D7">
        <w:rPr>
          <w:rFonts w:eastAsia="Calibri"/>
          <w:b/>
          <w:sz w:val="22"/>
          <w:szCs w:val="22"/>
          <w:lang w:val="uk-UA" w:eastAsia="en-US"/>
        </w:rPr>
        <w:t>.УМОВИ  ПОСТАВКИ  ТОВАРУ</w:t>
      </w:r>
    </w:p>
    <w:p w:rsidR="002075E0" w:rsidRPr="003E1970" w:rsidRDefault="00986078" w:rsidP="003D6B24">
      <w:pPr>
        <w:jc w:val="both"/>
        <w:rPr>
          <w:rFonts w:eastAsia="Calibri"/>
          <w:b/>
          <w:sz w:val="22"/>
          <w:szCs w:val="22"/>
          <w:lang w:val="uk-UA" w:eastAsia="en-US"/>
        </w:rPr>
      </w:pPr>
      <w:r>
        <w:rPr>
          <w:rFonts w:eastAsia="Calibri"/>
          <w:sz w:val="22"/>
          <w:szCs w:val="22"/>
          <w:lang w:val="uk-UA" w:eastAsia="en-US"/>
        </w:rPr>
        <w:t>5</w:t>
      </w:r>
      <w:r w:rsidR="00BF1B92" w:rsidRPr="00BD18D7">
        <w:rPr>
          <w:rFonts w:eastAsia="Calibri"/>
          <w:sz w:val="22"/>
          <w:szCs w:val="22"/>
          <w:lang w:val="uk-UA" w:eastAsia="en-US"/>
        </w:rPr>
        <w:t>.1</w:t>
      </w:r>
      <w:r w:rsidR="001666B8" w:rsidRPr="001666B8">
        <w:rPr>
          <w:rFonts w:eastAsia="Calibri"/>
          <w:sz w:val="22"/>
          <w:szCs w:val="22"/>
          <w:lang w:val="uk-UA" w:eastAsia="en-US"/>
        </w:rPr>
        <w:t xml:space="preserve"> </w:t>
      </w:r>
      <w:r w:rsidR="001666B8" w:rsidRPr="00817AEE">
        <w:rPr>
          <w:rFonts w:eastAsia="Calibri"/>
          <w:sz w:val="22"/>
          <w:szCs w:val="22"/>
          <w:lang w:val="uk-UA" w:eastAsia="en-US"/>
        </w:rPr>
        <w:t>Строк</w:t>
      </w:r>
      <w:r w:rsidR="001666B8">
        <w:rPr>
          <w:rFonts w:eastAsia="Calibri"/>
          <w:sz w:val="22"/>
          <w:szCs w:val="22"/>
          <w:lang w:val="uk-UA" w:eastAsia="en-US"/>
        </w:rPr>
        <w:t xml:space="preserve"> (термін)</w:t>
      </w:r>
      <w:r w:rsidR="001666B8" w:rsidRPr="00817AEE">
        <w:rPr>
          <w:rFonts w:eastAsia="Calibri"/>
          <w:sz w:val="22"/>
          <w:szCs w:val="22"/>
          <w:lang w:val="uk-UA" w:eastAsia="en-US"/>
        </w:rPr>
        <w:t xml:space="preserve"> поставки</w:t>
      </w:r>
      <w:r w:rsidR="001666B8">
        <w:rPr>
          <w:rFonts w:eastAsia="Calibri"/>
          <w:sz w:val="22"/>
          <w:szCs w:val="22"/>
          <w:lang w:val="uk-UA" w:eastAsia="en-US"/>
        </w:rPr>
        <w:t xml:space="preserve"> товару</w:t>
      </w:r>
      <w:r w:rsidR="0042265D">
        <w:rPr>
          <w:b/>
          <w:sz w:val="22"/>
          <w:szCs w:val="22"/>
          <w:lang w:val="uk-UA"/>
        </w:rPr>
        <w:t>:</w:t>
      </w:r>
      <w:r w:rsidR="002075E0" w:rsidRPr="003E1970">
        <w:rPr>
          <w:b/>
          <w:sz w:val="22"/>
          <w:szCs w:val="22"/>
          <w:lang w:val="uk-UA"/>
        </w:rPr>
        <w:t xml:space="preserve"> </w:t>
      </w:r>
      <w:r w:rsidR="00F56F67">
        <w:rPr>
          <w:b/>
          <w:sz w:val="22"/>
          <w:szCs w:val="22"/>
          <w:u w:val="single"/>
          <w:lang w:val="uk-UA"/>
        </w:rPr>
        <w:t xml:space="preserve">до </w:t>
      </w:r>
      <w:r w:rsidR="00454225">
        <w:rPr>
          <w:b/>
          <w:sz w:val="22"/>
          <w:szCs w:val="22"/>
          <w:u w:val="single"/>
          <w:lang w:val="uk-UA"/>
        </w:rPr>
        <w:t>20</w:t>
      </w:r>
      <w:r w:rsidR="00454F69">
        <w:rPr>
          <w:b/>
          <w:sz w:val="22"/>
          <w:szCs w:val="22"/>
          <w:u w:val="single"/>
          <w:lang w:val="uk-UA"/>
        </w:rPr>
        <w:t xml:space="preserve"> грудня </w:t>
      </w:r>
      <w:r w:rsidR="001139B1">
        <w:rPr>
          <w:b/>
          <w:sz w:val="22"/>
          <w:szCs w:val="22"/>
          <w:u w:val="single"/>
          <w:lang w:val="uk-UA"/>
        </w:rPr>
        <w:t>202</w:t>
      </w:r>
      <w:r w:rsidR="00454F69">
        <w:rPr>
          <w:b/>
          <w:sz w:val="22"/>
          <w:szCs w:val="22"/>
          <w:u w:val="single"/>
          <w:lang w:val="uk-UA"/>
        </w:rPr>
        <w:t>2</w:t>
      </w:r>
      <w:r w:rsidR="002075E0" w:rsidRPr="00354189">
        <w:rPr>
          <w:b/>
          <w:sz w:val="22"/>
          <w:szCs w:val="22"/>
          <w:u w:val="single"/>
          <w:lang w:val="uk-UA"/>
        </w:rPr>
        <w:t xml:space="preserve"> року.</w:t>
      </w:r>
    </w:p>
    <w:p w:rsidR="00DA6BF6" w:rsidRPr="00A55203" w:rsidRDefault="002075E0" w:rsidP="00B04ACE">
      <w:pPr>
        <w:jc w:val="both"/>
        <w:rPr>
          <w:sz w:val="22"/>
          <w:szCs w:val="22"/>
          <w:lang w:val="uk-UA"/>
        </w:rPr>
      </w:pPr>
      <w:r w:rsidRPr="00A55203">
        <w:rPr>
          <w:rFonts w:eastAsia="Calibri"/>
          <w:sz w:val="22"/>
          <w:szCs w:val="22"/>
          <w:lang w:val="uk-UA" w:eastAsia="en-US"/>
        </w:rPr>
        <w:t>5.</w:t>
      </w:r>
      <w:r w:rsidR="00B04ACE" w:rsidRPr="00A55203">
        <w:rPr>
          <w:rFonts w:eastAsia="Calibri"/>
          <w:sz w:val="22"/>
          <w:szCs w:val="22"/>
          <w:lang w:val="uk-UA" w:eastAsia="en-US"/>
        </w:rPr>
        <w:t>2</w:t>
      </w:r>
      <w:r w:rsidRPr="00A55203">
        <w:rPr>
          <w:rFonts w:eastAsia="Calibri"/>
          <w:sz w:val="22"/>
          <w:szCs w:val="22"/>
          <w:lang w:val="uk-UA" w:eastAsia="en-US"/>
        </w:rPr>
        <w:t>.</w:t>
      </w:r>
      <w:r w:rsidR="00B04ACE" w:rsidRPr="00A55203">
        <w:rPr>
          <w:sz w:val="22"/>
          <w:szCs w:val="22"/>
          <w:lang w:val="uk-UA"/>
        </w:rPr>
        <w:t xml:space="preserve"> </w:t>
      </w:r>
      <w:r w:rsidR="00DA6BF6" w:rsidRPr="00A55203">
        <w:rPr>
          <w:sz w:val="22"/>
          <w:szCs w:val="22"/>
          <w:lang w:val="uk-UA"/>
        </w:rPr>
        <w:t>Поставка товару здійснюється з дотриманням вимог щодо перевезення вантажів в Україні.</w:t>
      </w:r>
    </w:p>
    <w:p w:rsidR="00B04ACE" w:rsidRPr="00A55203" w:rsidRDefault="0046464B" w:rsidP="00B04ACE">
      <w:pPr>
        <w:jc w:val="both"/>
        <w:rPr>
          <w:sz w:val="22"/>
          <w:szCs w:val="22"/>
          <w:lang w:val="uk-UA"/>
        </w:rPr>
      </w:pPr>
      <w:r w:rsidRPr="00A55203">
        <w:rPr>
          <w:color w:val="000000"/>
          <w:spacing w:val="3"/>
          <w:sz w:val="22"/>
          <w:szCs w:val="22"/>
          <w:lang w:val="uk-UA"/>
        </w:rPr>
        <w:t xml:space="preserve">Поставка/розвантаження Товару Покупцю здійснюється за рахунок Постачальника </w:t>
      </w:r>
      <w:r w:rsidR="00B04ACE" w:rsidRPr="00A55203">
        <w:rPr>
          <w:rFonts w:eastAsia="Calibri"/>
          <w:sz w:val="22"/>
          <w:szCs w:val="22"/>
          <w:lang w:val="uk-UA" w:eastAsia="en-US"/>
        </w:rPr>
        <w:t xml:space="preserve">за  </w:t>
      </w:r>
      <w:proofErr w:type="spellStart"/>
      <w:r w:rsidR="00B04ACE" w:rsidRPr="00A55203">
        <w:rPr>
          <w:rFonts w:eastAsia="Calibri"/>
          <w:sz w:val="22"/>
          <w:szCs w:val="22"/>
          <w:lang w:val="uk-UA" w:eastAsia="en-US"/>
        </w:rPr>
        <w:t>адресою</w:t>
      </w:r>
      <w:proofErr w:type="spellEnd"/>
      <w:r w:rsidR="00B04ACE" w:rsidRPr="00A55203">
        <w:rPr>
          <w:rFonts w:eastAsia="Calibri"/>
          <w:sz w:val="22"/>
          <w:szCs w:val="22"/>
          <w:lang w:val="uk-UA" w:eastAsia="en-US"/>
        </w:rPr>
        <w:t xml:space="preserve">: </w:t>
      </w:r>
      <w:r w:rsidR="00F85F86">
        <w:rPr>
          <w:rFonts w:eastAsia="Calibri"/>
          <w:sz w:val="22"/>
          <w:szCs w:val="22"/>
          <w:lang w:val="uk-UA" w:eastAsia="en-US"/>
        </w:rPr>
        <w:t xml:space="preserve">КНП «ВОКПЛ </w:t>
      </w:r>
      <w:proofErr w:type="spellStart"/>
      <w:r w:rsidR="00F85F86">
        <w:rPr>
          <w:rFonts w:eastAsia="Calibri"/>
          <w:sz w:val="22"/>
          <w:szCs w:val="22"/>
          <w:lang w:val="uk-UA" w:eastAsia="en-US"/>
        </w:rPr>
        <w:t>ім.акад.О.І.Ющенка</w:t>
      </w:r>
      <w:proofErr w:type="spellEnd"/>
      <w:r w:rsidR="00F85F86">
        <w:rPr>
          <w:rFonts w:eastAsia="Calibri"/>
          <w:sz w:val="22"/>
          <w:szCs w:val="22"/>
          <w:lang w:val="uk-UA" w:eastAsia="en-US"/>
        </w:rPr>
        <w:t xml:space="preserve"> ВОР</w:t>
      </w:r>
      <w:r w:rsidR="00F85F86" w:rsidRPr="00E0197B">
        <w:rPr>
          <w:rFonts w:eastAsia="Calibri"/>
          <w:sz w:val="22"/>
          <w:szCs w:val="22"/>
          <w:lang w:val="uk-UA" w:eastAsia="en-US"/>
        </w:rPr>
        <w:t>»</w:t>
      </w:r>
      <w:r w:rsidR="00B04ACE" w:rsidRPr="003F4841">
        <w:rPr>
          <w:b/>
          <w:sz w:val="22"/>
          <w:szCs w:val="22"/>
          <w:lang w:val="uk-UA"/>
        </w:rPr>
        <w:t>, м. Вінниця,</w:t>
      </w:r>
      <w:r w:rsidR="00F85F86">
        <w:rPr>
          <w:b/>
          <w:sz w:val="22"/>
          <w:szCs w:val="22"/>
          <w:lang w:val="uk-UA"/>
        </w:rPr>
        <w:t xml:space="preserve"> вул.Пирогова,109,</w:t>
      </w:r>
      <w:r w:rsidR="00B04ACE" w:rsidRPr="003F4841">
        <w:rPr>
          <w:b/>
          <w:sz w:val="22"/>
          <w:szCs w:val="22"/>
          <w:lang w:val="uk-UA"/>
        </w:rPr>
        <w:t xml:space="preserve"> </w:t>
      </w:r>
      <w:r w:rsidR="00454225">
        <w:rPr>
          <w:b/>
          <w:sz w:val="22"/>
          <w:szCs w:val="22"/>
          <w:lang w:val="uk-UA"/>
        </w:rPr>
        <w:t>Вінницька обл., 21037</w:t>
      </w:r>
      <w:r w:rsidR="00B04ACE" w:rsidRPr="003F4841">
        <w:rPr>
          <w:b/>
          <w:sz w:val="22"/>
          <w:szCs w:val="22"/>
          <w:lang w:val="uk-UA"/>
        </w:rPr>
        <w:t>,Україна.</w:t>
      </w:r>
    </w:p>
    <w:p w:rsidR="00B04ACE" w:rsidRPr="00DF1E77" w:rsidRDefault="00B04ACE" w:rsidP="00DF1E77">
      <w:pPr>
        <w:pStyle w:val="HTML0"/>
        <w:jc w:val="both"/>
        <w:rPr>
          <w:rFonts w:ascii="Times New Roman" w:hAnsi="Times New Roman"/>
          <w:lang w:val="uk-UA"/>
        </w:rPr>
      </w:pPr>
      <w:r w:rsidRPr="00A55203">
        <w:rPr>
          <w:rFonts w:ascii="Times New Roman" w:eastAsia="Calibri" w:hAnsi="Times New Roman"/>
          <w:sz w:val="22"/>
          <w:szCs w:val="22"/>
          <w:lang w:val="uk-UA" w:eastAsia="en-US"/>
        </w:rPr>
        <w:t xml:space="preserve">5.3. Постачальник забезпечує </w:t>
      </w:r>
      <w:r w:rsidR="00A16A09" w:rsidRPr="00A55203">
        <w:rPr>
          <w:rFonts w:ascii="Times New Roman" w:eastAsia="Calibri" w:hAnsi="Times New Roman"/>
          <w:sz w:val="22"/>
          <w:szCs w:val="22"/>
          <w:lang w:val="uk-UA" w:eastAsia="en-US"/>
        </w:rPr>
        <w:t>зберігання/транспортування</w:t>
      </w:r>
      <w:r w:rsidRPr="00A55203">
        <w:rPr>
          <w:rFonts w:ascii="Times New Roman" w:eastAsia="Calibri" w:hAnsi="Times New Roman"/>
          <w:sz w:val="22"/>
          <w:szCs w:val="22"/>
          <w:lang w:val="uk-UA" w:eastAsia="en-US"/>
        </w:rPr>
        <w:t xml:space="preserve">/розвантаження </w:t>
      </w:r>
      <w:r w:rsidR="00200F1F" w:rsidRPr="00A55203">
        <w:rPr>
          <w:rFonts w:ascii="Times New Roman" w:eastAsia="Calibri" w:hAnsi="Times New Roman"/>
          <w:sz w:val="22"/>
          <w:szCs w:val="22"/>
          <w:lang w:val="uk-UA" w:eastAsia="en-US"/>
        </w:rPr>
        <w:t>лікарських засобів</w:t>
      </w:r>
      <w:r w:rsidRPr="00A55203">
        <w:rPr>
          <w:rFonts w:ascii="Times New Roman" w:eastAsia="Calibri" w:hAnsi="Times New Roman"/>
          <w:sz w:val="22"/>
          <w:szCs w:val="22"/>
          <w:lang w:val="uk-UA" w:eastAsia="en-US"/>
        </w:rPr>
        <w:t xml:space="preserve"> Покупцю</w:t>
      </w:r>
      <w:r w:rsidR="00DF1E77" w:rsidRPr="00A55203">
        <w:rPr>
          <w:rFonts w:ascii="Times New Roman" w:eastAsia="Calibri" w:hAnsi="Times New Roman"/>
          <w:sz w:val="22"/>
          <w:szCs w:val="22"/>
          <w:lang w:val="uk-UA" w:eastAsia="en-US"/>
        </w:rPr>
        <w:t>,</w:t>
      </w:r>
      <w:r w:rsidRPr="00A55203">
        <w:rPr>
          <w:rFonts w:ascii="Times New Roman" w:eastAsia="Calibri" w:hAnsi="Times New Roman"/>
          <w:sz w:val="22"/>
          <w:szCs w:val="22"/>
          <w:lang w:val="uk-UA" w:eastAsia="en-US"/>
        </w:rPr>
        <w:t xml:space="preserve"> власним транспортом</w:t>
      </w:r>
      <w:r w:rsidR="00A16A09" w:rsidRPr="00A55203">
        <w:rPr>
          <w:rFonts w:ascii="Times New Roman" w:eastAsia="Calibri" w:hAnsi="Times New Roman"/>
          <w:sz w:val="22"/>
          <w:szCs w:val="22"/>
          <w:lang w:val="uk-UA" w:eastAsia="en-US"/>
        </w:rPr>
        <w:t xml:space="preserve"> та власними силами</w:t>
      </w:r>
      <w:r w:rsidR="00DF1E77" w:rsidRPr="00A55203">
        <w:rPr>
          <w:rFonts w:ascii="Times New Roman" w:eastAsia="Calibri" w:hAnsi="Times New Roman"/>
          <w:sz w:val="22"/>
          <w:szCs w:val="22"/>
          <w:lang w:val="uk-UA" w:eastAsia="en-US"/>
        </w:rPr>
        <w:t>,</w:t>
      </w:r>
      <w:r w:rsidR="00DF1E77" w:rsidRPr="00A55203">
        <w:rPr>
          <w:rFonts w:ascii="Times New Roman" w:hAnsi="Times New Roman"/>
          <w:sz w:val="22"/>
          <w:szCs w:val="22"/>
          <w:lang w:val="uk-UA"/>
        </w:rPr>
        <w:t xml:space="preserve"> з урахуванням їх фізичних і фізико-хімічних властивостей та </w:t>
      </w:r>
      <w:r w:rsidR="00200F1F" w:rsidRPr="00A55203">
        <w:rPr>
          <w:rFonts w:ascii="Times New Roman" w:hAnsi="Times New Roman"/>
          <w:sz w:val="22"/>
          <w:szCs w:val="22"/>
          <w:lang w:val="uk-UA"/>
        </w:rPr>
        <w:t>з   дотриманням  відповідних температурних умов "холодового ланцюга",  визначених в інструкціях про їх застосування</w:t>
      </w:r>
      <w:r w:rsidR="00200F1F" w:rsidRPr="00A55203">
        <w:rPr>
          <w:rFonts w:ascii="Times New Roman" w:hAnsi="Times New Roman"/>
          <w:lang w:val="uk-UA"/>
        </w:rPr>
        <w:t>.</w:t>
      </w:r>
      <w:r w:rsidR="00200F1F" w:rsidRPr="00DF1E77">
        <w:rPr>
          <w:rFonts w:ascii="Times New Roman" w:hAnsi="Times New Roman"/>
          <w:lang w:val="uk-UA"/>
        </w:rPr>
        <w:t xml:space="preserve"> </w:t>
      </w:r>
    </w:p>
    <w:p w:rsidR="00DD1D63" w:rsidRPr="00E71E8A" w:rsidRDefault="002075E0" w:rsidP="00F44930">
      <w:pPr>
        <w:jc w:val="both"/>
        <w:rPr>
          <w:rFonts w:eastAsia="SimSun"/>
          <w:iCs/>
          <w:color w:val="000000"/>
          <w:kern w:val="2"/>
          <w:sz w:val="22"/>
          <w:szCs w:val="22"/>
          <w:lang w:val="uk-UA" w:eastAsia="zh-CN" w:bidi="hi-IN"/>
        </w:rPr>
      </w:pPr>
      <w:r w:rsidRPr="00E71E8A">
        <w:rPr>
          <w:sz w:val="22"/>
          <w:szCs w:val="22"/>
          <w:lang w:val="uk-UA" w:eastAsia="ar-SA"/>
        </w:rPr>
        <w:t>5.4</w:t>
      </w:r>
      <w:r w:rsidR="003D6B24" w:rsidRPr="00E71E8A">
        <w:rPr>
          <w:sz w:val="22"/>
          <w:szCs w:val="22"/>
          <w:lang w:val="uk-UA" w:eastAsia="ar-SA"/>
        </w:rPr>
        <w:t>.</w:t>
      </w:r>
      <w:r w:rsidR="00DD1D63" w:rsidRPr="00E71E8A">
        <w:rPr>
          <w:sz w:val="22"/>
          <w:szCs w:val="22"/>
          <w:lang w:val="uk-UA" w:eastAsia="ar-SA"/>
        </w:rPr>
        <w:t xml:space="preserve"> Товар постачається помісячно (частинами) згідно із заявкою Покупця, протягом 3-х робочих днів з дня отримання заявки (електронною поштою, факсом, телефоном).</w:t>
      </w:r>
      <w:r w:rsidR="00DD1D63" w:rsidRPr="00E71E8A">
        <w:rPr>
          <w:rFonts w:eastAsia="SimSun"/>
          <w:iCs/>
          <w:color w:val="000000"/>
          <w:kern w:val="2"/>
          <w:sz w:val="22"/>
          <w:szCs w:val="22"/>
          <w:lang w:val="uk-UA" w:eastAsia="zh-CN" w:bidi="hi-IN"/>
        </w:rPr>
        <w:t xml:space="preserve"> </w:t>
      </w:r>
    </w:p>
    <w:p w:rsidR="006E6C98" w:rsidRPr="00E71E8A" w:rsidRDefault="006E1E45" w:rsidP="00F44930">
      <w:pPr>
        <w:jc w:val="both"/>
        <w:rPr>
          <w:sz w:val="22"/>
          <w:szCs w:val="22"/>
        </w:rPr>
      </w:pPr>
      <w:r w:rsidRPr="00E71E8A">
        <w:rPr>
          <w:rFonts w:eastAsia="Calibri"/>
          <w:sz w:val="22"/>
          <w:szCs w:val="22"/>
          <w:lang w:val="uk-UA" w:eastAsia="en-US"/>
        </w:rPr>
        <w:t>5</w:t>
      </w:r>
      <w:r w:rsidR="002075E0" w:rsidRPr="00E71E8A">
        <w:rPr>
          <w:rFonts w:eastAsia="Calibri"/>
          <w:sz w:val="22"/>
          <w:szCs w:val="22"/>
          <w:lang w:val="uk-UA" w:eastAsia="en-US"/>
        </w:rPr>
        <w:t>.5</w:t>
      </w:r>
      <w:r w:rsidR="00A15451" w:rsidRPr="00E71E8A">
        <w:rPr>
          <w:rFonts w:eastAsia="Calibri"/>
          <w:sz w:val="22"/>
          <w:szCs w:val="22"/>
          <w:lang w:val="uk-UA" w:eastAsia="en-US"/>
        </w:rPr>
        <w:t>.</w:t>
      </w:r>
      <w:r w:rsidR="004007A8" w:rsidRPr="00E71E8A">
        <w:rPr>
          <w:rFonts w:eastAsia="Calibri"/>
          <w:sz w:val="22"/>
          <w:szCs w:val="22"/>
          <w:lang w:val="uk-UA" w:eastAsia="en-US"/>
        </w:rPr>
        <w:t xml:space="preserve"> </w:t>
      </w:r>
      <w:r w:rsidR="00F54847" w:rsidRPr="00E71E8A">
        <w:rPr>
          <w:rFonts w:eastAsia="Calibri"/>
          <w:sz w:val="22"/>
          <w:szCs w:val="22"/>
          <w:lang w:val="uk-UA" w:eastAsia="en-US"/>
        </w:rPr>
        <w:t>Доказом передачі</w:t>
      </w:r>
      <w:r w:rsidR="00346CE9" w:rsidRPr="00E71E8A">
        <w:rPr>
          <w:sz w:val="22"/>
          <w:szCs w:val="22"/>
        </w:rPr>
        <w:t xml:space="preserve"> </w:t>
      </w:r>
      <w:r w:rsidR="00346CE9" w:rsidRPr="00E71E8A">
        <w:rPr>
          <w:rFonts w:eastAsia="Calibri"/>
          <w:sz w:val="22"/>
          <w:szCs w:val="22"/>
          <w:lang w:val="uk-UA" w:eastAsia="en-US"/>
        </w:rPr>
        <w:t>прав</w:t>
      </w:r>
      <w:r w:rsidR="007811A9" w:rsidRPr="00E71E8A">
        <w:rPr>
          <w:rFonts w:eastAsia="Calibri"/>
          <w:sz w:val="22"/>
          <w:szCs w:val="22"/>
          <w:lang w:val="uk-UA" w:eastAsia="en-US"/>
        </w:rPr>
        <w:t xml:space="preserve"> власності на Товар від </w:t>
      </w:r>
      <w:r w:rsidR="0042265D" w:rsidRPr="00E71E8A">
        <w:rPr>
          <w:rFonts w:eastAsia="Calibri"/>
          <w:sz w:val="22"/>
          <w:szCs w:val="22"/>
          <w:lang w:val="uk-UA" w:eastAsia="en-US"/>
        </w:rPr>
        <w:t>Постачальника</w:t>
      </w:r>
      <w:r w:rsidR="007811A9" w:rsidRPr="00E71E8A">
        <w:rPr>
          <w:rFonts w:eastAsia="Calibri"/>
          <w:sz w:val="22"/>
          <w:szCs w:val="22"/>
          <w:lang w:val="uk-UA" w:eastAsia="en-US"/>
        </w:rPr>
        <w:t xml:space="preserve"> до</w:t>
      </w:r>
      <w:r w:rsidR="001E197E" w:rsidRPr="00E71E8A">
        <w:rPr>
          <w:rFonts w:eastAsia="Calibri"/>
          <w:sz w:val="22"/>
          <w:szCs w:val="22"/>
          <w:lang w:val="uk-UA" w:eastAsia="en-US"/>
        </w:rPr>
        <w:t xml:space="preserve"> Покупця</w:t>
      </w:r>
      <w:r w:rsidR="00014383" w:rsidRPr="00E71E8A">
        <w:rPr>
          <w:rFonts w:eastAsia="Calibri"/>
          <w:sz w:val="22"/>
          <w:szCs w:val="22"/>
          <w:lang w:val="uk-UA" w:eastAsia="en-US"/>
        </w:rPr>
        <w:t xml:space="preserve"> є підписана </w:t>
      </w:r>
      <w:r w:rsidR="00F54847" w:rsidRPr="00E71E8A">
        <w:rPr>
          <w:rFonts w:eastAsia="Calibri"/>
          <w:sz w:val="22"/>
          <w:szCs w:val="22"/>
          <w:lang w:val="uk-UA" w:eastAsia="en-US"/>
        </w:rPr>
        <w:t xml:space="preserve"> уповноваженими</w:t>
      </w:r>
      <w:r w:rsidR="00644AE7" w:rsidRPr="00E71E8A">
        <w:rPr>
          <w:rFonts w:eastAsia="Calibri"/>
          <w:sz w:val="22"/>
          <w:szCs w:val="22"/>
          <w:lang w:val="uk-UA" w:eastAsia="en-US"/>
        </w:rPr>
        <w:t xml:space="preserve"> представниками Сторін видаткова накладна, оформлена</w:t>
      </w:r>
      <w:r w:rsidR="00F54847" w:rsidRPr="00E71E8A">
        <w:rPr>
          <w:rFonts w:eastAsia="Calibri"/>
          <w:sz w:val="22"/>
          <w:szCs w:val="22"/>
          <w:lang w:val="uk-UA" w:eastAsia="en-US"/>
        </w:rPr>
        <w:t xml:space="preserve"> належним чином.</w:t>
      </w:r>
      <w:r w:rsidR="008E2E57" w:rsidRPr="00E71E8A">
        <w:rPr>
          <w:sz w:val="22"/>
          <w:szCs w:val="22"/>
        </w:rPr>
        <w:t xml:space="preserve"> </w:t>
      </w:r>
    </w:p>
    <w:p w:rsidR="006E6C98" w:rsidRPr="003260E2" w:rsidRDefault="006E6C98" w:rsidP="00F44930">
      <w:pPr>
        <w:jc w:val="both"/>
        <w:rPr>
          <w:sz w:val="22"/>
          <w:szCs w:val="22"/>
          <w:lang w:val="uk-UA"/>
        </w:rPr>
      </w:pPr>
      <w:r w:rsidRPr="00E71E8A">
        <w:rPr>
          <w:sz w:val="22"/>
          <w:szCs w:val="22"/>
          <w:lang w:val="uk-UA"/>
        </w:rPr>
        <w:t>5.6. Право власності на Товар переходить до Покупця з моменту повної оплати Товару</w:t>
      </w:r>
      <w:r w:rsidRPr="00E71E8A">
        <w:rPr>
          <w:rFonts w:eastAsia="Calibri"/>
          <w:sz w:val="22"/>
          <w:szCs w:val="22"/>
          <w:lang w:val="uk-UA" w:eastAsia="en-US"/>
        </w:rPr>
        <w:t>.</w:t>
      </w:r>
      <w:r w:rsidR="003260E2" w:rsidRPr="00E71E8A">
        <w:rPr>
          <w:rFonts w:eastAsia="Calibri"/>
          <w:sz w:val="22"/>
          <w:szCs w:val="22"/>
          <w:lang w:val="uk-UA" w:eastAsia="en-US"/>
        </w:rPr>
        <w:t xml:space="preserve"> </w:t>
      </w:r>
      <w:r w:rsidR="003260E2" w:rsidRPr="00E71E8A">
        <w:rPr>
          <w:sz w:val="22"/>
          <w:szCs w:val="22"/>
          <w:lang w:val="uk-UA"/>
        </w:rPr>
        <w:t>Ризики випадкового знищення та/або пошкодження Товару переходять до Покупця з моменту передачі Товару Покупцю і підписання Сторонами накладної.</w:t>
      </w:r>
      <w:r w:rsidRPr="003260E2">
        <w:rPr>
          <w:sz w:val="22"/>
          <w:szCs w:val="22"/>
          <w:lang w:val="uk-UA"/>
        </w:rPr>
        <w:t xml:space="preserve"> </w:t>
      </w:r>
    </w:p>
    <w:p w:rsidR="003260E2" w:rsidRPr="00817AEE" w:rsidRDefault="003260E2" w:rsidP="003260E2">
      <w:pPr>
        <w:jc w:val="both"/>
        <w:rPr>
          <w:rFonts w:eastAsia="Calibri"/>
          <w:b/>
          <w:sz w:val="22"/>
          <w:szCs w:val="22"/>
          <w:lang w:val="uk-UA" w:eastAsia="en-US"/>
        </w:rPr>
      </w:pPr>
      <w:r w:rsidRPr="00817AEE">
        <w:rPr>
          <w:rFonts w:eastAsia="Calibri"/>
          <w:b/>
          <w:sz w:val="22"/>
          <w:szCs w:val="22"/>
          <w:lang w:val="uk-UA" w:eastAsia="en-US"/>
        </w:rPr>
        <w:t>6.ПРАВА ТА ОБОВ</w:t>
      </w:r>
      <w:r w:rsidRPr="00817AEE">
        <w:rPr>
          <w:rFonts w:eastAsia="Calibri"/>
          <w:b/>
          <w:sz w:val="22"/>
          <w:szCs w:val="22"/>
          <w:lang w:eastAsia="en-US"/>
        </w:rPr>
        <w:t>’</w:t>
      </w:r>
      <w:r w:rsidRPr="00817AEE">
        <w:rPr>
          <w:rFonts w:eastAsia="Calibri"/>
          <w:b/>
          <w:sz w:val="22"/>
          <w:szCs w:val="22"/>
          <w:lang w:val="uk-UA" w:eastAsia="en-US"/>
        </w:rPr>
        <w:t>ЯЗКИ СТОРІН</w:t>
      </w:r>
    </w:p>
    <w:p w:rsidR="003260E2" w:rsidRPr="00817AEE" w:rsidRDefault="003260E2" w:rsidP="003260E2">
      <w:pPr>
        <w:jc w:val="both"/>
        <w:rPr>
          <w:rFonts w:eastAsia="Calibri"/>
          <w:b/>
          <w:sz w:val="22"/>
          <w:szCs w:val="22"/>
          <w:lang w:val="uk-UA" w:eastAsia="en-US"/>
        </w:rPr>
      </w:pPr>
      <w:r w:rsidRPr="00817AEE">
        <w:rPr>
          <w:rFonts w:eastAsia="Calibri"/>
          <w:b/>
          <w:sz w:val="22"/>
          <w:szCs w:val="22"/>
          <w:lang w:val="uk-UA" w:eastAsia="en-US"/>
        </w:rPr>
        <w:t>6.1</w:t>
      </w:r>
      <w:r w:rsidRPr="00817AEE">
        <w:rPr>
          <w:rFonts w:eastAsia="Calibri"/>
          <w:sz w:val="22"/>
          <w:szCs w:val="22"/>
          <w:lang w:val="uk-UA" w:eastAsia="en-US"/>
        </w:rPr>
        <w:t xml:space="preserve">. ПОКУПЕЦЬ </w:t>
      </w:r>
      <w:r w:rsidRPr="00817AEE">
        <w:rPr>
          <w:rFonts w:eastAsia="Calibri"/>
          <w:b/>
          <w:sz w:val="22"/>
          <w:szCs w:val="22"/>
          <w:lang w:val="uk-UA" w:eastAsia="en-US"/>
        </w:rPr>
        <w:t>зобов’язаний:</w:t>
      </w:r>
    </w:p>
    <w:p w:rsidR="003260E2" w:rsidRPr="00817AEE" w:rsidRDefault="003260E2" w:rsidP="003260E2">
      <w:pPr>
        <w:jc w:val="both"/>
        <w:rPr>
          <w:rFonts w:eastAsia="Calibri"/>
          <w:sz w:val="22"/>
          <w:szCs w:val="22"/>
          <w:lang w:val="uk-UA" w:eastAsia="en-US"/>
        </w:rPr>
      </w:pPr>
      <w:r w:rsidRPr="00817AEE">
        <w:rPr>
          <w:rFonts w:eastAsia="Calibri"/>
          <w:sz w:val="22"/>
          <w:szCs w:val="22"/>
          <w:lang w:val="uk-UA" w:eastAsia="en-US"/>
        </w:rPr>
        <w:t xml:space="preserve">   6.</w:t>
      </w:r>
      <w:r>
        <w:rPr>
          <w:rFonts w:eastAsia="Calibri"/>
          <w:sz w:val="22"/>
          <w:szCs w:val="22"/>
          <w:lang w:val="uk-UA" w:eastAsia="en-US"/>
        </w:rPr>
        <w:t>1</w:t>
      </w:r>
      <w:r w:rsidRPr="00817AEE">
        <w:rPr>
          <w:rFonts w:eastAsia="Calibri"/>
          <w:sz w:val="22"/>
          <w:szCs w:val="22"/>
          <w:lang w:val="uk-UA" w:eastAsia="en-US"/>
        </w:rPr>
        <w:t>.1. Прийняти поставлений  Товар згідно  накладній та</w:t>
      </w:r>
      <w:r w:rsidRPr="00817AEE">
        <w:rPr>
          <w:sz w:val="22"/>
          <w:szCs w:val="22"/>
        </w:rPr>
        <w:t xml:space="preserve"> </w:t>
      </w:r>
      <w:r w:rsidRPr="00817AEE">
        <w:rPr>
          <w:rFonts w:eastAsia="Calibri"/>
          <w:sz w:val="22"/>
          <w:szCs w:val="22"/>
          <w:lang w:val="uk-UA" w:eastAsia="en-US"/>
        </w:rPr>
        <w:t>своєчасно і в повному обсязі оплатити  його вартість.</w:t>
      </w:r>
    </w:p>
    <w:p w:rsidR="003260E2" w:rsidRPr="00817AEE" w:rsidRDefault="003260E2" w:rsidP="003260E2">
      <w:pPr>
        <w:jc w:val="both"/>
        <w:rPr>
          <w:rFonts w:eastAsia="Calibri"/>
          <w:sz w:val="22"/>
          <w:szCs w:val="22"/>
          <w:lang w:val="uk-UA" w:eastAsia="en-US"/>
        </w:rPr>
      </w:pPr>
      <w:r w:rsidRPr="00817AEE">
        <w:rPr>
          <w:rFonts w:eastAsia="Calibri"/>
          <w:b/>
          <w:sz w:val="22"/>
          <w:szCs w:val="22"/>
          <w:lang w:val="uk-UA" w:eastAsia="en-US"/>
        </w:rPr>
        <w:t>6.</w:t>
      </w:r>
      <w:r>
        <w:rPr>
          <w:rFonts w:eastAsia="Calibri"/>
          <w:b/>
          <w:sz w:val="22"/>
          <w:szCs w:val="22"/>
          <w:lang w:val="uk-UA" w:eastAsia="en-US"/>
        </w:rPr>
        <w:t>2</w:t>
      </w:r>
      <w:r w:rsidRPr="00817AEE">
        <w:rPr>
          <w:rFonts w:eastAsia="Calibri"/>
          <w:b/>
          <w:sz w:val="22"/>
          <w:szCs w:val="22"/>
          <w:lang w:val="uk-UA" w:eastAsia="en-US"/>
        </w:rPr>
        <w:t>.</w:t>
      </w:r>
      <w:r w:rsidRPr="00817AEE">
        <w:rPr>
          <w:rFonts w:eastAsia="Calibri"/>
          <w:sz w:val="22"/>
          <w:szCs w:val="22"/>
          <w:lang w:val="uk-UA" w:eastAsia="en-US"/>
        </w:rPr>
        <w:t xml:space="preserve"> ПОКУПЕЦЬ </w:t>
      </w:r>
      <w:r w:rsidRPr="00817AEE">
        <w:rPr>
          <w:rFonts w:eastAsia="Calibri"/>
          <w:b/>
          <w:sz w:val="22"/>
          <w:szCs w:val="22"/>
          <w:lang w:val="uk-UA" w:eastAsia="en-US"/>
        </w:rPr>
        <w:t>має право</w:t>
      </w:r>
      <w:r w:rsidRPr="00817AEE">
        <w:rPr>
          <w:rFonts w:eastAsia="Calibri"/>
          <w:sz w:val="22"/>
          <w:szCs w:val="22"/>
          <w:lang w:val="uk-UA" w:eastAsia="en-US"/>
        </w:rPr>
        <w:t>:</w:t>
      </w:r>
    </w:p>
    <w:p w:rsidR="003260E2" w:rsidRPr="00817AEE" w:rsidRDefault="003260E2" w:rsidP="003260E2">
      <w:pPr>
        <w:jc w:val="both"/>
        <w:rPr>
          <w:rFonts w:eastAsia="Calibri"/>
          <w:sz w:val="22"/>
          <w:szCs w:val="22"/>
          <w:lang w:val="uk-UA" w:eastAsia="en-US"/>
        </w:rPr>
      </w:pPr>
      <w:r w:rsidRPr="00817AEE">
        <w:rPr>
          <w:rFonts w:eastAsia="Calibri"/>
          <w:sz w:val="22"/>
          <w:szCs w:val="22"/>
          <w:lang w:val="uk-UA" w:eastAsia="en-US"/>
        </w:rPr>
        <w:t xml:space="preserve">    6.</w:t>
      </w:r>
      <w:r>
        <w:rPr>
          <w:rFonts w:eastAsia="Calibri"/>
          <w:sz w:val="22"/>
          <w:szCs w:val="22"/>
          <w:lang w:val="uk-UA" w:eastAsia="en-US"/>
        </w:rPr>
        <w:t>2</w:t>
      </w:r>
      <w:r w:rsidRPr="00817AEE">
        <w:rPr>
          <w:rFonts w:eastAsia="Calibri"/>
          <w:sz w:val="22"/>
          <w:szCs w:val="22"/>
          <w:lang w:val="uk-UA" w:eastAsia="en-US"/>
        </w:rPr>
        <w:t>.1. Контролювати поставку товару  у строки, встановлені цим Договором.</w:t>
      </w:r>
    </w:p>
    <w:p w:rsidR="003260E2" w:rsidRPr="00817AEE" w:rsidRDefault="003260E2" w:rsidP="003260E2">
      <w:pPr>
        <w:jc w:val="both"/>
        <w:rPr>
          <w:rFonts w:eastAsia="Calibri"/>
          <w:sz w:val="22"/>
          <w:szCs w:val="22"/>
          <w:lang w:val="uk-UA" w:eastAsia="en-US"/>
        </w:rPr>
      </w:pPr>
      <w:r w:rsidRPr="00817AEE">
        <w:rPr>
          <w:rFonts w:eastAsia="Calibri"/>
          <w:sz w:val="22"/>
          <w:szCs w:val="22"/>
          <w:lang w:val="uk-UA" w:eastAsia="en-US"/>
        </w:rPr>
        <w:t xml:space="preserve">    6.</w:t>
      </w:r>
      <w:r>
        <w:rPr>
          <w:rFonts w:eastAsia="Calibri"/>
          <w:sz w:val="22"/>
          <w:szCs w:val="22"/>
          <w:lang w:val="uk-UA" w:eastAsia="en-US"/>
        </w:rPr>
        <w:t>2</w:t>
      </w:r>
      <w:r w:rsidRPr="00817AEE">
        <w:rPr>
          <w:rFonts w:eastAsia="Calibri"/>
          <w:sz w:val="22"/>
          <w:szCs w:val="22"/>
          <w:lang w:val="uk-UA" w:eastAsia="en-US"/>
        </w:rPr>
        <w:t xml:space="preserve">.2. Повернути накладну Постачальнику  без здійснення оплати або затримати оплату у разі неналежного оформлення документів (відсутність печатки (у разі її використання), підписів, помилки та розбіжності тощо).  Покупець  зобов’язаний повідомити Постачальника  про недоліки у товарній   накладній протягом </w:t>
      </w:r>
      <w:r>
        <w:rPr>
          <w:rFonts w:eastAsia="Calibri"/>
          <w:sz w:val="22"/>
          <w:szCs w:val="22"/>
          <w:lang w:val="uk-UA" w:eastAsia="en-US"/>
        </w:rPr>
        <w:t>2</w:t>
      </w:r>
      <w:r w:rsidRPr="00817AEE">
        <w:rPr>
          <w:rFonts w:eastAsia="Calibri"/>
          <w:sz w:val="22"/>
          <w:szCs w:val="22"/>
          <w:lang w:val="uk-UA" w:eastAsia="en-US"/>
        </w:rPr>
        <w:t xml:space="preserve"> днів із дня її отримання. Подальший розрахунок буде проводитись  тільки після виправлення помилок в первинних документах Постачальника.</w:t>
      </w:r>
    </w:p>
    <w:p w:rsidR="003260E2" w:rsidRPr="00D373F1" w:rsidRDefault="003260E2" w:rsidP="003260E2">
      <w:pPr>
        <w:jc w:val="both"/>
        <w:rPr>
          <w:sz w:val="22"/>
          <w:szCs w:val="22"/>
          <w:lang w:val="uk-UA"/>
        </w:rPr>
      </w:pPr>
      <w:r w:rsidRPr="00D373F1">
        <w:rPr>
          <w:rFonts w:eastAsia="Calibri"/>
          <w:sz w:val="22"/>
          <w:szCs w:val="22"/>
          <w:lang w:val="uk-UA" w:eastAsia="en-US"/>
        </w:rPr>
        <w:t xml:space="preserve">    6.2.3.Повернути Постачальнику Товар, або вимагати заміни не відповідного Товару на еквівалентний  (належної якості) </w:t>
      </w:r>
      <w:r w:rsidR="003400A9">
        <w:rPr>
          <w:sz w:val="22"/>
          <w:szCs w:val="22"/>
          <w:lang w:val="uk-UA"/>
        </w:rPr>
        <w:t xml:space="preserve"> у встановлений сторонами строк (термін)</w:t>
      </w:r>
      <w:r w:rsidRPr="00D373F1">
        <w:rPr>
          <w:rFonts w:eastAsia="Calibri"/>
          <w:sz w:val="22"/>
          <w:szCs w:val="22"/>
          <w:lang w:val="uk-UA" w:eastAsia="en-US"/>
        </w:rPr>
        <w:t>.</w:t>
      </w:r>
      <w:r w:rsidRPr="00D373F1">
        <w:rPr>
          <w:sz w:val="22"/>
          <w:szCs w:val="22"/>
          <w:lang w:val="uk-UA"/>
        </w:rPr>
        <w:t xml:space="preserve"> Датою виявлення дефекту Товару вважається момент отримання Постачальником письмового звернення Покупця.</w:t>
      </w:r>
    </w:p>
    <w:p w:rsidR="003260E2" w:rsidRPr="00D373F1" w:rsidRDefault="003260E2" w:rsidP="003260E2">
      <w:pPr>
        <w:jc w:val="both"/>
        <w:rPr>
          <w:sz w:val="22"/>
          <w:szCs w:val="22"/>
          <w:lang w:val="uk-UA"/>
        </w:rPr>
      </w:pPr>
      <w:r w:rsidRPr="00D373F1">
        <w:rPr>
          <w:sz w:val="22"/>
          <w:szCs w:val="22"/>
          <w:lang w:val="uk-UA"/>
        </w:rPr>
        <w:t xml:space="preserve"> </w:t>
      </w:r>
      <w:r>
        <w:rPr>
          <w:sz w:val="22"/>
          <w:szCs w:val="22"/>
          <w:lang w:val="uk-UA"/>
        </w:rPr>
        <w:t xml:space="preserve">  </w:t>
      </w:r>
      <w:r w:rsidRPr="00D373F1">
        <w:rPr>
          <w:sz w:val="22"/>
          <w:szCs w:val="22"/>
          <w:lang w:val="uk-UA"/>
        </w:rPr>
        <w:t>6.2.</w:t>
      </w:r>
      <w:r>
        <w:rPr>
          <w:sz w:val="22"/>
          <w:szCs w:val="22"/>
          <w:lang w:val="uk-UA"/>
        </w:rPr>
        <w:t>4</w:t>
      </w:r>
      <w:r w:rsidRPr="00D373F1">
        <w:rPr>
          <w:sz w:val="22"/>
          <w:szCs w:val="22"/>
          <w:lang w:val="uk-UA"/>
        </w:rPr>
        <w:t>.Зм</w:t>
      </w:r>
      <w:r>
        <w:rPr>
          <w:sz w:val="22"/>
          <w:szCs w:val="22"/>
          <w:lang w:val="uk-UA"/>
        </w:rPr>
        <w:t>інювати</w:t>
      </w:r>
      <w:r w:rsidRPr="00D373F1">
        <w:rPr>
          <w:sz w:val="22"/>
          <w:szCs w:val="22"/>
          <w:lang w:val="uk-UA"/>
        </w:rPr>
        <w:t xml:space="preserve"> обсяг закупівлі Товару та загальну вартість Договору, зокрема з урахуванням фактичного обсягу видатків Покупця. У такому разі Сторони вносять відповідні зміни до цього Договору шляхом укладення додаткової угоди</w:t>
      </w:r>
      <w:r>
        <w:rPr>
          <w:sz w:val="22"/>
          <w:szCs w:val="22"/>
          <w:lang w:val="uk-UA"/>
        </w:rPr>
        <w:t>.</w:t>
      </w:r>
    </w:p>
    <w:p w:rsidR="003260E2" w:rsidRPr="00817AEE" w:rsidRDefault="003260E2" w:rsidP="003260E2">
      <w:pPr>
        <w:jc w:val="both"/>
        <w:rPr>
          <w:rFonts w:eastAsia="Calibri"/>
          <w:sz w:val="22"/>
          <w:szCs w:val="22"/>
          <w:lang w:val="uk-UA" w:eastAsia="en-US"/>
        </w:rPr>
      </w:pPr>
      <w:r w:rsidRPr="00817AEE">
        <w:rPr>
          <w:rFonts w:eastAsia="Calibri"/>
          <w:sz w:val="22"/>
          <w:szCs w:val="22"/>
          <w:lang w:val="uk-UA" w:eastAsia="en-US"/>
        </w:rPr>
        <w:t xml:space="preserve">ПОСТАЧАЛЬНИК  </w:t>
      </w:r>
      <w:r w:rsidRPr="00817AEE">
        <w:rPr>
          <w:rFonts w:eastAsia="Calibri"/>
          <w:b/>
          <w:sz w:val="22"/>
          <w:szCs w:val="22"/>
          <w:lang w:val="uk-UA" w:eastAsia="en-US"/>
        </w:rPr>
        <w:t>зобов’язаний:</w:t>
      </w:r>
    </w:p>
    <w:p w:rsidR="003260E2" w:rsidRPr="00817AEE" w:rsidRDefault="003260E2" w:rsidP="003260E2">
      <w:pPr>
        <w:jc w:val="both"/>
        <w:rPr>
          <w:rFonts w:eastAsia="Calibri"/>
          <w:sz w:val="22"/>
          <w:szCs w:val="22"/>
          <w:lang w:val="uk-UA" w:eastAsia="en-US"/>
        </w:rPr>
      </w:pPr>
      <w:r w:rsidRPr="00817AEE">
        <w:rPr>
          <w:rFonts w:eastAsia="Calibri"/>
          <w:sz w:val="22"/>
          <w:szCs w:val="22"/>
          <w:lang w:val="uk-UA" w:eastAsia="en-US"/>
        </w:rPr>
        <w:t xml:space="preserve">   6.</w:t>
      </w:r>
      <w:r>
        <w:rPr>
          <w:rFonts w:eastAsia="Calibri"/>
          <w:sz w:val="22"/>
          <w:szCs w:val="22"/>
          <w:lang w:val="uk-UA" w:eastAsia="en-US"/>
        </w:rPr>
        <w:t>3</w:t>
      </w:r>
      <w:r w:rsidRPr="00817AEE">
        <w:rPr>
          <w:rFonts w:eastAsia="Calibri"/>
          <w:sz w:val="22"/>
          <w:szCs w:val="22"/>
          <w:lang w:val="uk-UA" w:eastAsia="en-US"/>
        </w:rPr>
        <w:t>.1. Забезпечити поставку Товару якість якого відповідає умовам Договору у строки, встановлені цим Договором.</w:t>
      </w:r>
    </w:p>
    <w:p w:rsidR="003260E2" w:rsidRDefault="003260E2" w:rsidP="003260E2">
      <w:pPr>
        <w:jc w:val="both"/>
        <w:rPr>
          <w:sz w:val="22"/>
          <w:szCs w:val="22"/>
          <w:lang w:val="uk-UA"/>
        </w:rPr>
      </w:pPr>
      <w:r w:rsidRPr="00817AEE">
        <w:rPr>
          <w:sz w:val="22"/>
          <w:szCs w:val="22"/>
          <w:lang w:val="uk-UA"/>
        </w:rPr>
        <w:t xml:space="preserve">   6.</w:t>
      </w:r>
      <w:r>
        <w:rPr>
          <w:sz w:val="22"/>
          <w:szCs w:val="22"/>
          <w:lang w:val="uk-UA"/>
        </w:rPr>
        <w:t>3</w:t>
      </w:r>
      <w:r w:rsidRPr="00817AEE">
        <w:rPr>
          <w:sz w:val="22"/>
          <w:szCs w:val="22"/>
          <w:lang w:val="uk-UA"/>
        </w:rPr>
        <w:t xml:space="preserve">.2. Своєчасно, у строк не більше </w:t>
      </w:r>
      <w:r>
        <w:rPr>
          <w:sz w:val="22"/>
          <w:szCs w:val="22"/>
          <w:lang w:val="uk-UA"/>
        </w:rPr>
        <w:t>48 годин</w:t>
      </w:r>
      <w:r w:rsidRPr="00817AEE">
        <w:rPr>
          <w:sz w:val="22"/>
          <w:szCs w:val="22"/>
          <w:lang w:val="uk-UA"/>
        </w:rPr>
        <w:t xml:space="preserve"> з дня надходження від </w:t>
      </w:r>
      <w:r w:rsidRPr="00817AEE">
        <w:rPr>
          <w:b/>
          <w:sz w:val="22"/>
          <w:szCs w:val="22"/>
          <w:lang w:val="uk-UA"/>
        </w:rPr>
        <w:t>Покупця</w:t>
      </w:r>
      <w:r w:rsidRPr="00817AEE">
        <w:rPr>
          <w:sz w:val="22"/>
          <w:szCs w:val="22"/>
          <w:lang w:val="uk-UA"/>
        </w:rPr>
        <w:t xml:space="preserve"> письмового звернення, направляти до </w:t>
      </w:r>
      <w:r w:rsidRPr="00817AEE">
        <w:rPr>
          <w:b/>
          <w:sz w:val="22"/>
          <w:szCs w:val="22"/>
          <w:lang w:val="uk-UA"/>
        </w:rPr>
        <w:t>Покупця</w:t>
      </w:r>
      <w:r w:rsidRPr="00817AEE">
        <w:rPr>
          <w:sz w:val="22"/>
          <w:szCs w:val="22"/>
          <w:lang w:val="uk-UA"/>
        </w:rPr>
        <w:t xml:space="preserve"> своїх представників для оперативного вирішення всіх питань.</w:t>
      </w:r>
    </w:p>
    <w:p w:rsidR="003260E2" w:rsidRPr="00694314" w:rsidRDefault="003260E2" w:rsidP="003260E2">
      <w:pPr>
        <w:jc w:val="both"/>
        <w:rPr>
          <w:sz w:val="22"/>
          <w:szCs w:val="22"/>
          <w:lang w:val="uk-UA"/>
        </w:rPr>
      </w:pPr>
      <w:r w:rsidRPr="00694314">
        <w:rPr>
          <w:sz w:val="22"/>
          <w:szCs w:val="22"/>
          <w:lang w:val="uk-UA"/>
        </w:rPr>
        <w:t xml:space="preserve">  </w:t>
      </w:r>
      <w:r w:rsidRPr="00694314">
        <w:rPr>
          <w:sz w:val="22"/>
          <w:szCs w:val="22"/>
        </w:rPr>
        <w:t>6</w:t>
      </w:r>
      <w:r w:rsidRPr="00694314">
        <w:rPr>
          <w:sz w:val="22"/>
          <w:szCs w:val="22"/>
          <w:lang w:val="uk-UA"/>
        </w:rPr>
        <w:t>.</w:t>
      </w:r>
      <w:r>
        <w:rPr>
          <w:sz w:val="22"/>
          <w:szCs w:val="22"/>
          <w:lang w:val="uk-UA"/>
        </w:rPr>
        <w:t>3</w:t>
      </w:r>
      <w:r w:rsidRPr="00694314">
        <w:rPr>
          <w:sz w:val="22"/>
          <w:szCs w:val="22"/>
          <w:lang w:val="uk-UA"/>
        </w:rPr>
        <w:t xml:space="preserve">.3. Постачальник зобов’язаний замінити не якісний товар на такий, що відповідає умовам даного договору протягом </w:t>
      </w:r>
      <w:r w:rsidR="007744F3">
        <w:rPr>
          <w:sz w:val="22"/>
          <w:szCs w:val="22"/>
          <w:lang w:val="uk-UA"/>
        </w:rPr>
        <w:t>5</w:t>
      </w:r>
      <w:r w:rsidRPr="00694314">
        <w:rPr>
          <w:sz w:val="22"/>
          <w:szCs w:val="22"/>
          <w:lang w:val="uk-UA"/>
        </w:rPr>
        <w:t xml:space="preserve"> календарних днів. Всі витрати, пов’язані із заміною товару належної якості (транспортні витрати та ін.)  несе Постачальник.</w:t>
      </w:r>
    </w:p>
    <w:p w:rsidR="003260E2" w:rsidRPr="00817AEE" w:rsidRDefault="003260E2" w:rsidP="003260E2">
      <w:pPr>
        <w:jc w:val="both"/>
        <w:rPr>
          <w:rFonts w:eastAsia="Calibri"/>
          <w:sz w:val="22"/>
          <w:szCs w:val="22"/>
          <w:lang w:val="uk-UA" w:eastAsia="en-US"/>
        </w:rPr>
      </w:pPr>
      <w:r w:rsidRPr="00817AEE">
        <w:rPr>
          <w:rFonts w:eastAsia="Calibri"/>
          <w:b/>
          <w:sz w:val="22"/>
          <w:szCs w:val="22"/>
          <w:lang w:val="uk-UA" w:eastAsia="en-US"/>
        </w:rPr>
        <w:t xml:space="preserve"> 6.</w:t>
      </w:r>
      <w:r>
        <w:rPr>
          <w:rFonts w:eastAsia="Calibri"/>
          <w:b/>
          <w:sz w:val="22"/>
          <w:szCs w:val="22"/>
          <w:lang w:val="uk-UA" w:eastAsia="en-US"/>
        </w:rPr>
        <w:t>4</w:t>
      </w:r>
      <w:r w:rsidRPr="00817AEE">
        <w:rPr>
          <w:rFonts w:eastAsia="Calibri"/>
          <w:b/>
          <w:sz w:val="22"/>
          <w:szCs w:val="22"/>
          <w:lang w:val="uk-UA" w:eastAsia="en-US"/>
        </w:rPr>
        <w:t>.</w:t>
      </w:r>
      <w:r w:rsidRPr="00817AEE">
        <w:rPr>
          <w:rFonts w:eastAsia="Calibri"/>
          <w:sz w:val="22"/>
          <w:szCs w:val="22"/>
          <w:lang w:val="uk-UA" w:eastAsia="en-US"/>
        </w:rPr>
        <w:t xml:space="preserve"> ПОСТАЧАЛЬНИК  </w:t>
      </w:r>
      <w:r w:rsidRPr="00817AEE">
        <w:rPr>
          <w:rFonts w:eastAsia="Calibri"/>
          <w:b/>
          <w:sz w:val="22"/>
          <w:szCs w:val="22"/>
          <w:lang w:val="uk-UA" w:eastAsia="en-US"/>
        </w:rPr>
        <w:t>має право:</w:t>
      </w:r>
    </w:p>
    <w:p w:rsidR="003260E2" w:rsidRPr="000A2227" w:rsidRDefault="003260E2" w:rsidP="003260E2">
      <w:pPr>
        <w:jc w:val="both"/>
        <w:rPr>
          <w:rFonts w:eastAsia="Calibri"/>
          <w:sz w:val="22"/>
          <w:szCs w:val="22"/>
          <w:lang w:val="uk-UA" w:eastAsia="en-US"/>
        </w:rPr>
      </w:pPr>
      <w:r w:rsidRPr="00817AEE">
        <w:rPr>
          <w:rFonts w:eastAsia="Calibri"/>
          <w:sz w:val="22"/>
          <w:szCs w:val="22"/>
          <w:lang w:val="uk-UA" w:eastAsia="en-US"/>
        </w:rPr>
        <w:t xml:space="preserve">    6.</w:t>
      </w:r>
      <w:r>
        <w:rPr>
          <w:rFonts w:eastAsia="Calibri"/>
          <w:sz w:val="22"/>
          <w:szCs w:val="22"/>
          <w:lang w:val="uk-UA" w:eastAsia="en-US"/>
        </w:rPr>
        <w:t>4</w:t>
      </w:r>
      <w:r w:rsidRPr="00817AEE">
        <w:rPr>
          <w:rFonts w:eastAsia="Calibri"/>
          <w:sz w:val="22"/>
          <w:szCs w:val="22"/>
          <w:lang w:val="uk-UA" w:eastAsia="en-US"/>
        </w:rPr>
        <w:t xml:space="preserve">.1. </w:t>
      </w:r>
      <w:r w:rsidRPr="000A2227">
        <w:rPr>
          <w:rFonts w:eastAsia="Calibri"/>
          <w:sz w:val="22"/>
          <w:szCs w:val="22"/>
          <w:lang w:val="uk-UA" w:eastAsia="en-US"/>
        </w:rPr>
        <w:t>Своєчасно та в повному обсязі отримати плату за поставлений  Товар.</w:t>
      </w:r>
    </w:p>
    <w:p w:rsidR="003260E2" w:rsidRPr="000A2227" w:rsidRDefault="003260E2" w:rsidP="003260E2">
      <w:pPr>
        <w:jc w:val="both"/>
        <w:rPr>
          <w:rFonts w:eastAsia="Calibri"/>
          <w:sz w:val="22"/>
          <w:szCs w:val="22"/>
          <w:lang w:val="uk-UA" w:eastAsia="en-US"/>
        </w:rPr>
      </w:pPr>
      <w:r w:rsidRPr="000A2227">
        <w:rPr>
          <w:color w:val="000000"/>
          <w:sz w:val="20"/>
          <w:szCs w:val="20"/>
          <w:lang w:val="uk-UA" w:eastAsia="ar-SA"/>
        </w:rPr>
        <w:t xml:space="preserve">    6.</w:t>
      </w:r>
      <w:r>
        <w:rPr>
          <w:color w:val="000000"/>
          <w:sz w:val="20"/>
          <w:szCs w:val="20"/>
          <w:lang w:val="uk-UA" w:eastAsia="ar-SA"/>
        </w:rPr>
        <w:t>4</w:t>
      </w:r>
      <w:r w:rsidRPr="000A2227">
        <w:rPr>
          <w:color w:val="000000"/>
          <w:sz w:val="20"/>
          <w:szCs w:val="20"/>
          <w:lang w:val="uk-UA" w:eastAsia="ar-SA"/>
        </w:rPr>
        <w:t>.2.</w:t>
      </w:r>
      <w:r w:rsidRPr="000A2227">
        <w:rPr>
          <w:lang w:val="uk-UA"/>
        </w:rPr>
        <w:t xml:space="preserve"> На дострокову поставку Товару за погодженням з Покупцем</w:t>
      </w:r>
      <w:r w:rsidRPr="000A2227">
        <w:rPr>
          <w:color w:val="000000"/>
          <w:sz w:val="22"/>
          <w:szCs w:val="22"/>
          <w:lang w:val="uk-UA" w:eastAsia="ar-SA"/>
        </w:rPr>
        <w:t>.</w:t>
      </w:r>
    </w:p>
    <w:p w:rsidR="00B46B2E" w:rsidRPr="00B46B2E" w:rsidRDefault="00E630A7" w:rsidP="00B46B2E">
      <w:pPr>
        <w:jc w:val="both"/>
        <w:rPr>
          <w:sz w:val="22"/>
          <w:szCs w:val="22"/>
          <w:lang w:val="uk-UA"/>
        </w:rPr>
      </w:pPr>
      <w:r w:rsidRPr="00817AEE">
        <w:rPr>
          <w:rFonts w:eastAsia="Calibri"/>
          <w:b/>
          <w:sz w:val="22"/>
          <w:szCs w:val="22"/>
          <w:lang w:val="uk-UA" w:eastAsia="en-US"/>
        </w:rPr>
        <w:t>6.5.</w:t>
      </w:r>
      <w:r w:rsidRPr="00817AEE">
        <w:rPr>
          <w:rFonts w:eastAsia="Calibri"/>
          <w:sz w:val="22"/>
          <w:szCs w:val="22"/>
          <w:lang w:val="uk-UA" w:eastAsia="en-US"/>
        </w:rPr>
        <w:t xml:space="preserve"> ПОКУПЕЦЬ та ПОСТАЧАЛЬНИК зобов’язуються проводити звірку взаємних розрахунків шляхом підписання відповідного Акту за ініціативою будь-якої Сторони.</w:t>
      </w:r>
      <w:bookmarkStart w:id="3" w:name="_Hlk78989963"/>
    </w:p>
    <w:p w:rsidR="00B46B2E" w:rsidRPr="00BD18D7" w:rsidRDefault="00B46B2E" w:rsidP="00B46B2E">
      <w:pPr>
        <w:jc w:val="both"/>
        <w:rPr>
          <w:rFonts w:eastAsia="Calibri"/>
          <w:b/>
          <w:sz w:val="22"/>
          <w:szCs w:val="22"/>
          <w:lang w:val="uk-UA" w:eastAsia="en-US"/>
        </w:rPr>
      </w:pPr>
      <w:r w:rsidRPr="00BD18D7">
        <w:rPr>
          <w:rFonts w:eastAsia="Calibri"/>
          <w:b/>
          <w:sz w:val="22"/>
          <w:szCs w:val="22"/>
          <w:lang w:val="uk-UA" w:eastAsia="en-US"/>
        </w:rPr>
        <w:t>7.</w:t>
      </w:r>
      <w:r w:rsidRPr="00BD18D7">
        <w:rPr>
          <w:rFonts w:eastAsia="Calibri"/>
          <w:sz w:val="22"/>
          <w:szCs w:val="22"/>
          <w:lang w:eastAsia="en-US"/>
        </w:rPr>
        <w:t xml:space="preserve"> </w:t>
      </w:r>
      <w:r w:rsidRPr="00BD18D7">
        <w:rPr>
          <w:rFonts w:eastAsia="Calibri"/>
          <w:b/>
          <w:sz w:val="22"/>
          <w:szCs w:val="22"/>
          <w:lang w:val="uk-UA" w:eastAsia="en-US"/>
        </w:rPr>
        <w:t>ВІДПОВІДАЛЬНІСТЬ  СТОРІН</w:t>
      </w:r>
    </w:p>
    <w:p w:rsidR="00B46B2E" w:rsidRPr="00CE4A3A" w:rsidRDefault="00B46B2E" w:rsidP="00B46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b/>
          <w:sz w:val="22"/>
          <w:szCs w:val="22"/>
          <w:lang w:val="uk-UA"/>
        </w:rPr>
      </w:pPr>
      <w:r w:rsidRPr="00CE4A3A">
        <w:rPr>
          <w:rFonts w:cs="Courier New"/>
          <w:sz w:val="22"/>
          <w:szCs w:val="22"/>
          <w:lang w:val="uk-UA"/>
        </w:rPr>
        <w:t xml:space="preserve">7.1.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 . </w:t>
      </w:r>
    </w:p>
    <w:p w:rsidR="00B46B2E" w:rsidRPr="00CE4A3A" w:rsidRDefault="00B46B2E" w:rsidP="00B46B2E">
      <w:pPr>
        <w:autoSpaceDE w:val="0"/>
        <w:autoSpaceDN w:val="0"/>
        <w:adjustRightInd w:val="0"/>
        <w:jc w:val="both"/>
        <w:rPr>
          <w:noProof/>
          <w:sz w:val="22"/>
          <w:szCs w:val="22"/>
          <w:lang w:val="uk-UA" w:eastAsia="uk-UA"/>
        </w:rPr>
      </w:pPr>
      <w:r w:rsidRPr="00CE4A3A">
        <w:rPr>
          <w:noProof/>
          <w:sz w:val="22"/>
          <w:szCs w:val="22"/>
          <w:lang w:val="uk-UA" w:eastAsia="uk-UA"/>
        </w:rPr>
        <w:t xml:space="preserve">7.2. За порушення умов зобов’язання щодо обсягів та/або якості (комплектності) товарів </w:t>
      </w:r>
      <w:r w:rsidRPr="00CE4A3A">
        <w:rPr>
          <w:sz w:val="22"/>
          <w:szCs w:val="22"/>
          <w:lang w:val="uk-UA" w:eastAsia="uk-UA"/>
        </w:rPr>
        <w:t>Постачальник сплачує Покупцю</w:t>
      </w:r>
      <w:r w:rsidRPr="00CE4A3A">
        <w:rPr>
          <w:noProof/>
          <w:sz w:val="22"/>
          <w:szCs w:val="22"/>
          <w:lang w:val="uk-UA" w:eastAsia="uk-UA"/>
        </w:rPr>
        <w:t xml:space="preserve"> штраф у розмірі 20 (двадцяти) відсотків вартості неякісних (некомплектних) товарів</w:t>
      </w:r>
      <w:r w:rsidRPr="00CE4A3A">
        <w:rPr>
          <w:rFonts w:eastAsia="Calibri"/>
          <w:sz w:val="22"/>
          <w:szCs w:val="22"/>
          <w:lang w:val="uk-UA" w:eastAsia="en-US"/>
        </w:rPr>
        <w:t>.</w:t>
      </w:r>
    </w:p>
    <w:p w:rsidR="00B46B2E" w:rsidRPr="00CE4A3A" w:rsidRDefault="00B46B2E" w:rsidP="00702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CE4A3A">
        <w:rPr>
          <w:rFonts w:cs="Courier New"/>
          <w:noProof/>
          <w:sz w:val="22"/>
          <w:szCs w:val="22"/>
          <w:lang w:val="uk-UA"/>
        </w:rPr>
        <w:lastRenderedPageBreak/>
        <w:t>7.3</w:t>
      </w:r>
      <w:r w:rsidR="00702504">
        <w:rPr>
          <w:rFonts w:cs="Courier New"/>
          <w:noProof/>
          <w:sz w:val="22"/>
          <w:szCs w:val="22"/>
          <w:lang w:val="uk-UA"/>
        </w:rPr>
        <w:t xml:space="preserve">  </w:t>
      </w:r>
      <w:r w:rsidRPr="00CE4A3A">
        <w:rPr>
          <w:sz w:val="22"/>
          <w:szCs w:val="22"/>
          <w:lang w:val="uk-UA"/>
        </w:rPr>
        <w:t xml:space="preserve"> </w:t>
      </w:r>
      <w:r w:rsidRPr="00CE4A3A">
        <w:rPr>
          <w:rStyle w:val="markedcontent"/>
          <w:sz w:val="22"/>
          <w:szCs w:val="22"/>
          <w:lang w:val="uk-UA"/>
        </w:rPr>
        <w:t xml:space="preserve"> За несвоєчасну оплату вартості поставленого Товару Покупець виплачує Постачальнику пеню </w:t>
      </w:r>
      <w:r>
        <w:rPr>
          <w:rStyle w:val="markedcontent"/>
          <w:sz w:val="22"/>
          <w:szCs w:val="22"/>
          <w:lang w:val="uk-UA"/>
        </w:rPr>
        <w:t>у</w:t>
      </w:r>
      <w:r w:rsidRPr="00CE4A3A">
        <w:rPr>
          <w:rStyle w:val="markedcontent"/>
          <w:sz w:val="22"/>
          <w:szCs w:val="22"/>
          <w:lang w:val="uk-UA"/>
        </w:rPr>
        <w:t xml:space="preserve"> розмірі</w:t>
      </w:r>
      <w:r>
        <w:rPr>
          <w:rStyle w:val="markedcontent"/>
          <w:sz w:val="22"/>
          <w:szCs w:val="22"/>
          <w:lang w:val="uk-UA"/>
        </w:rPr>
        <w:t xml:space="preserve"> </w:t>
      </w:r>
      <w:r w:rsidRPr="00CE4A3A">
        <w:rPr>
          <w:rStyle w:val="markedcontent"/>
          <w:sz w:val="22"/>
          <w:szCs w:val="22"/>
          <w:lang w:val="uk-UA"/>
        </w:rPr>
        <w:t xml:space="preserve">0,5% від вартості поставленого Товару за кожний день </w:t>
      </w:r>
      <w:r w:rsidRPr="00CE4A3A">
        <w:rPr>
          <w:sz w:val="22"/>
          <w:szCs w:val="22"/>
          <w:lang w:val="uk-UA"/>
        </w:rPr>
        <w:br/>
      </w:r>
      <w:r w:rsidRPr="00CE4A3A">
        <w:rPr>
          <w:rStyle w:val="markedcontent"/>
          <w:sz w:val="22"/>
          <w:szCs w:val="22"/>
          <w:lang w:val="uk-UA"/>
        </w:rPr>
        <w:t xml:space="preserve">прострочення, але не більше облікової ставки НБУ, що діяла у період, за який нараховується </w:t>
      </w:r>
      <w:r w:rsidRPr="00CE4A3A">
        <w:rPr>
          <w:sz w:val="22"/>
          <w:szCs w:val="22"/>
          <w:lang w:val="uk-UA"/>
        </w:rPr>
        <w:br/>
      </w:r>
      <w:r w:rsidRPr="00CE4A3A">
        <w:rPr>
          <w:rStyle w:val="markedcontent"/>
          <w:sz w:val="22"/>
          <w:szCs w:val="22"/>
          <w:lang w:val="uk-UA"/>
        </w:rPr>
        <w:t>пеня.</w:t>
      </w:r>
    </w:p>
    <w:p w:rsidR="00B46B2E" w:rsidRPr="00CE4A3A" w:rsidRDefault="00702504" w:rsidP="00B46B2E">
      <w:pPr>
        <w:jc w:val="both"/>
        <w:rPr>
          <w:rStyle w:val="markedcontent"/>
          <w:sz w:val="22"/>
          <w:szCs w:val="22"/>
          <w:lang w:val="uk-UA"/>
        </w:rPr>
      </w:pPr>
      <w:r>
        <w:rPr>
          <w:rFonts w:eastAsia="Calibri"/>
          <w:sz w:val="22"/>
          <w:szCs w:val="22"/>
          <w:lang w:val="uk-UA" w:eastAsia="en-US"/>
        </w:rPr>
        <w:t>7.4</w:t>
      </w:r>
      <w:r w:rsidR="00B46B2E" w:rsidRPr="00CE4A3A">
        <w:rPr>
          <w:rFonts w:eastAsia="Calibri"/>
          <w:sz w:val="22"/>
          <w:szCs w:val="22"/>
          <w:lang w:val="uk-UA" w:eastAsia="en-US"/>
        </w:rPr>
        <w:t>.</w:t>
      </w:r>
      <w:r w:rsidR="00B46B2E" w:rsidRPr="00CE4A3A">
        <w:rPr>
          <w:rStyle w:val="markedcontent"/>
          <w:sz w:val="22"/>
          <w:szCs w:val="22"/>
          <w:lang w:val="uk-UA"/>
        </w:rPr>
        <w:t xml:space="preserve"> Сторони погодили, що відсутність фінансування (затримка фінансування) </w:t>
      </w:r>
      <w:r w:rsidR="00B46B2E" w:rsidRPr="00CE4A3A">
        <w:rPr>
          <w:sz w:val="22"/>
          <w:szCs w:val="22"/>
          <w:lang w:val="uk-UA"/>
        </w:rPr>
        <w:br/>
      </w:r>
      <w:r w:rsidR="00B46B2E" w:rsidRPr="00CE4A3A">
        <w:rPr>
          <w:rStyle w:val="markedcontent"/>
          <w:sz w:val="22"/>
          <w:szCs w:val="22"/>
          <w:lang w:val="uk-UA"/>
        </w:rPr>
        <w:t xml:space="preserve">Покупця не є порушенням ним своїх грошових зобов’язань, а отже визнається Сторонами </w:t>
      </w:r>
      <w:r w:rsidR="00B46B2E" w:rsidRPr="00CE4A3A">
        <w:rPr>
          <w:sz w:val="22"/>
          <w:szCs w:val="22"/>
          <w:lang w:val="uk-UA"/>
        </w:rPr>
        <w:br/>
      </w:r>
      <w:r w:rsidR="00B46B2E" w:rsidRPr="00CE4A3A">
        <w:rPr>
          <w:rStyle w:val="markedcontent"/>
          <w:sz w:val="22"/>
          <w:szCs w:val="22"/>
          <w:lang w:val="uk-UA"/>
        </w:rPr>
        <w:t>фактом, який звільняє Покупця від відпо</w:t>
      </w:r>
      <w:r>
        <w:rPr>
          <w:rStyle w:val="markedcontent"/>
          <w:sz w:val="22"/>
          <w:szCs w:val="22"/>
          <w:lang w:val="uk-UA"/>
        </w:rPr>
        <w:t>відальності, передбаченої п. 7.2</w:t>
      </w:r>
      <w:r w:rsidR="00B46B2E" w:rsidRPr="00CE4A3A">
        <w:rPr>
          <w:rStyle w:val="markedcontent"/>
          <w:sz w:val="22"/>
          <w:szCs w:val="22"/>
          <w:lang w:val="uk-UA"/>
        </w:rPr>
        <w:t xml:space="preserve">. цього Договору. </w:t>
      </w:r>
      <w:r w:rsidR="00B46B2E" w:rsidRPr="00CE4A3A">
        <w:rPr>
          <w:sz w:val="22"/>
          <w:szCs w:val="22"/>
          <w:lang w:val="uk-UA"/>
        </w:rPr>
        <w:br/>
      </w:r>
      <w:r w:rsidR="00B46B2E" w:rsidRPr="00CE4A3A">
        <w:rPr>
          <w:rStyle w:val="markedcontent"/>
          <w:sz w:val="22"/>
          <w:szCs w:val="22"/>
          <w:lang w:val="uk-UA"/>
        </w:rPr>
        <w:t xml:space="preserve">Нарахування Покупцю пені можливе лише з четвертого робочого дня після надходження на </w:t>
      </w:r>
      <w:r w:rsidR="00B46B2E" w:rsidRPr="00CE4A3A">
        <w:rPr>
          <w:sz w:val="22"/>
          <w:szCs w:val="22"/>
          <w:lang w:val="uk-UA"/>
        </w:rPr>
        <w:br/>
      </w:r>
      <w:r w:rsidR="00B46B2E" w:rsidRPr="00CE4A3A">
        <w:rPr>
          <w:rStyle w:val="markedcontent"/>
          <w:sz w:val="22"/>
          <w:szCs w:val="22"/>
          <w:lang w:val="uk-UA"/>
        </w:rPr>
        <w:t xml:space="preserve">його рахунок бюджетних коштів, призначених для оплати вартості Товару за цим Договором. </w:t>
      </w:r>
    </w:p>
    <w:p w:rsidR="00B46B2E" w:rsidRPr="00CE4A3A" w:rsidRDefault="00702504" w:rsidP="00B46B2E">
      <w:pPr>
        <w:jc w:val="both"/>
        <w:rPr>
          <w:rFonts w:eastAsia="Calibri"/>
          <w:sz w:val="22"/>
          <w:szCs w:val="22"/>
          <w:lang w:val="uk-UA" w:eastAsia="en-US"/>
        </w:rPr>
      </w:pPr>
      <w:r>
        <w:rPr>
          <w:sz w:val="22"/>
          <w:szCs w:val="22"/>
          <w:lang w:val="uk-UA"/>
        </w:rPr>
        <w:t>7.5</w:t>
      </w:r>
      <w:r w:rsidR="00B46B2E" w:rsidRPr="00CE4A3A">
        <w:rPr>
          <w:sz w:val="22"/>
          <w:szCs w:val="22"/>
          <w:lang w:val="uk-UA"/>
        </w:rPr>
        <w:t>. Сторона не несе відповідальності за порушення Договору, якщо воно сталося не з її вини (умислу чи необережності) та  якщо вона доведе, що вжила всіх залежних від неї заходів щодо належного виконання цього Договору.</w:t>
      </w:r>
    </w:p>
    <w:p w:rsidR="00B46B2E" w:rsidRPr="00CE4A3A" w:rsidRDefault="00702504" w:rsidP="00B46B2E">
      <w:pPr>
        <w:jc w:val="both"/>
        <w:rPr>
          <w:rFonts w:eastAsia="Calibri"/>
          <w:sz w:val="22"/>
          <w:szCs w:val="22"/>
          <w:lang w:val="uk-UA" w:eastAsia="en-US"/>
        </w:rPr>
      </w:pPr>
      <w:r>
        <w:rPr>
          <w:rFonts w:eastAsia="Calibri"/>
          <w:sz w:val="22"/>
          <w:szCs w:val="22"/>
          <w:lang w:val="uk-UA" w:eastAsia="en-US"/>
        </w:rPr>
        <w:t>7.6</w:t>
      </w:r>
      <w:r w:rsidR="00B46B2E" w:rsidRPr="00CE4A3A">
        <w:rPr>
          <w:rFonts w:eastAsia="Calibri"/>
          <w:sz w:val="22"/>
          <w:szCs w:val="22"/>
          <w:lang w:val="uk-UA" w:eastAsia="en-US"/>
        </w:rPr>
        <w:t>. Сплат</w:t>
      </w:r>
      <w:r>
        <w:rPr>
          <w:rFonts w:eastAsia="Calibri"/>
          <w:sz w:val="22"/>
          <w:szCs w:val="22"/>
          <w:lang w:val="uk-UA" w:eastAsia="en-US"/>
        </w:rPr>
        <w:t>а штрафних санкцій не звільняє С</w:t>
      </w:r>
      <w:r w:rsidR="00B46B2E" w:rsidRPr="00CE4A3A">
        <w:rPr>
          <w:rFonts w:eastAsia="Calibri"/>
          <w:sz w:val="22"/>
          <w:szCs w:val="22"/>
          <w:lang w:val="uk-UA" w:eastAsia="en-US"/>
        </w:rPr>
        <w:t>торони від виконання взятих на себе зобов’язань</w:t>
      </w:r>
      <w:r w:rsidR="00B46B2E" w:rsidRPr="00CE4A3A">
        <w:rPr>
          <w:rFonts w:eastAsia="Calibri"/>
          <w:b/>
          <w:sz w:val="22"/>
          <w:szCs w:val="22"/>
          <w:lang w:val="uk-UA" w:eastAsia="en-US"/>
        </w:rPr>
        <w:t xml:space="preserve"> </w:t>
      </w:r>
      <w:r w:rsidR="00B46B2E" w:rsidRPr="00CE4A3A">
        <w:rPr>
          <w:rFonts w:eastAsia="Calibri"/>
          <w:sz w:val="22"/>
          <w:szCs w:val="22"/>
          <w:lang w:val="uk-UA" w:eastAsia="en-US"/>
        </w:rPr>
        <w:t>відповідно до умов даного договору.</w:t>
      </w:r>
    </w:p>
    <w:p w:rsidR="00B46B2E" w:rsidRPr="00CE4A3A" w:rsidRDefault="00702504" w:rsidP="00B46B2E">
      <w:pPr>
        <w:jc w:val="both"/>
        <w:rPr>
          <w:rFonts w:eastAsia="Calibri"/>
          <w:sz w:val="22"/>
          <w:szCs w:val="22"/>
          <w:lang w:val="uk-UA" w:eastAsia="en-US"/>
        </w:rPr>
      </w:pPr>
      <w:r>
        <w:rPr>
          <w:rFonts w:eastAsia="Calibri"/>
          <w:sz w:val="22"/>
          <w:szCs w:val="22"/>
          <w:lang w:val="uk-UA" w:eastAsia="en-US"/>
        </w:rPr>
        <w:t>7.7</w:t>
      </w:r>
      <w:r w:rsidR="00B46B2E" w:rsidRPr="00CE4A3A">
        <w:rPr>
          <w:rFonts w:eastAsia="Calibri"/>
          <w:sz w:val="22"/>
          <w:szCs w:val="22"/>
          <w:lang w:val="uk-UA" w:eastAsia="en-US"/>
        </w:rPr>
        <w:t>. У випадку виникнення спорів та розбіжностей Сторони  зобов’язуються  вирішувати їх шляхом взаємних переговорів та консультацій. Дотримання досудового врегулювання спору є обов’язковим.</w:t>
      </w:r>
    </w:p>
    <w:p w:rsidR="00B46B2E" w:rsidRPr="00CE4A3A" w:rsidRDefault="00702504" w:rsidP="00B46B2E">
      <w:pPr>
        <w:jc w:val="both"/>
        <w:rPr>
          <w:rFonts w:eastAsia="Calibri"/>
          <w:sz w:val="22"/>
          <w:szCs w:val="22"/>
          <w:lang w:val="uk-UA" w:eastAsia="en-US"/>
        </w:rPr>
      </w:pPr>
      <w:r>
        <w:rPr>
          <w:rFonts w:eastAsia="Calibri"/>
          <w:sz w:val="22"/>
          <w:szCs w:val="22"/>
          <w:lang w:val="uk-UA" w:eastAsia="en-US"/>
        </w:rPr>
        <w:t>7.8</w:t>
      </w:r>
      <w:r w:rsidR="00B46B2E" w:rsidRPr="00CE4A3A">
        <w:rPr>
          <w:rFonts w:eastAsia="Calibri"/>
          <w:sz w:val="22"/>
          <w:szCs w:val="22"/>
          <w:lang w:val="uk-UA" w:eastAsia="en-US"/>
        </w:rPr>
        <w:t>. У разі невиконання чи неналежному виконанні Сторонами умов даного Договору спір може бути вирішений у судовому порядку  відповідно до чинного законодавства України.</w:t>
      </w:r>
    </w:p>
    <w:p w:rsidR="00B46B2E" w:rsidRPr="00CE4A3A" w:rsidRDefault="00702504" w:rsidP="00B46B2E">
      <w:pPr>
        <w:jc w:val="both"/>
        <w:rPr>
          <w:rStyle w:val="rvts0"/>
          <w:sz w:val="22"/>
          <w:szCs w:val="22"/>
          <w:lang w:val="uk-UA"/>
        </w:rPr>
      </w:pPr>
      <w:r>
        <w:rPr>
          <w:rFonts w:eastAsia="Calibri"/>
          <w:sz w:val="22"/>
          <w:szCs w:val="22"/>
          <w:lang w:val="uk-UA" w:eastAsia="en-US"/>
        </w:rPr>
        <w:t>7.9</w:t>
      </w:r>
      <w:r w:rsidR="00B46B2E" w:rsidRPr="00CE4A3A">
        <w:rPr>
          <w:rFonts w:eastAsia="Calibri"/>
          <w:sz w:val="22"/>
          <w:szCs w:val="22"/>
          <w:lang w:val="uk-UA" w:eastAsia="en-US"/>
        </w:rPr>
        <w:t xml:space="preserve">.  Згідно з п.4 ст. 631 </w:t>
      </w:r>
      <w:r w:rsidR="00B46B2E" w:rsidRPr="00CE4A3A">
        <w:rPr>
          <w:rStyle w:val="rvts0"/>
          <w:sz w:val="22"/>
          <w:szCs w:val="22"/>
          <w:lang w:val="uk-UA"/>
        </w:rPr>
        <w:t>Цивільного Кодексу України закінчен</w:t>
      </w:r>
      <w:r>
        <w:rPr>
          <w:rStyle w:val="rvts0"/>
          <w:sz w:val="22"/>
          <w:szCs w:val="22"/>
          <w:lang w:val="uk-UA"/>
        </w:rPr>
        <w:t>ня строку договору не звільняє С</w:t>
      </w:r>
      <w:r w:rsidR="00B46B2E" w:rsidRPr="00CE4A3A">
        <w:rPr>
          <w:rStyle w:val="rvts0"/>
          <w:sz w:val="22"/>
          <w:szCs w:val="22"/>
          <w:lang w:val="uk-UA"/>
        </w:rPr>
        <w:t>торони від відповідальності у разі його порушення, яке мало місце під час дії договору.</w:t>
      </w:r>
    </w:p>
    <w:p w:rsidR="00B46B2E" w:rsidRPr="00CE4A3A" w:rsidRDefault="00B46B2E" w:rsidP="00B46B2E">
      <w:pPr>
        <w:keepNext/>
        <w:ind w:right="91"/>
        <w:rPr>
          <w:sz w:val="22"/>
          <w:szCs w:val="22"/>
          <w:lang w:val="uk-UA"/>
        </w:rPr>
      </w:pPr>
      <w:r w:rsidRPr="00CE4A3A">
        <w:rPr>
          <w:rStyle w:val="markedcontent"/>
          <w:b/>
          <w:sz w:val="22"/>
          <w:szCs w:val="22"/>
          <w:lang w:val="uk-UA"/>
        </w:rPr>
        <w:t>8.</w:t>
      </w:r>
      <w:r w:rsidRPr="00CE4A3A">
        <w:rPr>
          <w:rStyle w:val="markedcontent"/>
          <w:sz w:val="22"/>
          <w:szCs w:val="22"/>
          <w:lang w:val="uk-UA"/>
        </w:rPr>
        <w:t xml:space="preserve"> </w:t>
      </w:r>
      <w:r w:rsidRPr="00CE4A3A">
        <w:rPr>
          <w:b/>
          <w:sz w:val="22"/>
          <w:szCs w:val="22"/>
          <w:lang w:val="uk-UA"/>
        </w:rPr>
        <w:t>ОПЕРАТИВНО-ГОСПОДАРСЬКІ САНКЦІЇ</w:t>
      </w:r>
    </w:p>
    <w:p w:rsidR="00B46B2E" w:rsidRPr="00770FFB" w:rsidRDefault="00B46B2E" w:rsidP="00B46B2E">
      <w:pPr>
        <w:jc w:val="both"/>
        <w:rPr>
          <w:sz w:val="22"/>
          <w:szCs w:val="22"/>
          <w:lang w:val="uk-UA"/>
        </w:rPr>
      </w:pPr>
      <w:r w:rsidRPr="00770FFB">
        <w:rPr>
          <w:rStyle w:val="markedcontent"/>
          <w:sz w:val="22"/>
          <w:szCs w:val="22"/>
          <w:lang w:val="uk-UA"/>
        </w:rPr>
        <w:t xml:space="preserve">8.1.Сторони дійшли до взаємної згоди щодо можливості застосування </w:t>
      </w:r>
      <w:proofErr w:type="spellStart"/>
      <w:r w:rsidRPr="00770FFB">
        <w:rPr>
          <w:rStyle w:val="markedcontent"/>
          <w:sz w:val="22"/>
          <w:szCs w:val="22"/>
          <w:lang w:val="uk-UA"/>
        </w:rPr>
        <w:t>оперативно</w:t>
      </w:r>
      <w:proofErr w:type="spellEnd"/>
      <w:r w:rsidRPr="00770FFB">
        <w:rPr>
          <w:rStyle w:val="markedcontent"/>
          <w:sz w:val="22"/>
          <w:szCs w:val="22"/>
          <w:lang w:val="uk-UA"/>
        </w:rPr>
        <w:t>-</w:t>
      </w:r>
      <w:r w:rsidRPr="00770FFB">
        <w:rPr>
          <w:sz w:val="22"/>
          <w:szCs w:val="22"/>
          <w:lang w:val="uk-UA"/>
        </w:rPr>
        <w:br/>
      </w:r>
      <w:r w:rsidRPr="00770FFB">
        <w:rPr>
          <w:rStyle w:val="markedcontent"/>
          <w:sz w:val="22"/>
          <w:szCs w:val="22"/>
          <w:lang w:val="uk-UA"/>
        </w:rPr>
        <w:t xml:space="preserve">господарських санкцій в порядку, передбаченому статтями 235 і 237 Господарського кодексу </w:t>
      </w:r>
      <w:r w:rsidRPr="00770FFB">
        <w:rPr>
          <w:sz w:val="22"/>
          <w:szCs w:val="22"/>
          <w:lang w:val="uk-UA"/>
        </w:rPr>
        <w:br/>
      </w:r>
      <w:r w:rsidRPr="00770FFB">
        <w:rPr>
          <w:rStyle w:val="markedcontent"/>
          <w:sz w:val="22"/>
          <w:szCs w:val="22"/>
          <w:lang w:val="uk-UA"/>
        </w:rPr>
        <w:t xml:space="preserve">України, у разі невиконання чи неналежного виконання зобов’язань, передбачених цим </w:t>
      </w:r>
      <w:r w:rsidRPr="00770FFB">
        <w:rPr>
          <w:sz w:val="22"/>
          <w:szCs w:val="22"/>
          <w:lang w:val="uk-UA"/>
        </w:rPr>
        <w:br/>
      </w:r>
      <w:r w:rsidRPr="00770FFB">
        <w:rPr>
          <w:rStyle w:val="markedcontent"/>
          <w:sz w:val="22"/>
          <w:szCs w:val="22"/>
          <w:lang w:val="uk-UA"/>
        </w:rPr>
        <w:t xml:space="preserve">Договором. </w:t>
      </w:r>
      <w:r w:rsidRPr="00770FFB">
        <w:rPr>
          <w:sz w:val="22"/>
          <w:szCs w:val="22"/>
          <w:lang w:val="uk-UA"/>
        </w:rPr>
        <w:br/>
        <w:t xml:space="preserve">8.2. Сторони погодили щодо можливості застосування </w:t>
      </w:r>
      <w:proofErr w:type="spellStart"/>
      <w:r w:rsidRPr="00770FFB">
        <w:rPr>
          <w:sz w:val="22"/>
          <w:szCs w:val="22"/>
          <w:lang w:val="uk-UA"/>
        </w:rPr>
        <w:t>оперативно</w:t>
      </w:r>
      <w:proofErr w:type="spellEnd"/>
      <w:r w:rsidRPr="00770FFB">
        <w:rPr>
          <w:sz w:val="22"/>
          <w:szCs w:val="22"/>
          <w:lang w:val="uk-UA"/>
        </w:rPr>
        <w:t>-господарської санкції (далі – Санкція) зокрема:</w:t>
      </w:r>
    </w:p>
    <w:p w:rsidR="00B46B2E" w:rsidRPr="00770FFB" w:rsidRDefault="00B46B2E" w:rsidP="00B46B2E">
      <w:pPr>
        <w:pStyle w:val="rvps2"/>
        <w:spacing w:before="0" w:beforeAutospacing="0" w:after="0" w:afterAutospacing="0"/>
        <w:jc w:val="both"/>
        <w:rPr>
          <w:sz w:val="22"/>
          <w:szCs w:val="22"/>
        </w:rPr>
      </w:pPr>
      <w:r w:rsidRPr="00770FFB">
        <w:rPr>
          <w:sz w:val="22"/>
          <w:szCs w:val="22"/>
        </w:rPr>
        <w:t>1) одностороння відмова від виконання свого зобов'язання управ</w:t>
      </w:r>
      <w:r w:rsidR="00CF4CC4">
        <w:rPr>
          <w:sz w:val="22"/>
          <w:szCs w:val="22"/>
        </w:rPr>
        <w:t>л</w:t>
      </w:r>
      <w:r w:rsidRPr="00770FFB">
        <w:rPr>
          <w:sz w:val="22"/>
          <w:szCs w:val="22"/>
        </w:rPr>
        <w:t>еною стороною, із звільненням її від відповідальності за це - у разі порушення зобов'язання другою стороною;</w:t>
      </w:r>
    </w:p>
    <w:p w:rsidR="00B46B2E" w:rsidRPr="00770FFB" w:rsidRDefault="00B46B2E" w:rsidP="00B46B2E">
      <w:pPr>
        <w:pStyle w:val="rvps2"/>
        <w:spacing w:before="0" w:beforeAutospacing="0" w:after="0" w:afterAutospacing="0"/>
        <w:jc w:val="both"/>
        <w:rPr>
          <w:sz w:val="22"/>
          <w:szCs w:val="22"/>
        </w:rPr>
      </w:pPr>
      <w:bookmarkStart w:id="4" w:name="n1615"/>
      <w:bookmarkEnd w:id="4"/>
      <w:r w:rsidRPr="00770FFB">
        <w:rPr>
          <w:sz w:val="22"/>
          <w:szCs w:val="22"/>
        </w:rPr>
        <w:t>відмова від оплати за зобов'язанням, яке виконано неналежним чином або достроково виконано боржником без згоди другої сторони;</w:t>
      </w:r>
    </w:p>
    <w:p w:rsidR="00B46B2E" w:rsidRPr="00770FFB" w:rsidRDefault="00B46B2E" w:rsidP="00B46B2E">
      <w:pPr>
        <w:pStyle w:val="rvps2"/>
        <w:spacing w:before="0" w:beforeAutospacing="0" w:after="0" w:afterAutospacing="0"/>
        <w:jc w:val="both"/>
        <w:rPr>
          <w:sz w:val="22"/>
          <w:szCs w:val="22"/>
        </w:rPr>
      </w:pPr>
      <w:bookmarkStart w:id="5" w:name="n1616"/>
      <w:bookmarkEnd w:id="5"/>
      <w:r w:rsidRPr="00770FFB">
        <w:rPr>
          <w:sz w:val="22"/>
          <w:szCs w:val="22"/>
        </w:rPr>
        <w:t>відстрочення відвантаження продукції чи виконання робіт внаслідок прострочення виставлення акредитива платником, припинення видачі банківських позичок тощо;</w:t>
      </w:r>
    </w:p>
    <w:p w:rsidR="00B46B2E" w:rsidRPr="00770FFB" w:rsidRDefault="00B46B2E" w:rsidP="00B46B2E">
      <w:pPr>
        <w:pStyle w:val="rvps2"/>
        <w:spacing w:before="0" w:beforeAutospacing="0" w:after="0" w:afterAutospacing="0"/>
        <w:jc w:val="both"/>
        <w:rPr>
          <w:sz w:val="22"/>
          <w:szCs w:val="22"/>
        </w:rPr>
      </w:pPr>
      <w:bookmarkStart w:id="6" w:name="n1617"/>
      <w:bookmarkEnd w:id="6"/>
      <w:r w:rsidRPr="00770FFB">
        <w:rPr>
          <w:sz w:val="22"/>
          <w:szCs w:val="22"/>
        </w:rPr>
        <w:t>2) відмова управ</w:t>
      </w:r>
      <w:r w:rsidR="00CF4CC4">
        <w:rPr>
          <w:sz w:val="22"/>
          <w:szCs w:val="22"/>
        </w:rPr>
        <w:t>л</w:t>
      </w:r>
      <w:r w:rsidRPr="00770FFB">
        <w:rPr>
          <w:sz w:val="22"/>
          <w:szCs w:val="22"/>
        </w:rPr>
        <w:t>еної сторони зобов'язання від прийняття подальшого виконання зобов'язання, порушеного другою стороною, або повернення в односторонньому порядку виконаного кредитором за зобов'язанням (списання з рахунку боржника в безакцептному порядку коштів, сплачених за неякісну продукцію, тощо);</w:t>
      </w:r>
    </w:p>
    <w:p w:rsidR="00B46B2E" w:rsidRPr="00770FFB" w:rsidRDefault="00B46B2E" w:rsidP="00B46B2E">
      <w:pPr>
        <w:pStyle w:val="rvps2"/>
        <w:spacing w:before="0" w:beforeAutospacing="0" w:after="0" w:afterAutospacing="0"/>
        <w:jc w:val="both"/>
        <w:rPr>
          <w:sz w:val="22"/>
          <w:szCs w:val="22"/>
        </w:rPr>
      </w:pPr>
      <w:bookmarkStart w:id="7" w:name="n1618"/>
      <w:bookmarkEnd w:id="7"/>
      <w:r w:rsidRPr="00770FFB">
        <w:rPr>
          <w:sz w:val="22"/>
          <w:szCs w:val="22"/>
        </w:rPr>
        <w:t>3) встановлення в односторонньому порядку на майбутнє додаткових гарантій належного виконання зобов'язань стороною, яка порушила зобов'язання: зміна порядку оплати продукції (робіт, послуг), переведення платника на попередню оплату продукції (робіт, послуг) або на оплату після перевірки їх якості тощо;</w:t>
      </w:r>
    </w:p>
    <w:p w:rsidR="00B46B2E" w:rsidRPr="00770FFB" w:rsidRDefault="00B46B2E" w:rsidP="00B46B2E">
      <w:pPr>
        <w:jc w:val="both"/>
        <w:rPr>
          <w:sz w:val="22"/>
          <w:szCs w:val="22"/>
          <w:lang w:val="uk-UA"/>
        </w:rPr>
      </w:pPr>
      <w:bookmarkStart w:id="8" w:name="n1619"/>
      <w:bookmarkEnd w:id="8"/>
      <w:r w:rsidRPr="00770FFB">
        <w:rPr>
          <w:sz w:val="22"/>
          <w:szCs w:val="22"/>
          <w:lang w:val="uk-UA"/>
        </w:rPr>
        <w:t xml:space="preserve">4) відмова від встановлення на майбутнє господарських відносин із стороною, яка порушує зобов'язання. Відмова може застосовуватися Покупцем до Постачальника за невиконання Постачальником своїх зобов’язань перед Покупцем в частині, що стосується: </w:t>
      </w:r>
    </w:p>
    <w:p w:rsidR="00B46B2E" w:rsidRPr="00770FFB" w:rsidRDefault="00B46B2E" w:rsidP="00B46B2E">
      <w:pPr>
        <w:jc w:val="both"/>
        <w:rPr>
          <w:sz w:val="22"/>
          <w:szCs w:val="22"/>
          <w:lang w:val="uk-UA"/>
        </w:rPr>
      </w:pPr>
      <w:r w:rsidRPr="00770FFB">
        <w:rPr>
          <w:sz w:val="22"/>
          <w:szCs w:val="22"/>
          <w:lang w:val="uk-UA"/>
        </w:rPr>
        <w:t>-якості Товару;</w:t>
      </w:r>
    </w:p>
    <w:p w:rsidR="00B46B2E" w:rsidRPr="00770FFB" w:rsidRDefault="00B46B2E" w:rsidP="00B46B2E">
      <w:pPr>
        <w:jc w:val="both"/>
        <w:rPr>
          <w:sz w:val="22"/>
          <w:szCs w:val="22"/>
          <w:lang w:val="uk-UA"/>
        </w:rPr>
      </w:pPr>
      <w:r w:rsidRPr="00770FFB">
        <w:rPr>
          <w:sz w:val="22"/>
          <w:szCs w:val="22"/>
          <w:lang w:val="uk-UA"/>
        </w:rPr>
        <w:t>-розірвання аналогічного за своєю природою Договору з Постачальником у разі поставки неякісного товару;</w:t>
      </w:r>
    </w:p>
    <w:p w:rsidR="00B46B2E" w:rsidRPr="00770FFB" w:rsidRDefault="00B46B2E" w:rsidP="00B46B2E">
      <w:pPr>
        <w:pStyle w:val="rvps2"/>
        <w:spacing w:before="0" w:beforeAutospacing="0" w:after="0" w:afterAutospacing="0"/>
        <w:jc w:val="both"/>
        <w:rPr>
          <w:sz w:val="22"/>
          <w:szCs w:val="22"/>
        </w:rPr>
      </w:pPr>
      <w:r w:rsidRPr="00770FFB">
        <w:rPr>
          <w:sz w:val="22"/>
          <w:szCs w:val="22"/>
        </w:rPr>
        <w:t>-розірвання аналогічного за своєю природою Договору з Постачальником у разі прострочення строку усунення дефектів</w:t>
      </w:r>
    </w:p>
    <w:p w:rsidR="00B46B2E" w:rsidRPr="005A0DDC" w:rsidRDefault="00B46B2E" w:rsidP="00B46B2E">
      <w:pPr>
        <w:jc w:val="both"/>
        <w:rPr>
          <w:sz w:val="22"/>
          <w:szCs w:val="22"/>
          <w:lang w:val="uk-UA"/>
        </w:rPr>
      </w:pPr>
      <w:r w:rsidRPr="00A620E5">
        <w:rPr>
          <w:sz w:val="22"/>
          <w:szCs w:val="22"/>
          <w:lang w:val="uk-UA"/>
        </w:rPr>
        <w:t xml:space="preserve">8.3.Строк дії Санкцій визначає </w:t>
      </w:r>
      <w:r w:rsidRPr="00A620E5">
        <w:rPr>
          <w:bCs/>
          <w:sz w:val="22"/>
          <w:szCs w:val="22"/>
          <w:lang w:val="uk-UA"/>
        </w:rPr>
        <w:t>Покупець</w:t>
      </w:r>
      <w:r w:rsidRPr="00A620E5">
        <w:rPr>
          <w:sz w:val="22"/>
          <w:szCs w:val="22"/>
          <w:lang w:val="uk-UA"/>
        </w:rPr>
        <w:t xml:space="preserve">, але він не буде перевищувати трьох років з моменту початку їх застосування. </w:t>
      </w:r>
      <w:r w:rsidRPr="00A620E5">
        <w:rPr>
          <w:bCs/>
          <w:sz w:val="22"/>
          <w:szCs w:val="22"/>
          <w:lang w:val="uk-UA"/>
        </w:rPr>
        <w:t>Покупець</w:t>
      </w:r>
      <w:r w:rsidRPr="00A620E5">
        <w:rPr>
          <w:sz w:val="22"/>
          <w:szCs w:val="22"/>
          <w:lang w:val="uk-UA"/>
        </w:rPr>
        <w:t xml:space="preserve"> повідомляє </w:t>
      </w:r>
      <w:r w:rsidRPr="00A620E5">
        <w:rPr>
          <w:bCs/>
          <w:sz w:val="22"/>
          <w:szCs w:val="22"/>
          <w:lang w:val="uk-UA"/>
        </w:rPr>
        <w:t>Постачальника</w:t>
      </w:r>
      <w:r w:rsidRPr="00A620E5">
        <w:rPr>
          <w:sz w:val="22"/>
          <w:szCs w:val="22"/>
          <w:lang w:val="uk-UA"/>
        </w:rPr>
        <w:t xml:space="preserve"> про застосування до нього Санкцій та строк їх дії шляхом направлення повідомлення у спосіб (письмова заявка направляється </w:t>
      </w:r>
      <w:r w:rsidRPr="00A620E5">
        <w:rPr>
          <w:bCs/>
          <w:sz w:val="22"/>
          <w:szCs w:val="22"/>
          <w:lang w:val="uk-UA"/>
        </w:rPr>
        <w:t>Покупцем</w:t>
      </w:r>
      <w:r w:rsidRPr="00A620E5">
        <w:rPr>
          <w:sz w:val="22"/>
          <w:szCs w:val="22"/>
          <w:lang w:val="uk-UA"/>
        </w:rPr>
        <w:t xml:space="preserve"> на електронну адресу </w:t>
      </w:r>
      <w:r w:rsidRPr="00A620E5">
        <w:rPr>
          <w:bCs/>
          <w:sz w:val="22"/>
          <w:szCs w:val="22"/>
          <w:lang w:val="uk-UA"/>
        </w:rPr>
        <w:t>Постачальника</w:t>
      </w:r>
      <w:r w:rsidRPr="00A620E5">
        <w:rPr>
          <w:sz w:val="22"/>
          <w:szCs w:val="22"/>
          <w:lang w:val="uk-UA"/>
        </w:rPr>
        <w:t xml:space="preserve"> _________________, з подальшим направленням цінним листом з описом вкладення та повідомленням на поштову адресу </w:t>
      </w:r>
      <w:r w:rsidRPr="00A620E5">
        <w:rPr>
          <w:bCs/>
          <w:sz w:val="22"/>
          <w:szCs w:val="22"/>
          <w:lang w:val="uk-UA"/>
        </w:rPr>
        <w:t>Постачальника</w:t>
      </w:r>
      <w:r w:rsidRPr="00A620E5">
        <w:rPr>
          <w:sz w:val="22"/>
          <w:szCs w:val="22"/>
          <w:lang w:val="uk-UA"/>
        </w:rPr>
        <w:t xml:space="preserve">, передбачену в Договорі. Всі документи (листи, повідомлення, інша кореспонденція та т. і.), що будуть відправлені </w:t>
      </w:r>
      <w:r w:rsidRPr="00A620E5">
        <w:rPr>
          <w:bCs/>
          <w:sz w:val="22"/>
          <w:szCs w:val="22"/>
          <w:lang w:val="uk-UA"/>
        </w:rPr>
        <w:t>Покупцем</w:t>
      </w:r>
      <w:r w:rsidRPr="00A620E5">
        <w:rPr>
          <w:sz w:val="22"/>
          <w:szCs w:val="22"/>
          <w:lang w:val="uk-UA"/>
        </w:rPr>
        <w:t xml:space="preserve"> на </w:t>
      </w:r>
      <w:r w:rsidRPr="00A620E5">
        <w:rPr>
          <w:sz w:val="22"/>
          <w:szCs w:val="22"/>
          <w:lang w:val="uk-UA"/>
        </w:rPr>
        <w:lastRenderedPageBreak/>
        <w:t xml:space="preserve">адресу </w:t>
      </w:r>
      <w:r w:rsidRPr="00A620E5">
        <w:rPr>
          <w:bCs/>
          <w:sz w:val="22"/>
          <w:szCs w:val="22"/>
          <w:lang w:val="uk-UA"/>
        </w:rPr>
        <w:t>Постачальника</w:t>
      </w:r>
      <w:r w:rsidRPr="00A620E5">
        <w:rPr>
          <w:sz w:val="22"/>
          <w:szCs w:val="22"/>
          <w:lang w:val="uk-UA"/>
        </w:rPr>
        <w:t xml:space="preserve">, вказану у Договорі, вважаються такими, що були відправлені належним чином належному отримувачу до тих пір, поки </w:t>
      </w:r>
      <w:r w:rsidRPr="00A620E5">
        <w:rPr>
          <w:bCs/>
          <w:sz w:val="22"/>
          <w:szCs w:val="22"/>
          <w:lang w:val="uk-UA"/>
        </w:rPr>
        <w:t>Постачальник</w:t>
      </w:r>
      <w:r w:rsidRPr="00A620E5">
        <w:rPr>
          <w:sz w:val="22"/>
          <w:szCs w:val="22"/>
          <w:lang w:val="uk-UA"/>
        </w:rPr>
        <w:t xml:space="preserve"> письмово не повідомить </w:t>
      </w:r>
      <w:r w:rsidRPr="00A620E5">
        <w:rPr>
          <w:bCs/>
          <w:sz w:val="22"/>
          <w:szCs w:val="22"/>
          <w:lang w:val="uk-UA"/>
        </w:rPr>
        <w:t>Покупця</w:t>
      </w:r>
      <w:r w:rsidRPr="00A620E5">
        <w:rPr>
          <w:sz w:val="22"/>
          <w:szCs w:val="22"/>
          <w:lang w:val="uk-UA"/>
        </w:rPr>
        <w:t xml:space="preserve">  про зміну свого місцезнаходження (із доказами про отримання </w:t>
      </w:r>
      <w:r w:rsidRPr="00A620E5">
        <w:rPr>
          <w:bCs/>
          <w:sz w:val="22"/>
          <w:szCs w:val="22"/>
          <w:lang w:val="uk-UA"/>
        </w:rPr>
        <w:t>Покупцем</w:t>
      </w:r>
      <w:r w:rsidRPr="00A620E5">
        <w:rPr>
          <w:sz w:val="22"/>
          <w:szCs w:val="22"/>
          <w:lang w:val="uk-UA"/>
        </w:rPr>
        <w:t xml:space="preserve"> такого повідомлення). Уся кореспонденція, що направляється </w:t>
      </w:r>
      <w:r w:rsidRPr="00A620E5">
        <w:rPr>
          <w:bCs/>
          <w:sz w:val="22"/>
          <w:szCs w:val="22"/>
          <w:lang w:val="uk-UA"/>
        </w:rPr>
        <w:t>Покупцю</w:t>
      </w:r>
      <w:r w:rsidRPr="00A620E5">
        <w:rPr>
          <w:sz w:val="22"/>
          <w:szCs w:val="22"/>
          <w:lang w:val="uk-UA"/>
        </w:rPr>
        <w:t xml:space="preserve">, вважається отриманою </w:t>
      </w:r>
      <w:r w:rsidRPr="00A620E5">
        <w:rPr>
          <w:bCs/>
          <w:sz w:val="22"/>
          <w:szCs w:val="22"/>
          <w:lang w:val="uk-UA"/>
        </w:rPr>
        <w:t>Постачальником</w:t>
      </w:r>
      <w:r w:rsidRPr="00A620E5">
        <w:rPr>
          <w:sz w:val="22"/>
          <w:szCs w:val="22"/>
          <w:lang w:val="uk-UA"/>
        </w:rPr>
        <w:t xml:space="preserve"> не пізніше 14-ти днів з моменту її відправки </w:t>
      </w:r>
      <w:r w:rsidRPr="00A620E5">
        <w:rPr>
          <w:bCs/>
          <w:sz w:val="22"/>
          <w:szCs w:val="22"/>
          <w:lang w:val="uk-UA"/>
        </w:rPr>
        <w:t>Покупцем</w:t>
      </w:r>
      <w:r w:rsidRPr="00A620E5">
        <w:rPr>
          <w:sz w:val="22"/>
          <w:szCs w:val="22"/>
          <w:lang w:val="uk-UA"/>
        </w:rPr>
        <w:t xml:space="preserve"> на адресу </w:t>
      </w:r>
      <w:r w:rsidRPr="00A620E5">
        <w:rPr>
          <w:bCs/>
          <w:sz w:val="22"/>
          <w:szCs w:val="22"/>
          <w:lang w:val="uk-UA"/>
        </w:rPr>
        <w:t>Постачальника</w:t>
      </w:r>
      <w:r w:rsidRPr="00A620E5">
        <w:rPr>
          <w:sz w:val="22"/>
          <w:szCs w:val="22"/>
          <w:lang w:val="uk-UA"/>
        </w:rPr>
        <w:t>, зазначену в Договорі.</w:t>
      </w:r>
    </w:p>
    <w:p w:rsidR="00B46B2E" w:rsidRPr="00CE4A3A" w:rsidRDefault="00B46B2E" w:rsidP="00B46B2E">
      <w:pPr>
        <w:ind w:firstLine="709"/>
        <w:jc w:val="both"/>
        <w:rPr>
          <w:rFonts w:eastAsia="Calibri"/>
          <w:sz w:val="22"/>
          <w:szCs w:val="22"/>
          <w:lang w:val="uk-UA" w:eastAsia="en-US"/>
        </w:rPr>
      </w:pPr>
      <w:r w:rsidRPr="00CE4A3A">
        <w:rPr>
          <w:rFonts w:eastAsia="Calibri"/>
          <w:b/>
          <w:sz w:val="22"/>
          <w:szCs w:val="22"/>
          <w:lang w:val="uk-UA" w:eastAsia="en-US"/>
        </w:rPr>
        <w:t xml:space="preserve"> 9.ФОРС-МАЖОРНІ ОБСТАВИНИ (ОБСТАВИНИ НЕПЕРЕБОРНОЇ СИЛИ)</w:t>
      </w:r>
    </w:p>
    <w:p w:rsidR="00B46B2E" w:rsidRPr="00345E5A" w:rsidRDefault="00B46B2E" w:rsidP="00B46B2E">
      <w:pPr>
        <w:jc w:val="both"/>
        <w:rPr>
          <w:lang w:val="uk-UA"/>
        </w:rPr>
      </w:pPr>
      <w:r w:rsidRPr="00CE4A3A">
        <w:rPr>
          <w:rFonts w:eastAsia="Calibri"/>
          <w:sz w:val="22"/>
          <w:szCs w:val="22"/>
          <w:lang w:val="uk-UA" w:eastAsia="en-US"/>
        </w:rPr>
        <w:t xml:space="preserve">9.1.  </w:t>
      </w:r>
      <w:r w:rsidRPr="00CE4A3A">
        <w:rPr>
          <w:sz w:val="22"/>
          <w:szCs w:val="22"/>
          <w:lang w:val="uk-UA"/>
        </w:rPr>
        <w:t>Сторони</w:t>
      </w:r>
      <w:r w:rsidRPr="008F497E">
        <w:rPr>
          <w:sz w:val="22"/>
          <w:szCs w:val="22"/>
          <w:lang w:val="uk-UA"/>
        </w:rPr>
        <w:t xml:space="preserve"> звільняються від відповідальності за невиконання або неналежне виконання зобов'язань за цим Договором у разі виникнення обставин </w:t>
      </w:r>
      <w:r w:rsidRPr="00CE6DCF">
        <w:rPr>
          <w:b/>
          <w:sz w:val="22"/>
          <w:szCs w:val="22"/>
          <w:lang w:val="uk-UA"/>
        </w:rPr>
        <w:t>непереборної сили</w:t>
      </w:r>
      <w:r w:rsidRPr="008F497E">
        <w:rPr>
          <w:sz w:val="22"/>
          <w:szCs w:val="22"/>
          <w:lang w:val="uk-UA"/>
        </w:rPr>
        <w:t xml:space="preserve">, які не існували під час укладання Договору та виникли поза волею Сторін (аварія, катастрофа, стихійне лихо, епідемія, епізоотія, війна тощо), </w:t>
      </w:r>
      <w:r w:rsidRPr="00CE6DCF">
        <w:rPr>
          <w:b/>
          <w:sz w:val="22"/>
          <w:szCs w:val="22"/>
          <w:lang w:val="uk-UA"/>
        </w:rPr>
        <w:t>обставини суспільного життя</w:t>
      </w:r>
      <w:r w:rsidRPr="008F497E">
        <w:rPr>
          <w:sz w:val="22"/>
          <w:szCs w:val="22"/>
          <w:lang w:val="uk-UA"/>
        </w:rPr>
        <w:t xml:space="preserve"> (війна, воєнні дії, блокади, громадські хвилювання, прояви тероризму, масові страйки та локаути, бойкоти тощо), а також </w:t>
      </w:r>
      <w:r w:rsidRPr="00CE6DCF">
        <w:rPr>
          <w:b/>
          <w:sz w:val="22"/>
          <w:szCs w:val="22"/>
          <w:lang w:val="uk-UA"/>
        </w:rPr>
        <w:t>видання нормативних актів</w:t>
      </w:r>
      <w:r w:rsidRPr="008F497E">
        <w:rPr>
          <w:sz w:val="22"/>
          <w:szCs w:val="22"/>
          <w:lang w:val="uk-UA"/>
        </w:rPr>
        <w:t xml:space="preserve">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r w:rsidRPr="00C7657D">
        <w:rPr>
          <w:lang w:val="uk-UA"/>
        </w:rPr>
        <w:t xml:space="preserve">. </w:t>
      </w:r>
    </w:p>
    <w:p w:rsidR="00B46B2E" w:rsidRPr="00BD18D7" w:rsidRDefault="00B46B2E" w:rsidP="00B46B2E">
      <w:pPr>
        <w:jc w:val="both"/>
        <w:rPr>
          <w:rFonts w:eastAsia="Calibri"/>
          <w:sz w:val="22"/>
          <w:szCs w:val="22"/>
          <w:lang w:val="uk-UA" w:eastAsia="en-US"/>
        </w:rPr>
      </w:pPr>
      <w:r>
        <w:rPr>
          <w:rFonts w:eastAsia="Calibri"/>
          <w:sz w:val="22"/>
          <w:szCs w:val="22"/>
          <w:lang w:val="uk-UA" w:eastAsia="en-US"/>
        </w:rPr>
        <w:t>9</w:t>
      </w:r>
      <w:r w:rsidRPr="00BD18D7">
        <w:rPr>
          <w:rFonts w:eastAsia="Calibri"/>
          <w:sz w:val="22"/>
          <w:szCs w:val="22"/>
          <w:lang w:val="uk-UA" w:eastAsia="en-US"/>
        </w:rPr>
        <w:t>.2. Сторони у п’ятиденний  термін повинні сповістити одна одну про початок та закінчення  вказаних обставин письмово, що має бути підтверджено довідкою виданою Торг</w:t>
      </w:r>
      <w:r>
        <w:rPr>
          <w:rFonts w:eastAsia="Calibri"/>
          <w:sz w:val="22"/>
          <w:szCs w:val="22"/>
          <w:lang w:val="uk-UA" w:eastAsia="en-US"/>
        </w:rPr>
        <w:t>ово-Промисловою палатою України або уповноваженого  на такі дії органу.</w:t>
      </w:r>
    </w:p>
    <w:p w:rsidR="00B46B2E" w:rsidRPr="0060054D" w:rsidRDefault="00B46B2E" w:rsidP="00B46B2E">
      <w:pPr>
        <w:jc w:val="both"/>
        <w:rPr>
          <w:rFonts w:eastAsia="Calibri"/>
          <w:sz w:val="22"/>
          <w:szCs w:val="22"/>
          <w:lang w:val="uk-UA" w:eastAsia="en-US"/>
        </w:rPr>
      </w:pPr>
      <w:r>
        <w:rPr>
          <w:rFonts w:eastAsia="Calibri"/>
          <w:sz w:val="22"/>
          <w:szCs w:val="22"/>
          <w:lang w:val="uk-UA" w:eastAsia="en-US"/>
        </w:rPr>
        <w:t>9</w:t>
      </w:r>
      <w:r w:rsidRPr="00BD18D7">
        <w:rPr>
          <w:rFonts w:eastAsia="Calibri"/>
          <w:sz w:val="22"/>
          <w:szCs w:val="22"/>
          <w:lang w:val="uk-UA" w:eastAsia="en-US"/>
        </w:rPr>
        <w:t>.3. У</w:t>
      </w:r>
      <w:r w:rsidR="00702504">
        <w:rPr>
          <w:rFonts w:eastAsia="Calibri"/>
          <w:sz w:val="22"/>
          <w:szCs w:val="22"/>
          <w:lang w:val="uk-UA" w:eastAsia="en-US"/>
        </w:rPr>
        <w:t xml:space="preserve"> </w:t>
      </w:r>
      <w:r w:rsidRPr="00BD18D7">
        <w:rPr>
          <w:rFonts w:eastAsia="Calibri"/>
          <w:sz w:val="22"/>
          <w:szCs w:val="22"/>
          <w:lang w:val="uk-UA" w:eastAsia="en-US"/>
        </w:rPr>
        <w:t>разі коли строк дії обставин  непереборної сили продовжуються більше ніж 30</w:t>
      </w:r>
      <w:r>
        <w:rPr>
          <w:rFonts w:eastAsia="Calibri"/>
          <w:sz w:val="22"/>
          <w:szCs w:val="22"/>
          <w:lang w:val="uk-UA" w:eastAsia="en-US"/>
        </w:rPr>
        <w:t xml:space="preserve"> календарних</w:t>
      </w:r>
      <w:r w:rsidRPr="00BD18D7">
        <w:rPr>
          <w:rFonts w:eastAsia="Calibri"/>
          <w:sz w:val="22"/>
          <w:szCs w:val="22"/>
          <w:lang w:val="uk-UA" w:eastAsia="en-US"/>
        </w:rPr>
        <w:t xml:space="preserve"> днів, кожна із Сторін в установленому порядку має право розірвати цей Договір. При цьому ні одна із сторін не має права вимагати від іншої сторони відшкодування можливих збитків, за виключенням сплати гро</w:t>
      </w:r>
      <w:r>
        <w:rPr>
          <w:rFonts w:eastAsia="Calibri"/>
          <w:sz w:val="22"/>
          <w:szCs w:val="22"/>
          <w:lang w:val="uk-UA" w:eastAsia="en-US"/>
        </w:rPr>
        <w:t>шових коштів за отриманий товар.</w:t>
      </w:r>
      <w:r>
        <w:rPr>
          <w:rFonts w:eastAsia="Calibri"/>
          <w:b/>
          <w:sz w:val="22"/>
          <w:szCs w:val="22"/>
          <w:lang w:val="uk-UA" w:eastAsia="en-US"/>
        </w:rPr>
        <w:t xml:space="preserve"> </w:t>
      </w:r>
    </w:p>
    <w:p w:rsidR="00B46B2E" w:rsidRDefault="00B46B2E" w:rsidP="00B46B2E">
      <w:pPr>
        <w:jc w:val="both"/>
        <w:rPr>
          <w:b/>
          <w:lang w:val="uk-UA"/>
        </w:rPr>
      </w:pPr>
      <w:r w:rsidRPr="00817AEE">
        <w:rPr>
          <w:rFonts w:eastAsia="Calibri"/>
          <w:b/>
          <w:sz w:val="22"/>
          <w:szCs w:val="22"/>
          <w:lang w:val="uk-UA" w:eastAsia="en-US"/>
        </w:rPr>
        <w:t>10. ЗМІНИ ІСТОТНИХ УМОВ ДОГОВОРУ</w:t>
      </w:r>
      <w:r>
        <w:rPr>
          <w:rFonts w:eastAsia="Calibri"/>
          <w:b/>
          <w:sz w:val="22"/>
          <w:szCs w:val="22"/>
          <w:lang w:val="uk-UA" w:eastAsia="en-US"/>
        </w:rPr>
        <w:t xml:space="preserve"> ТА  </w:t>
      </w:r>
      <w:r>
        <w:rPr>
          <w:b/>
        </w:rPr>
        <w:t xml:space="preserve">ПОРЯДОК </w:t>
      </w:r>
      <w:r>
        <w:rPr>
          <w:b/>
          <w:lang w:val="uk-UA"/>
        </w:rPr>
        <w:t>ЇХ ВНЕСЕННЯ</w:t>
      </w:r>
    </w:p>
    <w:p w:rsidR="005B0F33" w:rsidRPr="0082451A" w:rsidRDefault="005B0F33" w:rsidP="005B0F33">
      <w:pPr>
        <w:jc w:val="both"/>
        <w:rPr>
          <w:sz w:val="22"/>
          <w:szCs w:val="22"/>
          <w:lang w:val="uk-UA"/>
        </w:rPr>
      </w:pPr>
      <w:r w:rsidRPr="0082451A">
        <w:rPr>
          <w:sz w:val="22"/>
          <w:szCs w:val="22"/>
          <w:lang w:val="uk-UA"/>
        </w:rPr>
        <w:t>10.1.</w:t>
      </w:r>
      <w:r w:rsidRPr="0082451A">
        <w:rPr>
          <w:color w:val="000000"/>
          <w:sz w:val="22"/>
          <w:szCs w:val="22"/>
          <w:lang w:val="uk-UA"/>
        </w:rPr>
        <w:t xml:space="preserve"> Зміни до  Договору можуть бути внесені за взаємною згодою Сторін з шляхом укладання додаткової угоди до цього Договору. </w:t>
      </w:r>
      <w:r w:rsidRPr="0082451A">
        <w:rPr>
          <w:sz w:val="22"/>
          <w:szCs w:val="22"/>
          <w:lang w:val="uk-UA"/>
        </w:rPr>
        <w:t>Усі зміни до Договору набирають чинності з моменту їх підписання уповноваженими представниками Сторін і скріплення печатками Сторін (за наявності).</w:t>
      </w:r>
    </w:p>
    <w:p w:rsidR="005B0F33" w:rsidRPr="0082451A" w:rsidRDefault="005B0F33" w:rsidP="005B0F33">
      <w:pPr>
        <w:tabs>
          <w:tab w:val="left" w:pos="1134"/>
        </w:tabs>
        <w:spacing w:before="20"/>
        <w:contextualSpacing/>
        <w:jc w:val="both"/>
        <w:rPr>
          <w:noProof/>
          <w:color w:val="000000"/>
          <w:sz w:val="22"/>
          <w:szCs w:val="22"/>
        </w:rPr>
      </w:pPr>
      <w:r w:rsidRPr="0082451A">
        <w:rPr>
          <w:sz w:val="22"/>
          <w:szCs w:val="22"/>
          <w:lang w:val="uk-UA"/>
        </w:rPr>
        <w:t>10.2.</w:t>
      </w:r>
      <w:r w:rsidRPr="0082451A">
        <w:rPr>
          <w:noProof/>
          <w:color w:val="000000"/>
          <w:sz w:val="22"/>
          <w:szCs w:val="22"/>
        </w:rPr>
        <w:t xml:space="preserve">  Порядок внесення змін у Договір:</w:t>
      </w:r>
    </w:p>
    <w:p w:rsidR="005B0F33" w:rsidRPr="0082451A" w:rsidRDefault="005B0F33" w:rsidP="005B0F33">
      <w:pPr>
        <w:tabs>
          <w:tab w:val="left" w:pos="709"/>
        </w:tabs>
        <w:snapToGrid w:val="0"/>
        <w:spacing w:before="20"/>
        <w:jc w:val="both"/>
        <w:rPr>
          <w:noProof/>
          <w:color w:val="000000"/>
          <w:sz w:val="22"/>
          <w:szCs w:val="22"/>
        </w:rPr>
      </w:pPr>
      <w:r w:rsidRPr="0082451A">
        <w:rPr>
          <w:noProof/>
          <w:color w:val="000000"/>
          <w:sz w:val="22"/>
          <w:szCs w:val="22"/>
          <w:lang w:val="uk-UA"/>
        </w:rPr>
        <w:t>-</w:t>
      </w:r>
      <w:r w:rsidRPr="0082451A">
        <w:rPr>
          <w:noProof/>
          <w:color w:val="000000"/>
          <w:sz w:val="22"/>
          <w:szCs w:val="22"/>
        </w:rPr>
        <w:t>Сторона-ініціатор внесення змін до Договору надсилає в порядку, передбаченому актами чинного законодавства України та Договором іншій Стороні зміни (проект додаткової угоди, лист і т.п.) до Договору.</w:t>
      </w:r>
    </w:p>
    <w:p w:rsidR="005B0F33" w:rsidRPr="0082451A" w:rsidRDefault="005B0F33" w:rsidP="005B0F33">
      <w:pPr>
        <w:tabs>
          <w:tab w:val="left" w:pos="709"/>
        </w:tabs>
        <w:snapToGrid w:val="0"/>
        <w:spacing w:before="20"/>
        <w:jc w:val="both"/>
        <w:rPr>
          <w:noProof/>
          <w:color w:val="000000"/>
          <w:sz w:val="22"/>
          <w:szCs w:val="22"/>
        </w:rPr>
      </w:pPr>
      <w:r w:rsidRPr="0082451A">
        <w:rPr>
          <w:noProof/>
          <w:color w:val="000000"/>
          <w:sz w:val="22"/>
          <w:szCs w:val="22"/>
          <w:lang w:val="uk-UA"/>
        </w:rPr>
        <w:t>-</w:t>
      </w:r>
      <w:r w:rsidRPr="0082451A">
        <w:rPr>
          <w:noProof/>
          <w:color w:val="000000"/>
          <w:sz w:val="22"/>
          <w:szCs w:val="22"/>
        </w:rPr>
        <w:t>Сторона, яка одержала зміни до Договору, має право протягом 20 (двадцяти) календарних днів у разі згоди оформити такі зміни, або направити іншій Стороні протокол розбіжностей разом з підписаною Додатковою угодою.</w:t>
      </w:r>
    </w:p>
    <w:p w:rsidR="005B0F33" w:rsidRPr="0082451A" w:rsidRDefault="005B0F33" w:rsidP="005B0F33">
      <w:pPr>
        <w:tabs>
          <w:tab w:val="left" w:pos="709"/>
        </w:tabs>
        <w:snapToGrid w:val="0"/>
        <w:spacing w:before="20"/>
        <w:jc w:val="both"/>
        <w:rPr>
          <w:noProof/>
          <w:color w:val="000000"/>
          <w:sz w:val="22"/>
          <w:szCs w:val="22"/>
        </w:rPr>
      </w:pPr>
      <w:r w:rsidRPr="0082451A">
        <w:rPr>
          <w:noProof/>
          <w:color w:val="000000"/>
          <w:sz w:val="22"/>
          <w:szCs w:val="22"/>
          <w:lang w:val="uk-UA"/>
        </w:rPr>
        <w:t>-У</w:t>
      </w:r>
      <w:r w:rsidRPr="0082451A">
        <w:rPr>
          <w:noProof/>
          <w:color w:val="000000"/>
          <w:sz w:val="22"/>
          <w:szCs w:val="22"/>
        </w:rPr>
        <w:t xml:space="preserve">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rsidR="005B0F33" w:rsidRPr="0082451A" w:rsidRDefault="005B0F33" w:rsidP="005B0F33">
      <w:pPr>
        <w:jc w:val="both"/>
        <w:rPr>
          <w:rFonts w:eastAsia="Calibri"/>
          <w:sz w:val="22"/>
          <w:szCs w:val="22"/>
          <w:lang w:val="uk-UA" w:eastAsia="en-US"/>
        </w:rPr>
      </w:pPr>
      <w:r w:rsidRPr="0082451A">
        <w:rPr>
          <w:rFonts w:eastAsia="Calibri"/>
          <w:sz w:val="22"/>
          <w:szCs w:val="22"/>
          <w:lang w:val="uk-UA" w:eastAsia="en-US"/>
        </w:rPr>
        <w:t>10.3. Підстави для зміни або припинення (розірвання) Договору можливе з дотриманням ст.651 Цивільного кодексу України.</w:t>
      </w:r>
    </w:p>
    <w:p w:rsidR="005B0F33" w:rsidRPr="0082451A" w:rsidRDefault="005B0F33" w:rsidP="005B0F33">
      <w:pPr>
        <w:pStyle w:val="rvps2"/>
        <w:spacing w:before="0" w:beforeAutospacing="0" w:after="0" w:afterAutospacing="0"/>
        <w:jc w:val="both"/>
        <w:rPr>
          <w:sz w:val="22"/>
          <w:szCs w:val="22"/>
          <w:lang w:val="ru-RU" w:eastAsia="ru-RU"/>
        </w:rPr>
      </w:pPr>
      <w:r w:rsidRPr="0082451A">
        <w:rPr>
          <w:rFonts w:eastAsia="Calibri"/>
          <w:sz w:val="22"/>
          <w:szCs w:val="22"/>
          <w:lang w:eastAsia="en-US"/>
        </w:rPr>
        <w:t xml:space="preserve">  - </w:t>
      </w:r>
      <w:r w:rsidRPr="0082451A">
        <w:rPr>
          <w:rStyle w:val="rvts0"/>
          <w:sz w:val="22"/>
          <w:szCs w:val="22"/>
        </w:rPr>
        <w:t>Зміна або  припинення (розірвання) договору допускається лише за згодою сторін</w:t>
      </w:r>
      <w:r w:rsidRPr="0082451A">
        <w:rPr>
          <w:rFonts w:eastAsia="Calibri"/>
          <w:sz w:val="22"/>
          <w:szCs w:val="22"/>
          <w:lang w:eastAsia="en-US"/>
        </w:rPr>
        <w:t xml:space="preserve">, </w:t>
      </w:r>
      <w:r w:rsidRPr="0082451A">
        <w:rPr>
          <w:sz w:val="22"/>
          <w:szCs w:val="22"/>
        </w:rPr>
        <w:t xml:space="preserve">якщо інше не встановлено договором або законом, </w:t>
      </w:r>
      <w:r w:rsidRPr="0082451A">
        <w:rPr>
          <w:rFonts w:eastAsia="Calibri"/>
          <w:sz w:val="22"/>
          <w:szCs w:val="22"/>
          <w:lang w:eastAsia="en-US"/>
        </w:rPr>
        <w:t xml:space="preserve">при цьому зацікавлена Сторона інформує протягом 10 (десяти) календарних днів про свої наміри та погоджує їх з іншою Стороною у письмовому вигляді. </w:t>
      </w:r>
    </w:p>
    <w:p w:rsidR="005B0F33" w:rsidRPr="0082451A" w:rsidRDefault="005B0F33" w:rsidP="005B0F33">
      <w:pPr>
        <w:jc w:val="both"/>
        <w:rPr>
          <w:rStyle w:val="rvts0"/>
          <w:sz w:val="22"/>
          <w:szCs w:val="22"/>
          <w:lang w:val="uk-UA"/>
        </w:rPr>
      </w:pPr>
      <w:r w:rsidRPr="0082451A">
        <w:rPr>
          <w:rFonts w:eastAsia="Calibri"/>
          <w:sz w:val="22"/>
          <w:szCs w:val="22"/>
          <w:lang w:val="uk-UA" w:eastAsia="en-US"/>
        </w:rPr>
        <w:t xml:space="preserve"> -</w:t>
      </w:r>
      <w:r w:rsidRPr="0082451A">
        <w:rPr>
          <w:rStyle w:val="rvts0"/>
          <w:sz w:val="22"/>
          <w:szCs w:val="22"/>
          <w:lang w:val="uk-UA"/>
        </w:rPr>
        <w:t>Договір може бути змінено або розірвано за рішенням суду на вимогу однієї із сторін у разі істотного порушення договору другою стороною.  Істотним є таке порушення стороною договору, коли внаслідок завданої цим шкоди друга сторона значною мірою позбавляється того, на що вона розраховувала при укладенні договору.</w:t>
      </w:r>
    </w:p>
    <w:p w:rsidR="005B0F33" w:rsidRPr="0082451A" w:rsidRDefault="005B0F33" w:rsidP="005B0F33">
      <w:pPr>
        <w:pStyle w:val="rvps2"/>
        <w:spacing w:before="0" w:beforeAutospacing="0" w:after="0" w:afterAutospacing="0"/>
        <w:jc w:val="both"/>
        <w:rPr>
          <w:sz w:val="22"/>
          <w:szCs w:val="22"/>
        </w:rPr>
      </w:pPr>
      <w:r w:rsidRPr="0082451A">
        <w:rPr>
          <w:rStyle w:val="rvts0"/>
          <w:sz w:val="22"/>
          <w:szCs w:val="22"/>
        </w:rPr>
        <w:t>-</w:t>
      </w:r>
      <w:r w:rsidRPr="0082451A">
        <w:rPr>
          <w:sz w:val="22"/>
          <w:szCs w:val="22"/>
        </w:rPr>
        <w:t xml:space="preserve"> У разі односторонньої відмови від договору у повному обсязі або частково, якщо право на таку відмову встановлено договором або законом, договір є відповідно розірваним або зміненим.</w:t>
      </w:r>
    </w:p>
    <w:p w:rsidR="005B0F33" w:rsidRPr="0082451A" w:rsidRDefault="005B0F33" w:rsidP="005B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val="uk-UA"/>
        </w:rPr>
      </w:pPr>
      <w:r w:rsidRPr="0082451A">
        <w:rPr>
          <w:rStyle w:val="rvts0"/>
          <w:sz w:val="22"/>
          <w:szCs w:val="22"/>
          <w:lang w:val="uk-UA"/>
        </w:rPr>
        <w:t xml:space="preserve">Кожна із сторін має право в односторонньому порядку, достроково припинити (розірвати) цей договір, у разі порушення іншою стороною договірних зобов’язань, зацікавлена сторона  повідомляє  іншу за  10 календарних днів до </w:t>
      </w:r>
      <w:r w:rsidRPr="0082451A">
        <w:rPr>
          <w:color w:val="000000"/>
          <w:sz w:val="22"/>
          <w:szCs w:val="22"/>
          <w:lang w:val="uk-UA"/>
        </w:rPr>
        <w:t xml:space="preserve"> дати припинення (розірвання) цього Договору.</w:t>
      </w:r>
      <w:bookmarkStart w:id="9" w:name="n3221"/>
      <w:bookmarkEnd w:id="9"/>
    </w:p>
    <w:p w:rsidR="005B0F33" w:rsidRPr="0082451A" w:rsidRDefault="005B0F33" w:rsidP="005B0F33">
      <w:pPr>
        <w:jc w:val="both"/>
        <w:rPr>
          <w:rFonts w:eastAsia="Calibri"/>
          <w:sz w:val="22"/>
          <w:szCs w:val="22"/>
          <w:lang w:val="uk-UA" w:eastAsia="en-US"/>
        </w:rPr>
      </w:pPr>
      <w:r w:rsidRPr="0082451A">
        <w:rPr>
          <w:rFonts w:eastAsia="Calibri"/>
          <w:sz w:val="22"/>
          <w:szCs w:val="22"/>
          <w:lang w:val="uk-UA" w:eastAsia="en-US"/>
        </w:rPr>
        <w:t>10.4. Дострокове розірвання Договору не відміняє проведення розрахунків за поставлений Товар по Договору в повному обсязі на момент розгляду ініціативи однієї із сторін.</w:t>
      </w:r>
    </w:p>
    <w:p w:rsidR="005B0F33" w:rsidRPr="00817AEE" w:rsidRDefault="005B0F33" w:rsidP="005B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2"/>
          <w:szCs w:val="22"/>
          <w:lang w:val="uk-UA"/>
        </w:rPr>
      </w:pPr>
      <w:r w:rsidRPr="0082451A">
        <w:rPr>
          <w:sz w:val="22"/>
          <w:szCs w:val="22"/>
          <w:lang w:val="uk-UA"/>
        </w:rPr>
        <w:t xml:space="preserve">10.5. </w:t>
      </w:r>
      <w:r w:rsidRPr="0082451A">
        <w:rPr>
          <w:bCs/>
          <w:color w:val="000000"/>
          <w:sz w:val="22"/>
          <w:szCs w:val="22"/>
          <w:lang w:val="uk-UA"/>
        </w:rPr>
        <w:t>Істотні умови  даного договору про закупівлю не можуть змінюватися</w:t>
      </w:r>
      <w:r w:rsidRPr="00817AEE">
        <w:rPr>
          <w:bCs/>
          <w:color w:val="000000"/>
          <w:sz w:val="22"/>
          <w:szCs w:val="22"/>
          <w:lang w:val="uk-UA"/>
        </w:rPr>
        <w:t xml:space="preserve"> після його підписання до виконання зобов’язань сторонами в повному обсязі, крім випадків:</w:t>
      </w:r>
    </w:p>
    <w:p w:rsidR="005B0F33" w:rsidRPr="00817AEE" w:rsidRDefault="005B0F33" w:rsidP="005B0F33">
      <w:pPr>
        <w:jc w:val="both"/>
        <w:rPr>
          <w:sz w:val="22"/>
          <w:szCs w:val="22"/>
          <w:lang w:val="uk-UA"/>
        </w:rPr>
      </w:pPr>
      <w:r w:rsidRPr="00817AEE">
        <w:rPr>
          <w:sz w:val="22"/>
          <w:szCs w:val="22"/>
          <w:lang w:val="uk-UA"/>
        </w:rPr>
        <w:lastRenderedPageBreak/>
        <w:t xml:space="preserve">1) Зменшення обсягів закупівлі, зокрема з урахуванням фактичного обсягу видатків замовника. </w:t>
      </w:r>
      <w:r w:rsidRPr="0024674C">
        <w:rPr>
          <w:sz w:val="20"/>
          <w:szCs w:val="20"/>
          <w:lang w:val="uk-UA"/>
        </w:rPr>
        <w:t xml:space="preserve">Сторони можуть </w:t>
      </w:r>
      <w:proofErr w:type="spellStart"/>
      <w:r w:rsidRPr="0024674C">
        <w:rPr>
          <w:sz w:val="20"/>
          <w:szCs w:val="20"/>
          <w:lang w:val="uk-UA"/>
        </w:rPr>
        <w:t>внести</w:t>
      </w:r>
      <w:proofErr w:type="spellEnd"/>
      <w:r w:rsidRPr="0024674C">
        <w:rPr>
          <w:sz w:val="20"/>
          <w:szCs w:val="20"/>
          <w:lang w:val="uk-UA"/>
        </w:rPr>
        <w:t xml:space="preserve"> зміни до договору у разі зменшення обсягів закупівлі, зокрема з урахуванням фактичного обсягу видатків </w:t>
      </w:r>
      <w:r w:rsidRPr="0024674C">
        <w:rPr>
          <w:b/>
          <w:bCs/>
          <w:sz w:val="20"/>
          <w:szCs w:val="20"/>
          <w:lang w:val="uk-UA"/>
        </w:rPr>
        <w:t>Покупця</w:t>
      </w:r>
      <w:r w:rsidRPr="0024674C">
        <w:rPr>
          <w:sz w:val="20"/>
          <w:szCs w:val="20"/>
          <w:lang w:val="uk-UA"/>
        </w:rPr>
        <w:t>, а також у випадку зменшення обсягу споживчої потреби товару. В такому випадку ціна договору зменшується в залежності від зміни таких обсягів</w:t>
      </w:r>
      <w:r w:rsidRPr="00817AEE">
        <w:rPr>
          <w:sz w:val="22"/>
          <w:szCs w:val="22"/>
          <w:lang w:val="uk-UA"/>
        </w:rPr>
        <w:t>.</w:t>
      </w:r>
    </w:p>
    <w:p w:rsidR="005B0F33" w:rsidRPr="00817AEE" w:rsidRDefault="005B0F33" w:rsidP="005B0F33">
      <w:pPr>
        <w:jc w:val="both"/>
        <w:rPr>
          <w:sz w:val="22"/>
          <w:szCs w:val="22"/>
          <w:lang w:val="uk-UA"/>
        </w:rPr>
      </w:pPr>
      <w:r w:rsidRPr="00EB3847">
        <w:rPr>
          <w:sz w:val="22"/>
          <w:szCs w:val="22"/>
          <w:lang w:val="uk-UA"/>
        </w:rPr>
        <w:t xml:space="preserve">2) Збільшення ціни за одиницю товару до 10 відсотків </w:t>
      </w:r>
      <w:proofErr w:type="spellStart"/>
      <w:r w:rsidRPr="00EB3847">
        <w:rPr>
          <w:sz w:val="22"/>
          <w:szCs w:val="22"/>
          <w:lang w:val="uk-UA"/>
        </w:rPr>
        <w:t>пропорційно</w:t>
      </w:r>
      <w:proofErr w:type="spellEnd"/>
      <w:r w:rsidRPr="00EB3847">
        <w:rPr>
          <w:sz w:val="22"/>
          <w:szCs w:val="22"/>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EB3847">
        <w:rPr>
          <w:iCs/>
          <w:sz w:val="22"/>
          <w:szCs w:val="22"/>
          <w:lang w:val="uk-UA"/>
        </w:rPr>
        <w:t xml:space="preserve">. </w:t>
      </w:r>
      <w:r w:rsidRPr="00EB3847">
        <w:rPr>
          <w:sz w:val="22"/>
          <w:szCs w:val="22"/>
          <w:lang w:val="uk-UA"/>
        </w:rPr>
        <w:t>У</w:t>
      </w:r>
      <w:r w:rsidRPr="00DD1D63">
        <w:rPr>
          <w:sz w:val="20"/>
          <w:szCs w:val="20"/>
          <w:lang w:val="uk-UA"/>
        </w:rPr>
        <w:t xml:space="preserve"> разі коливання ціни товару  на ринку в межах до 10 % від ціни за одиницю товару, </w:t>
      </w:r>
      <w:r w:rsidRPr="00DD1D63">
        <w:rPr>
          <w:b/>
          <w:bCs/>
          <w:sz w:val="20"/>
          <w:szCs w:val="20"/>
          <w:lang w:val="uk-UA"/>
        </w:rPr>
        <w:t>Постачальник</w:t>
      </w:r>
      <w:r w:rsidRPr="00DD1D63">
        <w:rPr>
          <w:sz w:val="20"/>
          <w:szCs w:val="20"/>
          <w:lang w:val="uk-UA"/>
        </w:rPr>
        <w:t xml:space="preserve"> письмово звертається до </w:t>
      </w:r>
      <w:r w:rsidRPr="00DD1D63">
        <w:rPr>
          <w:b/>
          <w:bCs/>
          <w:sz w:val="20"/>
          <w:szCs w:val="20"/>
          <w:lang w:val="uk-UA"/>
        </w:rPr>
        <w:t>Покупця</w:t>
      </w:r>
      <w:r w:rsidRPr="00DD1D63">
        <w:rPr>
          <w:sz w:val="20"/>
          <w:szCs w:val="20"/>
          <w:lang w:val="uk-UA"/>
        </w:rPr>
        <w:t xml:space="preserve"> щодо зміни ціни за одиницю товару. Наявність факту коливання ціни товару на ринку підтверджується довідкою (ми) або листом(ми) завіреними копіями цих довідки (</w:t>
      </w:r>
      <w:proofErr w:type="spellStart"/>
      <w:r w:rsidRPr="00DD1D63">
        <w:rPr>
          <w:sz w:val="20"/>
          <w:szCs w:val="20"/>
          <w:lang w:val="uk-UA"/>
        </w:rPr>
        <w:t>ок</w:t>
      </w:r>
      <w:proofErr w:type="spellEnd"/>
      <w:r w:rsidRPr="00DD1D63">
        <w:rPr>
          <w:sz w:val="20"/>
          <w:szCs w:val="20"/>
          <w:lang w:val="uk-UA"/>
        </w:rPr>
        <w:t>) або листа (</w:t>
      </w:r>
      <w:proofErr w:type="spellStart"/>
      <w:r w:rsidRPr="00DD1D63">
        <w:rPr>
          <w:sz w:val="20"/>
          <w:szCs w:val="20"/>
          <w:lang w:val="uk-UA"/>
        </w:rPr>
        <w:t>ів</w:t>
      </w:r>
      <w:proofErr w:type="spellEnd"/>
      <w:r w:rsidRPr="00DD1D63">
        <w:rPr>
          <w:sz w:val="20"/>
          <w:szCs w:val="20"/>
          <w:lang w:val="uk-UA"/>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w:t>
      </w:r>
      <w:r w:rsidRPr="00DD1D63">
        <w:rPr>
          <w:lang w:val="uk-UA"/>
        </w:rPr>
        <w:t> </w:t>
      </w:r>
    </w:p>
    <w:p w:rsidR="005B0F33" w:rsidRPr="00791BF9" w:rsidRDefault="005B0F33" w:rsidP="005B0F33">
      <w:pPr>
        <w:jc w:val="both"/>
        <w:rPr>
          <w:color w:val="000000"/>
          <w:sz w:val="20"/>
          <w:szCs w:val="20"/>
          <w:lang w:val="uk-UA"/>
        </w:rPr>
      </w:pPr>
      <w:r w:rsidRPr="00817AEE">
        <w:rPr>
          <w:sz w:val="22"/>
          <w:szCs w:val="22"/>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817AEE">
        <w:rPr>
          <w:color w:val="000000"/>
          <w:lang w:val="uk-UA"/>
        </w:rPr>
        <w:t xml:space="preserve"> </w:t>
      </w:r>
      <w:r w:rsidRPr="00791BF9">
        <w:rPr>
          <w:sz w:val="20"/>
          <w:szCs w:val="20"/>
          <w:lang w:val="uk-UA"/>
        </w:rPr>
        <w:t xml:space="preserve">Покращення якості Товару повинно бути документально підтверджене згідно чинного законодавства України, з обов’язковим наданням Постачальником, завірених належним чином, копій паспорту якості або сертифікату відповідності  або інші документи, передбачені законодавством, які підтверджують постачання Товару кращої якості </w:t>
      </w:r>
      <w:r w:rsidRPr="00791BF9">
        <w:rPr>
          <w:color w:val="000000"/>
          <w:sz w:val="20"/>
          <w:szCs w:val="20"/>
          <w:lang w:val="uk-UA"/>
        </w:rPr>
        <w:t>яке не впливає на функціональні характеристики товару</w:t>
      </w:r>
      <w:r w:rsidRPr="00791BF9">
        <w:rPr>
          <w:sz w:val="20"/>
          <w:szCs w:val="20"/>
          <w:lang w:val="uk-UA"/>
        </w:rPr>
        <w:t>.</w:t>
      </w:r>
    </w:p>
    <w:p w:rsidR="005B0F33" w:rsidRPr="00817AEE" w:rsidRDefault="005B0F33" w:rsidP="005B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17AEE">
        <w:rPr>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B0F33" w:rsidRPr="00817AEE" w:rsidRDefault="005B0F33" w:rsidP="005B0F33">
      <w:pPr>
        <w:widowControl w:val="0"/>
        <w:jc w:val="both"/>
        <w:rPr>
          <w:sz w:val="22"/>
          <w:szCs w:val="22"/>
          <w:lang w:val="uk-UA"/>
        </w:rPr>
      </w:pPr>
      <w:r w:rsidRPr="00817AEE">
        <w:rPr>
          <w:sz w:val="22"/>
          <w:szCs w:val="22"/>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B0F33" w:rsidRDefault="005B0F33" w:rsidP="005B0F33">
      <w:pPr>
        <w:pStyle w:val="Default"/>
        <w:jc w:val="both"/>
        <w:rPr>
          <w:sz w:val="20"/>
          <w:szCs w:val="20"/>
          <w:lang w:val="uk-UA"/>
        </w:rPr>
      </w:pPr>
      <w:r w:rsidRPr="00817AEE">
        <w:rPr>
          <w:sz w:val="22"/>
          <w:szCs w:val="22"/>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817AEE">
        <w:rPr>
          <w:sz w:val="22"/>
          <w:szCs w:val="22"/>
          <w:lang w:val="uk-UA"/>
        </w:rPr>
        <w:t>пропорційно</w:t>
      </w:r>
      <w:proofErr w:type="spellEnd"/>
      <w:r w:rsidRPr="00817AEE">
        <w:rPr>
          <w:sz w:val="22"/>
          <w:szCs w:val="22"/>
          <w:lang w:val="uk-UA"/>
        </w:rPr>
        <w:t xml:space="preserve"> до зміни таких ставок та/або пільг з оподаткування. </w:t>
      </w:r>
      <w:r w:rsidRPr="00820893">
        <w:rPr>
          <w:iCs/>
          <w:color w:val="auto"/>
          <w:sz w:val="20"/>
          <w:szCs w:val="20"/>
          <w:lang w:val="uk-UA"/>
        </w:rPr>
        <w:t>Зміна ціни у зв ’</w:t>
      </w:r>
      <w:proofErr w:type="spellStart"/>
      <w:r w:rsidRPr="00820893">
        <w:rPr>
          <w:iCs/>
          <w:color w:val="auto"/>
          <w:sz w:val="20"/>
          <w:szCs w:val="20"/>
          <w:lang w:val="uk-UA"/>
        </w:rPr>
        <w:t>язку</w:t>
      </w:r>
      <w:proofErr w:type="spellEnd"/>
      <w:r w:rsidRPr="00820893">
        <w:rPr>
          <w:iCs/>
          <w:color w:val="auto"/>
          <w:sz w:val="20"/>
          <w:szCs w:val="20"/>
          <w:lang w:val="uk-UA"/>
        </w:rPr>
        <w:t xml:space="preserve">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820893">
        <w:rPr>
          <w:sz w:val="20"/>
          <w:szCs w:val="20"/>
          <w:lang w:val="uk-UA"/>
        </w:rPr>
        <w:t xml:space="preserve"> Підтвердженням можливості внесення таких змін будуть чинні (введені в дію) нормативно-правові акти Держави.</w:t>
      </w:r>
    </w:p>
    <w:p w:rsidR="005B0F33" w:rsidRPr="00890FAB" w:rsidRDefault="005B0F33" w:rsidP="005B0F33">
      <w:pPr>
        <w:widowControl w:val="0"/>
        <w:suppressAutoHyphens/>
        <w:autoSpaceDE w:val="0"/>
        <w:jc w:val="both"/>
        <w:rPr>
          <w:sz w:val="22"/>
          <w:szCs w:val="22"/>
          <w:lang w:val="uk-UA"/>
        </w:rPr>
      </w:pPr>
      <w:r w:rsidRPr="00817AEE">
        <w:rPr>
          <w:sz w:val="22"/>
          <w:szCs w:val="22"/>
          <w:lang w:val="uk-UA"/>
        </w:rPr>
        <w:t>7</w:t>
      </w:r>
      <w:r>
        <w:rPr>
          <w:sz w:val="22"/>
          <w:szCs w:val="22"/>
          <w:lang w:val="uk-UA"/>
        </w:rPr>
        <w:t>)</w:t>
      </w:r>
      <w:r w:rsidRPr="00322083">
        <w:rPr>
          <w:sz w:val="22"/>
          <w:szCs w:val="22"/>
          <w:lang w:val="uk-UA"/>
        </w:rPr>
        <w:t xml:space="preserve"> </w:t>
      </w:r>
      <w:r w:rsidRPr="00890FAB">
        <w:rPr>
          <w:sz w:val="22"/>
          <w:szCs w:val="22"/>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90FAB">
        <w:rPr>
          <w:sz w:val="22"/>
          <w:szCs w:val="22"/>
          <w:lang w:val="uk-UA"/>
        </w:rPr>
        <w:t>Platts</w:t>
      </w:r>
      <w:proofErr w:type="spellEnd"/>
      <w:r w:rsidRPr="00890FAB">
        <w:rPr>
          <w:sz w:val="22"/>
          <w:szCs w:val="22"/>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890FAB">
        <w:rPr>
          <w:bCs/>
          <w:sz w:val="22"/>
          <w:szCs w:val="22"/>
          <w:lang w:val="uk-UA"/>
        </w:rPr>
        <w:t>, для чого:</w:t>
      </w:r>
      <w:r w:rsidRPr="00890FAB">
        <w:rPr>
          <w:sz w:val="22"/>
          <w:szCs w:val="22"/>
          <w:lang w:val="uk-UA"/>
        </w:rPr>
        <w:t xml:space="preserve">   </w:t>
      </w:r>
    </w:p>
    <w:p w:rsidR="005B0F33" w:rsidRPr="00890FAB" w:rsidRDefault="005B0F33" w:rsidP="005B0F33">
      <w:pPr>
        <w:widowControl w:val="0"/>
        <w:suppressAutoHyphens/>
        <w:autoSpaceDE w:val="0"/>
        <w:jc w:val="both"/>
        <w:rPr>
          <w:sz w:val="20"/>
          <w:szCs w:val="20"/>
          <w:lang w:val="uk-UA" w:eastAsia="ar-SA"/>
        </w:rPr>
      </w:pPr>
      <w:r w:rsidRPr="00890FAB">
        <w:rPr>
          <w:sz w:val="20"/>
          <w:szCs w:val="20"/>
          <w:lang w:val="uk-UA" w:eastAsia="ar-SA"/>
        </w:rPr>
        <w:t xml:space="preserve">- У разі зміни офіційного курсу євро або долара США, встановленого Національним банком України (НБУ), більш ніж на </w:t>
      </w:r>
      <w:r w:rsidRPr="00890FAB">
        <w:rPr>
          <w:sz w:val="20"/>
          <w:szCs w:val="20"/>
          <w:lang w:eastAsia="ar-SA"/>
        </w:rPr>
        <w:t>1</w:t>
      </w:r>
      <w:r w:rsidRPr="00890FAB">
        <w:rPr>
          <w:sz w:val="20"/>
          <w:szCs w:val="20"/>
          <w:lang w:val="uk-UA" w:eastAsia="ar-SA"/>
        </w:rPr>
        <w:t xml:space="preserve"> % щодо такого курсу на день проведення електронного аукціону, вартість не оплаченого раніше Товару згідно Договору може бути збільшена на величину, пропорційну зміні такого курсу. Розрахунок проводиться за наступною формулою: </w:t>
      </w:r>
    </w:p>
    <w:p w:rsidR="005B0F33" w:rsidRPr="00890FAB" w:rsidRDefault="005B0F33" w:rsidP="005B0F33">
      <w:pPr>
        <w:widowControl w:val="0"/>
        <w:suppressAutoHyphens/>
        <w:autoSpaceDE w:val="0"/>
        <w:jc w:val="both"/>
        <w:rPr>
          <w:sz w:val="20"/>
          <w:szCs w:val="20"/>
          <w:lang w:val="uk-UA" w:eastAsia="ar-SA"/>
        </w:rPr>
      </w:pPr>
      <w:r>
        <w:rPr>
          <w:sz w:val="20"/>
          <w:szCs w:val="20"/>
          <w:lang w:val="uk-UA" w:eastAsia="ar-SA"/>
        </w:rPr>
        <w:t xml:space="preserve"> </w:t>
      </w:r>
      <w:r w:rsidRPr="00890FAB">
        <w:rPr>
          <w:sz w:val="20"/>
          <w:szCs w:val="20"/>
          <w:lang w:val="uk-UA" w:eastAsia="ar-SA"/>
        </w:rPr>
        <w:t>Нова ціна Товару = Стара ціна Товару х (Поточний курс євро або долара США /Курс євро або долара США на день електронного аукціону).</w:t>
      </w:r>
    </w:p>
    <w:p w:rsidR="005B0F33" w:rsidRPr="00890FAB" w:rsidRDefault="005B0F33" w:rsidP="005B0F33">
      <w:pPr>
        <w:widowControl w:val="0"/>
        <w:suppressAutoHyphens/>
        <w:autoSpaceDE w:val="0"/>
        <w:ind w:firstLine="450"/>
        <w:jc w:val="both"/>
        <w:rPr>
          <w:sz w:val="20"/>
          <w:szCs w:val="20"/>
          <w:lang w:val="uk-UA" w:eastAsia="ar-SA"/>
        </w:rPr>
      </w:pPr>
      <w:r w:rsidRPr="00890FAB">
        <w:rPr>
          <w:sz w:val="20"/>
          <w:szCs w:val="20"/>
          <w:lang w:val="uk-UA" w:eastAsia="ar-SA"/>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r w:rsidRPr="00890FAB">
        <w:rPr>
          <w:sz w:val="20"/>
          <w:szCs w:val="20"/>
          <w:lang w:val="uk-UA" w:eastAsia="ar-SA"/>
        </w:rPr>
        <w:cr/>
        <w:t>Курс євро на день проведення електронного аукціону (______________ 202___ року) становить _________________ грн. за один євро.</w:t>
      </w:r>
    </w:p>
    <w:p w:rsidR="005B0F33" w:rsidRPr="00890FAB" w:rsidRDefault="005B0F33" w:rsidP="005B0F33">
      <w:pPr>
        <w:shd w:val="clear" w:color="auto" w:fill="FFFFFF"/>
        <w:ind w:firstLine="450"/>
        <w:jc w:val="both"/>
        <w:textAlignment w:val="baseline"/>
        <w:rPr>
          <w:sz w:val="20"/>
          <w:szCs w:val="20"/>
        </w:rPr>
      </w:pPr>
      <w:r w:rsidRPr="00890FAB">
        <w:rPr>
          <w:sz w:val="20"/>
          <w:szCs w:val="20"/>
          <w:lang w:val="uk-UA" w:eastAsia="ar-SA"/>
        </w:rPr>
        <w:t>Курс долара США на день проведення електронного аукціону (______________ 202___ року) становить _________________ грн. за один долар США.</w:t>
      </w:r>
    </w:p>
    <w:p w:rsidR="005B0F33" w:rsidRPr="00B1761B" w:rsidRDefault="005B0F33" w:rsidP="005B0F33">
      <w:pPr>
        <w:pStyle w:val="Default"/>
        <w:jc w:val="both"/>
        <w:rPr>
          <w:sz w:val="20"/>
          <w:szCs w:val="20"/>
          <w:lang w:val="uk-UA"/>
        </w:rPr>
      </w:pPr>
      <w:r w:rsidRPr="00B1761B">
        <w:rPr>
          <w:sz w:val="20"/>
          <w:szCs w:val="20"/>
          <w:lang w:val="uk-UA"/>
        </w:rPr>
        <w:t>-  за погодженням з Покупцем, при зміні регульованих цін на Товар</w:t>
      </w:r>
      <w:r>
        <w:rPr>
          <w:sz w:val="20"/>
          <w:szCs w:val="20"/>
          <w:lang w:val="uk-UA"/>
        </w:rPr>
        <w:t xml:space="preserve"> (лікарські засоби)</w:t>
      </w:r>
      <w:r w:rsidRPr="00B1761B">
        <w:rPr>
          <w:sz w:val="20"/>
          <w:szCs w:val="20"/>
          <w:lang w:val="uk-UA"/>
        </w:rPr>
        <w:t xml:space="preserve">. </w:t>
      </w:r>
      <w:r w:rsidRPr="00B1761B">
        <w:rPr>
          <w:sz w:val="20"/>
          <w:szCs w:val="20"/>
          <w:shd w:val="clear" w:color="auto" w:fill="FFFFFF"/>
          <w:lang w:val="uk-UA"/>
        </w:rPr>
        <w:t xml:space="preserve"> </w:t>
      </w:r>
      <w:r w:rsidRPr="00B1761B">
        <w:rPr>
          <w:sz w:val="20"/>
          <w:szCs w:val="20"/>
          <w:shd w:val="clear" w:color="auto" w:fill="FFFFFF"/>
          <w:lang w:val="uk-UA" w:eastAsia="ar-SA"/>
        </w:rPr>
        <w:t xml:space="preserve">Відповідно у разі внесення змін уповноваженим органом </w:t>
      </w:r>
      <w:r w:rsidRPr="00B1761B">
        <w:rPr>
          <w:sz w:val="20"/>
          <w:szCs w:val="20"/>
          <w:lang w:val="uk-UA"/>
        </w:rPr>
        <w:t xml:space="preserve">щодо декларування зміни цін, під час дії цього Договору, Постачальник надає Покупцю підтверджуючу інформацію щодо зміни ціни (тарифу) з посиланням на відповідні законодавчі акти. </w:t>
      </w:r>
      <w:r w:rsidRPr="00B1761B">
        <w:rPr>
          <w:sz w:val="20"/>
          <w:szCs w:val="20"/>
          <w:shd w:val="clear" w:color="auto" w:fill="FFFFFF"/>
          <w:lang w:val="uk-UA"/>
        </w:rPr>
        <w:t xml:space="preserve">Зміна регульованих цін (тарифів) і нормативів, дотримуючись Закону України «Про ціни і ціноутворення», </w:t>
      </w:r>
      <w:r w:rsidRPr="00B1761B">
        <w:rPr>
          <w:sz w:val="20"/>
          <w:szCs w:val="20"/>
          <w:shd w:val="clear" w:color="auto" w:fill="FFFFFF"/>
          <w:lang w:val="uk-UA"/>
        </w:rPr>
        <w:lastRenderedPageBreak/>
        <w:t xml:space="preserve">статті 191 Господарського кодексу України, здійснюється 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Нова ціна може бути нижчою або дорівнювати задекларованій ціні, за винятком регульованої складової. </w:t>
      </w:r>
      <w:r w:rsidRPr="00B1761B">
        <w:rPr>
          <w:sz w:val="20"/>
          <w:szCs w:val="20"/>
          <w:lang w:val="uk-UA"/>
        </w:rPr>
        <w:t>Нові регульовані ціни (тарифи) вступають в дію у разі погодження їх  сторонами</w:t>
      </w:r>
      <w:r w:rsidRPr="00817AEE">
        <w:rPr>
          <w:sz w:val="18"/>
          <w:szCs w:val="18"/>
          <w:shd w:val="clear" w:color="auto" w:fill="FDFDFD"/>
          <w:lang w:val="uk-UA"/>
        </w:rPr>
        <w:t>.</w:t>
      </w:r>
    </w:p>
    <w:p w:rsidR="005B0F33" w:rsidRPr="00F1001F" w:rsidRDefault="005B0F33" w:rsidP="005B0F33">
      <w:pPr>
        <w:pStyle w:val="Default"/>
        <w:jc w:val="both"/>
        <w:rPr>
          <w:sz w:val="22"/>
          <w:szCs w:val="22"/>
          <w:lang w:val="uk-UA"/>
        </w:rPr>
      </w:pPr>
      <w:r w:rsidRPr="00024E57">
        <w:rPr>
          <w:sz w:val="22"/>
          <w:szCs w:val="22"/>
          <w:lang w:val="uk-UA"/>
        </w:rPr>
        <w:t>10.</w:t>
      </w:r>
      <w:r>
        <w:rPr>
          <w:sz w:val="22"/>
          <w:szCs w:val="22"/>
          <w:lang w:val="uk-UA"/>
        </w:rPr>
        <w:t>6</w:t>
      </w:r>
      <w:r w:rsidRPr="00024E57">
        <w:rPr>
          <w:sz w:val="22"/>
          <w:szCs w:val="22"/>
          <w:lang w:val="uk-UA"/>
        </w:rPr>
        <w:t>. Дія договору про закупівлю може бути продовжена на строк, достатній для</w:t>
      </w:r>
      <w:r w:rsidRPr="00817AEE">
        <w:rPr>
          <w:sz w:val="22"/>
          <w:szCs w:val="22"/>
          <w:lang w:val="uk-UA"/>
        </w:rPr>
        <w:t xml:space="preserve">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w:t>
      </w:r>
      <w:r w:rsidRPr="009B36D7">
        <w:rPr>
          <w:sz w:val="22"/>
          <w:szCs w:val="22"/>
          <w:lang w:val="uk-UA"/>
        </w:rPr>
        <w:t xml:space="preserve">досягнення цієї цілі затверджено в установленому порядку. </w:t>
      </w:r>
    </w:p>
    <w:p w:rsidR="005B0F33" w:rsidRPr="009B36D7" w:rsidRDefault="005B0F33" w:rsidP="005B0F33">
      <w:pPr>
        <w:jc w:val="both"/>
        <w:rPr>
          <w:rFonts w:eastAsia="Calibri"/>
          <w:b/>
          <w:sz w:val="22"/>
          <w:szCs w:val="22"/>
          <w:lang w:val="uk-UA" w:eastAsia="en-US"/>
        </w:rPr>
      </w:pPr>
      <w:r w:rsidRPr="009B36D7">
        <w:rPr>
          <w:rFonts w:eastAsia="Calibri"/>
          <w:b/>
          <w:sz w:val="22"/>
          <w:szCs w:val="22"/>
          <w:lang w:val="uk-UA" w:eastAsia="en-US"/>
        </w:rPr>
        <w:t>11.СТРОК  ДІЇ   ДОГОВОРУ</w:t>
      </w:r>
    </w:p>
    <w:p w:rsidR="005B0F33" w:rsidRPr="009B36D7" w:rsidRDefault="005B0F33" w:rsidP="005B0F33">
      <w:pPr>
        <w:jc w:val="both"/>
        <w:rPr>
          <w:rFonts w:eastAsia="Calibri"/>
          <w:sz w:val="22"/>
          <w:szCs w:val="22"/>
          <w:lang w:val="uk-UA" w:eastAsia="en-US"/>
        </w:rPr>
      </w:pPr>
      <w:r w:rsidRPr="009B36D7">
        <w:rPr>
          <w:rFonts w:eastAsia="Calibri"/>
          <w:sz w:val="22"/>
          <w:szCs w:val="22"/>
          <w:lang w:val="uk-UA" w:eastAsia="en-US"/>
        </w:rPr>
        <w:t>11.1.  Договір вступає в дію з моменту його підписання уповноваженими представниками Сторін і скріплення їх печатками (у разі її використання) та</w:t>
      </w:r>
      <w:r w:rsidRPr="009B36D7">
        <w:rPr>
          <w:rFonts w:eastAsia="Calibri"/>
          <w:b/>
          <w:sz w:val="22"/>
          <w:szCs w:val="22"/>
          <w:lang w:eastAsia="en-US"/>
        </w:rPr>
        <w:t xml:space="preserve"> </w:t>
      </w:r>
      <w:r w:rsidRPr="009B36D7">
        <w:rPr>
          <w:rFonts w:eastAsia="Calibri"/>
          <w:b/>
          <w:sz w:val="22"/>
          <w:szCs w:val="22"/>
          <w:lang w:val="uk-UA" w:eastAsia="en-US"/>
        </w:rPr>
        <w:t xml:space="preserve"> діє  до “31”грудня 202</w:t>
      </w:r>
      <w:r w:rsidR="00646892">
        <w:rPr>
          <w:rFonts w:eastAsia="Calibri"/>
          <w:b/>
          <w:sz w:val="22"/>
          <w:szCs w:val="22"/>
          <w:lang w:val="uk-UA" w:eastAsia="en-US"/>
        </w:rPr>
        <w:t>2</w:t>
      </w:r>
      <w:r w:rsidRPr="009B36D7">
        <w:rPr>
          <w:rFonts w:eastAsia="Calibri"/>
          <w:b/>
          <w:sz w:val="22"/>
          <w:szCs w:val="22"/>
          <w:lang w:val="uk-UA" w:eastAsia="en-US"/>
        </w:rPr>
        <w:t xml:space="preserve"> року</w:t>
      </w:r>
      <w:r w:rsidRPr="009B36D7">
        <w:rPr>
          <w:rFonts w:eastAsia="Calibri"/>
          <w:sz w:val="22"/>
          <w:szCs w:val="22"/>
          <w:lang w:val="uk-UA" w:eastAsia="en-US"/>
        </w:rPr>
        <w:t xml:space="preserve"> але в будь-якому випадку до повного виконання Сторонами всіх обов'язків за Договором (</w:t>
      </w:r>
      <w:r w:rsidRPr="009B36D7">
        <w:rPr>
          <w:sz w:val="22"/>
          <w:szCs w:val="22"/>
          <w:lang w:val="uk-UA"/>
        </w:rPr>
        <w:t>у тому числі до спливу гарантійних строків)</w:t>
      </w:r>
      <w:r w:rsidRPr="009B36D7">
        <w:rPr>
          <w:rFonts w:eastAsia="Calibri"/>
          <w:sz w:val="22"/>
          <w:szCs w:val="22"/>
          <w:lang w:val="uk-UA" w:eastAsia="en-US"/>
        </w:rPr>
        <w:t>.</w:t>
      </w:r>
    </w:p>
    <w:p w:rsidR="005B0F33" w:rsidRPr="009B36D7" w:rsidRDefault="005B0F33" w:rsidP="005B0F33">
      <w:pPr>
        <w:jc w:val="both"/>
        <w:rPr>
          <w:sz w:val="22"/>
          <w:szCs w:val="22"/>
          <w:lang w:val="uk-UA"/>
        </w:rPr>
      </w:pPr>
      <w:r w:rsidRPr="009B36D7">
        <w:rPr>
          <w:sz w:val="22"/>
          <w:szCs w:val="22"/>
          <w:lang w:val="uk-UA"/>
        </w:rPr>
        <w:t>11.2.  Договір про закупівлю є нікчемним у разі:</w:t>
      </w:r>
    </w:p>
    <w:p w:rsidR="005B0F33" w:rsidRPr="009B36D7" w:rsidRDefault="005B0F33" w:rsidP="005B0F33">
      <w:pPr>
        <w:jc w:val="both"/>
        <w:rPr>
          <w:sz w:val="22"/>
          <w:szCs w:val="22"/>
          <w:lang w:val="uk-UA"/>
        </w:rPr>
      </w:pPr>
      <w:r w:rsidRPr="009B36D7">
        <w:rPr>
          <w:sz w:val="22"/>
          <w:szCs w:val="22"/>
          <w:lang w:val="uk-UA"/>
        </w:rPr>
        <w:t>-якщо замовник уклав договір про закупівлю до/без проведення процедури закупівлі/спрощеної закупівлі згідно з вимогами  Закону України «Про публічні закупівлі» зі змінами;</w:t>
      </w:r>
    </w:p>
    <w:p w:rsidR="005B0F33" w:rsidRPr="009B36D7" w:rsidRDefault="005B0F33" w:rsidP="005B0F33">
      <w:pPr>
        <w:pStyle w:val="rvps2"/>
        <w:shd w:val="clear" w:color="auto" w:fill="FFFFFF"/>
        <w:spacing w:before="0" w:beforeAutospacing="0" w:after="0" w:afterAutospacing="0"/>
        <w:jc w:val="both"/>
        <w:rPr>
          <w:color w:val="000000"/>
          <w:sz w:val="22"/>
          <w:szCs w:val="22"/>
        </w:rPr>
      </w:pPr>
      <w:r w:rsidRPr="009B36D7">
        <w:rPr>
          <w:color w:val="000000"/>
          <w:sz w:val="22"/>
          <w:szCs w:val="22"/>
        </w:rPr>
        <w:t>-укладення договору з порушенням вимог, частини четвертої статті 41 Закону;</w:t>
      </w:r>
    </w:p>
    <w:p w:rsidR="005B0F33" w:rsidRPr="009B36D7" w:rsidRDefault="005B0F33" w:rsidP="005B0F33">
      <w:pPr>
        <w:pStyle w:val="rvps2"/>
        <w:shd w:val="clear" w:color="auto" w:fill="FFFFFF"/>
        <w:spacing w:before="0" w:beforeAutospacing="0" w:after="0" w:afterAutospacing="0"/>
        <w:jc w:val="both"/>
        <w:rPr>
          <w:color w:val="000000"/>
          <w:sz w:val="22"/>
          <w:szCs w:val="22"/>
        </w:rPr>
      </w:pPr>
      <w:r w:rsidRPr="009B36D7">
        <w:rPr>
          <w:color w:val="000000"/>
          <w:sz w:val="22"/>
          <w:szCs w:val="22"/>
        </w:rPr>
        <w:t>- укладення договору в період оскарження процедури закупівлі відповідно до статті  18 Закону;</w:t>
      </w:r>
    </w:p>
    <w:p w:rsidR="005B0F33" w:rsidRPr="009B36D7" w:rsidRDefault="005B0F33" w:rsidP="005B0F33">
      <w:pPr>
        <w:pStyle w:val="rvps2"/>
        <w:shd w:val="clear" w:color="auto" w:fill="FFFFFF"/>
        <w:spacing w:before="0" w:beforeAutospacing="0" w:after="0" w:afterAutospacing="0"/>
        <w:jc w:val="both"/>
        <w:rPr>
          <w:color w:val="000000"/>
          <w:sz w:val="22"/>
          <w:szCs w:val="22"/>
        </w:rPr>
      </w:pPr>
      <w:r w:rsidRPr="009B36D7">
        <w:rPr>
          <w:color w:val="000000"/>
          <w:sz w:val="22"/>
          <w:szCs w:val="22"/>
        </w:rPr>
        <w:t>- укладення договору з порушенням строків, передбачених частиною п’ятою і шостою статті33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p w:rsidR="005B0F33" w:rsidRPr="009B36D7" w:rsidRDefault="005B0F33" w:rsidP="005B0F33">
      <w:pPr>
        <w:jc w:val="both"/>
        <w:rPr>
          <w:sz w:val="22"/>
          <w:szCs w:val="22"/>
          <w:lang w:val="uk-UA"/>
        </w:rPr>
      </w:pPr>
      <w:r w:rsidRPr="009B36D7">
        <w:rPr>
          <w:rFonts w:eastAsia="Calibri"/>
          <w:sz w:val="22"/>
          <w:szCs w:val="22"/>
          <w:lang w:val="uk-UA" w:eastAsia="en-US"/>
        </w:rPr>
        <w:t xml:space="preserve">11.3. Даний Договір складено в двох  автентичних  примірниках  українською мовою, які мають однакову юридичну  силу </w:t>
      </w:r>
      <w:r w:rsidRPr="009B36D7">
        <w:rPr>
          <w:sz w:val="22"/>
          <w:szCs w:val="22"/>
        </w:rPr>
        <w:t xml:space="preserve">по одному для </w:t>
      </w:r>
      <w:r w:rsidRPr="009B36D7">
        <w:rPr>
          <w:sz w:val="22"/>
          <w:szCs w:val="22"/>
          <w:lang w:val="uk-UA"/>
        </w:rPr>
        <w:t>кожної із Сторін.</w:t>
      </w:r>
    </w:p>
    <w:p w:rsidR="00B46B2E" w:rsidRPr="009B36D7" w:rsidRDefault="00B46B2E" w:rsidP="00B46B2E">
      <w:pPr>
        <w:jc w:val="both"/>
        <w:rPr>
          <w:rFonts w:eastAsia="Calibri"/>
          <w:b/>
          <w:sz w:val="22"/>
          <w:szCs w:val="22"/>
          <w:lang w:val="uk-UA" w:eastAsia="en-US"/>
        </w:rPr>
      </w:pPr>
      <w:r w:rsidRPr="009B36D7">
        <w:rPr>
          <w:rFonts w:eastAsia="Calibri"/>
          <w:b/>
          <w:sz w:val="22"/>
          <w:szCs w:val="22"/>
          <w:lang w:val="uk-UA" w:eastAsia="en-US"/>
        </w:rPr>
        <w:t>12.ІНШІ  УМОВИ</w:t>
      </w:r>
    </w:p>
    <w:p w:rsidR="00B46B2E" w:rsidRPr="009B36D7" w:rsidRDefault="00B46B2E" w:rsidP="00B46B2E">
      <w:pPr>
        <w:jc w:val="both"/>
        <w:rPr>
          <w:rFonts w:eastAsia="Calibri"/>
          <w:sz w:val="22"/>
          <w:szCs w:val="22"/>
          <w:lang w:val="uk-UA" w:eastAsia="en-US"/>
        </w:rPr>
      </w:pPr>
      <w:r w:rsidRPr="009B36D7">
        <w:rPr>
          <w:rFonts w:eastAsia="Calibri"/>
          <w:sz w:val="22"/>
          <w:szCs w:val="22"/>
          <w:lang w:val="uk-UA" w:eastAsia="en-US"/>
        </w:rPr>
        <w:t>12.1.Відносини Сторін, не врегульовані договором, регулюються актами чинного законодавства України.</w:t>
      </w:r>
    </w:p>
    <w:p w:rsidR="00B46B2E" w:rsidRPr="009B36D7" w:rsidRDefault="00B46B2E" w:rsidP="00B46B2E">
      <w:pPr>
        <w:jc w:val="both"/>
        <w:rPr>
          <w:rFonts w:eastAsia="Calibri"/>
          <w:sz w:val="22"/>
          <w:szCs w:val="22"/>
          <w:lang w:val="uk-UA" w:eastAsia="en-US"/>
        </w:rPr>
      </w:pPr>
      <w:r w:rsidRPr="009B36D7">
        <w:rPr>
          <w:rFonts w:eastAsia="Calibri"/>
          <w:sz w:val="22"/>
          <w:szCs w:val="22"/>
          <w:lang w:val="uk-UA" w:eastAsia="en-US"/>
        </w:rPr>
        <w:t>12.2. У разі зміни своїх найменувань, організаційно - правових форм господарювання, юридичних адрес, поштових та банківських реквізитів, а також статусу платника податку Сторони зобов’язуються  повідомляти одна одну (письмово)  протягом 5 (п’яти ) календарних днів щодо настання  (реєстрації) таких змін.</w:t>
      </w:r>
    </w:p>
    <w:p w:rsidR="00B46B2E" w:rsidRPr="009B36D7" w:rsidRDefault="00B46B2E" w:rsidP="00B46B2E">
      <w:pPr>
        <w:jc w:val="both"/>
        <w:rPr>
          <w:rFonts w:eastAsia="Arial"/>
          <w:color w:val="000000"/>
          <w:sz w:val="22"/>
          <w:szCs w:val="22"/>
          <w:lang w:val="uk-UA"/>
        </w:rPr>
      </w:pPr>
      <w:r w:rsidRPr="009B36D7">
        <w:rPr>
          <w:rFonts w:eastAsia="Arial"/>
          <w:color w:val="000000"/>
          <w:sz w:val="22"/>
          <w:szCs w:val="22"/>
          <w:lang w:val="uk-UA"/>
        </w:rPr>
        <w:t>12.3.  Сторони погоджуються на збір,  обробку та використання їх персональних даних, а також дають свою згоду на передачу їх персональних даних третім особам виключно в межах Закону України «Про захист персональних даних»  від 01.06.10 № 2297-VІ.</w:t>
      </w:r>
    </w:p>
    <w:p w:rsidR="00B46B2E" w:rsidRPr="009B36D7" w:rsidRDefault="00B46B2E" w:rsidP="00B46B2E">
      <w:pPr>
        <w:jc w:val="both"/>
        <w:rPr>
          <w:rFonts w:eastAsia="Calibri"/>
          <w:b/>
          <w:sz w:val="22"/>
          <w:szCs w:val="22"/>
          <w:lang w:val="uk-UA" w:eastAsia="en-US"/>
        </w:rPr>
      </w:pPr>
      <w:r w:rsidRPr="009B36D7">
        <w:rPr>
          <w:rFonts w:eastAsia="Arial"/>
          <w:color w:val="000000"/>
          <w:sz w:val="22"/>
          <w:szCs w:val="22"/>
          <w:lang w:val="uk-UA"/>
        </w:rPr>
        <w:t xml:space="preserve">12.4.  </w:t>
      </w:r>
      <w:r w:rsidRPr="009B36D7">
        <w:rPr>
          <w:rFonts w:eastAsia="Calibri"/>
          <w:sz w:val="22"/>
          <w:szCs w:val="22"/>
          <w:lang w:val="uk-UA" w:eastAsia="en-US"/>
        </w:rPr>
        <w:t xml:space="preserve"> Покупець </w:t>
      </w:r>
      <w:r w:rsidRPr="009B36D7">
        <w:rPr>
          <w:rFonts w:eastAsia="Arial"/>
          <w:color w:val="000000"/>
          <w:sz w:val="22"/>
          <w:szCs w:val="22"/>
          <w:lang w:val="uk-UA"/>
        </w:rPr>
        <w:t xml:space="preserve"> має статус-</w:t>
      </w:r>
      <w:r w:rsidRPr="009B36D7">
        <w:rPr>
          <w:rFonts w:eastAsia="Calibri"/>
          <w:sz w:val="22"/>
          <w:szCs w:val="22"/>
          <w:lang w:val="uk-UA" w:eastAsia="en-US"/>
        </w:rPr>
        <w:t xml:space="preserve"> </w:t>
      </w:r>
      <w:r w:rsidRPr="009B36D7">
        <w:rPr>
          <w:rFonts w:eastAsia="Calibri"/>
          <w:sz w:val="22"/>
          <w:szCs w:val="22"/>
          <w:u w:val="single"/>
          <w:lang w:val="uk-UA" w:eastAsia="en-US"/>
        </w:rPr>
        <w:t xml:space="preserve">суб’єкт </w:t>
      </w:r>
      <w:r w:rsidR="00F85F86">
        <w:rPr>
          <w:rFonts w:eastAsia="Calibri"/>
          <w:sz w:val="22"/>
          <w:szCs w:val="22"/>
          <w:u w:val="single"/>
          <w:lang w:val="uk-UA" w:eastAsia="en-US"/>
        </w:rPr>
        <w:t>середнього</w:t>
      </w:r>
      <w:r w:rsidRPr="009B36D7">
        <w:rPr>
          <w:rFonts w:eastAsia="Calibri"/>
          <w:b/>
          <w:sz w:val="22"/>
          <w:szCs w:val="22"/>
          <w:u w:val="single"/>
          <w:lang w:val="uk-UA" w:eastAsia="en-US"/>
        </w:rPr>
        <w:t xml:space="preserve"> </w:t>
      </w:r>
      <w:r w:rsidRPr="009B36D7">
        <w:rPr>
          <w:rFonts w:eastAsia="Calibri"/>
          <w:sz w:val="22"/>
          <w:szCs w:val="22"/>
          <w:u w:val="single"/>
          <w:lang w:val="uk-UA" w:eastAsia="en-US"/>
        </w:rPr>
        <w:t>підприємництва</w:t>
      </w:r>
      <w:r w:rsidRPr="009B36D7">
        <w:rPr>
          <w:rFonts w:eastAsia="Calibri"/>
          <w:b/>
          <w:sz w:val="22"/>
          <w:szCs w:val="22"/>
          <w:lang w:val="uk-UA" w:eastAsia="en-US"/>
        </w:rPr>
        <w:t>;</w:t>
      </w:r>
    </w:p>
    <w:p w:rsidR="00B46B2E" w:rsidRPr="009B36D7" w:rsidRDefault="00B46B2E" w:rsidP="00B46B2E">
      <w:pPr>
        <w:jc w:val="both"/>
        <w:rPr>
          <w:lang w:val="uk-UA" w:eastAsia="uk-UA"/>
        </w:rPr>
      </w:pPr>
      <w:r w:rsidRPr="009B36D7">
        <w:rPr>
          <w:b/>
          <w:lang w:val="uk-UA"/>
        </w:rPr>
        <w:t>Постачальник</w:t>
      </w:r>
      <w:r w:rsidRPr="009B36D7">
        <w:rPr>
          <w:rFonts w:eastAsia="Arial"/>
          <w:color w:val="000000"/>
          <w:lang w:val="uk-UA"/>
        </w:rPr>
        <w:t>:</w:t>
      </w:r>
      <w:r w:rsidRPr="009B36D7">
        <w:rPr>
          <w:lang w:val="uk-UA" w:eastAsia="uk-UA"/>
        </w:rPr>
        <w:t>_________________________________________________________________</w:t>
      </w:r>
    </w:p>
    <w:p w:rsidR="00B46B2E" w:rsidRPr="009B36D7" w:rsidRDefault="00B46B2E" w:rsidP="00B46B2E">
      <w:pPr>
        <w:jc w:val="both"/>
        <w:rPr>
          <w:rStyle w:val="rvts0"/>
          <w:rFonts w:eastAsia="Calibri"/>
          <w:b/>
          <w:sz w:val="22"/>
          <w:szCs w:val="22"/>
          <w:lang w:val="uk-UA" w:eastAsia="en-US"/>
        </w:rPr>
      </w:pPr>
      <w:r w:rsidRPr="009B36D7">
        <w:rPr>
          <w:sz w:val="18"/>
          <w:szCs w:val="18"/>
          <w:lang w:val="uk-UA" w:eastAsia="uk-UA"/>
        </w:rPr>
        <w:t xml:space="preserve">(Суб’єкт </w:t>
      </w:r>
      <w:proofErr w:type="spellStart"/>
      <w:r w:rsidRPr="009B36D7">
        <w:rPr>
          <w:color w:val="000000"/>
          <w:sz w:val="18"/>
          <w:szCs w:val="18"/>
          <w:shd w:val="clear" w:color="auto" w:fill="FFFFFF"/>
          <w:lang w:val="uk-UA" w:eastAsia="uk-UA"/>
        </w:rPr>
        <w:t>мікропідприємництва</w:t>
      </w:r>
      <w:proofErr w:type="spellEnd"/>
      <w:r w:rsidRPr="009B36D7">
        <w:rPr>
          <w:color w:val="000000"/>
          <w:sz w:val="18"/>
          <w:szCs w:val="18"/>
          <w:shd w:val="clear" w:color="auto" w:fill="FFFFFF"/>
          <w:lang w:val="uk-UA" w:eastAsia="uk-UA"/>
        </w:rPr>
        <w:t>; - малого підприємництва;</w:t>
      </w:r>
      <w:r w:rsidRPr="009B36D7">
        <w:rPr>
          <w:color w:val="000000"/>
          <w:sz w:val="18"/>
          <w:szCs w:val="18"/>
          <w:lang w:val="uk-UA" w:eastAsia="uk-UA"/>
        </w:rPr>
        <w:t xml:space="preserve"> - середнього підприємництва;</w:t>
      </w:r>
      <w:r w:rsidRPr="009B36D7">
        <w:rPr>
          <w:color w:val="000000"/>
          <w:sz w:val="18"/>
          <w:szCs w:val="18"/>
          <w:shd w:val="clear" w:color="auto" w:fill="FFFFFF"/>
          <w:lang w:val="uk-UA" w:eastAsia="uk-UA"/>
        </w:rPr>
        <w:t xml:space="preserve"> - великого підприємництва)</w:t>
      </w:r>
      <w:r w:rsidRPr="009B36D7">
        <w:rPr>
          <w:rFonts w:eastAsia="Calibri"/>
          <w:b/>
          <w:sz w:val="22"/>
          <w:szCs w:val="22"/>
          <w:lang w:val="uk-UA" w:eastAsia="en-US"/>
        </w:rPr>
        <w:t xml:space="preserve"> </w:t>
      </w:r>
    </w:p>
    <w:p w:rsidR="00B46B2E" w:rsidRPr="00236FF0" w:rsidRDefault="00B46B2E" w:rsidP="00B46B2E">
      <w:pPr>
        <w:jc w:val="both"/>
        <w:rPr>
          <w:rFonts w:eastAsia="Calibri"/>
          <w:sz w:val="20"/>
          <w:szCs w:val="20"/>
          <w:lang w:val="uk-UA" w:eastAsia="en-US"/>
        </w:rPr>
      </w:pPr>
      <w:r w:rsidRPr="009B36D7">
        <w:rPr>
          <w:rFonts w:eastAsia="Calibri"/>
          <w:b/>
          <w:sz w:val="20"/>
          <w:szCs w:val="20"/>
          <w:lang w:val="uk-UA" w:eastAsia="en-US"/>
        </w:rPr>
        <w:t>Додаткові угоди та додатки є невід’ємною частиною цього Договору (у разі їх наявності).</w:t>
      </w:r>
    </w:p>
    <w:p w:rsidR="00B46B2E" w:rsidRDefault="00B46B2E" w:rsidP="00173342">
      <w:r w:rsidRPr="00817AEE">
        <w:rPr>
          <w:rFonts w:eastAsia="Calibri"/>
          <w:b/>
          <w:sz w:val="22"/>
          <w:szCs w:val="22"/>
          <w:lang w:val="uk-UA" w:eastAsia="en-US"/>
        </w:rPr>
        <w:t>1</w:t>
      </w:r>
      <w:r>
        <w:rPr>
          <w:rFonts w:eastAsia="Calibri"/>
          <w:b/>
          <w:sz w:val="22"/>
          <w:szCs w:val="22"/>
          <w:lang w:val="uk-UA" w:eastAsia="en-US"/>
        </w:rPr>
        <w:t>3. МІСЦЕЗНАХОДЖЕННЯ</w:t>
      </w:r>
      <w:r w:rsidRPr="00817AEE">
        <w:rPr>
          <w:rFonts w:eastAsia="Calibri"/>
          <w:b/>
          <w:sz w:val="22"/>
          <w:szCs w:val="22"/>
          <w:lang w:val="uk-UA" w:eastAsia="en-US"/>
        </w:rPr>
        <w:t xml:space="preserve"> ТА ПЛАТІЖНІ РЕКВІЗИТИ  СТОРІН</w:t>
      </w:r>
      <w:r w:rsidRPr="00817AEE">
        <w:rPr>
          <w:rFonts w:eastAsia="Calibri"/>
          <w:sz w:val="22"/>
          <w:szCs w:val="22"/>
          <w:lang w:val="uk-UA" w:eastAsia="en-US"/>
        </w:rPr>
        <w:t xml:space="preserve">                                                                                                                                                       </w:t>
      </w:r>
    </w:p>
    <w:p w:rsidR="00F85F86" w:rsidRDefault="00F85F86" w:rsidP="00173342">
      <w:pPr>
        <w:rPr>
          <w:lang w:val="uk-UA"/>
        </w:rPr>
      </w:pPr>
    </w:p>
    <w:p w:rsidR="00271F6B" w:rsidRDefault="00271F6B" w:rsidP="00173342">
      <w:pPr>
        <w:rPr>
          <w:lang w:val="uk-UA"/>
        </w:rPr>
      </w:pPr>
    </w:p>
    <w:p w:rsidR="00271F6B" w:rsidRDefault="00173342" w:rsidP="00173342">
      <w:pPr>
        <w:rPr>
          <w:lang w:val="uk-UA"/>
        </w:rPr>
      </w:pPr>
      <w:r w:rsidRPr="00541008">
        <w:t>П</w:t>
      </w:r>
      <w:r w:rsidR="00184FDD">
        <w:rPr>
          <w:lang w:val="uk-UA"/>
        </w:rPr>
        <w:t>ОКУПЕЦЬ</w:t>
      </w:r>
      <w:r w:rsidRPr="00541008">
        <w:t xml:space="preserve">    </w:t>
      </w:r>
      <w:r>
        <w:t xml:space="preserve">                                                           </w:t>
      </w:r>
      <w:r w:rsidRPr="00541008">
        <w:t>ПО</w:t>
      </w:r>
      <w:r w:rsidR="00184FDD">
        <w:rPr>
          <w:lang w:val="uk-UA"/>
        </w:rPr>
        <w:t>СТАЧАЛЬНИК</w:t>
      </w:r>
      <w:r w:rsidRPr="00541008">
        <w:t xml:space="preserve">          </w:t>
      </w:r>
    </w:p>
    <w:p w:rsidR="00173342" w:rsidRPr="00541008" w:rsidRDefault="00173342" w:rsidP="00173342">
      <w:r w:rsidRPr="00541008">
        <w:t xml:space="preserve">         </w:t>
      </w:r>
    </w:p>
    <w:tbl>
      <w:tblPr>
        <w:tblW w:w="4983" w:type="pct"/>
        <w:tblInd w:w="-87" w:type="dxa"/>
        <w:tblCellMar>
          <w:top w:w="55" w:type="dxa"/>
          <w:left w:w="55" w:type="dxa"/>
          <w:bottom w:w="55" w:type="dxa"/>
          <w:right w:w="55" w:type="dxa"/>
        </w:tblCellMar>
        <w:tblLook w:val="0000" w:firstRow="0" w:lastRow="0" w:firstColumn="0" w:lastColumn="0" w:noHBand="0" w:noVBand="0"/>
      </w:tblPr>
      <w:tblGrid>
        <w:gridCol w:w="5017"/>
        <w:gridCol w:w="4805"/>
      </w:tblGrid>
      <w:tr w:rsidR="00173342" w:rsidRPr="00173342" w:rsidTr="00184FDD">
        <w:trPr>
          <w:trHeight w:val="3105"/>
        </w:trPr>
        <w:tc>
          <w:tcPr>
            <w:tcW w:w="2554" w:type="pct"/>
            <w:shd w:val="clear" w:color="auto" w:fill="auto"/>
          </w:tcPr>
          <w:p w:rsidR="00F85F86" w:rsidRPr="00F85F86" w:rsidRDefault="00F85F86" w:rsidP="00184FDD">
            <w:pPr>
              <w:jc w:val="both"/>
              <w:rPr>
                <w:rFonts w:eastAsia="Calibri"/>
                <w:b/>
                <w:sz w:val="22"/>
                <w:szCs w:val="22"/>
                <w:lang w:val="uk-UA" w:eastAsia="en-US"/>
              </w:rPr>
            </w:pPr>
            <w:r w:rsidRPr="00F85F86">
              <w:rPr>
                <w:rFonts w:eastAsia="Calibri"/>
                <w:b/>
                <w:sz w:val="22"/>
                <w:szCs w:val="22"/>
                <w:lang w:val="uk-UA" w:eastAsia="en-US"/>
              </w:rPr>
              <w:t xml:space="preserve">КНП «ВОКПЛ </w:t>
            </w:r>
            <w:proofErr w:type="spellStart"/>
            <w:r w:rsidRPr="00F85F86">
              <w:rPr>
                <w:rFonts w:eastAsia="Calibri"/>
                <w:b/>
                <w:sz w:val="22"/>
                <w:szCs w:val="22"/>
                <w:lang w:val="uk-UA" w:eastAsia="en-US"/>
              </w:rPr>
              <w:t>ім.акад.О.І.Ющенка</w:t>
            </w:r>
            <w:proofErr w:type="spellEnd"/>
            <w:r w:rsidRPr="00F85F86">
              <w:rPr>
                <w:rFonts w:eastAsia="Calibri"/>
                <w:b/>
                <w:sz w:val="22"/>
                <w:szCs w:val="22"/>
                <w:lang w:val="uk-UA" w:eastAsia="en-US"/>
              </w:rPr>
              <w:t xml:space="preserve"> ВОР»</w:t>
            </w:r>
          </w:p>
          <w:p w:rsidR="00184FDD" w:rsidRPr="00173342" w:rsidRDefault="00F85F86" w:rsidP="00184FDD">
            <w:pPr>
              <w:jc w:val="both"/>
              <w:rPr>
                <w:sz w:val="20"/>
                <w:szCs w:val="20"/>
                <w:lang w:val="uk-UA"/>
              </w:rPr>
            </w:pPr>
            <w:r>
              <w:rPr>
                <w:sz w:val="20"/>
                <w:szCs w:val="20"/>
                <w:lang w:val="uk-UA"/>
              </w:rPr>
              <w:t>21005</w:t>
            </w:r>
            <w:r w:rsidR="00184FDD" w:rsidRPr="00173342">
              <w:rPr>
                <w:sz w:val="20"/>
                <w:szCs w:val="20"/>
                <w:lang w:val="uk-UA"/>
              </w:rPr>
              <w:t xml:space="preserve">, Вінницька область, м. Вінниця, </w:t>
            </w:r>
          </w:p>
          <w:p w:rsidR="00184FDD" w:rsidRPr="00173342" w:rsidRDefault="00F85F86" w:rsidP="00184FDD">
            <w:pPr>
              <w:jc w:val="both"/>
              <w:rPr>
                <w:sz w:val="20"/>
                <w:szCs w:val="20"/>
                <w:lang w:val="uk-UA"/>
              </w:rPr>
            </w:pPr>
            <w:r>
              <w:rPr>
                <w:sz w:val="20"/>
                <w:szCs w:val="20"/>
                <w:lang w:val="uk-UA"/>
              </w:rPr>
              <w:t>вул. Пирогова, буд.109</w:t>
            </w:r>
            <w:r w:rsidR="00184FDD" w:rsidRPr="00173342">
              <w:rPr>
                <w:sz w:val="20"/>
                <w:szCs w:val="20"/>
                <w:lang w:val="uk-UA"/>
              </w:rPr>
              <w:t>,</w:t>
            </w:r>
          </w:p>
          <w:p w:rsidR="00184FDD" w:rsidRPr="00173342" w:rsidRDefault="00F85F86" w:rsidP="00184FDD">
            <w:pPr>
              <w:jc w:val="both"/>
              <w:rPr>
                <w:sz w:val="20"/>
                <w:szCs w:val="20"/>
                <w:lang w:val="uk-UA"/>
              </w:rPr>
            </w:pPr>
            <w:r>
              <w:rPr>
                <w:sz w:val="20"/>
                <w:szCs w:val="20"/>
                <w:lang w:val="uk-UA"/>
              </w:rPr>
              <w:t>Код за  ЄДРПОУ 01982264</w:t>
            </w:r>
          </w:p>
          <w:p w:rsidR="00184FDD" w:rsidRPr="00173342" w:rsidRDefault="00F85F86" w:rsidP="00184FDD">
            <w:pPr>
              <w:jc w:val="both"/>
              <w:rPr>
                <w:sz w:val="20"/>
                <w:szCs w:val="20"/>
                <w:lang w:val="uk-UA"/>
              </w:rPr>
            </w:pPr>
            <w:r>
              <w:rPr>
                <w:bCs/>
                <w:color w:val="000000"/>
                <w:sz w:val="20"/>
                <w:szCs w:val="20"/>
                <w:lang w:val="uk-UA" w:eastAsia="uk-UA"/>
              </w:rPr>
              <w:t>ІПН 019822602289</w:t>
            </w:r>
          </w:p>
          <w:p w:rsidR="00184FDD" w:rsidRPr="00173342" w:rsidRDefault="00702504" w:rsidP="00184FDD">
            <w:pPr>
              <w:jc w:val="both"/>
              <w:rPr>
                <w:color w:val="00000A"/>
                <w:sz w:val="20"/>
                <w:szCs w:val="20"/>
                <w:lang w:val="uk-UA"/>
              </w:rPr>
            </w:pPr>
            <w:r>
              <w:rPr>
                <w:color w:val="00000A"/>
                <w:sz w:val="20"/>
                <w:szCs w:val="20"/>
                <w:lang w:val="uk-UA"/>
              </w:rPr>
              <w:t>UA663026890000026000055364329</w:t>
            </w:r>
          </w:p>
          <w:p w:rsidR="00184FDD" w:rsidRDefault="00F85F86" w:rsidP="00184FDD">
            <w:pPr>
              <w:pStyle w:val="Standard"/>
              <w:tabs>
                <w:tab w:val="left" w:pos="360"/>
                <w:tab w:val="left" w:pos="1440"/>
              </w:tabs>
              <w:jc w:val="both"/>
              <w:rPr>
                <w:rFonts w:ascii="Times New Roman" w:hAnsi="Times New Roman" w:cs="Times New Roman"/>
                <w:color w:val="00000A"/>
                <w:sz w:val="20"/>
                <w:szCs w:val="20"/>
              </w:rPr>
            </w:pPr>
            <w:r>
              <w:rPr>
                <w:rFonts w:ascii="Times New Roman" w:hAnsi="Times New Roman" w:cs="Times New Roman"/>
                <w:color w:val="00000A"/>
                <w:sz w:val="20"/>
                <w:szCs w:val="20"/>
              </w:rPr>
              <w:t xml:space="preserve">В АТ КБ «ПриватБанк» </w:t>
            </w:r>
            <w:proofErr w:type="spellStart"/>
            <w:r>
              <w:rPr>
                <w:rFonts w:ascii="Times New Roman" w:hAnsi="Times New Roman" w:cs="Times New Roman"/>
                <w:color w:val="00000A"/>
                <w:sz w:val="20"/>
                <w:szCs w:val="20"/>
              </w:rPr>
              <w:t>м.Вінниця</w:t>
            </w:r>
            <w:proofErr w:type="spellEnd"/>
          </w:p>
          <w:p w:rsidR="00F85F86" w:rsidRPr="00173342" w:rsidRDefault="00F85F86" w:rsidP="00184FDD">
            <w:pPr>
              <w:pStyle w:val="Standard"/>
              <w:tabs>
                <w:tab w:val="left" w:pos="360"/>
                <w:tab w:val="left" w:pos="1440"/>
              </w:tabs>
              <w:jc w:val="both"/>
              <w:rPr>
                <w:rFonts w:ascii="Times New Roman" w:hAnsi="Times New Roman" w:cs="Times New Roman"/>
                <w:color w:val="00000A"/>
                <w:sz w:val="20"/>
                <w:szCs w:val="20"/>
              </w:rPr>
            </w:pPr>
            <w:r>
              <w:rPr>
                <w:rFonts w:ascii="Times New Roman" w:hAnsi="Times New Roman" w:cs="Times New Roman"/>
                <w:color w:val="00000A"/>
                <w:sz w:val="20"/>
                <w:szCs w:val="20"/>
              </w:rPr>
              <w:t>МФО 302689</w:t>
            </w:r>
          </w:p>
          <w:p w:rsidR="00F85F86" w:rsidRDefault="00F85F86" w:rsidP="00184FDD">
            <w:pPr>
              <w:jc w:val="both"/>
              <w:rPr>
                <w:sz w:val="20"/>
                <w:szCs w:val="20"/>
                <w:lang w:val="uk-UA"/>
              </w:rPr>
            </w:pPr>
            <w:proofErr w:type="spellStart"/>
            <w:r>
              <w:rPr>
                <w:sz w:val="20"/>
                <w:szCs w:val="20"/>
                <w:lang w:val="uk-UA"/>
              </w:rPr>
              <w:t>Св</w:t>
            </w:r>
            <w:proofErr w:type="spellEnd"/>
            <w:r>
              <w:rPr>
                <w:sz w:val="20"/>
                <w:szCs w:val="20"/>
                <w:lang w:val="uk-UA"/>
              </w:rPr>
              <w:t xml:space="preserve"> ПДВ №2002284500183</w:t>
            </w:r>
          </w:p>
          <w:p w:rsidR="00184FDD" w:rsidRPr="00173342" w:rsidRDefault="00184FDD" w:rsidP="00184FDD">
            <w:pPr>
              <w:jc w:val="both"/>
              <w:rPr>
                <w:sz w:val="20"/>
                <w:szCs w:val="20"/>
                <w:lang w:val="uk-UA"/>
              </w:rPr>
            </w:pPr>
            <w:proofErr w:type="spellStart"/>
            <w:r>
              <w:rPr>
                <w:sz w:val="20"/>
                <w:szCs w:val="20"/>
                <w:lang w:val="uk-UA"/>
              </w:rPr>
              <w:t>Тел</w:t>
            </w:r>
            <w:proofErr w:type="spellEnd"/>
            <w:r>
              <w:rPr>
                <w:sz w:val="20"/>
                <w:szCs w:val="20"/>
                <w:lang w:val="uk-UA"/>
              </w:rPr>
              <w:t>.</w:t>
            </w:r>
            <w:r w:rsidRPr="00173342">
              <w:rPr>
                <w:sz w:val="20"/>
                <w:szCs w:val="20"/>
                <w:lang w:val="uk-UA"/>
              </w:rPr>
              <w:t xml:space="preserve">(0432) </w:t>
            </w:r>
            <w:r w:rsidR="00F85F86">
              <w:rPr>
                <w:sz w:val="20"/>
                <w:szCs w:val="20"/>
                <w:lang w:val="uk-UA"/>
              </w:rPr>
              <w:t>50-79-25</w:t>
            </w:r>
            <w:r w:rsidRPr="00173342">
              <w:rPr>
                <w:sz w:val="20"/>
                <w:szCs w:val="20"/>
                <w:lang w:val="uk-UA"/>
              </w:rPr>
              <w:t>.</w:t>
            </w:r>
          </w:p>
          <w:p w:rsidR="00184FDD" w:rsidRPr="00173342" w:rsidRDefault="00184FDD" w:rsidP="00184FDD">
            <w:pPr>
              <w:jc w:val="both"/>
              <w:rPr>
                <w:sz w:val="20"/>
                <w:szCs w:val="20"/>
                <w:lang w:val="uk-UA"/>
              </w:rPr>
            </w:pPr>
          </w:p>
          <w:p w:rsidR="00184FDD" w:rsidRPr="00173342" w:rsidRDefault="00184FDD" w:rsidP="00184FDD">
            <w:pPr>
              <w:jc w:val="both"/>
              <w:rPr>
                <w:sz w:val="20"/>
                <w:szCs w:val="20"/>
                <w:lang w:val="uk-UA"/>
              </w:rPr>
            </w:pPr>
            <w:r w:rsidRPr="00173342">
              <w:rPr>
                <w:sz w:val="20"/>
                <w:szCs w:val="20"/>
                <w:lang w:val="uk-UA"/>
              </w:rPr>
              <w:t>Директор</w:t>
            </w:r>
          </w:p>
          <w:p w:rsidR="00184FDD" w:rsidRPr="00173342" w:rsidRDefault="00184FDD" w:rsidP="00184FDD">
            <w:pPr>
              <w:suppressLineNumbers/>
              <w:rPr>
                <w:sz w:val="20"/>
                <w:szCs w:val="20"/>
                <w:lang w:val="uk-UA"/>
              </w:rPr>
            </w:pPr>
            <w:r w:rsidRPr="00173342">
              <w:rPr>
                <w:sz w:val="20"/>
                <w:szCs w:val="20"/>
                <w:lang w:val="uk-UA"/>
              </w:rPr>
              <w:t xml:space="preserve"> </w:t>
            </w:r>
            <w:r>
              <w:rPr>
                <w:sz w:val="20"/>
                <w:szCs w:val="20"/>
                <w:lang w:val="uk-UA"/>
              </w:rPr>
              <w:t xml:space="preserve">            </w:t>
            </w:r>
            <w:r w:rsidR="00F85F86">
              <w:rPr>
                <w:sz w:val="20"/>
                <w:szCs w:val="20"/>
                <w:lang w:val="uk-UA"/>
              </w:rPr>
              <w:t xml:space="preserve">  ________________ Софія КУЧЕРУК</w:t>
            </w:r>
          </w:p>
          <w:p w:rsidR="00173342" w:rsidRPr="00173342" w:rsidRDefault="00184FDD" w:rsidP="00916EBB">
            <w:pPr>
              <w:rPr>
                <w:lang w:val="uk-UA"/>
              </w:rPr>
            </w:pPr>
            <w:r>
              <w:rPr>
                <w:sz w:val="20"/>
                <w:szCs w:val="20"/>
                <w:lang w:val="uk-UA"/>
              </w:rPr>
              <w:t xml:space="preserve">             </w:t>
            </w:r>
            <w:r w:rsidRPr="00173342">
              <w:rPr>
                <w:sz w:val="20"/>
                <w:szCs w:val="20"/>
                <w:lang w:val="uk-UA"/>
              </w:rPr>
              <w:t>м. п.(у разі її використання</w:t>
            </w:r>
            <w:r>
              <w:rPr>
                <w:sz w:val="20"/>
                <w:szCs w:val="20"/>
                <w:lang w:val="uk-UA"/>
              </w:rPr>
              <w:t>)</w:t>
            </w:r>
          </w:p>
        </w:tc>
        <w:tc>
          <w:tcPr>
            <w:tcW w:w="2446" w:type="pct"/>
            <w:shd w:val="clear" w:color="auto" w:fill="auto"/>
          </w:tcPr>
          <w:p w:rsidR="00184FDD" w:rsidRDefault="00173342" w:rsidP="00184FDD">
            <w:pPr>
              <w:jc w:val="both"/>
              <w:rPr>
                <w:sz w:val="20"/>
                <w:szCs w:val="20"/>
                <w:lang w:val="uk-UA"/>
              </w:rPr>
            </w:pPr>
            <w:r w:rsidRPr="00173342">
              <w:rPr>
                <w:sz w:val="20"/>
                <w:szCs w:val="20"/>
                <w:lang w:val="uk-UA"/>
              </w:rPr>
              <w:t xml:space="preserve"> </w:t>
            </w:r>
          </w:p>
          <w:p w:rsidR="00184FDD" w:rsidRDefault="00184FDD" w:rsidP="00184FDD">
            <w:pPr>
              <w:jc w:val="both"/>
              <w:rPr>
                <w:sz w:val="20"/>
                <w:szCs w:val="20"/>
                <w:lang w:val="uk-UA"/>
              </w:rPr>
            </w:pPr>
          </w:p>
          <w:p w:rsidR="00184FDD" w:rsidRDefault="00184FDD" w:rsidP="00184FDD">
            <w:pPr>
              <w:jc w:val="both"/>
              <w:rPr>
                <w:sz w:val="20"/>
                <w:szCs w:val="20"/>
                <w:lang w:val="uk-UA"/>
              </w:rPr>
            </w:pPr>
          </w:p>
          <w:p w:rsidR="00184FDD" w:rsidRDefault="00184FDD" w:rsidP="00184FDD">
            <w:pPr>
              <w:jc w:val="both"/>
              <w:rPr>
                <w:sz w:val="20"/>
                <w:szCs w:val="20"/>
                <w:lang w:val="uk-UA"/>
              </w:rPr>
            </w:pPr>
          </w:p>
          <w:p w:rsidR="00184FDD" w:rsidRDefault="00184FDD" w:rsidP="00184FDD">
            <w:pPr>
              <w:jc w:val="both"/>
              <w:rPr>
                <w:sz w:val="20"/>
                <w:szCs w:val="20"/>
                <w:lang w:val="uk-UA"/>
              </w:rPr>
            </w:pPr>
          </w:p>
          <w:p w:rsidR="00184FDD" w:rsidRDefault="00184FDD" w:rsidP="00184FDD">
            <w:pPr>
              <w:jc w:val="both"/>
              <w:rPr>
                <w:sz w:val="20"/>
                <w:szCs w:val="20"/>
                <w:lang w:val="uk-UA"/>
              </w:rPr>
            </w:pPr>
          </w:p>
          <w:p w:rsidR="00184FDD" w:rsidRDefault="00184FDD" w:rsidP="00184FDD">
            <w:pPr>
              <w:jc w:val="both"/>
              <w:rPr>
                <w:sz w:val="20"/>
                <w:szCs w:val="20"/>
                <w:lang w:val="uk-UA"/>
              </w:rPr>
            </w:pPr>
          </w:p>
          <w:p w:rsidR="00184FDD" w:rsidRDefault="00184FDD" w:rsidP="00184FDD">
            <w:pPr>
              <w:jc w:val="both"/>
              <w:rPr>
                <w:sz w:val="20"/>
                <w:szCs w:val="20"/>
                <w:lang w:val="uk-UA"/>
              </w:rPr>
            </w:pPr>
          </w:p>
          <w:p w:rsidR="00184FDD" w:rsidRDefault="00184FDD" w:rsidP="00184FDD">
            <w:pPr>
              <w:jc w:val="both"/>
              <w:rPr>
                <w:sz w:val="20"/>
                <w:szCs w:val="20"/>
                <w:lang w:val="uk-UA"/>
              </w:rPr>
            </w:pPr>
          </w:p>
          <w:p w:rsidR="00184FDD" w:rsidRDefault="00184FDD" w:rsidP="00184FDD">
            <w:pPr>
              <w:jc w:val="both"/>
              <w:rPr>
                <w:sz w:val="20"/>
                <w:szCs w:val="20"/>
                <w:lang w:val="uk-UA"/>
              </w:rPr>
            </w:pPr>
          </w:p>
          <w:p w:rsidR="00184FDD" w:rsidRDefault="00184FDD" w:rsidP="00184FDD">
            <w:pPr>
              <w:jc w:val="both"/>
              <w:rPr>
                <w:sz w:val="20"/>
                <w:szCs w:val="20"/>
                <w:lang w:val="uk-UA"/>
              </w:rPr>
            </w:pPr>
          </w:p>
          <w:p w:rsidR="00184FDD" w:rsidRPr="00184FDD" w:rsidRDefault="00184FDD" w:rsidP="00184FDD">
            <w:pPr>
              <w:jc w:val="both"/>
              <w:rPr>
                <w:sz w:val="20"/>
                <w:szCs w:val="20"/>
                <w:lang w:val="uk-UA"/>
              </w:rPr>
            </w:pPr>
            <w:r>
              <w:rPr>
                <w:sz w:val="20"/>
                <w:szCs w:val="20"/>
                <w:lang w:val="uk-UA"/>
              </w:rPr>
              <w:t xml:space="preserve">  </w:t>
            </w:r>
            <w:r w:rsidRPr="00173342">
              <w:rPr>
                <w:sz w:val="20"/>
                <w:szCs w:val="20"/>
                <w:lang w:val="uk-UA"/>
              </w:rPr>
              <w:t>Директор</w:t>
            </w:r>
          </w:p>
          <w:p w:rsidR="00184FDD" w:rsidRPr="00173342" w:rsidRDefault="00184FDD" w:rsidP="00184FDD">
            <w:pPr>
              <w:suppressLineNumbers/>
              <w:rPr>
                <w:lang w:val="uk-UA"/>
              </w:rPr>
            </w:pPr>
            <w:r w:rsidRPr="00173342">
              <w:rPr>
                <w:lang w:val="uk-UA"/>
              </w:rPr>
              <w:t xml:space="preserve">  </w:t>
            </w:r>
            <w:r>
              <w:rPr>
                <w:lang w:val="uk-UA"/>
              </w:rPr>
              <w:t xml:space="preserve">              </w:t>
            </w:r>
            <w:r w:rsidRPr="00173342">
              <w:rPr>
                <w:lang w:val="uk-UA"/>
              </w:rPr>
              <w:t xml:space="preserve"> ________________ </w:t>
            </w:r>
          </w:p>
          <w:p w:rsidR="00173342" w:rsidRPr="00173342" w:rsidRDefault="00184FDD" w:rsidP="00184FDD">
            <w:pPr>
              <w:suppressLineNumbers/>
              <w:rPr>
                <w:sz w:val="20"/>
                <w:szCs w:val="20"/>
                <w:lang w:val="uk-UA"/>
              </w:rPr>
            </w:pPr>
            <w:r>
              <w:rPr>
                <w:lang w:val="uk-UA"/>
              </w:rPr>
              <w:t xml:space="preserve">                </w:t>
            </w:r>
            <w:r w:rsidRPr="00173342">
              <w:rPr>
                <w:sz w:val="20"/>
                <w:szCs w:val="20"/>
                <w:lang w:val="uk-UA"/>
              </w:rPr>
              <w:t>М</w:t>
            </w:r>
            <w:r>
              <w:rPr>
                <w:sz w:val="20"/>
                <w:szCs w:val="20"/>
                <w:lang w:val="uk-UA"/>
              </w:rPr>
              <w:t>.</w:t>
            </w:r>
            <w:r w:rsidRPr="00173342">
              <w:rPr>
                <w:sz w:val="20"/>
                <w:szCs w:val="20"/>
                <w:lang w:val="uk-UA"/>
              </w:rPr>
              <w:t xml:space="preserve"> п.(у разі її використання)</w:t>
            </w:r>
          </w:p>
        </w:tc>
      </w:tr>
    </w:tbl>
    <w:bookmarkEnd w:id="3"/>
    <w:p w:rsidR="008A2603" w:rsidRDefault="00173342" w:rsidP="00173342">
      <w:pPr>
        <w:rPr>
          <w:rFonts w:eastAsia="Calibri"/>
          <w:sz w:val="22"/>
          <w:szCs w:val="22"/>
          <w:lang w:val="uk-UA" w:eastAsia="en-US"/>
        </w:rPr>
      </w:pPr>
      <w:r w:rsidRPr="00173342">
        <w:rPr>
          <w:rFonts w:eastAsia="Calibri"/>
          <w:sz w:val="22"/>
          <w:szCs w:val="22"/>
          <w:lang w:val="uk-UA" w:eastAsia="en-US"/>
        </w:rPr>
        <w:lastRenderedPageBreak/>
        <w:t xml:space="preserve">                                                            </w:t>
      </w:r>
    </w:p>
    <w:p w:rsidR="008A2603" w:rsidRDefault="008A2603" w:rsidP="00173342">
      <w:pPr>
        <w:rPr>
          <w:rFonts w:eastAsia="Calibri"/>
          <w:sz w:val="22"/>
          <w:szCs w:val="22"/>
          <w:lang w:val="uk-UA" w:eastAsia="en-US"/>
        </w:rPr>
      </w:pPr>
    </w:p>
    <w:p w:rsidR="008A2603" w:rsidRDefault="008A2603" w:rsidP="00173342">
      <w:pPr>
        <w:rPr>
          <w:rFonts w:eastAsia="Calibri"/>
          <w:sz w:val="22"/>
          <w:szCs w:val="22"/>
          <w:lang w:val="uk-UA" w:eastAsia="en-US"/>
        </w:rPr>
      </w:pPr>
    </w:p>
    <w:p w:rsidR="008A2603" w:rsidRDefault="008A2603" w:rsidP="00173342">
      <w:pPr>
        <w:rPr>
          <w:rFonts w:eastAsia="Calibri"/>
          <w:sz w:val="22"/>
          <w:szCs w:val="22"/>
          <w:lang w:val="uk-UA" w:eastAsia="en-US"/>
        </w:rPr>
      </w:pPr>
    </w:p>
    <w:p w:rsidR="0037009D" w:rsidRPr="00173342" w:rsidRDefault="008A2603" w:rsidP="00173342">
      <w:pPr>
        <w:rPr>
          <w:rFonts w:eastAsia="Calibri"/>
          <w:sz w:val="22"/>
          <w:szCs w:val="22"/>
          <w:lang w:val="uk-UA" w:eastAsia="en-US"/>
        </w:rPr>
      </w:pPr>
      <w:r>
        <w:rPr>
          <w:rFonts w:eastAsia="Calibri"/>
          <w:sz w:val="22"/>
          <w:szCs w:val="22"/>
          <w:lang w:val="uk-UA" w:eastAsia="en-US"/>
        </w:rPr>
        <w:t xml:space="preserve">                                                               </w:t>
      </w:r>
      <w:r w:rsidR="00173342" w:rsidRPr="00173342">
        <w:rPr>
          <w:rFonts w:eastAsia="Calibri"/>
          <w:sz w:val="22"/>
          <w:szCs w:val="22"/>
          <w:lang w:val="uk-UA" w:eastAsia="en-US"/>
        </w:rPr>
        <w:t xml:space="preserve">  </w:t>
      </w:r>
      <w:r w:rsidR="0037009D" w:rsidRPr="00173342">
        <w:rPr>
          <w:rFonts w:eastAsia="Calibri"/>
          <w:sz w:val="22"/>
          <w:szCs w:val="22"/>
          <w:lang w:val="uk-UA" w:eastAsia="en-US"/>
        </w:rPr>
        <w:t xml:space="preserve"> </w:t>
      </w:r>
      <w:r w:rsidR="00DB21EC" w:rsidRPr="00173342">
        <w:rPr>
          <w:rFonts w:eastAsia="Calibri"/>
          <w:sz w:val="22"/>
          <w:szCs w:val="22"/>
          <w:lang w:val="uk-UA" w:eastAsia="en-US"/>
        </w:rPr>
        <w:t xml:space="preserve">Додаток </w:t>
      </w:r>
      <w:r w:rsidR="00D426FF">
        <w:rPr>
          <w:rFonts w:eastAsia="Calibri"/>
          <w:sz w:val="22"/>
          <w:szCs w:val="22"/>
          <w:lang w:val="uk-UA" w:eastAsia="en-US"/>
        </w:rPr>
        <w:t xml:space="preserve"> №1</w:t>
      </w:r>
      <w:r w:rsidR="00DB21EC" w:rsidRPr="00173342">
        <w:rPr>
          <w:rFonts w:eastAsia="Calibri"/>
          <w:sz w:val="22"/>
          <w:szCs w:val="22"/>
          <w:lang w:val="uk-UA" w:eastAsia="en-US"/>
        </w:rPr>
        <w:t xml:space="preserve"> до договору № _____  від  _____________</w:t>
      </w:r>
      <w:r w:rsidR="00516374" w:rsidRPr="00173342">
        <w:rPr>
          <w:rFonts w:eastAsia="Calibri"/>
          <w:sz w:val="22"/>
          <w:szCs w:val="22"/>
          <w:lang w:val="uk-UA" w:eastAsia="en-US"/>
        </w:rPr>
        <w:t xml:space="preserve"> 20___</w:t>
      </w:r>
      <w:r w:rsidR="0037009D" w:rsidRPr="00173342">
        <w:rPr>
          <w:rFonts w:eastAsia="Calibri"/>
          <w:sz w:val="22"/>
          <w:szCs w:val="22"/>
          <w:lang w:val="uk-UA" w:eastAsia="en-US"/>
        </w:rPr>
        <w:t xml:space="preserve"> р.   </w:t>
      </w:r>
    </w:p>
    <w:p w:rsidR="00EF3E17" w:rsidRDefault="0037009D" w:rsidP="001E39AA">
      <w:pPr>
        <w:rPr>
          <w:rFonts w:eastAsia="Calibri"/>
          <w:sz w:val="22"/>
          <w:szCs w:val="22"/>
          <w:lang w:val="uk-UA" w:eastAsia="en-US"/>
        </w:rPr>
      </w:pPr>
      <w:r w:rsidRPr="00173342">
        <w:rPr>
          <w:rFonts w:eastAsia="Calibri"/>
          <w:sz w:val="22"/>
          <w:szCs w:val="22"/>
          <w:lang w:val="uk-UA" w:eastAsia="en-US"/>
        </w:rPr>
        <w:t xml:space="preserve">                                           </w:t>
      </w:r>
    </w:p>
    <w:p w:rsidR="003F0FFC" w:rsidRDefault="00EF3E17" w:rsidP="001E39AA">
      <w:pPr>
        <w:rPr>
          <w:rFonts w:eastAsia="Calibri"/>
          <w:b/>
          <w:sz w:val="22"/>
          <w:szCs w:val="22"/>
          <w:lang w:val="uk-UA" w:eastAsia="en-US"/>
        </w:rPr>
      </w:pPr>
      <w:r>
        <w:rPr>
          <w:rFonts w:eastAsia="Calibri"/>
          <w:sz w:val="22"/>
          <w:szCs w:val="22"/>
          <w:lang w:val="uk-UA" w:eastAsia="en-US"/>
        </w:rPr>
        <w:t xml:space="preserve">                                                                               </w:t>
      </w:r>
      <w:bookmarkStart w:id="10" w:name="_GoBack"/>
      <w:bookmarkEnd w:id="10"/>
      <w:r w:rsidR="0037009D" w:rsidRPr="00173342">
        <w:rPr>
          <w:rFonts w:eastAsia="Calibri"/>
          <w:b/>
          <w:sz w:val="22"/>
          <w:szCs w:val="22"/>
          <w:lang w:val="uk-UA" w:eastAsia="en-US"/>
        </w:rPr>
        <w:t xml:space="preserve">Специфікація </w:t>
      </w:r>
    </w:p>
    <w:p w:rsidR="00271F6B" w:rsidRDefault="00271F6B" w:rsidP="001E39AA">
      <w:pPr>
        <w:rPr>
          <w:rFonts w:eastAsia="Calibri"/>
          <w:b/>
          <w:sz w:val="22"/>
          <w:szCs w:val="22"/>
          <w:lang w:val="uk-UA" w:eastAsia="en-US"/>
        </w:rPr>
      </w:pPr>
    </w:p>
    <w:tbl>
      <w:tblPr>
        <w:tblW w:w="11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319"/>
        <w:gridCol w:w="797"/>
        <w:gridCol w:w="1275"/>
        <w:gridCol w:w="851"/>
        <w:gridCol w:w="950"/>
        <w:gridCol w:w="1842"/>
        <w:gridCol w:w="851"/>
        <w:gridCol w:w="851"/>
        <w:gridCol w:w="850"/>
        <w:gridCol w:w="893"/>
        <w:gridCol w:w="808"/>
        <w:gridCol w:w="851"/>
      </w:tblGrid>
      <w:tr w:rsidR="00D00B7E" w:rsidRPr="00985A38" w:rsidTr="002C3522">
        <w:trPr>
          <w:trHeight w:val="563"/>
          <w:jc w:val="center"/>
        </w:trPr>
        <w:tc>
          <w:tcPr>
            <w:tcW w:w="331" w:type="dxa"/>
            <w:gridSpan w:val="2"/>
            <w:vMerge w:val="restart"/>
          </w:tcPr>
          <w:p w:rsidR="00D00B7E" w:rsidRPr="00184FDD" w:rsidRDefault="00D00B7E" w:rsidP="0031424E">
            <w:pPr>
              <w:jc w:val="center"/>
              <w:rPr>
                <w:rFonts w:eastAsia="Tahoma"/>
                <w:bCs/>
                <w:color w:val="00000A"/>
                <w:sz w:val="16"/>
                <w:szCs w:val="16"/>
                <w:lang w:eastAsia="zh-CN" w:bidi="hi-IN"/>
              </w:rPr>
            </w:pPr>
            <w:r w:rsidRPr="00184FDD">
              <w:rPr>
                <w:rFonts w:eastAsia="Tahoma"/>
                <w:bCs/>
                <w:color w:val="00000A"/>
                <w:sz w:val="16"/>
                <w:szCs w:val="16"/>
                <w:lang w:eastAsia="zh-CN" w:bidi="hi-IN"/>
              </w:rPr>
              <w:t>№     з/</w:t>
            </w:r>
            <w:proofErr w:type="gramStart"/>
            <w:r w:rsidRPr="00184FDD">
              <w:rPr>
                <w:rFonts w:eastAsia="Tahoma"/>
                <w:bCs/>
                <w:color w:val="00000A"/>
                <w:sz w:val="16"/>
                <w:szCs w:val="16"/>
                <w:lang w:eastAsia="zh-CN" w:bidi="hi-IN"/>
              </w:rPr>
              <w:t>п</w:t>
            </w:r>
            <w:proofErr w:type="gramEnd"/>
          </w:p>
        </w:tc>
        <w:tc>
          <w:tcPr>
            <w:tcW w:w="797" w:type="dxa"/>
            <w:vMerge w:val="restart"/>
            <w:shd w:val="clear" w:color="auto" w:fill="auto"/>
          </w:tcPr>
          <w:p w:rsidR="00D00B7E" w:rsidRPr="00184FDD" w:rsidRDefault="00D00B7E" w:rsidP="0031424E">
            <w:pPr>
              <w:rPr>
                <w:rFonts w:eastAsia="Tahoma"/>
                <w:bCs/>
                <w:color w:val="00000A"/>
                <w:sz w:val="16"/>
                <w:szCs w:val="16"/>
                <w:lang w:val="uk-UA" w:eastAsia="zh-CN" w:bidi="hi-IN"/>
              </w:rPr>
            </w:pPr>
            <w:r w:rsidRPr="00184FDD">
              <w:rPr>
                <w:color w:val="000000"/>
                <w:sz w:val="16"/>
                <w:szCs w:val="16"/>
                <w:lang w:val="uk-UA"/>
              </w:rPr>
              <w:t>МНН або назва діючої речовини</w:t>
            </w:r>
          </w:p>
        </w:tc>
        <w:tc>
          <w:tcPr>
            <w:tcW w:w="1275" w:type="dxa"/>
            <w:vMerge w:val="restart"/>
          </w:tcPr>
          <w:p w:rsidR="00D00B7E" w:rsidRPr="00184FDD" w:rsidRDefault="00D00B7E" w:rsidP="0031424E">
            <w:pPr>
              <w:rPr>
                <w:rFonts w:eastAsia="Tahoma"/>
                <w:bCs/>
                <w:color w:val="00000A"/>
                <w:sz w:val="16"/>
                <w:szCs w:val="16"/>
                <w:lang w:val="uk-UA" w:eastAsia="zh-CN" w:bidi="hi-IN"/>
              </w:rPr>
            </w:pPr>
            <w:r w:rsidRPr="00184FDD">
              <w:rPr>
                <w:color w:val="000000"/>
                <w:sz w:val="16"/>
                <w:szCs w:val="16"/>
                <w:lang w:val="uk-UA"/>
              </w:rPr>
              <w:t>Форма випуску, дозування</w:t>
            </w:r>
          </w:p>
        </w:tc>
        <w:tc>
          <w:tcPr>
            <w:tcW w:w="851" w:type="dxa"/>
          </w:tcPr>
          <w:p w:rsidR="00D00B7E" w:rsidRPr="00184FDD" w:rsidRDefault="00D00B7E" w:rsidP="0031424E">
            <w:pPr>
              <w:rPr>
                <w:rFonts w:eastAsia="Tahoma"/>
                <w:bCs/>
                <w:color w:val="00000A"/>
                <w:sz w:val="16"/>
                <w:szCs w:val="16"/>
                <w:lang w:val="uk-UA" w:eastAsia="zh-CN" w:bidi="hi-IN"/>
              </w:rPr>
            </w:pPr>
            <w:r w:rsidRPr="00184FDD">
              <w:rPr>
                <w:rFonts w:eastAsia="Tahoma"/>
                <w:bCs/>
                <w:color w:val="00000A"/>
                <w:sz w:val="16"/>
                <w:szCs w:val="16"/>
                <w:lang w:val="uk-UA" w:eastAsia="zh-CN" w:bidi="hi-IN"/>
              </w:rPr>
              <w:t>Од. виміру</w:t>
            </w:r>
          </w:p>
        </w:tc>
        <w:tc>
          <w:tcPr>
            <w:tcW w:w="950" w:type="dxa"/>
          </w:tcPr>
          <w:p w:rsidR="00D00B7E" w:rsidRPr="00184FDD" w:rsidRDefault="00D00B7E" w:rsidP="0031424E">
            <w:pPr>
              <w:jc w:val="center"/>
              <w:rPr>
                <w:rFonts w:eastAsia="Tahoma"/>
                <w:bCs/>
                <w:color w:val="00000A"/>
                <w:sz w:val="16"/>
                <w:szCs w:val="16"/>
                <w:lang w:val="uk-UA" w:eastAsia="zh-CN" w:bidi="hi-IN"/>
              </w:rPr>
            </w:pPr>
            <w:r w:rsidRPr="00184FDD">
              <w:rPr>
                <w:rFonts w:eastAsia="Tahoma"/>
                <w:bCs/>
                <w:color w:val="00000A"/>
                <w:sz w:val="16"/>
                <w:szCs w:val="16"/>
                <w:lang w:val="uk-UA" w:eastAsia="zh-CN" w:bidi="hi-IN"/>
              </w:rPr>
              <w:t>кількість</w:t>
            </w:r>
          </w:p>
        </w:tc>
        <w:tc>
          <w:tcPr>
            <w:tcW w:w="1842" w:type="dxa"/>
            <w:vMerge w:val="restart"/>
          </w:tcPr>
          <w:p w:rsidR="00D00B7E" w:rsidRPr="00184FDD" w:rsidRDefault="00D00B7E" w:rsidP="0031424E">
            <w:pPr>
              <w:jc w:val="center"/>
              <w:rPr>
                <w:rFonts w:eastAsia="Tahoma"/>
                <w:bCs/>
                <w:color w:val="00000A"/>
                <w:sz w:val="16"/>
                <w:szCs w:val="16"/>
                <w:lang w:val="uk-UA" w:eastAsia="zh-CN" w:bidi="hi-IN"/>
              </w:rPr>
            </w:pPr>
            <w:r w:rsidRPr="00184FDD">
              <w:rPr>
                <w:rFonts w:eastAsia="Tahoma"/>
                <w:bCs/>
                <w:color w:val="00000A"/>
                <w:sz w:val="16"/>
                <w:szCs w:val="16"/>
                <w:lang w:val="uk-UA" w:eastAsia="zh-CN" w:bidi="hi-IN"/>
              </w:rPr>
              <w:t>Торгова назва запропонованого товару учасником/форма випуску дозування</w:t>
            </w:r>
          </w:p>
        </w:tc>
        <w:tc>
          <w:tcPr>
            <w:tcW w:w="851" w:type="dxa"/>
            <w:vMerge w:val="restart"/>
          </w:tcPr>
          <w:p w:rsidR="00D00B7E" w:rsidRPr="00184FDD" w:rsidRDefault="00D00B7E" w:rsidP="00184FDD">
            <w:pPr>
              <w:rPr>
                <w:rFonts w:eastAsia="Tahoma"/>
                <w:bCs/>
                <w:color w:val="00000A"/>
                <w:sz w:val="16"/>
                <w:szCs w:val="16"/>
                <w:lang w:val="uk-UA" w:eastAsia="zh-CN" w:bidi="hi-IN"/>
              </w:rPr>
            </w:pPr>
            <w:r>
              <w:rPr>
                <w:rFonts w:eastAsia="Tahoma"/>
                <w:bCs/>
                <w:color w:val="00000A"/>
                <w:sz w:val="16"/>
                <w:szCs w:val="16"/>
                <w:lang w:val="uk-UA" w:eastAsia="zh-CN" w:bidi="hi-IN"/>
              </w:rPr>
              <w:t>Виробник</w:t>
            </w:r>
            <w:r w:rsidR="00A7011A">
              <w:rPr>
                <w:rFonts w:eastAsia="Tahoma"/>
                <w:bCs/>
                <w:color w:val="00000A"/>
                <w:sz w:val="16"/>
                <w:szCs w:val="16"/>
                <w:lang w:val="uk-UA" w:eastAsia="zh-CN" w:bidi="hi-IN"/>
              </w:rPr>
              <w:t xml:space="preserve"> або ТМ</w:t>
            </w:r>
          </w:p>
        </w:tc>
        <w:tc>
          <w:tcPr>
            <w:tcW w:w="851" w:type="dxa"/>
          </w:tcPr>
          <w:p w:rsidR="00D00B7E" w:rsidRPr="00184FDD" w:rsidRDefault="00D00B7E" w:rsidP="00184FDD">
            <w:pPr>
              <w:rPr>
                <w:rFonts w:eastAsia="Tahoma"/>
                <w:bCs/>
                <w:color w:val="00000A"/>
                <w:sz w:val="16"/>
                <w:szCs w:val="16"/>
                <w:lang w:val="uk-UA" w:eastAsia="zh-CN" w:bidi="hi-IN"/>
              </w:rPr>
            </w:pPr>
            <w:r w:rsidRPr="00184FDD">
              <w:rPr>
                <w:rFonts w:eastAsia="Tahoma"/>
                <w:bCs/>
                <w:color w:val="00000A"/>
                <w:sz w:val="16"/>
                <w:szCs w:val="16"/>
                <w:lang w:val="uk-UA" w:eastAsia="zh-CN" w:bidi="hi-IN"/>
              </w:rPr>
              <w:t>Од. виміру</w:t>
            </w:r>
          </w:p>
        </w:tc>
        <w:tc>
          <w:tcPr>
            <w:tcW w:w="850" w:type="dxa"/>
          </w:tcPr>
          <w:p w:rsidR="00D00B7E" w:rsidRPr="00184FDD" w:rsidRDefault="00D00B7E" w:rsidP="0031424E">
            <w:pPr>
              <w:jc w:val="center"/>
              <w:rPr>
                <w:rFonts w:eastAsia="Tahoma"/>
                <w:bCs/>
                <w:color w:val="00000A"/>
                <w:sz w:val="16"/>
                <w:szCs w:val="16"/>
                <w:lang w:val="uk-UA" w:eastAsia="zh-CN" w:bidi="hi-IN"/>
              </w:rPr>
            </w:pPr>
            <w:r w:rsidRPr="00184FDD">
              <w:rPr>
                <w:rFonts w:eastAsia="Tahoma"/>
                <w:bCs/>
                <w:color w:val="00000A"/>
                <w:sz w:val="16"/>
                <w:szCs w:val="16"/>
                <w:lang w:val="uk-UA" w:eastAsia="zh-CN" w:bidi="hi-IN"/>
              </w:rPr>
              <w:t>кількість</w:t>
            </w:r>
          </w:p>
        </w:tc>
        <w:tc>
          <w:tcPr>
            <w:tcW w:w="893" w:type="dxa"/>
            <w:vMerge w:val="restart"/>
          </w:tcPr>
          <w:p w:rsidR="00D00B7E" w:rsidRPr="00184FDD" w:rsidRDefault="00D00B7E" w:rsidP="0031424E">
            <w:pPr>
              <w:rPr>
                <w:rFonts w:eastAsia="Tahoma"/>
                <w:sz w:val="16"/>
                <w:szCs w:val="16"/>
                <w:lang w:val="uk-UA" w:eastAsia="zh-CN" w:bidi="hi-IN"/>
              </w:rPr>
            </w:pPr>
            <w:r w:rsidRPr="00184FDD">
              <w:rPr>
                <w:rFonts w:eastAsia="Tahoma"/>
                <w:sz w:val="16"/>
                <w:szCs w:val="16"/>
                <w:lang w:val="uk-UA" w:eastAsia="zh-CN" w:bidi="hi-IN"/>
              </w:rPr>
              <w:t>Ціна за од., грн. без ПДВ</w:t>
            </w:r>
          </w:p>
        </w:tc>
        <w:tc>
          <w:tcPr>
            <w:tcW w:w="808" w:type="dxa"/>
            <w:vMerge w:val="restart"/>
          </w:tcPr>
          <w:p w:rsidR="00D00B7E" w:rsidRPr="00184FDD" w:rsidRDefault="00D00B7E" w:rsidP="0031424E">
            <w:pPr>
              <w:jc w:val="center"/>
              <w:rPr>
                <w:rFonts w:eastAsia="Tahoma"/>
                <w:bCs/>
                <w:color w:val="00000A"/>
                <w:sz w:val="16"/>
                <w:szCs w:val="16"/>
                <w:lang w:val="uk-UA" w:eastAsia="zh-CN" w:bidi="hi-IN"/>
              </w:rPr>
            </w:pPr>
            <w:r w:rsidRPr="00184FDD">
              <w:rPr>
                <w:rFonts w:eastAsia="Tahoma"/>
                <w:bCs/>
                <w:color w:val="00000A"/>
                <w:sz w:val="16"/>
                <w:szCs w:val="16"/>
                <w:lang w:val="uk-UA" w:eastAsia="zh-CN" w:bidi="hi-IN"/>
              </w:rPr>
              <w:t>Ціна за одиницю, грн</w:t>
            </w:r>
            <w:r w:rsidRPr="00184FDD">
              <w:rPr>
                <w:rFonts w:eastAsia="Tahoma"/>
                <w:b/>
                <w:bCs/>
                <w:color w:val="00000A"/>
                <w:sz w:val="16"/>
                <w:szCs w:val="16"/>
                <w:lang w:val="uk-UA" w:eastAsia="zh-CN" w:bidi="hi-IN"/>
              </w:rPr>
              <w:t>.,  з</w:t>
            </w:r>
            <w:r w:rsidRPr="00184FDD">
              <w:rPr>
                <w:rFonts w:eastAsia="Tahoma"/>
                <w:bCs/>
                <w:color w:val="00000A"/>
                <w:sz w:val="16"/>
                <w:szCs w:val="16"/>
                <w:lang w:val="uk-UA" w:eastAsia="zh-CN" w:bidi="hi-IN"/>
              </w:rPr>
              <w:t xml:space="preserve">  ПДВ</w:t>
            </w:r>
          </w:p>
        </w:tc>
        <w:tc>
          <w:tcPr>
            <w:tcW w:w="851" w:type="dxa"/>
            <w:vMerge w:val="restart"/>
          </w:tcPr>
          <w:p w:rsidR="00D00B7E" w:rsidRPr="00184FDD" w:rsidRDefault="00D00B7E" w:rsidP="0031424E">
            <w:pPr>
              <w:jc w:val="center"/>
              <w:rPr>
                <w:rFonts w:eastAsia="Tahoma"/>
                <w:bCs/>
                <w:color w:val="00000A"/>
                <w:sz w:val="16"/>
                <w:szCs w:val="16"/>
                <w:lang w:val="uk-UA" w:eastAsia="zh-CN" w:bidi="hi-IN"/>
              </w:rPr>
            </w:pPr>
            <w:r w:rsidRPr="00184FDD">
              <w:rPr>
                <w:rFonts w:eastAsia="Tahoma"/>
                <w:bCs/>
                <w:color w:val="00000A"/>
                <w:sz w:val="16"/>
                <w:szCs w:val="16"/>
                <w:lang w:val="uk-UA" w:eastAsia="zh-CN" w:bidi="hi-IN"/>
              </w:rPr>
              <w:t xml:space="preserve">Загальна сума, грн., з   ПДВ </w:t>
            </w:r>
          </w:p>
        </w:tc>
      </w:tr>
      <w:tr w:rsidR="00D00B7E" w:rsidRPr="00985A38" w:rsidTr="002C3522">
        <w:trPr>
          <w:trHeight w:val="220"/>
          <w:jc w:val="center"/>
        </w:trPr>
        <w:tc>
          <w:tcPr>
            <w:tcW w:w="331" w:type="dxa"/>
            <w:gridSpan w:val="2"/>
            <w:vMerge/>
          </w:tcPr>
          <w:p w:rsidR="00D00B7E" w:rsidRDefault="00D00B7E" w:rsidP="0031424E">
            <w:pPr>
              <w:jc w:val="center"/>
              <w:rPr>
                <w:rFonts w:eastAsia="Tahoma"/>
                <w:b/>
                <w:bCs/>
                <w:color w:val="00000A"/>
                <w:sz w:val="20"/>
                <w:szCs w:val="20"/>
                <w:lang w:eastAsia="zh-CN" w:bidi="hi-IN"/>
              </w:rPr>
            </w:pPr>
          </w:p>
        </w:tc>
        <w:tc>
          <w:tcPr>
            <w:tcW w:w="797" w:type="dxa"/>
            <w:vMerge/>
            <w:shd w:val="clear" w:color="auto" w:fill="auto"/>
          </w:tcPr>
          <w:p w:rsidR="00D00B7E" w:rsidRPr="008B358A" w:rsidRDefault="00D00B7E" w:rsidP="0031424E">
            <w:pPr>
              <w:jc w:val="both"/>
              <w:rPr>
                <w:rFonts w:eastAsia="Tahoma"/>
                <w:bCs/>
                <w:color w:val="00000A"/>
                <w:sz w:val="20"/>
                <w:szCs w:val="20"/>
                <w:lang w:val="uk-UA" w:eastAsia="zh-CN" w:bidi="hi-IN"/>
              </w:rPr>
            </w:pPr>
          </w:p>
        </w:tc>
        <w:tc>
          <w:tcPr>
            <w:tcW w:w="1275" w:type="dxa"/>
            <w:vMerge/>
          </w:tcPr>
          <w:p w:rsidR="00D00B7E" w:rsidRPr="008B358A" w:rsidRDefault="00D00B7E" w:rsidP="0031424E">
            <w:pPr>
              <w:jc w:val="both"/>
              <w:rPr>
                <w:rFonts w:eastAsia="Tahoma"/>
                <w:bCs/>
                <w:color w:val="00000A"/>
                <w:sz w:val="20"/>
                <w:szCs w:val="20"/>
                <w:lang w:val="uk-UA" w:eastAsia="zh-CN" w:bidi="hi-IN"/>
              </w:rPr>
            </w:pPr>
          </w:p>
        </w:tc>
        <w:tc>
          <w:tcPr>
            <w:tcW w:w="1801" w:type="dxa"/>
            <w:gridSpan w:val="2"/>
          </w:tcPr>
          <w:p w:rsidR="00D00B7E" w:rsidRPr="00184FDD" w:rsidRDefault="00D00B7E" w:rsidP="0031424E">
            <w:pPr>
              <w:rPr>
                <w:rFonts w:eastAsia="Tahoma"/>
                <w:bCs/>
                <w:color w:val="00000A"/>
                <w:sz w:val="16"/>
                <w:szCs w:val="16"/>
                <w:lang w:val="uk-UA" w:eastAsia="zh-CN" w:bidi="hi-IN"/>
              </w:rPr>
            </w:pPr>
            <w:r w:rsidRPr="00184FDD">
              <w:rPr>
                <w:rFonts w:eastAsia="Tahoma"/>
                <w:bCs/>
                <w:color w:val="00000A"/>
                <w:sz w:val="16"/>
                <w:szCs w:val="16"/>
                <w:lang w:val="uk-UA" w:eastAsia="zh-CN" w:bidi="hi-IN"/>
              </w:rPr>
              <w:t>Відповідно до вимог  тендерної документації</w:t>
            </w:r>
          </w:p>
        </w:tc>
        <w:tc>
          <w:tcPr>
            <w:tcW w:w="1842" w:type="dxa"/>
            <w:vMerge/>
          </w:tcPr>
          <w:p w:rsidR="00D00B7E" w:rsidRPr="00184FDD" w:rsidRDefault="00D00B7E" w:rsidP="0031424E">
            <w:pPr>
              <w:jc w:val="center"/>
              <w:rPr>
                <w:rFonts w:eastAsia="Tahoma"/>
                <w:bCs/>
                <w:color w:val="00000A"/>
                <w:sz w:val="16"/>
                <w:szCs w:val="16"/>
                <w:lang w:val="uk-UA" w:eastAsia="zh-CN" w:bidi="hi-IN"/>
              </w:rPr>
            </w:pPr>
          </w:p>
        </w:tc>
        <w:tc>
          <w:tcPr>
            <w:tcW w:w="851" w:type="dxa"/>
            <w:vMerge/>
          </w:tcPr>
          <w:p w:rsidR="00D00B7E" w:rsidRPr="00184FDD" w:rsidRDefault="00D00B7E" w:rsidP="0031424E">
            <w:pPr>
              <w:tabs>
                <w:tab w:val="left" w:pos="225"/>
              </w:tabs>
              <w:rPr>
                <w:rFonts w:eastAsia="Tahoma"/>
                <w:bCs/>
                <w:color w:val="00000A"/>
                <w:sz w:val="16"/>
                <w:szCs w:val="16"/>
                <w:lang w:val="uk-UA" w:eastAsia="zh-CN" w:bidi="hi-IN"/>
              </w:rPr>
            </w:pPr>
          </w:p>
        </w:tc>
        <w:tc>
          <w:tcPr>
            <w:tcW w:w="1701" w:type="dxa"/>
            <w:gridSpan w:val="2"/>
          </w:tcPr>
          <w:p w:rsidR="00D00B7E" w:rsidRPr="00184FDD" w:rsidRDefault="00D00B7E" w:rsidP="0031424E">
            <w:pPr>
              <w:tabs>
                <w:tab w:val="left" w:pos="225"/>
              </w:tabs>
              <w:rPr>
                <w:rFonts w:eastAsia="Tahoma"/>
                <w:bCs/>
                <w:color w:val="00000A"/>
                <w:sz w:val="16"/>
                <w:szCs w:val="16"/>
                <w:lang w:val="uk-UA" w:eastAsia="zh-CN" w:bidi="hi-IN"/>
              </w:rPr>
            </w:pPr>
            <w:r w:rsidRPr="00184FDD">
              <w:rPr>
                <w:rFonts w:eastAsia="Tahoma"/>
                <w:bCs/>
                <w:color w:val="00000A"/>
                <w:sz w:val="16"/>
                <w:szCs w:val="16"/>
                <w:lang w:val="uk-UA" w:eastAsia="zh-CN" w:bidi="hi-IN"/>
              </w:rPr>
              <w:t>Відповідно до пропозиції учасника</w:t>
            </w:r>
          </w:p>
        </w:tc>
        <w:tc>
          <w:tcPr>
            <w:tcW w:w="893" w:type="dxa"/>
            <w:vMerge/>
          </w:tcPr>
          <w:p w:rsidR="00D00B7E" w:rsidRPr="008B358A" w:rsidRDefault="00D00B7E" w:rsidP="0031424E">
            <w:pPr>
              <w:jc w:val="center"/>
              <w:rPr>
                <w:rFonts w:eastAsia="Tahoma"/>
                <w:bCs/>
                <w:color w:val="00000A"/>
                <w:sz w:val="20"/>
                <w:szCs w:val="20"/>
                <w:lang w:val="uk-UA" w:eastAsia="zh-CN" w:bidi="hi-IN"/>
              </w:rPr>
            </w:pPr>
          </w:p>
        </w:tc>
        <w:tc>
          <w:tcPr>
            <w:tcW w:w="808" w:type="dxa"/>
            <w:vMerge/>
          </w:tcPr>
          <w:p w:rsidR="00D00B7E" w:rsidRPr="008B358A" w:rsidRDefault="00D00B7E" w:rsidP="0031424E">
            <w:pPr>
              <w:jc w:val="center"/>
              <w:rPr>
                <w:rFonts w:eastAsia="Tahoma"/>
                <w:bCs/>
                <w:color w:val="00000A"/>
                <w:sz w:val="20"/>
                <w:szCs w:val="20"/>
                <w:lang w:val="uk-UA" w:eastAsia="zh-CN" w:bidi="hi-IN"/>
              </w:rPr>
            </w:pPr>
          </w:p>
        </w:tc>
        <w:tc>
          <w:tcPr>
            <w:tcW w:w="851" w:type="dxa"/>
            <w:vMerge/>
          </w:tcPr>
          <w:p w:rsidR="00D00B7E" w:rsidRPr="008B358A" w:rsidRDefault="00D00B7E" w:rsidP="0031424E">
            <w:pPr>
              <w:jc w:val="center"/>
              <w:rPr>
                <w:rFonts w:eastAsia="Tahoma"/>
                <w:bCs/>
                <w:color w:val="00000A"/>
                <w:sz w:val="20"/>
                <w:szCs w:val="20"/>
                <w:lang w:val="uk-UA" w:eastAsia="zh-CN" w:bidi="hi-IN"/>
              </w:rPr>
            </w:pPr>
          </w:p>
        </w:tc>
      </w:tr>
      <w:tr w:rsidR="00D00B7E" w:rsidRPr="00985A38" w:rsidTr="002C3522">
        <w:trPr>
          <w:trHeight w:val="220"/>
          <w:jc w:val="center"/>
        </w:trPr>
        <w:tc>
          <w:tcPr>
            <w:tcW w:w="331" w:type="dxa"/>
            <w:gridSpan w:val="2"/>
          </w:tcPr>
          <w:p w:rsidR="00D00B7E" w:rsidRPr="00985A38" w:rsidRDefault="00D00B7E" w:rsidP="0031424E">
            <w:pPr>
              <w:jc w:val="center"/>
              <w:rPr>
                <w:rFonts w:eastAsia="Tahoma"/>
                <w:b/>
                <w:bCs/>
                <w:color w:val="00000A"/>
                <w:sz w:val="20"/>
                <w:szCs w:val="20"/>
                <w:lang w:eastAsia="zh-CN" w:bidi="hi-IN"/>
              </w:rPr>
            </w:pPr>
            <w:r>
              <w:rPr>
                <w:rFonts w:eastAsia="Tahoma"/>
                <w:b/>
                <w:bCs/>
                <w:color w:val="00000A"/>
                <w:sz w:val="20"/>
                <w:szCs w:val="20"/>
                <w:lang w:eastAsia="zh-CN" w:bidi="hi-IN"/>
              </w:rPr>
              <w:t>1</w:t>
            </w:r>
          </w:p>
        </w:tc>
        <w:tc>
          <w:tcPr>
            <w:tcW w:w="797" w:type="dxa"/>
            <w:shd w:val="clear" w:color="auto" w:fill="auto"/>
          </w:tcPr>
          <w:p w:rsidR="00D00B7E" w:rsidRPr="008B358A" w:rsidRDefault="00D00B7E" w:rsidP="0031424E">
            <w:pPr>
              <w:jc w:val="both"/>
              <w:rPr>
                <w:rFonts w:eastAsia="Tahoma"/>
                <w:bCs/>
                <w:color w:val="00000A"/>
                <w:sz w:val="20"/>
                <w:szCs w:val="20"/>
                <w:lang w:val="uk-UA" w:eastAsia="zh-CN" w:bidi="hi-IN"/>
              </w:rPr>
            </w:pPr>
          </w:p>
        </w:tc>
        <w:tc>
          <w:tcPr>
            <w:tcW w:w="1275" w:type="dxa"/>
          </w:tcPr>
          <w:p w:rsidR="00D00B7E" w:rsidRPr="008B358A" w:rsidRDefault="00D00B7E" w:rsidP="0031424E">
            <w:pPr>
              <w:jc w:val="both"/>
              <w:rPr>
                <w:rFonts w:eastAsia="Tahoma"/>
                <w:bCs/>
                <w:color w:val="00000A"/>
                <w:sz w:val="20"/>
                <w:szCs w:val="20"/>
                <w:lang w:val="uk-UA" w:eastAsia="zh-CN" w:bidi="hi-IN"/>
              </w:rPr>
            </w:pPr>
          </w:p>
        </w:tc>
        <w:tc>
          <w:tcPr>
            <w:tcW w:w="851" w:type="dxa"/>
          </w:tcPr>
          <w:p w:rsidR="00D00B7E" w:rsidRPr="008B358A" w:rsidRDefault="00D00B7E" w:rsidP="0031424E">
            <w:pPr>
              <w:rPr>
                <w:rFonts w:eastAsia="Tahoma"/>
                <w:bCs/>
                <w:color w:val="00000A"/>
                <w:sz w:val="20"/>
                <w:szCs w:val="20"/>
                <w:lang w:val="uk-UA" w:eastAsia="zh-CN" w:bidi="hi-IN"/>
              </w:rPr>
            </w:pPr>
          </w:p>
        </w:tc>
        <w:tc>
          <w:tcPr>
            <w:tcW w:w="950" w:type="dxa"/>
          </w:tcPr>
          <w:p w:rsidR="00D00B7E" w:rsidRPr="008B358A" w:rsidRDefault="00D00B7E" w:rsidP="0031424E">
            <w:pPr>
              <w:rPr>
                <w:rFonts w:eastAsia="Tahoma"/>
                <w:bCs/>
                <w:color w:val="00000A"/>
                <w:sz w:val="20"/>
                <w:szCs w:val="20"/>
                <w:lang w:val="uk-UA" w:eastAsia="zh-CN" w:bidi="hi-IN"/>
              </w:rPr>
            </w:pPr>
          </w:p>
        </w:tc>
        <w:tc>
          <w:tcPr>
            <w:tcW w:w="1842" w:type="dxa"/>
          </w:tcPr>
          <w:p w:rsidR="00D00B7E" w:rsidRPr="008B358A" w:rsidRDefault="00D00B7E" w:rsidP="0031424E">
            <w:pPr>
              <w:jc w:val="center"/>
              <w:rPr>
                <w:rFonts w:eastAsia="Tahoma"/>
                <w:bCs/>
                <w:color w:val="00000A"/>
                <w:sz w:val="20"/>
                <w:szCs w:val="20"/>
                <w:lang w:val="uk-UA" w:eastAsia="zh-CN" w:bidi="hi-IN"/>
              </w:rPr>
            </w:pPr>
          </w:p>
        </w:tc>
        <w:tc>
          <w:tcPr>
            <w:tcW w:w="851" w:type="dxa"/>
          </w:tcPr>
          <w:p w:rsidR="00D00B7E" w:rsidRPr="008B358A" w:rsidRDefault="00D00B7E" w:rsidP="0031424E">
            <w:pPr>
              <w:jc w:val="center"/>
              <w:rPr>
                <w:rFonts w:eastAsia="Tahoma"/>
                <w:bCs/>
                <w:color w:val="00000A"/>
                <w:sz w:val="20"/>
                <w:szCs w:val="20"/>
                <w:lang w:val="uk-UA" w:eastAsia="zh-CN" w:bidi="hi-IN"/>
              </w:rPr>
            </w:pPr>
          </w:p>
        </w:tc>
        <w:tc>
          <w:tcPr>
            <w:tcW w:w="851" w:type="dxa"/>
          </w:tcPr>
          <w:p w:rsidR="00D00B7E" w:rsidRPr="008B358A" w:rsidRDefault="00D00B7E" w:rsidP="0031424E">
            <w:pPr>
              <w:jc w:val="center"/>
              <w:rPr>
                <w:rFonts w:eastAsia="Tahoma"/>
                <w:bCs/>
                <w:color w:val="00000A"/>
                <w:sz w:val="20"/>
                <w:szCs w:val="20"/>
                <w:lang w:val="uk-UA" w:eastAsia="zh-CN" w:bidi="hi-IN"/>
              </w:rPr>
            </w:pPr>
          </w:p>
        </w:tc>
        <w:tc>
          <w:tcPr>
            <w:tcW w:w="850" w:type="dxa"/>
          </w:tcPr>
          <w:p w:rsidR="00D00B7E" w:rsidRPr="008B358A" w:rsidRDefault="00D00B7E" w:rsidP="0031424E">
            <w:pPr>
              <w:jc w:val="center"/>
              <w:rPr>
                <w:rFonts w:eastAsia="Tahoma"/>
                <w:bCs/>
                <w:color w:val="00000A"/>
                <w:sz w:val="20"/>
                <w:szCs w:val="20"/>
                <w:lang w:val="uk-UA" w:eastAsia="zh-CN" w:bidi="hi-IN"/>
              </w:rPr>
            </w:pPr>
          </w:p>
        </w:tc>
        <w:tc>
          <w:tcPr>
            <w:tcW w:w="893" w:type="dxa"/>
          </w:tcPr>
          <w:p w:rsidR="00D00B7E" w:rsidRPr="008B358A" w:rsidRDefault="00D00B7E" w:rsidP="0031424E">
            <w:pPr>
              <w:jc w:val="center"/>
              <w:rPr>
                <w:rFonts w:eastAsia="Tahoma"/>
                <w:bCs/>
                <w:color w:val="00000A"/>
                <w:sz w:val="20"/>
                <w:szCs w:val="20"/>
                <w:lang w:val="uk-UA" w:eastAsia="zh-CN" w:bidi="hi-IN"/>
              </w:rPr>
            </w:pPr>
          </w:p>
        </w:tc>
        <w:tc>
          <w:tcPr>
            <w:tcW w:w="808" w:type="dxa"/>
          </w:tcPr>
          <w:p w:rsidR="00D00B7E" w:rsidRPr="008B358A" w:rsidRDefault="00D00B7E" w:rsidP="0031424E">
            <w:pPr>
              <w:jc w:val="center"/>
              <w:rPr>
                <w:rFonts w:eastAsia="Tahoma"/>
                <w:bCs/>
                <w:color w:val="00000A"/>
                <w:sz w:val="20"/>
                <w:szCs w:val="20"/>
                <w:lang w:val="uk-UA" w:eastAsia="zh-CN" w:bidi="hi-IN"/>
              </w:rPr>
            </w:pPr>
          </w:p>
        </w:tc>
        <w:tc>
          <w:tcPr>
            <w:tcW w:w="851" w:type="dxa"/>
          </w:tcPr>
          <w:p w:rsidR="00D00B7E" w:rsidRPr="008B358A" w:rsidRDefault="00D00B7E" w:rsidP="0031424E">
            <w:pPr>
              <w:jc w:val="center"/>
              <w:rPr>
                <w:rFonts w:eastAsia="Tahoma"/>
                <w:bCs/>
                <w:color w:val="00000A"/>
                <w:sz w:val="20"/>
                <w:szCs w:val="20"/>
                <w:lang w:val="uk-UA" w:eastAsia="zh-CN" w:bidi="hi-IN"/>
              </w:rPr>
            </w:pPr>
          </w:p>
        </w:tc>
      </w:tr>
      <w:tr w:rsidR="006F2255" w:rsidRPr="00985A38" w:rsidTr="00877343">
        <w:trPr>
          <w:gridBefore w:val="1"/>
          <w:wBefore w:w="12" w:type="dxa"/>
          <w:trHeight w:val="206"/>
          <w:jc w:val="center"/>
        </w:trPr>
        <w:tc>
          <w:tcPr>
            <w:tcW w:w="10287" w:type="dxa"/>
            <w:gridSpan w:val="11"/>
          </w:tcPr>
          <w:p w:rsidR="006F2255" w:rsidRPr="00985A38" w:rsidRDefault="006F2255" w:rsidP="0031424E">
            <w:pPr>
              <w:jc w:val="center"/>
              <w:rPr>
                <w:rFonts w:eastAsia="Tahoma"/>
                <w:bCs/>
                <w:color w:val="00000A"/>
                <w:sz w:val="20"/>
                <w:szCs w:val="20"/>
                <w:lang w:eastAsia="zh-CN" w:bidi="hi-IN"/>
              </w:rPr>
            </w:pPr>
            <w:r w:rsidRPr="00985A38">
              <w:rPr>
                <w:rFonts w:eastAsia="Tahoma"/>
                <w:bCs/>
                <w:color w:val="00000A"/>
                <w:sz w:val="20"/>
                <w:szCs w:val="20"/>
                <w:lang w:eastAsia="zh-CN" w:bidi="hi-IN"/>
              </w:rPr>
              <w:t xml:space="preserve">                                                                                                                      </w:t>
            </w:r>
            <w:r>
              <w:rPr>
                <w:rFonts w:eastAsia="Tahoma"/>
                <w:bCs/>
                <w:color w:val="00000A"/>
                <w:sz w:val="20"/>
                <w:szCs w:val="20"/>
                <w:lang w:eastAsia="zh-CN" w:bidi="hi-IN"/>
              </w:rPr>
              <w:t xml:space="preserve"> ВСЬОГО без ПДВ </w:t>
            </w:r>
          </w:p>
        </w:tc>
        <w:tc>
          <w:tcPr>
            <w:tcW w:w="851" w:type="dxa"/>
          </w:tcPr>
          <w:p w:rsidR="006F2255" w:rsidRPr="00985A38" w:rsidRDefault="006F2255" w:rsidP="0031424E">
            <w:pPr>
              <w:jc w:val="center"/>
              <w:rPr>
                <w:rFonts w:eastAsia="Tahoma"/>
                <w:bCs/>
                <w:color w:val="00000A"/>
                <w:sz w:val="20"/>
                <w:szCs w:val="20"/>
                <w:lang w:eastAsia="zh-CN" w:bidi="hi-IN"/>
              </w:rPr>
            </w:pPr>
          </w:p>
        </w:tc>
      </w:tr>
      <w:tr w:rsidR="006F2255" w:rsidRPr="00985A38" w:rsidTr="003261F1">
        <w:trPr>
          <w:gridBefore w:val="1"/>
          <w:wBefore w:w="12" w:type="dxa"/>
          <w:trHeight w:val="206"/>
          <w:jc w:val="center"/>
        </w:trPr>
        <w:tc>
          <w:tcPr>
            <w:tcW w:w="10287" w:type="dxa"/>
            <w:gridSpan w:val="11"/>
          </w:tcPr>
          <w:p w:rsidR="006F2255" w:rsidRPr="00985A38" w:rsidRDefault="006F2255" w:rsidP="0031424E">
            <w:pPr>
              <w:jc w:val="center"/>
              <w:rPr>
                <w:rFonts w:eastAsia="Tahoma"/>
                <w:bCs/>
                <w:color w:val="00000A"/>
                <w:sz w:val="20"/>
                <w:szCs w:val="20"/>
                <w:lang w:eastAsia="zh-CN" w:bidi="hi-IN"/>
              </w:rPr>
            </w:pPr>
            <w:r>
              <w:rPr>
                <w:rFonts w:eastAsia="Tahoma"/>
                <w:bCs/>
                <w:color w:val="00000A"/>
                <w:sz w:val="20"/>
                <w:szCs w:val="20"/>
                <w:lang w:eastAsia="zh-CN" w:bidi="hi-IN"/>
              </w:rPr>
              <w:t xml:space="preserve">                                                                                                                                       ПДВ</w:t>
            </w:r>
          </w:p>
        </w:tc>
        <w:tc>
          <w:tcPr>
            <w:tcW w:w="851" w:type="dxa"/>
          </w:tcPr>
          <w:p w:rsidR="006F2255" w:rsidRPr="00985A38" w:rsidRDefault="006F2255" w:rsidP="0031424E">
            <w:pPr>
              <w:jc w:val="center"/>
              <w:rPr>
                <w:rFonts w:eastAsia="Tahoma"/>
                <w:bCs/>
                <w:color w:val="00000A"/>
                <w:sz w:val="20"/>
                <w:szCs w:val="20"/>
                <w:lang w:eastAsia="zh-CN" w:bidi="hi-IN"/>
              </w:rPr>
            </w:pPr>
          </w:p>
        </w:tc>
      </w:tr>
      <w:tr w:rsidR="006F2255" w:rsidRPr="00985A38" w:rsidTr="00C156FF">
        <w:trPr>
          <w:gridBefore w:val="1"/>
          <w:wBefore w:w="12" w:type="dxa"/>
          <w:trHeight w:val="220"/>
          <w:jc w:val="center"/>
        </w:trPr>
        <w:tc>
          <w:tcPr>
            <w:tcW w:w="10287" w:type="dxa"/>
            <w:gridSpan w:val="11"/>
          </w:tcPr>
          <w:p w:rsidR="006F2255" w:rsidRPr="00985A38" w:rsidRDefault="006F2255" w:rsidP="0031424E">
            <w:pPr>
              <w:jc w:val="center"/>
              <w:rPr>
                <w:rFonts w:eastAsia="Tahoma"/>
                <w:bCs/>
                <w:color w:val="00000A"/>
                <w:sz w:val="20"/>
                <w:szCs w:val="20"/>
                <w:lang w:eastAsia="zh-CN" w:bidi="hi-IN"/>
              </w:rPr>
            </w:pPr>
            <w:r>
              <w:rPr>
                <w:rFonts w:eastAsia="Tahoma"/>
                <w:bCs/>
                <w:color w:val="00000A"/>
                <w:sz w:val="20"/>
                <w:szCs w:val="20"/>
                <w:lang w:eastAsia="zh-CN" w:bidi="hi-IN"/>
              </w:rPr>
              <w:t xml:space="preserve">                                                                                                                     ВСЬОГО з ПДВ</w:t>
            </w:r>
          </w:p>
        </w:tc>
        <w:tc>
          <w:tcPr>
            <w:tcW w:w="851" w:type="dxa"/>
          </w:tcPr>
          <w:p w:rsidR="006F2255" w:rsidRPr="00985A38" w:rsidRDefault="006F2255" w:rsidP="0031424E">
            <w:pPr>
              <w:jc w:val="center"/>
              <w:rPr>
                <w:rFonts w:eastAsia="Tahoma"/>
                <w:bCs/>
                <w:color w:val="00000A"/>
                <w:sz w:val="20"/>
                <w:szCs w:val="20"/>
                <w:lang w:eastAsia="zh-CN" w:bidi="hi-IN"/>
              </w:rPr>
            </w:pPr>
          </w:p>
        </w:tc>
      </w:tr>
    </w:tbl>
    <w:p w:rsidR="00184FDD" w:rsidRDefault="00184FDD" w:rsidP="00184FDD"/>
    <w:p w:rsidR="00184FDD" w:rsidRPr="00541008" w:rsidRDefault="00184FDD" w:rsidP="00184FDD">
      <w:r w:rsidRPr="00541008">
        <w:t>П</w:t>
      </w:r>
      <w:r>
        <w:rPr>
          <w:lang w:val="uk-UA"/>
        </w:rPr>
        <w:t>ОКУПЕЦЬ</w:t>
      </w:r>
      <w:r w:rsidRPr="00541008">
        <w:t xml:space="preserve">    </w:t>
      </w:r>
      <w:r>
        <w:t xml:space="preserve">                                                          </w:t>
      </w:r>
      <w:r>
        <w:rPr>
          <w:lang w:val="uk-UA"/>
        </w:rPr>
        <w:t xml:space="preserve"> </w:t>
      </w:r>
      <w:r w:rsidRPr="00541008">
        <w:t>ПО</w:t>
      </w:r>
      <w:r>
        <w:rPr>
          <w:lang w:val="uk-UA"/>
        </w:rPr>
        <w:t>СТАЧАЛЬНИК</w:t>
      </w:r>
      <w:r w:rsidRPr="00541008">
        <w:t xml:space="preserve">                   </w:t>
      </w:r>
    </w:p>
    <w:tbl>
      <w:tblPr>
        <w:tblW w:w="5410" w:type="pct"/>
        <w:tblInd w:w="-229" w:type="dxa"/>
        <w:tblCellMar>
          <w:top w:w="55" w:type="dxa"/>
          <w:left w:w="55" w:type="dxa"/>
          <w:bottom w:w="55" w:type="dxa"/>
          <w:right w:w="55" w:type="dxa"/>
        </w:tblCellMar>
        <w:tblLook w:val="0000" w:firstRow="0" w:lastRow="0" w:firstColumn="0" w:lastColumn="0" w:noHBand="0" w:noVBand="0"/>
      </w:tblPr>
      <w:tblGrid>
        <w:gridCol w:w="5447"/>
        <w:gridCol w:w="5217"/>
      </w:tblGrid>
      <w:tr w:rsidR="00184FDD" w:rsidRPr="00173342" w:rsidTr="00184FDD">
        <w:trPr>
          <w:trHeight w:val="204"/>
        </w:trPr>
        <w:tc>
          <w:tcPr>
            <w:tcW w:w="2554" w:type="pct"/>
            <w:shd w:val="clear" w:color="auto" w:fill="auto"/>
          </w:tcPr>
          <w:p w:rsidR="00271F6B" w:rsidRPr="00F85F86" w:rsidRDefault="00271F6B" w:rsidP="00271F6B">
            <w:pPr>
              <w:jc w:val="both"/>
              <w:rPr>
                <w:rFonts w:eastAsia="Calibri"/>
                <w:b/>
                <w:sz w:val="22"/>
                <w:szCs w:val="22"/>
                <w:lang w:val="uk-UA" w:eastAsia="en-US"/>
              </w:rPr>
            </w:pPr>
            <w:r w:rsidRPr="00F85F86">
              <w:rPr>
                <w:rFonts w:eastAsia="Calibri"/>
                <w:b/>
                <w:sz w:val="22"/>
                <w:szCs w:val="22"/>
                <w:lang w:val="uk-UA" w:eastAsia="en-US"/>
              </w:rPr>
              <w:t xml:space="preserve">КНП «ВОКПЛ </w:t>
            </w:r>
            <w:proofErr w:type="spellStart"/>
            <w:r w:rsidRPr="00F85F86">
              <w:rPr>
                <w:rFonts w:eastAsia="Calibri"/>
                <w:b/>
                <w:sz w:val="22"/>
                <w:szCs w:val="22"/>
                <w:lang w:val="uk-UA" w:eastAsia="en-US"/>
              </w:rPr>
              <w:t>ім.акад.О.І.Ющенка</w:t>
            </w:r>
            <w:proofErr w:type="spellEnd"/>
            <w:r w:rsidRPr="00F85F86">
              <w:rPr>
                <w:rFonts w:eastAsia="Calibri"/>
                <w:b/>
                <w:sz w:val="22"/>
                <w:szCs w:val="22"/>
                <w:lang w:val="uk-UA" w:eastAsia="en-US"/>
              </w:rPr>
              <w:t xml:space="preserve"> ВОР»</w:t>
            </w:r>
          </w:p>
          <w:p w:rsidR="00271F6B" w:rsidRDefault="00271F6B" w:rsidP="005A1228">
            <w:pPr>
              <w:jc w:val="both"/>
              <w:rPr>
                <w:sz w:val="20"/>
                <w:szCs w:val="20"/>
                <w:lang w:val="uk-UA"/>
              </w:rPr>
            </w:pPr>
          </w:p>
          <w:p w:rsidR="00184FDD" w:rsidRPr="00173342" w:rsidRDefault="00184FDD" w:rsidP="005A1228">
            <w:pPr>
              <w:jc w:val="both"/>
              <w:rPr>
                <w:sz w:val="20"/>
                <w:szCs w:val="20"/>
                <w:lang w:val="uk-UA"/>
              </w:rPr>
            </w:pPr>
            <w:r w:rsidRPr="00173342">
              <w:rPr>
                <w:sz w:val="20"/>
                <w:szCs w:val="20"/>
                <w:lang w:val="uk-UA"/>
              </w:rPr>
              <w:t>Директор</w:t>
            </w:r>
          </w:p>
          <w:p w:rsidR="00184FDD" w:rsidRPr="00173342" w:rsidRDefault="00184FDD" w:rsidP="005A1228">
            <w:pPr>
              <w:suppressLineNumbers/>
              <w:rPr>
                <w:sz w:val="20"/>
                <w:szCs w:val="20"/>
                <w:lang w:val="uk-UA"/>
              </w:rPr>
            </w:pPr>
            <w:r w:rsidRPr="00173342">
              <w:rPr>
                <w:sz w:val="20"/>
                <w:szCs w:val="20"/>
                <w:lang w:val="uk-UA"/>
              </w:rPr>
              <w:t xml:space="preserve"> </w:t>
            </w:r>
            <w:r>
              <w:rPr>
                <w:sz w:val="20"/>
                <w:szCs w:val="20"/>
                <w:lang w:val="uk-UA"/>
              </w:rPr>
              <w:t xml:space="preserve">            </w:t>
            </w:r>
            <w:r w:rsidRPr="00173342">
              <w:rPr>
                <w:sz w:val="20"/>
                <w:szCs w:val="20"/>
                <w:lang w:val="uk-UA"/>
              </w:rPr>
              <w:t xml:space="preserve">  </w:t>
            </w:r>
            <w:r>
              <w:rPr>
                <w:sz w:val="20"/>
                <w:szCs w:val="20"/>
                <w:lang w:val="uk-UA"/>
              </w:rPr>
              <w:t>_________________</w:t>
            </w:r>
            <w:r w:rsidR="00271F6B">
              <w:rPr>
                <w:sz w:val="20"/>
                <w:szCs w:val="20"/>
                <w:lang w:val="uk-UA"/>
              </w:rPr>
              <w:t>Софія КУЧЕРУК</w:t>
            </w:r>
            <w:r w:rsidRPr="00173342">
              <w:rPr>
                <w:sz w:val="20"/>
                <w:szCs w:val="20"/>
                <w:lang w:val="uk-UA"/>
              </w:rPr>
              <w:t xml:space="preserve"> </w:t>
            </w:r>
          </w:p>
          <w:p w:rsidR="00184FDD" w:rsidRPr="00173342" w:rsidRDefault="00184FDD" w:rsidP="005A1228">
            <w:pPr>
              <w:rPr>
                <w:lang w:val="uk-UA"/>
              </w:rPr>
            </w:pPr>
            <w:r>
              <w:rPr>
                <w:sz w:val="20"/>
                <w:szCs w:val="20"/>
                <w:lang w:val="uk-UA"/>
              </w:rPr>
              <w:t xml:space="preserve">             </w:t>
            </w:r>
            <w:r w:rsidRPr="00173342">
              <w:rPr>
                <w:sz w:val="20"/>
                <w:szCs w:val="20"/>
                <w:lang w:val="uk-UA"/>
              </w:rPr>
              <w:t>м. п.(у разі її використання</w:t>
            </w:r>
            <w:r>
              <w:rPr>
                <w:sz w:val="20"/>
                <w:szCs w:val="20"/>
                <w:lang w:val="uk-UA"/>
              </w:rPr>
              <w:t>)</w:t>
            </w:r>
          </w:p>
        </w:tc>
        <w:tc>
          <w:tcPr>
            <w:tcW w:w="2446" w:type="pct"/>
            <w:shd w:val="clear" w:color="auto" w:fill="auto"/>
          </w:tcPr>
          <w:p w:rsidR="00184FDD" w:rsidRDefault="00184FDD" w:rsidP="005A1228">
            <w:pPr>
              <w:jc w:val="both"/>
              <w:rPr>
                <w:sz w:val="20"/>
                <w:szCs w:val="20"/>
                <w:lang w:val="uk-UA"/>
              </w:rPr>
            </w:pPr>
            <w:r w:rsidRPr="00173342">
              <w:rPr>
                <w:sz w:val="20"/>
                <w:szCs w:val="20"/>
                <w:lang w:val="uk-UA"/>
              </w:rPr>
              <w:t xml:space="preserve"> </w:t>
            </w:r>
          </w:p>
          <w:p w:rsidR="00184FDD" w:rsidRDefault="00184FDD" w:rsidP="005A1228">
            <w:pPr>
              <w:jc w:val="both"/>
              <w:rPr>
                <w:sz w:val="20"/>
                <w:szCs w:val="20"/>
                <w:lang w:val="uk-UA"/>
              </w:rPr>
            </w:pPr>
          </w:p>
          <w:p w:rsidR="00184FDD" w:rsidRPr="00184FDD" w:rsidRDefault="00184FDD" w:rsidP="005A1228">
            <w:pPr>
              <w:jc w:val="both"/>
              <w:rPr>
                <w:sz w:val="20"/>
                <w:szCs w:val="20"/>
                <w:lang w:val="uk-UA"/>
              </w:rPr>
            </w:pPr>
            <w:r>
              <w:rPr>
                <w:sz w:val="20"/>
                <w:szCs w:val="20"/>
                <w:lang w:val="uk-UA"/>
              </w:rPr>
              <w:t xml:space="preserve">  </w:t>
            </w:r>
            <w:r w:rsidRPr="00173342">
              <w:rPr>
                <w:sz w:val="20"/>
                <w:szCs w:val="20"/>
                <w:lang w:val="uk-UA"/>
              </w:rPr>
              <w:t>Директор</w:t>
            </w:r>
          </w:p>
          <w:p w:rsidR="00184FDD" w:rsidRPr="00173342" w:rsidRDefault="00184FDD" w:rsidP="005A1228">
            <w:pPr>
              <w:suppressLineNumbers/>
              <w:rPr>
                <w:lang w:val="uk-UA"/>
              </w:rPr>
            </w:pPr>
            <w:r w:rsidRPr="00173342">
              <w:rPr>
                <w:lang w:val="uk-UA"/>
              </w:rPr>
              <w:t xml:space="preserve">  </w:t>
            </w:r>
            <w:r>
              <w:rPr>
                <w:lang w:val="uk-UA"/>
              </w:rPr>
              <w:t xml:space="preserve">              </w:t>
            </w:r>
            <w:r w:rsidRPr="00173342">
              <w:rPr>
                <w:lang w:val="uk-UA"/>
              </w:rPr>
              <w:t xml:space="preserve"> ________________ </w:t>
            </w:r>
          </w:p>
          <w:p w:rsidR="00184FDD" w:rsidRPr="00173342" w:rsidRDefault="00184FDD" w:rsidP="005A1228">
            <w:pPr>
              <w:suppressLineNumbers/>
              <w:rPr>
                <w:sz w:val="20"/>
                <w:szCs w:val="20"/>
                <w:lang w:val="uk-UA"/>
              </w:rPr>
            </w:pPr>
            <w:r>
              <w:rPr>
                <w:lang w:val="uk-UA"/>
              </w:rPr>
              <w:t xml:space="preserve">                </w:t>
            </w:r>
            <w:r w:rsidRPr="00173342">
              <w:rPr>
                <w:sz w:val="20"/>
                <w:szCs w:val="20"/>
                <w:lang w:val="uk-UA"/>
              </w:rPr>
              <w:t>М</w:t>
            </w:r>
            <w:r>
              <w:rPr>
                <w:sz w:val="20"/>
                <w:szCs w:val="20"/>
                <w:lang w:val="uk-UA"/>
              </w:rPr>
              <w:t>.</w:t>
            </w:r>
            <w:r w:rsidRPr="00173342">
              <w:rPr>
                <w:sz w:val="20"/>
                <w:szCs w:val="20"/>
                <w:lang w:val="uk-UA"/>
              </w:rPr>
              <w:t xml:space="preserve"> п.(у разі її використання)</w:t>
            </w:r>
          </w:p>
        </w:tc>
      </w:tr>
    </w:tbl>
    <w:p w:rsidR="00527902" w:rsidRDefault="00527902" w:rsidP="00184FDD">
      <w:pPr>
        <w:jc w:val="both"/>
        <w:rPr>
          <w:rFonts w:eastAsia="Calibri"/>
          <w:sz w:val="16"/>
          <w:szCs w:val="16"/>
          <w:lang w:val="uk-UA" w:eastAsia="en-US"/>
        </w:rPr>
      </w:pPr>
    </w:p>
    <w:p w:rsidR="003E1D7D" w:rsidRPr="003E1D7D" w:rsidRDefault="003E1D7D" w:rsidP="003E1D7D">
      <w:pPr>
        <w:rPr>
          <w:rFonts w:eastAsia="Calibri"/>
          <w:sz w:val="18"/>
          <w:szCs w:val="18"/>
          <w:lang w:val="uk-UA" w:eastAsia="en-US"/>
        </w:rPr>
      </w:pPr>
    </w:p>
    <w:p w:rsidR="00A02ADE" w:rsidRPr="003E1D7D" w:rsidRDefault="00A02ADE" w:rsidP="00A02ADE">
      <w:pPr>
        <w:jc w:val="both"/>
        <w:rPr>
          <w:sz w:val="18"/>
          <w:szCs w:val="18"/>
          <w:lang w:val="uk-UA"/>
        </w:rPr>
      </w:pPr>
      <w:bookmarkStart w:id="11" w:name="_Hlk81224330"/>
      <w:r w:rsidRPr="003E1D7D">
        <w:rPr>
          <w:sz w:val="18"/>
          <w:szCs w:val="18"/>
          <w:lang w:val="uk-UA"/>
        </w:rPr>
        <w:t xml:space="preserve">*Основні умови договору не є остаточними і вичерпними, і можуть бути доповнені (конкретизовані)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3E1D7D">
        <w:rPr>
          <w:sz w:val="18"/>
          <w:szCs w:val="18"/>
          <w:lang w:val="uk-UA"/>
        </w:rPr>
        <w:t>закупівель</w:t>
      </w:r>
      <w:proofErr w:type="spellEnd"/>
      <w:r w:rsidRPr="003E1D7D">
        <w:rPr>
          <w:sz w:val="18"/>
          <w:szCs w:val="18"/>
          <w:lang w:val="uk-UA"/>
        </w:rPr>
        <w:t>.</w:t>
      </w:r>
    </w:p>
    <w:p w:rsidR="00A02ADE" w:rsidRPr="003E1D7D" w:rsidRDefault="00A02ADE" w:rsidP="00A02ADE">
      <w:pPr>
        <w:rPr>
          <w:rFonts w:eastAsia="Calibri"/>
          <w:sz w:val="22"/>
          <w:szCs w:val="22"/>
          <w:lang w:eastAsia="en-US"/>
        </w:rPr>
      </w:pPr>
    </w:p>
    <w:bookmarkEnd w:id="11"/>
    <w:p w:rsidR="003E1D7D" w:rsidRDefault="003E1D7D" w:rsidP="00A02ADE">
      <w:pPr>
        <w:jc w:val="both"/>
        <w:rPr>
          <w:rFonts w:eastAsia="Calibri"/>
          <w:sz w:val="22"/>
          <w:szCs w:val="22"/>
          <w:lang w:eastAsia="en-US"/>
        </w:rPr>
      </w:pPr>
    </w:p>
    <w:p w:rsidR="00B67515" w:rsidRDefault="00B67515" w:rsidP="00A02ADE">
      <w:pPr>
        <w:jc w:val="both"/>
        <w:rPr>
          <w:rFonts w:eastAsia="Calibri"/>
          <w:sz w:val="22"/>
          <w:szCs w:val="22"/>
          <w:lang w:val="uk-UA" w:eastAsia="en-US"/>
        </w:rPr>
      </w:pPr>
      <w:r>
        <w:rPr>
          <w:rFonts w:eastAsia="Calibri"/>
          <w:sz w:val="22"/>
          <w:szCs w:val="22"/>
          <w:lang w:val="uk-UA" w:eastAsia="en-US"/>
        </w:rPr>
        <w:t xml:space="preserve">                                                                    </w:t>
      </w:r>
    </w:p>
    <w:p w:rsidR="00B67515" w:rsidRPr="00B67515" w:rsidRDefault="00B67515" w:rsidP="00A02ADE">
      <w:pPr>
        <w:jc w:val="both"/>
        <w:rPr>
          <w:rFonts w:eastAsia="Calibri"/>
          <w:sz w:val="22"/>
          <w:szCs w:val="22"/>
          <w:lang w:val="uk-UA" w:eastAsia="en-US"/>
        </w:rPr>
      </w:pPr>
      <w:r>
        <w:rPr>
          <w:rFonts w:eastAsia="Calibri"/>
          <w:sz w:val="22"/>
          <w:szCs w:val="22"/>
          <w:lang w:val="uk-UA" w:eastAsia="en-US"/>
        </w:rPr>
        <w:t xml:space="preserve">                                                                                        Юрисконсу</w:t>
      </w:r>
      <w:r w:rsidR="00271F6B">
        <w:rPr>
          <w:rFonts w:eastAsia="Calibri"/>
          <w:sz w:val="22"/>
          <w:szCs w:val="22"/>
          <w:lang w:val="uk-UA" w:eastAsia="en-US"/>
        </w:rPr>
        <w:t>льт ______________/</w:t>
      </w:r>
      <w:proofErr w:type="spellStart"/>
      <w:r w:rsidR="00271F6B">
        <w:rPr>
          <w:rFonts w:eastAsia="Calibri"/>
          <w:sz w:val="22"/>
          <w:szCs w:val="22"/>
          <w:lang w:val="uk-UA" w:eastAsia="en-US"/>
        </w:rPr>
        <w:t>Р.В.Фірко</w:t>
      </w:r>
      <w:proofErr w:type="spellEnd"/>
      <w:r>
        <w:rPr>
          <w:rFonts w:eastAsia="Calibri"/>
          <w:sz w:val="22"/>
          <w:szCs w:val="22"/>
          <w:lang w:val="uk-UA" w:eastAsia="en-US"/>
        </w:rPr>
        <w:t>/</w:t>
      </w:r>
    </w:p>
    <w:sectPr w:rsidR="00B67515" w:rsidRPr="00B67515" w:rsidSect="00D93DEA">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7CF" w:rsidRDefault="00A707CF">
      <w:r>
        <w:separator/>
      </w:r>
    </w:p>
  </w:endnote>
  <w:endnote w:type="continuationSeparator" w:id="0">
    <w:p w:rsidR="00A707CF" w:rsidRDefault="00A7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Times">
    <w:altName w:val="Times New Roman"/>
    <w:panose1 w:val="02020603050405020304"/>
    <w:charset w:val="CC"/>
    <w:family w:val="roman"/>
    <w:pitch w:val="variable"/>
    <w:sig w:usb0="E0002EFF" w:usb1="C000785B" w:usb2="00000009" w:usb3="00000000" w:csb0="000001FF" w:csb1="00000000"/>
  </w:font>
  <w:font w:name="文鼎PL细上海宋Uni">
    <w:charset w:val="00"/>
    <w:family w:val="auto"/>
    <w:pitch w:val="variable"/>
  </w:font>
  <w:font w:name="Lucida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89C" w:rsidRDefault="0009689C" w:rsidP="007B6A4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9689C" w:rsidRDefault="0009689C" w:rsidP="00AD3DD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89C" w:rsidRPr="00FF1EC5" w:rsidRDefault="0009689C" w:rsidP="00AD3DDF">
    <w:pPr>
      <w:pStyle w:val="a5"/>
      <w:ind w:right="360"/>
      <w:rPr>
        <w:lang w:val="uk-U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58E" w:rsidRDefault="007905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7CF" w:rsidRDefault="00A707CF">
      <w:r>
        <w:separator/>
      </w:r>
    </w:p>
  </w:footnote>
  <w:footnote w:type="continuationSeparator" w:id="0">
    <w:p w:rsidR="00A707CF" w:rsidRDefault="00A70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7C" w:rsidRDefault="004B6C7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7C" w:rsidRDefault="004B6C7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7C" w:rsidRDefault="004B6C7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
    <w:nsid w:val="00000002"/>
    <w:multiLevelType w:val="multilevel"/>
    <w:tmpl w:val="00000002"/>
    <w:name w:val="WW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1"/>
        <w:w w:val="100"/>
        <w:position w:val="0"/>
        <w:sz w:val="26"/>
        <w:u w:val="none"/>
      </w:rPr>
    </w:lvl>
    <w:lvl w:ilvl="1">
      <w:start w:val="1"/>
      <w:numFmt w:val="bullet"/>
      <w:lvlText w:val="-"/>
      <w:lvlJc w:val="left"/>
      <w:rPr>
        <w:rFonts w:ascii="Times New Roman" w:hAnsi="Times New Roman"/>
        <w:b w:val="0"/>
        <w:i w:val="0"/>
        <w:smallCaps w:val="0"/>
        <w:strike w:val="0"/>
        <w:color w:val="000000"/>
        <w:spacing w:val="-1"/>
        <w:w w:val="100"/>
        <w:position w:val="0"/>
        <w:sz w:val="26"/>
        <w:u w:val="none"/>
      </w:rPr>
    </w:lvl>
    <w:lvl w:ilvl="2">
      <w:start w:val="1"/>
      <w:numFmt w:val="bullet"/>
      <w:lvlText w:val="-"/>
      <w:lvlJc w:val="left"/>
      <w:rPr>
        <w:rFonts w:ascii="Times New Roman" w:hAnsi="Times New Roman"/>
        <w:b w:val="0"/>
        <w:i w:val="0"/>
        <w:smallCaps w:val="0"/>
        <w:strike w:val="0"/>
        <w:color w:val="000000"/>
        <w:spacing w:val="-1"/>
        <w:w w:val="100"/>
        <w:position w:val="0"/>
        <w:sz w:val="26"/>
        <w:u w:val="none"/>
      </w:rPr>
    </w:lvl>
    <w:lvl w:ilvl="3">
      <w:start w:val="1"/>
      <w:numFmt w:val="bullet"/>
      <w:lvlText w:val="-"/>
      <w:lvlJc w:val="left"/>
      <w:rPr>
        <w:rFonts w:ascii="Times New Roman" w:hAnsi="Times New Roman"/>
        <w:b w:val="0"/>
        <w:i w:val="0"/>
        <w:smallCaps w:val="0"/>
        <w:strike w:val="0"/>
        <w:color w:val="000000"/>
        <w:spacing w:val="-1"/>
        <w:w w:val="100"/>
        <w:position w:val="0"/>
        <w:sz w:val="26"/>
        <w:u w:val="none"/>
      </w:rPr>
    </w:lvl>
    <w:lvl w:ilvl="4">
      <w:start w:val="1"/>
      <w:numFmt w:val="bullet"/>
      <w:lvlText w:val="-"/>
      <w:lvlJc w:val="left"/>
      <w:rPr>
        <w:rFonts w:ascii="Times New Roman" w:hAnsi="Times New Roman"/>
        <w:b w:val="0"/>
        <w:i w:val="0"/>
        <w:smallCaps w:val="0"/>
        <w:strike w:val="0"/>
        <w:color w:val="000000"/>
        <w:spacing w:val="-1"/>
        <w:w w:val="100"/>
        <w:position w:val="0"/>
        <w:sz w:val="26"/>
        <w:u w:val="none"/>
      </w:rPr>
    </w:lvl>
    <w:lvl w:ilvl="5">
      <w:start w:val="1"/>
      <w:numFmt w:val="bullet"/>
      <w:lvlText w:val="-"/>
      <w:lvlJc w:val="left"/>
      <w:rPr>
        <w:rFonts w:ascii="Times New Roman" w:hAnsi="Times New Roman"/>
        <w:b w:val="0"/>
        <w:i w:val="0"/>
        <w:smallCaps w:val="0"/>
        <w:strike w:val="0"/>
        <w:color w:val="000000"/>
        <w:spacing w:val="-1"/>
        <w:w w:val="100"/>
        <w:position w:val="0"/>
        <w:sz w:val="26"/>
        <w:u w:val="none"/>
      </w:rPr>
    </w:lvl>
    <w:lvl w:ilvl="6">
      <w:start w:val="1"/>
      <w:numFmt w:val="bullet"/>
      <w:lvlText w:val="-"/>
      <w:lvlJc w:val="left"/>
      <w:rPr>
        <w:rFonts w:ascii="Times New Roman" w:hAnsi="Times New Roman"/>
        <w:b w:val="0"/>
        <w:i w:val="0"/>
        <w:smallCaps w:val="0"/>
        <w:strike w:val="0"/>
        <w:color w:val="000000"/>
        <w:spacing w:val="-1"/>
        <w:w w:val="100"/>
        <w:position w:val="0"/>
        <w:sz w:val="26"/>
        <w:u w:val="none"/>
      </w:rPr>
    </w:lvl>
    <w:lvl w:ilvl="7">
      <w:start w:val="1"/>
      <w:numFmt w:val="bullet"/>
      <w:lvlText w:val="-"/>
      <w:lvlJc w:val="left"/>
      <w:rPr>
        <w:rFonts w:ascii="Times New Roman" w:hAnsi="Times New Roman"/>
        <w:b w:val="0"/>
        <w:i w:val="0"/>
        <w:smallCaps w:val="0"/>
        <w:strike w:val="0"/>
        <w:color w:val="000000"/>
        <w:spacing w:val="-1"/>
        <w:w w:val="100"/>
        <w:position w:val="0"/>
        <w:sz w:val="26"/>
        <w:u w:val="none"/>
      </w:rPr>
    </w:lvl>
    <w:lvl w:ilvl="8">
      <w:start w:val="1"/>
      <w:numFmt w:val="bullet"/>
      <w:lvlText w:val="-"/>
      <w:lvlJc w:val="left"/>
      <w:rPr>
        <w:rFonts w:ascii="Times New Roman" w:hAnsi="Times New Roman"/>
        <w:b w:val="0"/>
        <w:i w:val="0"/>
        <w:smallCaps w:val="0"/>
        <w:strike w:val="0"/>
        <w:color w:val="000000"/>
        <w:spacing w:val="-1"/>
        <w:w w:val="100"/>
        <w:position w:val="0"/>
        <w:sz w:val="26"/>
        <w:u w:val="none"/>
      </w:rPr>
    </w:lvl>
  </w:abstractNum>
  <w:abstractNum w:abstractNumId="3">
    <w:nsid w:val="00055C68"/>
    <w:multiLevelType w:val="hybridMultilevel"/>
    <w:tmpl w:val="63D45AA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8BF31B4"/>
    <w:multiLevelType w:val="multilevel"/>
    <w:tmpl w:val="9BFA511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nsid w:val="09941331"/>
    <w:multiLevelType w:val="hybridMultilevel"/>
    <w:tmpl w:val="90B27DD4"/>
    <w:lvl w:ilvl="0" w:tplc="FE780E80">
      <w:start w:val="1"/>
      <w:numFmt w:val="decimal"/>
      <w:lvlText w:val="2.%1."/>
      <w:lvlJc w:val="left"/>
      <w:pPr>
        <w:tabs>
          <w:tab w:val="num" w:pos="1440"/>
        </w:tabs>
        <w:ind w:left="144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6">
    <w:nsid w:val="13166FBE"/>
    <w:multiLevelType w:val="hybridMultilevel"/>
    <w:tmpl w:val="25F81958"/>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43E34F2"/>
    <w:multiLevelType w:val="hybridMultilevel"/>
    <w:tmpl w:val="76CE1C1E"/>
    <w:lvl w:ilvl="0" w:tplc="1A26A334">
      <w:start w:val="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33024C"/>
    <w:multiLevelType w:val="hybridMultilevel"/>
    <w:tmpl w:val="6EE81DC8"/>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66F4898"/>
    <w:multiLevelType w:val="hybridMultilevel"/>
    <w:tmpl w:val="42E26882"/>
    <w:lvl w:ilvl="0" w:tplc="4E1AAAEE">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19AA4142"/>
    <w:multiLevelType w:val="hybridMultilevel"/>
    <w:tmpl w:val="974E2D34"/>
    <w:lvl w:ilvl="0" w:tplc="9E28FB84">
      <w:start w:val="6"/>
      <w:numFmt w:val="decimal"/>
      <w:lvlText w:val="%1."/>
      <w:lvlJc w:val="left"/>
      <w:pPr>
        <w:ind w:left="720" w:hanging="360"/>
      </w:pPr>
      <w:rPr>
        <w:rFonts w:ascii="Calibri" w:hAnsi="Calibri"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A0C7723"/>
    <w:multiLevelType w:val="multilevel"/>
    <w:tmpl w:val="A5541432"/>
    <w:lvl w:ilvl="0">
      <w:start w:val="3"/>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AAA1353"/>
    <w:multiLevelType w:val="hybridMultilevel"/>
    <w:tmpl w:val="6EE81DC8"/>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BB071F6"/>
    <w:multiLevelType w:val="multilevel"/>
    <w:tmpl w:val="55FAD5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35778F9"/>
    <w:multiLevelType w:val="hybridMultilevel"/>
    <w:tmpl w:val="168A2CFC"/>
    <w:lvl w:ilvl="0" w:tplc="0E68F3B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6E27019"/>
    <w:multiLevelType w:val="multilevel"/>
    <w:tmpl w:val="920A082C"/>
    <w:lvl w:ilvl="0">
      <w:start w:val="1"/>
      <w:numFmt w:val="decimal"/>
      <w:lvlText w:val="%1."/>
      <w:lvlJc w:val="left"/>
      <w:pPr>
        <w:tabs>
          <w:tab w:val="num" w:pos="540"/>
        </w:tabs>
        <w:ind w:left="540" w:hanging="360"/>
      </w:pPr>
      <w:rPr>
        <w:rFonts w:cs="Times New Roman"/>
      </w:rPr>
    </w:lvl>
    <w:lvl w:ilvl="1">
      <w:start w:val="1"/>
      <w:numFmt w:val="decimal"/>
      <w:isLgl/>
      <w:lvlText w:val="%1.%2."/>
      <w:lvlJc w:val="left"/>
      <w:pPr>
        <w:tabs>
          <w:tab w:val="num" w:pos="1230"/>
        </w:tabs>
        <w:ind w:left="1230" w:hanging="870"/>
      </w:pPr>
      <w:rPr>
        <w:rFonts w:cs="Times New Roman"/>
        <w:b w:val="0"/>
        <w:i w:val="0"/>
      </w:rPr>
    </w:lvl>
    <w:lvl w:ilvl="2">
      <w:start w:val="1"/>
      <w:numFmt w:val="decimal"/>
      <w:isLgl/>
      <w:lvlText w:val="%1.%2.%3."/>
      <w:lvlJc w:val="left"/>
      <w:pPr>
        <w:tabs>
          <w:tab w:val="num" w:pos="1950"/>
        </w:tabs>
        <w:ind w:left="1950" w:hanging="87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16">
    <w:nsid w:val="2940413E"/>
    <w:multiLevelType w:val="hybridMultilevel"/>
    <w:tmpl w:val="15D4A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A5674E"/>
    <w:multiLevelType w:val="hybridMultilevel"/>
    <w:tmpl w:val="4E1624D8"/>
    <w:lvl w:ilvl="0" w:tplc="28A0D2A4">
      <w:start w:val="2"/>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FE359EB"/>
    <w:multiLevelType w:val="hybridMultilevel"/>
    <w:tmpl w:val="B336AC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019757B"/>
    <w:multiLevelType w:val="hybridMultilevel"/>
    <w:tmpl w:val="360CB174"/>
    <w:lvl w:ilvl="0" w:tplc="AC9A208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5D1C2C"/>
    <w:multiLevelType w:val="hybridMultilevel"/>
    <w:tmpl w:val="12DCFFB0"/>
    <w:lvl w:ilvl="0" w:tplc="04190001">
      <w:start w:val="1"/>
      <w:numFmt w:val="bullet"/>
      <w:lvlText w:val=""/>
      <w:lvlJc w:val="left"/>
      <w:pPr>
        <w:ind w:left="935" w:hanging="360"/>
      </w:pPr>
      <w:rPr>
        <w:rFonts w:ascii="Symbol" w:hAnsi="Symbol" w:hint="default"/>
      </w:rPr>
    </w:lvl>
    <w:lvl w:ilvl="1" w:tplc="04190003" w:tentative="1">
      <w:start w:val="1"/>
      <w:numFmt w:val="bullet"/>
      <w:lvlText w:val="o"/>
      <w:lvlJc w:val="left"/>
      <w:pPr>
        <w:ind w:left="1655" w:hanging="360"/>
      </w:pPr>
      <w:rPr>
        <w:rFonts w:ascii="Courier New" w:hAnsi="Courier New" w:hint="default"/>
      </w:rPr>
    </w:lvl>
    <w:lvl w:ilvl="2" w:tplc="04190005" w:tentative="1">
      <w:start w:val="1"/>
      <w:numFmt w:val="bullet"/>
      <w:lvlText w:val=""/>
      <w:lvlJc w:val="left"/>
      <w:pPr>
        <w:ind w:left="2375" w:hanging="360"/>
      </w:pPr>
      <w:rPr>
        <w:rFonts w:ascii="Wingdings" w:hAnsi="Wingdings" w:hint="default"/>
      </w:rPr>
    </w:lvl>
    <w:lvl w:ilvl="3" w:tplc="04190001" w:tentative="1">
      <w:start w:val="1"/>
      <w:numFmt w:val="bullet"/>
      <w:lvlText w:val=""/>
      <w:lvlJc w:val="left"/>
      <w:pPr>
        <w:ind w:left="3095" w:hanging="360"/>
      </w:pPr>
      <w:rPr>
        <w:rFonts w:ascii="Symbol" w:hAnsi="Symbol" w:hint="default"/>
      </w:rPr>
    </w:lvl>
    <w:lvl w:ilvl="4" w:tplc="04190003" w:tentative="1">
      <w:start w:val="1"/>
      <w:numFmt w:val="bullet"/>
      <w:lvlText w:val="o"/>
      <w:lvlJc w:val="left"/>
      <w:pPr>
        <w:ind w:left="3815" w:hanging="360"/>
      </w:pPr>
      <w:rPr>
        <w:rFonts w:ascii="Courier New" w:hAnsi="Courier New" w:hint="default"/>
      </w:rPr>
    </w:lvl>
    <w:lvl w:ilvl="5" w:tplc="04190005" w:tentative="1">
      <w:start w:val="1"/>
      <w:numFmt w:val="bullet"/>
      <w:lvlText w:val=""/>
      <w:lvlJc w:val="left"/>
      <w:pPr>
        <w:ind w:left="4535" w:hanging="360"/>
      </w:pPr>
      <w:rPr>
        <w:rFonts w:ascii="Wingdings" w:hAnsi="Wingdings" w:hint="default"/>
      </w:rPr>
    </w:lvl>
    <w:lvl w:ilvl="6" w:tplc="04190001" w:tentative="1">
      <w:start w:val="1"/>
      <w:numFmt w:val="bullet"/>
      <w:lvlText w:val=""/>
      <w:lvlJc w:val="left"/>
      <w:pPr>
        <w:ind w:left="5255" w:hanging="360"/>
      </w:pPr>
      <w:rPr>
        <w:rFonts w:ascii="Symbol" w:hAnsi="Symbol" w:hint="default"/>
      </w:rPr>
    </w:lvl>
    <w:lvl w:ilvl="7" w:tplc="04190003" w:tentative="1">
      <w:start w:val="1"/>
      <w:numFmt w:val="bullet"/>
      <w:lvlText w:val="o"/>
      <w:lvlJc w:val="left"/>
      <w:pPr>
        <w:ind w:left="5975" w:hanging="360"/>
      </w:pPr>
      <w:rPr>
        <w:rFonts w:ascii="Courier New" w:hAnsi="Courier New" w:hint="default"/>
      </w:rPr>
    </w:lvl>
    <w:lvl w:ilvl="8" w:tplc="04190005" w:tentative="1">
      <w:start w:val="1"/>
      <w:numFmt w:val="bullet"/>
      <w:lvlText w:val=""/>
      <w:lvlJc w:val="left"/>
      <w:pPr>
        <w:ind w:left="6695" w:hanging="360"/>
      </w:pPr>
      <w:rPr>
        <w:rFonts w:ascii="Wingdings" w:hAnsi="Wingdings" w:hint="default"/>
      </w:rPr>
    </w:lvl>
  </w:abstractNum>
  <w:abstractNum w:abstractNumId="21">
    <w:nsid w:val="3AE05C68"/>
    <w:multiLevelType w:val="hybridMultilevel"/>
    <w:tmpl w:val="42309E1C"/>
    <w:lvl w:ilvl="0" w:tplc="B9DA6E2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3F153FEB"/>
    <w:multiLevelType w:val="hybridMultilevel"/>
    <w:tmpl w:val="3CE46BB6"/>
    <w:lvl w:ilvl="0" w:tplc="04190001">
      <w:start w:val="1"/>
      <w:numFmt w:val="bullet"/>
      <w:lvlText w:val=""/>
      <w:lvlJc w:val="left"/>
      <w:pPr>
        <w:ind w:left="664" w:hanging="360"/>
      </w:pPr>
      <w:rPr>
        <w:rFonts w:ascii="Symbol" w:hAnsi="Symbol" w:hint="default"/>
      </w:rPr>
    </w:lvl>
    <w:lvl w:ilvl="1" w:tplc="153E7420">
      <w:numFmt w:val="bullet"/>
      <w:lvlText w:val="-"/>
      <w:lvlJc w:val="left"/>
      <w:pPr>
        <w:ind w:left="815" w:hanging="390"/>
      </w:pPr>
      <w:rPr>
        <w:rFonts w:ascii="Times New Roman" w:eastAsia="Times New Roman" w:hAnsi="Times New Roman" w:hint="default"/>
      </w:rPr>
    </w:lvl>
    <w:lvl w:ilvl="2" w:tplc="04190005" w:tentative="1">
      <w:start w:val="1"/>
      <w:numFmt w:val="bullet"/>
      <w:lvlText w:val=""/>
      <w:lvlJc w:val="left"/>
      <w:pPr>
        <w:ind w:left="2104" w:hanging="360"/>
      </w:pPr>
      <w:rPr>
        <w:rFonts w:ascii="Wingdings" w:hAnsi="Wingdings" w:hint="default"/>
      </w:rPr>
    </w:lvl>
    <w:lvl w:ilvl="3" w:tplc="04190001" w:tentative="1">
      <w:start w:val="1"/>
      <w:numFmt w:val="bullet"/>
      <w:lvlText w:val=""/>
      <w:lvlJc w:val="left"/>
      <w:pPr>
        <w:ind w:left="2824" w:hanging="360"/>
      </w:pPr>
      <w:rPr>
        <w:rFonts w:ascii="Symbol" w:hAnsi="Symbol" w:hint="default"/>
      </w:rPr>
    </w:lvl>
    <w:lvl w:ilvl="4" w:tplc="04190003" w:tentative="1">
      <w:start w:val="1"/>
      <w:numFmt w:val="bullet"/>
      <w:lvlText w:val="o"/>
      <w:lvlJc w:val="left"/>
      <w:pPr>
        <w:ind w:left="3544" w:hanging="360"/>
      </w:pPr>
      <w:rPr>
        <w:rFonts w:ascii="Courier New" w:hAnsi="Courier New" w:hint="default"/>
      </w:rPr>
    </w:lvl>
    <w:lvl w:ilvl="5" w:tplc="04190005" w:tentative="1">
      <w:start w:val="1"/>
      <w:numFmt w:val="bullet"/>
      <w:lvlText w:val=""/>
      <w:lvlJc w:val="left"/>
      <w:pPr>
        <w:ind w:left="4264" w:hanging="360"/>
      </w:pPr>
      <w:rPr>
        <w:rFonts w:ascii="Wingdings" w:hAnsi="Wingdings" w:hint="default"/>
      </w:rPr>
    </w:lvl>
    <w:lvl w:ilvl="6" w:tplc="04190001" w:tentative="1">
      <w:start w:val="1"/>
      <w:numFmt w:val="bullet"/>
      <w:lvlText w:val=""/>
      <w:lvlJc w:val="left"/>
      <w:pPr>
        <w:ind w:left="4984" w:hanging="360"/>
      </w:pPr>
      <w:rPr>
        <w:rFonts w:ascii="Symbol" w:hAnsi="Symbol" w:hint="default"/>
      </w:rPr>
    </w:lvl>
    <w:lvl w:ilvl="7" w:tplc="04190003" w:tentative="1">
      <w:start w:val="1"/>
      <w:numFmt w:val="bullet"/>
      <w:lvlText w:val="o"/>
      <w:lvlJc w:val="left"/>
      <w:pPr>
        <w:ind w:left="5704" w:hanging="360"/>
      </w:pPr>
      <w:rPr>
        <w:rFonts w:ascii="Courier New" w:hAnsi="Courier New" w:hint="default"/>
      </w:rPr>
    </w:lvl>
    <w:lvl w:ilvl="8" w:tplc="04190005" w:tentative="1">
      <w:start w:val="1"/>
      <w:numFmt w:val="bullet"/>
      <w:lvlText w:val=""/>
      <w:lvlJc w:val="left"/>
      <w:pPr>
        <w:ind w:left="6424" w:hanging="360"/>
      </w:pPr>
      <w:rPr>
        <w:rFonts w:ascii="Wingdings" w:hAnsi="Wingdings" w:hint="default"/>
      </w:rPr>
    </w:lvl>
  </w:abstractNum>
  <w:abstractNum w:abstractNumId="23">
    <w:nsid w:val="3F5B562A"/>
    <w:multiLevelType w:val="multilevel"/>
    <w:tmpl w:val="BE648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FD75276"/>
    <w:multiLevelType w:val="hybridMultilevel"/>
    <w:tmpl w:val="88ACCDDC"/>
    <w:lvl w:ilvl="0" w:tplc="C114AFE8">
      <w:start w:val="1"/>
      <w:numFmt w:val="bullet"/>
      <w:lvlText w:val=""/>
      <w:lvlJc w:val="left"/>
      <w:pPr>
        <w:tabs>
          <w:tab w:val="num" w:pos="357"/>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FFF6B06"/>
    <w:multiLevelType w:val="hybridMultilevel"/>
    <w:tmpl w:val="35485B0C"/>
    <w:lvl w:ilvl="0" w:tplc="959C1552">
      <w:numFmt w:val="bullet"/>
      <w:lvlText w:val="-"/>
      <w:lvlJc w:val="left"/>
      <w:pPr>
        <w:ind w:left="420" w:hanging="360"/>
      </w:pPr>
      <w:rPr>
        <w:rFonts w:ascii="Times New Roman" w:eastAsia="Times New Roman" w:hAnsi="Times New Roman"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6">
    <w:nsid w:val="464F195D"/>
    <w:multiLevelType w:val="hybridMultilevel"/>
    <w:tmpl w:val="6948663A"/>
    <w:lvl w:ilvl="0" w:tplc="C114AFE8">
      <w:start w:val="1"/>
      <w:numFmt w:val="bullet"/>
      <w:lvlText w:val=""/>
      <w:lvlJc w:val="left"/>
      <w:pPr>
        <w:tabs>
          <w:tab w:val="num" w:pos="357"/>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71C4BA2"/>
    <w:multiLevelType w:val="hybridMultilevel"/>
    <w:tmpl w:val="6436FE60"/>
    <w:lvl w:ilvl="0" w:tplc="5D2CD6F0">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76939E0"/>
    <w:multiLevelType w:val="hybridMultilevel"/>
    <w:tmpl w:val="81E6D0E2"/>
    <w:lvl w:ilvl="0" w:tplc="7EA647F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47DA4340"/>
    <w:multiLevelType w:val="hybridMultilevel"/>
    <w:tmpl w:val="AEFA6398"/>
    <w:lvl w:ilvl="0" w:tplc="CC1032D6">
      <w:start w:val="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B663C92"/>
    <w:multiLevelType w:val="multilevel"/>
    <w:tmpl w:val="BF72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95A8F"/>
    <w:multiLevelType w:val="hybridMultilevel"/>
    <w:tmpl w:val="1708F002"/>
    <w:lvl w:ilvl="0" w:tplc="9F7AA9F8">
      <w:start w:val="1"/>
      <w:numFmt w:val="bullet"/>
      <w:lvlText w:val=""/>
      <w:lvlJc w:val="left"/>
      <w:pPr>
        <w:tabs>
          <w:tab w:val="num" w:pos="2058"/>
        </w:tabs>
        <w:ind w:left="2058" w:hanging="360"/>
      </w:pPr>
      <w:rPr>
        <w:rFonts w:ascii="Symbol" w:hAnsi="Symbol" w:hint="default"/>
      </w:rPr>
    </w:lvl>
    <w:lvl w:ilvl="1" w:tplc="0FCEC86C">
      <w:numFmt w:val="bullet"/>
      <w:lvlText w:val="-"/>
      <w:lvlJc w:val="left"/>
      <w:pPr>
        <w:tabs>
          <w:tab w:val="num" w:pos="1995"/>
        </w:tabs>
        <w:ind w:left="1995" w:hanging="360"/>
      </w:pPr>
      <w:rPr>
        <w:rFonts w:ascii="Times New Roman" w:eastAsia="Times New Roman" w:hAnsi="Times New Roman" w:hint="default"/>
      </w:rPr>
    </w:lvl>
    <w:lvl w:ilvl="2" w:tplc="04190005" w:tentative="1">
      <w:start w:val="1"/>
      <w:numFmt w:val="bullet"/>
      <w:lvlText w:val=""/>
      <w:lvlJc w:val="left"/>
      <w:pPr>
        <w:tabs>
          <w:tab w:val="num" w:pos="2715"/>
        </w:tabs>
        <w:ind w:left="2715" w:hanging="360"/>
      </w:pPr>
      <w:rPr>
        <w:rFonts w:ascii="Wingdings" w:hAnsi="Wingdings" w:hint="default"/>
      </w:rPr>
    </w:lvl>
    <w:lvl w:ilvl="3" w:tplc="04190001" w:tentative="1">
      <w:start w:val="1"/>
      <w:numFmt w:val="bullet"/>
      <w:lvlText w:val=""/>
      <w:lvlJc w:val="left"/>
      <w:pPr>
        <w:tabs>
          <w:tab w:val="num" w:pos="3435"/>
        </w:tabs>
        <w:ind w:left="3435" w:hanging="360"/>
      </w:pPr>
      <w:rPr>
        <w:rFonts w:ascii="Symbol" w:hAnsi="Symbol" w:hint="default"/>
      </w:rPr>
    </w:lvl>
    <w:lvl w:ilvl="4" w:tplc="04190003" w:tentative="1">
      <w:start w:val="1"/>
      <w:numFmt w:val="bullet"/>
      <w:lvlText w:val="o"/>
      <w:lvlJc w:val="left"/>
      <w:pPr>
        <w:tabs>
          <w:tab w:val="num" w:pos="4155"/>
        </w:tabs>
        <w:ind w:left="4155" w:hanging="360"/>
      </w:pPr>
      <w:rPr>
        <w:rFonts w:ascii="Courier New" w:hAnsi="Courier New" w:hint="default"/>
      </w:rPr>
    </w:lvl>
    <w:lvl w:ilvl="5" w:tplc="04190005" w:tentative="1">
      <w:start w:val="1"/>
      <w:numFmt w:val="bullet"/>
      <w:lvlText w:val=""/>
      <w:lvlJc w:val="left"/>
      <w:pPr>
        <w:tabs>
          <w:tab w:val="num" w:pos="4875"/>
        </w:tabs>
        <w:ind w:left="4875" w:hanging="360"/>
      </w:pPr>
      <w:rPr>
        <w:rFonts w:ascii="Wingdings" w:hAnsi="Wingdings" w:hint="default"/>
      </w:rPr>
    </w:lvl>
    <w:lvl w:ilvl="6" w:tplc="04190001" w:tentative="1">
      <w:start w:val="1"/>
      <w:numFmt w:val="bullet"/>
      <w:lvlText w:val=""/>
      <w:lvlJc w:val="left"/>
      <w:pPr>
        <w:tabs>
          <w:tab w:val="num" w:pos="5595"/>
        </w:tabs>
        <w:ind w:left="5595" w:hanging="360"/>
      </w:pPr>
      <w:rPr>
        <w:rFonts w:ascii="Symbol" w:hAnsi="Symbol" w:hint="default"/>
      </w:rPr>
    </w:lvl>
    <w:lvl w:ilvl="7" w:tplc="04190003" w:tentative="1">
      <w:start w:val="1"/>
      <w:numFmt w:val="bullet"/>
      <w:lvlText w:val="o"/>
      <w:lvlJc w:val="left"/>
      <w:pPr>
        <w:tabs>
          <w:tab w:val="num" w:pos="6315"/>
        </w:tabs>
        <w:ind w:left="6315" w:hanging="360"/>
      </w:pPr>
      <w:rPr>
        <w:rFonts w:ascii="Courier New" w:hAnsi="Courier New" w:hint="default"/>
      </w:rPr>
    </w:lvl>
    <w:lvl w:ilvl="8" w:tplc="04190005" w:tentative="1">
      <w:start w:val="1"/>
      <w:numFmt w:val="bullet"/>
      <w:lvlText w:val=""/>
      <w:lvlJc w:val="left"/>
      <w:pPr>
        <w:tabs>
          <w:tab w:val="num" w:pos="7035"/>
        </w:tabs>
        <w:ind w:left="7035" w:hanging="360"/>
      </w:pPr>
      <w:rPr>
        <w:rFonts w:ascii="Wingdings" w:hAnsi="Wingdings" w:hint="default"/>
      </w:rPr>
    </w:lvl>
  </w:abstractNum>
  <w:abstractNum w:abstractNumId="32">
    <w:nsid w:val="4D824C12"/>
    <w:multiLevelType w:val="multilevel"/>
    <w:tmpl w:val="1C8EC07A"/>
    <w:lvl w:ilvl="0">
      <w:start w:val="1"/>
      <w:numFmt w:val="bullet"/>
      <w:lvlText w:val="-"/>
      <w:lvlJc w:val="left"/>
      <w:rPr>
        <w:rFonts w:ascii="Times New Roman" w:eastAsia="Times New Roman" w:hAnsi="Times New Roman"/>
        <w:b/>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4E4319D5"/>
    <w:multiLevelType w:val="hybridMultilevel"/>
    <w:tmpl w:val="59C8B6B6"/>
    <w:lvl w:ilvl="0" w:tplc="F384A28A">
      <w:start w:val="3"/>
      <w:numFmt w:val="bullet"/>
      <w:lvlText w:val="-"/>
      <w:lvlJc w:val="left"/>
      <w:pPr>
        <w:tabs>
          <w:tab w:val="num" w:pos="571"/>
        </w:tabs>
        <w:ind w:left="571" w:hanging="375"/>
      </w:pPr>
      <w:rPr>
        <w:rFonts w:ascii="Times New Roman" w:eastAsia="Times New Roman" w:hAnsi="Times New Roman" w:hint="default"/>
      </w:rPr>
    </w:lvl>
    <w:lvl w:ilvl="1" w:tplc="04190003" w:tentative="1">
      <w:start w:val="1"/>
      <w:numFmt w:val="bullet"/>
      <w:lvlText w:val="o"/>
      <w:lvlJc w:val="left"/>
      <w:pPr>
        <w:tabs>
          <w:tab w:val="num" w:pos="1276"/>
        </w:tabs>
        <w:ind w:left="1276" w:hanging="360"/>
      </w:pPr>
      <w:rPr>
        <w:rFonts w:ascii="Courier New" w:hAnsi="Courier New" w:hint="default"/>
      </w:rPr>
    </w:lvl>
    <w:lvl w:ilvl="2" w:tplc="04190005" w:tentative="1">
      <w:start w:val="1"/>
      <w:numFmt w:val="bullet"/>
      <w:lvlText w:val=""/>
      <w:lvlJc w:val="left"/>
      <w:pPr>
        <w:tabs>
          <w:tab w:val="num" w:pos="1996"/>
        </w:tabs>
        <w:ind w:left="1996" w:hanging="360"/>
      </w:pPr>
      <w:rPr>
        <w:rFonts w:ascii="Wingdings" w:hAnsi="Wingdings" w:hint="default"/>
      </w:rPr>
    </w:lvl>
    <w:lvl w:ilvl="3" w:tplc="04190001" w:tentative="1">
      <w:start w:val="1"/>
      <w:numFmt w:val="bullet"/>
      <w:lvlText w:val=""/>
      <w:lvlJc w:val="left"/>
      <w:pPr>
        <w:tabs>
          <w:tab w:val="num" w:pos="2716"/>
        </w:tabs>
        <w:ind w:left="2716" w:hanging="360"/>
      </w:pPr>
      <w:rPr>
        <w:rFonts w:ascii="Symbol" w:hAnsi="Symbol" w:hint="default"/>
      </w:rPr>
    </w:lvl>
    <w:lvl w:ilvl="4" w:tplc="04190003" w:tentative="1">
      <w:start w:val="1"/>
      <w:numFmt w:val="bullet"/>
      <w:lvlText w:val="o"/>
      <w:lvlJc w:val="left"/>
      <w:pPr>
        <w:tabs>
          <w:tab w:val="num" w:pos="3436"/>
        </w:tabs>
        <w:ind w:left="3436" w:hanging="360"/>
      </w:pPr>
      <w:rPr>
        <w:rFonts w:ascii="Courier New" w:hAnsi="Courier New" w:hint="default"/>
      </w:rPr>
    </w:lvl>
    <w:lvl w:ilvl="5" w:tplc="04190005" w:tentative="1">
      <w:start w:val="1"/>
      <w:numFmt w:val="bullet"/>
      <w:lvlText w:val=""/>
      <w:lvlJc w:val="left"/>
      <w:pPr>
        <w:tabs>
          <w:tab w:val="num" w:pos="4156"/>
        </w:tabs>
        <w:ind w:left="4156" w:hanging="360"/>
      </w:pPr>
      <w:rPr>
        <w:rFonts w:ascii="Wingdings" w:hAnsi="Wingdings" w:hint="default"/>
      </w:rPr>
    </w:lvl>
    <w:lvl w:ilvl="6" w:tplc="04190001" w:tentative="1">
      <w:start w:val="1"/>
      <w:numFmt w:val="bullet"/>
      <w:lvlText w:val=""/>
      <w:lvlJc w:val="left"/>
      <w:pPr>
        <w:tabs>
          <w:tab w:val="num" w:pos="4876"/>
        </w:tabs>
        <w:ind w:left="4876" w:hanging="360"/>
      </w:pPr>
      <w:rPr>
        <w:rFonts w:ascii="Symbol" w:hAnsi="Symbol" w:hint="default"/>
      </w:rPr>
    </w:lvl>
    <w:lvl w:ilvl="7" w:tplc="04190003" w:tentative="1">
      <w:start w:val="1"/>
      <w:numFmt w:val="bullet"/>
      <w:lvlText w:val="o"/>
      <w:lvlJc w:val="left"/>
      <w:pPr>
        <w:tabs>
          <w:tab w:val="num" w:pos="5596"/>
        </w:tabs>
        <w:ind w:left="5596" w:hanging="360"/>
      </w:pPr>
      <w:rPr>
        <w:rFonts w:ascii="Courier New" w:hAnsi="Courier New" w:hint="default"/>
      </w:rPr>
    </w:lvl>
    <w:lvl w:ilvl="8" w:tplc="04190005" w:tentative="1">
      <w:start w:val="1"/>
      <w:numFmt w:val="bullet"/>
      <w:lvlText w:val=""/>
      <w:lvlJc w:val="left"/>
      <w:pPr>
        <w:tabs>
          <w:tab w:val="num" w:pos="6316"/>
        </w:tabs>
        <w:ind w:left="6316" w:hanging="360"/>
      </w:pPr>
      <w:rPr>
        <w:rFonts w:ascii="Wingdings" w:hAnsi="Wingdings" w:hint="default"/>
      </w:rPr>
    </w:lvl>
  </w:abstractNum>
  <w:abstractNum w:abstractNumId="34">
    <w:nsid w:val="52555BC1"/>
    <w:multiLevelType w:val="hybridMultilevel"/>
    <w:tmpl w:val="12129382"/>
    <w:lvl w:ilvl="0" w:tplc="1CD8151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CB1C9C"/>
    <w:multiLevelType w:val="hybridMultilevel"/>
    <w:tmpl w:val="A5B2414E"/>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65249E1"/>
    <w:multiLevelType w:val="multilevel"/>
    <w:tmpl w:val="184A1144"/>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58AA3186"/>
    <w:multiLevelType w:val="hybridMultilevel"/>
    <w:tmpl w:val="49BE8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F0C1B65"/>
    <w:multiLevelType w:val="hybridMultilevel"/>
    <w:tmpl w:val="78864D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4B23E67"/>
    <w:multiLevelType w:val="hybridMultilevel"/>
    <w:tmpl w:val="3656E0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8280F0C"/>
    <w:multiLevelType w:val="hybridMultilevel"/>
    <w:tmpl w:val="DA78B00C"/>
    <w:lvl w:ilvl="0" w:tplc="BF386422">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6E365215"/>
    <w:multiLevelType w:val="hybridMultilevel"/>
    <w:tmpl w:val="ABA450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F4C0FBB"/>
    <w:multiLevelType w:val="hybridMultilevel"/>
    <w:tmpl w:val="409AC3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FFD7F70"/>
    <w:multiLevelType w:val="hybridMultilevel"/>
    <w:tmpl w:val="81729108"/>
    <w:lvl w:ilvl="0" w:tplc="BA861AA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20F6E24"/>
    <w:multiLevelType w:val="multilevel"/>
    <w:tmpl w:val="9392DC7A"/>
    <w:lvl w:ilvl="0">
      <w:start w:val="1"/>
      <w:numFmt w:val="decimal"/>
      <w:lvlText w:val="%1."/>
      <w:lvlJc w:val="left"/>
      <w:pPr>
        <w:tabs>
          <w:tab w:val="num" w:pos="420"/>
        </w:tabs>
        <w:ind w:left="420" w:hanging="420"/>
      </w:pPr>
      <w:rPr>
        <w:rFonts w:ascii="Times New Roman" w:eastAsia="Times New Roman" w:hAnsi="Times New Roman"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nsid w:val="7A350BC5"/>
    <w:multiLevelType w:val="multilevel"/>
    <w:tmpl w:val="FE74428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7E067E17"/>
    <w:multiLevelType w:val="hybridMultilevel"/>
    <w:tmpl w:val="099609FA"/>
    <w:lvl w:ilvl="0" w:tplc="59208F9E">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3053BA"/>
    <w:multiLevelType w:val="hybridMultilevel"/>
    <w:tmpl w:val="DE9A7036"/>
    <w:lvl w:ilvl="0" w:tplc="A894A8A8">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EC35049"/>
    <w:multiLevelType w:val="multilevel"/>
    <w:tmpl w:val="A028C8E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3"/>
  </w:num>
  <w:num w:numId="2">
    <w:abstractNumId w:val="4"/>
  </w:num>
  <w:num w:numId="3">
    <w:abstractNumId w:val="30"/>
  </w:num>
  <w:num w:numId="4">
    <w:abstractNumId w:val="15"/>
  </w:num>
  <w:num w:numId="5">
    <w:abstractNumId w:val="31"/>
  </w:num>
  <w:num w:numId="6">
    <w:abstractNumId w:val="26"/>
  </w:num>
  <w:num w:numId="7">
    <w:abstractNumId w:val="48"/>
  </w:num>
  <w:num w:numId="8">
    <w:abstractNumId w:val="36"/>
  </w:num>
  <w:num w:numId="9">
    <w:abstractNumId w:val="24"/>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29"/>
  </w:num>
  <w:num w:numId="14">
    <w:abstractNumId w:val="7"/>
  </w:num>
  <w:num w:numId="15">
    <w:abstractNumId w:val="9"/>
  </w:num>
  <w:num w:numId="16">
    <w:abstractNumId w:val="42"/>
  </w:num>
  <w:num w:numId="17">
    <w:abstractNumId w:val="38"/>
  </w:num>
  <w:num w:numId="18">
    <w:abstractNumId w:val="27"/>
  </w:num>
  <w:num w:numId="19">
    <w:abstractNumId w:val="3"/>
  </w:num>
  <w:num w:numId="20">
    <w:abstractNumId w:val="40"/>
  </w:num>
  <w:num w:numId="21">
    <w:abstractNumId w:val="41"/>
  </w:num>
  <w:num w:numId="22">
    <w:abstractNumId w:val="47"/>
  </w:num>
  <w:num w:numId="23">
    <w:abstractNumId w:val="32"/>
  </w:num>
  <w:num w:numId="24">
    <w:abstractNumId w:val="23"/>
  </w:num>
  <w:num w:numId="25">
    <w:abstractNumId w:val="13"/>
  </w:num>
  <w:num w:numId="26">
    <w:abstractNumId w:val="46"/>
  </w:num>
  <w:num w:numId="27">
    <w:abstractNumId w:val="21"/>
  </w:num>
  <w:num w:numId="28">
    <w:abstractNumId w:val="17"/>
  </w:num>
  <w:num w:numId="29">
    <w:abstractNumId w:val="14"/>
  </w:num>
  <w:num w:numId="30">
    <w:abstractNumId w:val="28"/>
  </w:num>
  <w:num w:numId="31">
    <w:abstractNumId w:val="25"/>
  </w:num>
  <w:num w:numId="32">
    <w:abstractNumId w:val="22"/>
  </w:num>
  <w:num w:numId="33">
    <w:abstractNumId w:val="20"/>
  </w:num>
  <w:num w:numId="34">
    <w:abstractNumId w:val="12"/>
  </w:num>
  <w:num w:numId="35">
    <w:abstractNumId w:val="10"/>
  </w:num>
  <w:num w:numId="36">
    <w:abstractNumId w:val="35"/>
  </w:num>
  <w:num w:numId="37">
    <w:abstractNumId w:val="8"/>
  </w:num>
  <w:num w:numId="38">
    <w:abstractNumId w:val="44"/>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8"/>
  </w:num>
  <w:num w:numId="42">
    <w:abstractNumId w:val="33"/>
  </w:num>
  <w:num w:numId="43">
    <w:abstractNumId w:val="16"/>
  </w:num>
  <w:num w:numId="44">
    <w:abstractNumId w:val="37"/>
  </w:num>
  <w:num w:numId="45">
    <w:abstractNumId w:val="6"/>
  </w:num>
  <w:num w:numId="46">
    <w:abstractNumId w:val="39"/>
  </w:num>
  <w:num w:numId="47">
    <w:abstractNumId w:val="19"/>
  </w:num>
  <w:num w:numId="48">
    <w:abstractNumId w:val="45"/>
  </w:num>
  <w:num w:numId="49">
    <w:abstractNumId w:val="11"/>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6AD"/>
    <w:rsid w:val="000018F8"/>
    <w:rsid w:val="000022E0"/>
    <w:rsid w:val="0000249D"/>
    <w:rsid w:val="0000262D"/>
    <w:rsid w:val="00002881"/>
    <w:rsid w:val="00002A21"/>
    <w:rsid w:val="00002CB3"/>
    <w:rsid w:val="00002D9E"/>
    <w:rsid w:val="00002F12"/>
    <w:rsid w:val="00004D3C"/>
    <w:rsid w:val="00004F10"/>
    <w:rsid w:val="00005439"/>
    <w:rsid w:val="00005759"/>
    <w:rsid w:val="00005FD4"/>
    <w:rsid w:val="00006406"/>
    <w:rsid w:val="0000663F"/>
    <w:rsid w:val="00006D17"/>
    <w:rsid w:val="00006FEB"/>
    <w:rsid w:val="0000750A"/>
    <w:rsid w:val="00007740"/>
    <w:rsid w:val="000100E5"/>
    <w:rsid w:val="00010C62"/>
    <w:rsid w:val="00010E1D"/>
    <w:rsid w:val="00010EC2"/>
    <w:rsid w:val="0001149D"/>
    <w:rsid w:val="00011CBA"/>
    <w:rsid w:val="00011EEA"/>
    <w:rsid w:val="000123B6"/>
    <w:rsid w:val="0001269B"/>
    <w:rsid w:val="000129A0"/>
    <w:rsid w:val="00012A92"/>
    <w:rsid w:val="00013AFD"/>
    <w:rsid w:val="00013E82"/>
    <w:rsid w:val="000140F9"/>
    <w:rsid w:val="0001418A"/>
    <w:rsid w:val="00014192"/>
    <w:rsid w:val="00014383"/>
    <w:rsid w:val="00015347"/>
    <w:rsid w:val="000166E2"/>
    <w:rsid w:val="000204AF"/>
    <w:rsid w:val="000208BD"/>
    <w:rsid w:val="00020B5A"/>
    <w:rsid w:val="000218C6"/>
    <w:rsid w:val="000234BC"/>
    <w:rsid w:val="000237B6"/>
    <w:rsid w:val="0002386C"/>
    <w:rsid w:val="00023AF0"/>
    <w:rsid w:val="00024067"/>
    <w:rsid w:val="00024664"/>
    <w:rsid w:val="0002576E"/>
    <w:rsid w:val="000257A0"/>
    <w:rsid w:val="00025F4D"/>
    <w:rsid w:val="00025FD6"/>
    <w:rsid w:val="00026D41"/>
    <w:rsid w:val="00027F88"/>
    <w:rsid w:val="00030330"/>
    <w:rsid w:val="00030475"/>
    <w:rsid w:val="0003101E"/>
    <w:rsid w:val="00031418"/>
    <w:rsid w:val="000316C2"/>
    <w:rsid w:val="00032187"/>
    <w:rsid w:val="00032D83"/>
    <w:rsid w:val="0003464D"/>
    <w:rsid w:val="00034672"/>
    <w:rsid w:val="00034D4B"/>
    <w:rsid w:val="000351B4"/>
    <w:rsid w:val="0003566D"/>
    <w:rsid w:val="000362B4"/>
    <w:rsid w:val="000362DF"/>
    <w:rsid w:val="00036CA9"/>
    <w:rsid w:val="00037045"/>
    <w:rsid w:val="0003712A"/>
    <w:rsid w:val="0003732C"/>
    <w:rsid w:val="00040A82"/>
    <w:rsid w:val="000414D9"/>
    <w:rsid w:val="00041933"/>
    <w:rsid w:val="0004212B"/>
    <w:rsid w:val="0004243A"/>
    <w:rsid w:val="00042F2C"/>
    <w:rsid w:val="000430AC"/>
    <w:rsid w:val="00045946"/>
    <w:rsid w:val="00045988"/>
    <w:rsid w:val="00045CAA"/>
    <w:rsid w:val="00046395"/>
    <w:rsid w:val="000465C1"/>
    <w:rsid w:val="0004710B"/>
    <w:rsid w:val="00047587"/>
    <w:rsid w:val="00050EB2"/>
    <w:rsid w:val="00051062"/>
    <w:rsid w:val="00051E59"/>
    <w:rsid w:val="00052E01"/>
    <w:rsid w:val="00053198"/>
    <w:rsid w:val="000534AF"/>
    <w:rsid w:val="00053B4E"/>
    <w:rsid w:val="00053F7F"/>
    <w:rsid w:val="00054923"/>
    <w:rsid w:val="00054D08"/>
    <w:rsid w:val="00055842"/>
    <w:rsid w:val="00055E98"/>
    <w:rsid w:val="000560C2"/>
    <w:rsid w:val="00056B93"/>
    <w:rsid w:val="00056D4A"/>
    <w:rsid w:val="00056DF9"/>
    <w:rsid w:val="00061704"/>
    <w:rsid w:val="00062BD7"/>
    <w:rsid w:val="00062E5E"/>
    <w:rsid w:val="00064384"/>
    <w:rsid w:val="000644F3"/>
    <w:rsid w:val="00064A1F"/>
    <w:rsid w:val="00064EDA"/>
    <w:rsid w:val="000655CB"/>
    <w:rsid w:val="000656A2"/>
    <w:rsid w:val="00065954"/>
    <w:rsid w:val="000666D8"/>
    <w:rsid w:val="0006688D"/>
    <w:rsid w:val="00066D22"/>
    <w:rsid w:val="00066E3A"/>
    <w:rsid w:val="000674A3"/>
    <w:rsid w:val="00067EBA"/>
    <w:rsid w:val="00067F36"/>
    <w:rsid w:val="000704E5"/>
    <w:rsid w:val="00070C08"/>
    <w:rsid w:val="000712E3"/>
    <w:rsid w:val="00072164"/>
    <w:rsid w:val="00072897"/>
    <w:rsid w:val="00072AC0"/>
    <w:rsid w:val="00072B6F"/>
    <w:rsid w:val="00072B8C"/>
    <w:rsid w:val="00072D32"/>
    <w:rsid w:val="00072E86"/>
    <w:rsid w:val="0007315C"/>
    <w:rsid w:val="000731EB"/>
    <w:rsid w:val="00073FBC"/>
    <w:rsid w:val="00074812"/>
    <w:rsid w:val="00075035"/>
    <w:rsid w:val="000751FD"/>
    <w:rsid w:val="00075465"/>
    <w:rsid w:val="00075EFA"/>
    <w:rsid w:val="00075FE5"/>
    <w:rsid w:val="00077E06"/>
    <w:rsid w:val="000820F0"/>
    <w:rsid w:val="0008277F"/>
    <w:rsid w:val="00082A99"/>
    <w:rsid w:val="00083824"/>
    <w:rsid w:val="00083A9C"/>
    <w:rsid w:val="0008425F"/>
    <w:rsid w:val="000844DD"/>
    <w:rsid w:val="000846E7"/>
    <w:rsid w:val="00084F0A"/>
    <w:rsid w:val="000852FF"/>
    <w:rsid w:val="000859AA"/>
    <w:rsid w:val="00085BA8"/>
    <w:rsid w:val="00087B66"/>
    <w:rsid w:val="000902F9"/>
    <w:rsid w:val="000903A5"/>
    <w:rsid w:val="0009046B"/>
    <w:rsid w:val="000905C8"/>
    <w:rsid w:val="00090CED"/>
    <w:rsid w:val="00090FBB"/>
    <w:rsid w:val="00091034"/>
    <w:rsid w:val="00091528"/>
    <w:rsid w:val="000917DF"/>
    <w:rsid w:val="00091951"/>
    <w:rsid w:val="000937F0"/>
    <w:rsid w:val="00093DC0"/>
    <w:rsid w:val="00094018"/>
    <w:rsid w:val="00094B0C"/>
    <w:rsid w:val="000953D7"/>
    <w:rsid w:val="000965A8"/>
    <w:rsid w:val="0009689C"/>
    <w:rsid w:val="00096DB2"/>
    <w:rsid w:val="00097A8E"/>
    <w:rsid w:val="000A0130"/>
    <w:rsid w:val="000A04E8"/>
    <w:rsid w:val="000A07F3"/>
    <w:rsid w:val="000A11CF"/>
    <w:rsid w:val="000A15F0"/>
    <w:rsid w:val="000A1674"/>
    <w:rsid w:val="000A2079"/>
    <w:rsid w:val="000A2E77"/>
    <w:rsid w:val="000A4D6E"/>
    <w:rsid w:val="000A4DF8"/>
    <w:rsid w:val="000A5875"/>
    <w:rsid w:val="000A5C1C"/>
    <w:rsid w:val="000A5DB0"/>
    <w:rsid w:val="000A742F"/>
    <w:rsid w:val="000A7AC3"/>
    <w:rsid w:val="000B0AEC"/>
    <w:rsid w:val="000B451E"/>
    <w:rsid w:val="000B51D9"/>
    <w:rsid w:val="000B5BA3"/>
    <w:rsid w:val="000B5BB7"/>
    <w:rsid w:val="000B62DE"/>
    <w:rsid w:val="000B65BF"/>
    <w:rsid w:val="000B6A29"/>
    <w:rsid w:val="000B6E80"/>
    <w:rsid w:val="000B7178"/>
    <w:rsid w:val="000C000F"/>
    <w:rsid w:val="000C06FD"/>
    <w:rsid w:val="000C078B"/>
    <w:rsid w:val="000C0FF4"/>
    <w:rsid w:val="000C180B"/>
    <w:rsid w:val="000C1AB2"/>
    <w:rsid w:val="000C23CC"/>
    <w:rsid w:val="000C2636"/>
    <w:rsid w:val="000C47C5"/>
    <w:rsid w:val="000C47C8"/>
    <w:rsid w:val="000C4CE4"/>
    <w:rsid w:val="000C5E82"/>
    <w:rsid w:val="000C63CD"/>
    <w:rsid w:val="000C67A7"/>
    <w:rsid w:val="000C6B74"/>
    <w:rsid w:val="000C7E3C"/>
    <w:rsid w:val="000D03CB"/>
    <w:rsid w:val="000D0582"/>
    <w:rsid w:val="000D0F84"/>
    <w:rsid w:val="000D1132"/>
    <w:rsid w:val="000D11DA"/>
    <w:rsid w:val="000D1713"/>
    <w:rsid w:val="000D1B8F"/>
    <w:rsid w:val="000D28FD"/>
    <w:rsid w:val="000D39D5"/>
    <w:rsid w:val="000D4689"/>
    <w:rsid w:val="000D47AC"/>
    <w:rsid w:val="000D5A78"/>
    <w:rsid w:val="000D629F"/>
    <w:rsid w:val="000D793D"/>
    <w:rsid w:val="000E011A"/>
    <w:rsid w:val="000E1116"/>
    <w:rsid w:val="000E113A"/>
    <w:rsid w:val="000E15CB"/>
    <w:rsid w:val="000E1FB2"/>
    <w:rsid w:val="000E296E"/>
    <w:rsid w:val="000E390B"/>
    <w:rsid w:val="000E3921"/>
    <w:rsid w:val="000E4187"/>
    <w:rsid w:val="000E41C7"/>
    <w:rsid w:val="000E42B1"/>
    <w:rsid w:val="000E478A"/>
    <w:rsid w:val="000E54C9"/>
    <w:rsid w:val="000E5B52"/>
    <w:rsid w:val="000E5BF5"/>
    <w:rsid w:val="000E5CFF"/>
    <w:rsid w:val="000E68BB"/>
    <w:rsid w:val="000E69ED"/>
    <w:rsid w:val="000E6CA9"/>
    <w:rsid w:val="000E7033"/>
    <w:rsid w:val="000E7631"/>
    <w:rsid w:val="000E7849"/>
    <w:rsid w:val="000E7BE1"/>
    <w:rsid w:val="000E7D64"/>
    <w:rsid w:val="000F12CE"/>
    <w:rsid w:val="000F16DE"/>
    <w:rsid w:val="000F1810"/>
    <w:rsid w:val="000F1992"/>
    <w:rsid w:val="000F1EEB"/>
    <w:rsid w:val="000F2AA9"/>
    <w:rsid w:val="000F3043"/>
    <w:rsid w:val="000F3051"/>
    <w:rsid w:val="000F569A"/>
    <w:rsid w:val="000F681B"/>
    <w:rsid w:val="000F6D97"/>
    <w:rsid w:val="000F7046"/>
    <w:rsid w:val="000F70E2"/>
    <w:rsid w:val="000F79B7"/>
    <w:rsid w:val="000F7AB8"/>
    <w:rsid w:val="000F7BBF"/>
    <w:rsid w:val="000F7E42"/>
    <w:rsid w:val="000F7F26"/>
    <w:rsid w:val="0010198A"/>
    <w:rsid w:val="00101D76"/>
    <w:rsid w:val="0010219C"/>
    <w:rsid w:val="00102626"/>
    <w:rsid w:val="00103225"/>
    <w:rsid w:val="001035AA"/>
    <w:rsid w:val="0010405D"/>
    <w:rsid w:val="0010454B"/>
    <w:rsid w:val="00104F85"/>
    <w:rsid w:val="001053B0"/>
    <w:rsid w:val="00105C08"/>
    <w:rsid w:val="00107164"/>
    <w:rsid w:val="001074AE"/>
    <w:rsid w:val="001076CE"/>
    <w:rsid w:val="001079BA"/>
    <w:rsid w:val="001079EA"/>
    <w:rsid w:val="0011049C"/>
    <w:rsid w:val="00110E59"/>
    <w:rsid w:val="00112E4A"/>
    <w:rsid w:val="001139B1"/>
    <w:rsid w:val="00114827"/>
    <w:rsid w:val="00114D10"/>
    <w:rsid w:val="00114F59"/>
    <w:rsid w:val="001152CF"/>
    <w:rsid w:val="0011640F"/>
    <w:rsid w:val="00116C2E"/>
    <w:rsid w:val="0011758D"/>
    <w:rsid w:val="00117DFF"/>
    <w:rsid w:val="00120083"/>
    <w:rsid w:val="00120CEE"/>
    <w:rsid w:val="001219A7"/>
    <w:rsid w:val="00121E4E"/>
    <w:rsid w:val="00122A5B"/>
    <w:rsid w:val="00122C28"/>
    <w:rsid w:val="00123C58"/>
    <w:rsid w:val="00124833"/>
    <w:rsid w:val="001259F1"/>
    <w:rsid w:val="00127036"/>
    <w:rsid w:val="001276EA"/>
    <w:rsid w:val="0012779F"/>
    <w:rsid w:val="00127DBD"/>
    <w:rsid w:val="001318B5"/>
    <w:rsid w:val="00131D4B"/>
    <w:rsid w:val="001320F9"/>
    <w:rsid w:val="00132DA9"/>
    <w:rsid w:val="00134032"/>
    <w:rsid w:val="00136717"/>
    <w:rsid w:val="00136F5F"/>
    <w:rsid w:val="00137526"/>
    <w:rsid w:val="001377DE"/>
    <w:rsid w:val="00140106"/>
    <w:rsid w:val="001402EF"/>
    <w:rsid w:val="0014043C"/>
    <w:rsid w:val="0014106B"/>
    <w:rsid w:val="00141183"/>
    <w:rsid w:val="0014216D"/>
    <w:rsid w:val="00142698"/>
    <w:rsid w:val="00145849"/>
    <w:rsid w:val="00145B89"/>
    <w:rsid w:val="00145E3B"/>
    <w:rsid w:val="001463C2"/>
    <w:rsid w:val="00146DDD"/>
    <w:rsid w:val="001476AE"/>
    <w:rsid w:val="00147822"/>
    <w:rsid w:val="00150399"/>
    <w:rsid w:val="001504BD"/>
    <w:rsid w:val="00150560"/>
    <w:rsid w:val="001517D7"/>
    <w:rsid w:val="001518F4"/>
    <w:rsid w:val="001522F4"/>
    <w:rsid w:val="00152490"/>
    <w:rsid w:val="00152CA6"/>
    <w:rsid w:val="001538A1"/>
    <w:rsid w:val="001543C7"/>
    <w:rsid w:val="00154511"/>
    <w:rsid w:val="00154617"/>
    <w:rsid w:val="00154D84"/>
    <w:rsid w:val="00154EFC"/>
    <w:rsid w:val="001550BF"/>
    <w:rsid w:val="00156604"/>
    <w:rsid w:val="00156E32"/>
    <w:rsid w:val="001570E5"/>
    <w:rsid w:val="001575B9"/>
    <w:rsid w:val="00157A2E"/>
    <w:rsid w:val="00157E4B"/>
    <w:rsid w:val="00160710"/>
    <w:rsid w:val="001609C5"/>
    <w:rsid w:val="00161461"/>
    <w:rsid w:val="001615BB"/>
    <w:rsid w:val="001625CE"/>
    <w:rsid w:val="0016324B"/>
    <w:rsid w:val="00164672"/>
    <w:rsid w:val="001655CB"/>
    <w:rsid w:val="0016579C"/>
    <w:rsid w:val="001659E5"/>
    <w:rsid w:val="00165FFE"/>
    <w:rsid w:val="00166126"/>
    <w:rsid w:val="001662C9"/>
    <w:rsid w:val="001664EF"/>
    <w:rsid w:val="001666B8"/>
    <w:rsid w:val="001666CE"/>
    <w:rsid w:val="00166DD4"/>
    <w:rsid w:val="00167E41"/>
    <w:rsid w:val="0017080A"/>
    <w:rsid w:val="00171BEC"/>
    <w:rsid w:val="00172278"/>
    <w:rsid w:val="001728EF"/>
    <w:rsid w:val="001729F2"/>
    <w:rsid w:val="00173342"/>
    <w:rsid w:val="001737A5"/>
    <w:rsid w:val="00173F0A"/>
    <w:rsid w:val="00174A32"/>
    <w:rsid w:val="0017572C"/>
    <w:rsid w:val="00175F71"/>
    <w:rsid w:val="00176085"/>
    <w:rsid w:val="00176272"/>
    <w:rsid w:val="0017709D"/>
    <w:rsid w:val="0017716C"/>
    <w:rsid w:val="00177250"/>
    <w:rsid w:val="00177F77"/>
    <w:rsid w:val="0018119C"/>
    <w:rsid w:val="00181590"/>
    <w:rsid w:val="001819A0"/>
    <w:rsid w:val="00181E23"/>
    <w:rsid w:val="001822BD"/>
    <w:rsid w:val="001823E8"/>
    <w:rsid w:val="001825CC"/>
    <w:rsid w:val="0018395E"/>
    <w:rsid w:val="00183D1D"/>
    <w:rsid w:val="00183EC5"/>
    <w:rsid w:val="0018457C"/>
    <w:rsid w:val="00184FDD"/>
    <w:rsid w:val="00187823"/>
    <w:rsid w:val="0019006D"/>
    <w:rsid w:val="00192B25"/>
    <w:rsid w:val="0019571B"/>
    <w:rsid w:val="001964A0"/>
    <w:rsid w:val="00197992"/>
    <w:rsid w:val="001A0087"/>
    <w:rsid w:val="001A040D"/>
    <w:rsid w:val="001A1EEF"/>
    <w:rsid w:val="001A2D62"/>
    <w:rsid w:val="001A2D87"/>
    <w:rsid w:val="001A6692"/>
    <w:rsid w:val="001A6CE9"/>
    <w:rsid w:val="001A727B"/>
    <w:rsid w:val="001A75D9"/>
    <w:rsid w:val="001A76B3"/>
    <w:rsid w:val="001A7D17"/>
    <w:rsid w:val="001B0C24"/>
    <w:rsid w:val="001B273E"/>
    <w:rsid w:val="001B2E02"/>
    <w:rsid w:val="001B2E46"/>
    <w:rsid w:val="001B3F15"/>
    <w:rsid w:val="001B44C4"/>
    <w:rsid w:val="001B5957"/>
    <w:rsid w:val="001B60A1"/>
    <w:rsid w:val="001B61D3"/>
    <w:rsid w:val="001B6D4B"/>
    <w:rsid w:val="001B6DA3"/>
    <w:rsid w:val="001B6DF1"/>
    <w:rsid w:val="001B7124"/>
    <w:rsid w:val="001B71E6"/>
    <w:rsid w:val="001B7689"/>
    <w:rsid w:val="001C0927"/>
    <w:rsid w:val="001C11A5"/>
    <w:rsid w:val="001C1276"/>
    <w:rsid w:val="001C14EA"/>
    <w:rsid w:val="001C1A34"/>
    <w:rsid w:val="001C33FB"/>
    <w:rsid w:val="001C3B1D"/>
    <w:rsid w:val="001C421F"/>
    <w:rsid w:val="001C4583"/>
    <w:rsid w:val="001C4C5D"/>
    <w:rsid w:val="001C7155"/>
    <w:rsid w:val="001D0E3E"/>
    <w:rsid w:val="001D266E"/>
    <w:rsid w:val="001D272C"/>
    <w:rsid w:val="001D2ACF"/>
    <w:rsid w:val="001D2ED9"/>
    <w:rsid w:val="001D392E"/>
    <w:rsid w:val="001D3DB9"/>
    <w:rsid w:val="001D4029"/>
    <w:rsid w:val="001D51E2"/>
    <w:rsid w:val="001D580E"/>
    <w:rsid w:val="001D591D"/>
    <w:rsid w:val="001D62D6"/>
    <w:rsid w:val="001D681A"/>
    <w:rsid w:val="001D6B40"/>
    <w:rsid w:val="001D6B8F"/>
    <w:rsid w:val="001D6E88"/>
    <w:rsid w:val="001E1450"/>
    <w:rsid w:val="001E197E"/>
    <w:rsid w:val="001E1A2A"/>
    <w:rsid w:val="001E1BBF"/>
    <w:rsid w:val="001E1C25"/>
    <w:rsid w:val="001E3290"/>
    <w:rsid w:val="001E384C"/>
    <w:rsid w:val="001E39AA"/>
    <w:rsid w:val="001E3D2F"/>
    <w:rsid w:val="001E4020"/>
    <w:rsid w:val="001E4FFF"/>
    <w:rsid w:val="001E59D9"/>
    <w:rsid w:val="001E5A07"/>
    <w:rsid w:val="001E60B4"/>
    <w:rsid w:val="001E6439"/>
    <w:rsid w:val="001E69F3"/>
    <w:rsid w:val="001E6A98"/>
    <w:rsid w:val="001F0142"/>
    <w:rsid w:val="001F02EC"/>
    <w:rsid w:val="001F1235"/>
    <w:rsid w:val="001F14F3"/>
    <w:rsid w:val="001F21E3"/>
    <w:rsid w:val="001F3294"/>
    <w:rsid w:val="001F3FF4"/>
    <w:rsid w:val="001F47BE"/>
    <w:rsid w:val="001F5B21"/>
    <w:rsid w:val="001F5D13"/>
    <w:rsid w:val="001F6213"/>
    <w:rsid w:val="001F7086"/>
    <w:rsid w:val="00200000"/>
    <w:rsid w:val="0020052E"/>
    <w:rsid w:val="00200F1F"/>
    <w:rsid w:val="002010CD"/>
    <w:rsid w:val="00201747"/>
    <w:rsid w:val="00201ED4"/>
    <w:rsid w:val="002029C4"/>
    <w:rsid w:val="00202A95"/>
    <w:rsid w:val="00202E94"/>
    <w:rsid w:val="002031E6"/>
    <w:rsid w:val="00203344"/>
    <w:rsid w:val="0020341A"/>
    <w:rsid w:val="002039F1"/>
    <w:rsid w:val="00203E49"/>
    <w:rsid w:val="00204764"/>
    <w:rsid w:val="00205C81"/>
    <w:rsid w:val="0020653D"/>
    <w:rsid w:val="0020712B"/>
    <w:rsid w:val="002071DD"/>
    <w:rsid w:val="002075E0"/>
    <w:rsid w:val="0020780B"/>
    <w:rsid w:val="00207A0D"/>
    <w:rsid w:val="00207BCD"/>
    <w:rsid w:val="00207E45"/>
    <w:rsid w:val="00211260"/>
    <w:rsid w:val="00212751"/>
    <w:rsid w:val="00212841"/>
    <w:rsid w:val="0021531E"/>
    <w:rsid w:val="00215403"/>
    <w:rsid w:val="00215CE7"/>
    <w:rsid w:val="00215D9F"/>
    <w:rsid w:val="002167EF"/>
    <w:rsid w:val="00217BAB"/>
    <w:rsid w:val="00217BE4"/>
    <w:rsid w:val="00220A74"/>
    <w:rsid w:val="00220F3A"/>
    <w:rsid w:val="002221C3"/>
    <w:rsid w:val="0022331D"/>
    <w:rsid w:val="002245B8"/>
    <w:rsid w:val="0022555D"/>
    <w:rsid w:val="00225D5F"/>
    <w:rsid w:val="00225F90"/>
    <w:rsid w:val="002266FB"/>
    <w:rsid w:val="00226E67"/>
    <w:rsid w:val="00227333"/>
    <w:rsid w:val="00227756"/>
    <w:rsid w:val="00227898"/>
    <w:rsid w:val="002278F5"/>
    <w:rsid w:val="00227D49"/>
    <w:rsid w:val="002307E6"/>
    <w:rsid w:val="0023177C"/>
    <w:rsid w:val="00231C06"/>
    <w:rsid w:val="00232A8D"/>
    <w:rsid w:val="002330B8"/>
    <w:rsid w:val="0023344C"/>
    <w:rsid w:val="00233534"/>
    <w:rsid w:val="00233B3B"/>
    <w:rsid w:val="00234955"/>
    <w:rsid w:val="00235AE9"/>
    <w:rsid w:val="00236120"/>
    <w:rsid w:val="00237160"/>
    <w:rsid w:val="00237A5A"/>
    <w:rsid w:val="00237C1C"/>
    <w:rsid w:val="00237C87"/>
    <w:rsid w:val="00237CEA"/>
    <w:rsid w:val="00240104"/>
    <w:rsid w:val="002405B9"/>
    <w:rsid w:val="0024161F"/>
    <w:rsid w:val="002417C4"/>
    <w:rsid w:val="002424D3"/>
    <w:rsid w:val="00242780"/>
    <w:rsid w:val="00243B17"/>
    <w:rsid w:val="002442B4"/>
    <w:rsid w:val="00244978"/>
    <w:rsid w:val="00244B1A"/>
    <w:rsid w:val="00244E4F"/>
    <w:rsid w:val="00247D12"/>
    <w:rsid w:val="00247D40"/>
    <w:rsid w:val="00247E5F"/>
    <w:rsid w:val="0025006C"/>
    <w:rsid w:val="002504E1"/>
    <w:rsid w:val="00250DE7"/>
    <w:rsid w:val="00251E10"/>
    <w:rsid w:val="00252646"/>
    <w:rsid w:val="00252838"/>
    <w:rsid w:val="0025290A"/>
    <w:rsid w:val="00253024"/>
    <w:rsid w:val="002533AB"/>
    <w:rsid w:val="00253DAA"/>
    <w:rsid w:val="0025581A"/>
    <w:rsid w:val="0025595A"/>
    <w:rsid w:val="0025742B"/>
    <w:rsid w:val="002578CA"/>
    <w:rsid w:val="00260513"/>
    <w:rsid w:val="0026134E"/>
    <w:rsid w:val="00261F79"/>
    <w:rsid w:val="00261FE7"/>
    <w:rsid w:val="002621C3"/>
    <w:rsid w:val="002636C9"/>
    <w:rsid w:val="00263E17"/>
    <w:rsid w:val="00263EE5"/>
    <w:rsid w:val="00263F49"/>
    <w:rsid w:val="00264B86"/>
    <w:rsid w:val="00264E01"/>
    <w:rsid w:val="002652AA"/>
    <w:rsid w:val="002655FE"/>
    <w:rsid w:val="0026583F"/>
    <w:rsid w:val="00265AA9"/>
    <w:rsid w:val="00267661"/>
    <w:rsid w:val="0026789D"/>
    <w:rsid w:val="00267F1A"/>
    <w:rsid w:val="0027004E"/>
    <w:rsid w:val="002702D6"/>
    <w:rsid w:val="002703BB"/>
    <w:rsid w:val="002710D2"/>
    <w:rsid w:val="00271752"/>
    <w:rsid w:val="00271F6B"/>
    <w:rsid w:val="00271FBE"/>
    <w:rsid w:val="00272508"/>
    <w:rsid w:val="00272680"/>
    <w:rsid w:val="00273240"/>
    <w:rsid w:val="0027357A"/>
    <w:rsid w:val="002740D2"/>
    <w:rsid w:val="00275A08"/>
    <w:rsid w:val="00276508"/>
    <w:rsid w:val="00276EEF"/>
    <w:rsid w:val="00277B49"/>
    <w:rsid w:val="00277B80"/>
    <w:rsid w:val="002802D5"/>
    <w:rsid w:val="00280332"/>
    <w:rsid w:val="002803C6"/>
    <w:rsid w:val="002805E0"/>
    <w:rsid w:val="00281901"/>
    <w:rsid w:val="00281C8C"/>
    <w:rsid w:val="00281D71"/>
    <w:rsid w:val="00281EC8"/>
    <w:rsid w:val="00282104"/>
    <w:rsid w:val="0028250F"/>
    <w:rsid w:val="00282793"/>
    <w:rsid w:val="00282D39"/>
    <w:rsid w:val="002830E1"/>
    <w:rsid w:val="002832AA"/>
    <w:rsid w:val="00283A2A"/>
    <w:rsid w:val="00283B8B"/>
    <w:rsid w:val="00284F61"/>
    <w:rsid w:val="002850DA"/>
    <w:rsid w:val="00285588"/>
    <w:rsid w:val="00285ABC"/>
    <w:rsid w:val="00285FEA"/>
    <w:rsid w:val="00286761"/>
    <w:rsid w:val="002873C5"/>
    <w:rsid w:val="00287D5E"/>
    <w:rsid w:val="00290FB4"/>
    <w:rsid w:val="00291AC3"/>
    <w:rsid w:val="00291C5E"/>
    <w:rsid w:val="0029207E"/>
    <w:rsid w:val="00292C5E"/>
    <w:rsid w:val="00292DB3"/>
    <w:rsid w:val="002935F0"/>
    <w:rsid w:val="00293C23"/>
    <w:rsid w:val="00293DD2"/>
    <w:rsid w:val="00294E92"/>
    <w:rsid w:val="00294FFE"/>
    <w:rsid w:val="00295F98"/>
    <w:rsid w:val="00296656"/>
    <w:rsid w:val="00296F1C"/>
    <w:rsid w:val="002974E5"/>
    <w:rsid w:val="00297A68"/>
    <w:rsid w:val="002A084D"/>
    <w:rsid w:val="002A1ACA"/>
    <w:rsid w:val="002A2E6C"/>
    <w:rsid w:val="002A355C"/>
    <w:rsid w:val="002A3832"/>
    <w:rsid w:val="002A3AEB"/>
    <w:rsid w:val="002A3D06"/>
    <w:rsid w:val="002A3E6C"/>
    <w:rsid w:val="002A471D"/>
    <w:rsid w:val="002A47CE"/>
    <w:rsid w:val="002A51D1"/>
    <w:rsid w:val="002A5631"/>
    <w:rsid w:val="002A67FF"/>
    <w:rsid w:val="002A6963"/>
    <w:rsid w:val="002A7323"/>
    <w:rsid w:val="002A74D5"/>
    <w:rsid w:val="002B069A"/>
    <w:rsid w:val="002B1C39"/>
    <w:rsid w:val="002B28A0"/>
    <w:rsid w:val="002B2988"/>
    <w:rsid w:val="002B2B68"/>
    <w:rsid w:val="002B30DE"/>
    <w:rsid w:val="002B33C3"/>
    <w:rsid w:val="002B38ED"/>
    <w:rsid w:val="002B3942"/>
    <w:rsid w:val="002B3B5F"/>
    <w:rsid w:val="002B56EE"/>
    <w:rsid w:val="002B596D"/>
    <w:rsid w:val="002B5BC3"/>
    <w:rsid w:val="002B5E26"/>
    <w:rsid w:val="002B5E56"/>
    <w:rsid w:val="002B6461"/>
    <w:rsid w:val="002B72C2"/>
    <w:rsid w:val="002B75A7"/>
    <w:rsid w:val="002C07AD"/>
    <w:rsid w:val="002C0860"/>
    <w:rsid w:val="002C0E41"/>
    <w:rsid w:val="002C15E8"/>
    <w:rsid w:val="002C23B4"/>
    <w:rsid w:val="002C3522"/>
    <w:rsid w:val="002C396A"/>
    <w:rsid w:val="002C3F4B"/>
    <w:rsid w:val="002C4886"/>
    <w:rsid w:val="002C4E02"/>
    <w:rsid w:val="002C5B43"/>
    <w:rsid w:val="002C6DCB"/>
    <w:rsid w:val="002C6F30"/>
    <w:rsid w:val="002C710A"/>
    <w:rsid w:val="002C7E0A"/>
    <w:rsid w:val="002D061D"/>
    <w:rsid w:val="002D0869"/>
    <w:rsid w:val="002D0AFF"/>
    <w:rsid w:val="002D2644"/>
    <w:rsid w:val="002D2BF1"/>
    <w:rsid w:val="002D4EC1"/>
    <w:rsid w:val="002D54EF"/>
    <w:rsid w:val="002D5E68"/>
    <w:rsid w:val="002D6688"/>
    <w:rsid w:val="002D7EA4"/>
    <w:rsid w:val="002E0667"/>
    <w:rsid w:val="002E0DC9"/>
    <w:rsid w:val="002E1514"/>
    <w:rsid w:val="002E1638"/>
    <w:rsid w:val="002E279C"/>
    <w:rsid w:val="002E2A4A"/>
    <w:rsid w:val="002E32F6"/>
    <w:rsid w:val="002E33A1"/>
    <w:rsid w:val="002E3918"/>
    <w:rsid w:val="002E406F"/>
    <w:rsid w:val="002E45AC"/>
    <w:rsid w:val="002E4788"/>
    <w:rsid w:val="002E5530"/>
    <w:rsid w:val="002E5E95"/>
    <w:rsid w:val="002E6515"/>
    <w:rsid w:val="002E75D2"/>
    <w:rsid w:val="002F04F2"/>
    <w:rsid w:val="002F0968"/>
    <w:rsid w:val="002F0C4F"/>
    <w:rsid w:val="002F0C8D"/>
    <w:rsid w:val="002F2026"/>
    <w:rsid w:val="002F312E"/>
    <w:rsid w:val="002F4096"/>
    <w:rsid w:val="002F4508"/>
    <w:rsid w:val="002F6382"/>
    <w:rsid w:val="002F7920"/>
    <w:rsid w:val="0030039E"/>
    <w:rsid w:val="00300992"/>
    <w:rsid w:val="00300A94"/>
    <w:rsid w:val="00300FE3"/>
    <w:rsid w:val="00302B99"/>
    <w:rsid w:val="00302F7E"/>
    <w:rsid w:val="00303509"/>
    <w:rsid w:val="003035BA"/>
    <w:rsid w:val="00304368"/>
    <w:rsid w:val="003043D7"/>
    <w:rsid w:val="00304CE5"/>
    <w:rsid w:val="00304E1A"/>
    <w:rsid w:val="003052B9"/>
    <w:rsid w:val="003057D9"/>
    <w:rsid w:val="003101B2"/>
    <w:rsid w:val="00310479"/>
    <w:rsid w:val="00310761"/>
    <w:rsid w:val="00310861"/>
    <w:rsid w:val="00310B27"/>
    <w:rsid w:val="00310DE2"/>
    <w:rsid w:val="003119F7"/>
    <w:rsid w:val="003128E7"/>
    <w:rsid w:val="003129A6"/>
    <w:rsid w:val="0031342D"/>
    <w:rsid w:val="00313972"/>
    <w:rsid w:val="003142D5"/>
    <w:rsid w:val="0031432A"/>
    <w:rsid w:val="003144F1"/>
    <w:rsid w:val="003147D9"/>
    <w:rsid w:val="00314CE0"/>
    <w:rsid w:val="00314F12"/>
    <w:rsid w:val="00315692"/>
    <w:rsid w:val="00315C2E"/>
    <w:rsid w:val="00315F98"/>
    <w:rsid w:val="003160AE"/>
    <w:rsid w:val="00316812"/>
    <w:rsid w:val="00316D04"/>
    <w:rsid w:val="0031731E"/>
    <w:rsid w:val="0031798A"/>
    <w:rsid w:val="00320174"/>
    <w:rsid w:val="003204B9"/>
    <w:rsid w:val="00321038"/>
    <w:rsid w:val="003219B3"/>
    <w:rsid w:val="00321BC4"/>
    <w:rsid w:val="00322018"/>
    <w:rsid w:val="0032262E"/>
    <w:rsid w:val="003229F1"/>
    <w:rsid w:val="00322D3F"/>
    <w:rsid w:val="00324211"/>
    <w:rsid w:val="00324692"/>
    <w:rsid w:val="003246C6"/>
    <w:rsid w:val="00324A2C"/>
    <w:rsid w:val="00324C14"/>
    <w:rsid w:val="00325255"/>
    <w:rsid w:val="0032577A"/>
    <w:rsid w:val="003260E2"/>
    <w:rsid w:val="00326C8F"/>
    <w:rsid w:val="00326F9E"/>
    <w:rsid w:val="00327F9D"/>
    <w:rsid w:val="003307DC"/>
    <w:rsid w:val="0033117B"/>
    <w:rsid w:val="003319BF"/>
    <w:rsid w:val="0033270E"/>
    <w:rsid w:val="003328C8"/>
    <w:rsid w:val="00332C50"/>
    <w:rsid w:val="0033324D"/>
    <w:rsid w:val="00333252"/>
    <w:rsid w:val="003334CF"/>
    <w:rsid w:val="0033370F"/>
    <w:rsid w:val="003341BD"/>
    <w:rsid w:val="0033474B"/>
    <w:rsid w:val="003400A9"/>
    <w:rsid w:val="003403A7"/>
    <w:rsid w:val="0034150F"/>
    <w:rsid w:val="00341603"/>
    <w:rsid w:val="00341B15"/>
    <w:rsid w:val="00342379"/>
    <w:rsid w:val="00343FD3"/>
    <w:rsid w:val="0034438E"/>
    <w:rsid w:val="00344BC8"/>
    <w:rsid w:val="003453CC"/>
    <w:rsid w:val="00345983"/>
    <w:rsid w:val="0034609A"/>
    <w:rsid w:val="0034673B"/>
    <w:rsid w:val="00346CE9"/>
    <w:rsid w:val="003470C7"/>
    <w:rsid w:val="00350737"/>
    <w:rsid w:val="00350A82"/>
    <w:rsid w:val="0035207D"/>
    <w:rsid w:val="0035313E"/>
    <w:rsid w:val="00353C0F"/>
    <w:rsid w:val="00354189"/>
    <w:rsid w:val="00354ADD"/>
    <w:rsid w:val="003552B2"/>
    <w:rsid w:val="003567DA"/>
    <w:rsid w:val="00360403"/>
    <w:rsid w:val="003611F1"/>
    <w:rsid w:val="003629ED"/>
    <w:rsid w:val="00362D64"/>
    <w:rsid w:val="00362D79"/>
    <w:rsid w:val="00362E5F"/>
    <w:rsid w:val="00363217"/>
    <w:rsid w:val="0036559B"/>
    <w:rsid w:val="00366417"/>
    <w:rsid w:val="0036662D"/>
    <w:rsid w:val="00366A56"/>
    <w:rsid w:val="003678A2"/>
    <w:rsid w:val="0037009D"/>
    <w:rsid w:val="00370552"/>
    <w:rsid w:val="00370821"/>
    <w:rsid w:val="003708E1"/>
    <w:rsid w:val="00371394"/>
    <w:rsid w:val="0037164B"/>
    <w:rsid w:val="00371986"/>
    <w:rsid w:val="0037336B"/>
    <w:rsid w:val="00373831"/>
    <w:rsid w:val="00373E2C"/>
    <w:rsid w:val="00373F7C"/>
    <w:rsid w:val="00374321"/>
    <w:rsid w:val="00374B1F"/>
    <w:rsid w:val="00375311"/>
    <w:rsid w:val="00375361"/>
    <w:rsid w:val="003756A1"/>
    <w:rsid w:val="00375926"/>
    <w:rsid w:val="00375F60"/>
    <w:rsid w:val="00376356"/>
    <w:rsid w:val="00376A63"/>
    <w:rsid w:val="00376D49"/>
    <w:rsid w:val="00376F1A"/>
    <w:rsid w:val="00377ABC"/>
    <w:rsid w:val="00380021"/>
    <w:rsid w:val="00380C27"/>
    <w:rsid w:val="00380D06"/>
    <w:rsid w:val="00380DC4"/>
    <w:rsid w:val="00381E34"/>
    <w:rsid w:val="00382081"/>
    <w:rsid w:val="00382107"/>
    <w:rsid w:val="0038251F"/>
    <w:rsid w:val="0038268C"/>
    <w:rsid w:val="0038305A"/>
    <w:rsid w:val="00383507"/>
    <w:rsid w:val="00383C46"/>
    <w:rsid w:val="003844A5"/>
    <w:rsid w:val="00384C38"/>
    <w:rsid w:val="00385656"/>
    <w:rsid w:val="00385719"/>
    <w:rsid w:val="00385DD0"/>
    <w:rsid w:val="00385F07"/>
    <w:rsid w:val="0038681A"/>
    <w:rsid w:val="00386DF5"/>
    <w:rsid w:val="003873FC"/>
    <w:rsid w:val="00390471"/>
    <w:rsid w:val="00390FE1"/>
    <w:rsid w:val="003917C3"/>
    <w:rsid w:val="003918E6"/>
    <w:rsid w:val="00392AA2"/>
    <w:rsid w:val="003932A6"/>
    <w:rsid w:val="00393C36"/>
    <w:rsid w:val="003942FE"/>
    <w:rsid w:val="003945CD"/>
    <w:rsid w:val="003946D8"/>
    <w:rsid w:val="003954AC"/>
    <w:rsid w:val="0039573F"/>
    <w:rsid w:val="003963EB"/>
    <w:rsid w:val="00396AB3"/>
    <w:rsid w:val="0039708E"/>
    <w:rsid w:val="003978B2"/>
    <w:rsid w:val="00397C43"/>
    <w:rsid w:val="003A0F88"/>
    <w:rsid w:val="003A1057"/>
    <w:rsid w:val="003A169E"/>
    <w:rsid w:val="003A1AAE"/>
    <w:rsid w:val="003A1F1F"/>
    <w:rsid w:val="003A1F45"/>
    <w:rsid w:val="003A28AA"/>
    <w:rsid w:val="003A2BBA"/>
    <w:rsid w:val="003A32D8"/>
    <w:rsid w:val="003A3957"/>
    <w:rsid w:val="003A627A"/>
    <w:rsid w:val="003A7C46"/>
    <w:rsid w:val="003B03DF"/>
    <w:rsid w:val="003B0CB4"/>
    <w:rsid w:val="003B1487"/>
    <w:rsid w:val="003B1FA2"/>
    <w:rsid w:val="003B212E"/>
    <w:rsid w:val="003B2249"/>
    <w:rsid w:val="003B23C3"/>
    <w:rsid w:val="003B26CE"/>
    <w:rsid w:val="003B2877"/>
    <w:rsid w:val="003B2D99"/>
    <w:rsid w:val="003B3292"/>
    <w:rsid w:val="003B44A3"/>
    <w:rsid w:val="003B462C"/>
    <w:rsid w:val="003B4B41"/>
    <w:rsid w:val="003B5306"/>
    <w:rsid w:val="003B79FB"/>
    <w:rsid w:val="003C0528"/>
    <w:rsid w:val="003C0C8A"/>
    <w:rsid w:val="003C0FA1"/>
    <w:rsid w:val="003C1FA1"/>
    <w:rsid w:val="003C211A"/>
    <w:rsid w:val="003C250E"/>
    <w:rsid w:val="003C2894"/>
    <w:rsid w:val="003C31DA"/>
    <w:rsid w:val="003C3381"/>
    <w:rsid w:val="003C45B7"/>
    <w:rsid w:val="003C4899"/>
    <w:rsid w:val="003C4D53"/>
    <w:rsid w:val="003C5528"/>
    <w:rsid w:val="003C5735"/>
    <w:rsid w:val="003C631C"/>
    <w:rsid w:val="003C6C08"/>
    <w:rsid w:val="003C714B"/>
    <w:rsid w:val="003D0490"/>
    <w:rsid w:val="003D0593"/>
    <w:rsid w:val="003D05AB"/>
    <w:rsid w:val="003D0E6B"/>
    <w:rsid w:val="003D185B"/>
    <w:rsid w:val="003D2A09"/>
    <w:rsid w:val="003D2E0C"/>
    <w:rsid w:val="003D316E"/>
    <w:rsid w:val="003D3A7E"/>
    <w:rsid w:val="003D3FBE"/>
    <w:rsid w:val="003D583A"/>
    <w:rsid w:val="003D59C3"/>
    <w:rsid w:val="003D5B35"/>
    <w:rsid w:val="003D658C"/>
    <w:rsid w:val="003D6B24"/>
    <w:rsid w:val="003E0156"/>
    <w:rsid w:val="003E0979"/>
    <w:rsid w:val="003E0F7A"/>
    <w:rsid w:val="003E149C"/>
    <w:rsid w:val="003E1551"/>
    <w:rsid w:val="003E1970"/>
    <w:rsid w:val="003E1B27"/>
    <w:rsid w:val="003E1D7D"/>
    <w:rsid w:val="003E1E79"/>
    <w:rsid w:val="003E2127"/>
    <w:rsid w:val="003E264B"/>
    <w:rsid w:val="003E29FE"/>
    <w:rsid w:val="003E2FA0"/>
    <w:rsid w:val="003E4A1F"/>
    <w:rsid w:val="003E4E5B"/>
    <w:rsid w:val="003E4F95"/>
    <w:rsid w:val="003E5A76"/>
    <w:rsid w:val="003E612D"/>
    <w:rsid w:val="003E6650"/>
    <w:rsid w:val="003E7E21"/>
    <w:rsid w:val="003F0FFC"/>
    <w:rsid w:val="003F1103"/>
    <w:rsid w:val="003F15BE"/>
    <w:rsid w:val="003F1C2A"/>
    <w:rsid w:val="003F339E"/>
    <w:rsid w:val="003F33E9"/>
    <w:rsid w:val="003F3576"/>
    <w:rsid w:val="003F4841"/>
    <w:rsid w:val="003F49F4"/>
    <w:rsid w:val="003F7A63"/>
    <w:rsid w:val="003F7AAA"/>
    <w:rsid w:val="003F7ADC"/>
    <w:rsid w:val="004007A8"/>
    <w:rsid w:val="00400FCD"/>
    <w:rsid w:val="00401441"/>
    <w:rsid w:val="00402AD9"/>
    <w:rsid w:val="00403390"/>
    <w:rsid w:val="00403F41"/>
    <w:rsid w:val="00405056"/>
    <w:rsid w:val="004055A4"/>
    <w:rsid w:val="004058FD"/>
    <w:rsid w:val="00406BF1"/>
    <w:rsid w:val="00407FFC"/>
    <w:rsid w:val="0041046D"/>
    <w:rsid w:val="00410C5C"/>
    <w:rsid w:val="00411741"/>
    <w:rsid w:val="00411D1C"/>
    <w:rsid w:val="00412135"/>
    <w:rsid w:val="004124A0"/>
    <w:rsid w:val="004124DD"/>
    <w:rsid w:val="00412A73"/>
    <w:rsid w:val="00412E00"/>
    <w:rsid w:val="004132D7"/>
    <w:rsid w:val="00413E2E"/>
    <w:rsid w:val="00414303"/>
    <w:rsid w:val="00414C05"/>
    <w:rsid w:val="00416494"/>
    <w:rsid w:val="00416EF2"/>
    <w:rsid w:val="00417BA1"/>
    <w:rsid w:val="00420AEC"/>
    <w:rsid w:val="00420FEB"/>
    <w:rsid w:val="00421329"/>
    <w:rsid w:val="004220D7"/>
    <w:rsid w:val="0042245A"/>
    <w:rsid w:val="0042265D"/>
    <w:rsid w:val="00422CAE"/>
    <w:rsid w:val="0042424B"/>
    <w:rsid w:val="00424567"/>
    <w:rsid w:val="00424E14"/>
    <w:rsid w:val="00426040"/>
    <w:rsid w:val="00427867"/>
    <w:rsid w:val="00427B1D"/>
    <w:rsid w:val="00427BE6"/>
    <w:rsid w:val="00427F87"/>
    <w:rsid w:val="004312C6"/>
    <w:rsid w:val="00431764"/>
    <w:rsid w:val="00431B79"/>
    <w:rsid w:val="00431E11"/>
    <w:rsid w:val="004322FB"/>
    <w:rsid w:val="00432395"/>
    <w:rsid w:val="004333DB"/>
    <w:rsid w:val="00433872"/>
    <w:rsid w:val="004338D5"/>
    <w:rsid w:val="00433C31"/>
    <w:rsid w:val="00433C3F"/>
    <w:rsid w:val="00433DA6"/>
    <w:rsid w:val="00434228"/>
    <w:rsid w:val="00434A63"/>
    <w:rsid w:val="00435E25"/>
    <w:rsid w:val="00436077"/>
    <w:rsid w:val="00437AFE"/>
    <w:rsid w:val="00437B3F"/>
    <w:rsid w:val="00440AC8"/>
    <w:rsid w:val="00441525"/>
    <w:rsid w:val="00441925"/>
    <w:rsid w:val="004436E4"/>
    <w:rsid w:val="0044519E"/>
    <w:rsid w:val="00445EDC"/>
    <w:rsid w:val="00446A8A"/>
    <w:rsid w:val="00446DF1"/>
    <w:rsid w:val="004505DD"/>
    <w:rsid w:val="00450722"/>
    <w:rsid w:val="00451456"/>
    <w:rsid w:val="00451616"/>
    <w:rsid w:val="00451626"/>
    <w:rsid w:val="00451747"/>
    <w:rsid w:val="00452607"/>
    <w:rsid w:val="00452ECF"/>
    <w:rsid w:val="00454225"/>
    <w:rsid w:val="00454F69"/>
    <w:rsid w:val="00455653"/>
    <w:rsid w:val="004560DD"/>
    <w:rsid w:val="00457EB3"/>
    <w:rsid w:val="00460673"/>
    <w:rsid w:val="00460EE2"/>
    <w:rsid w:val="004611EE"/>
    <w:rsid w:val="00461D90"/>
    <w:rsid w:val="0046201F"/>
    <w:rsid w:val="00462068"/>
    <w:rsid w:val="0046272F"/>
    <w:rsid w:val="00462EAE"/>
    <w:rsid w:val="00463088"/>
    <w:rsid w:val="0046371F"/>
    <w:rsid w:val="00463CE2"/>
    <w:rsid w:val="0046464B"/>
    <w:rsid w:val="004649C1"/>
    <w:rsid w:val="00464D8A"/>
    <w:rsid w:val="00464E2E"/>
    <w:rsid w:val="004660EE"/>
    <w:rsid w:val="004668ED"/>
    <w:rsid w:val="00466CAB"/>
    <w:rsid w:val="00466F95"/>
    <w:rsid w:val="00470023"/>
    <w:rsid w:val="004700EB"/>
    <w:rsid w:val="00472BCB"/>
    <w:rsid w:val="00473BFE"/>
    <w:rsid w:val="00473CD7"/>
    <w:rsid w:val="0047480C"/>
    <w:rsid w:val="004748B6"/>
    <w:rsid w:val="00474B1A"/>
    <w:rsid w:val="0047521D"/>
    <w:rsid w:val="00475B55"/>
    <w:rsid w:val="00476A08"/>
    <w:rsid w:val="0047723C"/>
    <w:rsid w:val="00477646"/>
    <w:rsid w:val="00477C71"/>
    <w:rsid w:val="004802C8"/>
    <w:rsid w:val="00480BB2"/>
    <w:rsid w:val="00480BF7"/>
    <w:rsid w:val="00481430"/>
    <w:rsid w:val="0048189F"/>
    <w:rsid w:val="004819D8"/>
    <w:rsid w:val="00482188"/>
    <w:rsid w:val="004825B2"/>
    <w:rsid w:val="00482CB7"/>
    <w:rsid w:val="0048372C"/>
    <w:rsid w:val="0048393B"/>
    <w:rsid w:val="004842A6"/>
    <w:rsid w:val="00484C31"/>
    <w:rsid w:val="00484E11"/>
    <w:rsid w:val="00485A36"/>
    <w:rsid w:val="00485B4D"/>
    <w:rsid w:val="0048607E"/>
    <w:rsid w:val="00486193"/>
    <w:rsid w:val="0048626A"/>
    <w:rsid w:val="00486767"/>
    <w:rsid w:val="00486994"/>
    <w:rsid w:val="00486C90"/>
    <w:rsid w:val="00486E89"/>
    <w:rsid w:val="004871AA"/>
    <w:rsid w:val="004876D1"/>
    <w:rsid w:val="004911C2"/>
    <w:rsid w:val="0049147C"/>
    <w:rsid w:val="00491F30"/>
    <w:rsid w:val="004920D2"/>
    <w:rsid w:val="00492B31"/>
    <w:rsid w:val="00493856"/>
    <w:rsid w:val="00493E94"/>
    <w:rsid w:val="00494151"/>
    <w:rsid w:val="0049451F"/>
    <w:rsid w:val="00494ECD"/>
    <w:rsid w:val="00495286"/>
    <w:rsid w:val="00495FD6"/>
    <w:rsid w:val="004960A4"/>
    <w:rsid w:val="0049701C"/>
    <w:rsid w:val="00497D01"/>
    <w:rsid w:val="004A0A75"/>
    <w:rsid w:val="004A1273"/>
    <w:rsid w:val="004A1CFE"/>
    <w:rsid w:val="004A3A63"/>
    <w:rsid w:val="004A3D89"/>
    <w:rsid w:val="004A4153"/>
    <w:rsid w:val="004A42A8"/>
    <w:rsid w:val="004A42E0"/>
    <w:rsid w:val="004A46F3"/>
    <w:rsid w:val="004A51C6"/>
    <w:rsid w:val="004A5EB1"/>
    <w:rsid w:val="004A618F"/>
    <w:rsid w:val="004A62AC"/>
    <w:rsid w:val="004A64D1"/>
    <w:rsid w:val="004A6878"/>
    <w:rsid w:val="004A726F"/>
    <w:rsid w:val="004A748C"/>
    <w:rsid w:val="004A75E8"/>
    <w:rsid w:val="004A787B"/>
    <w:rsid w:val="004A7A8C"/>
    <w:rsid w:val="004B0CE9"/>
    <w:rsid w:val="004B0E15"/>
    <w:rsid w:val="004B15AC"/>
    <w:rsid w:val="004B2BCB"/>
    <w:rsid w:val="004B35DB"/>
    <w:rsid w:val="004B3CF8"/>
    <w:rsid w:val="004B4481"/>
    <w:rsid w:val="004B4991"/>
    <w:rsid w:val="004B5837"/>
    <w:rsid w:val="004B600B"/>
    <w:rsid w:val="004B6264"/>
    <w:rsid w:val="004B6B56"/>
    <w:rsid w:val="004B6C7C"/>
    <w:rsid w:val="004B6D6A"/>
    <w:rsid w:val="004B73C6"/>
    <w:rsid w:val="004B7D52"/>
    <w:rsid w:val="004C0A82"/>
    <w:rsid w:val="004C0E7F"/>
    <w:rsid w:val="004C1EBF"/>
    <w:rsid w:val="004C21E5"/>
    <w:rsid w:val="004C227D"/>
    <w:rsid w:val="004C2690"/>
    <w:rsid w:val="004C27F7"/>
    <w:rsid w:val="004C2B14"/>
    <w:rsid w:val="004C2CFF"/>
    <w:rsid w:val="004C2F0D"/>
    <w:rsid w:val="004C43A8"/>
    <w:rsid w:val="004C469A"/>
    <w:rsid w:val="004C4FA3"/>
    <w:rsid w:val="004C513A"/>
    <w:rsid w:val="004C5484"/>
    <w:rsid w:val="004C583D"/>
    <w:rsid w:val="004C5A8F"/>
    <w:rsid w:val="004C721C"/>
    <w:rsid w:val="004C759C"/>
    <w:rsid w:val="004C7F25"/>
    <w:rsid w:val="004D00D7"/>
    <w:rsid w:val="004D02A7"/>
    <w:rsid w:val="004D17BA"/>
    <w:rsid w:val="004D1AE0"/>
    <w:rsid w:val="004D2C87"/>
    <w:rsid w:val="004D4548"/>
    <w:rsid w:val="004D622F"/>
    <w:rsid w:val="004D6FD9"/>
    <w:rsid w:val="004D71AD"/>
    <w:rsid w:val="004D7F48"/>
    <w:rsid w:val="004E0BE1"/>
    <w:rsid w:val="004E11D9"/>
    <w:rsid w:val="004E11E5"/>
    <w:rsid w:val="004E193F"/>
    <w:rsid w:val="004E1F26"/>
    <w:rsid w:val="004E2DC9"/>
    <w:rsid w:val="004E342A"/>
    <w:rsid w:val="004E3758"/>
    <w:rsid w:val="004E3E60"/>
    <w:rsid w:val="004E4695"/>
    <w:rsid w:val="004E53E5"/>
    <w:rsid w:val="004E5C13"/>
    <w:rsid w:val="004E6309"/>
    <w:rsid w:val="004E6ACB"/>
    <w:rsid w:val="004E7815"/>
    <w:rsid w:val="004E792B"/>
    <w:rsid w:val="004E79D2"/>
    <w:rsid w:val="004E7C86"/>
    <w:rsid w:val="004F00F8"/>
    <w:rsid w:val="004F0D56"/>
    <w:rsid w:val="004F170F"/>
    <w:rsid w:val="004F2614"/>
    <w:rsid w:val="004F364C"/>
    <w:rsid w:val="004F38B3"/>
    <w:rsid w:val="004F3923"/>
    <w:rsid w:val="004F4A46"/>
    <w:rsid w:val="004F5247"/>
    <w:rsid w:val="004F5417"/>
    <w:rsid w:val="004F5A9D"/>
    <w:rsid w:val="004F5ACB"/>
    <w:rsid w:val="004F5B2B"/>
    <w:rsid w:val="004F5FF7"/>
    <w:rsid w:val="004F7766"/>
    <w:rsid w:val="004F7EFA"/>
    <w:rsid w:val="005003CF"/>
    <w:rsid w:val="005003F0"/>
    <w:rsid w:val="0050067B"/>
    <w:rsid w:val="0050084C"/>
    <w:rsid w:val="00500D44"/>
    <w:rsid w:val="005012B7"/>
    <w:rsid w:val="00502594"/>
    <w:rsid w:val="0050294D"/>
    <w:rsid w:val="00503DA8"/>
    <w:rsid w:val="005056A7"/>
    <w:rsid w:val="005057B8"/>
    <w:rsid w:val="00505B2E"/>
    <w:rsid w:val="00506B65"/>
    <w:rsid w:val="00507163"/>
    <w:rsid w:val="00507433"/>
    <w:rsid w:val="0050773A"/>
    <w:rsid w:val="005077A0"/>
    <w:rsid w:val="0051037A"/>
    <w:rsid w:val="00510545"/>
    <w:rsid w:val="00510678"/>
    <w:rsid w:val="00510E51"/>
    <w:rsid w:val="005110E4"/>
    <w:rsid w:val="00511545"/>
    <w:rsid w:val="00511776"/>
    <w:rsid w:val="005123C7"/>
    <w:rsid w:val="005129E7"/>
    <w:rsid w:val="0051341A"/>
    <w:rsid w:val="00513CAE"/>
    <w:rsid w:val="00514E25"/>
    <w:rsid w:val="00515731"/>
    <w:rsid w:val="00516374"/>
    <w:rsid w:val="0051656A"/>
    <w:rsid w:val="005168C4"/>
    <w:rsid w:val="00516DCB"/>
    <w:rsid w:val="00517AE6"/>
    <w:rsid w:val="00520AB2"/>
    <w:rsid w:val="0052381F"/>
    <w:rsid w:val="005238CE"/>
    <w:rsid w:val="00524204"/>
    <w:rsid w:val="0052562B"/>
    <w:rsid w:val="00525674"/>
    <w:rsid w:val="00525EE5"/>
    <w:rsid w:val="00526157"/>
    <w:rsid w:val="00526FCA"/>
    <w:rsid w:val="00527902"/>
    <w:rsid w:val="00527909"/>
    <w:rsid w:val="00527EF0"/>
    <w:rsid w:val="0053055F"/>
    <w:rsid w:val="005308D5"/>
    <w:rsid w:val="005309F1"/>
    <w:rsid w:val="00530E67"/>
    <w:rsid w:val="00531129"/>
    <w:rsid w:val="00531716"/>
    <w:rsid w:val="00531B65"/>
    <w:rsid w:val="00533701"/>
    <w:rsid w:val="00533FAB"/>
    <w:rsid w:val="0053434C"/>
    <w:rsid w:val="00534500"/>
    <w:rsid w:val="005348B3"/>
    <w:rsid w:val="00534D82"/>
    <w:rsid w:val="00535720"/>
    <w:rsid w:val="00536D0B"/>
    <w:rsid w:val="0053788F"/>
    <w:rsid w:val="00537AB4"/>
    <w:rsid w:val="00537F73"/>
    <w:rsid w:val="00540461"/>
    <w:rsid w:val="00540DA1"/>
    <w:rsid w:val="005410AD"/>
    <w:rsid w:val="00542F58"/>
    <w:rsid w:val="00542F9E"/>
    <w:rsid w:val="00543105"/>
    <w:rsid w:val="00543352"/>
    <w:rsid w:val="00543E0F"/>
    <w:rsid w:val="00543FDA"/>
    <w:rsid w:val="00544AAC"/>
    <w:rsid w:val="00545020"/>
    <w:rsid w:val="00547050"/>
    <w:rsid w:val="00547DE7"/>
    <w:rsid w:val="00550013"/>
    <w:rsid w:val="00550115"/>
    <w:rsid w:val="005514EB"/>
    <w:rsid w:val="00552818"/>
    <w:rsid w:val="00552989"/>
    <w:rsid w:val="00552A2A"/>
    <w:rsid w:val="00553099"/>
    <w:rsid w:val="00554A77"/>
    <w:rsid w:val="0055597D"/>
    <w:rsid w:val="00555C08"/>
    <w:rsid w:val="0055613E"/>
    <w:rsid w:val="005563D5"/>
    <w:rsid w:val="00556FD8"/>
    <w:rsid w:val="005570C4"/>
    <w:rsid w:val="00560AFC"/>
    <w:rsid w:val="005612F8"/>
    <w:rsid w:val="005622AD"/>
    <w:rsid w:val="005643BA"/>
    <w:rsid w:val="0056460A"/>
    <w:rsid w:val="005649EA"/>
    <w:rsid w:val="00564AE0"/>
    <w:rsid w:val="00566210"/>
    <w:rsid w:val="005663B4"/>
    <w:rsid w:val="00566847"/>
    <w:rsid w:val="00566D5B"/>
    <w:rsid w:val="00567148"/>
    <w:rsid w:val="0057083C"/>
    <w:rsid w:val="00571280"/>
    <w:rsid w:val="0057220B"/>
    <w:rsid w:val="00572381"/>
    <w:rsid w:val="005727B0"/>
    <w:rsid w:val="00573B72"/>
    <w:rsid w:val="00573D82"/>
    <w:rsid w:val="00574199"/>
    <w:rsid w:val="00574842"/>
    <w:rsid w:val="005750B8"/>
    <w:rsid w:val="00575872"/>
    <w:rsid w:val="005766B5"/>
    <w:rsid w:val="00576755"/>
    <w:rsid w:val="00577FFA"/>
    <w:rsid w:val="0058130E"/>
    <w:rsid w:val="00581B30"/>
    <w:rsid w:val="005821B0"/>
    <w:rsid w:val="0058243B"/>
    <w:rsid w:val="00582532"/>
    <w:rsid w:val="0058274E"/>
    <w:rsid w:val="00583E14"/>
    <w:rsid w:val="005843A3"/>
    <w:rsid w:val="005846E2"/>
    <w:rsid w:val="005857BB"/>
    <w:rsid w:val="00585965"/>
    <w:rsid w:val="00586532"/>
    <w:rsid w:val="00586981"/>
    <w:rsid w:val="00586B66"/>
    <w:rsid w:val="00586E39"/>
    <w:rsid w:val="005870D9"/>
    <w:rsid w:val="005871A7"/>
    <w:rsid w:val="00587866"/>
    <w:rsid w:val="00587C82"/>
    <w:rsid w:val="0059020B"/>
    <w:rsid w:val="0059021F"/>
    <w:rsid w:val="00590947"/>
    <w:rsid w:val="005912EE"/>
    <w:rsid w:val="00591894"/>
    <w:rsid w:val="005918C4"/>
    <w:rsid w:val="00592019"/>
    <w:rsid w:val="005923AB"/>
    <w:rsid w:val="00592CC4"/>
    <w:rsid w:val="005934FC"/>
    <w:rsid w:val="00594168"/>
    <w:rsid w:val="005947BF"/>
    <w:rsid w:val="0059509E"/>
    <w:rsid w:val="00595496"/>
    <w:rsid w:val="005955DA"/>
    <w:rsid w:val="0059585D"/>
    <w:rsid w:val="0059651C"/>
    <w:rsid w:val="00596B54"/>
    <w:rsid w:val="00596BC0"/>
    <w:rsid w:val="0059719E"/>
    <w:rsid w:val="00597722"/>
    <w:rsid w:val="00597952"/>
    <w:rsid w:val="00597BEF"/>
    <w:rsid w:val="00597D4B"/>
    <w:rsid w:val="005A09AC"/>
    <w:rsid w:val="005A128D"/>
    <w:rsid w:val="005A1467"/>
    <w:rsid w:val="005A1671"/>
    <w:rsid w:val="005A213F"/>
    <w:rsid w:val="005A2170"/>
    <w:rsid w:val="005A2F81"/>
    <w:rsid w:val="005A338C"/>
    <w:rsid w:val="005A3ADD"/>
    <w:rsid w:val="005A3B95"/>
    <w:rsid w:val="005A4D55"/>
    <w:rsid w:val="005A51ED"/>
    <w:rsid w:val="005A5C7A"/>
    <w:rsid w:val="005A5CA5"/>
    <w:rsid w:val="005A697F"/>
    <w:rsid w:val="005A6E44"/>
    <w:rsid w:val="005A7590"/>
    <w:rsid w:val="005A7698"/>
    <w:rsid w:val="005A76EE"/>
    <w:rsid w:val="005A7B04"/>
    <w:rsid w:val="005B0F33"/>
    <w:rsid w:val="005B1703"/>
    <w:rsid w:val="005B1C6E"/>
    <w:rsid w:val="005B1D42"/>
    <w:rsid w:val="005B2327"/>
    <w:rsid w:val="005B296A"/>
    <w:rsid w:val="005B2F37"/>
    <w:rsid w:val="005B311A"/>
    <w:rsid w:val="005B3645"/>
    <w:rsid w:val="005B37E4"/>
    <w:rsid w:val="005B3B3B"/>
    <w:rsid w:val="005B3C09"/>
    <w:rsid w:val="005B3FFB"/>
    <w:rsid w:val="005B4A1F"/>
    <w:rsid w:val="005B51EA"/>
    <w:rsid w:val="005B52EB"/>
    <w:rsid w:val="005B5427"/>
    <w:rsid w:val="005B6676"/>
    <w:rsid w:val="005B66CA"/>
    <w:rsid w:val="005B715A"/>
    <w:rsid w:val="005B789A"/>
    <w:rsid w:val="005B7914"/>
    <w:rsid w:val="005C262A"/>
    <w:rsid w:val="005C274F"/>
    <w:rsid w:val="005C2988"/>
    <w:rsid w:val="005C2F95"/>
    <w:rsid w:val="005C4189"/>
    <w:rsid w:val="005C432D"/>
    <w:rsid w:val="005C45C1"/>
    <w:rsid w:val="005C4B3A"/>
    <w:rsid w:val="005C6E22"/>
    <w:rsid w:val="005C72F6"/>
    <w:rsid w:val="005D049C"/>
    <w:rsid w:val="005D04D1"/>
    <w:rsid w:val="005D070F"/>
    <w:rsid w:val="005D1BB0"/>
    <w:rsid w:val="005D1EBA"/>
    <w:rsid w:val="005D3EE5"/>
    <w:rsid w:val="005D47FA"/>
    <w:rsid w:val="005D4998"/>
    <w:rsid w:val="005D5242"/>
    <w:rsid w:val="005D59A6"/>
    <w:rsid w:val="005D60C1"/>
    <w:rsid w:val="005D6CD9"/>
    <w:rsid w:val="005D6E40"/>
    <w:rsid w:val="005D73FB"/>
    <w:rsid w:val="005D7947"/>
    <w:rsid w:val="005D79C8"/>
    <w:rsid w:val="005D7D7E"/>
    <w:rsid w:val="005E02B1"/>
    <w:rsid w:val="005E0583"/>
    <w:rsid w:val="005E069B"/>
    <w:rsid w:val="005E2E2F"/>
    <w:rsid w:val="005E2F47"/>
    <w:rsid w:val="005E43D7"/>
    <w:rsid w:val="005E53D0"/>
    <w:rsid w:val="005E540C"/>
    <w:rsid w:val="005E56A0"/>
    <w:rsid w:val="005E5A93"/>
    <w:rsid w:val="005E5DA2"/>
    <w:rsid w:val="005E604D"/>
    <w:rsid w:val="005E694B"/>
    <w:rsid w:val="005E73A5"/>
    <w:rsid w:val="005F07A9"/>
    <w:rsid w:val="005F08AC"/>
    <w:rsid w:val="005F0AEA"/>
    <w:rsid w:val="005F0AFE"/>
    <w:rsid w:val="005F111A"/>
    <w:rsid w:val="005F215B"/>
    <w:rsid w:val="005F29A5"/>
    <w:rsid w:val="005F3048"/>
    <w:rsid w:val="005F3ADE"/>
    <w:rsid w:val="005F3BED"/>
    <w:rsid w:val="005F3EA0"/>
    <w:rsid w:val="005F48C9"/>
    <w:rsid w:val="005F4973"/>
    <w:rsid w:val="005F5434"/>
    <w:rsid w:val="005F58BC"/>
    <w:rsid w:val="005F5C52"/>
    <w:rsid w:val="005F5D4D"/>
    <w:rsid w:val="005F649C"/>
    <w:rsid w:val="005F708C"/>
    <w:rsid w:val="005F72B0"/>
    <w:rsid w:val="005F7EB0"/>
    <w:rsid w:val="0060018F"/>
    <w:rsid w:val="0060054D"/>
    <w:rsid w:val="00601F32"/>
    <w:rsid w:val="006033F3"/>
    <w:rsid w:val="00604DC1"/>
    <w:rsid w:val="00605742"/>
    <w:rsid w:val="006064EA"/>
    <w:rsid w:val="00606CBA"/>
    <w:rsid w:val="00606D81"/>
    <w:rsid w:val="00606E1B"/>
    <w:rsid w:val="006111C2"/>
    <w:rsid w:val="006113D6"/>
    <w:rsid w:val="00611BCC"/>
    <w:rsid w:val="00612538"/>
    <w:rsid w:val="00613221"/>
    <w:rsid w:val="00613603"/>
    <w:rsid w:val="00613F5E"/>
    <w:rsid w:val="00614525"/>
    <w:rsid w:val="00614C61"/>
    <w:rsid w:val="006170B4"/>
    <w:rsid w:val="0061757A"/>
    <w:rsid w:val="00617675"/>
    <w:rsid w:val="00617F6D"/>
    <w:rsid w:val="00620087"/>
    <w:rsid w:val="006214F8"/>
    <w:rsid w:val="00622E96"/>
    <w:rsid w:val="00623647"/>
    <w:rsid w:val="00623B00"/>
    <w:rsid w:val="0062448A"/>
    <w:rsid w:val="00624A2B"/>
    <w:rsid w:val="00625184"/>
    <w:rsid w:val="006252AC"/>
    <w:rsid w:val="006254C1"/>
    <w:rsid w:val="00626303"/>
    <w:rsid w:val="00626CFE"/>
    <w:rsid w:val="00627AC6"/>
    <w:rsid w:val="00630729"/>
    <w:rsid w:val="00630BCC"/>
    <w:rsid w:val="00631317"/>
    <w:rsid w:val="00631D0D"/>
    <w:rsid w:val="00631EE1"/>
    <w:rsid w:val="00632251"/>
    <w:rsid w:val="006324F9"/>
    <w:rsid w:val="00632788"/>
    <w:rsid w:val="00632F4B"/>
    <w:rsid w:val="00633828"/>
    <w:rsid w:val="00633DBF"/>
    <w:rsid w:val="006350C0"/>
    <w:rsid w:val="00636323"/>
    <w:rsid w:val="00636B0A"/>
    <w:rsid w:val="00637D49"/>
    <w:rsid w:val="00640356"/>
    <w:rsid w:val="00640987"/>
    <w:rsid w:val="00640A11"/>
    <w:rsid w:val="0064117A"/>
    <w:rsid w:val="006415D0"/>
    <w:rsid w:val="00641610"/>
    <w:rsid w:val="00641615"/>
    <w:rsid w:val="00641A14"/>
    <w:rsid w:val="00641B54"/>
    <w:rsid w:val="006421D8"/>
    <w:rsid w:val="006427AB"/>
    <w:rsid w:val="00642EC7"/>
    <w:rsid w:val="00643177"/>
    <w:rsid w:val="00643534"/>
    <w:rsid w:val="006435E3"/>
    <w:rsid w:val="006438E7"/>
    <w:rsid w:val="00643BC8"/>
    <w:rsid w:val="00644135"/>
    <w:rsid w:val="00644AE7"/>
    <w:rsid w:val="0064674D"/>
    <w:rsid w:val="00646892"/>
    <w:rsid w:val="0064756D"/>
    <w:rsid w:val="00650A6D"/>
    <w:rsid w:val="006513C5"/>
    <w:rsid w:val="00651D88"/>
    <w:rsid w:val="0065207A"/>
    <w:rsid w:val="006521FD"/>
    <w:rsid w:val="00652E4F"/>
    <w:rsid w:val="00654622"/>
    <w:rsid w:val="00654696"/>
    <w:rsid w:val="00654A7F"/>
    <w:rsid w:val="00654CB6"/>
    <w:rsid w:val="006552CA"/>
    <w:rsid w:val="0065569F"/>
    <w:rsid w:val="00655897"/>
    <w:rsid w:val="00655990"/>
    <w:rsid w:val="006562C4"/>
    <w:rsid w:val="0065655B"/>
    <w:rsid w:val="0065664A"/>
    <w:rsid w:val="00656848"/>
    <w:rsid w:val="00656881"/>
    <w:rsid w:val="00656BE0"/>
    <w:rsid w:val="00656ECE"/>
    <w:rsid w:val="0065726E"/>
    <w:rsid w:val="0065754B"/>
    <w:rsid w:val="006609AF"/>
    <w:rsid w:val="00661349"/>
    <w:rsid w:val="006618A2"/>
    <w:rsid w:val="00661B7A"/>
    <w:rsid w:val="00662C84"/>
    <w:rsid w:val="00663AAE"/>
    <w:rsid w:val="00663B89"/>
    <w:rsid w:val="00664726"/>
    <w:rsid w:val="0066474B"/>
    <w:rsid w:val="00664BFB"/>
    <w:rsid w:val="00664E57"/>
    <w:rsid w:val="00664F04"/>
    <w:rsid w:val="00664F83"/>
    <w:rsid w:val="0066586E"/>
    <w:rsid w:val="006667FD"/>
    <w:rsid w:val="00667501"/>
    <w:rsid w:val="006712B7"/>
    <w:rsid w:val="00671658"/>
    <w:rsid w:val="006723F1"/>
    <w:rsid w:val="00672D3C"/>
    <w:rsid w:val="00673626"/>
    <w:rsid w:val="0067534C"/>
    <w:rsid w:val="00675AAD"/>
    <w:rsid w:val="00675CCF"/>
    <w:rsid w:val="00676399"/>
    <w:rsid w:val="00676908"/>
    <w:rsid w:val="00676DEA"/>
    <w:rsid w:val="0067766B"/>
    <w:rsid w:val="00677AD0"/>
    <w:rsid w:val="0068068B"/>
    <w:rsid w:val="0068192E"/>
    <w:rsid w:val="00681E55"/>
    <w:rsid w:val="00682999"/>
    <w:rsid w:val="00682C27"/>
    <w:rsid w:val="006830BC"/>
    <w:rsid w:val="00683147"/>
    <w:rsid w:val="00684FA0"/>
    <w:rsid w:val="00685398"/>
    <w:rsid w:val="00685405"/>
    <w:rsid w:val="0068586E"/>
    <w:rsid w:val="00686290"/>
    <w:rsid w:val="00686820"/>
    <w:rsid w:val="006868EF"/>
    <w:rsid w:val="006869C6"/>
    <w:rsid w:val="00687EB3"/>
    <w:rsid w:val="006901E8"/>
    <w:rsid w:val="0069101C"/>
    <w:rsid w:val="00691632"/>
    <w:rsid w:val="00692126"/>
    <w:rsid w:val="00692172"/>
    <w:rsid w:val="00693017"/>
    <w:rsid w:val="0069317D"/>
    <w:rsid w:val="00693C38"/>
    <w:rsid w:val="00696B63"/>
    <w:rsid w:val="0069701F"/>
    <w:rsid w:val="00697EA1"/>
    <w:rsid w:val="006A090B"/>
    <w:rsid w:val="006A0AC2"/>
    <w:rsid w:val="006A0D1A"/>
    <w:rsid w:val="006A0F4F"/>
    <w:rsid w:val="006A158F"/>
    <w:rsid w:val="006A1601"/>
    <w:rsid w:val="006A36BE"/>
    <w:rsid w:val="006A36EF"/>
    <w:rsid w:val="006A398F"/>
    <w:rsid w:val="006A3B19"/>
    <w:rsid w:val="006A3B99"/>
    <w:rsid w:val="006A3F30"/>
    <w:rsid w:val="006A6A7E"/>
    <w:rsid w:val="006A6DE1"/>
    <w:rsid w:val="006B049A"/>
    <w:rsid w:val="006B0B95"/>
    <w:rsid w:val="006B10C3"/>
    <w:rsid w:val="006B1DF9"/>
    <w:rsid w:val="006B2D54"/>
    <w:rsid w:val="006B2FAE"/>
    <w:rsid w:val="006B334E"/>
    <w:rsid w:val="006B390C"/>
    <w:rsid w:val="006B3BF9"/>
    <w:rsid w:val="006B4392"/>
    <w:rsid w:val="006B57E5"/>
    <w:rsid w:val="006B7102"/>
    <w:rsid w:val="006B7620"/>
    <w:rsid w:val="006C0B7A"/>
    <w:rsid w:val="006C0D09"/>
    <w:rsid w:val="006C1403"/>
    <w:rsid w:val="006C1596"/>
    <w:rsid w:val="006C2A74"/>
    <w:rsid w:val="006C305D"/>
    <w:rsid w:val="006C33BF"/>
    <w:rsid w:val="006C3880"/>
    <w:rsid w:val="006C3B4F"/>
    <w:rsid w:val="006C417A"/>
    <w:rsid w:val="006C48D4"/>
    <w:rsid w:val="006C5304"/>
    <w:rsid w:val="006C591A"/>
    <w:rsid w:val="006C5ABB"/>
    <w:rsid w:val="006C688C"/>
    <w:rsid w:val="006C6B33"/>
    <w:rsid w:val="006C6C21"/>
    <w:rsid w:val="006C6DB7"/>
    <w:rsid w:val="006C7473"/>
    <w:rsid w:val="006C7A13"/>
    <w:rsid w:val="006C7B5D"/>
    <w:rsid w:val="006D17BE"/>
    <w:rsid w:val="006D1CDE"/>
    <w:rsid w:val="006D217C"/>
    <w:rsid w:val="006D2446"/>
    <w:rsid w:val="006D26CE"/>
    <w:rsid w:val="006D27E7"/>
    <w:rsid w:val="006D29CB"/>
    <w:rsid w:val="006D30C7"/>
    <w:rsid w:val="006D413B"/>
    <w:rsid w:val="006D56D5"/>
    <w:rsid w:val="006D6C16"/>
    <w:rsid w:val="006D7656"/>
    <w:rsid w:val="006E11A8"/>
    <w:rsid w:val="006E178D"/>
    <w:rsid w:val="006E1933"/>
    <w:rsid w:val="006E1A57"/>
    <w:rsid w:val="006E1E45"/>
    <w:rsid w:val="006E21D1"/>
    <w:rsid w:val="006E3D50"/>
    <w:rsid w:val="006E4774"/>
    <w:rsid w:val="006E499F"/>
    <w:rsid w:val="006E5038"/>
    <w:rsid w:val="006E53E0"/>
    <w:rsid w:val="006E59CC"/>
    <w:rsid w:val="006E6307"/>
    <w:rsid w:val="006E6934"/>
    <w:rsid w:val="006E6C98"/>
    <w:rsid w:val="006E7162"/>
    <w:rsid w:val="006E7310"/>
    <w:rsid w:val="006E766F"/>
    <w:rsid w:val="006E7A24"/>
    <w:rsid w:val="006F0094"/>
    <w:rsid w:val="006F05DD"/>
    <w:rsid w:val="006F0BD3"/>
    <w:rsid w:val="006F1AE2"/>
    <w:rsid w:val="006F1CA4"/>
    <w:rsid w:val="006F2255"/>
    <w:rsid w:val="006F2322"/>
    <w:rsid w:val="006F2EA8"/>
    <w:rsid w:val="006F3618"/>
    <w:rsid w:val="006F3880"/>
    <w:rsid w:val="006F49C6"/>
    <w:rsid w:val="006F52B4"/>
    <w:rsid w:val="006F6FD0"/>
    <w:rsid w:val="006F7D45"/>
    <w:rsid w:val="007003E5"/>
    <w:rsid w:val="00700907"/>
    <w:rsid w:val="00700C17"/>
    <w:rsid w:val="00700EBB"/>
    <w:rsid w:val="00701122"/>
    <w:rsid w:val="007013E4"/>
    <w:rsid w:val="00701C9D"/>
    <w:rsid w:val="00701F67"/>
    <w:rsid w:val="00702504"/>
    <w:rsid w:val="007025EC"/>
    <w:rsid w:val="00702CA4"/>
    <w:rsid w:val="007039E9"/>
    <w:rsid w:val="00703B36"/>
    <w:rsid w:val="00703D77"/>
    <w:rsid w:val="00705863"/>
    <w:rsid w:val="00706481"/>
    <w:rsid w:val="007066BD"/>
    <w:rsid w:val="00706BF3"/>
    <w:rsid w:val="0070769F"/>
    <w:rsid w:val="007079B3"/>
    <w:rsid w:val="00707D5A"/>
    <w:rsid w:val="00707F63"/>
    <w:rsid w:val="00707FED"/>
    <w:rsid w:val="00710BA0"/>
    <w:rsid w:val="00710BFB"/>
    <w:rsid w:val="007114A8"/>
    <w:rsid w:val="00711767"/>
    <w:rsid w:val="00711C01"/>
    <w:rsid w:val="00712852"/>
    <w:rsid w:val="00712F97"/>
    <w:rsid w:val="00713188"/>
    <w:rsid w:val="0071502B"/>
    <w:rsid w:val="00715BAE"/>
    <w:rsid w:val="007164EB"/>
    <w:rsid w:val="007165DE"/>
    <w:rsid w:val="00716BFC"/>
    <w:rsid w:val="00716EAB"/>
    <w:rsid w:val="00717A35"/>
    <w:rsid w:val="00717FC0"/>
    <w:rsid w:val="0072309C"/>
    <w:rsid w:val="00723525"/>
    <w:rsid w:val="00724336"/>
    <w:rsid w:val="00724580"/>
    <w:rsid w:val="007245EE"/>
    <w:rsid w:val="00724911"/>
    <w:rsid w:val="007251FB"/>
    <w:rsid w:val="007258B1"/>
    <w:rsid w:val="00725FE2"/>
    <w:rsid w:val="00726034"/>
    <w:rsid w:val="00726130"/>
    <w:rsid w:val="007268C3"/>
    <w:rsid w:val="00726928"/>
    <w:rsid w:val="00726C46"/>
    <w:rsid w:val="00726F0D"/>
    <w:rsid w:val="00727D23"/>
    <w:rsid w:val="00730F77"/>
    <w:rsid w:val="007318F2"/>
    <w:rsid w:val="007320A7"/>
    <w:rsid w:val="007332D9"/>
    <w:rsid w:val="00733937"/>
    <w:rsid w:val="00733D4D"/>
    <w:rsid w:val="00733FAF"/>
    <w:rsid w:val="0073422B"/>
    <w:rsid w:val="007347E9"/>
    <w:rsid w:val="00734ACA"/>
    <w:rsid w:val="00734E20"/>
    <w:rsid w:val="0073543F"/>
    <w:rsid w:val="007361B6"/>
    <w:rsid w:val="0073724D"/>
    <w:rsid w:val="0073738B"/>
    <w:rsid w:val="0073782C"/>
    <w:rsid w:val="0073791C"/>
    <w:rsid w:val="00737CF3"/>
    <w:rsid w:val="00741042"/>
    <w:rsid w:val="007416F9"/>
    <w:rsid w:val="00742BD4"/>
    <w:rsid w:val="007434A6"/>
    <w:rsid w:val="00744101"/>
    <w:rsid w:val="00744650"/>
    <w:rsid w:val="0074498B"/>
    <w:rsid w:val="007457E2"/>
    <w:rsid w:val="007503F0"/>
    <w:rsid w:val="00750A04"/>
    <w:rsid w:val="00750A51"/>
    <w:rsid w:val="00750ECA"/>
    <w:rsid w:val="00750F25"/>
    <w:rsid w:val="007510F9"/>
    <w:rsid w:val="007520EF"/>
    <w:rsid w:val="00752871"/>
    <w:rsid w:val="00755096"/>
    <w:rsid w:val="00755475"/>
    <w:rsid w:val="00757AA3"/>
    <w:rsid w:val="00757CAD"/>
    <w:rsid w:val="00757CFF"/>
    <w:rsid w:val="00757D17"/>
    <w:rsid w:val="0076083A"/>
    <w:rsid w:val="00760DE1"/>
    <w:rsid w:val="00760DFB"/>
    <w:rsid w:val="0076199D"/>
    <w:rsid w:val="00761F7D"/>
    <w:rsid w:val="00762D0C"/>
    <w:rsid w:val="00762D90"/>
    <w:rsid w:val="00762F1B"/>
    <w:rsid w:val="007641FD"/>
    <w:rsid w:val="0076420D"/>
    <w:rsid w:val="007645A2"/>
    <w:rsid w:val="00765374"/>
    <w:rsid w:val="0076554B"/>
    <w:rsid w:val="00765C89"/>
    <w:rsid w:val="00766DA4"/>
    <w:rsid w:val="00766E4D"/>
    <w:rsid w:val="0076721D"/>
    <w:rsid w:val="007675CC"/>
    <w:rsid w:val="00767B0F"/>
    <w:rsid w:val="0077030A"/>
    <w:rsid w:val="00770A30"/>
    <w:rsid w:val="00770C97"/>
    <w:rsid w:val="00770F47"/>
    <w:rsid w:val="00770FFB"/>
    <w:rsid w:val="00771571"/>
    <w:rsid w:val="00771815"/>
    <w:rsid w:val="007718D3"/>
    <w:rsid w:val="00771D0A"/>
    <w:rsid w:val="007731D0"/>
    <w:rsid w:val="00773EF7"/>
    <w:rsid w:val="007744F3"/>
    <w:rsid w:val="00774C77"/>
    <w:rsid w:val="007757B6"/>
    <w:rsid w:val="00776883"/>
    <w:rsid w:val="00776C3E"/>
    <w:rsid w:val="007777CC"/>
    <w:rsid w:val="0078010D"/>
    <w:rsid w:val="00780203"/>
    <w:rsid w:val="00780616"/>
    <w:rsid w:val="0078114F"/>
    <w:rsid w:val="007811A9"/>
    <w:rsid w:val="00781410"/>
    <w:rsid w:val="00781E9D"/>
    <w:rsid w:val="007820D0"/>
    <w:rsid w:val="00783193"/>
    <w:rsid w:val="0078344B"/>
    <w:rsid w:val="0078354D"/>
    <w:rsid w:val="00783868"/>
    <w:rsid w:val="00784657"/>
    <w:rsid w:val="0078605C"/>
    <w:rsid w:val="00786995"/>
    <w:rsid w:val="00786E75"/>
    <w:rsid w:val="00786E7D"/>
    <w:rsid w:val="00787C5D"/>
    <w:rsid w:val="0079058E"/>
    <w:rsid w:val="007910D3"/>
    <w:rsid w:val="007917CE"/>
    <w:rsid w:val="00791AE5"/>
    <w:rsid w:val="00791E20"/>
    <w:rsid w:val="007925DB"/>
    <w:rsid w:val="00792C6A"/>
    <w:rsid w:val="007932D8"/>
    <w:rsid w:val="00793B62"/>
    <w:rsid w:val="00794193"/>
    <w:rsid w:val="00794BD3"/>
    <w:rsid w:val="00795E73"/>
    <w:rsid w:val="00796124"/>
    <w:rsid w:val="00796159"/>
    <w:rsid w:val="007970F9"/>
    <w:rsid w:val="0079718F"/>
    <w:rsid w:val="00797515"/>
    <w:rsid w:val="00797819"/>
    <w:rsid w:val="0079784F"/>
    <w:rsid w:val="007A0433"/>
    <w:rsid w:val="007A0A8C"/>
    <w:rsid w:val="007A16A9"/>
    <w:rsid w:val="007A1CC4"/>
    <w:rsid w:val="007A234B"/>
    <w:rsid w:val="007A2601"/>
    <w:rsid w:val="007A2877"/>
    <w:rsid w:val="007A432B"/>
    <w:rsid w:val="007A49D2"/>
    <w:rsid w:val="007A5123"/>
    <w:rsid w:val="007A544D"/>
    <w:rsid w:val="007A5A82"/>
    <w:rsid w:val="007A5ACD"/>
    <w:rsid w:val="007A5BF0"/>
    <w:rsid w:val="007A7276"/>
    <w:rsid w:val="007A7F9F"/>
    <w:rsid w:val="007B0113"/>
    <w:rsid w:val="007B0282"/>
    <w:rsid w:val="007B0C76"/>
    <w:rsid w:val="007B16F0"/>
    <w:rsid w:val="007B28D0"/>
    <w:rsid w:val="007B2E68"/>
    <w:rsid w:val="007B3FC4"/>
    <w:rsid w:val="007B46B8"/>
    <w:rsid w:val="007B5857"/>
    <w:rsid w:val="007B590D"/>
    <w:rsid w:val="007B5BE1"/>
    <w:rsid w:val="007B5CA4"/>
    <w:rsid w:val="007B5DDA"/>
    <w:rsid w:val="007B6A49"/>
    <w:rsid w:val="007B6C66"/>
    <w:rsid w:val="007B6ED2"/>
    <w:rsid w:val="007B6F49"/>
    <w:rsid w:val="007B73C0"/>
    <w:rsid w:val="007B796F"/>
    <w:rsid w:val="007B7E14"/>
    <w:rsid w:val="007C0188"/>
    <w:rsid w:val="007C10C8"/>
    <w:rsid w:val="007C1810"/>
    <w:rsid w:val="007C19BA"/>
    <w:rsid w:val="007C1F1C"/>
    <w:rsid w:val="007C26E9"/>
    <w:rsid w:val="007C2AC2"/>
    <w:rsid w:val="007C2B04"/>
    <w:rsid w:val="007C2DD3"/>
    <w:rsid w:val="007C3170"/>
    <w:rsid w:val="007C31C3"/>
    <w:rsid w:val="007C3624"/>
    <w:rsid w:val="007C3642"/>
    <w:rsid w:val="007C391B"/>
    <w:rsid w:val="007C4895"/>
    <w:rsid w:val="007C4B34"/>
    <w:rsid w:val="007C4FBA"/>
    <w:rsid w:val="007C5315"/>
    <w:rsid w:val="007C5FD0"/>
    <w:rsid w:val="007C6B65"/>
    <w:rsid w:val="007C707E"/>
    <w:rsid w:val="007C7249"/>
    <w:rsid w:val="007D014C"/>
    <w:rsid w:val="007D05A6"/>
    <w:rsid w:val="007D0C65"/>
    <w:rsid w:val="007D14ED"/>
    <w:rsid w:val="007D1B6B"/>
    <w:rsid w:val="007D21FF"/>
    <w:rsid w:val="007D2410"/>
    <w:rsid w:val="007D3542"/>
    <w:rsid w:val="007D368E"/>
    <w:rsid w:val="007D3751"/>
    <w:rsid w:val="007D41F8"/>
    <w:rsid w:val="007D4347"/>
    <w:rsid w:val="007D4642"/>
    <w:rsid w:val="007D5C4C"/>
    <w:rsid w:val="007D5C67"/>
    <w:rsid w:val="007D7BE8"/>
    <w:rsid w:val="007E0735"/>
    <w:rsid w:val="007E0D8B"/>
    <w:rsid w:val="007E1B08"/>
    <w:rsid w:val="007E3B2E"/>
    <w:rsid w:val="007E3BBD"/>
    <w:rsid w:val="007E523D"/>
    <w:rsid w:val="007E62BE"/>
    <w:rsid w:val="007F079F"/>
    <w:rsid w:val="007F08A2"/>
    <w:rsid w:val="007F099E"/>
    <w:rsid w:val="007F0F7E"/>
    <w:rsid w:val="007F1900"/>
    <w:rsid w:val="007F1C05"/>
    <w:rsid w:val="007F1DDD"/>
    <w:rsid w:val="007F24EE"/>
    <w:rsid w:val="007F28AC"/>
    <w:rsid w:val="007F2AC5"/>
    <w:rsid w:val="007F2C6E"/>
    <w:rsid w:val="007F2F09"/>
    <w:rsid w:val="007F36A7"/>
    <w:rsid w:val="007F3B83"/>
    <w:rsid w:val="007F4504"/>
    <w:rsid w:val="007F4821"/>
    <w:rsid w:val="007F487F"/>
    <w:rsid w:val="007F5150"/>
    <w:rsid w:val="007F733C"/>
    <w:rsid w:val="0080010A"/>
    <w:rsid w:val="0080017E"/>
    <w:rsid w:val="0080033C"/>
    <w:rsid w:val="00801B0C"/>
    <w:rsid w:val="00801D79"/>
    <w:rsid w:val="008026D1"/>
    <w:rsid w:val="00803A3F"/>
    <w:rsid w:val="00803DF3"/>
    <w:rsid w:val="008041D3"/>
    <w:rsid w:val="008048E7"/>
    <w:rsid w:val="00804909"/>
    <w:rsid w:val="008054C6"/>
    <w:rsid w:val="00805831"/>
    <w:rsid w:val="00805FE2"/>
    <w:rsid w:val="00806177"/>
    <w:rsid w:val="008067B4"/>
    <w:rsid w:val="00810498"/>
    <w:rsid w:val="008106BC"/>
    <w:rsid w:val="00810934"/>
    <w:rsid w:val="00810A42"/>
    <w:rsid w:val="00810B44"/>
    <w:rsid w:val="00810D93"/>
    <w:rsid w:val="00811011"/>
    <w:rsid w:val="008110EB"/>
    <w:rsid w:val="0081151A"/>
    <w:rsid w:val="00811DEB"/>
    <w:rsid w:val="00811E7A"/>
    <w:rsid w:val="00813307"/>
    <w:rsid w:val="00815AE4"/>
    <w:rsid w:val="00815BCD"/>
    <w:rsid w:val="00815F63"/>
    <w:rsid w:val="008160CC"/>
    <w:rsid w:val="00816348"/>
    <w:rsid w:val="0081685D"/>
    <w:rsid w:val="008171F6"/>
    <w:rsid w:val="0082065A"/>
    <w:rsid w:val="00820893"/>
    <w:rsid w:val="00820B23"/>
    <w:rsid w:val="00820B34"/>
    <w:rsid w:val="00820E41"/>
    <w:rsid w:val="0082245D"/>
    <w:rsid w:val="008225BC"/>
    <w:rsid w:val="0082285B"/>
    <w:rsid w:val="00824935"/>
    <w:rsid w:val="008259A0"/>
    <w:rsid w:val="00826A92"/>
    <w:rsid w:val="00826DB7"/>
    <w:rsid w:val="008274A2"/>
    <w:rsid w:val="00831D0D"/>
    <w:rsid w:val="00832237"/>
    <w:rsid w:val="00832544"/>
    <w:rsid w:val="00832C01"/>
    <w:rsid w:val="00833C01"/>
    <w:rsid w:val="00834C42"/>
    <w:rsid w:val="00834CD7"/>
    <w:rsid w:val="00834CF3"/>
    <w:rsid w:val="008354D1"/>
    <w:rsid w:val="0083554C"/>
    <w:rsid w:val="00835BCF"/>
    <w:rsid w:val="008364D9"/>
    <w:rsid w:val="00836AE1"/>
    <w:rsid w:val="00836EEB"/>
    <w:rsid w:val="0083704F"/>
    <w:rsid w:val="008370FF"/>
    <w:rsid w:val="00837F0E"/>
    <w:rsid w:val="008405EC"/>
    <w:rsid w:val="00841065"/>
    <w:rsid w:val="008418EC"/>
    <w:rsid w:val="00841E1B"/>
    <w:rsid w:val="0084218A"/>
    <w:rsid w:val="00844A41"/>
    <w:rsid w:val="00844CE8"/>
    <w:rsid w:val="00845530"/>
    <w:rsid w:val="00846BB5"/>
    <w:rsid w:val="008473D2"/>
    <w:rsid w:val="00850A78"/>
    <w:rsid w:val="008516A5"/>
    <w:rsid w:val="00851F1A"/>
    <w:rsid w:val="0085217C"/>
    <w:rsid w:val="0085260D"/>
    <w:rsid w:val="00852A13"/>
    <w:rsid w:val="00854FBD"/>
    <w:rsid w:val="0085577F"/>
    <w:rsid w:val="00855872"/>
    <w:rsid w:val="008561DF"/>
    <w:rsid w:val="008568A4"/>
    <w:rsid w:val="00856A1C"/>
    <w:rsid w:val="00860522"/>
    <w:rsid w:val="00860901"/>
    <w:rsid w:val="00861005"/>
    <w:rsid w:val="008619ED"/>
    <w:rsid w:val="00861BCA"/>
    <w:rsid w:val="0086281E"/>
    <w:rsid w:val="00862BC6"/>
    <w:rsid w:val="00863D3B"/>
    <w:rsid w:val="0086478B"/>
    <w:rsid w:val="00864EA6"/>
    <w:rsid w:val="0086542C"/>
    <w:rsid w:val="00867868"/>
    <w:rsid w:val="008678CB"/>
    <w:rsid w:val="00870D4D"/>
    <w:rsid w:val="00871076"/>
    <w:rsid w:val="00871A76"/>
    <w:rsid w:val="008726C7"/>
    <w:rsid w:val="008729BC"/>
    <w:rsid w:val="00873102"/>
    <w:rsid w:val="00873549"/>
    <w:rsid w:val="0087355D"/>
    <w:rsid w:val="0087442D"/>
    <w:rsid w:val="0087530B"/>
    <w:rsid w:val="0087538B"/>
    <w:rsid w:val="008759F8"/>
    <w:rsid w:val="00877777"/>
    <w:rsid w:val="0087787F"/>
    <w:rsid w:val="00880E9C"/>
    <w:rsid w:val="008817FC"/>
    <w:rsid w:val="00881DE4"/>
    <w:rsid w:val="0088279A"/>
    <w:rsid w:val="0088328E"/>
    <w:rsid w:val="008837C0"/>
    <w:rsid w:val="00885DC0"/>
    <w:rsid w:val="00886B3E"/>
    <w:rsid w:val="00886F09"/>
    <w:rsid w:val="00887332"/>
    <w:rsid w:val="00887B76"/>
    <w:rsid w:val="0089025E"/>
    <w:rsid w:val="0089065F"/>
    <w:rsid w:val="0089129F"/>
    <w:rsid w:val="00891468"/>
    <w:rsid w:val="00891B98"/>
    <w:rsid w:val="00891E7D"/>
    <w:rsid w:val="00892E9C"/>
    <w:rsid w:val="00893547"/>
    <w:rsid w:val="0089388D"/>
    <w:rsid w:val="00893938"/>
    <w:rsid w:val="008946CD"/>
    <w:rsid w:val="00894F30"/>
    <w:rsid w:val="0089553B"/>
    <w:rsid w:val="0089712B"/>
    <w:rsid w:val="00897AFD"/>
    <w:rsid w:val="008A0100"/>
    <w:rsid w:val="008A0DD6"/>
    <w:rsid w:val="008A1779"/>
    <w:rsid w:val="008A1E4A"/>
    <w:rsid w:val="008A2148"/>
    <w:rsid w:val="008A2603"/>
    <w:rsid w:val="008A38D2"/>
    <w:rsid w:val="008A3E29"/>
    <w:rsid w:val="008A3FE7"/>
    <w:rsid w:val="008A40C1"/>
    <w:rsid w:val="008A475B"/>
    <w:rsid w:val="008A50AA"/>
    <w:rsid w:val="008A6134"/>
    <w:rsid w:val="008A6458"/>
    <w:rsid w:val="008A6D93"/>
    <w:rsid w:val="008A6E3E"/>
    <w:rsid w:val="008A6FDB"/>
    <w:rsid w:val="008A72D4"/>
    <w:rsid w:val="008A7C5D"/>
    <w:rsid w:val="008B0027"/>
    <w:rsid w:val="008B0C18"/>
    <w:rsid w:val="008B0F65"/>
    <w:rsid w:val="008B18D1"/>
    <w:rsid w:val="008B284D"/>
    <w:rsid w:val="008B2C7C"/>
    <w:rsid w:val="008B300D"/>
    <w:rsid w:val="008B34AD"/>
    <w:rsid w:val="008B358A"/>
    <w:rsid w:val="008B3AF9"/>
    <w:rsid w:val="008B472A"/>
    <w:rsid w:val="008B4DC5"/>
    <w:rsid w:val="008B53AD"/>
    <w:rsid w:val="008B7454"/>
    <w:rsid w:val="008B7574"/>
    <w:rsid w:val="008C0EAD"/>
    <w:rsid w:val="008C31F8"/>
    <w:rsid w:val="008C3986"/>
    <w:rsid w:val="008C558A"/>
    <w:rsid w:val="008C5798"/>
    <w:rsid w:val="008C57DB"/>
    <w:rsid w:val="008C5885"/>
    <w:rsid w:val="008C65C7"/>
    <w:rsid w:val="008C6C1F"/>
    <w:rsid w:val="008C7124"/>
    <w:rsid w:val="008C767A"/>
    <w:rsid w:val="008D030D"/>
    <w:rsid w:val="008D0DAB"/>
    <w:rsid w:val="008D208D"/>
    <w:rsid w:val="008D26C1"/>
    <w:rsid w:val="008D26CC"/>
    <w:rsid w:val="008D305B"/>
    <w:rsid w:val="008D3362"/>
    <w:rsid w:val="008D33D8"/>
    <w:rsid w:val="008D3C27"/>
    <w:rsid w:val="008D3C61"/>
    <w:rsid w:val="008D5195"/>
    <w:rsid w:val="008D53A3"/>
    <w:rsid w:val="008D5535"/>
    <w:rsid w:val="008D55CB"/>
    <w:rsid w:val="008D5B95"/>
    <w:rsid w:val="008D5C61"/>
    <w:rsid w:val="008D5F53"/>
    <w:rsid w:val="008D5FE8"/>
    <w:rsid w:val="008D6C14"/>
    <w:rsid w:val="008D7BFE"/>
    <w:rsid w:val="008D7ECB"/>
    <w:rsid w:val="008E034D"/>
    <w:rsid w:val="008E0705"/>
    <w:rsid w:val="008E11A6"/>
    <w:rsid w:val="008E1B0C"/>
    <w:rsid w:val="008E264D"/>
    <w:rsid w:val="008E2D4E"/>
    <w:rsid w:val="008E2E57"/>
    <w:rsid w:val="008E2EA3"/>
    <w:rsid w:val="008E31C1"/>
    <w:rsid w:val="008E344E"/>
    <w:rsid w:val="008E39D6"/>
    <w:rsid w:val="008E3AA4"/>
    <w:rsid w:val="008E3ADE"/>
    <w:rsid w:val="008E3F1D"/>
    <w:rsid w:val="008E4387"/>
    <w:rsid w:val="008E4897"/>
    <w:rsid w:val="008E4D34"/>
    <w:rsid w:val="008E561E"/>
    <w:rsid w:val="008E617D"/>
    <w:rsid w:val="008E6BBF"/>
    <w:rsid w:val="008F075A"/>
    <w:rsid w:val="008F1839"/>
    <w:rsid w:val="008F1CB4"/>
    <w:rsid w:val="008F2ABE"/>
    <w:rsid w:val="008F391D"/>
    <w:rsid w:val="008F3A12"/>
    <w:rsid w:val="008F3B51"/>
    <w:rsid w:val="008F4A10"/>
    <w:rsid w:val="008F568B"/>
    <w:rsid w:val="008F5D46"/>
    <w:rsid w:val="008F60FB"/>
    <w:rsid w:val="008F7DB3"/>
    <w:rsid w:val="009006AD"/>
    <w:rsid w:val="009009B1"/>
    <w:rsid w:val="00900A29"/>
    <w:rsid w:val="0090123F"/>
    <w:rsid w:val="0090189B"/>
    <w:rsid w:val="00901CED"/>
    <w:rsid w:val="00902534"/>
    <w:rsid w:val="0090277F"/>
    <w:rsid w:val="009042E2"/>
    <w:rsid w:val="0090480D"/>
    <w:rsid w:val="009063DF"/>
    <w:rsid w:val="00906A75"/>
    <w:rsid w:val="00907CA3"/>
    <w:rsid w:val="00910B0A"/>
    <w:rsid w:val="00910E6A"/>
    <w:rsid w:val="009116D5"/>
    <w:rsid w:val="00911A8C"/>
    <w:rsid w:val="00911FC3"/>
    <w:rsid w:val="009126DF"/>
    <w:rsid w:val="0091279D"/>
    <w:rsid w:val="00912B5F"/>
    <w:rsid w:val="00912B67"/>
    <w:rsid w:val="00913172"/>
    <w:rsid w:val="00913BD7"/>
    <w:rsid w:val="00914258"/>
    <w:rsid w:val="00916FA1"/>
    <w:rsid w:val="00917452"/>
    <w:rsid w:val="00917D26"/>
    <w:rsid w:val="009200C4"/>
    <w:rsid w:val="009206E9"/>
    <w:rsid w:val="00920F0D"/>
    <w:rsid w:val="009214D3"/>
    <w:rsid w:val="00922323"/>
    <w:rsid w:val="009224D5"/>
    <w:rsid w:val="00922859"/>
    <w:rsid w:val="0092452B"/>
    <w:rsid w:val="00924B5B"/>
    <w:rsid w:val="00924EFF"/>
    <w:rsid w:val="009252AA"/>
    <w:rsid w:val="00925A85"/>
    <w:rsid w:val="00925EB1"/>
    <w:rsid w:val="009268CC"/>
    <w:rsid w:val="009273E3"/>
    <w:rsid w:val="009311DF"/>
    <w:rsid w:val="00932B23"/>
    <w:rsid w:val="00933095"/>
    <w:rsid w:val="0093369D"/>
    <w:rsid w:val="00933F69"/>
    <w:rsid w:val="00934064"/>
    <w:rsid w:val="009346E9"/>
    <w:rsid w:val="00934867"/>
    <w:rsid w:val="00934A20"/>
    <w:rsid w:val="009353A1"/>
    <w:rsid w:val="009364E7"/>
    <w:rsid w:val="00937503"/>
    <w:rsid w:val="00937E1B"/>
    <w:rsid w:val="009404D7"/>
    <w:rsid w:val="009407C3"/>
    <w:rsid w:val="00940A4A"/>
    <w:rsid w:val="00941148"/>
    <w:rsid w:val="0094121E"/>
    <w:rsid w:val="00941747"/>
    <w:rsid w:val="0094187F"/>
    <w:rsid w:val="00942DBE"/>
    <w:rsid w:val="00943718"/>
    <w:rsid w:val="0094397D"/>
    <w:rsid w:val="009447BD"/>
    <w:rsid w:val="00944A48"/>
    <w:rsid w:val="00944DBB"/>
    <w:rsid w:val="00945432"/>
    <w:rsid w:val="00945A67"/>
    <w:rsid w:val="009464D7"/>
    <w:rsid w:val="009469A0"/>
    <w:rsid w:val="00947D6E"/>
    <w:rsid w:val="009507B9"/>
    <w:rsid w:val="00950828"/>
    <w:rsid w:val="00950C0C"/>
    <w:rsid w:val="00951227"/>
    <w:rsid w:val="009517B8"/>
    <w:rsid w:val="009521D2"/>
    <w:rsid w:val="00952656"/>
    <w:rsid w:val="00952A74"/>
    <w:rsid w:val="0095340D"/>
    <w:rsid w:val="00954BE0"/>
    <w:rsid w:val="00955D7D"/>
    <w:rsid w:val="00956AF2"/>
    <w:rsid w:val="00957C9D"/>
    <w:rsid w:val="00960000"/>
    <w:rsid w:val="00960826"/>
    <w:rsid w:val="00960D1B"/>
    <w:rsid w:val="00960E19"/>
    <w:rsid w:val="009610AC"/>
    <w:rsid w:val="0096198E"/>
    <w:rsid w:val="009638B6"/>
    <w:rsid w:val="009650E7"/>
    <w:rsid w:val="00966369"/>
    <w:rsid w:val="009665AA"/>
    <w:rsid w:val="00966720"/>
    <w:rsid w:val="00967CB3"/>
    <w:rsid w:val="009701AC"/>
    <w:rsid w:val="0097022A"/>
    <w:rsid w:val="0097074E"/>
    <w:rsid w:val="00970BEE"/>
    <w:rsid w:val="009714D5"/>
    <w:rsid w:val="00971A42"/>
    <w:rsid w:val="00972252"/>
    <w:rsid w:val="00972DA0"/>
    <w:rsid w:val="00972F45"/>
    <w:rsid w:val="0097350A"/>
    <w:rsid w:val="00973E18"/>
    <w:rsid w:val="00973F83"/>
    <w:rsid w:val="0097420F"/>
    <w:rsid w:val="009742F2"/>
    <w:rsid w:val="00974AF6"/>
    <w:rsid w:val="00974F79"/>
    <w:rsid w:val="00975A59"/>
    <w:rsid w:val="00975B9E"/>
    <w:rsid w:val="00977073"/>
    <w:rsid w:val="009771F8"/>
    <w:rsid w:val="00977EE2"/>
    <w:rsid w:val="00980D48"/>
    <w:rsid w:val="00981692"/>
    <w:rsid w:val="009822AD"/>
    <w:rsid w:val="00982C06"/>
    <w:rsid w:val="0098442D"/>
    <w:rsid w:val="009851BF"/>
    <w:rsid w:val="00985CAB"/>
    <w:rsid w:val="00986078"/>
    <w:rsid w:val="0098638A"/>
    <w:rsid w:val="00986D17"/>
    <w:rsid w:val="009870A3"/>
    <w:rsid w:val="00987990"/>
    <w:rsid w:val="00990962"/>
    <w:rsid w:val="00990B6C"/>
    <w:rsid w:val="00990FBC"/>
    <w:rsid w:val="00990FC0"/>
    <w:rsid w:val="009937D9"/>
    <w:rsid w:val="00993A7D"/>
    <w:rsid w:val="00994614"/>
    <w:rsid w:val="00995AF3"/>
    <w:rsid w:val="00995F69"/>
    <w:rsid w:val="0099617B"/>
    <w:rsid w:val="00996840"/>
    <w:rsid w:val="00997602"/>
    <w:rsid w:val="00997B88"/>
    <w:rsid w:val="009A00A2"/>
    <w:rsid w:val="009A07A5"/>
    <w:rsid w:val="009A0947"/>
    <w:rsid w:val="009A0A12"/>
    <w:rsid w:val="009A0AFE"/>
    <w:rsid w:val="009A1A48"/>
    <w:rsid w:val="009A1BD4"/>
    <w:rsid w:val="009A20DC"/>
    <w:rsid w:val="009A2444"/>
    <w:rsid w:val="009A2817"/>
    <w:rsid w:val="009A2821"/>
    <w:rsid w:val="009A2959"/>
    <w:rsid w:val="009A2BBD"/>
    <w:rsid w:val="009A363A"/>
    <w:rsid w:val="009A3985"/>
    <w:rsid w:val="009A4AA1"/>
    <w:rsid w:val="009A525B"/>
    <w:rsid w:val="009A7357"/>
    <w:rsid w:val="009A7424"/>
    <w:rsid w:val="009A75CC"/>
    <w:rsid w:val="009A7ED6"/>
    <w:rsid w:val="009B00F5"/>
    <w:rsid w:val="009B0250"/>
    <w:rsid w:val="009B033C"/>
    <w:rsid w:val="009B0B4A"/>
    <w:rsid w:val="009B0C50"/>
    <w:rsid w:val="009B0E7F"/>
    <w:rsid w:val="009B0F74"/>
    <w:rsid w:val="009B1423"/>
    <w:rsid w:val="009B1D4F"/>
    <w:rsid w:val="009B1EF6"/>
    <w:rsid w:val="009B1F3E"/>
    <w:rsid w:val="009B2223"/>
    <w:rsid w:val="009B2B3C"/>
    <w:rsid w:val="009B2CDE"/>
    <w:rsid w:val="009B40EC"/>
    <w:rsid w:val="009B4434"/>
    <w:rsid w:val="009B5ED8"/>
    <w:rsid w:val="009B61D5"/>
    <w:rsid w:val="009B63CA"/>
    <w:rsid w:val="009B7C48"/>
    <w:rsid w:val="009C0A3A"/>
    <w:rsid w:val="009C1582"/>
    <w:rsid w:val="009C1838"/>
    <w:rsid w:val="009C2E05"/>
    <w:rsid w:val="009C34B1"/>
    <w:rsid w:val="009C3533"/>
    <w:rsid w:val="009C3989"/>
    <w:rsid w:val="009C3C8B"/>
    <w:rsid w:val="009C3CE4"/>
    <w:rsid w:val="009C3F56"/>
    <w:rsid w:val="009C4516"/>
    <w:rsid w:val="009C4B29"/>
    <w:rsid w:val="009C57A9"/>
    <w:rsid w:val="009C592C"/>
    <w:rsid w:val="009C5F10"/>
    <w:rsid w:val="009C6649"/>
    <w:rsid w:val="009C6FE3"/>
    <w:rsid w:val="009D171B"/>
    <w:rsid w:val="009D1D1D"/>
    <w:rsid w:val="009D1F7A"/>
    <w:rsid w:val="009D20A9"/>
    <w:rsid w:val="009D2A0C"/>
    <w:rsid w:val="009D2F50"/>
    <w:rsid w:val="009D34AA"/>
    <w:rsid w:val="009D3A95"/>
    <w:rsid w:val="009D3F92"/>
    <w:rsid w:val="009D5796"/>
    <w:rsid w:val="009D5B90"/>
    <w:rsid w:val="009D5FD6"/>
    <w:rsid w:val="009D659D"/>
    <w:rsid w:val="009D6E6E"/>
    <w:rsid w:val="009D795B"/>
    <w:rsid w:val="009D7CA7"/>
    <w:rsid w:val="009E07CB"/>
    <w:rsid w:val="009E085A"/>
    <w:rsid w:val="009E0908"/>
    <w:rsid w:val="009E0A13"/>
    <w:rsid w:val="009E0FD3"/>
    <w:rsid w:val="009E11FE"/>
    <w:rsid w:val="009E2045"/>
    <w:rsid w:val="009E25FE"/>
    <w:rsid w:val="009E29C4"/>
    <w:rsid w:val="009E513C"/>
    <w:rsid w:val="009E547B"/>
    <w:rsid w:val="009E593D"/>
    <w:rsid w:val="009E597D"/>
    <w:rsid w:val="009E5AA7"/>
    <w:rsid w:val="009E61D2"/>
    <w:rsid w:val="009E73E3"/>
    <w:rsid w:val="009E7CC3"/>
    <w:rsid w:val="009F0784"/>
    <w:rsid w:val="009F123A"/>
    <w:rsid w:val="009F136C"/>
    <w:rsid w:val="009F2081"/>
    <w:rsid w:val="009F25D1"/>
    <w:rsid w:val="009F269C"/>
    <w:rsid w:val="009F26DD"/>
    <w:rsid w:val="009F32EC"/>
    <w:rsid w:val="009F37CE"/>
    <w:rsid w:val="009F3AFF"/>
    <w:rsid w:val="009F3C36"/>
    <w:rsid w:val="009F41A5"/>
    <w:rsid w:val="009F449B"/>
    <w:rsid w:val="009F6410"/>
    <w:rsid w:val="009F6D8E"/>
    <w:rsid w:val="009F6ED5"/>
    <w:rsid w:val="009F7B06"/>
    <w:rsid w:val="00A00A8A"/>
    <w:rsid w:val="00A00C3F"/>
    <w:rsid w:val="00A026AD"/>
    <w:rsid w:val="00A02ADE"/>
    <w:rsid w:val="00A03F01"/>
    <w:rsid w:val="00A03F58"/>
    <w:rsid w:val="00A04F4C"/>
    <w:rsid w:val="00A0597B"/>
    <w:rsid w:val="00A05E9C"/>
    <w:rsid w:val="00A07890"/>
    <w:rsid w:val="00A07BAD"/>
    <w:rsid w:val="00A07DEF"/>
    <w:rsid w:val="00A1118D"/>
    <w:rsid w:val="00A111E6"/>
    <w:rsid w:val="00A116F4"/>
    <w:rsid w:val="00A117D4"/>
    <w:rsid w:val="00A11E4A"/>
    <w:rsid w:val="00A130D7"/>
    <w:rsid w:val="00A13528"/>
    <w:rsid w:val="00A13BE8"/>
    <w:rsid w:val="00A14931"/>
    <w:rsid w:val="00A1530E"/>
    <w:rsid w:val="00A15451"/>
    <w:rsid w:val="00A1602C"/>
    <w:rsid w:val="00A16A09"/>
    <w:rsid w:val="00A16EFA"/>
    <w:rsid w:val="00A1770D"/>
    <w:rsid w:val="00A20272"/>
    <w:rsid w:val="00A2040F"/>
    <w:rsid w:val="00A2081E"/>
    <w:rsid w:val="00A21118"/>
    <w:rsid w:val="00A2116E"/>
    <w:rsid w:val="00A21B91"/>
    <w:rsid w:val="00A222A2"/>
    <w:rsid w:val="00A232E4"/>
    <w:rsid w:val="00A23548"/>
    <w:rsid w:val="00A23623"/>
    <w:rsid w:val="00A23834"/>
    <w:rsid w:val="00A23936"/>
    <w:rsid w:val="00A24772"/>
    <w:rsid w:val="00A266D0"/>
    <w:rsid w:val="00A2697A"/>
    <w:rsid w:val="00A26C86"/>
    <w:rsid w:val="00A26FB4"/>
    <w:rsid w:val="00A272B1"/>
    <w:rsid w:val="00A272F1"/>
    <w:rsid w:val="00A31023"/>
    <w:rsid w:val="00A3119D"/>
    <w:rsid w:val="00A3125D"/>
    <w:rsid w:val="00A3272F"/>
    <w:rsid w:val="00A3306F"/>
    <w:rsid w:val="00A3340A"/>
    <w:rsid w:val="00A33481"/>
    <w:rsid w:val="00A3353C"/>
    <w:rsid w:val="00A33F82"/>
    <w:rsid w:val="00A34D52"/>
    <w:rsid w:val="00A34DC7"/>
    <w:rsid w:val="00A35044"/>
    <w:rsid w:val="00A37A78"/>
    <w:rsid w:val="00A37F5D"/>
    <w:rsid w:val="00A406D7"/>
    <w:rsid w:val="00A407FF"/>
    <w:rsid w:val="00A41783"/>
    <w:rsid w:val="00A4199C"/>
    <w:rsid w:val="00A41A2A"/>
    <w:rsid w:val="00A429CD"/>
    <w:rsid w:val="00A44083"/>
    <w:rsid w:val="00A4430C"/>
    <w:rsid w:val="00A443B9"/>
    <w:rsid w:val="00A44E40"/>
    <w:rsid w:val="00A44F0D"/>
    <w:rsid w:val="00A45563"/>
    <w:rsid w:val="00A457B4"/>
    <w:rsid w:val="00A45CDF"/>
    <w:rsid w:val="00A45F4E"/>
    <w:rsid w:val="00A46B01"/>
    <w:rsid w:val="00A473D0"/>
    <w:rsid w:val="00A47B41"/>
    <w:rsid w:val="00A50523"/>
    <w:rsid w:val="00A51C51"/>
    <w:rsid w:val="00A520DD"/>
    <w:rsid w:val="00A53BBC"/>
    <w:rsid w:val="00A54211"/>
    <w:rsid w:val="00A547D4"/>
    <w:rsid w:val="00A54887"/>
    <w:rsid w:val="00A54D52"/>
    <w:rsid w:val="00A55203"/>
    <w:rsid w:val="00A558CA"/>
    <w:rsid w:val="00A55DCC"/>
    <w:rsid w:val="00A5691F"/>
    <w:rsid w:val="00A56B0D"/>
    <w:rsid w:val="00A56DC8"/>
    <w:rsid w:val="00A5790D"/>
    <w:rsid w:val="00A60F12"/>
    <w:rsid w:val="00A610FF"/>
    <w:rsid w:val="00A62FA9"/>
    <w:rsid w:val="00A63292"/>
    <w:rsid w:val="00A64385"/>
    <w:rsid w:val="00A645BB"/>
    <w:rsid w:val="00A6520A"/>
    <w:rsid w:val="00A65662"/>
    <w:rsid w:val="00A656F4"/>
    <w:rsid w:val="00A6656B"/>
    <w:rsid w:val="00A66796"/>
    <w:rsid w:val="00A66CFC"/>
    <w:rsid w:val="00A676FF"/>
    <w:rsid w:val="00A7011A"/>
    <w:rsid w:val="00A701DB"/>
    <w:rsid w:val="00A707BE"/>
    <w:rsid w:val="00A707CF"/>
    <w:rsid w:val="00A70B0B"/>
    <w:rsid w:val="00A71A09"/>
    <w:rsid w:val="00A71B0C"/>
    <w:rsid w:val="00A72E58"/>
    <w:rsid w:val="00A72EF0"/>
    <w:rsid w:val="00A73D39"/>
    <w:rsid w:val="00A7438D"/>
    <w:rsid w:val="00A7469A"/>
    <w:rsid w:val="00A75A37"/>
    <w:rsid w:val="00A75C0B"/>
    <w:rsid w:val="00A7629F"/>
    <w:rsid w:val="00A76821"/>
    <w:rsid w:val="00A769EE"/>
    <w:rsid w:val="00A7761E"/>
    <w:rsid w:val="00A808B5"/>
    <w:rsid w:val="00A81B01"/>
    <w:rsid w:val="00A81FBF"/>
    <w:rsid w:val="00A8221C"/>
    <w:rsid w:val="00A82F25"/>
    <w:rsid w:val="00A832F3"/>
    <w:rsid w:val="00A832F7"/>
    <w:rsid w:val="00A83D42"/>
    <w:rsid w:val="00A84078"/>
    <w:rsid w:val="00A8484C"/>
    <w:rsid w:val="00A84895"/>
    <w:rsid w:val="00A84D1C"/>
    <w:rsid w:val="00A84E79"/>
    <w:rsid w:val="00A84F5C"/>
    <w:rsid w:val="00A856D5"/>
    <w:rsid w:val="00A859F1"/>
    <w:rsid w:val="00A860B1"/>
    <w:rsid w:val="00A86555"/>
    <w:rsid w:val="00A869C9"/>
    <w:rsid w:val="00A86F09"/>
    <w:rsid w:val="00A87655"/>
    <w:rsid w:val="00A87706"/>
    <w:rsid w:val="00A87B2A"/>
    <w:rsid w:val="00A87C1E"/>
    <w:rsid w:val="00A87FFD"/>
    <w:rsid w:val="00A900B6"/>
    <w:rsid w:val="00A9041D"/>
    <w:rsid w:val="00A90664"/>
    <w:rsid w:val="00A9081A"/>
    <w:rsid w:val="00A90A01"/>
    <w:rsid w:val="00A9101D"/>
    <w:rsid w:val="00A918EA"/>
    <w:rsid w:val="00A91B61"/>
    <w:rsid w:val="00A921A2"/>
    <w:rsid w:val="00A923AB"/>
    <w:rsid w:val="00A92595"/>
    <w:rsid w:val="00A93927"/>
    <w:rsid w:val="00A958EA"/>
    <w:rsid w:val="00A962FC"/>
    <w:rsid w:val="00A96378"/>
    <w:rsid w:val="00A9664E"/>
    <w:rsid w:val="00A969B2"/>
    <w:rsid w:val="00A979AF"/>
    <w:rsid w:val="00A979E8"/>
    <w:rsid w:val="00A97A08"/>
    <w:rsid w:val="00AA00EC"/>
    <w:rsid w:val="00AA0F4A"/>
    <w:rsid w:val="00AA13D0"/>
    <w:rsid w:val="00AA16EB"/>
    <w:rsid w:val="00AA191F"/>
    <w:rsid w:val="00AA22BD"/>
    <w:rsid w:val="00AA3900"/>
    <w:rsid w:val="00AA438C"/>
    <w:rsid w:val="00AA4C9D"/>
    <w:rsid w:val="00AA60B1"/>
    <w:rsid w:val="00AA6601"/>
    <w:rsid w:val="00AA6787"/>
    <w:rsid w:val="00AA701B"/>
    <w:rsid w:val="00AA714A"/>
    <w:rsid w:val="00AA7202"/>
    <w:rsid w:val="00AB0124"/>
    <w:rsid w:val="00AB1432"/>
    <w:rsid w:val="00AB178C"/>
    <w:rsid w:val="00AB1806"/>
    <w:rsid w:val="00AB248F"/>
    <w:rsid w:val="00AB254A"/>
    <w:rsid w:val="00AB2923"/>
    <w:rsid w:val="00AB29F5"/>
    <w:rsid w:val="00AB2B75"/>
    <w:rsid w:val="00AB385A"/>
    <w:rsid w:val="00AB421B"/>
    <w:rsid w:val="00AB4361"/>
    <w:rsid w:val="00AB43C5"/>
    <w:rsid w:val="00AB454B"/>
    <w:rsid w:val="00AB49C8"/>
    <w:rsid w:val="00AB4F2C"/>
    <w:rsid w:val="00AB53CB"/>
    <w:rsid w:val="00AB5D89"/>
    <w:rsid w:val="00AC0A2E"/>
    <w:rsid w:val="00AC0B0D"/>
    <w:rsid w:val="00AC0FAB"/>
    <w:rsid w:val="00AC1912"/>
    <w:rsid w:val="00AC1D29"/>
    <w:rsid w:val="00AC25DF"/>
    <w:rsid w:val="00AC3B21"/>
    <w:rsid w:val="00AC3C6E"/>
    <w:rsid w:val="00AC4094"/>
    <w:rsid w:val="00AC4182"/>
    <w:rsid w:val="00AC4C0D"/>
    <w:rsid w:val="00AC51A6"/>
    <w:rsid w:val="00AC5C43"/>
    <w:rsid w:val="00AC736A"/>
    <w:rsid w:val="00AC7D8E"/>
    <w:rsid w:val="00AD3DDF"/>
    <w:rsid w:val="00AD4B15"/>
    <w:rsid w:val="00AD594B"/>
    <w:rsid w:val="00AD5963"/>
    <w:rsid w:val="00AD69B9"/>
    <w:rsid w:val="00AD69E1"/>
    <w:rsid w:val="00AD799A"/>
    <w:rsid w:val="00AD7DD7"/>
    <w:rsid w:val="00AE0EA7"/>
    <w:rsid w:val="00AE159A"/>
    <w:rsid w:val="00AE1F00"/>
    <w:rsid w:val="00AE2B1D"/>
    <w:rsid w:val="00AE30CE"/>
    <w:rsid w:val="00AE46C8"/>
    <w:rsid w:val="00AE46DB"/>
    <w:rsid w:val="00AE4C67"/>
    <w:rsid w:val="00AE4D56"/>
    <w:rsid w:val="00AE5588"/>
    <w:rsid w:val="00AE6335"/>
    <w:rsid w:val="00AE7B83"/>
    <w:rsid w:val="00AF0489"/>
    <w:rsid w:val="00AF2DB9"/>
    <w:rsid w:val="00AF319A"/>
    <w:rsid w:val="00AF3267"/>
    <w:rsid w:val="00AF4A47"/>
    <w:rsid w:val="00AF50A5"/>
    <w:rsid w:val="00AF5456"/>
    <w:rsid w:val="00AF583C"/>
    <w:rsid w:val="00AF5B99"/>
    <w:rsid w:val="00AF5DFD"/>
    <w:rsid w:val="00AF6115"/>
    <w:rsid w:val="00B00A20"/>
    <w:rsid w:val="00B01D14"/>
    <w:rsid w:val="00B02016"/>
    <w:rsid w:val="00B025A7"/>
    <w:rsid w:val="00B03CE7"/>
    <w:rsid w:val="00B03DD6"/>
    <w:rsid w:val="00B045A5"/>
    <w:rsid w:val="00B04ACE"/>
    <w:rsid w:val="00B04CCF"/>
    <w:rsid w:val="00B04DFA"/>
    <w:rsid w:val="00B053B1"/>
    <w:rsid w:val="00B05E5F"/>
    <w:rsid w:val="00B06C10"/>
    <w:rsid w:val="00B06D9D"/>
    <w:rsid w:val="00B06DC3"/>
    <w:rsid w:val="00B075C4"/>
    <w:rsid w:val="00B10123"/>
    <w:rsid w:val="00B10E38"/>
    <w:rsid w:val="00B11CEE"/>
    <w:rsid w:val="00B12226"/>
    <w:rsid w:val="00B13394"/>
    <w:rsid w:val="00B13424"/>
    <w:rsid w:val="00B13599"/>
    <w:rsid w:val="00B149A7"/>
    <w:rsid w:val="00B14C53"/>
    <w:rsid w:val="00B14CA7"/>
    <w:rsid w:val="00B14EDF"/>
    <w:rsid w:val="00B15A65"/>
    <w:rsid w:val="00B15F4E"/>
    <w:rsid w:val="00B160F6"/>
    <w:rsid w:val="00B16C3E"/>
    <w:rsid w:val="00B17469"/>
    <w:rsid w:val="00B20622"/>
    <w:rsid w:val="00B20DE2"/>
    <w:rsid w:val="00B20EC5"/>
    <w:rsid w:val="00B2133D"/>
    <w:rsid w:val="00B21FA1"/>
    <w:rsid w:val="00B2306E"/>
    <w:rsid w:val="00B23264"/>
    <w:rsid w:val="00B23AF9"/>
    <w:rsid w:val="00B23BAE"/>
    <w:rsid w:val="00B2441C"/>
    <w:rsid w:val="00B2450E"/>
    <w:rsid w:val="00B246F0"/>
    <w:rsid w:val="00B2511F"/>
    <w:rsid w:val="00B252A0"/>
    <w:rsid w:val="00B27023"/>
    <w:rsid w:val="00B302AA"/>
    <w:rsid w:val="00B3062F"/>
    <w:rsid w:val="00B30899"/>
    <w:rsid w:val="00B31809"/>
    <w:rsid w:val="00B31C73"/>
    <w:rsid w:val="00B3221A"/>
    <w:rsid w:val="00B32427"/>
    <w:rsid w:val="00B32920"/>
    <w:rsid w:val="00B32CB1"/>
    <w:rsid w:val="00B3433A"/>
    <w:rsid w:val="00B351AF"/>
    <w:rsid w:val="00B35217"/>
    <w:rsid w:val="00B3677E"/>
    <w:rsid w:val="00B36BAC"/>
    <w:rsid w:val="00B36CC0"/>
    <w:rsid w:val="00B36E2B"/>
    <w:rsid w:val="00B37063"/>
    <w:rsid w:val="00B378B8"/>
    <w:rsid w:val="00B37EF0"/>
    <w:rsid w:val="00B4020D"/>
    <w:rsid w:val="00B4102E"/>
    <w:rsid w:val="00B4107E"/>
    <w:rsid w:val="00B42270"/>
    <w:rsid w:val="00B42318"/>
    <w:rsid w:val="00B43668"/>
    <w:rsid w:val="00B438B5"/>
    <w:rsid w:val="00B43B62"/>
    <w:rsid w:val="00B4416B"/>
    <w:rsid w:val="00B46B2E"/>
    <w:rsid w:val="00B46B8B"/>
    <w:rsid w:val="00B46F40"/>
    <w:rsid w:val="00B47227"/>
    <w:rsid w:val="00B4742B"/>
    <w:rsid w:val="00B47AA3"/>
    <w:rsid w:val="00B50160"/>
    <w:rsid w:val="00B505AD"/>
    <w:rsid w:val="00B50C61"/>
    <w:rsid w:val="00B51741"/>
    <w:rsid w:val="00B51A02"/>
    <w:rsid w:val="00B52489"/>
    <w:rsid w:val="00B52675"/>
    <w:rsid w:val="00B52B4B"/>
    <w:rsid w:val="00B52FE3"/>
    <w:rsid w:val="00B54A87"/>
    <w:rsid w:val="00B55170"/>
    <w:rsid w:val="00B55D6E"/>
    <w:rsid w:val="00B57105"/>
    <w:rsid w:val="00B60191"/>
    <w:rsid w:val="00B6099D"/>
    <w:rsid w:val="00B60D4E"/>
    <w:rsid w:val="00B60E9F"/>
    <w:rsid w:val="00B61B55"/>
    <w:rsid w:val="00B61F12"/>
    <w:rsid w:val="00B62428"/>
    <w:rsid w:val="00B633FF"/>
    <w:rsid w:val="00B63BF9"/>
    <w:rsid w:val="00B63FAE"/>
    <w:rsid w:val="00B65394"/>
    <w:rsid w:val="00B65790"/>
    <w:rsid w:val="00B658A3"/>
    <w:rsid w:val="00B6603A"/>
    <w:rsid w:val="00B6652A"/>
    <w:rsid w:val="00B66FEA"/>
    <w:rsid w:val="00B67515"/>
    <w:rsid w:val="00B67CD5"/>
    <w:rsid w:val="00B67FB5"/>
    <w:rsid w:val="00B70F8D"/>
    <w:rsid w:val="00B72804"/>
    <w:rsid w:val="00B72F42"/>
    <w:rsid w:val="00B73E39"/>
    <w:rsid w:val="00B74BAB"/>
    <w:rsid w:val="00B75B07"/>
    <w:rsid w:val="00B76522"/>
    <w:rsid w:val="00B80A00"/>
    <w:rsid w:val="00B80DEE"/>
    <w:rsid w:val="00B82304"/>
    <w:rsid w:val="00B82307"/>
    <w:rsid w:val="00B8364B"/>
    <w:rsid w:val="00B83BFE"/>
    <w:rsid w:val="00B83C53"/>
    <w:rsid w:val="00B84475"/>
    <w:rsid w:val="00B84D0D"/>
    <w:rsid w:val="00B8623E"/>
    <w:rsid w:val="00B87017"/>
    <w:rsid w:val="00B90823"/>
    <w:rsid w:val="00B90DEF"/>
    <w:rsid w:val="00B92FC7"/>
    <w:rsid w:val="00B95626"/>
    <w:rsid w:val="00B9659A"/>
    <w:rsid w:val="00B966AA"/>
    <w:rsid w:val="00B96C3F"/>
    <w:rsid w:val="00B96DF4"/>
    <w:rsid w:val="00B96F18"/>
    <w:rsid w:val="00B972B8"/>
    <w:rsid w:val="00B9776A"/>
    <w:rsid w:val="00BA009E"/>
    <w:rsid w:val="00BA0531"/>
    <w:rsid w:val="00BA05FB"/>
    <w:rsid w:val="00BA1E32"/>
    <w:rsid w:val="00BA24FC"/>
    <w:rsid w:val="00BA265A"/>
    <w:rsid w:val="00BA2BA5"/>
    <w:rsid w:val="00BA3A85"/>
    <w:rsid w:val="00BA3EA3"/>
    <w:rsid w:val="00BA4348"/>
    <w:rsid w:val="00BA49B3"/>
    <w:rsid w:val="00BA6542"/>
    <w:rsid w:val="00BA69BF"/>
    <w:rsid w:val="00BB0264"/>
    <w:rsid w:val="00BB0399"/>
    <w:rsid w:val="00BB098D"/>
    <w:rsid w:val="00BB1086"/>
    <w:rsid w:val="00BB1F88"/>
    <w:rsid w:val="00BB3410"/>
    <w:rsid w:val="00BB34A3"/>
    <w:rsid w:val="00BB38B6"/>
    <w:rsid w:val="00BB43BD"/>
    <w:rsid w:val="00BB4A67"/>
    <w:rsid w:val="00BB4D97"/>
    <w:rsid w:val="00BB50D8"/>
    <w:rsid w:val="00BB585B"/>
    <w:rsid w:val="00BB5922"/>
    <w:rsid w:val="00BB6FF6"/>
    <w:rsid w:val="00BB76B0"/>
    <w:rsid w:val="00BC0580"/>
    <w:rsid w:val="00BC11D7"/>
    <w:rsid w:val="00BC19B6"/>
    <w:rsid w:val="00BC19CF"/>
    <w:rsid w:val="00BC1CE6"/>
    <w:rsid w:val="00BC1DE9"/>
    <w:rsid w:val="00BC21E9"/>
    <w:rsid w:val="00BC2977"/>
    <w:rsid w:val="00BC2D6B"/>
    <w:rsid w:val="00BC2E88"/>
    <w:rsid w:val="00BC3BD4"/>
    <w:rsid w:val="00BC4A9A"/>
    <w:rsid w:val="00BC4CC5"/>
    <w:rsid w:val="00BC4F68"/>
    <w:rsid w:val="00BC5B88"/>
    <w:rsid w:val="00BC5CDC"/>
    <w:rsid w:val="00BC5F09"/>
    <w:rsid w:val="00BC74AB"/>
    <w:rsid w:val="00BC750A"/>
    <w:rsid w:val="00BC7854"/>
    <w:rsid w:val="00BD0427"/>
    <w:rsid w:val="00BD079B"/>
    <w:rsid w:val="00BD1421"/>
    <w:rsid w:val="00BD18D7"/>
    <w:rsid w:val="00BD1E7A"/>
    <w:rsid w:val="00BD1F57"/>
    <w:rsid w:val="00BD1FF3"/>
    <w:rsid w:val="00BD3D1A"/>
    <w:rsid w:val="00BD4B5D"/>
    <w:rsid w:val="00BD4FED"/>
    <w:rsid w:val="00BD7346"/>
    <w:rsid w:val="00BD7848"/>
    <w:rsid w:val="00BE05F8"/>
    <w:rsid w:val="00BE0B29"/>
    <w:rsid w:val="00BE0CA8"/>
    <w:rsid w:val="00BE0D47"/>
    <w:rsid w:val="00BE14F7"/>
    <w:rsid w:val="00BE1C9A"/>
    <w:rsid w:val="00BE1D93"/>
    <w:rsid w:val="00BE4D70"/>
    <w:rsid w:val="00BE5EB9"/>
    <w:rsid w:val="00BE603D"/>
    <w:rsid w:val="00BE6322"/>
    <w:rsid w:val="00BE6AC5"/>
    <w:rsid w:val="00BE6F91"/>
    <w:rsid w:val="00BE765F"/>
    <w:rsid w:val="00BF04D6"/>
    <w:rsid w:val="00BF168C"/>
    <w:rsid w:val="00BF1B92"/>
    <w:rsid w:val="00BF2701"/>
    <w:rsid w:val="00BF2992"/>
    <w:rsid w:val="00BF2A72"/>
    <w:rsid w:val="00BF37A1"/>
    <w:rsid w:val="00BF480F"/>
    <w:rsid w:val="00BF4E39"/>
    <w:rsid w:val="00BF529F"/>
    <w:rsid w:val="00BF5920"/>
    <w:rsid w:val="00BF635E"/>
    <w:rsid w:val="00BF688F"/>
    <w:rsid w:val="00BF70A4"/>
    <w:rsid w:val="00BF74C7"/>
    <w:rsid w:val="00BF75E6"/>
    <w:rsid w:val="00C00AF0"/>
    <w:rsid w:val="00C01303"/>
    <w:rsid w:val="00C01663"/>
    <w:rsid w:val="00C0249B"/>
    <w:rsid w:val="00C02A37"/>
    <w:rsid w:val="00C02E8B"/>
    <w:rsid w:val="00C033A3"/>
    <w:rsid w:val="00C035EC"/>
    <w:rsid w:val="00C03653"/>
    <w:rsid w:val="00C036E8"/>
    <w:rsid w:val="00C03B30"/>
    <w:rsid w:val="00C03D1C"/>
    <w:rsid w:val="00C04533"/>
    <w:rsid w:val="00C04710"/>
    <w:rsid w:val="00C058C3"/>
    <w:rsid w:val="00C0773C"/>
    <w:rsid w:val="00C1010C"/>
    <w:rsid w:val="00C122A0"/>
    <w:rsid w:val="00C142B6"/>
    <w:rsid w:val="00C14F00"/>
    <w:rsid w:val="00C1500E"/>
    <w:rsid w:val="00C15036"/>
    <w:rsid w:val="00C150D4"/>
    <w:rsid w:val="00C15590"/>
    <w:rsid w:val="00C15D6E"/>
    <w:rsid w:val="00C17314"/>
    <w:rsid w:val="00C17967"/>
    <w:rsid w:val="00C17A71"/>
    <w:rsid w:val="00C20DA7"/>
    <w:rsid w:val="00C22768"/>
    <w:rsid w:val="00C22FCE"/>
    <w:rsid w:val="00C233DE"/>
    <w:rsid w:val="00C23C21"/>
    <w:rsid w:val="00C23C28"/>
    <w:rsid w:val="00C24192"/>
    <w:rsid w:val="00C243B9"/>
    <w:rsid w:val="00C246F8"/>
    <w:rsid w:val="00C25038"/>
    <w:rsid w:val="00C2516E"/>
    <w:rsid w:val="00C25274"/>
    <w:rsid w:val="00C258B0"/>
    <w:rsid w:val="00C25A29"/>
    <w:rsid w:val="00C26943"/>
    <w:rsid w:val="00C2697F"/>
    <w:rsid w:val="00C27412"/>
    <w:rsid w:val="00C27EEE"/>
    <w:rsid w:val="00C30202"/>
    <w:rsid w:val="00C302C5"/>
    <w:rsid w:val="00C30E00"/>
    <w:rsid w:val="00C3340C"/>
    <w:rsid w:val="00C3545F"/>
    <w:rsid w:val="00C35691"/>
    <w:rsid w:val="00C35D7A"/>
    <w:rsid w:val="00C36310"/>
    <w:rsid w:val="00C40328"/>
    <w:rsid w:val="00C406DE"/>
    <w:rsid w:val="00C40840"/>
    <w:rsid w:val="00C40FF8"/>
    <w:rsid w:val="00C41FD1"/>
    <w:rsid w:val="00C42192"/>
    <w:rsid w:val="00C43099"/>
    <w:rsid w:val="00C43264"/>
    <w:rsid w:val="00C43785"/>
    <w:rsid w:val="00C43C4C"/>
    <w:rsid w:val="00C43F18"/>
    <w:rsid w:val="00C442B9"/>
    <w:rsid w:val="00C445E9"/>
    <w:rsid w:val="00C447A2"/>
    <w:rsid w:val="00C44D1A"/>
    <w:rsid w:val="00C44EFE"/>
    <w:rsid w:val="00C45279"/>
    <w:rsid w:val="00C45FB6"/>
    <w:rsid w:val="00C472A8"/>
    <w:rsid w:val="00C50EC6"/>
    <w:rsid w:val="00C5102B"/>
    <w:rsid w:val="00C51485"/>
    <w:rsid w:val="00C519A4"/>
    <w:rsid w:val="00C51DFC"/>
    <w:rsid w:val="00C52DC3"/>
    <w:rsid w:val="00C53EF7"/>
    <w:rsid w:val="00C54690"/>
    <w:rsid w:val="00C547DE"/>
    <w:rsid w:val="00C551A7"/>
    <w:rsid w:val="00C563D3"/>
    <w:rsid w:val="00C56A6C"/>
    <w:rsid w:val="00C576B4"/>
    <w:rsid w:val="00C5788D"/>
    <w:rsid w:val="00C60C57"/>
    <w:rsid w:val="00C61756"/>
    <w:rsid w:val="00C63604"/>
    <w:rsid w:val="00C648DC"/>
    <w:rsid w:val="00C65FB2"/>
    <w:rsid w:val="00C66AFD"/>
    <w:rsid w:val="00C67481"/>
    <w:rsid w:val="00C71AC0"/>
    <w:rsid w:val="00C71ACF"/>
    <w:rsid w:val="00C72172"/>
    <w:rsid w:val="00C72189"/>
    <w:rsid w:val="00C734EF"/>
    <w:rsid w:val="00C73640"/>
    <w:rsid w:val="00C739AB"/>
    <w:rsid w:val="00C73D44"/>
    <w:rsid w:val="00C74035"/>
    <w:rsid w:val="00C74CD4"/>
    <w:rsid w:val="00C75D5C"/>
    <w:rsid w:val="00C75E63"/>
    <w:rsid w:val="00C7657D"/>
    <w:rsid w:val="00C76BA1"/>
    <w:rsid w:val="00C778CD"/>
    <w:rsid w:val="00C804FC"/>
    <w:rsid w:val="00C80A40"/>
    <w:rsid w:val="00C80DDF"/>
    <w:rsid w:val="00C819E7"/>
    <w:rsid w:val="00C81C11"/>
    <w:rsid w:val="00C81DD8"/>
    <w:rsid w:val="00C823B7"/>
    <w:rsid w:val="00C82670"/>
    <w:rsid w:val="00C8291C"/>
    <w:rsid w:val="00C83720"/>
    <w:rsid w:val="00C83B33"/>
    <w:rsid w:val="00C83D40"/>
    <w:rsid w:val="00C842A4"/>
    <w:rsid w:val="00C84D68"/>
    <w:rsid w:val="00C84E27"/>
    <w:rsid w:val="00C84F6F"/>
    <w:rsid w:val="00C85498"/>
    <w:rsid w:val="00C85608"/>
    <w:rsid w:val="00C8695D"/>
    <w:rsid w:val="00C87338"/>
    <w:rsid w:val="00C87531"/>
    <w:rsid w:val="00C878C0"/>
    <w:rsid w:val="00C9025F"/>
    <w:rsid w:val="00C90BA0"/>
    <w:rsid w:val="00C9132C"/>
    <w:rsid w:val="00C91635"/>
    <w:rsid w:val="00C91B3F"/>
    <w:rsid w:val="00C94B54"/>
    <w:rsid w:val="00C94EDF"/>
    <w:rsid w:val="00C95160"/>
    <w:rsid w:val="00C952A6"/>
    <w:rsid w:val="00C95461"/>
    <w:rsid w:val="00C95F0C"/>
    <w:rsid w:val="00C96791"/>
    <w:rsid w:val="00C97583"/>
    <w:rsid w:val="00C978E3"/>
    <w:rsid w:val="00CA1D4B"/>
    <w:rsid w:val="00CA26C5"/>
    <w:rsid w:val="00CA2711"/>
    <w:rsid w:val="00CA272C"/>
    <w:rsid w:val="00CA2B32"/>
    <w:rsid w:val="00CA317B"/>
    <w:rsid w:val="00CA362C"/>
    <w:rsid w:val="00CA6B74"/>
    <w:rsid w:val="00CA6E0C"/>
    <w:rsid w:val="00CA784E"/>
    <w:rsid w:val="00CA7B11"/>
    <w:rsid w:val="00CA7BE4"/>
    <w:rsid w:val="00CB04ED"/>
    <w:rsid w:val="00CB0744"/>
    <w:rsid w:val="00CB078C"/>
    <w:rsid w:val="00CB133E"/>
    <w:rsid w:val="00CB2F14"/>
    <w:rsid w:val="00CB344D"/>
    <w:rsid w:val="00CB37A8"/>
    <w:rsid w:val="00CB3A22"/>
    <w:rsid w:val="00CB3ACC"/>
    <w:rsid w:val="00CB3FF9"/>
    <w:rsid w:val="00CB473F"/>
    <w:rsid w:val="00CB4E77"/>
    <w:rsid w:val="00CB768B"/>
    <w:rsid w:val="00CB7B98"/>
    <w:rsid w:val="00CC06A4"/>
    <w:rsid w:val="00CC0DA9"/>
    <w:rsid w:val="00CC0DD7"/>
    <w:rsid w:val="00CC15A7"/>
    <w:rsid w:val="00CC1D26"/>
    <w:rsid w:val="00CC2367"/>
    <w:rsid w:val="00CC2C91"/>
    <w:rsid w:val="00CC37B5"/>
    <w:rsid w:val="00CC3805"/>
    <w:rsid w:val="00CC39AF"/>
    <w:rsid w:val="00CC3B06"/>
    <w:rsid w:val="00CC46A0"/>
    <w:rsid w:val="00CC4D2B"/>
    <w:rsid w:val="00CC4DBA"/>
    <w:rsid w:val="00CC4E9F"/>
    <w:rsid w:val="00CC526C"/>
    <w:rsid w:val="00CC5E21"/>
    <w:rsid w:val="00CC5EAD"/>
    <w:rsid w:val="00CC5EB7"/>
    <w:rsid w:val="00CC6796"/>
    <w:rsid w:val="00CC6962"/>
    <w:rsid w:val="00CC6F33"/>
    <w:rsid w:val="00CD19E7"/>
    <w:rsid w:val="00CD2697"/>
    <w:rsid w:val="00CD2F2C"/>
    <w:rsid w:val="00CD30B4"/>
    <w:rsid w:val="00CD456B"/>
    <w:rsid w:val="00CD4C28"/>
    <w:rsid w:val="00CD5363"/>
    <w:rsid w:val="00CD5418"/>
    <w:rsid w:val="00CD57AC"/>
    <w:rsid w:val="00CD616E"/>
    <w:rsid w:val="00CD6E8C"/>
    <w:rsid w:val="00CD74E6"/>
    <w:rsid w:val="00CD79B8"/>
    <w:rsid w:val="00CE02F8"/>
    <w:rsid w:val="00CE0FB0"/>
    <w:rsid w:val="00CE13D6"/>
    <w:rsid w:val="00CE177A"/>
    <w:rsid w:val="00CE1EFE"/>
    <w:rsid w:val="00CE220E"/>
    <w:rsid w:val="00CE26B4"/>
    <w:rsid w:val="00CE27A5"/>
    <w:rsid w:val="00CE28B7"/>
    <w:rsid w:val="00CE2C62"/>
    <w:rsid w:val="00CE35B9"/>
    <w:rsid w:val="00CE3EB6"/>
    <w:rsid w:val="00CE4836"/>
    <w:rsid w:val="00CE488C"/>
    <w:rsid w:val="00CE4C00"/>
    <w:rsid w:val="00CE4F24"/>
    <w:rsid w:val="00CE5231"/>
    <w:rsid w:val="00CE5DE5"/>
    <w:rsid w:val="00CE65C4"/>
    <w:rsid w:val="00CE7A8B"/>
    <w:rsid w:val="00CE7F78"/>
    <w:rsid w:val="00CF05FE"/>
    <w:rsid w:val="00CF0A43"/>
    <w:rsid w:val="00CF1A3F"/>
    <w:rsid w:val="00CF1CE5"/>
    <w:rsid w:val="00CF1F18"/>
    <w:rsid w:val="00CF1F5C"/>
    <w:rsid w:val="00CF27D9"/>
    <w:rsid w:val="00CF2F26"/>
    <w:rsid w:val="00CF3E97"/>
    <w:rsid w:val="00CF426A"/>
    <w:rsid w:val="00CF4CC4"/>
    <w:rsid w:val="00CF4E84"/>
    <w:rsid w:val="00CF5905"/>
    <w:rsid w:val="00CF5B8A"/>
    <w:rsid w:val="00CF6115"/>
    <w:rsid w:val="00CF636D"/>
    <w:rsid w:val="00CF6863"/>
    <w:rsid w:val="00CF6CFE"/>
    <w:rsid w:val="00D00B7E"/>
    <w:rsid w:val="00D01010"/>
    <w:rsid w:val="00D01744"/>
    <w:rsid w:val="00D01865"/>
    <w:rsid w:val="00D01BCE"/>
    <w:rsid w:val="00D027F3"/>
    <w:rsid w:val="00D02BC0"/>
    <w:rsid w:val="00D02F2C"/>
    <w:rsid w:val="00D03026"/>
    <w:rsid w:val="00D0313C"/>
    <w:rsid w:val="00D03570"/>
    <w:rsid w:val="00D03F0F"/>
    <w:rsid w:val="00D04990"/>
    <w:rsid w:val="00D04CCB"/>
    <w:rsid w:val="00D05E65"/>
    <w:rsid w:val="00D065E4"/>
    <w:rsid w:val="00D06D3B"/>
    <w:rsid w:val="00D06E30"/>
    <w:rsid w:val="00D07373"/>
    <w:rsid w:val="00D07430"/>
    <w:rsid w:val="00D07F95"/>
    <w:rsid w:val="00D10570"/>
    <w:rsid w:val="00D1136E"/>
    <w:rsid w:val="00D11820"/>
    <w:rsid w:val="00D127C7"/>
    <w:rsid w:val="00D1401D"/>
    <w:rsid w:val="00D147CE"/>
    <w:rsid w:val="00D14C9F"/>
    <w:rsid w:val="00D15069"/>
    <w:rsid w:val="00D16D49"/>
    <w:rsid w:val="00D16FC4"/>
    <w:rsid w:val="00D1754A"/>
    <w:rsid w:val="00D17B6B"/>
    <w:rsid w:val="00D21069"/>
    <w:rsid w:val="00D216C6"/>
    <w:rsid w:val="00D218EE"/>
    <w:rsid w:val="00D22025"/>
    <w:rsid w:val="00D22F3F"/>
    <w:rsid w:val="00D2306F"/>
    <w:rsid w:val="00D23DAC"/>
    <w:rsid w:val="00D25A16"/>
    <w:rsid w:val="00D2682D"/>
    <w:rsid w:val="00D27058"/>
    <w:rsid w:val="00D278A8"/>
    <w:rsid w:val="00D302DC"/>
    <w:rsid w:val="00D31172"/>
    <w:rsid w:val="00D312DE"/>
    <w:rsid w:val="00D315A2"/>
    <w:rsid w:val="00D317CA"/>
    <w:rsid w:val="00D31CC6"/>
    <w:rsid w:val="00D32671"/>
    <w:rsid w:val="00D336DF"/>
    <w:rsid w:val="00D34100"/>
    <w:rsid w:val="00D341F8"/>
    <w:rsid w:val="00D3468A"/>
    <w:rsid w:val="00D3505F"/>
    <w:rsid w:val="00D35087"/>
    <w:rsid w:val="00D354B1"/>
    <w:rsid w:val="00D35669"/>
    <w:rsid w:val="00D3650B"/>
    <w:rsid w:val="00D37125"/>
    <w:rsid w:val="00D40927"/>
    <w:rsid w:val="00D40BA5"/>
    <w:rsid w:val="00D40D55"/>
    <w:rsid w:val="00D4236A"/>
    <w:rsid w:val="00D4238D"/>
    <w:rsid w:val="00D426FF"/>
    <w:rsid w:val="00D42EDB"/>
    <w:rsid w:val="00D42FB3"/>
    <w:rsid w:val="00D4339E"/>
    <w:rsid w:val="00D4348E"/>
    <w:rsid w:val="00D44460"/>
    <w:rsid w:val="00D446D2"/>
    <w:rsid w:val="00D44EC4"/>
    <w:rsid w:val="00D452F0"/>
    <w:rsid w:val="00D4554A"/>
    <w:rsid w:val="00D457BA"/>
    <w:rsid w:val="00D45A6D"/>
    <w:rsid w:val="00D4657A"/>
    <w:rsid w:val="00D46746"/>
    <w:rsid w:val="00D46AF1"/>
    <w:rsid w:val="00D46B8A"/>
    <w:rsid w:val="00D47854"/>
    <w:rsid w:val="00D5177C"/>
    <w:rsid w:val="00D5184F"/>
    <w:rsid w:val="00D519C3"/>
    <w:rsid w:val="00D52AB9"/>
    <w:rsid w:val="00D52B31"/>
    <w:rsid w:val="00D5349E"/>
    <w:rsid w:val="00D54A25"/>
    <w:rsid w:val="00D557B1"/>
    <w:rsid w:val="00D5581B"/>
    <w:rsid w:val="00D56F53"/>
    <w:rsid w:val="00D5789F"/>
    <w:rsid w:val="00D57D8F"/>
    <w:rsid w:val="00D60A7D"/>
    <w:rsid w:val="00D610C7"/>
    <w:rsid w:val="00D620B5"/>
    <w:rsid w:val="00D627D3"/>
    <w:rsid w:val="00D627FB"/>
    <w:rsid w:val="00D62BFB"/>
    <w:rsid w:val="00D62C2C"/>
    <w:rsid w:val="00D63998"/>
    <w:rsid w:val="00D63A54"/>
    <w:rsid w:val="00D644BB"/>
    <w:rsid w:val="00D65675"/>
    <w:rsid w:val="00D656A5"/>
    <w:rsid w:val="00D65729"/>
    <w:rsid w:val="00D666BA"/>
    <w:rsid w:val="00D67CA4"/>
    <w:rsid w:val="00D70A33"/>
    <w:rsid w:val="00D71231"/>
    <w:rsid w:val="00D71327"/>
    <w:rsid w:val="00D7155A"/>
    <w:rsid w:val="00D71F62"/>
    <w:rsid w:val="00D723EB"/>
    <w:rsid w:val="00D72A56"/>
    <w:rsid w:val="00D73AAB"/>
    <w:rsid w:val="00D740D4"/>
    <w:rsid w:val="00D746FD"/>
    <w:rsid w:val="00D74A6E"/>
    <w:rsid w:val="00D76454"/>
    <w:rsid w:val="00D76456"/>
    <w:rsid w:val="00D767C3"/>
    <w:rsid w:val="00D77670"/>
    <w:rsid w:val="00D77D8A"/>
    <w:rsid w:val="00D806C1"/>
    <w:rsid w:val="00D80E42"/>
    <w:rsid w:val="00D81570"/>
    <w:rsid w:val="00D8209A"/>
    <w:rsid w:val="00D83F42"/>
    <w:rsid w:val="00D84B85"/>
    <w:rsid w:val="00D85378"/>
    <w:rsid w:val="00D863F9"/>
    <w:rsid w:val="00D86B53"/>
    <w:rsid w:val="00D87F53"/>
    <w:rsid w:val="00D90027"/>
    <w:rsid w:val="00D90453"/>
    <w:rsid w:val="00D905EB"/>
    <w:rsid w:val="00D90643"/>
    <w:rsid w:val="00D907DA"/>
    <w:rsid w:val="00D916A9"/>
    <w:rsid w:val="00D91A4B"/>
    <w:rsid w:val="00D92310"/>
    <w:rsid w:val="00D93941"/>
    <w:rsid w:val="00D93DEA"/>
    <w:rsid w:val="00D93E62"/>
    <w:rsid w:val="00D95287"/>
    <w:rsid w:val="00D9707E"/>
    <w:rsid w:val="00D97341"/>
    <w:rsid w:val="00D97C07"/>
    <w:rsid w:val="00D97CF2"/>
    <w:rsid w:val="00DA051B"/>
    <w:rsid w:val="00DA2AB6"/>
    <w:rsid w:val="00DA2DB6"/>
    <w:rsid w:val="00DA384E"/>
    <w:rsid w:val="00DA3E10"/>
    <w:rsid w:val="00DA42FB"/>
    <w:rsid w:val="00DA540F"/>
    <w:rsid w:val="00DA605E"/>
    <w:rsid w:val="00DA6BF6"/>
    <w:rsid w:val="00DA7545"/>
    <w:rsid w:val="00DA7E82"/>
    <w:rsid w:val="00DB0649"/>
    <w:rsid w:val="00DB1469"/>
    <w:rsid w:val="00DB1F8A"/>
    <w:rsid w:val="00DB21EC"/>
    <w:rsid w:val="00DB242D"/>
    <w:rsid w:val="00DB25EB"/>
    <w:rsid w:val="00DB269B"/>
    <w:rsid w:val="00DB275C"/>
    <w:rsid w:val="00DB278A"/>
    <w:rsid w:val="00DB30DC"/>
    <w:rsid w:val="00DB36DB"/>
    <w:rsid w:val="00DB3A4C"/>
    <w:rsid w:val="00DB3AD6"/>
    <w:rsid w:val="00DB3D2A"/>
    <w:rsid w:val="00DB4D96"/>
    <w:rsid w:val="00DB4E7D"/>
    <w:rsid w:val="00DB51D7"/>
    <w:rsid w:val="00DB5901"/>
    <w:rsid w:val="00DB5E50"/>
    <w:rsid w:val="00DB67EF"/>
    <w:rsid w:val="00DB70EE"/>
    <w:rsid w:val="00DB79E7"/>
    <w:rsid w:val="00DC21FD"/>
    <w:rsid w:val="00DC2996"/>
    <w:rsid w:val="00DC29D4"/>
    <w:rsid w:val="00DC40AC"/>
    <w:rsid w:val="00DC4C44"/>
    <w:rsid w:val="00DC75A6"/>
    <w:rsid w:val="00DD07DD"/>
    <w:rsid w:val="00DD179A"/>
    <w:rsid w:val="00DD1D63"/>
    <w:rsid w:val="00DD2670"/>
    <w:rsid w:val="00DD2A78"/>
    <w:rsid w:val="00DD3CC3"/>
    <w:rsid w:val="00DD5091"/>
    <w:rsid w:val="00DD5240"/>
    <w:rsid w:val="00DD5425"/>
    <w:rsid w:val="00DD548F"/>
    <w:rsid w:val="00DD6260"/>
    <w:rsid w:val="00DD6280"/>
    <w:rsid w:val="00DD68AD"/>
    <w:rsid w:val="00DD6DBD"/>
    <w:rsid w:val="00DD7850"/>
    <w:rsid w:val="00DD7BC8"/>
    <w:rsid w:val="00DE02EF"/>
    <w:rsid w:val="00DE05D0"/>
    <w:rsid w:val="00DE0EEE"/>
    <w:rsid w:val="00DE1DCD"/>
    <w:rsid w:val="00DE2164"/>
    <w:rsid w:val="00DE2460"/>
    <w:rsid w:val="00DE26BB"/>
    <w:rsid w:val="00DE2A0F"/>
    <w:rsid w:val="00DE2D3B"/>
    <w:rsid w:val="00DE2E66"/>
    <w:rsid w:val="00DE2FDA"/>
    <w:rsid w:val="00DE3E93"/>
    <w:rsid w:val="00DE4FB9"/>
    <w:rsid w:val="00DE5F3A"/>
    <w:rsid w:val="00DE62D4"/>
    <w:rsid w:val="00DE72C6"/>
    <w:rsid w:val="00DE7358"/>
    <w:rsid w:val="00DE74BF"/>
    <w:rsid w:val="00DE7689"/>
    <w:rsid w:val="00DF1BE2"/>
    <w:rsid w:val="00DF1CE2"/>
    <w:rsid w:val="00DF1E63"/>
    <w:rsid w:val="00DF1E77"/>
    <w:rsid w:val="00DF2332"/>
    <w:rsid w:val="00DF2506"/>
    <w:rsid w:val="00DF3946"/>
    <w:rsid w:val="00DF3EC3"/>
    <w:rsid w:val="00DF4693"/>
    <w:rsid w:val="00DF5B43"/>
    <w:rsid w:val="00DF6A93"/>
    <w:rsid w:val="00DF6AD1"/>
    <w:rsid w:val="00DF6AF5"/>
    <w:rsid w:val="00E0067D"/>
    <w:rsid w:val="00E0091F"/>
    <w:rsid w:val="00E010AF"/>
    <w:rsid w:val="00E01251"/>
    <w:rsid w:val="00E01680"/>
    <w:rsid w:val="00E0197B"/>
    <w:rsid w:val="00E02417"/>
    <w:rsid w:val="00E027B8"/>
    <w:rsid w:val="00E029A1"/>
    <w:rsid w:val="00E0357E"/>
    <w:rsid w:val="00E03EAF"/>
    <w:rsid w:val="00E03FCF"/>
    <w:rsid w:val="00E0444A"/>
    <w:rsid w:val="00E046C9"/>
    <w:rsid w:val="00E05040"/>
    <w:rsid w:val="00E0546C"/>
    <w:rsid w:val="00E06261"/>
    <w:rsid w:val="00E06D8D"/>
    <w:rsid w:val="00E07ECD"/>
    <w:rsid w:val="00E10287"/>
    <w:rsid w:val="00E10321"/>
    <w:rsid w:val="00E10A0C"/>
    <w:rsid w:val="00E11672"/>
    <w:rsid w:val="00E11BEC"/>
    <w:rsid w:val="00E12F7E"/>
    <w:rsid w:val="00E1304D"/>
    <w:rsid w:val="00E13230"/>
    <w:rsid w:val="00E133F9"/>
    <w:rsid w:val="00E13BC2"/>
    <w:rsid w:val="00E14122"/>
    <w:rsid w:val="00E14AE5"/>
    <w:rsid w:val="00E15101"/>
    <w:rsid w:val="00E152B5"/>
    <w:rsid w:val="00E15B2E"/>
    <w:rsid w:val="00E16C26"/>
    <w:rsid w:val="00E16CCC"/>
    <w:rsid w:val="00E2008D"/>
    <w:rsid w:val="00E21522"/>
    <w:rsid w:val="00E2273D"/>
    <w:rsid w:val="00E22B0C"/>
    <w:rsid w:val="00E235F9"/>
    <w:rsid w:val="00E2392D"/>
    <w:rsid w:val="00E239C4"/>
    <w:rsid w:val="00E23BDE"/>
    <w:rsid w:val="00E23C2F"/>
    <w:rsid w:val="00E2590E"/>
    <w:rsid w:val="00E25A1C"/>
    <w:rsid w:val="00E26040"/>
    <w:rsid w:val="00E263B0"/>
    <w:rsid w:val="00E264F3"/>
    <w:rsid w:val="00E27354"/>
    <w:rsid w:val="00E3025D"/>
    <w:rsid w:val="00E3053F"/>
    <w:rsid w:val="00E306FF"/>
    <w:rsid w:val="00E30ACA"/>
    <w:rsid w:val="00E31818"/>
    <w:rsid w:val="00E32034"/>
    <w:rsid w:val="00E333E7"/>
    <w:rsid w:val="00E33BE8"/>
    <w:rsid w:val="00E33E45"/>
    <w:rsid w:val="00E34785"/>
    <w:rsid w:val="00E34975"/>
    <w:rsid w:val="00E34D9E"/>
    <w:rsid w:val="00E350CC"/>
    <w:rsid w:val="00E35B29"/>
    <w:rsid w:val="00E35F52"/>
    <w:rsid w:val="00E368C7"/>
    <w:rsid w:val="00E37407"/>
    <w:rsid w:val="00E377C9"/>
    <w:rsid w:val="00E401B9"/>
    <w:rsid w:val="00E405B6"/>
    <w:rsid w:val="00E40958"/>
    <w:rsid w:val="00E40D26"/>
    <w:rsid w:val="00E41A09"/>
    <w:rsid w:val="00E41D2F"/>
    <w:rsid w:val="00E42475"/>
    <w:rsid w:val="00E427AF"/>
    <w:rsid w:val="00E42F5E"/>
    <w:rsid w:val="00E43EE3"/>
    <w:rsid w:val="00E444C4"/>
    <w:rsid w:val="00E44510"/>
    <w:rsid w:val="00E453F1"/>
    <w:rsid w:val="00E45F52"/>
    <w:rsid w:val="00E4640E"/>
    <w:rsid w:val="00E46597"/>
    <w:rsid w:val="00E467EC"/>
    <w:rsid w:val="00E46D03"/>
    <w:rsid w:val="00E46EAC"/>
    <w:rsid w:val="00E4783F"/>
    <w:rsid w:val="00E47CA6"/>
    <w:rsid w:val="00E51067"/>
    <w:rsid w:val="00E514DA"/>
    <w:rsid w:val="00E51983"/>
    <w:rsid w:val="00E51E5D"/>
    <w:rsid w:val="00E526CF"/>
    <w:rsid w:val="00E52807"/>
    <w:rsid w:val="00E539A6"/>
    <w:rsid w:val="00E53C66"/>
    <w:rsid w:val="00E53D99"/>
    <w:rsid w:val="00E53FA6"/>
    <w:rsid w:val="00E5601C"/>
    <w:rsid w:val="00E56BBE"/>
    <w:rsid w:val="00E61D3C"/>
    <w:rsid w:val="00E61DB9"/>
    <w:rsid w:val="00E62856"/>
    <w:rsid w:val="00E628E6"/>
    <w:rsid w:val="00E62D44"/>
    <w:rsid w:val="00E63060"/>
    <w:rsid w:val="00E630A7"/>
    <w:rsid w:val="00E6325B"/>
    <w:rsid w:val="00E63407"/>
    <w:rsid w:val="00E6346F"/>
    <w:rsid w:val="00E63BAF"/>
    <w:rsid w:val="00E645E2"/>
    <w:rsid w:val="00E659AD"/>
    <w:rsid w:val="00E65A8E"/>
    <w:rsid w:val="00E66101"/>
    <w:rsid w:val="00E66461"/>
    <w:rsid w:val="00E66ABA"/>
    <w:rsid w:val="00E6747E"/>
    <w:rsid w:val="00E6786B"/>
    <w:rsid w:val="00E701DD"/>
    <w:rsid w:val="00E7040C"/>
    <w:rsid w:val="00E704F4"/>
    <w:rsid w:val="00E70AFB"/>
    <w:rsid w:val="00E71080"/>
    <w:rsid w:val="00E7163B"/>
    <w:rsid w:val="00E7167D"/>
    <w:rsid w:val="00E71E8A"/>
    <w:rsid w:val="00E723A6"/>
    <w:rsid w:val="00E73048"/>
    <w:rsid w:val="00E73CDD"/>
    <w:rsid w:val="00E75C9D"/>
    <w:rsid w:val="00E770B5"/>
    <w:rsid w:val="00E7717B"/>
    <w:rsid w:val="00E775EA"/>
    <w:rsid w:val="00E80287"/>
    <w:rsid w:val="00E804A6"/>
    <w:rsid w:val="00E809F8"/>
    <w:rsid w:val="00E81CBD"/>
    <w:rsid w:val="00E82594"/>
    <w:rsid w:val="00E8329D"/>
    <w:rsid w:val="00E842C6"/>
    <w:rsid w:val="00E847C9"/>
    <w:rsid w:val="00E84DF8"/>
    <w:rsid w:val="00E84E79"/>
    <w:rsid w:val="00E85F8D"/>
    <w:rsid w:val="00E862A3"/>
    <w:rsid w:val="00E86D2C"/>
    <w:rsid w:val="00E87A2D"/>
    <w:rsid w:val="00E90DE8"/>
    <w:rsid w:val="00E911D8"/>
    <w:rsid w:val="00E91E9C"/>
    <w:rsid w:val="00E922E1"/>
    <w:rsid w:val="00E9252C"/>
    <w:rsid w:val="00E93DF8"/>
    <w:rsid w:val="00E94533"/>
    <w:rsid w:val="00E94994"/>
    <w:rsid w:val="00E960B4"/>
    <w:rsid w:val="00E969C0"/>
    <w:rsid w:val="00E9792E"/>
    <w:rsid w:val="00EA0324"/>
    <w:rsid w:val="00EA05D2"/>
    <w:rsid w:val="00EA1012"/>
    <w:rsid w:val="00EA29BC"/>
    <w:rsid w:val="00EA2B00"/>
    <w:rsid w:val="00EA2DD9"/>
    <w:rsid w:val="00EA32B9"/>
    <w:rsid w:val="00EA386A"/>
    <w:rsid w:val="00EA4A67"/>
    <w:rsid w:val="00EA556C"/>
    <w:rsid w:val="00EA5BC8"/>
    <w:rsid w:val="00EA70E6"/>
    <w:rsid w:val="00EB1898"/>
    <w:rsid w:val="00EB2776"/>
    <w:rsid w:val="00EB2B13"/>
    <w:rsid w:val="00EB2C62"/>
    <w:rsid w:val="00EB35B2"/>
    <w:rsid w:val="00EB4BD0"/>
    <w:rsid w:val="00EB585D"/>
    <w:rsid w:val="00EB6758"/>
    <w:rsid w:val="00EB6DF5"/>
    <w:rsid w:val="00EB78E1"/>
    <w:rsid w:val="00EC1208"/>
    <w:rsid w:val="00EC1CFC"/>
    <w:rsid w:val="00EC3162"/>
    <w:rsid w:val="00EC3EA5"/>
    <w:rsid w:val="00EC42F5"/>
    <w:rsid w:val="00EC5731"/>
    <w:rsid w:val="00EC68A1"/>
    <w:rsid w:val="00EC6A14"/>
    <w:rsid w:val="00EC6C8A"/>
    <w:rsid w:val="00EC7EF9"/>
    <w:rsid w:val="00ED058D"/>
    <w:rsid w:val="00ED0A70"/>
    <w:rsid w:val="00ED0FC4"/>
    <w:rsid w:val="00ED1DE9"/>
    <w:rsid w:val="00ED29B1"/>
    <w:rsid w:val="00ED30BD"/>
    <w:rsid w:val="00ED36A0"/>
    <w:rsid w:val="00ED3B6D"/>
    <w:rsid w:val="00ED68A7"/>
    <w:rsid w:val="00ED6D5D"/>
    <w:rsid w:val="00ED6EED"/>
    <w:rsid w:val="00ED73EF"/>
    <w:rsid w:val="00EE058D"/>
    <w:rsid w:val="00EE0841"/>
    <w:rsid w:val="00EE0E8E"/>
    <w:rsid w:val="00EE1112"/>
    <w:rsid w:val="00EE16EB"/>
    <w:rsid w:val="00EE1A0F"/>
    <w:rsid w:val="00EE2495"/>
    <w:rsid w:val="00EE2DB4"/>
    <w:rsid w:val="00EE34F3"/>
    <w:rsid w:val="00EE354D"/>
    <w:rsid w:val="00EE4E86"/>
    <w:rsid w:val="00EE5272"/>
    <w:rsid w:val="00EE5442"/>
    <w:rsid w:val="00EE58C0"/>
    <w:rsid w:val="00EE63A5"/>
    <w:rsid w:val="00EE69A4"/>
    <w:rsid w:val="00EE70A8"/>
    <w:rsid w:val="00EE7974"/>
    <w:rsid w:val="00EF0319"/>
    <w:rsid w:val="00EF0E22"/>
    <w:rsid w:val="00EF11E6"/>
    <w:rsid w:val="00EF199C"/>
    <w:rsid w:val="00EF2107"/>
    <w:rsid w:val="00EF260E"/>
    <w:rsid w:val="00EF3E17"/>
    <w:rsid w:val="00EF4A78"/>
    <w:rsid w:val="00EF4B41"/>
    <w:rsid w:val="00EF57E2"/>
    <w:rsid w:val="00EF6E72"/>
    <w:rsid w:val="00EF7067"/>
    <w:rsid w:val="00EF74E6"/>
    <w:rsid w:val="00EF777F"/>
    <w:rsid w:val="00F01184"/>
    <w:rsid w:val="00F0191E"/>
    <w:rsid w:val="00F01A00"/>
    <w:rsid w:val="00F01C63"/>
    <w:rsid w:val="00F02DF2"/>
    <w:rsid w:val="00F03BCF"/>
    <w:rsid w:val="00F03F1E"/>
    <w:rsid w:val="00F040DF"/>
    <w:rsid w:val="00F04150"/>
    <w:rsid w:val="00F05B4F"/>
    <w:rsid w:val="00F06683"/>
    <w:rsid w:val="00F06C68"/>
    <w:rsid w:val="00F06E5D"/>
    <w:rsid w:val="00F06F29"/>
    <w:rsid w:val="00F07764"/>
    <w:rsid w:val="00F07D12"/>
    <w:rsid w:val="00F105B5"/>
    <w:rsid w:val="00F10E53"/>
    <w:rsid w:val="00F114A2"/>
    <w:rsid w:val="00F126F5"/>
    <w:rsid w:val="00F12F85"/>
    <w:rsid w:val="00F13089"/>
    <w:rsid w:val="00F15787"/>
    <w:rsid w:val="00F15B52"/>
    <w:rsid w:val="00F15F02"/>
    <w:rsid w:val="00F16465"/>
    <w:rsid w:val="00F17FC3"/>
    <w:rsid w:val="00F207C6"/>
    <w:rsid w:val="00F20E7A"/>
    <w:rsid w:val="00F21054"/>
    <w:rsid w:val="00F21078"/>
    <w:rsid w:val="00F21F55"/>
    <w:rsid w:val="00F237DB"/>
    <w:rsid w:val="00F24731"/>
    <w:rsid w:val="00F24FE3"/>
    <w:rsid w:val="00F26488"/>
    <w:rsid w:val="00F266FA"/>
    <w:rsid w:val="00F26D92"/>
    <w:rsid w:val="00F2732B"/>
    <w:rsid w:val="00F2736A"/>
    <w:rsid w:val="00F27BFF"/>
    <w:rsid w:val="00F302CC"/>
    <w:rsid w:val="00F3035D"/>
    <w:rsid w:val="00F3077B"/>
    <w:rsid w:val="00F3134D"/>
    <w:rsid w:val="00F31351"/>
    <w:rsid w:val="00F31685"/>
    <w:rsid w:val="00F31F9F"/>
    <w:rsid w:val="00F3263E"/>
    <w:rsid w:val="00F32790"/>
    <w:rsid w:val="00F327E6"/>
    <w:rsid w:val="00F32AC0"/>
    <w:rsid w:val="00F336D5"/>
    <w:rsid w:val="00F33BD2"/>
    <w:rsid w:val="00F348DE"/>
    <w:rsid w:val="00F34D35"/>
    <w:rsid w:val="00F35638"/>
    <w:rsid w:val="00F36150"/>
    <w:rsid w:val="00F3738F"/>
    <w:rsid w:val="00F3796E"/>
    <w:rsid w:val="00F37D31"/>
    <w:rsid w:val="00F37F3F"/>
    <w:rsid w:val="00F40CBC"/>
    <w:rsid w:val="00F41E2A"/>
    <w:rsid w:val="00F42387"/>
    <w:rsid w:val="00F42688"/>
    <w:rsid w:val="00F42F0D"/>
    <w:rsid w:val="00F44071"/>
    <w:rsid w:val="00F441C3"/>
    <w:rsid w:val="00F44392"/>
    <w:rsid w:val="00F44737"/>
    <w:rsid w:val="00F44930"/>
    <w:rsid w:val="00F46328"/>
    <w:rsid w:val="00F4668A"/>
    <w:rsid w:val="00F46B6D"/>
    <w:rsid w:val="00F47687"/>
    <w:rsid w:val="00F47794"/>
    <w:rsid w:val="00F50D22"/>
    <w:rsid w:val="00F50F0A"/>
    <w:rsid w:val="00F50F39"/>
    <w:rsid w:val="00F510D9"/>
    <w:rsid w:val="00F5266E"/>
    <w:rsid w:val="00F530FF"/>
    <w:rsid w:val="00F531DA"/>
    <w:rsid w:val="00F531F3"/>
    <w:rsid w:val="00F53EF9"/>
    <w:rsid w:val="00F54725"/>
    <w:rsid w:val="00F54847"/>
    <w:rsid w:val="00F54FD7"/>
    <w:rsid w:val="00F5604C"/>
    <w:rsid w:val="00F56F67"/>
    <w:rsid w:val="00F570FA"/>
    <w:rsid w:val="00F5738A"/>
    <w:rsid w:val="00F576A8"/>
    <w:rsid w:val="00F5770F"/>
    <w:rsid w:val="00F60BF1"/>
    <w:rsid w:val="00F61300"/>
    <w:rsid w:val="00F614E1"/>
    <w:rsid w:val="00F619CC"/>
    <w:rsid w:val="00F62842"/>
    <w:rsid w:val="00F63378"/>
    <w:rsid w:val="00F63FB1"/>
    <w:rsid w:val="00F63FB5"/>
    <w:rsid w:val="00F63FD2"/>
    <w:rsid w:val="00F6458B"/>
    <w:rsid w:val="00F64CC7"/>
    <w:rsid w:val="00F64EA9"/>
    <w:rsid w:val="00F650FE"/>
    <w:rsid w:val="00F653A1"/>
    <w:rsid w:val="00F65CBA"/>
    <w:rsid w:val="00F662FC"/>
    <w:rsid w:val="00F664F5"/>
    <w:rsid w:val="00F66914"/>
    <w:rsid w:val="00F66D06"/>
    <w:rsid w:val="00F6701B"/>
    <w:rsid w:val="00F6709C"/>
    <w:rsid w:val="00F673BC"/>
    <w:rsid w:val="00F67D21"/>
    <w:rsid w:val="00F7053F"/>
    <w:rsid w:val="00F70883"/>
    <w:rsid w:val="00F71BD5"/>
    <w:rsid w:val="00F71DD2"/>
    <w:rsid w:val="00F71F2D"/>
    <w:rsid w:val="00F72760"/>
    <w:rsid w:val="00F7338A"/>
    <w:rsid w:val="00F733D5"/>
    <w:rsid w:val="00F73418"/>
    <w:rsid w:val="00F73BB8"/>
    <w:rsid w:val="00F74E9E"/>
    <w:rsid w:val="00F75406"/>
    <w:rsid w:val="00F76B7D"/>
    <w:rsid w:val="00F76D2F"/>
    <w:rsid w:val="00F76E3F"/>
    <w:rsid w:val="00F76FDA"/>
    <w:rsid w:val="00F77D61"/>
    <w:rsid w:val="00F77E9F"/>
    <w:rsid w:val="00F77EF4"/>
    <w:rsid w:val="00F77F03"/>
    <w:rsid w:val="00F80231"/>
    <w:rsid w:val="00F80F5C"/>
    <w:rsid w:val="00F8250B"/>
    <w:rsid w:val="00F82632"/>
    <w:rsid w:val="00F828A6"/>
    <w:rsid w:val="00F83F1B"/>
    <w:rsid w:val="00F84607"/>
    <w:rsid w:val="00F84AE4"/>
    <w:rsid w:val="00F85202"/>
    <w:rsid w:val="00F858B5"/>
    <w:rsid w:val="00F85F86"/>
    <w:rsid w:val="00F86493"/>
    <w:rsid w:val="00F8664A"/>
    <w:rsid w:val="00F86E5B"/>
    <w:rsid w:val="00F87E97"/>
    <w:rsid w:val="00F90271"/>
    <w:rsid w:val="00F904B2"/>
    <w:rsid w:val="00F9116A"/>
    <w:rsid w:val="00F93043"/>
    <w:rsid w:val="00F939A8"/>
    <w:rsid w:val="00F93CE7"/>
    <w:rsid w:val="00F950C1"/>
    <w:rsid w:val="00F9561F"/>
    <w:rsid w:val="00F96466"/>
    <w:rsid w:val="00F969FF"/>
    <w:rsid w:val="00F96AFA"/>
    <w:rsid w:val="00F96F63"/>
    <w:rsid w:val="00F975FE"/>
    <w:rsid w:val="00F97CD4"/>
    <w:rsid w:val="00FA13AF"/>
    <w:rsid w:val="00FA19CD"/>
    <w:rsid w:val="00FA20D5"/>
    <w:rsid w:val="00FA2723"/>
    <w:rsid w:val="00FA30F7"/>
    <w:rsid w:val="00FA3CEF"/>
    <w:rsid w:val="00FA5060"/>
    <w:rsid w:val="00FA54D3"/>
    <w:rsid w:val="00FA5D6F"/>
    <w:rsid w:val="00FA7FB9"/>
    <w:rsid w:val="00FB031A"/>
    <w:rsid w:val="00FB14F0"/>
    <w:rsid w:val="00FB1DBA"/>
    <w:rsid w:val="00FB2659"/>
    <w:rsid w:val="00FB2BE5"/>
    <w:rsid w:val="00FB2DA3"/>
    <w:rsid w:val="00FB356B"/>
    <w:rsid w:val="00FB35E2"/>
    <w:rsid w:val="00FB3719"/>
    <w:rsid w:val="00FB3E35"/>
    <w:rsid w:val="00FB4496"/>
    <w:rsid w:val="00FB501F"/>
    <w:rsid w:val="00FB5379"/>
    <w:rsid w:val="00FB6096"/>
    <w:rsid w:val="00FB65F7"/>
    <w:rsid w:val="00FB6EDB"/>
    <w:rsid w:val="00FB7A62"/>
    <w:rsid w:val="00FB7D0E"/>
    <w:rsid w:val="00FC161D"/>
    <w:rsid w:val="00FC1C4D"/>
    <w:rsid w:val="00FC2622"/>
    <w:rsid w:val="00FC2923"/>
    <w:rsid w:val="00FC2935"/>
    <w:rsid w:val="00FC2C7F"/>
    <w:rsid w:val="00FC40C4"/>
    <w:rsid w:val="00FC4314"/>
    <w:rsid w:val="00FC45FA"/>
    <w:rsid w:val="00FC47AA"/>
    <w:rsid w:val="00FC5B0F"/>
    <w:rsid w:val="00FC6895"/>
    <w:rsid w:val="00FC7298"/>
    <w:rsid w:val="00FC7EE0"/>
    <w:rsid w:val="00FD073D"/>
    <w:rsid w:val="00FD1B75"/>
    <w:rsid w:val="00FD2082"/>
    <w:rsid w:val="00FD29BB"/>
    <w:rsid w:val="00FD4388"/>
    <w:rsid w:val="00FD57E5"/>
    <w:rsid w:val="00FD5CCB"/>
    <w:rsid w:val="00FD5EF4"/>
    <w:rsid w:val="00FD6AB2"/>
    <w:rsid w:val="00FD769C"/>
    <w:rsid w:val="00FE0612"/>
    <w:rsid w:val="00FE078A"/>
    <w:rsid w:val="00FE0CFA"/>
    <w:rsid w:val="00FE160E"/>
    <w:rsid w:val="00FE320A"/>
    <w:rsid w:val="00FE32D3"/>
    <w:rsid w:val="00FE4568"/>
    <w:rsid w:val="00FE4D37"/>
    <w:rsid w:val="00FE5D3E"/>
    <w:rsid w:val="00FE65C3"/>
    <w:rsid w:val="00FE67A6"/>
    <w:rsid w:val="00FE740C"/>
    <w:rsid w:val="00FE7467"/>
    <w:rsid w:val="00FE7687"/>
    <w:rsid w:val="00FF0AFD"/>
    <w:rsid w:val="00FF1EC5"/>
    <w:rsid w:val="00FF28A4"/>
    <w:rsid w:val="00FF2E5D"/>
    <w:rsid w:val="00FF3FCF"/>
    <w:rsid w:val="00FF3FF0"/>
    <w:rsid w:val="00FF41CC"/>
    <w:rsid w:val="00FF4B7F"/>
    <w:rsid w:val="00FF54AB"/>
    <w:rsid w:val="00FF6A69"/>
    <w:rsid w:val="00FF7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B6"/>
    <w:rPr>
      <w:sz w:val="24"/>
      <w:szCs w:val="24"/>
    </w:rPr>
  </w:style>
  <w:style w:type="paragraph" w:styleId="1">
    <w:name w:val="heading 1"/>
    <w:basedOn w:val="a"/>
    <w:next w:val="a"/>
    <w:link w:val="10"/>
    <w:qFormat/>
    <w:locked/>
    <w:rsid w:val="00FB2D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locked/>
    <w:rsid w:val="00566D5B"/>
    <w:pPr>
      <w:widowControl w:val="0"/>
      <w:autoSpaceDE w:val="0"/>
      <w:autoSpaceDN w:val="0"/>
      <w:spacing w:before="240" w:after="60"/>
      <w:outlineLvl w:val="4"/>
    </w:pPr>
    <w:rPr>
      <w:rFonts w:ascii="Times New Roman CYR" w:hAnsi="Times New Roman CY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566D5B"/>
    <w:rPr>
      <w:rFonts w:ascii="Times New Roman CYR" w:hAnsi="Times New Roman CYR" w:cs="Times New Roman"/>
      <w:b/>
      <w:bCs/>
      <w:i/>
      <w:iCs/>
      <w:sz w:val="26"/>
      <w:szCs w:val="26"/>
      <w:lang w:val="ru-RU" w:eastAsia="ru-RU"/>
    </w:rPr>
  </w:style>
  <w:style w:type="paragraph" w:styleId="a3">
    <w:name w:val="Normal (Web)"/>
    <w:basedOn w:val="a"/>
    <w:uiPriority w:val="99"/>
    <w:rsid w:val="00A026AD"/>
    <w:pPr>
      <w:spacing w:before="100" w:beforeAutospacing="1" w:after="100" w:afterAutospacing="1"/>
    </w:pPr>
  </w:style>
  <w:style w:type="character" w:styleId="a4">
    <w:name w:val="Strong"/>
    <w:basedOn w:val="a0"/>
    <w:uiPriority w:val="99"/>
    <w:qFormat/>
    <w:rsid w:val="00A026AD"/>
    <w:rPr>
      <w:rFonts w:cs="Times New Roman"/>
      <w:b/>
    </w:rPr>
  </w:style>
  <w:style w:type="paragraph" w:customStyle="1" w:styleId="11">
    <w:name w:val="Основной текст1"/>
    <w:basedOn w:val="a"/>
    <w:uiPriority w:val="99"/>
    <w:rsid w:val="009C6649"/>
    <w:pPr>
      <w:widowControl w:val="0"/>
    </w:pPr>
    <w:rPr>
      <w:rFonts w:ascii="Arial" w:hAnsi="Arial"/>
      <w:szCs w:val="20"/>
    </w:rPr>
  </w:style>
  <w:style w:type="paragraph" w:styleId="a5">
    <w:name w:val="footer"/>
    <w:basedOn w:val="a"/>
    <w:link w:val="a6"/>
    <w:uiPriority w:val="99"/>
    <w:rsid w:val="00AD3DDF"/>
    <w:pPr>
      <w:tabs>
        <w:tab w:val="center" w:pos="4677"/>
        <w:tab w:val="right" w:pos="9355"/>
      </w:tabs>
    </w:pPr>
  </w:style>
  <w:style w:type="character" w:customStyle="1" w:styleId="a6">
    <w:name w:val="Нижній колонтитул Знак"/>
    <w:basedOn w:val="a0"/>
    <w:link w:val="a5"/>
    <w:uiPriority w:val="99"/>
    <w:locked/>
    <w:rPr>
      <w:rFonts w:cs="Times New Roman"/>
      <w:sz w:val="24"/>
      <w:szCs w:val="24"/>
      <w:lang w:val="ru-RU" w:eastAsia="ru-RU"/>
    </w:rPr>
  </w:style>
  <w:style w:type="character" w:styleId="a7">
    <w:name w:val="page number"/>
    <w:basedOn w:val="a0"/>
    <w:uiPriority w:val="99"/>
    <w:rsid w:val="00AD3DDF"/>
    <w:rPr>
      <w:rFonts w:cs="Times New Roman"/>
    </w:rPr>
  </w:style>
  <w:style w:type="paragraph" w:customStyle="1" w:styleId="a8">
    <w:name w:val="Знак"/>
    <w:basedOn w:val="a"/>
    <w:uiPriority w:val="99"/>
    <w:rsid w:val="00E51983"/>
    <w:rPr>
      <w:rFonts w:ascii="Verdana" w:eastAsia="Batang" w:hAnsi="Verdana" w:cs="Verdana"/>
      <w:sz w:val="20"/>
      <w:szCs w:val="20"/>
      <w:lang w:val="en-US" w:eastAsia="en-US"/>
    </w:rPr>
  </w:style>
  <w:style w:type="character" w:styleId="a9">
    <w:name w:val="Hyperlink"/>
    <w:basedOn w:val="a0"/>
    <w:uiPriority w:val="99"/>
    <w:rsid w:val="00E51983"/>
    <w:rPr>
      <w:rFonts w:cs="Times New Roman"/>
      <w:color w:val="0000FF"/>
      <w:u w:val="single"/>
    </w:rPr>
  </w:style>
  <w:style w:type="paragraph" w:customStyle="1" w:styleId="12">
    <w:name w:val="Знак1"/>
    <w:basedOn w:val="a"/>
    <w:uiPriority w:val="99"/>
    <w:rsid w:val="006033F3"/>
    <w:rPr>
      <w:rFonts w:ascii="Verdana" w:eastAsia="Batang" w:hAnsi="Verdana" w:cs="Verdana"/>
      <w:sz w:val="20"/>
      <w:szCs w:val="20"/>
      <w:lang w:val="en-US" w:eastAsia="en-US"/>
    </w:rPr>
  </w:style>
  <w:style w:type="paragraph" w:customStyle="1" w:styleId="2">
    <w:name w:val="Знак Знак2 Знак"/>
    <w:basedOn w:val="a"/>
    <w:uiPriority w:val="99"/>
    <w:rsid w:val="00A117D4"/>
    <w:rPr>
      <w:rFonts w:ascii="Verdana" w:hAnsi="Verdana" w:cs="Verdana"/>
      <w:sz w:val="20"/>
      <w:szCs w:val="20"/>
      <w:lang w:val="en-US" w:eastAsia="en-US"/>
    </w:rPr>
  </w:style>
  <w:style w:type="paragraph" w:customStyle="1" w:styleId="13">
    <w:name w:val="Знак Знак1 Знак Знак Знак Знак"/>
    <w:basedOn w:val="a"/>
    <w:uiPriority w:val="99"/>
    <w:rsid w:val="00D97CF2"/>
    <w:rPr>
      <w:rFonts w:ascii="Verdana" w:hAnsi="Verdana" w:cs="Verdana"/>
      <w:sz w:val="20"/>
      <w:szCs w:val="20"/>
      <w:lang w:val="en-US" w:eastAsia="en-US"/>
    </w:rPr>
  </w:style>
  <w:style w:type="paragraph" w:styleId="20">
    <w:name w:val="Body Text Indent 2"/>
    <w:basedOn w:val="a"/>
    <w:link w:val="21"/>
    <w:uiPriority w:val="99"/>
    <w:rsid w:val="00811011"/>
    <w:pPr>
      <w:spacing w:after="120" w:line="480" w:lineRule="auto"/>
      <w:ind w:left="283"/>
    </w:pPr>
  </w:style>
  <w:style w:type="character" w:customStyle="1" w:styleId="21">
    <w:name w:val="Основний текст з відступом 2 Знак"/>
    <w:basedOn w:val="a0"/>
    <w:link w:val="20"/>
    <w:uiPriority w:val="99"/>
    <w:semiHidden/>
    <w:locked/>
    <w:rPr>
      <w:rFonts w:cs="Times New Roman"/>
      <w:sz w:val="24"/>
      <w:szCs w:val="24"/>
      <w:lang w:val="ru-RU" w:eastAsia="ru-RU"/>
    </w:rPr>
  </w:style>
  <w:style w:type="table" w:styleId="aa">
    <w:name w:val="Table Grid"/>
    <w:basedOn w:val="a1"/>
    <w:uiPriority w:val="99"/>
    <w:rsid w:val="00737C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737CF3"/>
    <w:pPr>
      <w:tabs>
        <w:tab w:val="center" w:pos="4677"/>
        <w:tab w:val="right" w:pos="9355"/>
      </w:tabs>
    </w:pPr>
    <w:rPr>
      <w:rFonts w:ascii="Calibri" w:hAnsi="Calibri"/>
      <w:sz w:val="22"/>
      <w:szCs w:val="22"/>
      <w:lang w:eastAsia="en-US"/>
    </w:rPr>
  </w:style>
  <w:style w:type="character" w:customStyle="1" w:styleId="ac">
    <w:name w:val="Верхній колонтитул Знак"/>
    <w:basedOn w:val="a0"/>
    <w:link w:val="ab"/>
    <w:uiPriority w:val="99"/>
    <w:locked/>
    <w:rsid w:val="00737CF3"/>
    <w:rPr>
      <w:rFonts w:ascii="Calibri" w:hAnsi="Calibri" w:cs="Times New Roman"/>
      <w:sz w:val="22"/>
      <w:lang w:val="ru-RU" w:eastAsia="en-US"/>
    </w:rPr>
  </w:style>
  <w:style w:type="character" w:styleId="HTML">
    <w:name w:val="HTML Acronym"/>
    <w:basedOn w:val="a0"/>
    <w:uiPriority w:val="99"/>
    <w:rsid w:val="00737CF3"/>
    <w:rPr>
      <w:rFonts w:cs="Times New Roman"/>
    </w:rPr>
  </w:style>
  <w:style w:type="paragraph" w:customStyle="1" w:styleId="ad">
    <w:name w:val="Основной текст таблицы"/>
    <w:link w:val="ae"/>
    <w:uiPriority w:val="99"/>
    <w:rsid w:val="005077A0"/>
    <w:pPr>
      <w:jc w:val="both"/>
    </w:pPr>
    <w:rPr>
      <w:noProof/>
      <w:sz w:val="24"/>
    </w:rPr>
  </w:style>
  <w:style w:type="character" w:customStyle="1" w:styleId="ae">
    <w:name w:val="Основной текст таблицы Знак"/>
    <w:link w:val="ad"/>
    <w:uiPriority w:val="99"/>
    <w:locked/>
    <w:rsid w:val="005077A0"/>
    <w:rPr>
      <w:noProof/>
      <w:sz w:val="22"/>
      <w:lang w:val="ru-RU" w:eastAsia="ru-RU"/>
    </w:rPr>
  </w:style>
  <w:style w:type="paragraph" w:styleId="af">
    <w:name w:val="Body Text"/>
    <w:basedOn w:val="a"/>
    <w:link w:val="af0"/>
    <w:uiPriority w:val="99"/>
    <w:rsid w:val="005077A0"/>
    <w:pPr>
      <w:spacing w:after="120"/>
    </w:pPr>
  </w:style>
  <w:style w:type="character" w:customStyle="1" w:styleId="af0">
    <w:name w:val="Основний текст Знак"/>
    <w:basedOn w:val="a0"/>
    <w:link w:val="af"/>
    <w:uiPriority w:val="99"/>
    <w:locked/>
    <w:rsid w:val="00B46B8B"/>
    <w:rPr>
      <w:rFonts w:cs="Times New Roman"/>
      <w:sz w:val="24"/>
      <w:lang w:val="ru-RU" w:eastAsia="ru-RU"/>
    </w:rPr>
  </w:style>
  <w:style w:type="paragraph" w:styleId="af1">
    <w:name w:val="caption"/>
    <w:basedOn w:val="a"/>
    <w:uiPriority w:val="99"/>
    <w:qFormat/>
    <w:rsid w:val="005077A0"/>
    <w:pPr>
      <w:widowControl w:val="0"/>
      <w:adjustRightInd w:val="0"/>
      <w:spacing w:line="360" w:lineRule="atLeast"/>
      <w:jc w:val="center"/>
      <w:textAlignment w:val="baseline"/>
    </w:pPr>
    <w:rPr>
      <w:b/>
      <w:sz w:val="40"/>
      <w:szCs w:val="20"/>
    </w:rPr>
  </w:style>
  <w:style w:type="paragraph" w:styleId="af2">
    <w:name w:val="Balloon Text"/>
    <w:basedOn w:val="a"/>
    <w:link w:val="af3"/>
    <w:uiPriority w:val="99"/>
    <w:semiHidden/>
    <w:rsid w:val="00026D41"/>
    <w:rPr>
      <w:rFonts w:ascii="Tahoma" w:hAnsi="Tahoma" w:cs="Tahoma"/>
      <w:sz w:val="16"/>
      <w:szCs w:val="16"/>
    </w:rPr>
  </w:style>
  <w:style w:type="character" w:customStyle="1" w:styleId="af3">
    <w:name w:val="Текст у виносці Знак"/>
    <w:basedOn w:val="a0"/>
    <w:link w:val="af2"/>
    <w:uiPriority w:val="99"/>
    <w:semiHidden/>
    <w:locked/>
    <w:rPr>
      <w:rFonts w:cs="Times New Roman"/>
      <w:sz w:val="2"/>
      <w:lang w:val="ru-RU" w:eastAsia="ru-RU"/>
    </w:rPr>
  </w:style>
  <w:style w:type="paragraph" w:styleId="af4">
    <w:name w:val="Title"/>
    <w:basedOn w:val="a"/>
    <w:link w:val="af5"/>
    <w:uiPriority w:val="99"/>
    <w:qFormat/>
    <w:rsid w:val="00650A6D"/>
    <w:pPr>
      <w:jc w:val="center"/>
    </w:pPr>
    <w:rPr>
      <w:szCs w:val="20"/>
    </w:rPr>
  </w:style>
  <w:style w:type="character" w:customStyle="1" w:styleId="af5">
    <w:name w:val="Назва Знак"/>
    <w:basedOn w:val="a0"/>
    <w:link w:val="af4"/>
    <w:uiPriority w:val="99"/>
    <w:locked/>
    <w:rPr>
      <w:rFonts w:ascii="Cambria" w:hAnsi="Cambria" w:cs="Times New Roman"/>
      <w:b/>
      <w:bCs/>
      <w:kern w:val="28"/>
      <w:sz w:val="32"/>
      <w:szCs w:val="32"/>
      <w:lang w:val="ru-RU" w:eastAsia="ru-RU"/>
    </w:rPr>
  </w:style>
  <w:style w:type="paragraph" w:customStyle="1" w:styleId="CharChar">
    <w:name w:val="Char Знак Знак Char Знак Знак Знак Знак Знак Знак Знак Знак Знак Знак Знак Знак"/>
    <w:basedOn w:val="a"/>
    <w:uiPriority w:val="99"/>
    <w:rsid w:val="00EF777F"/>
    <w:rPr>
      <w:rFonts w:ascii="Verdana" w:hAnsi="Verdana" w:cs="Verdana"/>
      <w:sz w:val="20"/>
      <w:szCs w:val="20"/>
      <w:lang w:val="en-US" w:eastAsia="en-US"/>
    </w:rPr>
  </w:style>
  <w:style w:type="paragraph" w:customStyle="1" w:styleId="14">
    <w:name w:val="Знак1 Знак Знак Знак"/>
    <w:basedOn w:val="a"/>
    <w:uiPriority w:val="99"/>
    <w:rsid w:val="00383C46"/>
    <w:rPr>
      <w:rFonts w:ascii="Verdana" w:eastAsia="Batang" w:hAnsi="Verdana" w:cs="Verdana"/>
      <w:sz w:val="20"/>
      <w:szCs w:val="20"/>
      <w:lang w:val="en-US" w:eastAsia="en-US"/>
    </w:rPr>
  </w:style>
  <w:style w:type="character" w:customStyle="1" w:styleId="af6">
    <w:name w:val="Основной текст + Полужирный"/>
    <w:uiPriority w:val="99"/>
    <w:rsid w:val="00F50D22"/>
    <w:rPr>
      <w:b/>
      <w:spacing w:val="1"/>
      <w:sz w:val="25"/>
      <w:u w:val="single"/>
    </w:rPr>
  </w:style>
  <w:style w:type="character" w:customStyle="1" w:styleId="3">
    <w:name w:val="Основной текст (3)_"/>
    <w:link w:val="30"/>
    <w:uiPriority w:val="99"/>
    <w:locked/>
    <w:rsid w:val="00F50D22"/>
    <w:rPr>
      <w:lang w:val="ru-RU" w:eastAsia="ru-RU"/>
    </w:rPr>
  </w:style>
  <w:style w:type="character" w:customStyle="1" w:styleId="1pt">
    <w:name w:val="Основной текст + Интервал 1 pt"/>
    <w:uiPriority w:val="99"/>
    <w:rsid w:val="00F50D22"/>
    <w:rPr>
      <w:spacing w:val="22"/>
      <w:sz w:val="26"/>
    </w:rPr>
  </w:style>
  <w:style w:type="paragraph" w:customStyle="1" w:styleId="30">
    <w:name w:val="Основной текст (3)"/>
    <w:basedOn w:val="a"/>
    <w:link w:val="3"/>
    <w:uiPriority w:val="99"/>
    <w:rsid w:val="00F50D22"/>
    <w:pPr>
      <w:shd w:val="clear" w:color="auto" w:fill="FFFFFF"/>
      <w:spacing w:after="60" w:line="240" w:lineRule="atLeast"/>
    </w:pPr>
    <w:rPr>
      <w:sz w:val="20"/>
      <w:szCs w:val="20"/>
    </w:rPr>
  </w:style>
  <w:style w:type="character" w:customStyle="1" w:styleId="15">
    <w:name w:val="Заголовок №1_"/>
    <w:link w:val="110"/>
    <w:uiPriority w:val="99"/>
    <w:locked/>
    <w:rsid w:val="00F50D22"/>
    <w:rPr>
      <w:b/>
      <w:spacing w:val="1"/>
      <w:sz w:val="25"/>
    </w:rPr>
  </w:style>
  <w:style w:type="character" w:customStyle="1" w:styleId="120">
    <w:name w:val="Заголовок №12"/>
    <w:uiPriority w:val="99"/>
    <w:rsid w:val="00F50D22"/>
    <w:rPr>
      <w:b/>
      <w:spacing w:val="1"/>
      <w:sz w:val="25"/>
      <w:u w:val="single"/>
    </w:rPr>
  </w:style>
  <w:style w:type="character" w:customStyle="1" w:styleId="111pt">
    <w:name w:val="Заголовок №1 + 11 pt"/>
    <w:aliases w:val="Малые прописные"/>
    <w:uiPriority w:val="99"/>
    <w:rsid w:val="00F50D22"/>
    <w:rPr>
      <w:b/>
      <w:smallCaps/>
      <w:spacing w:val="5"/>
      <w:sz w:val="21"/>
      <w:u w:val="single"/>
      <w:lang w:val="ru-RU" w:eastAsia="ru-RU"/>
    </w:rPr>
  </w:style>
  <w:style w:type="paragraph" w:customStyle="1" w:styleId="110">
    <w:name w:val="Заголовок №11"/>
    <w:basedOn w:val="a"/>
    <w:link w:val="15"/>
    <w:uiPriority w:val="99"/>
    <w:rsid w:val="00F50D22"/>
    <w:pPr>
      <w:shd w:val="clear" w:color="auto" w:fill="FFFFFF"/>
      <w:spacing w:after="540" w:line="317" w:lineRule="exact"/>
      <w:outlineLvl w:val="0"/>
    </w:pPr>
    <w:rPr>
      <w:b/>
      <w:spacing w:val="1"/>
      <w:sz w:val="25"/>
      <w:szCs w:val="20"/>
    </w:rPr>
  </w:style>
  <w:style w:type="paragraph" w:customStyle="1" w:styleId="af7">
    <w:name w:val="Заголовок таблицы"/>
    <w:uiPriority w:val="99"/>
    <w:rsid w:val="00344BC8"/>
    <w:pPr>
      <w:jc w:val="center"/>
    </w:pPr>
    <w:rPr>
      <w:b/>
      <w:noProof/>
      <w:sz w:val="24"/>
      <w:szCs w:val="20"/>
    </w:rPr>
  </w:style>
  <w:style w:type="paragraph" w:customStyle="1" w:styleId="Style1">
    <w:name w:val="Style1"/>
    <w:basedOn w:val="a"/>
    <w:uiPriority w:val="99"/>
    <w:rsid w:val="00EA70E6"/>
    <w:pPr>
      <w:widowControl w:val="0"/>
      <w:autoSpaceDE w:val="0"/>
      <w:autoSpaceDN w:val="0"/>
      <w:adjustRightInd w:val="0"/>
    </w:pPr>
  </w:style>
  <w:style w:type="paragraph" w:customStyle="1" w:styleId="111">
    <w:name w:val="Знак1 Знак Знак Знак1"/>
    <w:basedOn w:val="a"/>
    <w:uiPriority w:val="99"/>
    <w:rsid w:val="00A87655"/>
    <w:rPr>
      <w:rFonts w:ascii="Verdana" w:eastAsia="Batang" w:hAnsi="Verdana" w:cs="Verdana"/>
      <w:sz w:val="20"/>
      <w:szCs w:val="20"/>
      <w:lang w:val="en-US" w:eastAsia="en-US"/>
    </w:rPr>
  </w:style>
  <w:style w:type="paragraph" w:customStyle="1" w:styleId="Default">
    <w:name w:val="Default"/>
    <w:rsid w:val="006F05DD"/>
    <w:pPr>
      <w:autoSpaceDE w:val="0"/>
      <w:autoSpaceDN w:val="0"/>
      <w:adjustRightInd w:val="0"/>
    </w:pPr>
    <w:rPr>
      <w:color w:val="000000"/>
      <w:sz w:val="24"/>
      <w:szCs w:val="24"/>
    </w:rPr>
  </w:style>
  <w:style w:type="paragraph" w:customStyle="1" w:styleId="af8">
    <w:name w:val="Знак Знак Знак Знак"/>
    <w:basedOn w:val="a"/>
    <w:uiPriority w:val="99"/>
    <w:rsid w:val="0020653D"/>
    <w:rPr>
      <w:rFonts w:ascii="Verdana" w:hAnsi="Verdana" w:cs="Verdana"/>
      <w:sz w:val="20"/>
      <w:szCs w:val="20"/>
      <w:lang w:val="en-US" w:eastAsia="en-US"/>
    </w:rPr>
  </w:style>
  <w:style w:type="paragraph" w:customStyle="1" w:styleId="16">
    <w:name w:val="Абзац списка1"/>
    <w:basedOn w:val="a"/>
    <w:uiPriority w:val="99"/>
    <w:rsid w:val="004B15AC"/>
    <w:pPr>
      <w:spacing w:after="200" w:line="276" w:lineRule="auto"/>
      <w:ind w:left="720"/>
      <w:contextualSpacing/>
    </w:pPr>
    <w:rPr>
      <w:rFonts w:ascii="Calibri" w:hAnsi="Calibri"/>
      <w:sz w:val="22"/>
      <w:szCs w:val="22"/>
      <w:lang w:eastAsia="en-US"/>
    </w:rPr>
  </w:style>
  <w:style w:type="paragraph" w:styleId="af9">
    <w:name w:val="List Paragraph"/>
    <w:basedOn w:val="a"/>
    <w:uiPriority w:val="99"/>
    <w:qFormat/>
    <w:rsid w:val="00D77670"/>
    <w:pPr>
      <w:widowControl w:val="0"/>
      <w:autoSpaceDE w:val="0"/>
      <w:autoSpaceDN w:val="0"/>
      <w:adjustRightInd w:val="0"/>
      <w:ind w:left="720"/>
      <w:contextualSpacing/>
    </w:pPr>
    <w:rPr>
      <w:sz w:val="20"/>
      <w:szCs w:val="20"/>
    </w:rPr>
  </w:style>
  <w:style w:type="paragraph" w:customStyle="1" w:styleId="210">
    <w:name w:val="Основной текст с отступом 21"/>
    <w:basedOn w:val="a"/>
    <w:uiPriority w:val="99"/>
    <w:rsid w:val="00BA3EA3"/>
    <w:pPr>
      <w:suppressAutoHyphens/>
      <w:ind w:firstLine="709"/>
      <w:jc w:val="both"/>
    </w:pPr>
    <w:rPr>
      <w:szCs w:val="20"/>
      <w:lang w:eastAsia="ar-SA"/>
    </w:rPr>
  </w:style>
  <w:style w:type="character" w:customStyle="1" w:styleId="FontStyle12">
    <w:name w:val="Font Style12"/>
    <w:uiPriority w:val="99"/>
    <w:rsid w:val="00BA3EA3"/>
    <w:rPr>
      <w:rFonts w:ascii="Times New Roman" w:hAnsi="Times New Roman"/>
      <w:sz w:val="24"/>
    </w:rPr>
  </w:style>
  <w:style w:type="character" w:customStyle="1" w:styleId="hps">
    <w:name w:val="hps"/>
    <w:basedOn w:val="a0"/>
    <w:uiPriority w:val="99"/>
    <w:rsid w:val="00CE27A5"/>
    <w:rPr>
      <w:rFonts w:cs="Times New Roman"/>
    </w:rPr>
  </w:style>
  <w:style w:type="character" w:customStyle="1" w:styleId="shorttext">
    <w:name w:val="short_text"/>
    <w:basedOn w:val="a0"/>
    <w:uiPriority w:val="99"/>
    <w:rsid w:val="00CE27A5"/>
    <w:rPr>
      <w:rFonts w:cs="Times New Roman"/>
    </w:rPr>
  </w:style>
  <w:style w:type="paragraph" w:customStyle="1" w:styleId="22">
    <w:name w:val="Без интервала2"/>
    <w:uiPriority w:val="99"/>
    <w:rsid w:val="00932B23"/>
    <w:rPr>
      <w:rFonts w:ascii="Calibri" w:hAnsi="Calibri"/>
      <w:lang w:eastAsia="en-US"/>
    </w:rPr>
  </w:style>
  <w:style w:type="paragraph" w:customStyle="1" w:styleId="23">
    <w:name w:val="Стиль таблицы 2"/>
    <w:uiPriority w:val="99"/>
    <w:rsid w:val="009650E7"/>
    <w:rPr>
      <w:rFonts w:ascii="Helvetica" w:hAnsi="Helvetica" w:cs="Helvetica"/>
      <w:color w:val="000000"/>
      <w:kern w:val="1"/>
      <w:sz w:val="20"/>
      <w:szCs w:val="20"/>
      <w:lang w:eastAsia="hi-IN" w:bidi="hi-IN"/>
    </w:rPr>
  </w:style>
  <w:style w:type="paragraph" w:customStyle="1" w:styleId="afa">
    <w:name w:val="По умолчанию"/>
    <w:uiPriority w:val="99"/>
    <w:rsid w:val="009650E7"/>
    <w:rPr>
      <w:rFonts w:ascii="Arial Unicode MS" w:cs="Arial Unicode MS"/>
      <w:color w:val="000000"/>
      <w:kern w:val="1"/>
      <w:lang w:eastAsia="hi-IN" w:bidi="hi-IN"/>
    </w:rPr>
  </w:style>
  <w:style w:type="paragraph" w:styleId="afb">
    <w:name w:val="endnote text"/>
    <w:basedOn w:val="a"/>
    <w:link w:val="afc"/>
    <w:uiPriority w:val="99"/>
    <w:semiHidden/>
    <w:rsid w:val="0048372C"/>
    <w:rPr>
      <w:sz w:val="20"/>
      <w:szCs w:val="20"/>
    </w:rPr>
  </w:style>
  <w:style w:type="character" w:customStyle="1" w:styleId="afc">
    <w:name w:val="Текст кінцевої виноски Знак"/>
    <w:basedOn w:val="a0"/>
    <w:link w:val="afb"/>
    <w:uiPriority w:val="99"/>
    <w:semiHidden/>
    <w:locked/>
    <w:rsid w:val="0048372C"/>
    <w:rPr>
      <w:rFonts w:cs="Times New Roman"/>
      <w:sz w:val="20"/>
      <w:szCs w:val="20"/>
      <w:lang w:val="ru-RU" w:eastAsia="ru-RU"/>
    </w:rPr>
  </w:style>
  <w:style w:type="character" w:styleId="afd">
    <w:name w:val="endnote reference"/>
    <w:basedOn w:val="a0"/>
    <w:uiPriority w:val="99"/>
    <w:semiHidden/>
    <w:rsid w:val="0048372C"/>
    <w:rPr>
      <w:rFonts w:cs="Times New Roman"/>
      <w:vertAlign w:val="superscript"/>
    </w:rPr>
  </w:style>
  <w:style w:type="paragraph" w:styleId="HTML0">
    <w:name w:val="HTML Preformatted"/>
    <w:basedOn w:val="a"/>
    <w:link w:val="HTML1"/>
    <w:uiPriority w:val="99"/>
    <w:rsid w:val="0056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ий HTML Знак"/>
    <w:basedOn w:val="a0"/>
    <w:link w:val="HTML0"/>
    <w:uiPriority w:val="99"/>
    <w:locked/>
    <w:rsid w:val="00566D5B"/>
    <w:rPr>
      <w:rFonts w:ascii="Courier New" w:hAnsi="Courier New" w:cs="Times New Roman"/>
      <w:sz w:val="20"/>
      <w:szCs w:val="20"/>
      <w:lang w:val="ru-RU" w:eastAsia="ru-RU"/>
    </w:rPr>
  </w:style>
  <w:style w:type="table" w:customStyle="1" w:styleId="17">
    <w:name w:val="Сетка таблицы1"/>
    <w:uiPriority w:val="99"/>
    <w:rsid w:val="00636B0A"/>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02386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02386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Plain Text"/>
    <w:basedOn w:val="a"/>
    <w:link w:val="aff"/>
    <w:uiPriority w:val="99"/>
    <w:rsid w:val="00CB344D"/>
    <w:rPr>
      <w:rFonts w:ascii="Consolas" w:hAnsi="Consolas" w:cs="Consolas"/>
      <w:sz w:val="21"/>
      <w:szCs w:val="21"/>
    </w:rPr>
  </w:style>
  <w:style w:type="character" w:customStyle="1" w:styleId="aff">
    <w:name w:val="Текст Знак"/>
    <w:basedOn w:val="a0"/>
    <w:link w:val="afe"/>
    <w:uiPriority w:val="99"/>
    <w:locked/>
    <w:rsid w:val="00CB344D"/>
    <w:rPr>
      <w:rFonts w:ascii="Consolas" w:hAnsi="Consolas" w:cs="Consolas"/>
      <w:sz w:val="21"/>
      <w:szCs w:val="21"/>
      <w:lang w:val="ru-RU" w:eastAsia="ru-RU"/>
    </w:rPr>
  </w:style>
  <w:style w:type="paragraph" w:customStyle="1" w:styleId="25">
    <w:name w:val="Абзац списка2"/>
    <w:basedOn w:val="a"/>
    <w:uiPriority w:val="99"/>
    <w:rsid w:val="00CC2C91"/>
    <w:pPr>
      <w:suppressAutoHyphens/>
      <w:ind w:left="720"/>
    </w:pPr>
    <w:rPr>
      <w:rFonts w:ascii="Arial" w:eastAsia="Arial Unicode MS" w:hAnsi="Arial" w:cs="Mangal"/>
      <w:kern w:val="1"/>
      <w:sz w:val="20"/>
      <w:lang w:eastAsia="hi-IN" w:bidi="hi-IN"/>
    </w:rPr>
  </w:style>
  <w:style w:type="table" w:customStyle="1" w:styleId="4">
    <w:name w:val="Сетка таблицы4"/>
    <w:uiPriority w:val="99"/>
    <w:rsid w:val="00B36CC0"/>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83704F"/>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1C4583"/>
  </w:style>
  <w:style w:type="paragraph" w:styleId="aff0">
    <w:name w:val="No Spacing"/>
    <w:uiPriority w:val="1"/>
    <w:qFormat/>
    <w:rsid w:val="00B43668"/>
    <w:rPr>
      <w:sz w:val="24"/>
      <w:szCs w:val="24"/>
    </w:rPr>
  </w:style>
  <w:style w:type="character" w:customStyle="1" w:styleId="10">
    <w:name w:val="Заголовок 1 Знак"/>
    <w:basedOn w:val="a0"/>
    <w:link w:val="1"/>
    <w:rsid w:val="00FB2DA3"/>
    <w:rPr>
      <w:rFonts w:asciiTheme="majorHAnsi" w:eastAsiaTheme="majorEastAsia" w:hAnsiTheme="majorHAnsi" w:cstheme="majorBidi"/>
      <w:b/>
      <w:bCs/>
      <w:color w:val="365F91" w:themeColor="accent1" w:themeShade="BF"/>
      <w:sz w:val="28"/>
      <w:szCs w:val="28"/>
    </w:rPr>
  </w:style>
  <w:style w:type="paragraph" w:customStyle="1" w:styleId="rvps2">
    <w:name w:val="rvps2"/>
    <w:basedOn w:val="a"/>
    <w:rsid w:val="00D32671"/>
    <w:pPr>
      <w:spacing w:before="100" w:beforeAutospacing="1" w:after="100" w:afterAutospacing="1"/>
    </w:pPr>
    <w:rPr>
      <w:lang w:val="uk-UA" w:eastAsia="uk-UA"/>
    </w:rPr>
  </w:style>
  <w:style w:type="character" w:customStyle="1" w:styleId="e24kjd">
    <w:name w:val="e24kjd"/>
    <w:rsid w:val="005A5CA5"/>
  </w:style>
  <w:style w:type="paragraph" w:customStyle="1" w:styleId="Standard">
    <w:name w:val="Standard"/>
    <w:rsid w:val="00173342"/>
    <w:pPr>
      <w:widowControl w:val="0"/>
      <w:suppressAutoHyphens/>
      <w:autoSpaceDN w:val="0"/>
      <w:textAlignment w:val="baseline"/>
    </w:pPr>
    <w:rPr>
      <w:rFonts w:ascii="Times" w:eastAsia="文鼎PL细上海宋Uni" w:hAnsi="Times" w:cs="Lucidasans"/>
      <w:kern w:val="3"/>
      <w:sz w:val="24"/>
      <w:szCs w:val="24"/>
      <w:lang w:val="uk-UA" w:eastAsia="zh-CN"/>
    </w:rPr>
  </w:style>
  <w:style w:type="character" w:customStyle="1" w:styleId="markedcontent">
    <w:name w:val="markedcontent"/>
    <w:basedOn w:val="a0"/>
    <w:rsid w:val="003868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B6"/>
    <w:rPr>
      <w:sz w:val="24"/>
      <w:szCs w:val="24"/>
    </w:rPr>
  </w:style>
  <w:style w:type="paragraph" w:styleId="1">
    <w:name w:val="heading 1"/>
    <w:basedOn w:val="a"/>
    <w:next w:val="a"/>
    <w:link w:val="10"/>
    <w:qFormat/>
    <w:locked/>
    <w:rsid w:val="00FB2D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locked/>
    <w:rsid w:val="00566D5B"/>
    <w:pPr>
      <w:widowControl w:val="0"/>
      <w:autoSpaceDE w:val="0"/>
      <w:autoSpaceDN w:val="0"/>
      <w:spacing w:before="240" w:after="60"/>
      <w:outlineLvl w:val="4"/>
    </w:pPr>
    <w:rPr>
      <w:rFonts w:ascii="Times New Roman CYR" w:hAnsi="Times New Roman CY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566D5B"/>
    <w:rPr>
      <w:rFonts w:ascii="Times New Roman CYR" w:hAnsi="Times New Roman CYR" w:cs="Times New Roman"/>
      <w:b/>
      <w:bCs/>
      <w:i/>
      <w:iCs/>
      <w:sz w:val="26"/>
      <w:szCs w:val="26"/>
      <w:lang w:val="ru-RU" w:eastAsia="ru-RU"/>
    </w:rPr>
  </w:style>
  <w:style w:type="paragraph" w:styleId="a3">
    <w:name w:val="Normal (Web)"/>
    <w:basedOn w:val="a"/>
    <w:uiPriority w:val="99"/>
    <w:rsid w:val="00A026AD"/>
    <w:pPr>
      <w:spacing w:before="100" w:beforeAutospacing="1" w:after="100" w:afterAutospacing="1"/>
    </w:pPr>
  </w:style>
  <w:style w:type="character" w:styleId="a4">
    <w:name w:val="Strong"/>
    <w:basedOn w:val="a0"/>
    <w:uiPriority w:val="99"/>
    <w:qFormat/>
    <w:rsid w:val="00A026AD"/>
    <w:rPr>
      <w:rFonts w:cs="Times New Roman"/>
      <w:b/>
    </w:rPr>
  </w:style>
  <w:style w:type="paragraph" w:customStyle="1" w:styleId="11">
    <w:name w:val="Основной текст1"/>
    <w:basedOn w:val="a"/>
    <w:uiPriority w:val="99"/>
    <w:rsid w:val="009C6649"/>
    <w:pPr>
      <w:widowControl w:val="0"/>
    </w:pPr>
    <w:rPr>
      <w:rFonts w:ascii="Arial" w:hAnsi="Arial"/>
      <w:szCs w:val="20"/>
    </w:rPr>
  </w:style>
  <w:style w:type="paragraph" w:styleId="a5">
    <w:name w:val="footer"/>
    <w:basedOn w:val="a"/>
    <w:link w:val="a6"/>
    <w:uiPriority w:val="99"/>
    <w:rsid w:val="00AD3DDF"/>
    <w:pPr>
      <w:tabs>
        <w:tab w:val="center" w:pos="4677"/>
        <w:tab w:val="right" w:pos="9355"/>
      </w:tabs>
    </w:pPr>
  </w:style>
  <w:style w:type="character" w:customStyle="1" w:styleId="a6">
    <w:name w:val="Нижній колонтитул Знак"/>
    <w:basedOn w:val="a0"/>
    <w:link w:val="a5"/>
    <w:uiPriority w:val="99"/>
    <w:locked/>
    <w:rPr>
      <w:rFonts w:cs="Times New Roman"/>
      <w:sz w:val="24"/>
      <w:szCs w:val="24"/>
      <w:lang w:val="ru-RU" w:eastAsia="ru-RU"/>
    </w:rPr>
  </w:style>
  <w:style w:type="character" w:styleId="a7">
    <w:name w:val="page number"/>
    <w:basedOn w:val="a0"/>
    <w:uiPriority w:val="99"/>
    <w:rsid w:val="00AD3DDF"/>
    <w:rPr>
      <w:rFonts w:cs="Times New Roman"/>
    </w:rPr>
  </w:style>
  <w:style w:type="paragraph" w:customStyle="1" w:styleId="a8">
    <w:name w:val="Знак"/>
    <w:basedOn w:val="a"/>
    <w:uiPriority w:val="99"/>
    <w:rsid w:val="00E51983"/>
    <w:rPr>
      <w:rFonts w:ascii="Verdana" w:eastAsia="Batang" w:hAnsi="Verdana" w:cs="Verdana"/>
      <w:sz w:val="20"/>
      <w:szCs w:val="20"/>
      <w:lang w:val="en-US" w:eastAsia="en-US"/>
    </w:rPr>
  </w:style>
  <w:style w:type="character" w:styleId="a9">
    <w:name w:val="Hyperlink"/>
    <w:basedOn w:val="a0"/>
    <w:uiPriority w:val="99"/>
    <w:rsid w:val="00E51983"/>
    <w:rPr>
      <w:rFonts w:cs="Times New Roman"/>
      <w:color w:val="0000FF"/>
      <w:u w:val="single"/>
    </w:rPr>
  </w:style>
  <w:style w:type="paragraph" w:customStyle="1" w:styleId="12">
    <w:name w:val="Знак1"/>
    <w:basedOn w:val="a"/>
    <w:uiPriority w:val="99"/>
    <w:rsid w:val="006033F3"/>
    <w:rPr>
      <w:rFonts w:ascii="Verdana" w:eastAsia="Batang" w:hAnsi="Verdana" w:cs="Verdana"/>
      <w:sz w:val="20"/>
      <w:szCs w:val="20"/>
      <w:lang w:val="en-US" w:eastAsia="en-US"/>
    </w:rPr>
  </w:style>
  <w:style w:type="paragraph" w:customStyle="1" w:styleId="2">
    <w:name w:val="Знак Знак2 Знак"/>
    <w:basedOn w:val="a"/>
    <w:uiPriority w:val="99"/>
    <w:rsid w:val="00A117D4"/>
    <w:rPr>
      <w:rFonts w:ascii="Verdana" w:hAnsi="Verdana" w:cs="Verdana"/>
      <w:sz w:val="20"/>
      <w:szCs w:val="20"/>
      <w:lang w:val="en-US" w:eastAsia="en-US"/>
    </w:rPr>
  </w:style>
  <w:style w:type="paragraph" w:customStyle="1" w:styleId="13">
    <w:name w:val="Знак Знак1 Знак Знак Знак Знак"/>
    <w:basedOn w:val="a"/>
    <w:uiPriority w:val="99"/>
    <w:rsid w:val="00D97CF2"/>
    <w:rPr>
      <w:rFonts w:ascii="Verdana" w:hAnsi="Verdana" w:cs="Verdana"/>
      <w:sz w:val="20"/>
      <w:szCs w:val="20"/>
      <w:lang w:val="en-US" w:eastAsia="en-US"/>
    </w:rPr>
  </w:style>
  <w:style w:type="paragraph" w:styleId="20">
    <w:name w:val="Body Text Indent 2"/>
    <w:basedOn w:val="a"/>
    <w:link w:val="21"/>
    <w:uiPriority w:val="99"/>
    <w:rsid w:val="00811011"/>
    <w:pPr>
      <w:spacing w:after="120" w:line="480" w:lineRule="auto"/>
      <w:ind w:left="283"/>
    </w:pPr>
  </w:style>
  <w:style w:type="character" w:customStyle="1" w:styleId="21">
    <w:name w:val="Основний текст з відступом 2 Знак"/>
    <w:basedOn w:val="a0"/>
    <w:link w:val="20"/>
    <w:uiPriority w:val="99"/>
    <w:semiHidden/>
    <w:locked/>
    <w:rPr>
      <w:rFonts w:cs="Times New Roman"/>
      <w:sz w:val="24"/>
      <w:szCs w:val="24"/>
      <w:lang w:val="ru-RU" w:eastAsia="ru-RU"/>
    </w:rPr>
  </w:style>
  <w:style w:type="table" w:styleId="aa">
    <w:name w:val="Table Grid"/>
    <w:basedOn w:val="a1"/>
    <w:uiPriority w:val="99"/>
    <w:rsid w:val="00737C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737CF3"/>
    <w:pPr>
      <w:tabs>
        <w:tab w:val="center" w:pos="4677"/>
        <w:tab w:val="right" w:pos="9355"/>
      </w:tabs>
    </w:pPr>
    <w:rPr>
      <w:rFonts w:ascii="Calibri" w:hAnsi="Calibri"/>
      <w:sz w:val="22"/>
      <w:szCs w:val="22"/>
      <w:lang w:eastAsia="en-US"/>
    </w:rPr>
  </w:style>
  <w:style w:type="character" w:customStyle="1" w:styleId="ac">
    <w:name w:val="Верхній колонтитул Знак"/>
    <w:basedOn w:val="a0"/>
    <w:link w:val="ab"/>
    <w:uiPriority w:val="99"/>
    <w:locked/>
    <w:rsid w:val="00737CF3"/>
    <w:rPr>
      <w:rFonts w:ascii="Calibri" w:hAnsi="Calibri" w:cs="Times New Roman"/>
      <w:sz w:val="22"/>
      <w:lang w:val="ru-RU" w:eastAsia="en-US"/>
    </w:rPr>
  </w:style>
  <w:style w:type="character" w:styleId="HTML">
    <w:name w:val="HTML Acronym"/>
    <w:basedOn w:val="a0"/>
    <w:uiPriority w:val="99"/>
    <w:rsid w:val="00737CF3"/>
    <w:rPr>
      <w:rFonts w:cs="Times New Roman"/>
    </w:rPr>
  </w:style>
  <w:style w:type="paragraph" w:customStyle="1" w:styleId="ad">
    <w:name w:val="Основной текст таблицы"/>
    <w:link w:val="ae"/>
    <w:uiPriority w:val="99"/>
    <w:rsid w:val="005077A0"/>
    <w:pPr>
      <w:jc w:val="both"/>
    </w:pPr>
    <w:rPr>
      <w:noProof/>
      <w:sz w:val="24"/>
    </w:rPr>
  </w:style>
  <w:style w:type="character" w:customStyle="1" w:styleId="ae">
    <w:name w:val="Основной текст таблицы Знак"/>
    <w:link w:val="ad"/>
    <w:uiPriority w:val="99"/>
    <w:locked/>
    <w:rsid w:val="005077A0"/>
    <w:rPr>
      <w:noProof/>
      <w:sz w:val="22"/>
      <w:lang w:val="ru-RU" w:eastAsia="ru-RU"/>
    </w:rPr>
  </w:style>
  <w:style w:type="paragraph" w:styleId="af">
    <w:name w:val="Body Text"/>
    <w:basedOn w:val="a"/>
    <w:link w:val="af0"/>
    <w:uiPriority w:val="99"/>
    <w:rsid w:val="005077A0"/>
    <w:pPr>
      <w:spacing w:after="120"/>
    </w:pPr>
  </w:style>
  <w:style w:type="character" w:customStyle="1" w:styleId="af0">
    <w:name w:val="Основний текст Знак"/>
    <w:basedOn w:val="a0"/>
    <w:link w:val="af"/>
    <w:uiPriority w:val="99"/>
    <w:locked/>
    <w:rsid w:val="00B46B8B"/>
    <w:rPr>
      <w:rFonts w:cs="Times New Roman"/>
      <w:sz w:val="24"/>
      <w:lang w:val="ru-RU" w:eastAsia="ru-RU"/>
    </w:rPr>
  </w:style>
  <w:style w:type="paragraph" w:styleId="af1">
    <w:name w:val="caption"/>
    <w:basedOn w:val="a"/>
    <w:uiPriority w:val="99"/>
    <w:qFormat/>
    <w:rsid w:val="005077A0"/>
    <w:pPr>
      <w:widowControl w:val="0"/>
      <w:adjustRightInd w:val="0"/>
      <w:spacing w:line="360" w:lineRule="atLeast"/>
      <w:jc w:val="center"/>
      <w:textAlignment w:val="baseline"/>
    </w:pPr>
    <w:rPr>
      <w:b/>
      <w:sz w:val="40"/>
      <w:szCs w:val="20"/>
    </w:rPr>
  </w:style>
  <w:style w:type="paragraph" w:styleId="af2">
    <w:name w:val="Balloon Text"/>
    <w:basedOn w:val="a"/>
    <w:link w:val="af3"/>
    <w:uiPriority w:val="99"/>
    <w:semiHidden/>
    <w:rsid w:val="00026D41"/>
    <w:rPr>
      <w:rFonts w:ascii="Tahoma" w:hAnsi="Tahoma" w:cs="Tahoma"/>
      <w:sz w:val="16"/>
      <w:szCs w:val="16"/>
    </w:rPr>
  </w:style>
  <w:style w:type="character" w:customStyle="1" w:styleId="af3">
    <w:name w:val="Текст у виносці Знак"/>
    <w:basedOn w:val="a0"/>
    <w:link w:val="af2"/>
    <w:uiPriority w:val="99"/>
    <w:semiHidden/>
    <w:locked/>
    <w:rPr>
      <w:rFonts w:cs="Times New Roman"/>
      <w:sz w:val="2"/>
      <w:lang w:val="ru-RU" w:eastAsia="ru-RU"/>
    </w:rPr>
  </w:style>
  <w:style w:type="paragraph" w:styleId="af4">
    <w:name w:val="Title"/>
    <w:basedOn w:val="a"/>
    <w:link w:val="af5"/>
    <w:uiPriority w:val="99"/>
    <w:qFormat/>
    <w:rsid w:val="00650A6D"/>
    <w:pPr>
      <w:jc w:val="center"/>
    </w:pPr>
    <w:rPr>
      <w:szCs w:val="20"/>
    </w:rPr>
  </w:style>
  <w:style w:type="character" w:customStyle="1" w:styleId="af5">
    <w:name w:val="Назва Знак"/>
    <w:basedOn w:val="a0"/>
    <w:link w:val="af4"/>
    <w:uiPriority w:val="99"/>
    <w:locked/>
    <w:rPr>
      <w:rFonts w:ascii="Cambria" w:hAnsi="Cambria" w:cs="Times New Roman"/>
      <w:b/>
      <w:bCs/>
      <w:kern w:val="28"/>
      <w:sz w:val="32"/>
      <w:szCs w:val="32"/>
      <w:lang w:val="ru-RU" w:eastAsia="ru-RU"/>
    </w:rPr>
  </w:style>
  <w:style w:type="paragraph" w:customStyle="1" w:styleId="CharChar">
    <w:name w:val="Char Знак Знак Char Знак Знак Знак Знак Знак Знак Знак Знак Знак Знак Знак Знак"/>
    <w:basedOn w:val="a"/>
    <w:uiPriority w:val="99"/>
    <w:rsid w:val="00EF777F"/>
    <w:rPr>
      <w:rFonts w:ascii="Verdana" w:hAnsi="Verdana" w:cs="Verdana"/>
      <w:sz w:val="20"/>
      <w:szCs w:val="20"/>
      <w:lang w:val="en-US" w:eastAsia="en-US"/>
    </w:rPr>
  </w:style>
  <w:style w:type="paragraph" w:customStyle="1" w:styleId="14">
    <w:name w:val="Знак1 Знак Знак Знак"/>
    <w:basedOn w:val="a"/>
    <w:uiPriority w:val="99"/>
    <w:rsid w:val="00383C46"/>
    <w:rPr>
      <w:rFonts w:ascii="Verdana" w:eastAsia="Batang" w:hAnsi="Verdana" w:cs="Verdana"/>
      <w:sz w:val="20"/>
      <w:szCs w:val="20"/>
      <w:lang w:val="en-US" w:eastAsia="en-US"/>
    </w:rPr>
  </w:style>
  <w:style w:type="character" w:customStyle="1" w:styleId="af6">
    <w:name w:val="Основной текст + Полужирный"/>
    <w:uiPriority w:val="99"/>
    <w:rsid w:val="00F50D22"/>
    <w:rPr>
      <w:b/>
      <w:spacing w:val="1"/>
      <w:sz w:val="25"/>
      <w:u w:val="single"/>
    </w:rPr>
  </w:style>
  <w:style w:type="character" w:customStyle="1" w:styleId="3">
    <w:name w:val="Основной текст (3)_"/>
    <w:link w:val="30"/>
    <w:uiPriority w:val="99"/>
    <w:locked/>
    <w:rsid w:val="00F50D22"/>
    <w:rPr>
      <w:lang w:val="ru-RU" w:eastAsia="ru-RU"/>
    </w:rPr>
  </w:style>
  <w:style w:type="character" w:customStyle="1" w:styleId="1pt">
    <w:name w:val="Основной текст + Интервал 1 pt"/>
    <w:uiPriority w:val="99"/>
    <w:rsid w:val="00F50D22"/>
    <w:rPr>
      <w:spacing w:val="22"/>
      <w:sz w:val="26"/>
    </w:rPr>
  </w:style>
  <w:style w:type="paragraph" w:customStyle="1" w:styleId="30">
    <w:name w:val="Основной текст (3)"/>
    <w:basedOn w:val="a"/>
    <w:link w:val="3"/>
    <w:uiPriority w:val="99"/>
    <w:rsid w:val="00F50D22"/>
    <w:pPr>
      <w:shd w:val="clear" w:color="auto" w:fill="FFFFFF"/>
      <w:spacing w:after="60" w:line="240" w:lineRule="atLeast"/>
    </w:pPr>
    <w:rPr>
      <w:sz w:val="20"/>
      <w:szCs w:val="20"/>
    </w:rPr>
  </w:style>
  <w:style w:type="character" w:customStyle="1" w:styleId="15">
    <w:name w:val="Заголовок №1_"/>
    <w:link w:val="110"/>
    <w:uiPriority w:val="99"/>
    <w:locked/>
    <w:rsid w:val="00F50D22"/>
    <w:rPr>
      <w:b/>
      <w:spacing w:val="1"/>
      <w:sz w:val="25"/>
    </w:rPr>
  </w:style>
  <w:style w:type="character" w:customStyle="1" w:styleId="120">
    <w:name w:val="Заголовок №12"/>
    <w:uiPriority w:val="99"/>
    <w:rsid w:val="00F50D22"/>
    <w:rPr>
      <w:b/>
      <w:spacing w:val="1"/>
      <w:sz w:val="25"/>
      <w:u w:val="single"/>
    </w:rPr>
  </w:style>
  <w:style w:type="character" w:customStyle="1" w:styleId="111pt">
    <w:name w:val="Заголовок №1 + 11 pt"/>
    <w:aliases w:val="Малые прописные"/>
    <w:uiPriority w:val="99"/>
    <w:rsid w:val="00F50D22"/>
    <w:rPr>
      <w:b/>
      <w:smallCaps/>
      <w:spacing w:val="5"/>
      <w:sz w:val="21"/>
      <w:u w:val="single"/>
      <w:lang w:val="ru-RU" w:eastAsia="ru-RU"/>
    </w:rPr>
  </w:style>
  <w:style w:type="paragraph" w:customStyle="1" w:styleId="110">
    <w:name w:val="Заголовок №11"/>
    <w:basedOn w:val="a"/>
    <w:link w:val="15"/>
    <w:uiPriority w:val="99"/>
    <w:rsid w:val="00F50D22"/>
    <w:pPr>
      <w:shd w:val="clear" w:color="auto" w:fill="FFFFFF"/>
      <w:spacing w:after="540" w:line="317" w:lineRule="exact"/>
      <w:outlineLvl w:val="0"/>
    </w:pPr>
    <w:rPr>
      <w:b/>
      <w:spacing w:val="1"/>
      <w:sz w:val="25"/>
      <w:szCs w:val="20"/>
    </w:rPr>
  </w:style>
  <w:style w:type="paragraph" w:customStyle="1" w:styleId="af7">
    <w:name w:val="Заголовок таблицы"/>
    <w:uiPriority w:val="99"/>
    <w:rsid w:val="00344BC8"/>
    <w:pPr>
      <w:jc w:val="center"/>
    </w:pPr>
    <w:rPr>
      <w:b/>
      <w:noProof/>
      <w:sz w:val="24"/>
      <w:szCs w:val="20"/>
    </w:rPr>
  </w:style>
  <w:style w:type="paragraph" w:customStyle="1" w:styleId="Style1">
    <w:name w:val="Style1"/>
    <w:basedOn w:val="a"/>
    <w:uiPriority w:val="99"/>
    <w:rsid w:val="00EA70E6"/>
    <w:pPr>
      <w:widowControl w:val="0"/>
      <w:autoSpaceDE w:val="0"/>
      <w:autoSpaceDN w:val="0"/>
      <w:adjustRightInd w:val="0"/>
    </w:pPr>
  </w:style>
  <w:style w:type="paragraph" w:customStyle="1" w:styleId="111">
    <w:name w:val="Знак1 Знак Знак Знак1"/>
    <w:basedOn w:val="a"/>
    <w:uiPriority w:val="99"/>
    <w:rsid w:val="00A87655"/>
    <w:rPr>
      <w:rFonts w:ascii="Verdana" w:eastAsia="Batang" w:hAnsi="Verdana" w:cs="Verdana"/>
      <w:sz w:val="20"/>
      <w:szCs w:val="20"/>
      <w:lang w:val="en-US" w:eastAsia="en-US"/>
    </w:rPr>
  </w:style>
  <w:style w:type="paragraph" w:customStyle="1" w:styleId="Default">
    <w:name w:val="Default"/>
    <w:rsid w:val="006F05DD"/>
    <w:pPr>
      <w:autoSpaceDE w:val="0"/>
      <w:autoSpaceDN w:val="0"/>
      <w:adjustRightInd w:val="0"/>
    </w:pPr>
    <w:rPr>
      <w:color w:val="000000"/>
      <w:sz w:val="24"/>
      <w:szCs w:val="24"/>
    </w:rPr>
  </w:style>
  <w:style w:type="paragraph" w:customStyle="1" w:styleId="af8">
    <w:name w:val="Знак Знак Знак Знак"/>
    <w:basedOn w:val="a"/>
    <w:uiPriority w:val="99"/>
    <w:rsid w:val="0020653D"/>
    <w:rPr>
      <w:rFonts w:ascii="Verdana" w:hAnsi="Verdana" w:cs="Verdana"/>
      <w:sz w:val="20"/>
      <w:szCs w:val="20"/>
      <w:lang w:val="en-US" w:eastAsia="en-US"/>
    </w:rPr>
  </w:style>
  <w:style w:type="paragraph" w:customStyle="1" w:styleId="16">
    <w:name w:val="Абзац списка1"/>
    <w:basedOn w:val="a"/>
    <w:uiPriority w:val="99"/>
    <w:rsid w:val="004B15AC"/>
    <w:pPr>
      <w:spacing w:after="200" w:line="276" w:lineRule="auto"/>
      <w:ind w:left="720"/>
      <w:contextualSpacing/>
    </w:pPr>
    <w:rPr>
      <w:rFonts w:ascii="Calibri" w:hAnsi="Calibri"/>
      <w:sz w:val="22"/>
      <w:szCs w:val="22"/>
      <w:lang w:eastAsia="en-US"/>
    </w:rPr>
  </w:style>
  <w:style w:type="paragraph" w:styleId="af9">
    <w:name w:val="List Paragraph"/>
    <w:basedOn w:val="a"/>
    <w:uiPriority w:val="99"/>
    <w:qFormat/>
    <w:rsid w:val="00D77670"/>
    <w:pPr>
      <w:widowControl w:val="0"/>
      <w:autoSpaceDE w:val="0"/>
      <w:autoSpaceDN w:val="0"/>
      <w:adjustRightInd w:val="0"/>
      <w:ind w:left="720"/>
      <w:contextualSpacing/>
    </w:pPr>
    <w:rPr>
      <w:sz w:val="20"/>
      <w:szCs w:val="20"/>
    </w:rPr>
  </w:style>
  <w:style w:type="paragraph" w:customStyle="1" w:styleId="210">
    <w:name w:val="Основной текст с отступом 21"/>
    <w:basedOn w:val="a"/>
    <w:uiPriority w:val="99"/>
    <w:rsid w:val="00BA3EA3"/>
    <w:pPr>
      <w:suppressAutoHyphens/>
      <w:ind w:firstLine="709"/>
      <w:jc w:val="both"/>
    </w:pPr>
    <w:rPr>
      <w:szCs w:val="20"/>
      <w:lang w:eastAsia="ar-SA"/>
    </w:rPr>
  </w:style>
  <w:style w:type="character" w:customStyle="1" w:styleId="FontStyle12">
    <w:name w:val="Font Style12"/>
    <w:uiPriority w:val="99"/>
    <w:rsid w:val="00BA3EA3"/>
    <w:rPr>
      <w:rFonts w:ascii="Times New Roman" w:hAnsi="Times New Roman"/>
      <w:sz w:val="24"/>
    </w:rPr>
  </w:style>
  <w:style w:type="character" w:customStyle="1" w:styleId="hps">
    <w:name w:val="hps"/>
    <w:basedOn w:val="a0"/>
    <w:uiPriority w:val="99"/>
    <w:rsid w:val="00CE27A5"/>
    <w:rPr>
      <w:rFonts w:cs="Times New Roman"/>
    </w:rPr>
  </w:style>
  <w:style w:type="character" w:customStyle="1" w:styleId="shorttext">
    <w:name w:val="short_text"/>
    <w:basedOn w:val="a0"/>
    <w:uiPriority w:val="99"/>
    <w:rsid w:val="00CE27A5"/>
    <w:rPr>
      <w:rFonts w:cs="Times New Roman"/>
    </w:rPr>
  </w:style>
  <w:style w:type="paragraph" w:customStyle="1" w:styleId="22">
    <w:name w:val="Без интервала2"/>
    <w:uiPriority w:val="99"/>
    <w:rsid w:val="00932B23"/>
    <w:rPr>
      <w:rFonts w:ascii="Calibri" w:hAnsi="Calibri"/>
      <w:lang w:eastAsia="en-US"/>
    </w:rPr>
  </w:style>
  <w:style w:type="paragraph" w:customStyle="1" w:styleId="23">
    <w:name w:val="Стиль таблицы 2"/>
    <w:uiPriority w:val="99"/>
    <w:rsid w:val="009650E7"/>
    <w:rPr>
      <w:rFonts w:ascii="Helvetica" w:hAnsi="Helvetica" w:cs="Helvetica"/>
      <w:color w:val="000000"/>
      <w:kern w:val="1"/>
      <w:sz w:val="20"/>
      <w:szCs w:val="20"/>
      <w:lang w:eastAsia="hi-IN" w:bidi="hi-IN"/>
    </w:rPr>
  </w:style>
  <w:style w:type="paragraph" w:customStyle="1" w:styleId="afa">
    <w:name w:val="По умолчанию"/>
    <w:uiPriority w:val="99"/>
    <w:rsid w:val="009650E7"/>
    <w:rPr>
      <w:rFonts w:ascii="Arial Unicode MS" w:cs="Arial Unicode MS"/>
      <w:color w:val="000000"/>
      <w:kern w:val="1"/>
      <w:lang w:eastAsia="hi-IN" w:bidi="hi-IN"/>
    </w:rPr>
  </w:style>
  <w:style w:type="paragraph" w:styleId="afb">
    <w:name w:val="endnote text"/>
    <w:basedOn w:val="a"/>
    <w:link w:val="afc"/>
    <w:uiPriority w:val="99"/>
    <w:semiHidden/>
    <w:rsid w:val="0048372C"/>
    <w:rPr>
      <w:sz w:val="20"/>
      <w:szCs w:val="20"/>
    </w:rPr>
  </w:style>
  <w:style w:type="character" w:customStyle="1" w:styleId="afc">
    <w:name w:val="Текст кінцевої виноски Знак"/>
    <w:basedOn w:val="a0"/>
    <w:link w:val="afb"/>
    <w:uiPriority w:val="99"/>
    <w:semiHidden/>
    <w:locked/>
    <w:rsid w:val="0048372C"/>
    <w:rPr>
      <w:rFonts w:cs="Times New Roman"/>
      <w:sz w:val="20"/>
      <w:szCs w:val="20"/>
      <w:lang w:val="ru-RU" w:eastAsia="ru-RU"/>
    </w:rPr>
  </w:style>
  <w:style w:type="character" w:styleId="afd">
    <w:name w:val="endnote reference"/>
    <w:basedOn w:val="a0"/>
    <w:uiPriority w:val="99"/>
    <w:semiHidden/>
    <w:rsid w:val="0048372C"/>
    <w:rPr>
      <w:rFonts w:cs="Times New Roman"/>
      <w:vertAlign w:val="superscript"/>
    </w:rPr>
  </w:style>
  <w:style w:type="paragraph" w:styleId="HTML0">
    <w:name w:val="HTML Preformatted"/>
    <w:basedOn w:val="a"/>
    <w:link w:val="HTML1"/>
    <w:uiPriority w:val="99"/>
    <w:rsid w:val="0056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ий HTML Знак"/>
    <w:basedOn w:val="a0"/>
    <w:link w:val="HTML0"/>
    <w:uiPriority w:val="99"/>
    <w:locked/>
    <w:rsid w:val="00566D5B"/>
    <w:rPr>
      <w:rFonts w:ascii="Courier New" w:hAnsi="Courier New" w:cs="Times New Roman"/>
      <w:sz w:val="20"/>
      <w:szCs w:val="20"/>
      <w:lang w:val="ru-RU" w:eastAsia="ru-RU"/>
    </w:rPr>
  </w:style>
  <w:style w:type="table" w:customStyle="1" w:styleId="17">
    <w:name w:val="Сетка таблицы1"/>
    <w:uiPriority w:val="99"/>
    <w:rsid w:val="00636B0A"/>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02386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02386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Plain Text"/>
    <w:basedOn w:val="a"/>
    <w:link w:val="aff"/>
    <w:uiPriority w:val="99"/>
    <w:rsid w:val="00CB344D"/>
    <w:rPr>
      <w:rFonts w:ascii="Consolas" w:hAnsi="Consolas" w:cs="Consolas"/>
      <w:sz w:val="21"/>
      <w:szCs w:val="21"/>
    </w:rPr>
  </w:style>
  <w:style w:type="character" w:customStyle="1" w:styleId="aff">
    <w:name w:val="Текст Знак"/>
    <w:basedOn w:val="a0"/>
    <w:link w:val="afe"/>
    <w:uiPriority w:val="99"/>
    <w:locked/>
    <w:rsid w:val="00CB344D"/>
    <w:rPr>
      <w:rFonts w:ascii="Consolas" w:hAnsi="Consolas" w:cs="Consolas"/>
      <w:sz w:val="21"/>
      <w:szCs w:val="21"/>
      <w:lang w:val="ru-RU" w:eastAsia="ru-RU"/>
    </w:rPr>
  </w:style>
  <w:style w:type="paragraph" w:customStyle="1" w:styleId="25">
    <w:name w:val="Абзац списка2"/>
    <w:basedOn w:val="a"/>
    <w:uiPriority w:val="99"/>
    <w:rsid w:val="00CC2C91"/>
    <w:pPr>
      <w:suppressAutoHyphens/>
      <w:ind w:left="720"/>
    </w:pPr>
    <w:rPr>
      <w:rFonts w:ascii="Arial" w:eastAsia="Arial Unicode MS" w:hAnsi="Arial" w:cs="Mangal"/>
      <w:kern w:val="1"/>
      <w:sz w:val="20"/>
      <w:lang w:eastAsia="hi-IN" w:bidi="hi-IN"/>
    </w:rPr>
  </w:style>
  <w:style w:type="table" w:customStyle="1" w:styleId="4">
    <w:name w:val="Сетка таблицы4"/>
    <w:uiPriority w:val="99"/>
    <w:rsid w:val="00B36CC0"/>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83704F"/>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1C4583"/>
  </w:style>
  <w:style w:type="paragraph" w:styleId="aff0">
    <w:name w:val="No Spacing"/>
    <w:uiPriority w:val="1"/>
    <w:qFormat/>
    <w:rsid w:val="00B43668"/>
    <w:rPr>
      <w:sz w:val="24"/>
      <w:szCs w:val="24"/>
    </w:rPr>
  </w:style>
  <w:style w:type="character" w:customStyle="1" w:styleId="10">
    <w:name w:val="Заголовок 1 Знак"/>
    <w:basedOn w:val="a0"/>
    <w:link w:val="1"/>
    <w:rsid w:val="00FB2DA3"/>
    <w:rPr>
      <w:rFonts w:asciiTheme="majorHAnsi" w:eastAsiaTheme="majorEastAsia" w:hAnsiTheme="majorHAnsi" w:cstheme="majorBidi"/>
      <w:b/>
      <w:bCs/>
      <w:color w:val="365F91" w:themeColor="accent1" w:themeShade="BF"/>
      <w:sz w:val="28"/>
      <w:szCs w:val="28"/>
    </w:rPr>
  </w:style>
  <w:style w:type="paragraph" w:customStyle="1" w:styleId="rvps2">
    <w:name w:val="rvps2"/>
    <w:basedOn w:val="a"/>
    <w:rsid w:val="00D32671"/>
    <w:pPr>
      <w:spacing w:before="100" w:beforeAutospacing="1" w:after="100" w:afterAutospacing="1"/>
    </w:pPr>
    <w:rPr>
      <w:lang w:val="uk-UA" w:eastAsia="uk-UA"/>
    </w:rPr>
  </w:style>
  <w:style w:type="character" w:customStyle="1" w:styleId="e24kjd">
    <w:name w:val="e24kjd"/>
    <w:rsid w:val="005A5CA5"/>
  </w:style>
  <w:style w:type="paragraph" w:customStyle="1" w:styleId="Standard">
    <w:name w:val="Standard"/>
    <w:rsid w:val="00173342"/>
    <w:pPr>
      <w:widowControl w:val="0"/>
      <w:suppressAutoHyphens/>
      <w:autoSpaceDN w:val="0"/>
      <w:textAlignment w:val="baseline"/>
    </w:pPr>
    <w:rPr>
      <w:rFonts w:ascii="Times" w:eastAsia="文鼎PL细上海宋Uni" w:hAnsi="Times" w:cs="Lucidasans"/>
      <w:kern w:val="3"/>
      <w:sz w:val="24"/>
      <w:szCs w:val="24"/>
      <w:lang w:val="uk-UA" w:eastAsia="zh-CN"/>
    </w:rPr>
  </w:style>
  <w:style w:type="character" w:customStyle="1" w:styleId="markedcontent">
    <w:name w:val="markedcontent"/>
    <w:basedOn w:val="a0"/>
    <w:rsid w:val="00386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4510">
      <w:bodyDiv w:val="1"/>
      <w:marLeft w:val="0"/>
      <w:marRight w:val="0"/>
      <w:marTop w:val="0"/>
      <w:marBottom w:val="0"/>
      <w:divBdr>
        <w:top w:val="none" w:sz="0" w:space="0" w:color="auto"/>
        <w:left w:val="none" w:sz="0" w:space="0" w:color="auto"/>
        <w:bottom w:val="none" w:sz="0" w:space="0" w:color="auto"/>
        <w:right w:val="none" w:sz="0" w:space="0" w:color="auto"/>
      </w:divBdr>
    </w:div>
    <w:div w:id="94912335">
      <w:bodyDiv w:val="1"/>
      <w:marLeft w:val="0"/>
      <w:marRight w:val="0"/>
      <w:marTop w:val="0"/>
      <w:marBottom w:val="0"/>
      <w:divBdr>
        <w:top w:val="none" w:sz="0" w:space="0" w:color="auto"/>
        <w:left w:val="none" w:sz="0" w:space="0" w:color="auto"/>
        <w:bottom w:val="none" w:sz="0" w:space="0" w:color="auto"/>
        <w:right w:val="none" w:sz="0" w:space="0" w:color="auto"/>
      </w:divBdr>
    </w:div>
    <w:div w:id="145980619">
      <w:bodyDiv w:val="1"/>
      <w:marLeft w:val="0"/>
      <w:marRight w:val="0"/>
      <w:marTop w:val="0"/>
      <w:marBottom w:val="0"/>
      <w:divBdr>
        <w:top w:val="none" w:sz="0" w:space="0" w:color="auto"/>
        <w:left w:val="none" w:sz="0" w:space="0" w:color="auto"/>
        <w:bottom w:val="none" w:sz="0" w:space="0" w:color="auto"/>
        <w:right w:val="none" w:sz="0" w:space="0" w:color="auto"/>
      </w:divBdr>
    </w:div>
    <w:div w:id="254940144">
      <w:bodyDiv w:val="1"/>
      <w:marLeft w:val="0"/>
      <w:marRight w:val="0"/>
      <w:marTop w:val="0"/>
      <w:marBottom w:val="0"/>
      <w:divBdr>
        <w:top w:val="none" w:sz="0" w:space="0" w:color="auto"/>
        <w:left w:val="none" w:sz="0" w:space="0" w:color="auto"/>
        <w:bottom w:val="none" w:sz="0" w:space="0" w:color="auto"/>
        <w:right w:val="none" w:sz="0" w:space="0" w:color="auto"/>
      </w:divBdr>
    </w:div>
    <w:div w:id="275721194">
      <w:bodyDiv w:val="1"/>
      <w:marLeft w:val="0"/>
      <w:marRight w:val="0"/>
      <w:marTop w:val="0"/>
      <w:marBottom w:val="0"/>
      <w:divBdr>
        <w:top w:val="none" w:sz="0" w:space="0" w:color="auto"/>
        <w:left w:val="none" w:sz="0" w:space="0" w:color="auto"/>
        <w:bottom w:val="none" w:sz="0" w:space="0" w:color="auto"/>
        <w:right w:val="none" w:sz="0" w:space="0" w:color="auto"/>
      </w:divBdr>
    </w:div>
    <w:div w:id="429161471">
      <w:bodyDiv w:val="1"/>
      <w:marLeft w:val="0"/>
      <w:marRight w:val="0"/>
      <w:marTop w:val="0"/>
      <w:marBottom w:val="0"/>
      <w:divBdr>
        <w:top w:val="none" w:sz="0" w:space="0" w:color="auto"/>
        <w:left w:val="none" w:sz="0" w:space="0" w:color="auto"/>
        <w:bottom w:val="none" w:sz="0" w:space="0" w:color="auto"/>
        <w:right w:val="none" w:sz="0" w:space="0" w:color="auto"/>
      </w:divBdr>
    </w:div>
    <w:div w:id="541869421">
      <w:bodyDiv w:val="1"/>
      <w:marLeft w:val="0"/>
      <w:marRight w:val="0"/>
      <w:marTop w:val="0"/>
      <w:marBottom w:val="0"/>
      <w:divBdr>
        <w:top w:val="none" w:sz="0" w:space="0" w:color="auto"/>
        <w:left w:val="none" w:sz="0" w:space="0" w:color="auto"/>
        <w:bottom w:val="none" w:sz="0" w:space="0" w:color="auto"/>
        <w:right w:val="none" w:sz="0" w:space="0" w:color="auto"/>
      </w:divBdr>
    </w:div>
    <w:div w:id="680283425">
      <w:bodyDiv w:val="1"/>
      <w:marLeft w:val="0"/>
      <w:marRight w:val="0"/>
      <w:marTop w:val="0"/>
      <w:marBottom w:val="0"/>
      <w:divBdr>
        <w:top w:val="none" w:sz="0" w:space="0" w:color="auto"/>
        <w:left w:val="none" w:sz="0" w:space="0" w:color="auto"/>
        <w:bottom w:val="none" w:sz="0" w:space="0" w:color="auto"/>
        <w:right w:val="none" w:sz="0" w:space="0" w:color="auto"/>
      </w:divBdr>
    </w:div>
    <w:div w:id="800683797">
      <w:bodyDiv w:val="1"/>
      <w:marLeft w:val="0"/>
      <w:marRight w:val="0"/>
      <w:marTop w:val="0"/>
      <w:marBottom w:val="0"/>
      <w:divBdr>
        <w:top w:val="none" w:sz="0" w:space="0" w:color="auto"/>
        <w:left w:val="none" w:sz="0" w:space="0" w:color="auto"/>
        <w:bottom w:val="none" w:sz="0" w:space="0" w:color="auto"/>
        <w:right w:val="none" w:sz="0" w:space="0" w:color="auto"/>
      </w:divBdr>
    </w:div>
    <w:div w:id="899752670">
      <w:bodyDiv w:val="1"/>
      <w:marLeft w:val="0"/>
      <w:marRight w:val="0"/>
      <w:marTop w:val="0"/>
      <w:marBottom w:val="0"/>
      <w:divBdr>
        <w:top w:val="none" w:sz="0" w:space="0" w:color="auto"/>
        <w:left w:val="none" w:sz="0" w:space="0" w:color="auto"/>
        <w:bottom w:val="none" w:sz="0" w:space="0" w:color="auto"/>
        <w:right w:val="none" w:sz="0" w:space="0" w:color="auto"/>
      </w:divBdr>
    </w:div>
    <w:div w:id="924650946">
      <w:bodyDiv w:val="1"/>
      <w:marLeft w:val="0"/>
      <w:marRight w:val="0"/>
      <w:marTop w:val="0"/>
      <w:marBottom w:val="0"/>
      <w:divBdr>
        <w:top w:val="none" w:sz="0" w:space="0" w:color="auto"/>
        <w:left w:val="none" w:sz="0" w:space="0" w:color="auto"/>
        <w:bottom w:val="none" w:sz="0" w:space="0" w:color="auto"/>
        <w:right w:val="none" w:sz="0" w:space="0" w:color="auto"/>
      </w:divBdr>
    </w:div>
    <w:div w:id="980839885">
      <w:bodyDiv w:val="1"/>
      <w:marLeft w:val="0"/>
      <w:marRight w:val="0"/>
      <w:marTop w:val="0"/>
      <w:marBottom w:val="0"/>
      <w:divBdr>
        <w:top w:val="none" w:sz="0" w:space="0" w:color="auto"/>
        <w:left w:val="none" w:sz="0" w:space="0" w:color="auto"/>
        <w:bottom w:val="none" w:sz="0" w:space="0" w:color="auto"/>
        <w:right w:val="none" w:sz="0" w:space="0" w:color="auto"/>
      </w:divBdr>
    </w:div>
    <w:div w:id="1065645188">
      <w:bodyDiv w:val="1"/>
      <w:marLeft w:val="0"/>
      <w:marRight w:val="0"/>
      <w:marTop w:val="0"/>
      <w:marBottom w:val="0"/>
      <w:divBdr>
        <w:top w:val="none" w:sz="0" w:space="0" w:color="auto"/>
        <w:left w:val="none" w:sz="0" w:space="0" w:color="auto"/>
        <w:bottom w:val="none" w:sz="0" w:space="0" w:color="auto"/>
        <w:right w:val="none" w:sz="0" w:space="0" w:color="auto"/>
      </w:divBdr>
      <w:divsChild>
        <w:div w:id="1478837725">
          <w:marLeft w:val="0"/>
          <w:marRight w:val="0"/>
          <w:marTop w:val="0"/>
          <w:marBottom w:val="0"/>
          <w:divBdr>
            <w:top w:val="none" w:sz="0" w:space="0" w:color="auto"/>
            <w:left w:val="none" w:sz="0" w:space="0" w:color="auto"/>
            <w:bottom w:val="none" w:sz="0" w:space="0" w:color="auto"/>
            <w:right w:val="none" w:sz="0" w:space="0" w:color="auto"/>
          </w:divBdr>
        </w:div>
      </w:divsChild>
    </w:div>
    <w:div w:id="1341473018">
      <w:bodyDiv w:val="1"/>
      <w:marLeft w:val="0"/>
      <w:marRight w:val="0"/>
      <w:marTop w:val="0"/>
      <w:marBottom w:val="0"/>
      <w:divBdr>
        <w:top w:val="none" w:sz="0" w:space="0" w:color="auto"/>
        <w:left w:val="none" w:sz="0" w:space="0" w:color="auto"/>
        <w:bottom w:val="none" w:sz="0" w:space="0" w:color="auto"/>
        <w:right w:val="none" w:sz="0" w:space="0" w:color="auto"/>
      </w:divBdr>
    </w:div>
    <w:div w:id="1394503677">
      <w:bodyDiv w:val="1"/>
      <w:marLeft w:val="0"/>
      <w:marRight w:val="0"/>
      <w:marTop w:val="0"/>
      <w:marBottom w:val="0"/>
      <w:divBdr>
        <w:top w:val="none" w:sz="0" w:space="0" w:color="auto"/>
        <w:left w:val="none" w:sz="0" w:space="0" w:color="auto"/>
        <w:bottom w:val="none" w:sz="0" w:space="0" w:color="auto"/>
        <w:right w:val="none" w:sz="0" w:space="0" w:color="auto"/>
      </w:divBdr>
    </w:div>
    <w:div w:id="1402021518">
      <w:bodyDiv w:val="1"/>
      <w:marLeft w:val="0"/>
      <w:marRight w:val="0"/>
      <w:marTop w:val="0"/>
      <w:marBottom w:val="0"/>
      <w:divBdr>
        <w:top w:val="none" w:sz="0" w:space="0" w:color="auto"/>
        <w:left w:val="none" w:sz="0" w:space="0" w:color="auto"/>
        <w:bottom w:val="none" w:sz="0" w:space="0" w:color="auto"/>
        <w:right w:val="none" w:sz="0" w:space="0" w:color="auto"/>
      </w:divBdr>
    </w:div>
    <w:div w:id="1676759875">
      <w:bodyDiv w:val="1"/>
      <w:marLeft w:val="0"/>
      <w:marRight w:val="0"/>
      <w:marTop w:val="0"/>
      <w:marBottom w:val="0"/>
      <w:divBdr>
        <w:top w:val="none" w:sz="0" w:space="0" w:color="auto"/>
        <w:left w:val="none" w:sz="0" w:space="0" w:color="auto"/>
        <w:bottom w:val="none" w:sz="0" w:space="0" w:color="auto"/>
        <w:right w:val="none" w:sz="0" w:space="0" w:color="auto"/>
      </w:divBdr>
    </w:div>
    <w:div w:id="1681858859">
      <w:bodyDiv w:val="1"/>
      <w:marLeft w:val="0"/>
      <w:marRight w:val="0"/>
      <w:marTop w:val="0"/>
      <w:marBottom w:val="0"/>
      <w:divBdr>
        <w:top w:val="none" w:sz="0" w:space="0" w:color="auto"/>
        <w:left w:val="none" w:sz="0" w:space="0" w:color="auto"/>
        <w:bottom w:val="none" w:sz="0" w:space="0" w:color="auto"/>
        <w:right w:val="none" w:sz="0" w:space="0" w:color="auto"/>
      </w:divBdr>
    </w:div>
    <w:div w:id="1748962924">
      <w:bodyDiv w:val="1"/>
      <w:marLeft w:val="0"/>
      <w:marRight w:val="0"/>
      <w:marTop w:val="0"/>
      <w:marBottom w:val="0"/>
      <w:divBdr>
        <w:top w:val="none" w:sz="0" w:space="0" w:color="auto"/>
        <w:left w:val="none" w:sz="0" w:space="0" w:color="auto"/>
        <w:bottom w:val="none" w:sz="0" w:space="0" w:color="auto"/>
        <w:right w:val="none" w:sz="0" w:space="0" w:color="auto"/>
      </w:divBdr>
    </w:div>
    <w:div w:id="1921793562">
      <w:bodyDiv w:val="1"/>
      <w:marLeft w:val="0"/>
      <w:marRight w:val="0"/>
      <w:marTop w:val="0"/>
      <w:marBottom w:val="0"/>
      <w:divBdr>
        <w:top w:val="none" w:sz="0" w:space="0" w:color="auto"/>
        <w:left w:val="none" w:sz="0" w:space="0" w:color="auto"/>
        <w:bottom w:val="none" w:sz="0" w:space="0" w:color="auto"/>
        <w:right w:val="none" w:sz="0" w:space="0" w:color="auto"/>
      </w:divBdr>
    </w:div>
    <w:div w:id="1938324471">
      <w:bodyDiv w:val="1"/>
      <w:marLeft w:val="0"/>
      <w:marRight w:val="0"/>
      <w:marTop w:val="0"/>
      <w:marBottom w:val="0"/>
      <w:divBdr>
        <w:top w:val="none" w:sz="0" w:space="0" w:color="auto"/>
        <w:left w:val="none" w:sz="0" w:space="0" w:color="auto"/>
        <w:bottom w:val="none" w:sz="0" w:space="0" w:color="auto"/>
        <w:right w:val="none" w:sz="0" w:space="0" w:color="auto"/>
      </w:divBdr>
    </w:div>
    <w:div w:id="2095473110">
      <w:marLeft w:val="0"/>
      <w:marRight w:val="0"/>
      <w:marTop w:val="0"/>
      <w:marBottom w:val="0"/>
      <w:divBdr>
        <w:top w:val="none" w:sz="0" w:space="0" w:color="auto"/>
        <w:left w:val="none" w:sz="0" w:space="0" w:color="auto"/>
        <w:bottom w:val="none" w:sz="0" w:space="0" w:color="auto"/>
        <w:right w:val="none" w:sz="0" w:space="0" w:color="auto"/>
      </w:divBdr>
    </w:div>
    <w:div w:id="2095473111">
      <w:marLeft w:val="0"/>
      <w:marRight w:val="0"/>
      <w:marTop w:val="0"/>
      <w:marBottom w:val="0"/>
      <w:divBdr>
        <w:top w:val="none" w:sz="0" w:space="0" w:color="auto"/>
        <w:left w:val="none" w:sz="0" w:space="0" w:color="auto"/>
        <w:bottom w:val="none" w:sz="0" w:space="0" w:color="auto"/>
        <w:right w:val="none" w:sz="0" w:space="0" w:color="auto"/>
      </w:divBdr>
    </w:div>
    <w:div w:id="2095473114">
      <w:marLeft w:val="0"/>
      <w:marRight w:val="0"/>
      <w:marTop w:val="0"/>
      <w:marBottom w:val="0"/>
      <w:divBdr>
        <w:top w:val="none" w:sz="0" w:space="0" w:color="auto"/>
        <w:left w:val="none" w:sz="0" w:space="0" w:color="auto"/>
        <w:bottom w:val="none" w:sz="0" w:space="0" w:color="auto"/>
        <w:right w:val="none" w:sz="0" w:space="0" w:color="auto"/>
      </w:divBdr>
    </w:div>
    <w:div w:id="2095473116">
      <w:marLeft w:val="0"/>
      <w:marRight w:val="0"/>
      <w:marTop w:val="0"/>
      <w:marBottom w:val="0"/>
      <w:divBdr>
        <w:top w:val="none" w:sz="0" w:space="0" w:color="auto"/>
        <w:left w:val="none" w:sz="0" w:space="0" w:color="auto"/>
        <w:bottom w:val="none" w:sz="0" w:space="0" w:color="auto"/>
        <w:right w:val="none" w:sz="0" w:space="0" w:color="auto"/>
      </w:divBdr>
      <w:divsChild>
        <w:div w:id="2095473127">
          <w:marLeft w:val="0"/>
          <w:marRight w:val="0"/>
          <w:marTop w:val="0"/>
          <w:marBottom w:val="0"/>
          <w:divBdr>
            <w:top w:val="none" w:sz="0" w:space="0" w:color="auto"/>
            <w:left w:val="none" w:sz="0" w:space="0" w:color="auto"/>
            <w:bottom w:val="none" w:sz="0" w:space="0" w:color="auto"/>
            <w:right w:val="none" w:sz="0" w:space="0" w:color="auto"/>
          </w:divBdr>
        </w:div>
        <w:div w:id="2095473138">
          <w:marLeft w:val="0"/>
          <w:marRight w:val="0"/>
          <w:marTop w:val="0"/>
          <w:marBottom w:val="0"/>
          <w:divBdr>
            <w:top w:val="none" w:sz="0" w:space="0" w:color="auto"/>
            <w:left w:val="none" w:sz="0" w:space="0" w:color="auto"/>
            <w:bottom w:val="none" w:sz="0" w:space="0" w:color="auto"/>
            <w:right w:val="none" w:sz="0" w:space="0" w:color="auto"/>
          </w:divBdr>
        </w:div>
        <w:div w:id="2095473178">
          <w:marLeft w:val="0"/>
          <w:marRight w:val="0"/>
          <w:marTop w:val="0"/>
          <w:marBottom w:val="0"/>
          <w:divBdr>
            <w:top w:val="none" w:sz="0" w:space="0" w:color="auto"/>
            <w:left w:val="none" w:sz="0" w:space="0" w:color="auto"/>
            <w:bottom w:val="none" w:sz="0" w:space="0" w:color="auto"/>
            <w:right w:val="none" w:sz="0" w:space="0" w:color="auto"/>
          </w:divBdr>
        </w:div>
        <w:div w:id="2095473235">
          <w:marLeft w:val="0"/>
          <w:marRight w:val="0"/>
          <w:marTop w:val="0"/>
          <w:marBottom w:val="0"/>
          <w:divBdr>
            <w:top w:val="none" w:sz="0" w:space="0" w:color="auto"/>
            <w:left w:val="none" w:sz="0" w:space="0" w:color="auto"/>
            <w:bottom w:val="none" w:sz="0" w:space="0" w:color="auto"/>
            <w:right w:val="none" w:sz="0" w:space="0" w:color="auto"/>
          </w:divBdr>
        </w:div>
        <w:div w:id="2095473247">
          <w:marLeft w:val="0"/>
          <w:marRight w:val="0"/>
          <w:marTop w:val="0"/>
          <w:marBottom w:val="0"/>
          <w:divBdr>
            <w:top w:val="none" w:sz="0" w:space="0" w:color="auto"/>
            <w:left w:val="none" w:sz="0" w:space="0" w:color="auto"/>
            <w:bottom w:val="none" w:sz="0" w:space="0" w:color="auto"/>
            <w:right w:val="none" w:sz="0" w:space="0" w:color="auto"/>
          </w:divBdr>
        </w:div>
        <w:div w:id="2095473252">
          <w:marLeft w:val="0"/>
          <w:marRight w:val="0"/>
          <w:marTop w:val="0"/>
          <w:marBottom w:val="0"/>
          <w:divBdr>
            <w:top w:val="none" w:sz="0" w:space="0" w:color="auto"/>
            <w:left w:val="none" w:sz="0" w:space="0" w:color="auto"/>
            <w:bottom w:val="none" w:sz="0" w:space="0" w:color="auto"/>
            <w:right w:val="none" w:sz="0" w:space="0" w:color="auto"/>
          </w:divBdr>
        </w:div>
        <w:div w:id="2095473259">
          <w:marLeft w:val="0"/>
          <w:marRight w:val="0"/>
          <w:marTop w:val="0"/>
          <w:marBottom w:val="0"/>
          <w:divBdr>
            <w:top w:val="none" w:sz="0" w:space="0" w:color="auto"/>
            <w:left w:val="none" w:sz="0" w:space="0" w:color="auto"/>
            <w:bottom w:val="none" w:sz="0" w:space="0" w:color="auto"/>
            <w:right w:val="none" w:sz="0" w:space="0" w:color="auto"/>
          </w:divBdr>
        </w:div>
        <w:div w:id="2095473273">
          <w:marLeft w:val="0"/>
          <w:marRight w:val="0"/>
          <w:marTop w:val="0"/>
          <w:marBottom w:val="0"/>
          <w:divBdr>
            <w:top w:val="none" w:sz="0" w:space="0" w:color="auto"/>
            <w:left w:val="none" w:sz="0" w:space="0" w:color="auto"/>
            <w:bottom w:val="none" w:sz="0" w:space="0" w:color="auto"/>
            <w:right w:val="none" w:sz="0" w:space="0" w:color="auto"/>
          </w:divBdr>
        </w:div>
        <w:div w:id="2095473333">
          <w:marLeft w:val="0"/>
          <w:marRight w:val="0"/>
          <w:marTop w:val="0"/>
          <w:marBottom w:val="0"/>
          <w:divBdr>
            <w:top w:val="none" w:sz="0" w:space="0" w:color="auto"/>
            <w:left w:val="none" w:sz="0" w:space="0" w:color="auto"/>
            <w:bottom w:val="none" w:sz="0" w:space="0" w:color="auto"/>
            <w:right w:val="none" w:sz="0" w:space="0" w:color="auto"/>
          </w:divBdr>
        </w:div>
        <w:div w:id="2095473371">
          <w:marLeft w:val="0"/>
          <w:marRight w:val="0"/>
          <w:marTop w:val="0"/>
          <w:marBottom w:val="0"/>
          <w:divBdr>
            <w:top w:val="none" w:sz="0" w:space="0" w:color="auto"/>
            <w:left w:val="none" w:sz="0" w:space="0" w:color="auto"/>
            <w:bottom w:val="none" w:sz="0" w:space="0" w:color="auto"/>
            <w:right w:val="none" w:sz="0" w:space="0" w:color="auto"/>
          </w:divBdr>
        </w:div>
        <w:div w:id="2095473380">
          <w:marLeft w:val="0"/>
          <w:marRight w:val="0"/>
          <w:marTop w:val="0"/>
          <w:marBottom w:val="0"/>
          <w:divBdr>
            <w:top w:val="none" w:sz="0" w:space="0" w:color="auto"/>
            <w:left w:val="none" w:sz="0" w:space="0" w:color="auto"/>
            <w:bottom w:val="none" w:sz="0" w:space="0" w:color="auto"/>
            <w:right w:val="none" w:sz="0" w:space="0" w:color="auto"/>
          </w:divBdr>
        </w:div>
        <w:div w:id="2095473395">
          <w:marLeft w:val="0"/>
          <w:marRight w:val="0"/>
          <w:marTop w:val="0"/>
          <w:marBottom w:val="0"/>
          <w:divBdr>
            <w:top w:val="none" w:sz="0" w:space="0" w:color="auto"/>
            <w:left w:val="none" w:sz="0" w:space="0" w:color="auto"/>
            <w:bottom w:val="none" w:sz="0" w:space="0" w:color="auto"/>
            <w:right w:val="none" w:sz="0" w:space="0" w:color="auto"/>
          </w:divBdr>
        </w:div>
        <w:div w:id="2095473397">
          <w:marLeft w:val="0"/>
          <w:marRight w:val="0"/>
          <w:marTop w:val="0"/>
          <w:marBottom w:val="0"/>
          <w:divBdr>
            <w:top w:val="none" w:sz="0" w:space="0" w:color="auto"/>
            <w:left w:val="none" w:sz="0" w:space="0" w:color="auto"/>
            <w:bottom w:val="none" w:sz="0" w:space="0" w:color="auto"/>
            <w:right w:val="none" w:sz="0" w:space="0" w:color="auto"/>
          </w:divBdr>
        </w:div>
        <w:div w:id="2095473472">
          <w:marLeft w:val="0"/>
          <w:marRight w:val="0"/>
          <w:marTop w:val="0"/>
          <w:marBottom w:val="0"/>
          <w:divBdr>
            <w:top w:val="none" w:sz="0" w:space="0" w:color="auto"/>
            <w:left w:val="none" w:sz="0" w:space="0" w:color="auto"/>
            <w:bottom w:val="none" w:sz="0" w:space="0" w:color="auto"/>
            <w:right w:val="none" w:sz="0" w:space="0" w:color="auto"/>
          </w:divBdr>
        </w:div>
        <w:div w:id="2095473481">
          <w:marLeft w:val="0"/>
          <w:marRight w:val="0"/>
          <w:marTop w:val="0"/>
          <w:marBottom w:val="0"/>
          <w:divBdr>
            <w:top w:val="none" w:sz="0" w:space="0" w:color="auto"/>
            <w:left w:val="none" w:sz="0" w:space="0" w:color="auto"/>
            <w:bottom w:val="none" w:sz="0" w:space="0" w:color="auto"/>
            <w:right w:val="none" w:sz="0" w:space="0" w:color="auto"/>
          </w:divBdr>
        </w:div>
        <w:div w:id="2095473492">
          <w:marLeft w:val="0"/>
          <w:marRight w:val="0"/>
          <w:marTop w:val="0"/>
          <w:marBottom w:val="0"/>
          <w:divBdr>
            <w:top w:val="none" w:sz="0" w:space="0" w:color="auto"/>
            <w:left w:val="none" w:sz="0" w:space="0" w:color="auto"/>
            <w:bottom w:val="none" w:sz="0" w:space="0" w:color="auto"/>
            <w:right w:val="none" w:sz="0" w:space="0" w:color="auto"/>
          </w:divBdr>
        </w:div>
        <w:div w:id="2095473493">
          <w:marLeft w:val="0"/>
          <w:marRight w:val="0"/>
          <w:marTop w:val="0"/>
          <w:marBottom w:val="0"/>
          <w:divBdr>
            <w:top w:val="none" w:sz="0" w:space="0" w:color="auto"/>
            <w:left w:val="none" w:sz="0" w:space="0" w:color="auto"/>
            <w:bottom w:val="none" w:sz="0" w:space="0" w:color="auto"/>
            <w:right w:val="none" w:sz="0" w:space="0" w:color="auto"/>
          </w:divBdr>
        </w:div>
      </w:divsChild>
    </w:div>
    <w:div w:id="2095473118">
      <w:marLeft w:val="0"/>
      <w:marRight w:val="0"/>
      <w:marTop w:val="0"/>
      <w:marBottom w:val="0"/>
      <w:divBdr>
        <w:top w:val="none" w:sz="0" w:space="0" w:color="auto"/>
        <w:left w:val="none" w:sz="0" w:space="0" w:color="auto"/>
        <w:bottom w:val="none" w:sz="0" w:space="0" w:color="auto"/>
        <w:right w:val="none" w:sz="0" w:space="0" w:color="auto"/>
      </w:divBdr>
    </w:div>
    <w:div w:id="2095473121">
      <w:marLeft w:val="0"/>
      <w:marRight w:val="0"/>
      <w:marTop w:val="0"/>
      <w:marBottom w:val="0"/>
      <w:divBdr>
        <w:top w:val="none" w:sz="0" w:space="0" w:color="auto"/>
        <w:left w:val="none" w:sz="0" w:space="0" w:color="auto"/>
        <w:bottom w:val="none" w:sz="0" w:space="0" w:color="auto"/>
        <w:right w:val="none" w:sz="0" w:space="0" w:color="auto"/>
      </w:divBdr>
    </w:div>
    <w:div w:id="2095473122">
      <w:marLeft w:val="0"/>
      <w:marRight w:val="0"/>
      <w:marTop w:val="0"/>
      <w:marBottom w:val="0"/>
      <w:divBdr>
        <w:top w:val="none" w:sz="0" w:space="0" w:color="auto"/>
        <w:left w:val="none" w:sz="0" w:space="0" w:color="auto"/>
        <w:bottom w:val="none" w:sz="0" w:space="0" w:color="auto"/>
        <w:right w:val="none" w:sz="0" w:space="0" w:color="auto"/>
      </w:divBdr>
    </w:div>
    <w:div w:id="2095473123">
      <w:marLeft w:val="0"/>
      <w:marRight w:val="0"/>
      <w:marTop w:val="0"/>
      <w:marBottom w:val="0"/>
      <w:divBdr>
        <w:top w:val="none" w:sz="0" w:space="0" w:color="auto"/>
        <w:left w:val="none" w:sz="0" w:space="0" w:color="auto"/>
        <w:bottom w:val="none" w:sz="0" w:space="0" w:color="auto"/>
        <w:right w:val="none" w:sz="0" w:space="0" w:color="auto"/>
      </w:divBdr>
      <w:divsChild>
        <w:div w:id="2095473154">
          <w:marLeft w:val="0"/>
          <w:marRight w:val="0"/>
          <w:marTop w:val="0"/>
          <w:marBottom w:val="0"/>
          <w:divBdr>
            <w:top w:val="none" w:sz="0" w:space="0" w:color="auto"/>
            <w:left w:val="none" w:sz="0" w:space="0" w:color="auto"/>
            <w:bottom w:val="none" w:sz="0" w:space="0" w:color="auto"/>
            <w:right w:val="none" w:sz="0" w:space="0" w:color="auto"/>
          </w:divBdr>
        </w:div>
        <w:div w:id="2095473174">
          <w:marLeft w:val="0"/>
          <w:marRight w:val="0"/>
          <w:marTop w:val="0"/>
          <w:marBottom w:val="0"/>
          <w:divBdr>
            <w:top w:val="none" w:sz="0" w:space="0" w:color="auto"/>
            <w:left w:val="none" w:sz="0" w:space="0" w:color="auto"/>
            <w:bottom w:val="none" w:sz="0" w:space="0" w:color="auto"/>
            <w:right w:val="none" w:sz="0" w:space="0" w:color="auto"/>
          </w:divBdr>
        </w:div>
        <w:div w:id="2095473268">
          <w:marLeft w:val="0"/>
          <w:marRight w:val="0"/>
          <w:marTop w:val="0"/>
          <w:marBottom w:val="0"/>
          <w:divBdr>
            <w:top w:val="none" w:sz="0" w:space="0" w:color="auto"/>
            <w:left w:val="none" w:sz="0" w:space="0" w:color="auto"/>
            <w:bottom w:val="none" w:sz="0" w:space="0" w:color="auto"/>
            <w:right w:val="none" w:sz="0" w:space="0" w:color="auto"/>
          </w:divBdr>
        </w:div>
        <w:div w:id="2095473301">
          <w:marLeft w:val="0"/>
          <w:marRight w:val="0"/>
          <w:marTop w:val="0"/>
          <w:marBottom w:val="0"/>
          <w:divBdr>
            <w:top w:val="none" w:sz="0" w:space="0" w:color="auto"/>
            <w:left w:val="none" w:sz="0" w:space="0" w:color="auto"/>
            <w:bottom w:val="none" w:sz="0" w:space="0" w:color="auto"/>
            <w:right w:val="none" w:sz="0" w:space="0" w:color="auto"/>
          </w:divBdr>
        </w:div>
        <w:div w:id="2095473342">
          <w:marLeft w:val="0"/>
          <w:marRight w:val="0"/>
          <w:marTop w:val="0"/>
          <w:marBottom w:val="0"/>
          <w:divBdr>
            <w:top w:val="none" w:sz="0" w:space="0" w:color="auto"/>
            <w:left w:val="none" w:sz="0" w:space="0" w:color="auto"/>
            <w:bottom w:val="none" w:sz="0" w:space="0" w:color="auto"/>
            <w:right w:val="none" w:sz="0" w:space="0" w:color="auto"/>
          </w:divBdr>
        </w:div>
        <w:div w:id="2095473347">
          <w:marLeft w:val="0"/>
          <w:marRight w:val="0"/>
          <w:marTop w:val="0"/>
          <w:marBottom w:val="0"/>
          <w:divBdr>
            <w:top w:val="none" w:sz="0" w:space="0" w:color="auto"/>
            <w:left w:val="none" w:sz="0" w:space="0" w:color="auto"/>
            <w:bottom w:val="none" w:sz="0" w:space="0" w:color="auto"/>
            <w:right w:val="none" w:sz="0" w:space="0" w:color="auto"/>
          </w:divBdr>
        </w:div>
        <w:div w:id="2095473348">
          <w:marLeft w:val="0"/>
          <w:marRight w:val="0"/>
          <w:marTop w:val="0"/>
          <w:marBottom w:val="0"/>
          <w:divBdr>
            <w:top w:val="none" w:sz="0" w:space="0" w:color="auto"/>
            <w:left w:val="none" w:sz="0" w:space="0" w:color="auto"/>
            <w:bottom w:val="none" w:sz="0" w:space="0" w:color="auto"/>
            <w:right w:val="none" w:sz="0" w:space="0" w:color="auto"/>
          </w:divBdr>
        </w:div>
        <w:div w:id="2095473355">
          <w:marLeft w:val="0"/>
          <w:marRight w:val="0"/>
          <w:marTop w:val="0"/>
          <w:marBottom w:val="0"/>
          <w:divBdr>
            <w:top w:val="none" w:sz="0" w:space="0" w:color="auto"/>
            <w:left w:val="none" w:sz="0" w:space="0" w:color="auto"/>
            <w:bottom w:val="none" w:sz="0" w:space="0" w:color="auto"/>
            <w:right w:val="none" w:sz="0" w:space="0" w:color="auto"/>
          </w:divBdr>
        </w:div>
        <w:div w:id="2095473369">
          <w:marLeft w:val="0"/>
          <w:marRight w:val="0"/>
          <w:marTop w:val="0"/>
          <w:marBottom w:val="0"/>
          <w:divBdr>
            <w:top w:val="none" w:sz="0" w:space="0" w:color="auto"/>
            <w:left w:val="none" w:sz="0" w:space="0" w:color="auto"/>
            <w:bottom w:val="none" w:sz="0" w:space="0" w:color="auto"/>
            <w:right w:val="none" w:sz="0" w:space="0" w:color="auto"/>
          </w:divBdr>
        </w:div>
        <w:div w:id="2095473460">
          <w:marLeft w:val="0"/>
          <w:marRight w:val="0"/>
          <w:marTop w:val="0"/>
          <w:marBottom w:val="0"/>
          <w:divBdr>
            <w:top w:val="none" w:sz="0" w:space="0" w:color="auto"/>
            <w:left w:val="none" w:sz="0" w:space="0" w:color="auto"/>
            <w:bottom w:val="none" w:sz="0" w:space="0" w:color="auto"/>
            <w:right w:val="none" w:sz="0" w:space="0" w:color="auto"/>
          </w:divBdr>
        </w:div>
        <w:div w:id="2095473491">
          <w:marLeft w:val="0"/>
          <w:marRight w:val="0"/>
          <w:marTop w:val="0"/>
          <w:marBottom w:val="0"/>
          <w:divBdr>
            <w:top w:val="none" w:sz="0" w:space="0" w:color="auto"/>
            <w:left w:val="none" w:sz="0" w:space="0" w:color="auto"/>
            <w:bottom w:val="none" w:sz="0" w:space="0" w:color="auto"/>
            <w:right w:val="none" w:sz="0" w:space="0" w:color="auto"/>
          </w:divBdr>
        </w:div>
      </w:divsChild>
    </w:div>
    <w:div w:id="2095473124">
      <w:marLeft w:val="0"/>
      <w:marRight w:val="0"/>
      <w:marTop w:val="0"/>
      <w:marBottom w:val="0"/>
      <w:divBdr>
        <w:top w:val="none" w:sz="0" w:space="0" w:color="auto"/>
        <w:left w:val="none" w:sz="0" w:space="0" w:color="auto"/>
        <w:bottom w:val="none" w:sz="0" w:space="0" w:color="auto"/>
        <w:right w:val="none" w:sz="0" w:space="0" w:color="auto"/>
      </w:divBdr>
    </w:div>
    <w:div w:id="2095473149">
      <w:marLeft w:val="0"/>
      <w:marRight w:val="0"/>
      <w:marTop w:val="0"/>
      <w:marBottom w:val="0"/>
      <w:divBdr>
        <w:top w:val="none" w:sz="0" w:space="0" w:color="auto"/>
        <w:left w:val="none" w:sz="0" w:space="0" w:color="auto"/>
        <w:bottom w:val="none" w:sz="0" w:space="0" w:color="auto"/>
        <w:right w:val="none" w:sz="0" w:space="0" w:color="auto"/>
      </w:divBdr>
      <w:divsChild>
        <w:div w:id="2095473169">
          <w:marLeft w:val="0"/>
          <w:marRight w:val="0"/>
          <w:marTop w:val="0"/>
          <w:marBottom w:val="0"/>
          <w:divBdr>
            <w:top w:val="none" w:sz="0" w:space="0" w:color="auto"/>
            <w:left w:val="none" w:sz="0" w:space="0" w:color="auto"/>
            <w:bottom w:val="none" w:sz="0" w:space="0" w:color="auto"/>
            <w:right w:val="none" w:sz="0" w:space="0" w:color="auto"/>
          </w:divBdr>
        </w:div>
        <w:div w:id="2095473210">
          <w:marLeft w:val="0"/>
          <w:marRight w:val="0"/>
          <w:marTop w:val="0"/>
          <w:marBottom w:val="0"/>
          <w:divBdr>
            <w:top w:val="none" w:sz="0" w:space="0" w:color="auto"/>
            <w:left w:val="none" w:sz="0" w:space="0" w:color="auto"/>
            <w:bottom w:val="none" w:sz="0" w:space="0" w:color="auto"/>
            <w:right w:val="none" w:sz="0" w:space="0" w:color="auto"/>
          </w:divBdr>
        </w:div>
        <w:div w:id="2095473212">
          <w:marLeft w:val="0"/>
          <w:marRight w:val="0"/>
          <w:marTop w:val="0"/>
          <w:marBottom w:val="0"/>
          <w:divBdr>
            <w:top w:val="none" w:sz="0" w:space="0" w:color="auto"/>
            <w:left w:val="none" w:sz="0" w:space="0" w:color="auto"/>
            <w:bottom w:val="none" w:sz="0" w:space="0" w:color="auto"/>
            <w:right w:val="none" w:sz="0" w:space="0" w:color="auto"/>
          </w:divBdr>
        </w:div>
        <w:div w:id="2095473231">
          <w:marLeft w:val="0"/>
          <w:marRight w:val="0"/>
          <w:marTop w:val="0"/>
          <w:marBottom w:val="0"/>
          <w:divBdr>
            <w:top w:val="none" w:sz="0" w:space="0" w:color="auto"/>
            <w:left w:val="none" w:sz="0" w:space="0" w:color="auto"/>
            <w:bottom w:val="none" w:sz="0" w:space="0" w:color="auto"/>
            <w:right w:val="none" w:sz="0" w:space="0" w:color="auto"/>
          </w:divBdr>
        </w:div>
        <w:div w:id="2095473239">
          <w:marLeft w:val="0"/>
          <w:marRight w:val="0"/>
          <w:marTop w:val="0"/>
          <w:marBottom w:val="0"/>
          <w:divBdr>
            <w:top w:val="none" w:sz="0" w:space="0" w:color="auto"/>
            <w:left w:val="none" w:sz="0" w:space="0" w:color="auto"/>
            <w:bottom w:val="none" w:sz="0" w:space="0" w:color="auto"/>
            <w:right w:val="none" w:sz="0" w:space="0" w:color="auto"/>
          </w:divBdr>
        </w:div>
        <w:div w:id="2095473285">
          <w:marLeft w:val="0"/>
          <w:marRight w:val="0"/>
          <w:marTop w:val="0"/>
          <w:marBottom w:val="0"/>
          <w:divBdr>
            <w:top w:val="none" w:sz="0" w:space="0" w:color="auto"/>
            <w:left w:val="none" w:sz="0" w:space="0" w:color="auto"/>
            <w:bottom w:val="none" w:sz="0" w:space="0" w:color="auto"/>
            <w:right w:val="none" w:sz="0" w:space="0" w:color="auto"/>
          </w:divBdr>
        </w:div>
        <w:div w:id="2095473317">
          <w:marLeft w:val="0"/>
          <w:marRight w:val="0"/>
          <w:marTop w:val="0"/>
          <w:marBottom w:val="0"/>
          <w:divBdr>
            <w:top w:val="none" w:sz="0" w:space="0" w:color="auto"/>
            <w:left w:val="none" w:sz="0" w:space="0" w:color="auto"/>
            <w:bottom w:val="none" w:sz="0" w:space="0" w:color="auto"/>
            <w:right w:val="none" w:sz="0" w:space="0" w:color="auto"/>
          </w:divBdr>
        </w:div>
        <w:div w:id="2095473338">
          <w:marLeft w:val="0"/>
          <w:marRight w:val="0"/>
          <w:marTop w:val="0"/>
          <w:marBottom w:val="0"/>
          <w:divBdr>
            <w:top w:val="none" w:sz="0" w:space="0" w:color="auto"/>
            <w:left w:val="none" w:sz="0" w:space="0" w:color="auto"/>
            <w:bottom w:val="none" w:sz="0" w:space="0" w:color="auto"/>
            <w:right w:val="none" w:sz="0" w:space="0" w:color="auto"/>
          </w:divBdr>
        </w:div>
        <w:div w:id="2095473368">
          <w:marLeft w:val="0"/>
          <w:marRight w:val="0"/>
          <w:marTop w:val="0"/>
          <w:marBottom w:val="0"/>
          <w:divBdr>
            <w:top w:val="none" w:sz="0" w:space="0" w:color="auto"/>
            <w:left w:val="none" w:sz="0" w:space="0" w:color="auto"/>
            <w:bottom w:val="none" w:sz="0" w:space="0" w:color="auto"/>
            <w:right w:val="none" w:sz="0" w:space="0" w:color="auto"/>
          </w:divBdr>
        </w:div>
        <w:div w:id="2095473400">
          <w:marLeft w:val="0"/>
          <w:marRight w:val="0"/>
          <w:marTop w:val="0"/>
          <w:marBottom w:val="0"/>
          <w:divBdr>
            <w:top w:val="none" w:sz="0" w:space="0" w:color="auto"/>
            <w:left w:val="none" w:sz="0" w:space="0" w:color="auto"/>
            <w:bottom w:val="none" w:sz="0" w:space="0" w:color="auto"/>
            <w:right w:val="none" w:sz="0" w:space="0" w:color="auto"/>
          </w:divBdr>
        </w:div>
        <w:div w:id="2095473416">
          <w:marLeft w:val="0"/>
          <w:marRight w:val="0"/>
          <w:marTop w:val="0"/>
          <w:marBottom w:val="0"/>
          <w:divBdr>
            <w:top w:val="none" w:sz="0" w:space="0" w:color="auto"/>
            <w:left w:val="none" w:sz="0" w:space="0" w:color="auto"/>
            <w:bottom w:val="none" w:sz="0" w:space="0" w:color="auto"/>
            <w:right w:val="none" w:sz="0" w:space="0" w:color="auto"/>
          </w:divBdr>
        </w:div>
        <w:div w:id="2095473458">
          <w:marLeft w:val="0"/>
          <w:marRight w:val="0"/>
          <w:marTop w:val="0"/>
          <w:marBottom w:val="0"/>
          <w:divBdr>
            <w:top w:val="none" w:sz="0" w:space="0" w:color="auto"/>
            <w:left w:val="none" w:sz="0" w:space="0" w:color="auto"/>
            <w:bottom w:val="none" w:sz="0" w:space="0" w:color="auto"/>
            <w:right w:val="none" w:sz="0" w:space="0" w:color="auto"/>
          </w:divBdr>
        </w:div>
        <w:div w:id="2095473464">
          <w:marLeft w:val="0"/>
          <w:marRight w:val="0"/>
          <w:marTop w:val="0"/>
          <w:marBottom w:val="0"/>
          <w:divBdr>
            <w:top w:val="none" w:sz="0" w:space="0" w:color="auto"/>
            <w:left w:val="none" w:sz="0" w:space="0" w:color="auto"/>
            <w:bottom w:val="none" w:sz="0" w:space="0" w:color="auto"/>
            <w:right w:val="none" w:sz="0" w:space="0" w:color="auto"/>
          </w:divBdr>
        </w:div>
        <w:div w:id="2095473467">
          <w:marLeft w:val="0"/>
          <w:marRight w:val="0"/>
          <w:marTop w:val="0"/>
          <w:marBottom w:val="0"/>
          <w:divBdr>
            <w:top w:val="none" w:sz="0" w:space="0" w:color="auto"/>
            <w:left w:val="none" w:sz="0" w:space="0" w:color="auto"/>
            <w:bottom w:val="none" w:sz="0" w:space="0" w:color="auto"/>
            <w:right w:val="none" w:sz="0" w:space="0" w:color="auto"/>
          </w:divBdr>
        </w:div>
        <w:div w:id="2095473474">
          <w:marLeft w:val="0"/>
          <w:marRight w:val="0"/>
          <w:marTop w:val="0"/>
          <w:marBottom w:val="0"/>
          <w:divBdr>
            <w:top w:val="none" w:sz="0" w:space="0" w:color="auto"/>
            <w:left w:val="none" w:sz="0" w:space="0" w:color="auto"/>
            <w:bottom w:val="none" w:sz="0" w:space="0" w:color="auto"/>
            <w:right w:val="none" w:sz="0" w:space="0" w:color="auto"/>
          </w:divBdr>
        </w:div>
        <w:div w:id="2095473475">
          <w:marLeft w:val="0"/>
          <w:marRight w:val="0"/>
          <w:marTop w:val="0"/>
          <w:marBottom w:val="0"/>
          <w:divBdr>
            <w:top w:val="none" w:sz="0" w:space="0" w:color="auto"/>
            <w:left w:val="none" w:sz="0" w:space="0" w:color="auto"/>
            <w:bottom w:val="none" w:sz="0" w:space="0" w:color="auto"/>
            <w:right w:val="none" w:sz="0" w:space="0" w:color="auto"/>
          </w:divBdr>
        </w:div>
        <w:div w:id="2095473497">
          <w:marLeft w:val="0"/>
          <w:marRight w:val="0"/>
          <w:marTop w:val="0"/>
          <w:marBottom w:val="0"/>
          <w:divBdr>
            <w:top w:val="none" w:sz="0" w:space="0" w:color="auto"/>
            <w:left w:val="none" w:sz="0" w:space="0" w:color="auto"/>
            <w:bottom w:val="none" w:sz="0" w:space="0" w:color="auto"/>
            <w:right w:val="none" w:sz="0" w:space="0" w:color="auto"/>
          </w:divBdr>
        </w:div>
      </w:divsChild>
    </w:div>
    <w:div w:id="2095473168">
      <w:marLeft w:val="0"/>
      <w:marRight w:val="0"/>
      <w:marTop w:val="0"/>
      <w:marBottom w:val="0"/>
      <w:divBdr>
        <w:top w:val="none" w:sz="0" w:space="0" w:color="auto"/>
        <w:left w:val="none" w:sz="0" w:space="0" w:color="auto"/>
        <w:bottom w:val="none" w:sz="0" w:space="0" w:color="auto"/>
        <w:right w:val="none" w:sz="0" w:space="0" w:color="auto"/>
      </w:divBdr>
    </w:div>
    <w:div w:id="2095473177">
      <w:marLeft w:val="0"/>
      <w:marRight w:val="0"/>
      <w:marTop w:val="0"/>
      <w:marBottom w:val="0"/>
      <w:divBdr>
        <w:top w:val="none" w:sz="0" w:space="0" w:color="auto"/>
        <w:left w:val="none" w:sz="0" w:space="0" w:color="auto"/>
        <w:bottom w:val="none" w:sz="0" w:space="0" w:color="auto"/>
        <w:right w:val="none" w:sz="0" w:space="0" w:color="auto"/>
      </w:divBdr>
      <w:divsChild>
        <w:div w:id="2095473119">
          <w:marLeft w:val="0"/>
          <w:marRight w:val="0"/>
          <w:marTop w:val="0"/>
          <w:marBottom w:val="0"/>
          <w:divBdr>
            <w:top w:val="none" w:sz="0" w:space="0" w:color="auto"/>
            <w:left w:val="none" w:sz="0" w:space="0" w:color="auto"/>
            <w:bottom w:val="none" w:sz="0" w:space="0" w:color="auto"/>
            <w:right w:val="none" w:sz="0" w:space="0" w:color="auto"/>
          </w:divBdr>
        </w:div>
        <w:div w:id="2095473151">
          <w:marLeft w:val="0"/>
          <w:marRight w:val="0"/>
          <w:marTop w:val="0"/>
          <w:marBottom w:val="0"/>
          <w:divBdr>
            <w:top w:val="none" w:sz="0" w:space="0" w:color="auto"/>
            <w:left w:val="none" w:sz="0" w:space="0" w:color="auto"/>
            <w:bottom w:val="none" w:sz="0" w:space="0" w:color="auto"/>
            <w:right w:val="none" w:sz="0" w:space="0" w:color="auto"/>
          </w:divBdr>
        </w:div>
        <w:div w:id="2095473215">
          <w:marLeft w:val="0"/>
          <w:marRight w:val="0"/>
          <w:marTop w:val="0"/>
          <w:marBottom w:val="0"/>
          <w:divBdr>
            <w:top w:val="none" w:sz="0" w:space="0" w:color="auto"/>
            <w:left w:val="none" w:sz="0" w:space="0" w:color="auto"/>
            <w:bottom w:val="none" w:sz="0" w:space="0" w:color="auto"/>
            <w:right w:val="none" w:sz="0" w:space="0" w:color="auto"/>
          </w:divBdr>
        </w:div>
        <w:div w:id="2095473219">
          <w:marLeft w:val="0"/>
          <w:marRight w:val="0"/>
          <w:marTop w:val="0"/>
          <w:marBottom w:val="0"/>
          <w:divBdr>
            <w:top w:val="none" w:sz="0" w:space="0" w:color="auto"/>
            <w:left w:val="none" w:sz="0" w:space="0" w:color="auto"/>
            <w:bottom w:val="none" w:sz="0" w:space="0" w:color="auto"/>
            <w:right w:val="none" w:sz="0" w:space="0" w:color="auto"/>
          </w:divBdr>
        </w:div>
        <w:div w:id="2095473225">
          <w:marLeft w:val="0"/>
          <w:marRight w:val="0"/>
          <w:marTop w:val="0"/>
          <w:marBottom w:val="0"/>
          <w:divBdr>
            <w:top w:val="none" w:sz="0" w:space="0" w:color="auto"/>
            <w:left w:val="none" w:sz="0" w:space="0" w:color="auto"/>
            <w:bottom w:val="none" w:sz="0" w:space="0" w:color="auto"/>
            <w:right w:val="none" w:sz="0" w:space="0" w:color="auto"/>
          </w:divBdr>
        </w:div>
        <w:div w:id="2095473249">
          <w:marLeft w:val="0"/>
          <w:marRight w:val="0"/>
          <w:marTop w:val="0"/>
          <w:marBottom w:val="0"/>
          <w:divBdr>
            <w:top w:val="none" w:sz="0" w:space="0" w:color="auto"/>
            <w:left w:val="none" w:sz="0" w:space="0" w:color="auto"/>
            <w:bottom w:val="none" w:sz="0" w:space="0" w:color="auto"/>
            <w:right w:val="none" w:sz="0" w:space="0" w:color="auto"/>
          </w:divBdr>
        </w:div>
        <w:div w:id="2095473264">
          <w:marLeft w:val="0"/>
          <w:marRight w:val="0"/>
          <w:marTop w:val="0"/>
          <w:marBottom w:val="0"/>
          <w:divBdr>
            <w:top w:val="none" w:sz="0" w:space="0" w:color="auto"/>
            <w:left w:val="none" w:sz="0" w:space="0" w:color="auto"/>
            <w:bottom w:val="none" w:sz="0" w:space="0" w:color="auto"/>
            <w:right w:val="none" w:sz="0" w:space="0" w:color="auto"/>
          </w:divBdr>
        </w:div>
        <w:div w:id="2095473309">
          <w:marLeft w:val="0"/>
          <w:marRight w:val="0"/>
          <w:marTop w:val="0"/>
          <w:marBottom w:val="0"/>
          <w:divBdr>
            <w:top w:val="none" w:sz="0" w:space="0" w:color="auto"/>
            <w:left w:val="none" w:sz="0" w:space="0" w:color="auto"/>
            <w:bottom w:val="none" w:sz="0" w:space="0" w:color="auto"/>
            <w:right w:val="none" w:sz="0" w:space="0" w:color="auto"/>
          </w:divBdr>
        </w:div>
        <w:div w:id="2095473323">
          <w:marLeft w:val="0"/>
          <w:marRight w:val="0"/>
          <w:marTop w:val="0"/>
          <w:marBottom w:val="0"/>
          <w:divBdr>
            <w:top w:val="none" w:sz="0" w:space="0" w:color="auto"/>
            <w:left w:val="none" w:sz="0" w:space="0" w:color="auto"/>
            <w:bottom w:val="none" w:sz="0" w:space="0" w:color="auto"/>
            <w:right w:val="none" w:sz="0" w:space="0" w:color="auto"/>
          </w:divBdr>
        </w:div>
        <w:div w:id="2095473329">
          <w:marLeft w:val="0"/>
          <w:marRight w:val="0"/>
          <w:marTop w:val="0"/>
          <w:marBottom w:val="0"/>
          <w:divBdr>
            <w:top w:val="none" w:sz="0" w:space="0" w:color="auto"/>
            <w:left w:val="none" w:sz="0" w:space="0" w:color="auto"/>
            <w:bottom w:val="none" w:sz="0" w:space="0" w:color="auto"/>
            <w:right w:val="none" w:sz="0" w:space="0" w:color="auto"/>
          </w:divBdr>
        </w:div>
        <w:div w:id="2095473357">
          <w:marLeft w:val="0"/>
          <w:marRight w:val="0"/>
          <w:marTop w:val="0"/>
          <w:marBottom w:val="0"/>
          <w:divBdr>
            <w:top w:val="none" w:sz="0" w:space="0" w:color="auto"/>
            <w:left w:val="none" w:sz="0" w:space="0" w:color="auto"/>
            <w:bottom w:val="none" w:sz="0" w:space="0" w:color="auto"/>
            <w:right w:val="none" w:sz="0" w:space="0" w:color="auto"/>
          </w:divBdr>
        </w:div>
        <w:div w:id="2095473358">
          <w:marLeft w:val="0"/>
          <w:marRight w:val="0"/>
          <w:marTop w:val="0"/>
          <w:marBottom w:val="0"/>
          <w:divBdr>
            <w:top w:val="none" w:sz="0" w:space="0" w:color="auto"/>
            <w:left w:val="none" w:sz="0" w:space="0" w:color="auto"/>
            <w:bottom w:val="none" w:sz="0" w:space="0" w:color="auto"/>
            <w:right w:val="none" w:sz="0" w:space="0" w:color="auto"/>
          </w:divBdr>
        </w:div>
        <w:div w:id="2095473392">
          <w:marLeft w:val="0"/>
          <w:marRight w:val="0"/>
          <w:marTop w:val="0"/>
          <w:marBottom w:val="0"/>
          <w:divBdr>
            <w:top w:val="none" w:sz="0" w:space="0" w:color="auto"/>
            <w:left w:val="none" w:sz="0" w:space="0" w:color="auto"/>
            <w:bottom w:val="none" w:sz="0" w:space="0" w:color="auto"/>
            <w:right w:val="none" w:sz="0" w:space="0" w:color="auto"/>
          </w:divBdr>
        </w:div>
        <w:div w:id="2095473463">
          <w:marLeft w:val="0"/>
          <w:marRight w:val="0"/>
          <w:marTop w:val="0"/>
          <w:marBottom w:val="0"/>
          <w:divBdr>
            <w:top w:val="none" w:sz="0" w:space="0" w:color="auto"/>
            <w:left w:val="none" w:sz="0" w:space="0" w:color="auto"/>
            <w:bottom w:val="none" w:sz="0" w:space="0" w:color="auto"/>
            <w:right w:val="none" w:sz="0" w:space="0" w:color="auto"/>
          </w:divBdr>
        </w:div>
        <w:div w:id="2095473514">
          <w:marLeft w:val="0"/>
          <w:marRight w:val="0"/>
          <w:marTop w:val="0"/>
          <w:marBottom w:val="0"/>
          <w:divBdr>
            <w:top w:val="none" w:sz="0" w:space="0" w:color="auto"/>
            <w:left w:val="none" w:sz="0" w:space="0" w:color="auto"/>
            <w:bottom w:val="none" w:sz="0" w:space="0" w:color="auto"/>
            <w:right w:val="none" w:sz="0" w:space="0" w:color="auto"/>
          </w:divBdr>
        </w:div>
        <w:div w:id="2095473515">
          <w:marLeft w:val="0"/>
          <w:marRight w:val="0"/>
          <w:marTop w:val="0"/>
          <w:marBottom w:val="0"/>
          <w:divBdr>
            <w:top w:val="none" w:sz="0" w:space="0" w:color="auto"/>
            <w:left w:val="none" w:sz="0" w:space="0" w:color="auto"/>
            <w:bottom w:val="none" w:sz="0" w:space="0" w:color="auto"/>
            <w:right w:val="none" w:sz="0" w:space="0" w:color="auto"/>
          </w:divBdr>
        </w:div>
      </w:divsChild>
    </w:div>
    <w:div w:id="2095473180">
      <w:marLeft w:val="0"/>
      <w:marRight w:val="0"/>
      <w:marTop w:val="0"/>
      <w:marBottom w:val="0"/>
      <w:divBdr>
        <w:top w:val="none" w:sz="0" w:space="0" w:color="auto"/>
        <w:left w:val="none" w:sz="0" w:space="0" w:color="auto"/>
        <w:bottom w:val="none" w:sz="0" w:space="0" w:color="auto"/>
        <w:right w:val="none" w:sz="0" w:space="0" w:color="auto"/>
      </w:divBdr>
    </w:div>
    <w:div w:id="2095473190">
      <w:marLeft w:val="0"/>
      <w:marRight w:val="0"/>
      <w:marTop w:val="0"/>
      <w:marBottom w:val="0"/>
      <w:divBdr>
        <w:top w:val="none" w:sz="0" w:space="0" w:color="auto"/>
        <w:left w:val="none" w:sz="0" w:space="0" w:color="auto"/>
        <w:bottom w:val="none" w:sz="0" w:space="0" w:color="auto"/>
        <w:right w:val="none" w:sz="0" w:space="0" w:color="auto"/>
      </w:divBdr>
    </w:div>
    <w:div w:id="2095473200">
      <w:marLeft w:val="0"/>
      <w:marRight w:val="0"/>
      <w:marTop w:val="0"/>
      <w:marBottom w:val="0"/>
      <w:divBdr>
        <w:top w:val="none" w:sz="0" w:space="0" w:color="auto"/>
        <w:left w:val="none" w:sz="0" w:space="0" w:color="auto"/>
        <w:bottom w:val="none" w:sz="0" w:space="0" w:color="auto"/>
        <w:right w:val="none" w:sz="0" w:space="0" w:color="auto"/>
      </w:divBdr>
    </w:div>
    <w:div w:id="2095473202">
      <w:marLeft w:val="0"/>
      <w:marRight w:val="0"/>
      <w:marTop w:val="0"/>
      <w:marBottom w:val="0"/>
      <w:divBdr>
        <w:top w:val="none" w:sz="0" w:space="0" w:color="auto"/>
        <w:left w:val="none" w:sz="0" w:space="0" w:color="auto"/>
        <w:bottom w:val="none" w:sz="0" w:space="0" w:color="auto"/>
        <w:right w:val="none" w:sz="0" w:space="0" w:color="auto"/>
      </w:divBdr>
    </w:div>
    <w:div w:id="2095473214">
      <w:marLeft w:val="0"/>
      <w:marRight w:val="0"/>
      <w:marTop w:val="0"/>
      <w:marBottom w:val="0"/>
      <w:divBdr>
        <w:top w:val="none" w:sz="0" w:space="0" w:color="auto"/>
        <w:left w:val="none" w:sz="0" w:space="0" w:color="auto"/>
        <w:bottom w:val="none" w:sz="0" w:space="0" w:color="auto"/>
        <w:right w:val="none" w:sz="0" w:space="0" w:color="auto"/>
      </w:divBdr>
    </w:div>
    <w:div w:id="2095473229">
      <w:marLeft w:val="0"/>
      <w:marRight w:val="0"/>
      <w:marTop w:val="0"/>
      <w:marBottom w:val="0"/>
      <w:divBdr>
        <w:top w:val="none" w:sz="0" w:space="0" w:color="auto"/>
        <w:left w:val="none" w:sz="0" w:space="0" w:color="auto"/>
        <w:bottom w:val="none" w:sz="0" w:space="0" w:color="auto"/>
        <w:right w:val="none" w:sz="0" w:space="0" w:color="auto"/>
      </w:divBdr>
    </w:div>
    <w:div w:id="2095473232">
      <w:marLeft w:val="0"/>
      <w:marRight w:val="0"/>
      <w:marTop w:val="0"/>
      <w:marBottom w:val="0"/>
      <w:divBdr>
        <w:top w:val="none" w:sz="0" w:space="0" w:color="auto"/>
        <w:left w:val="none" w:sz="0" w:space="0" w:color="auto"/>
        <w:bottom w:val="none" w:sz="0" w:space="0" w:color="auto"/>
        <w:right w:val="none" w:sz="0" w:space="0" w:color="auto"/>
      </w:divBdr>
    </w:div>
    <w:div w:id="2095473240">
      <w:marLeft w:val="0"/>
      <w:marRight w:val="0"/>
      <w:marTop w:val="0"/>
      <w:marBottom w:val="0"/>
      <w:divBdr>
        <w:top w:val="none" w:sz="0" w:space="0" w:color="auto"/>
        <w:left w:val="none" w:sz="0" w:space="0" w:color="auto"/>
        <w:bottom w:val="none" w:sz="0" w:space="0" w:color="auto"/>
        <w:right w:val="none" w:sz="0" w:space="0" w:color="auto"/>
      </w:divBdr>
    </w:div>
    <w:div w:id="2095473242">
      <w:marLeft w:val="0"/>
      <w:marRight w:val="0"/>
      <w:marTop w:val="0"/>
      <w:marBottom w:val="0"/>
      <w:divBdr>
        <w:top w:val="none" w:sz="0" w:space="0" w:color="auto"/>
        <w:left w:val="none" w:sz="0" w:space="0" w:color="auto"/>
        <w:bottom w:val="none" w:sz="0" w:space="0" w:color="auto"/>
        <w:right w:val="none" w:sz="0" w:space="0" w:color="auto"/>
      </w:divBdr>
      <w:divsChild>
        <w:div w:id="2095473153">
          <w:marLeft w:val="0"/>
          <w:marRight w:val="0"/>
          <w:marTop w:val="0"/>
          <w:marBottom w:val="0"/>
          <w:divBdr>
            <w:top w:val="none" w:sz="0" w:space="0" w:color="auto"/>
            <w:left w:val="none" w:sz="0" w:space="0" w:color="auto"/>
            <w:bottom w:val="none" w:sz="0" w:space="0" w:color="auto"/>
            <w:right w:val="none" w:sz="0" w:space="0" w:color="auto"/>
          </w:divBdr>
        </w:div>
        <w:div w:id="2095473163">
          <w:marLeft w:val="0"/>
          <w:marRight w:val="0"/>
          <w:marTop w:val="0"/>
          <w:marBottom w:val="0"/>
          <w:divBdr>
            <w:top w:val="none" w:sz="0" w:space="0" w:color="auto"/>
            <w:left w:val="none" w:sz="0" w:space="0" w:color="auto"/>
            <w:bottom w:val="none" w:sz="0" w:space="0" w:color="auto"/>
            <w:right w:val="none" w:sz="0" w:space="0" w:color="auto"/>
          </w:divBdr>
        </w:div>
        <w:div w:id="2095473208">
          <w:marLeft w:val="0"/>
          <w:marRight w:val="0"/>
          <w:marTop w:val="0"/>
          <w:marBottom w:val="0"/>
          <w:divBdr>
            <w:top w:val="none" w:sz="0" w:space="0" w:color="auto"/>
            <w:left w:val="none" w:sz="0" w:space="0" w:color="auto"/>
            <w:bottom w:val="none" w:sz="0" w:space="0" w:color="auto"/>
            <w:right w:val="none" w:sz="0" w:space="0" w:color="auto"/>
          </w:divBdr>
        </w:div>
        <w:div w:id="2095473297">
          <w:marLeft w:val="0"/>
          <w:marRight w:val="0"/>
          <w:marTop w:val="0"/>
          <w:marBottom w:val="0"/>
          <w:divBdr>
            <w:top w:val="none" w:sz="0" w:space="0" w:color="auto"/>
            <w:left w:val="none" w:sz="0" w:space="0" w:color="auto"/>
            <w:bottom w:val="none" w:sz="0" w:space="0" w:color="auto"/>
            <w:right w:val="none" w:sz="0" w:space="0" w:color="auto"/>
          </w:divBdr>
        </w:div>
        <w:div w:id="2095473308">
          <w:marLeft w:val="0"/>
          <w:marRight w:val="0"/>
          <w:marTop w:val="0"/>
          <w:marBottom w:val="0"/>
          <w:divBdr>
            <w:top w:val="none" w:sz="0" w:space="0" w:color="auto"/>
            <w:left w:val="none" w:sz="0" w:space="0" w:color="auto"/>
            <w:bottom w:val="none" w:sz="0" w:space="0" w:color="auto"/>
            <w:right w:val="none" w:sz="0" w:space="0" w:color="auto"/>
          </w:divBdr>
        </w:div>
        <w:div w:id="2095473362">
          <w:marLeft w:val="0"/>
          <w:marRight w:val="0"/>
          <w:marTop w:val="0"/>
          <w:marBottom w:val="0"/>
          <w:divBdr>
            <w:top w:val="none" w:sz="0" w:space="0" w:color="auto"/>
            <w:left w:val="none" w:sz="0" w:space="0" w:color="auto"/>
            <w:bottom w:val="none" w:sz="0" w:space="0" w:color="auto"/>
            <w:right w:val="none" w:sz="0" w:space="0" w:color="auto"/>
          </w:divBdr>
        </w:div>
        <w:div w:id="2095473433">
          <w:marLeft w:val="0"/>
          <w:marRight w:val="0"/>
          <w:marTop w:val="0"/>
          <w:marBottom w:val="0"/>
          <w:divBdr>
            <w:top w:val="none" w:sz="0" w:space="0" w:color="auto"/>
            <w:left w:val="none" w:sz="0" w:space="0" w:color="auto"/>
            <w:bottom w:val="none" w:sz="0" w:space="0" w:color="auto"/>
            <w:right w:val="none" w:sz="0" w:space="0" w:color="auto"/>
          </w:divBdr>
        </w:div>
        <w:div w:id="2095473446">
          <w:marLeft w:val="0"/>
          <w:marRight w:val="0"/>
          <w:marTop w:val="0"/>
          <w:marBottom w:val="0"/>
          <w:divBdr>
            <w:top w:val="none" w:sz="0" w:space="0" w:color="auto"/>
            <w:left w:val="none" w:sz="0" w:space="0" w:color="auto"/>
            <w:bottom w:val="none" w:sz="0" w:space="0" w:color="auto"/>
            <w:right w:val="none" w:sz="0" w:space="0" w:color="auto"/>
          </w:divBdr>
        </w:div>
      </w:divsChild>
    </w:div>
    <w:div w:id="2095473254">
      <w:marLeft w:val="0"/>
      <w:marRight w:val="0"/>
      <w:marTop w:val="0"/>
      <w:marBottom w:val="0"/>
      <w:divBdr>
        <w:top w:val="none" w:sz="0" w:space="0" w:color="auto"/>
        <w:left w:val="none" w:sz="0" w:space="0" w:color="auto"/>
        <w:bottom w:val="none" w:sz="0" w:space="0" w:color="auto"/>
        <w:right w:val="none" w:sz="0" w:space="0" w:color="auto"/>
      </w:divBdr>
    </w:div>
    <w:div w:id="2095473262">
      <w:marLeft w:val="0"/>
      <w:marRight w:val="0"/>
      <w:marTop w:val="0"/>
      <w:marBottom w:val="0"/>
      <w:divBdr>
        <w:top w:val="none" w:sz="0" w:space="0" w:color="auto"/>
        <w:left w:val="none" w:sz="0" w:space="0" w:color="auto"/>
        <w:bottom w:val="none" w:sz="0" w:space="0" w:color="auto"/>
        <w:right w:val="none" w:sz="0" w:space="0" w:color="auto"/>
      </w:divBdr>
    </w:div>
    <w:div w:id="2095473281">
      <w:marLeft w:val="0"/>
      <w:marRight w:val="0"/>
      <w:marTop w:val="0"/>
      <w:marBottom w:val="0"/>
      <w:divBdr>
        <w:top w:val="none" w:sz="0" w:space="0" w:color="auto"/>
        <w:left w:val="none" w:sz="0" w:space="0" w:color="auto"/>
        <w:bottom w:val="none" w:sz="0" w:space="0" w:color="auto"/>
        <w:right w:val="none" w:sz="0" w:space="0" w:color="auto"/>
      </w:divBdr>
      <w:divsChild>
        <w:div w:id="2095473336">
          <w:marLeft w:val="0"/>
          <w:marRight w:val="0"/>
          <w:marTop w:val="0"/>
          <w:marBottom w:val="0"/>
          <w:divBdr>
            <w:top w:val="none" w:sz="0" w:space="0" w:color="auto"/>
            <w:left w:val="none" w:sz="0" w:space="0" w:color="auto"/>
            <w:bottom w:val="none" w:sz="0" w:space="0" w:color="auto"/>
            <w:right w:val="none" w:sz="0" w:space="0" w:color="auto"/>
          </w:divBdr>
          <w:divsChild>
            <w:div w:id="2095473115">
              <w:marLeft w:val="0"/>
              <w:marRight w:val="0"/>
              <w:marTop w:val="0"/>
              <w:marBottom w:val="0"/>
              <w:divBdr>
                <w:top w:val="none" w:sz="0" w:space="0" w:color="auto"/>
                <w:left w:val="none" w:sz="0" w:space="0" w:color="auto"/>
                <w:bottom w:val="none" w:sz="0" w:space="0" w:color="auto"/>
                <w:right w:val="none" w:sz="0" w:space="0" w:color="auto"/>
              </w:divBdr>
            </w:div>
            <w:div w:id="2095473129">
              <w:marLeft w:val="0"/>
              <w:marRight w:val="0"/>
              <w:marTop w:val="0"/>
              <w:marBottom w:val="0"/>
              <w:divBdr>
                <w:top w:val="none" w:sz="0" w:space="0" w:color="auto"/>
                <w:left w:val="none" w:sz="0" w:space="0" w:color="auto"/>
                <w:bottom w:val="none" w:sz="0" w:space="0" w:color="auto"/>
                <w:right w:val="none" w:sz="0" w:space="0" w:color="auto"/>
              </w:divBdr>
            </w:div>
            <w:div w:id="2095473134">
              <w:marLeft w:val="0"/>
              <w:marRight w:val="0"/>
              <w:marTop w:val="0"/>
              <w:marBottom w:val="0"/>
              <w:divBdr>
                <w:top w:val="none" w:sz="0" w:space="0" w:color="auto"/>
                <w:left w:val="none" w:sz="0" w:space="0" w:color="auto"/>
                <w:bottom w:val="none" w:sz="0" w:space="0" w:color="auto"/>
                <w:right w:val="none" w:sz="0" w:space="0" w:color="auto"/>
              </w:divBdr>
            </w:div>
            <w:div w:id="2095473135">
              <w:marLeft w:val="0"/>
              <w:marRight w:val="0"/>
              <w:marTop w:val="0"/>
              <w:marBottom w:val="0"/>
              <w:divBdr>
                <w:top w:val="none" w:sz="0" w:space="0" w:color="auto"/>
                <w:left w:val="none" w:sz="0" w:space="0" w:color="auto"/>
                <w:bottom w:val="none" w:sz="0" w:space="0" w:color="auto"/>
                <w:right w:val="none" w:sz="0" w:space="0" w:color="auto"/>
              </w:divBdr>
            </w:div>
            <w:div w:id="2095473136">
              <w:marLeft w:val="0"/>
              <w:marRight w:val="0"/>
              <w:marTop w:val="0"/>
              <w:marBottom w:val="0"/>
              <w:divBdr>
                <w:top w:val="none" w:sz="0" w:space="0" w:color="auto"/>
                <w:left w:val="none" w:sz="0" w:space="0" w:color="auto"/>
                <w:bottom w:val="none" w:sz="0" w:space="0" w:color="auto"/>
                <w:right w:val="none" w:sz="0" w:space="0" w:color="auto"/>
              </w:divBdr>
            </w:div>
            <w:div w:id="2095473139">
              <w:marLeft w:val="0"/>
              <w:marRight w:val="0"/>
              <w:marTop w:val="0"/>
              <w:marBottom w:val="0"/>
              <w:divBdr>
                <w:top w:val="none" w:sz="0" w:space="0" w:color="auto"/>
                <w:left w:val="none" w:sz="0" w:space="0" w:color="auto"/>
                <w:bottom w:val="none" w:sz="0" w:space="0" w:color="auto"/>
                <w:right w:val="none" w:sz="0" w:space="0" w:color="auto"/>
              </w:divBdr>
            </w:div>
            <w:div w:id="2095473144">
              <w:marLeft w:val="0"/>
              <w:marRight w:val="0"/>
              <w:marTop w:val="0"/>
              <w:marBottom w:val="0"/>
              <w:divBdr>
                <w:top w:val="none" w:sz="0" w:space="0" w:color="auto"/>
                <w:left w:val="none" w:sz="0" w:space="0" w:color="auto"/>
                <w:bottom w:val="none" w:sz="0" w:space="0" w:color="auto"/>
                <w:right w:val="none" w:sz="0" w:space="0" w:color="auto"/>
              </w:divBdr>
            </w:div>
            <w:div w:id="2095473145">
              <w:marLeft w:val="0"/>
              <w:marRight w:val="0"/>
              <w:marTop w:val="0"/>
              <w:marBottom w:val="0"/>
              <w:divBdr>
                <w:top w:val="none" w:sz="0" w:space="0" w:color="auto"/>
                <w:left w:val="none" w:sz="0" w:space="0" w:color="auto"/>
                <w:bottom w:val="none" w:sz="0" w:space="0" w:color="auto"/>
                <w:right w:val="none" w:sz="0" w:space="0" w:color="auto"/>
              </w:divBdr>
            </w:div>
            <w:div w:id="2095473150">
              <w:marLeft w:val="0"/>
              <w:marRight w:val="0"/>
              <w:marTop w:val="0"/>
              <w:marBottom w:val="0"/>
              <w:divBdr>
                <w:top w:val="none" w:sz="0" w:space="0" w:color="auto"/>
                <w:left w:val="none" w:sz="0" w:space="0" w:color="auto"/>
                <w:bottom w:val="none" w:sz="0" w:space="0" w:color="auto"/>
                <w:right w:val="none" w:sz="0" w:space="0" w:color="auto"/>
              </w:divBdr>
            </w:div>
            <w:div w:id="2095473158">
              <w:marLeft w:val="0"/>
              <w:marRight w:val="0"/>
              <w:marTop w:val="0"/>
              <w:marBottom w:val="0"/>
              <w:divBdr>
                <w:top w:val="none" w:sz="0" w:space="0" w:color="auto"/>
                <w:left w:val="none" w:sz="0" w:space="0" w:color="auto"/>
                <w:bottom w:val="none" w:sz="0" w:space="0" w:color="auto"/>
                <w:right w:val="none" w:sz="0" w:space="0" w:color="auto"/>
              </w:divBdr>
            </w:div>
            <w:div w:id="2095473159">
              <w:marLeft w:val="0"/>
              <w:marRight w:val="0"/>
              <w:marTop w:val="0"/>
              <w:marBottom w:val="0"/>
              <w:divBdr>
                <w:top w:val="none" w:sz="0" w:space="0" w:color="auto"/>
                <w:left w:val="none" w:sz="0" w:space="0" w:color="auto"/>
                <w:bottom w:val="none" w:sz="0" w:space="0" w:color="auto"/>
                <w:right w:val="none" w:sz="0" w:space="0" w:color="auto"/>
              </w:divBdr>
            </w:div>
            <w:div w:id="2095473160">
              <w:marLeft w:val="0"/>
              <w:marRight w:val="0"/>
              <w:marTop w:val="0"/>
              <w:marBottom w:val="0"/>
              <w:divBdr>
                <w:top w:val="none" w:sz="0" w:space="0" w:color="auto"/>
                <w:left w:val="none" w:sz="0" w:space="0" w:color="auto"/>
                <w:bottom w:val="none" w:sz="0" w:space="0" w:color="auto"/>
                <w:right w:val="none" w:sz="0" w:space="0" w:color="auto"/>
              </w:divBdr>
            </w:div>
            <w:div w:id="2095473165">
              <w:marLeft w:val="0"/>
              <w:marRight w:val="0"/>
              <w:marTop w:val="0"/>
              <w:marBottom w:val="0"/>
              <w:divBdr>
                <w:top w:val="none" w:sz="0" w:space="0" w:color="auto"/>
                <w:left w:val="none" w:sz="0" w:space="0" w:color="auto"/>
                <w:bottom w:val="none" w:sz="0" w:space="0" w:color="auto"/>
                <w:right w:val="none" w:sz="0" w:space="0" w:color="auto"/>
              </w:divBdr>
            </w:div>
            <w:div w:id="2095473176">
              <w:marLeft w:val="0"/>
              <w:marRight w:val="0"/>
              <w:marTop w:val="0"/>
              <w:marBottom w:val="0"/>
              <w:divBdr>
                <w:top w:val="none" w:sz="0" w:space="0" w:color="auto"/>
                <w:left w:val="none" w:sz="0" w:space="0" w:color="auto"/>
                <w:bottom w:val="none" w:sz="0" w:space="0" w:color="auto"/>
                <w:right w:val="none" w:sz="0" w:space="0" w:color="auto"/>
              </w:divBdr>
            </w:div>
            <w:div w:id="2095473179">
              <w:marLeft w:val="0"/>
              <w:marRight w:val="0"/>
              <w:marTop w:val="0"/>
              <w:marBottom w:val="0"/>
              <w:divBdr>
                <w:top w:val="none" w:sz="0" w:space="0" w:color="auto"/>
                <w:left w:val="none" w:sz="0" w:space="0" w:color="auto"/>
                <w:bottom w:val="none" w:sz="0" w:space="0" w:color="auto"/>
                <w:right w:val="none" w:sz="0" w:space="0" w:color="auto"/>
              </w:divBdr>
            </w:div>
            <w:div w:id="2095473186">
              <w:marLeft w:val="0"/>
              <w:marRight w:val="0"/>
              <w:marTop w:val="0"/>
              <w:marBottom w:val="0"/>
              <w:divBdr>
                <w:top w:val="none" w:sz="0" w:space="0" w:color="auto"/>
                <w:left w:val="none" w:sz="0" w:space="0" w:color="auto"/>
                <w:bottom w:val="none" w:sz="0" w:space="0" w:color="auto"/>
                <w:right w:val="none" w:sz="0" w:space="0" w:color="auto"/>
              </w:divBdr>
            </w:div>
            <w:div w:id="2095473192">
              <w:marLeft w:val="0"/>
              <w:marRight w:val="0"/>
              <w:marTop w:val="0"/>
              <w:marBottom w:val="0"/>
              <w:divBdr>
                <w:top w:val="none" w:sz="0" w:space="0" w:color="auto"/>
                <w:left w:val="none" w:sz="0" w:space="0" w:color="auto"/>
                <w:bottom w:val="none" w:sz="0" w:space="0" w:color="auto"/>
                <w:right w:val="none" w:sz="0" w:space="0" w:color="auto"/>
              </w:divBdr>
            </w:div>
            <w:div w:id="2095473205">
              <w:marLeft w:val="0"/>
              <w:marRight w:val="0"/>
              <w:marTop w:val="0"/>
              <w:marBottom w:val="0"/>
              <w:divBdr>
                <w:top w:val="none" w:sz="0" w:space="0" w:color="auto"/>
                <w:left w:val="none" w:sz="0" w:space="0" w:color="auto"/>
                <w:bottom w:val="none" w:sz="0" w:space="0" w:color="auto"/>
                <w:right w:val="none" w:sz="0" w:space="0" w:color="auto"/>
              </w:divBdr>
            </w:div>
            <w:div w:id="2095473209">
              <w:marLeft w:val="0"/>
              <w:marRight w:val="0"/>
              <w:marTop w:val="0"/>
              <w:marBottom w:val="0"/>
              <w:divBdr>
                <w:top w:val="none" w:sz="0" w:space="0" w:color="auto"/>
                <w:left w:val="none" w:sz="0" w:space="0" w:color="auto"/>
                <w:bottom w:val="none" w:sz="0" w:space="0" w:color="auto"/>
                <w:right w:val="none" w:sz="0" w:space="0" w:color="auto"/>
              </w:divBdr>
            </w:div>
            <w:div w:id="2095473211">
              <w:marLeft w:val="0"/>
              <w:marRight w:val="0"/>
              <w:marTop w:val="0"/>
              <w:marBottom w:val="0"/>
              <w:divBdr>
                <w:top w:val="none" w:sz="0" w:space="0" w:color="auto"/>
                <w:left w:val="none" w:sz="0" w:space="0" w:color="auto"/>
                <w:bottom w:val="none" w:sz="0" w:space="0" w:color="auto"/>
                <w:right w:val="none" w:sz="0" w:space="0" w:color="auto"/>
              </w:divBdr>
            </w:div>
            <w:div w:id="2095473217">
              <w:marLeft w:val="0"/>
              <w:marRight w:val="0"/>
              <w:marTop w:val="0"/>
              <w:marBottom w:val="0"/>
              <w:divBdr>
                <w:top w:val="none" w:sz="0" w:space="0" w:color="auto"/>
                <w:left w:val="none" w:sz="0" w:space="0" w:color="auto"/>
                <w:bottom w:val="none" w:sz="0" w:space="0" w:color="auto"/>
                <w:right w:val="none" w:sz="0" w:space="0" w:color="auto"/>
              </w:divBdr>
            </w:div>
            <w:div w:id="2095473218">
              <w:marLeft w:val="0"/>
              <w:marRight w:val="0"/>
              <w:marTop w:val="0"/>
              <w:marBottom w:val="0"/>
              <w:divBdr>
                <w:top w:val="none" w:sz="0" w:space="0" w:color="auto"/>
                <w:left w:val="none" w:sz="0" w:space="0" w:color="auto"/>
                <w:bottom w:val="none" w:sz="0" w:space="0" w:color="auto"/>
                <w:right w:val="none" w:sz="0" w:space="0" w:color="auto"/>
              </w:divBdr>
            </w:div>
            <w:div w:id="2095473221">
              <w:marLeft w:val="0"/>
              <w:marRight w:val="0"/>
              <w:marTop w:val="0"/>
              <w:marBottom w:val="0"/>
              <w:divBdr>
                <w:top w:val="none" w:sz="0" w:space="0" w:color="auto"/>
                <w:left w:val="none" w:sz="0" w:space="0" w:color="auto"/>
                <w:bottom w:val="none" w:sz="0" w:space="0" w:color="auto"/>
                <w:right w:val="none" w:sz="0" w:space="0" w:color="auto"/>
              </w:divBdr>
            </w:div>
            <w:div w:id="2095473224">
              <w:marLeft w:val="0"/>
              <w:marRight w:val="0"/>
              <w:marTop w:val="0"/>
              <w:marBottom w:val="0"/>
              <w:divBdr>
                <w:top w:val="none" w:sz="0" w:space="0" w:color="auto"/>
                <w:left w:val="none" w:sz="0" w:space="0" w:color="auto"/>
                <w:bottom w:val="none" w:sz="0" w:space="0" w:color="auto"/>
                <w:right w:val="none" w:sz="0" w:space="0" w:color="auto"/>
              </w:divBdr>
            </w:div>
            <w:div w:id="2095473226">
              <w:marLeft w:val="0"/>
              <w:marRight w:val="0"/>
              <w:marTop w:val="0"/>
              <w:marBottom w:val="0"/>
              <w:divBdr>
                <w:top w:val="none" w:sz="0" w:space="0" w:color="auto"/>
                <w:left w:val="none" w:sz="0" w:space="0" w:color="auto"/>
                <w:bottom w:val="none" w:sz="0" w:space="0" w:color="auto"/>
                <w:right w:val="none" w:sz="0" w:space="0" w:color="auto"/>
              </w:divBdr>
            </w:div>
            <w:div w:id="2095473230">
              <w:marLeft w:val="0"/>
              <w:marRight w:val="0"/>
              <w:marTop w:val="0"/>
              <w:marBottom w:val="0"/>
              <w:divBdr>
                <w:top w:val="none" w:sz="0" w:space="0" w:color="auto"/>
                <w:left w:val="none" w:sz="0" w:space="0" w:color="auto"/>
                <w:bottom w:val="none" w:sz="0" w:space="0" w:color="auto"/>
                <w:right w:val="none" w:sz="0" w:space="0" w:color="auto"/>
              </w:divBdr>
            </w:div>
            <w:div w:id="2095473241">
              <w:marLeft w:val="0"/>
              <w:marRight w:val="0"/>
              <w:marTop w:val="0"/>
              <w:marBottom w:val="0"/>
              <w:divBdr>
                <w:top w:val="none" w:sz="0" w:space="0" w:color="auto"/>
                <w:left w:val="none" w:sz="0" w:space="0" w:color="auto"/>
                <w:bottom w:val="none" w:sz="0" w:space="0" w:color="auto"/>
                <w:right w:val="none" w:sz="0" w:space="0" w:color="auto"/>
              </w:divBdr>
            </w:div>
            <w:div w:id="2095473245">
              <w:marLeft w:val="0"/>
              <w:marRight w:val="0"/>
              <w:marTop w:val="0"/>
              <w:marBottom w:val="0"/>
              <w:divBdr>
                <w:top w:val="none" w:sz="0" w:space="0" w:color="auto"/>
                <w:left w:val="none" w:sz="0" w:space="0" w:color="auto"/>
                <w:bottom w:val="none" w:sz="0" w:space="0" w:color="auto"/>
                <w:right w:val="none" w:sz="0" w:space="0" w:color="auto"/>
              </w:divBdr>
            </w:div>
            <w:div w:id="2095473260">
              <w:marLeft w:val="0"/>
              <w:marRight w:val="0"/>
              <w:marTop w:val="0"/>
              <w:marBottom w:val="0"/>
              <w:divBdr>
                <w:top w:val="none" w:sz="0" w:space="0" w:color="auto"/>
                <w:left w:val="none" w:sz="0" w:space="0" w:color="auto"/>
                <w:bottom w:val="none" w:sz="0" w:space="0" w:color="auto"/>
                <w:right w:val="none" w:sz="0" w:space="0" w:color="auto"/>
              </w:divBdr>
            </w:div>
            <w:div w:id="2095473261">
              <w:marLeft w:val="0"/>
              <w:marRight w:val="0"/>
              <w:marTop w:val="0"/>
              <w:marBottom w:val="0"/>
              <w:divBdr>
                <w:top w:val="none" w:sz="0" w:space="0" w:color="auto"/>
                <w:left w:val="none" w:sz="0" w:space="0" w:color="auto"/>
                <w:bottom w:val="none" w:sz="0" w:space="0" w:color="auto"/>
                <w:right w:val="none" w:sz="0" w:space="0" w:color="auto"/>
              </w:divBdr>
            </w:div>
            <w:div w:id="2095473265">
              <w:marLeft w:val="0"/>
              <w:marRight w:val="0"/>
              <w:marTop w:val="0"/>
              <w:marBottom w:val="0"/>
              <w:divBdr>
                <w:top w:val="none" w:sz="0" w:space="0" w:color="auto"/>
                <w:left w:val="none" w:sz="0" w:space="0" w:color="auto"/>
                <w:bottom w:val="none" w:sz="0" w:space="0" w:color="auto"/>
                <w:right w:val="none" w:sz="0" w:space="0" w:color="auto"/>
              </w:divBdr>
            </w:div>
            <w:div w:id="2095473266">
              <w:marLeft w:val="0"/>
              <w:marRight w:val="0"/>
              <w:marTop w:val="0"/>
              <w:marBottom w:val="0"/>
              <w:divBdr>
                <w:top w:val="none" w:sz="0" w:space="0" w:color="auto"/>
                <w:left w:val="none" w:sz="0" w:space="0" w:color="auto"/>
                <w:bottom w:val="none" w:sz="0" w:space="0" w:color="auto"/>
                <w:right w:val="none" w:sz="0" w:space="0" w:color="auto"/>
              </w:divBdr>
            </w:div>
            <w:div w:id="2095473275">
              <w:marLeft w:val="0"/>
              <w:marRight w:val="0"/>
              <w:marTop w:val="0"/>
              <w:marBottom w:val="0"/>
              <w:divBdr>
                <w:top w:val="none" w:sz="0" w:space="0" w:color="auto"/>
                <w:left w:val="none" w:sz="0" w:space="0" w:color="auto"/>
                <w:bottom w:val="none" w:sz="0" w:space="0" w:color="auto"/>
                <w:right w:val="none" w:sz="0" w:space="0" w:color="auto"/>
              </w:divBdr>
            </w:div>
            <w:div w:id="2095473278">
              <w:marLeft w:val="0"/>
              <w:marRight w:val="0"/>
              <w:marTop w:val="0"/>
              <w:marBottom w:val="0"/>
              <w:divBdr>
                <w:top w:val="none" w:sz="0" w:space="0" w:color="auto"/>
                <w:left w:val="none" w:sz="0" w:space="0" w:color="auto"/>
                <w:bottom w:val="none" w:sz="0" w:space="0" w:color="auto"/>
                <w:right w:val="none" w:sz="0" w:space="0" w:color="auto"/>
              </w:divBdr>
            </w:div>
            <w:div w:id="2095473289">
              <w:marLeft w:val="0"/>
              <w:marRight w:val="0"/>
              <w:marTop w:val="0"/>
              <w:marBottom w:val="0"/>
              <w:divBdr>
                <w:top w:val="none" w:sz="0" w:space="0" w:color="auto"/>
                <w:left w:val="none" w:sz="0" w:space="0" w:color="auto"/>
                <w:bottom w:val="none" w:sz="0" w:space="0" w:color="auto"/>
                <w:right w:val="none" w:sz="0" w:space="0" w:color="auto"/>
              </w:divBdr>
            </w:div>
            <w:div w:id="2095473298">
              <w:marLeft w:val="0"/>
              <w:marRight w:val="0"/>
              <w:marTop w:val="0"/>
              <w:marBottom w:val="0"/>
              <w:divBdr>
                <w:top w:val="none" w:sz="0" w:space="0" w:color="auto"/>
                <w:left w:val="none" w:sz="0" w:space="0" w:color="auto"/>
                <w:bottom w:val="none" w:sz="0" w:space="0" w:color="auto"/>
                <w:right w:val="none" w:sz="0" w:space="0" w:color="auto"/>
              </w:divBdr>
            </w:div>
            <w:div w:id="2095473303">
              <w:marLeft w:val="0"/>
              <w:marRight w:val="0"/>
              <w:marTop w:val="0"/>
              <w:marBottom w:val="0"/>
              <w:divBdr>
                <w:top w:val="none" w:sz="0" w:space="0" w:color="auto"/>
                <w:left w:val="none" w:sz="0" w:space="0" w:color="auto"/>
                <w:bottom w:val="none" w:sz="0" w:space="0" w:color="auto"/>
                <w:right w:val="none" w:sz="0" w:space="0" w:color="auto"/>
              </w:divBdr>
            </w:div>
            <w:div w:id="2095473313">
              <w:marLeft w:val="0"/>
              <w:marRight w:val="0"/>
              <w:marTop w:val="0"/>
              <w:marBottom w:val="0"/>
              <w:divBdr>
                <w:top w:val="none" w:sz="0" w:space="0" w:color="auto"/>
                <w:left w:val="none" w:sz="0" w:space="0" w:color="auto"/>
                <w:bottom w:val="none" w:sz="0" w:space="0" w:color="auto"/>
                <w:right w:val="none" w:sz="0" w:space="0" w:color="auto"/>
              </w:divBdr>
            </w:div>
            <w:div w:id="2095473318">
              <w:marLeft w:val="0"/>
              <w:marRight w:val="0"/>
              <w:marTop w:val="0"/>
              <w:marBottom w:val="0"/>
              <w:divBdr>
                <w:top w:val="none" w:sz="0" w:space="0" w:color="auto"/>
                <w:left w:val="none" w:sz="0" w:space="0" w:color="auto"/>
                <w:bottom w:val="none" w:sz="0" w:space="0" w:color="auto"/>
                <w:right w:val="none" w:sz="0" w:space="0" w:color="auto"/>
              </w:divBdr>
            </w:div>
            <w:div w:id="2095473322">
              <w:marLeft w:val="0"/>
              <w:marRight w:val="0"/>
              <w:marTop w:val="0"/>
              <w:marBottom w:val="0"/>
              <w:divBdr>
                <w:top w:val="none" w:sz="0" w:space="0" w:color="auto"/>
                <w:left w:val="none" w:sz="0" w:space="0" w:color="auto"/>
                <w:bottom w:val="none" w:sz="0" w:space="0" w:color="auto"/>
                <w:right w:val="none" w:sz="0" w:space="0" w:color="auto"/>
              </w:divBdr>
            </w:div>
            <w:div w:id="2095473327">
              <w:marLeft w:val="0"/>
              <w:marRight w:val="0"/>
              <w:marTop w:val="0"/>
              <w:marBottom w:val="0"/>
              <w:divBdr>
                <w:top w:val="none" w:sz="0" w:space="0" w:color="auto"/>
                <w:left w:val="none" w:sz="0" w:space="0" w:color="auto"/>
                <w:bottom w:val="none" w:sz="0" w:space="0" w:color="auto"/>
                <w:right w:val="none" w:sz="0" w:space="0" w:color="auto"/>
              </w:divBdr>
            </w:div>
            <w:div w:id="2095473328">
              <w:marLeft w:val="0"/>
              <w:marRight w:val="0"/>
              <w:marTop w:val="0"/>
              <w:marBottom w:val="0"/>
              <w:divBdr>
                <w:top w:val="none" w:sz="0" w:space="0" w:color="auto"/>
                <w:left w:val="none" w:sz="0" w:space="0" w:color="auto"/>
                <w:bottom w:val="none" w:sz="0" w:space="0" w:color="auto"/>
                <w:right w:val="none" w:sz="0" w:space="0" w:color="auto"/>
              </w:divBdr>
            </w:div>
            <w:div w:id="2095473334">
              <w:marLeft w:val="0"/>
              <w:marRight w:val="0"/>
              <w:marTop w:val="0"/>
              <w:marBottom w:val="0"/>
              <w:divBdr>
                <w:top w:val="none" w:sz="0" w:space="0" w:color="auto"/>
                <w:left w:val="none" w:sz="0" w:space="0" w:color="auto"/>
                <w:bottom w:val="none" w:sz="0" w:space="0" w:color="auto"/>
                <w:right w:val="none" w:sz="0" w:space="0" w:color="auto"/>
              </w:divBdr>
            </w:div>
            <w:div w:id="2095473339">
              <w:marLeft w:val="0"/>
              <w:marRight w:val="0"/>
              <w:marTop w:val="0"/>
              <w:marBottom w:val="0"/>
              <w:divBdr>
                <w:top w:val="none" w:sz="0" w:space="0" w:color="auto"/>
                <w:left w:val="none" w:sz="0" w:space="0" w:color="auto"/>
                <w:bottom w:val="none" w:sz="0" w:space="0" w:color="auto"/>
                <w:right w:val="none" w:sz="0" w:space="0" w:color="auto"/>
              </w:divBdr>
            </w:div>
            <w:div w:id="2095473340">
              <w:marLeft w:val="0"/>
              <w:marRight w:val="0"/>
              <w:marTop w:val="0"/>
              <w:marBottom w:val="0"/>
              <w:divBdr>
                <w:top w:val="none" w:sz="0" w:space="0" w:color="auto"/>
                <w:left w:val="none" w:sz="0" w:space="0" w:color="auto"/>
                <w:bottom w:val="none" w:sz="0" w:space="0" w:color="auto"/>
                <w:right w:val="none" w:sz="0" w:space="0" w:color="auto"/>
              </w:divBdr>
            </w:div>
            <w:div w:id="2095473341">
              <w:marLeft w:val="0"/>
              <w:marRight w:val="0"/>
              <w:marTop w:val="0"/>
              <w:marBottom w:val="0"/>
              <w:divBdr>
                <w:top w:val="none" w:sz="0" w:space="0" w:color="auto"/>
                <w:left w:val="none" w:sz="0" w:space="0" w:color="auto"/>
                <w:bottom w:val="none" w:sz="0" w:space="0" w:color="auto"/>
                <w:right w:val="none" w:sz="0" w:space="0" w:color="auto"/>
              </w:divBdr>
            </w:div>
            <w:div w:id="2095473343">
              <w:marLeft w:val="0"/>
              <w:marRight w:val="0"/>
              <w:marTop w:val="0"/>
              <w:marBottom w:val="0"/>
              <w:divBdr>
                <w:top w:val="none" w:sz="0" w:space="0" w:color="auto"/>
                <w:left w:val="none" w:sz="0" w:space="0" w:color="auto"/>
                <w:bottom w:val="none" w:sz="0" w:space="0" w:color="auto"/>
                <w:right w:val="none" w:sz="0" w:space="0" w:color="auto"/>
              </w:divBdr>
            </w:div>
            <w:div w:id="2095473344">
              <w:marLeft w:val="0"/>
              <w:marRight w:val="0"/>
              <w:marTop w:val="0"/>
              <w:marBottom w:val="0"/>
              <w:divBdr>
                <w:top w:val="none" w:sz="0" w:space="0" w:color="auto"/>
                <w:left w:val="none" w:sz="0" w:space="0" w:color="auto"/>
                <w:bottom w:val="none" w:sz="0" w:space="0" w:color="auto"/>
                <w:right w:val="none" w:sz="0" w:space="0" w:color="auto"/>
              </w:divBdr>
            </w:div>
            <w:div w:id="2095473356">
              <w:marLeft w:val="0"/>
              <w:marRight w:val="0"/>
              <w:marTop w:val="0"/>
              <w:marBottom w:val="0"/>
              <w:divBdr>
                <w:top w:val="none" w:sz="0" w:space="0" w:color="auto"/>
                <w:left w:val="none" w:sz="0" w:space="0" w:color="auto"/>
                <w:bottom w:val="none" w:sz="0" w:space="0" w:color="auto"/>
                <w:right w:val="none" w:sz="0" w:space="0" w:color="auto"/>
              </w:divBdr>
            </w:div>
            <w:div w:id="2095473366">
              <w:marLeft w:val="0"/>
              <w:marRight w:val="0"/>
              <w:marTop w:val="0"/>
              <w:marBottom w:val="0"/>
              <w:divBdr>
                <w:top w:val="none" w:sz="0" w:space="0" w:color="auto"/>
                <w:left w:val="none" w:sz="0" w:space="0" w:color="auto"/>
                <w:bottom w:val="none" w:sz="0" w:space="0" w:color="auto"/>
                <w:right w:val="none" w:sz="0" w:space="0" w:color="auto"/>
              </w:divBdr>
            </w:div>
            <w:div w:id="2095473374">
              <w:marLeft w:val="0"/>
              <w:marRight w:val="0"/>
              <w:marTop w:val="0"/>
              <w:marBottom w:val="0"/>
              <w:divBdr>
                <w:top w:val="none" w:sz="0" w:space="0" w:color="auto"/>
                <w:left w:val="none" w:sz="0" w:space="0" w:color="auto"/>
                <w:bottom w:val="none" w:sz="0" w:space="0" w:color="auto"/>
                <w:right w:val="none" w:sz="0" w:space="0" w:color="auto"/>
              </w:divBdr>
            </w:div>
            <w:div w:id="2095473378">
              <w:marLeft w:val="0"/>
              <w:marRight w:val="0"/>
              <w:marTop w:val="0"/>
              <w:marBottom w:val="0"/>
              <w:divBdr>
                <w:top w:val="none" w:sz="0" w:space="0" w:color="auto"/>
                <w:left w:val="none" w:sz="0" w:space="0" w:color="auto"/>
                <w:bottom w:val="none" w:sz="0" w:space="0" w:color="auto"/>
                <w:right w:val="none" w:sz="0" w:space="0" w:color="auto"/>
              </w:divBdr>
            </w:div>
            <w:div w:id="2095473381">
              <w:marLeft w:val="0"/>
              <w:marRight w:val="0"/>
              <w:marTop w:val="0"/>
              <w:marBottom w:val="0"/>
              <w:divBdr>
                <w:top w:val="none" w:sz="0" w:space="0" w:color="auto"/>
                <w:left w:val="none" w:sz="0" w:space="0" w:color="auto"/>
                <w:bottom w:val="none" w:sz="0" w:space="0" w:color="auto"/>
                <w:right w:val="none" w:sz="0" w:space="0" w:color="auto"/>
              </w:divBdr>
            </w:div>
            <w:div w:id="2095473386">
              <w:marLeft w:val="0"/>
              <w:marRight w:val="0"/>
              <w:marTop w:val="0"/>
              <w:marBottom w:val="0"/>
              <w:divBdr>
                <w:top w:val="none" w:sz="0" w:space="0" w:color="auto"/>
                <w:left w:val="none" w:sz="0" w:space="0" w:color="auto"/>
                <w:bottom w:val="none" w:sz="0" w:space="0" w:color="auto"/>
                <w:right w:val="none" w:sz="0" w:space="0" w:color="auto"/>
              </w:divBdr>
            </w:div>
            <w:div w:id="2095473406">
              <w:marLeft w:val="0"/>
              <w:marRight w:val="0"/>
              <w:marTop w:val="0"/>
              <w:marBottom w:val="0"/>
              <w:divBdr>
                <w:top w:val="none" w:sz="0" w:space="0" w:color="auto"/>
                <w:left w:val="none" w:sz="0" w:space="0" w:color="auto"/>
                <w:bottom w:val="none" w:sz="0" w:space="0" w:color="auto"/>
                <w:right w:val="none" w:sz="0" w:space="0" w:color="auto"/>
              </w:divBdr>
            </w:div>
            <w:div w:id="2095473414">
              <w:marLeft w:val="0"/>
              <w:marRight w:val="0"/>
              <w:marTop w:val="0"/>
              <w:marBottom w:val="0"/>
              <w:divBdr>
                <w:top w:val="none" w:sz="0" w:space="0" w:color="auto"/>
                <w:left w:val="none" w:sz="0" w:space="0" w:color="auto"/>
                <w:bottom w:val="none" w:sz="0" w:space="0" w:color="auto"/>
                <w:right w:val="none" w:sz="0" w:space="0" w:color="auto"/>
              </w:divBdr>
            </w:div>
            <w:div w:id="2095473419">
              <w:marLeft w:val="0"/>
              <w:marRight w:val="0"/>
              <w:marTop w:val="0"/>
              <w:marBottom w:val="0"/>
              <w:divBdr>
                <w:top w:val="none" w:sz="0" w:space="0" w:color="auto"/>
                <w:left w:val="none" w:sz="0" w:space="0" w:color="auto"/>
                <w:bottom w:val="none" w:sz="0" w:space="0" w:color="auto"/>
                <w:right w:val="none" w:sz="0" w:space="0" w:color="auto"/>
              </w:divBdr>
            </w:div>
            <w:div w:id="2095473425">
              <w:marLeft w:val="0"/>
              <w:marRight w:val="0"/>
              <w:marTop w:val="0"/>
              <w:marBottom w:val="0"/>
              <w:divBdr>
                <w:top w:val="none" w:sz="0" w:space="0" w:color="auto"/>
                <w:left w:val="none" w:sz="0" w:space="0" w:color="auto"/>
                <w:bottom w:val="none" w:sz="0" w:space="0" w:color="auto"/>
                <w:right w:val="none" w:sz="0" w:space="0" w:color="auto"/>
              </w:divBdr>
            </w:div>
            <w:div w:id="2095473436">
              <w:marLeft w:val="0"/>
              <w:marRight w:val="0"/>
              <w:marTop w:val="0"/>
              <w:marBottom w:val="0"/>
              <w:divBdr>
                <w:top w:val="none" w:sz="0" w:space="0" w:color="auto"/>
                <w:left w:val="none" w:sz="0" w:space="0" w:color="auto"/>
                <w:bottom w:val="none" w:sz="0" w:space="0" w:color="auto"/>
                <w:right w:val="none" w:sz="0" w:space="0" w:color="auto"/>
              </w:divBdr>
            </w:div>
            <w:div w:id="2095473438">
              <w:marLeft w:val="0"/>
              <w:marRight w:val="0"/>
              <w:marTop w:val="0"/>
              <w:marBottom w:val="0"/>
              <w:divBdr>
                <w:top w:val="none" w:sz="0" w:space="0" w:color="auto"/>
                <w:left w:val="none" w:sz="0" w:space="0" w:color="auto"/>
                <w:bottom w:val="none" w:sz="0" w:space="0" w:color="auto"/>
                <w:right w:val="none" w:sz="0" w:space="0" w:color="auto"/>
              </w:divBdr>
            </w:div>
            <w:div w:id="2095473449">
              <w:marLeft w:val="0"/>
              <w:marRight w:val="0"/>
              <w:marTop w:val="0"/>
              <w:marBottom w:val="0"/>
              <w:divBdr>
                <w:top w:val="none" w:sz="0" w:space="0" w:color="auto"/>
                <w:left w:val="none" w:sz="0" w:space="0" w:color="auto"/>
                <w:bottom w:val="none" w:sz="0" w:space="0" w:color="auto"/>
                <w:right w:val="none" w:sz="0" w:space="0" w:color="auto"/>
              </w:divBdr>
            </w:div>
            <w:div w:id="2095473450">
              <w:marLeft w:val="0"/>
              <w:marRight w:val="0"/>
              <w:marTop w:val="0"/>
              <w:marBottom w:val="0"/>
              <w:divBdr>
                <w:top w:val="none" w:sz="0" w:space="0" w:color="auto"/>
                <w:left w:val="none" w:sz="0" w:space="0" w:color="auto"/>
                <w:bottom w:val="none" w:sz="0" w:space="0" w:color="auto"/>
                <w:right w:val="none" w:sz="0" w:space="0" w:color="auto"/>
              </w:divBdr>
            </w:div>
            <w:div w:id="2095473468">
              <w:marLeft w:val="0"/>
              <w:marRight w:val="0"/>
              <w:marTop w:val="0"/>
              <w:marBottom w:val="0"/>
              <w:divBdr>
                <w:top w:val="none" w:sz="0" w:space="0" w:color="auto"/>
                <w:left w:val="none" w:sz="0" w:space="0" w:color="auto"/>
                <w:bottom w:val="none" w:sz="0" w:space="0" w:color="auto"/>
                <w:right w:val="none" w:sz="0" w:space="0" w:color="auto"/>
              </w:divBdr>
            </w:div>
            <w:div w:id="2095473500">
              <w:marLeft w:val="0"/>
              <w:marRight w:val="0"/>
              <w:marTop w:val="0"/>
              <w:marBottom w:val="0"/>
              <w:divBdr>
                <w:top w:val="none" w:sz="0" w:space="0" w:color="auto"/>
                <w:left w:val="none" w:sz="0" w:space="0" w:color="auto"/>
                <w:bottom w:val="none" w:sz="0" w:space="0" w:color="auto"/>
                <w:right w:val="none" w:sz="0" w:space="0" w:color="auto"/>
              </w:divBdr>
            </w:div>
            <w:div w:id="2095473506">
              <w:marLeft w:val="0"/>
              <w:marRight w:val="0"/>
              <w:marTop w:val="0"/>
              <w:marBottom w:val="0"/>
              <w:divBdr>
                <w:top w:val="none" w:sz="0" w:space="0" w:color="auto"/>
                <w:left w:val="none" w:sz="0" w:space="0" w:color="auto"/>
                <w:bottom w:val="none" w:sz="0" w:space="0" w:color="auto"/>
                <w:right w:val="none" w:sz="0" w:space="0" w:color="auto"/>
              </w:divBdr>
            </w:div>
            <w:div w:id="2095473509">
              <w:marLeft w:val="0"/>
              <w:marRight w:val="0"/>
              <w:marTop w:val="0"/>
              <w:marBottom w:val="0"/>
              <w:divBdr>
                <w:top w:val="none" w:sz="0" w:space="0" w:color="auto"/>
                <w:left w:val="none" w:sz="0" w:space="0" w:color="auto"/>
                <w:bottom w:val="none" w:sz="0" w:space="0" w:color="auto"/>
                <w:right w:val="none" w:sz="0" w:space="0" w:color="auto"/>
              </w:divBdr>
            </w:div>
            <w:div w:id="209547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3283">
      <w:marLeft w:val="0"/>
      <w:marRight w:val="0"/>
      <w:marTop w:val="0"/>
      <w:marBottom w:val="0"/>
      <w:divBdr>
        <w:top w:val="none" w:sz="0" w:space="0" w:color="auto"/>
        <w:left w:val="none" w:sz="0" w:space="0" w:color="auto"/>
        <w:bottom w:val="none" w:sz="0" w:space="0" w:color="auto"/>
        <w:right w:val="none" w:sz="0" w:space="0" w:color="auto"/>
      </w:divBdr>
    </w:div>
    <w:div w:id="2095473287">
      <w:marLeft w:val="0"/>
      <w:marRight w:val="0"/>
      <w:marTop w:val="0"/>
      <w:marBottom w:val="0"/>
      <w:divBdr>
        <w:top w:val="none" w:sz="0" w:space="0" w:color="auto"/>
        <w:left w:val="none" w:sz="0" w:space="0" w:color="auto"/>
        <w:bottom w:val="none" w:sz="0" w:space="0" w:color="auto"/>
        <w:right w:val="none" w:sz="0" w:space="0" w:color="auto"/>
      </w:divBdr>
    </w:div>
    <w:div w:id="2095473302">
      <w:marLeft w:val="0"/>
      <w:marRight w:val="0"/>
      <w:marTop w:val="0"/>
      <w:marBottom w:val="0"/>
      <w:divBdr>
        <w:top w:val="none" w:sz="0" w:space="0" w:color="auto"/>
        <w:left w:val="none" w:sz="0" w:space="0" w:color="auto"/>
        <w:bottom w:val="none" w:sz="0" w:space="0" w:color="auto"/>
        <w:right w:val="none" w:sz="0" w:space="0" w:color="auto"/>
      </w:divBdr>
      <w:divsChild>
        <w:div w:id="2095473170">
          <w:marLeft w:val="0"/>
          <w:marRight w:val="0"/>
          <w:marTop w:val="0"/>
          <w:marBottom w:val="0"/>
          <w:divBdr>
            <w:top w:val="none" w:sz="0" w:space="0" w:color="auto"/>
            <w:left w:val="none" w:sz="0" w:space="0" w:color="auto"/>
            <w:bottom w:val="none" w:sz="0" w:space="0" w:color="auto"/>
            <w:right w:val="none" w:sz="0" w:space="0" w:color="auto"/>
          </w:divBdr>
        </w:div>
        <w:div w:id="2095473332">
          <w:marLeft w:val="0"/>
          <w:marRight w:val="0"/>
          <w:marTop w:val="0"/>
          <w:marBottom w:val="0"/>
          <w:divBdr>
            <w:top w:val="none" w:sz="0" w:space="0" w:color="auto"/>
            <w:left w:val="none" w:sz="0" w:space="0" w:color="auto"/>
            <w:bottom w:val="none" w:sz="0" w:space="0" w:color="auto"/>
            <w:right w:val="none" w:sz="0" w:space="0" w:color="auto"/>
          </w:divBdr>
        </w:div>
        <w:div w:id="2095473384">
          <w:marLeft w:val="0"/>
          <w:marRight w:val="0"/>
          <w:marTop w:val="0"/>
          <w:marBottom w:val="0"/>
          <w:divBdr>
            <w:top w:val="none" w:sz="0" w:space="0" w:color="auto"/>
            <w:left w:val="none" w:sz="0" w:space="0" w:color="auto"/>
            <w:bottom w:val="none" w:sz="0" w:space="0" w:color="auto"/>
            <w:right w:val="none" w:sz="0" w:space="0" w:color="auto"/>
          </w:divBdr>
        </w:div>
        <w:div w:id="2095473405">
          <w:marLeft w:val="0"/>
          <w:marRight w:val="0"/>
          <w:marTop w:val="0"/>
          <w:marBottom w:val="0"/>
          <w:divBdr>
            <w:top w:val="none" w:sz="0" w:space="0" w:color="auto"/>
            <w:left w:val="none" w:sz="0" w:space="0" w:color="auto"/>
            <w:bottom w:val="none" w:sz="0" w:space="0" w:color="auto"/>
            <w:right w:val="none" w:sz="0" w:space="0" w:color="auto"/>
          </w:divBdr>
        </w:div>
        <w:div w:id="2095473484">
          <w:marLeft w:val="0"/>
          <w:marRight w:val="0"/>
          <w:marTop w:val="0"/>
          <w:marBottom w:val="0"/>
          <w:divBdr>
            <w:top w:val="none" w:sz="0" w:space="0" w:color="auto"/>
            <w:left w:val="none" w:sz="0" w:space="0" w:color="auto"/>
            <w:bottom w:val="none" w:sz="0" w:space="0" w:color="auto"/>
            <w:right w:val="none" w:sz="0" w:space="0" w:color="auto"/>
          </w:divBdr>
        </w:div>
        <w:div w:id="2095473490">
          <w:marLeft w:val="0"/>
          <w:marRight w:val="0"/>
          <w:marTop w:val="0"/>
          <w:marBottom w:val="0"/>
          <w:divBdr>
            <w:top w:val="none" w:sz="0" w:space="0" w:color="auto"/>
            <w:left w:val="none" w:sz="0" w:space="0" w:color="auto"/>
            <w:bottom w:val="none" w:sz="0" w:space="0" w:color="auto"/>
            <w:right w:val="none" w:sz="0" w:space="0" w:color="auto"/>
          </w:divBdr>
        </w:div>
        <w:div w:id="2095473496">
          <w:marLeft w:val="0"/>
          <w:marRight w:val="0"/>
          <w:marTop w:val="0"/>
          <w:marBottom w:val="0"/>
          <w:divBdr>
            <w:top w:val="none" w:sz="0" w:space="0" w:color="auto"/>
            <w:left w:val="none" w:sz="0" w:space="0" w:color="auto"/>
            <w:bottom w:val="none" w:sz="0" w:space="0" w:color="auto"/>
            <w:right w:val="none" w:sz="0" w:space="0" w:color="auto"/>
          </w:divBdr>
        </w:div>
        <w:div w:id="2095473507">
          <w:marLeft w:val="0"/>
          <w:marRight w:val="0"/>
          <w:marTop w:val="0"/>
          <w:marBottom w:val="0"/>
          <w:divBdr>
            <w:top w:val="none" w:sz="0" w:space="0" w:color="auto"/>
            <w:left w:val="none" w:sz="0" w:space="0" w:color="auto"/>
            <w:bottom w:val="none" w:sz="0" w:space="0" w:color="auto"/>
            <w:right w:val="none" w:sz="0" w:space="0" w:color="auto"/>
          </w:divBdr>
        </w:div>
      </w:divsChild>
    </w:div>
    <w:div w:id="2095473304">
      <w:marLeft w:val="0"/>
      <w:marRight w:val="0"/>
      <w:marTop w:val="0"/>
      <w:marBottom w:val="0"/>
      <w:divBdr>
        <w:top w:val="none" w:sz="0" w:space="0" w:color="auto"/>
        <w:left w:val="none" w:sz="0" w:space="0" w:color="auto"/>
        <w:bottom w:val="none" w:sz="0" w:space="0" w:color="auto"/>
        <w:right w:val="none" w:sz="0" w:space="0" w:color="auto"/>
      </w:divBdr>
      <w:divsChild>
        <w:div w:id="2095473185">
          <w:marLeft w:val="0"/>
          <w:marRight w:val="0"/>
          <w:marTop w:val="0"/>
          <w:marBottom w:val="0"/>
          <w:divBdr>
            <w:top w:val="none" w:sz="0" w:space="0" w:color="auto"/>
            <w:left w:val="none" w:sz="0" w:space="0" w:color="auto"/>
            <w:bottom w:val="none" w:sz="0" w:space="0" w:color="auto"/>
            <w:right w:val="none" w:sz="0" w:space="0" w:color="auto"/>
          </w:divBdr>
        </w:div>
        <w:div w:id="2095473191">
          <w:marLeft w:val="0"/>
          <w:marRight w:val="0"/>
          <w:marTop w:val="0"/>
          <w:marBottom w:val="0"/>
          <w:divBdr>
            <w:top w:val="none" w:sz="0" w:space="0" w:color="auto"/>
            <w:left w:val="none" w:sz="0" w:space="0" w:color="auto"/>
            <w:bottom w:val="none" w:sz="0" w:space="0" w:color="auto"/>
            <w:right w:val="none" w:sz="0" w:space="0" w:color="auto"/>
          </w:divBdr>
        </w:div>
        <w:div w:id="2095473248">
          <w:marLeft w:val="0"/>
          <w:marRight w:val="0"/>
          <w:marTop w:val="0"/>
          <w:marBottom w:val="0"/>
          <w:divBdr>
            <w:top w:val="none" w:sz="0" w:space="0" w:color="auto"/>
            <w:left w:val="none" w:sz="0" w:space="0" w:color="auto"/>
            <w:bottom w:val="none" w:sz="0" w:space="0" w:color="auto"/>
            <w:right w:val="none" w:sz="0" w:space="0" w:color="auto"/>
          </w:divBdr>
        </w:div>
        <w:div w:id="2095473269">
          <w:marLeft w:val="0"/>
          <w:marRight w:val="0"/>
          <w:marTop w:val="0"/>
          <w:marBottom w:val="0"/>
          <w:divBdr>
            <w:top w:val="none" w:sz="0" w:space="0" w:color="auto"/>
            <w:left w:val="none" w:sz="0" w:space="0" w:color="auto"/>
            <w:bottom w:val="none" w:sz="0" w:space="0" w:color="auto"/>
            <w:right w:val="none" w:sz="0" w:space="0" w:color="auto"/>
          </w:divBdr>
        </w:div>
        <w:div w:id="2095473271">
          <w:marLeft w:val="0"/>
          <w:marRight w:val="0"/>
          <w:marTop w:val="0"/>
          <w:marBottom w:val="0"/>
          <w:divBdr>
            <w:top w:val="none" w:sz="0" w:space="0" w:color="auto"/>
            <w:left w:val="none" w:sz="0" w:space="0" w:color="auto"/>
            <w:bottom w:val="none" w:sz="0" w:space="0" w:color="auto"/>
            <w:right w:val="none" w:sz="0" w:space="0" w:color="auto"/>
          </w:divBdr>
        </w:div>
        <w:div w:id="2095473279">
          <w:marLeft w:val="0"/>
          <w:marRight w:val="0"/>
          <w:marTop w:val="0"/>
          <w:marBottom w:val="0"/>
          <w:divBdr>
            <w:top w:val="none" w:sz="0" w:space="0" w:color="auto"/>
            <w:left w:val="none" w:sz="0" w:space="0" w:color="auto"/>
            <w:bottom w:val="none" w:sz="0" w:space="0" w:color="auto"/>
            <w:right w:val="none" w:sz="0" w:space="0" w:color="auto"/>
          </w:divBdr>
        </w:div>
        <w:div w:id="2095473290">
          <w:marLeft w:val="0"/>
          <w:marRight w:val="0"/>
          <w:marTop w:val="0"/>
          <w:marBottom w:val="0"/>
          <w:divBdr>
            <w:top w:val="none" w:sz="0" w:space="0" w:color="auto"/>
            <w:left w:val="none" w:sz="0" w:space="0" w:color="auto"/>
            <w:bottom w:val="none" w:sz="0" w:space="0" w:color="auto"/>
            <w:right w:val="none" w:sz="0" w:space="0" w:color="auto"/>
          </w:divBdr>
        </w:div>
        <w:div w:id="2095473292">
          <w:marLeft w:val="0"/>
          <w:marRight w:val="0"/>
          <w:marTop w:val="0"/>
          <w:marBottom w:val="0"/>
          <w:divBdr>
            <w:top w:val="none" w:sz="0" w:space="0" w:color="auto"/>
            <w:left w:val="none" w:sz="0" w:space="0" w:color="auto"/>
            <w:bottom w:val="none" w:sz="0" w:space="0" w:color="auto"/>
            <w:right w:val="none" w:sz="0" w:space="0" w:color="auto"/>
          </w:divBdr>
        </w:div>
        <w:div w:id="2095473296">
          <w:marLeft w:val="0"/>
          <w:marRight w:val="0"/>
          <w:marTop w:val="0"/>
          <w:marBottom w:val="0"/>
          <w:divBdr>
            <w:top w:val="none" w:sz="0" w:space="0" w:color="auto"/>
            <w:left w:val="none" w:sz="0" w:space="0" w:color="auto"/>
            <w:bottom w:val="none" w:sz="0" w:space="0" w:color="auto"/>
            <w:right w:val="none" w:sz="0" w:space="0" w:color="auto"/>
          </w:divBdr>
        </w:div>
        <w:div w:id="2095473324">
          <w:marLeft w:val="0"/>
          <w:marRight w:val="0"/>
          <w:marTop w:val="0"/>
          <w:marBottom w:val="0"/>
          <w:divBdr>
            <w:top w:val="none" w:sz="0" w:space="0" w:color="auto"/>
            <w:left w:val="none" w:sz="0" w:space="0" w:color="auto"/>
            <w:bottom w:val="none" w:sz="0" w:space="0" w:color="auto"/>
            <w:right w:val="none" w:sz="0" w:space="0" w:color="auto"/>
          </w:divBdr>
        </w:div>
        <w:div w:id="2095473350">
          <w:marLeft w:val="0"/>
          <w:marRight w:val="0"/>
          <w:marTop w:val="0"/>
          <w:marBottom w:val="0"/>
          <w:divBdr>
            <w:top w:val="none" w:sz="0" w:space="0" w:color="auto"/>
            <w:left w:val="none" w:sz="0" w:space="0" w:color="auto"/>
            <w:bottom w:val="none" w:sz="0" w:space="0" w:color="auto"/>
            <w:right w:val="none" w:sz="0" w:space="0" w:color="auto"/>
          </w:divBdr>
        </w:div>
        <w:div w:id="2095473408">
          <w:marLeft w:val="0"/>
          <w:marRight w:val="0"/>
          <w:marTop w:val="0"/>
          <w:marBottom w:val="0"/>
          <w:divBdr>
            <w:top w:val="none" w:sz="0" w:space="0" w:color="auto"/>
            <w:left w:val="none" w:sz="0" w:space="0" w:color="auto"/>
            <w:bottom w:val="none" w:sz="0" w:space="0" w:color="auto"/>
            <w:right w:val="none" w:sz="0" w:space="0" w:color="auto"/>
          </w:divBdr>
        </w:div>
        <w:div w:id="2095473428">
          <w:marLeft w:val="0"/>
          <w:marRight w:val="0"/>
          <w:marTop w:val="0"/>
          <w:marBottom w:val="0"/>
          <w:divBdr>
            <w:top w:val="none" w:sz="0" w:space="0" w:color="auto"/>
            <w:left w:val="none" w:sz="0" w:space="0" w:color="auto"/>
            <w:bottom w:val="none" w:sz="0" w:space="0" w:color="auto"/>
            <w:right w:val="none" w:sz="0" w:space="0" w:color="auto"/>
          </w:divBdr>
        </w:div>
        <w:div w:id="2095473437">
          <w:marLeft w:val="0"/>
          <w:marRight w:val="0"/>
          <w:marTop w:val="0"/>
          <w:marBottom w:val="0"/>
          <w:divBdr>
            <w:top w:val="none" w:sz="0" w:space="0" w:color="auto"/>
            <w:left w:val="none" w:sz="0" w:space="0" w:color="auto"/>
            <w:bottom w:val="none" w:sz="0" w:space="0" w:color="auto"/>
            <w:right w:val="none" w:sz="0" w:space="0" w:color="auto"/>
          </w:divBdr>
        </w:div>
        <w:div w:id="2095473442">
          <w:marLeft w:val="0"/>
          <w:marRight w:val="0"/>
          <w:marTop w:val="0"/>
          <w:marBottom w:val="0"/>
          <w:divBdr>
            <w:top w:val="none" w:sz="0" w:space="0" w:color="auto"/>
            <w:left w:val="none" w:sz="0" w:space="0" w:color="auto"/>
            <w:bottom w:val="none" w:sz="0" w:space="0" w:color="auto"/>
            <w:right w:val="none" w:sz="0" w:space="0" w:color="auto"/>
          </w:divBdr>
        </w:div>
        <w:div w:id="2095473462">
          <w:marLeft w:val="0"/>
          <w:marRight w:val="0"/>
          <w:marTop w:val="0"/>
          <w:marBottom w:val="0"/>
          <w:divBdr>
            <w:top w:val="none" w:sz="0" w:space="0" w:color="auto"/>
            <w:left w:val="none" w:sz="0" w:space="0" w:color="auto"/>
            <w:bottom w:val="none" w:sz="0" w:space="0" w:color="auto"/>
            <w:right w:val="none" w:sz="0" w:space="0" w:color="auto"/>
          </w:divBdr>
        </w:div>
      </w:divsChild>
    </w:div>
    <w:div w:id="2095473305">
      <w:marLeft w:val="0"/>
      <w:marRight w:val="0"/>
      <w:marTop w:val="0"/>
      <w:marBottom w:val="0"/>
      <w:divBdr>
        <w:top w:val="none" w:sz="0" w:space="0" w:color="auto"/>
        <w:left w:val="none" w:sz="0" w:space="0" w:color="auto"/>
        <w:bottom w:val="none" w:sz="0" w:space="0" w:color="auto"/>
        <w:right w:val="none" w:sz="0" w:space="0" w:color="auto"/>
      </w:divBdr>
      <w:divsChild>
        <w:div w:id="2095473140">
          <w:marLeft w:val="0"/>
          <w:marRight w:val="0"/>
          <w:marTop w:val="0"/>
          <w:marBottom w:val="0"/>
          <w:divBdr>
            <w:top w:val="none" w:sz="0" w:space="0" w:color="auto"/>
            <w:left w:val="none" w:sz="0" w:space="0" w:color="auto"/>
            <w:bottom w:val="none" w:sz="0" w:space="0" w:color="auto"/>
            <w:right w:val="none" w:sz="0" w:space="0" w:color="auto"/>
          </w:divBdr>
          <w:divsChild>
            <w:div w:id="2095473112">
              <w:marLeft w:val="0"/>
              <w:marRight w:val="0"/>
              <w:marTop w:val="0"/>
              <w:marBottom w:val="0"/>
              <w:divBdr>
                <w:top w:val="none" w:sz="0" w:space="0" w:color="auto"/>
                <w:left w:val="none" w:sz="0" w:space="0" w:color="auto"/>
                <w:bottom w:val="none" w:sz="0" w:space="0" w:color="auto"/>
                <w:right w:val="none" w:sz="0" w:space="0" w:color="auto"/>
              </w:divBdr>
            </w:div>
            <w:div w:id="2095473117">
              <w:marLeft w:val="0"/>
              <w:marRight w:val="0"/>
              <w:marTop w:val="0"/>
              <w:marBottom w:val="0"/>
              <w:divBdr>
                <w:top w:val="none" w:sz="0" w:space="0" w:color="auto"/>
                <w:left w:val="none" w:sz="0" w:space="0" w:color="auto"/>
                <w:bottom w:val="none" w:sz="0" w:space="0" w:color="auto"/>
                <w:right w:val="none" w:sz="0" w:space="0" w:color="auto"/>
              </w:divBdr>
            </w:div>
            <w:div w:id="2095473120">
              <w:marLeft w:val="0"/>
              <w:marRight w:val="0"/>
              <w:marTop w:val="0"/>
              <w:marBottom w:val="0"/>
              <w:divBdr>
                <w:top w:val="none" w:sz="0" w:space="0" w:color="auto"/>
                <w:left w:val="none" w:sz="0" w:space="0" w:color="auto"/>
                <w:bottom w:val="none" w:sz="0" w:space="0" w:color="auto"/>
                <w:right w:val="none" w:sz="0" w:space="0" w:color="auto"/>
              </w:divBdr>
            </w:div>
            <w:div w:id="2095473128">
              <w:marLeft w:val="0"/>
              <w:marRight w:val="0"/>
              <w:marTop w:val="0"/>
              <w:marBottom w:val="0"/>
              <w:divBdr>
                <w:top w:val="none" w:sz="0" w:space="0" w:color="auto"/>
                <w:left w:val="none" w:sz="0" w:space="0" w:color="auto"/>
                <w:bottom w:val="none" w:sz="0" w:space="0" w:color="auto"/>
                <w:right w:val="none" w:sz="0" w:space="0" w:color="auto"/>
              </w:divBdr>
            </w:div>
            <w:div w:id="2095473131">
              <w:marLeft w:val="0"/>
              <w:marRight w:val="0"/>
              <w:marTop w:val="0"/>
              <w:marBottom w:val="0"/>
              <w:divBdr>
                <w:top w:val="none" w:sz="0" w:space="0" w:color="auto"/>
                <w:left w:val="none" w:sz="0" w:space="0" w:color="auto"/>
                <w:bottom w:val="none" w:sz="0" w:space="0" w:color="auto"/>
                <w:right w:val="none" w:sz="0" w:space="0" w:color="auto"/>
              </w:divBdr>
            </w:div>
            <w:div w:id="2095473141">
              <w:marLeft w:val="0"/>
              <w:marRight w:val="0"/>
              <w:marTop w:val="0"/>
              <w:marBottom w:val="0"/>
              <w:divBdr>
                <w:top w:val="none" w:sz="0" w:space="0" w:color="auto"/>
                <w:left w:val="none" w:sz="0" w:space="0" w:color="auto"/>
                <w:bottom w:val="none" w:sz="0" w:space="0" w:color="auto"/>
                <w:right w:val="none" w:sz="0" w:space="0" w:color="auto"/>
              </w:divBdr>
            </w:div>
            <w:div w:id="2095473143">
              <w:marLeft w:val="0"/>
              <w:marRight w:val="0"/>
              <w:marTop w:val="0"/>
              <w:marBottom w:val="0"/>
              <w:divBdr>
                <w:top w:val="none" w:sz="0" w:space="0" w:color="auto"/>
                <w:left w:val="none" w:sz="0" w:space="0" w:color="auto"/>
                <w:bottom w:val="none" w:sz="0" w:space="0" w:color="auto"/>
                <w:right w:val="none" w:sz="0" w:space="0" w:color="auto"/>
              </w:divBdr>
            </w:div>
            <w:div w:id="2095473147">
              <w:marLeft w:val="0"/>
              <w:marRight w:val="0"/>
              <w:marTop w:val="0"/>
              <w:marBottom w:val="0"/>
              <w:divBdr>
                <w:top w:val="none" w:sz="0" w:space="0" w:color="auto"/>
                <w:left w:val="none" w:sz="0" w:space="0" w:color="auto"/>
                <w:bottom w:val="none" w:sz="0" w:space="0" w:color="auto"/>
                <w:right w:val="none" w:sz="0" w:space="0" w:color="auto"/>
              </w:divBdr>
            </w:div>
            <w:div w:id="2095473155">
              <w:marLeft w:val="0"/>
              <w:marRight w:val="0"/>
              <w:marTop w:val="0"/>
              <w:marBottom w:val="0"/>
              <w:divBdr>
                <w:top w:val="none" w:sz="0" w:space="0" w:color="auto"/>
                <w:left w:val="none" w:sz="0" w:space="0" w:color="auto"/>
                <w:bottom w:val="none" w:sz="0" w:space="0" w:color="auto"/>
                <w:right w:val="none" w:sz="0" w:space="0" w:color="auto"/>
              </w:divBdr>
            </w:div>
            <w:div w:id="2095473157">
              <w:marLeft w:val="0"/>
              <w:marRight w:val="0"/>
              <w:marTop w:val="0"/>
              <w:marBottom w:val="0"/>
              <w:divBdr>
                <w:top w:val="none" w:sz="0" w:space="0" w:color="auto"/>
                <w:left w:val="none" w:sz="0" w:space="0" w:color="auto"/>
                <w:bottom w:val="none" w:sz="0" w:space="0" w:color="auto"/>
                <w:right w:val="none" w:sz="0" w:space="0" w:color="auto"/>
              </w:divBdr>
            </w:div>
            <w:div w:id="2095473164">
              <w:marLeft w:val="0"/>
              <w:marRight w:val="0"/>
              <w:marTop w:val="0"/>
              <w:marBottom w:val="0"/>
              <w:divBdr>
                <w:top w:val="none" w:sz="0" w:space="0" w:color="auto"/>
                <w:left w:val="none" w:sz="0" w:space="0" w:color="auto"/>
                <w:bottom w:val="none" w:sz="0" w:space="0" w:color="auto"/>
                <w:right w:val="none" w:sz="0" w:space="0" w:color="auto"/>
              </w:divBdr>
            </w:div>
            <w:div w:id="2095473172">
              <w:marLeft w:val="0"/>
              <w:marRight w:val="0"/>
              <w:marTop w:val="0"/>
              <w:marBottom w:val="0"/>
              <w:divBdr>
                <w:top w:val="none" w:sz="0" w:space="0" w:color="auto"/>
                <w:left w:val="none" w:sz="0" w:space="0" w:color="auto"/>
                <w:bottom w:val="none" w:sz="0" w:space="0" w:color="auto"/>
                <w:right w:val="none" w:sz="0" w:space="0" w:color="auto"/>
              </w:divBdr>
            </w:div>
            <w:div w:id="2095473175">
              <w:marLeft w:val="0"/>
              <w:marRight w:val="0"/>
              <w:marTop w:val="0"/>
              <w:marBottom w:val="0"/>
              <w:divBdr>
                <w:top w:val="none" w:sz="0" w:space="0" w:color="auto"/>
                <w:left w:val="none" w:sz="0" w:space="0" w:color="auto"/>
                <w:bottom w:val="none" w:sz="0" w:space="0" w:color="auto"/>
                <w:right w:val="none" w:sz="0" w:space="0" w:color="auto"/>
              </w:divBdr>
            </w:div>
            <w:div w:id="2095473181">
              <w:marLeft w:val="0"/>
              <w:marRight w:val="0"/>
              <w:marTop w:val="0"/>
              <w:marBottom w:val="0"/>
              <w:divBdr>
                <w:top w:val="none" w:sz="0" w:space="0" w:color="auto"/>
                <w:left w:val="none" w:sz="0" w:space="0" w:color="auto"/>
                <w:bottom w:val="none" w:sz="0" w:space="0" w:color="auto"/>
                <w:right w:val="none" w:sz="0" w:space="0" w:color="auto"/>
              </w:divBdr>
            </w:div>
            <w:div w:id="2095473183">
              <w:marLeft w:val="0"/>
              <w:marRight w:val="0"/>
              <w:marTop w:val="0"/>
              <w:marBottom w:val="0"/>
              <w:divBdr>
                <w:top w:val="none" w:sz="0" w:space="0" w:color="auto"/>
                <w:left w:val="none" w:sz="0" w:space="0" w:color="auto"/>
                <w:bottom w:val="none" w:sz="0" w:space="0" w:color="auto"/>
                <w:right w:val="none" w:sz="0" w:space="0" w:color="auto"/>
              </w:divBdr>
            </w:div>
            <w:div w:id="2095473187">
              <w:marLeft w:val="0"/>
              <w:marRight w:val="0"/>
              <w:marTop w:val="0"/>
              <w:marBottom w:val="0"/>
              <w:divBdr>
                <w:top w:val="none" w:sz="0" w:space="0" w:color="auto"/>
                <w:left w:val="none" w:sz="0" w:space="0" w:color="auto"/>
                <w:bottom w:val="none" w:sz="0" w:space="0" w:color="auto"/>
                <w:right w:val="none" w:sz="0" w:space="0" w:color="auto"/>
              </w:divBdr>
            </w:div>
            <w:div w:id="2095473198">
              <w:marLeft w:val="0"/>
              <w:marRight w:val="0"/>
              <w:marTop w:val="0"/>
              <w:marBottom w:val="0"/>
              <w:divBdr>
                <w:top w:val="none" w:sz="0" w:space="0" w:color="auto"/>
                <w:left w:val="none" w:sz="0" w:space="0" w:color="auto"/>
                <w:bottom w:val="none" w:sz="0" w:space="0" w:color="auto"/>
                <w:right w:val="none" w:sz="0" w:space="0" w:color="auto"/>
              </w:divBdr>
            </w:div>
            <w:div w:id="2095473199">
              <w:marLeft w:val="0"/>
              <w:marRight w:val="0"/>
              <w:marTop w:val="0"/>
              <w:marBottom w:val="0"/>
              <w:divBdr>
                <w:top w:val="none" w:sz="0" w:space="0" w:color="auto"/>
                <w:left w:val="none" w:sz="0" w:space="0" w:color="auto"/>
                <w:bottom w:val="none" w:sz="0" w:space="0" w:color="auto"/>
                <w:right w:val="none" w:sz="0" w:space="0" w:color="auto"/>
              </w:divBdr>
            </w:div>
            <w:div w:id="2095473201">
              <w:marLeft w:val="0"/>
              <w:marRight w:val="0"/>
              <w:marTop w:val="0"/>
              <w:marBottom w:val="0"/>
              <w:divBdr>
                <w:top w:val="none" w:sz="0" w:space="0" w:color="auto"/>
                <w:left w:val="none" w:sz="0" w:space="0" w:color="auto"/>
                <w:bottom w:val="none" w:sz="0" w:space="0" w:color="auto"/>
                <w:right w:val="none" w:sz="0" w:space="0" w:color="auto"/>
              </w:divBdr>
            </w:div>
            <w:div w:id="2095473216">
              <w:marLeft w:val="0"/>
              <w:marRight w:val="0"/>
              <w:marTop w:val="0"/>
              <w:marBottom w:val="0"/>
              <w:divBdr>
                <w:top w:val="none" w:sz="0" w:space="0" w:color="auto"/>
                <w:left w:val="none" w:sz="0" w:space="0" w:color="auto"/>
                <w:bottom w:val="none" w:sz="0" w:space="0" w:color="auto"/>
                <w:right w:val="none" w:sz="0" w:space="0" w:color="auto"/>
              </w:divBdr>
            </w:div>
            <w:div w:id="2095473222">
              <w:marLeft w:val="0"/>
              <w:marRight w:val="0"/>
              <w:marTop w:val="0"/>
              <w:marBottom w:val="0"/>
              <w:divBdr>
                <w:top w:val="none" w:sz="0" w:space="0" w:color="auto"/>
                <w:left w:val="none" w:sz="0" w:space="0" w:color="auto"/>
                <w:bottom w:val="none" w:sz="0" w:space="0" w:color="auto"/>
                <w:right w:val="none" w:sz="0" w:space="0" w:color="auto"/>
              </w:divBdr>
            </w:div>
            <w:div w:id="2095473236">
              <w:marLeft w:val="0"/>
              <w:marRight w:val="0"/>
              <w:marTop w:val="0"/>
              <w:marBottom w:val="0"/>
              <w:divBdr>
                <w:top w:val="none" w:sz="0" w:space="0" w:color="auto"/>
                <w:left w:val="none" w:sz="0" w:space="0" w:color="auto"/>
                <w:bottom w:val="none" w:sz="0" w:space="0" w:color="auto"/>
                <w:right w:val="none" w:sz="0" w:space="0" w:color="auto"/>
              </w:divBdr>
            </w:div>
            <w:div w:id="2095473244">
              <w:marLeft w:val="0"/>
              <w:marRight w:val="0"/>
              <w:marTop w:val="0"/>
              <w:marBottom w:val="0"/>
              <w:divBdr>
                <w:top w:val="none" w:sz="0" w:space="0" w:color="auto"/>
                <w:left w:val="none" w:sz="0" w:space="0" w:color="auto"/>
                <w:bottom w:val="none" w:sz="0" w:space="0" w:color="auto"/>
                <w:right w:val="none" w:sz="0" w:space="0" w:color="auto"/>
              </w:divBdr>
            </w:div>
            <w:div w:id="2095473246">
              <w:marLeft w:val="0"/>
              <w:marRight w:val="0"/>
              <w:marTop w:val="0"/>
              <w:marBottom w:val="0"/>
              <w:divBdr>
                <w:top w:val="none" w:sz="0" w:space="0" w:color="auto"/>
                <w:left w:val="none" w:sz="0" w:space="0" w:color="auto"/>
                <w:bottom w:val="none" w:sz="0" w:space="0" w:color="auto"/>
                <w:right w:val="none" w:sz="0" w:space="0" w:color="auto"/>
              </w:divBdr>
            </w:div>
            <w:div w:id="2095473258">
              <w:marLeft w:val="0"/>
              <w:marRight w:val="0"/>
              <w:marTop w:val="0"/>
              <w:marBottom w:val="0"/>
              <w:divBdr>
                <w:top w:val="none" w:sz="0" w:space="0" w:color="auto"/>
                <w:left w:val="none" w:sz="0" w:space="0" w:color="auto"/>
                <w:bottom w:val="none" w:sz="0" w:space="0" w:color="auto"/>
                <w:right w:val="none" w:sz="0" w:space="0" w:color="auto"/>
              </w:divBdr>
            </w:div>
            <w:div w:id="2095473263">
              <w:marLeft w:val="0"/>
              <w:marRight w:val="0"/>
              <w:marTop w:val="0"/>
              <w:marBottom w:val="0"/>
              <w:divBdr>
                <w:top w:val="none" w:sz="0" w:space="0" w:color="auto"/>
                <w:left w:val="none" w:sz="0" w:space="0" w:color="auto"/>
                <w:bottom w:val="none" w:sz="0" w:space="0" w:color="auto"/>
                <w:right w:val="none" w:sz="0" w:space="0" w:color="auto"/>
              </w:divBdr>
            </w:div>
            <w:div w:id="2095473272">
              <w:marLeft w:val="0"/>
              <w:marRight w:val="0"/>
              <w:marTop w:val="0"/>
              <w:marBottom w:val="0"/>
              <w:divBdr>
                <w:top w:val="none" w:sz="0" w:space="0" w:color="auto"/>
                <w:left w:val="none" w:sz="0" w:space="0" w:color="auto"/>
                <w:bottom w:val="none" w:sz="0" w:space="0" w:color="auto"/>
                <w:right w:val="none" w:sz="0" w:space="0" w:color="auto"/>
              </w:divBdr>
            </w:div>
            <w:div w:id="2095473274">
              <w:marLeft w:val="0"/>
              <w:marRight w:val="0"/>
              <w:marTop w:val="0"/>
              <w:marBottom w:val="0"/>
              <w:divBdr>
                <w:top w:val="none" w:sz="0" w:space="0" w:color="auto"/>
                <w:left w:val="none" w:sz="0" w:space="0" w:color="auto"/>
                <w:bottom w:val="none" w:sz="0" w:space="0" w:color="auto"/>
                <w:right w:val="none" w:sz="0" w:space="0" w:color="auto"/>
              </w:divBdr>
            </w:div>
            <w:div w:id="2095473286">
              <w:marLeft w:val="0"/>
              <w:marRight w:val="0"/>
              <w:marTop w:val="0"/>
              <w:marBottom w:val="0"/>
              <w:divBdr>
                <w:top w:val="none" w:sz="0" w:space="0" w:color="auto"/>
                <w:left w:val="none" w:sz="0" w:space="0" w:color="auto"/>
                <w:bottom w:val="none" w:sz="0" w:space="0" w:color="auto"/>
                <w:right w:val="none" w:sz="0" w:space="0" w:color="auto"/>
              </w:divBdr>
            </w:div>
            <w:div w:id="2095473288">
              <w:marLeft w:val="0"/>
              <w:marRight w:val="0"/>
              <w:marTop w:val="0"/>
              <w:marBottom w:val="0"/>
              <w:divBdr>
                <w:top w:val="none" w:sz="0" w:space="0" w:color="auto"/>
                <w:left w:val="none" w:sz="0" w:space="0" w:color="auto"/>
                <w:bottom w:val="none" w:sz="0" w:space="0" w:color="auto"/>
                <w:right w:val="none" w:sz="0" w:space="0" w:color="auto"/>
              </w:divBdr>
            </w:div>
            <w:div w:id="2095473293">
              <w:marLeft w:val="0"/>
              <w:marRight w:val="0"/>
              <w:marTop w:val="0"/>
              <w:marBottom w:val="0"/>
              <w:divBdr>
                <w:top w:val="none" w:sz="0" w:space="0" w:color="auto"/>
                <w:left w:val="none" w:sz="0" w:space="0" w:color="auto"/>
                <w:bottom w:val="none" w:sz="0" w:space="0" w:color="auto"/>
                <w:right w:val="none" w:sz="0" w:space="0" w:color="auto"/>
              </w:divBdr>
            </w:div>
            <w:div w:id="2095473300">
              <w:marLeft w:val="0"/>
              <w:marRight w:val="0"/>
              <w:marTop w:val="0"/>
              <w:marBottom w:val="0"/>
              <w:divBdr>
                <w:top w:val="none" w:sz="0" w:space="0" w:color="auto"/>
                <w:left w:val="none" w:sz="0" w:space="0" w:color="auto"/>
                <w:bottom w:val="none" w:sz="0" w:space="0" w:color="auto"/>
                <w:right w:val="none" w:sz="0" w:space="0" w:color="auto"/>
              </w:divBdr>
            </w:div>
            <w:div w:id="2095473316">
              <w:marLeft w:val="0"/>
              <w:marRight w:val="0"/>
              <w:marTop w:val="0"/>
              <w:marBottom w:val="0"/>
              <w:divBdr>
                <w:top w:val="none" w:sz="0" w:space="0" w:color="auto"/>
                <w:left w:val="none" w:sz="0" w:space="0" w:color="auto"/>
                <w:bottom w:val="none" w:sz="0" w:space="0" w:color="auto"/>
                <w:right w:val="none" w:sz="0" w:space="0" w:color="auto"/>
              </w:divBdr>
            </w:div>
            <w:div w:id="2095473320">
              <w:marLeft w:val="0"/>
              <w:marRight w:val="0"/>
              <w:marTop w:val="0"/>
              <w:marBottom w:val="0"/>
              <w:divBdr>
                <w:top w:val="none" w:sz="0" w:space="0" w:color="auto"/>
                <w:left w:val="none" w:sz="0" w:space="0" w:color="auto"/>
                <w:bottom w:val="none" w:sz="0" w:space="0" w:color="auto"/>
                <w:right w:val="none" w:sz="0" w:space="0" w:color="auto"/>
              </w:divBdr>
            </w:div>
            <w:div w:id="2095473326">
              <w:marLeft w:val="0"/>
              <w:marRight w:val="0"/>
              <w:marTop w:val="0"/>
              <w:marBottom w:val="0"/>
              <w:divBdr>
                <w:top w:val="none" w:sz="0" w:space="0" w:color="auto"/>
                <w:left w:val="none" w:sz="0" w:space="0" w:color="auto"/>
                <w:bottom w:val="none" w:sz="0" w:space="0" w:color="auto"/>
                <w:right w:val="none" w:sz="0" w:space="0" w:color="auto"/>
              </w:divBdr>
            </w:div>
            <w:div w:id="2095473349">
              <w:marLeft w:val="0"/>
              <w:marRight w:val="0"/>
              <w:marTop w:val="0"/>
              <w:marBottom w:val="0"/>
              <w:divBdr>
                <w:top w:val="none" w:sz="0" w:space="0" w:color="auto"/>
                <w:left w:val="none" w:sz="0" w:space="0" w:color="auto"/>
                <w:bottom w:val="none" w:sz="0" w:space="0" w:color="auto"/>
                <w:right w:val="none" w:sz="0" w:space="0" w:color="auto"/>
              </w:divBdr>
            </w:div>
            <w:div w:id="2095473351">
              <w:marLeft w:val="0"/>
              <w:marRight w:val="0"/>
              <w:marTop w:val="0"/>
              <w:marBottom w:val="0"/>
              <w:divBdr>
                <w:top w:val="none" w:sz="0" w:space="0" w:color="auto"/>
                <w:left w:val="none" w:sz="0" w:space="0" w:color="auto"/>
                <w:bottom w:val="none" w:sz="0" w:space="0" w:color="auto"/>
                <w:right w:val="none" w:sz="0" w:space="0" w:color="auto"/>
              </w:divBdr>
            </w:div>
            <w:div w:id="2095473354">
              <w:marLeft w:val="0"/>
              <w:marRight w:val="0"/>
              <w:marTop w:val="0"/>
              <w:marBottom w:val="0"/>
              <w:divBdr>
                <w:top w:val="none" w:sz="0" w:space="0" w:color="auto"/>
                <w:left w:val="none" w:sz="0" w:space="0" w:color="auto"/>
                <w:bottom w:val="none" w:sz="0" w:space="0" w:color="auto"/>
                <w:right w:val="none" w:sz="0" w:space="0" w:color="auto"/>
              </w:divBdr>
            </w:div>
            <w:div w:id="2095473361">
              <w:marLeft w:val="0"/>
              <w:marRight w:val="0"/>
              <w:marTop w:val="0"/>
              <w:marBottom w:val="0"/>
              <w:divBdr>
                <w:top w:val="none" w:sz="0" w:space="0" w:color="auto"/>
                <w:left w:val="none" w:sz="0" w:space="0" w:color="auto"/>
                <w:bottom w:val="none" w:sz="0" w:space="0" w:color="auto"/>
                <w:right w:val="none" w:sz="0" w:space="0" w:color="auto"/>
              </w:divBdr>
            </w:div>
            <w:div w:id="2095473370">
              <w:marLeft w:val="0"/>
              <w:marRight w:val="0"/>
              <w:marTop w:val="0"/>
              <w:marBottom w:val="0"/>
              <w:divBdr>
                <w:top w:val="none" w:sz="0" w:space="0" w:color="auto"/>
                <w:left w:val="none" w:sz="0" w:space="0" w:color="auto"/>
                <w:bottom w:val="none" w:sz="0" w:space="0" w:color="auto"/>
                <w:right w:val="none" w:sz="0" w:space="0" w:color="auto"/>
              </w:divBdr>
            </w:div>
            <w:div w:id="2095473375">
              <w:marLeft w:val="0"/>
              <w:marRight w:val="0"/>
              <w:marTop w:val="0"/>
              <w:marBottom w:val="0"/>
              <w:divBdr>
                <w:top w:val="none" w:sz="0" w:space="0" w:color="auto"/>
                <w:left w:val="none" w:sz="0" w:space="0" w:color="auto"/>
                <w:bottom w:val="none" w:sz="0" w:space="0" w:color="auto"/>
                <w:right w:val="none" w:sz="0" w:space="0" w:color="auto"/>
              </w:divBdr>
            </w:div>
            <w:div w:id="2095473379">
              <w:marLeft w:val="0"/>
              <w:marRight w:val="0"/>
              <w:marTop w:val="0"/>
              <w:marBottom w:val="0"/>
              <w:divBdr>
                <w:top w:val="none" w:sz="0" w:space="0" w:color="auto"/>
                <w:left w:val="none" w:sz="0" w:space="0" w:color="auto"/>
                <w:bottom w:val="none" w:sz="0" w:space="0" w:color="auto"/>
                <w:right w:val="none" w:sz="0" w:space="0" w:color="auto"/>
              </w:divBdr>
            </w:div>
            <w:div w:id="2095473382">
              <w:marLeft w:val="0"/>
              <w:marRight w:val="0"/>
              <w:marTop w:val="0"/>
              <w:marBottom w:val="0"/>
              <w:divBdr>
                <w:top w:val="none" w:sz="0" w:space="0" w:color="auto"/>
                <w:left w:val="none" w:sz="0" w:space="0" w:color="auto"/>
                <w:bottom w:val="none" w:sz="0" w:space="0" w:color="auto"/>
                <w:right w:val="none" w:sz="0" w:space="0" w:color="auto"/>
              </w:divBdr>
            </w:div>
            <w:div w:id="2095473385">
              <w:marLeft w:val="0"/>
              <w:marRight w:val="0"/>
              <w:marTop w:val="0"/>
              <w:marBottom w:val="0"/>
              <w:divBdr>
                <w:top w:val="none" w:sz="0" w:space="0" w:color="auto"/>
                <w:left w:val="none" w:sz="0" w:space="0" w:color="auto"/>
                <w:bottom w:val="none" w:sz="0" w:space="0" w:color="auto"/>
                <w:right w:val="none" w:sz="0" w:space="0" w:color="auto"/>
              </w:divBdr>
            </w:div>
            <w:div w:id="2095473388">
              <w:marLeft w:val="0"/>
              <w:marRight w:val="0"/>
              <w:marTop w:val="0"/>
              <w:marBottom w:val="0"/>
              <w:divBdr>
                <w:top w:val="none" w:sz="0" w:space="0" w:color="auto"/>
                <w:left w:val="none" w:sz="0" w:space="0" w:color="auto"/>
                <w:bottom w:val="none" w:sz="0" w:space="0" w:color="auto"/>
                <w:right w:val="none" w:sz="0" w:space="0" w:color="auto"/>
              </w:divBdr>
            </w:div>
            <w:div w:id="2095473389">
              <w:marLeft w:val="0"/>
              <w:marRight w:val="0"/>
              <w:marTop w:val="0"/>
              <w:marBottom w:val="0"/>
              <w:divBdr>
                <w:top w:val="none" w:sz="0" w:space="0" w:color="auto"/>
                <w:left w:val="none" w:sz="0" w:space="0" w:color="auto"/>
                <w:bottom w:val="none" w:sz="0" w:space="0" w:color="auto"/>
                <w:right w:val="none" w:sz="0" w:space="0" w:color="auto"/>
              </w:divBdr>
            </w:div>
            <w:div w:id="2095473391">
              <w:marLeft w:val="0"/>
              <w:marRight w:val="0"/>
              <w:marTop w:val="0"/>
              <w:marBottom w:val="0"/>
              <w:divBdr>
                <w:top w:val="none" w:sz="0" w:space="0" w:color="auto"/>
                <w:left w:val="none" w:sz="0" w:space="0" w:color="auto"/>
                <w:bottom w:val="none" w:sz="0" w:space="0" w:color="auto"/>
                <w:right w:val="none" w:sz="0" w:space="0" w:color="auto"/>
              </w:divBdr>
            </w:div>
            <w:div w:id="2095473399">
              <w:marLeft w:val="0"/>
              <w:marRight w:val="0"/>
              <w:marTop w:val="0"/>
              <w:marBottom w:val="0"/>
              <w:divBdr>
                <w:top w:val="none" w:sz="0" w:space="0" w:color="auto"/>
                <w:left w:val="none" w:sz="0" w:space="0" w:color="auto"/>
                <w:bottom w:val="none" w:sz="0" w:space="0" w:color="auto"/>
                <w:right w:val="none" w:sz="0" w:space="0" w:color="auto"/>
              </w:divBdr>
            </w:div>
            <w:div w:id="2095473403">
              <w:marLeft w:val="0"/>
              <w:marRight w:val="0"/>
              <w:marTop w:val="0"/>
              <w:marBottom w:val="0"/>
              <w:divBdr>
                <w:top w:val="none" w:sz="0" w:space="0" w:color="auto"/>
                <w:left w:val="none" w:sz="0" w:space="0" w:color="auto"/>
                <w:bottom w:val="none" w:sz="0" w:space="0" w:color="auto"/>
                <w:right w:val="none" w:sz="0" w:space="0" w:color="auto"/>
              </w:divBdr>
            </w:div>
            <w:div w:id="2095473412">
              <w:marLeft w:val="0"/>
              <w:marRight w:val="0"/>
              <w:marTop w:val="0"/>
              <w:marBottom w:val="0"/>
              <w:divBdr>
                <w:top w:val="none" w:sz="0" w:space="0" w:color="auto"/>
                <w:left w:val="none" w:sz="0" w:space="0" w:color="auto"/>
                <w:bottom w:val="none" w:sz="0" w:space="0" w:color="auto"/>
                <w:right w:val="none" w:sz="0" w:space="0" w:color="auto"/>
              </w:divBdr>
            </w:div>
            <w:div w:id="2095473417">
              <w:marLeft w:val="0"/>
              <w:marRight w:val="0"/>
              <w:marTop w:val="0"/>
              <w:marBottom w:val="0"/>
              <w:divBdr>
                <w:top w:val="none" w:sz="0" w:space="0" w:color="auto"/>
                <w:left w:val="none" w:sz="0" w:space="0" w:color="auto"/>
                <w:bottom w:val="none" w:sz="0" w:space="0" w:color="auto"/>
                <w:right w:val="none" w:sz="0" w:space="0" w:color="auto"/>
              </w:divBdr>
            </w:div>
            <w:div w:id="2095473418">
              <w:marLeft w:val="0"/>
              <w:marRight w:val="0"/>
              <w:marTop w:val="0"/>
              <w:marBottom w:val="0"/>
              <w:divBdr>
                <w:top w:val="none" w:sz="0" w:space="0" w:color="auto"/>
                <w:left w:val="none" w:sz="0" w:space="0" w:color="auto"/>
                <w:bottom w:val="none" w:sz="0" w:space="0" w:color="auto"/>
                <w:right w:val="none" w:sz="0" w:space="0" w:color="auto"/>
              </w:divBdr>
            </w:div>
            <w:div w:id="2095473420">
              <w:marLeft w:val="0"/>
              <w:marRight w:val="0"/>
              <w:marTop w:val="0"/>
              <w:marBottom w:val="0"/>
              <w:divBdr>
                <w:top w:val="none" w:sz="0" w:space="0" w:color="auto"/>
                <w:left w:val="none" w:sz="0" w:space="0" w:color="auto"/>
                <w:bottom w:val="none" w:sz="0" w:space="0" w:color="auto"/>
                <w:right w:val="none" w:sz="0" w:space="0" w:color="auto"/>
              </w:divBdr>
            </w:div>
            <w:div w:id="2095473421">
              <w:marLeft w:val="0"/>
              <w:marRight w:val="0"/>
              <w:marTop w:val="0"/>
              <w:marBottom w:val="0"/>
              <w:divBdr>
                <w:top w:val="none" w:sz="0" w:space="0" w:color="auto"/>
                <w:left w:val="none" w:sz="0" w:space="0" w:color="auto"/>
                <w:bottom w:val="none" w:sz="0" w:space="0" w:color="auto"/>
                <w:right w:val="none" w:sz="0" w:space="0" w:color="auto"/>
              </w:divBdr>
            </w:div>
            <w:div w:id="2095473426">
              <w:marLeft w:val="0"/>
              <w:marRight w:val="0"/>
              <w:marTop w:val="0"/>
              <w:marBottom w:val="0"/>
              <w:divBdr>
                <w:top w:val="none" w:sz="0" w:space="0" w:color="auto"/>
                <w:left w:val="none" w:sz="0" w:space="0" w:color="auto"/>
                <w:bottom w:val="none" w:sz="0" w:space="0" w:color="auto"/>
                <w:right w:val="none" w:sz="0" w:space="0" w:color="auto"/>
              </w:divBdr>
            </w:div>
            <w:div w:id="2095473435">
              <w:marLeft w:val="0"/>
              <w:marRight w:val="0"/>
              <w:marTop w:val="0"/>
              <w:marBottom w:val="0"/>
              <w:divBdr>
                <w:top w:val="none" w:sz="0" w:space="0" w:color="auto"/>
                <w:left w:val="none" w:sz="0" w:space="0" w:color="auto"/>
                <w:bottom w:val="none" w:sz="0" w:space="0" w:color="auto"/>
                <w:right w:val="none" w:sz="0" w:space="0" w:color="auto"/>
              </w:divBdr>
            </w:div>
            <w:div w:id="2095473444">
              <w:marLeft w:val="0"/>
              <w:marRight w:val="0"/>
              <w:marTop w:val="0"/>
              <w:marBottom w:val="0"/>
              <w:divBdr>
                <w:top w:val="none" w:sz="0" w:space="0" w:color="auto"/>
                <w:left w:val="none" w:sz="0" w:space="0" w:color="auto"/>
                <w:bottom w:val="none" w:sz="0" w:space="0" w:color="auto"/>
                <w:right w:val="none" w:sz="0" w:space="0" w:color="auto"/>
              </w:divBdr>
            </w:div>
            <w:div w:id="2095473447">
              <w:marLeft w:val="0"/>
              <w:marRight w:val="0"/>
              <w:marTop w:val="0"/>
              <w:marBottom w:val="0"/>
              <w:divBdr>
                <w:top w:val="none" w:sz="0" w:space="0" w:color="auto"/>
                <w:left w:val="none" w:sz="0" w:space="0" w:color="auto"/>
                <w:bottom w:val="none" w:sz="0" w:space="0" w:color="auto"/>
                <w:right w:val="none" w:sz="0" w:space="0" w:color="auto"/>
              </w:divBdr>
            </w:div>
            <w:div w:id="2095473480">
              <w:marLeft w:val="0"/>
              <w:marRight w:val="0"/>
              <w:marTop w:val="0"/>
              <w:marBottom w:val="0"/>
              <w:divBdr>
                <w:top w:val="none" w:sz="0" w:space="0" w:color="auto"/>
                <w:left w:val="none" w:sz="0" w:space="0" w:color="auto"/>
                <w:bottom w:val="none" w:sz="0" w:space="0" w:color="auto"/>
                <w:right w:val="none" w:sz="0" w:space="0" w:color="auto"/>
              </w:divBdr>
            </w:div>
            <w:div w:id="2095473483">
              <w:marLeft w:val="0"/>
              <w:marRight w:val="0"/>
              <w:marTop w:val="0"/>
              <w:marBottom w:val="0"/>
              <w:divBdr>
                <w:top w:val="none" w:sz="0" w:space="0" w:color="auto"/>
                <w:left w:val="none" w:sz="0" w:space="0" w:color="auto"/>
                <w:bottom w:val="none" w:sz="0" w:space="0" w:color="auto"/>
                <w:right w:val="none" w:sz="0" w:space="0" w:color="auto"/>
              </w:divBdr>
            </w:div>
            <w:div w:id="2095473486">
              <w:marLeft w:val="0"/>
              <w:marRight w:val="0"/>
              <w:marTop w:val="0"/>
              <w:marBottom w:val="0"/>
              <w:divBdr>
                <w:top w:val="none" w:sz="0" w:space="0" w:color="auto"/>
                <w:left w:val="none" w:sz="0" w:space="0" w:color="auto"/>
                <w:bottom w:val="none" w:sz="0" w:space="0" w:color="auto"/>
                <w:right w:val="none" w:sz="0" w:space="0" w:color="auto"/>
              </w:divBdr>
            </w:div>
            <w:div w:id="2095473502">
              <w:marLeft w:val="0"/>
              <w:marRight w:val="0"/>
              <w:marTop w:val="0"/>
              <w:marBottom w:val="0"/>
              <w:divBdr>
                <w:top w:val="none" w:sz="0" w:space="0" w:color="auto"/>
                <w:left w:val="none" w:sz="0" w:space="0" w:color="auto"/>
                <w:bottom w:val="none" w:sz="0" w:space="0" w:color="auto"/>
                <w:right w:val="none" w:sz="0" w:space="0" w:color="auto"/>
              </w:divBdr>
            </w:div>
            <w:div w:id="2095473504">
              <w:marLeft w:val="0"/>
              <w:marRight w:val="0"/>
              <w:marTop w:val="0"/>
              <w:marBottom w:val="0"/>
              <w:divBdr>
                <w:top w:val="none" w:sz="0" w:space="0" w:color="auto"/>
                <w:left w:val="none" w:sz="0" w:space="0" w:color="auto"/>
                <w:bottom w:val="none" w:sz="0" w:space="0" w:color="auto"/>
                <w:right w:val="none" w:sz="0" w:space="0" w:color="auto"/>
              </w:divBdr>
            </w:div>
            <w:div w:id="2095473511">
              <w:marLeft w:val="0"/>
              <w:marRight w:val="0"/>
              <w:marTop w:val="0"/>
              <w:marBottom w:val="0"/>
              <w:divBdr>
                <w:top w:val="none" w:sz="0" w:space="0" w:color="auto"/>
                <w:left w:val="none" w:sz="0" w:space="0" w:color="auto"/>
                <w:bottom w:val="none" w:sz="0" w:space="0" w:color="auto"/>
                <w:right w:val="none" w:sz="0" w:space="0" w:color="auto"/>
              </w:divBdr>
            </w:div>
            <w:div w:id="2095473516">
              <w:marLeft w:val="0"/>
              <w:marRight w:val="0"/>
              <w:marTop w:val="0"/>
              <w:marBottom w:val="0"/>
              <w:divBdr>
                <w:top w:val="none" w:sz="0" w:space="0" w:color="auto"/>
                <w:left w:val="none" w:sz="0" w:space="0" w:color="auto"/>
                <w:bottom w:val="none" w:sz="0" w:space="0" w:color="auto"/>
                <w:right w:val="none" w:sz="0" w:space="0" w:color="auto"/>
              </w:divBdr>
            </w:div>
            <w:div w:id="2095473519">
              <w:marLeft w:val="0"/>
              <w:marRight w:val="0"/>
              <w:marTop w:val="0"/>
              <w:marBottom w:val="0"/>
              <w:divBdr>
                <w:top w:val="none" w:sz="0" w:space="0" w:color="auto"/>
                <w:left w:val="none" w:sz="0" w:space="0" w:color="auto"/>
                <w:bottom w:val="none" w:sz="0" w:space="0" w:color="auto"/>
                <w:right w:val="none" w:sz="0" w:space="0" w:color="auto"/>
              </w:divBdr>
            </w:div>
            <w:div w:id="20954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3307">
      <w:marLeft w:val="0"/>
      <w:marRight w:val="0"/>
      <w:marTop w:val="0"/>
      <w:marBottom w:val="0"/>
      <w:divBdr>
        <w:top w:val="none" w:sz="0" w:space="0" w:color="auto"/>
        <w:left w:val="none" w:sz="0" w:space="0" w:color="auto"/>
        <w:bottom w:val="none" w:sz="0" w:space="0" w:color="auto"/>
        <w:right w:val="none" w:sz="0" w:space="0" w:color="auto"/>
      </w:divBdr>
    </w:div>
    <w:div w:id="2095473312">
      <w:marLeft w:val="0"/>
      <w:marRight w:val="0"/>
      <w:marTop w:val="0"/>
      <w:marBottom w:val="0"/>
      <w:divBdr>
        <w:top w:val="none" w:sz="0" w:space="0" w:color="auto"/>
        <w:left w:val="none" w:sz="0" w:space="0" w:color="auto"/>
        <w:bottom w:val="none" w:sz="0" w:space="0" w:color="auto"/>
        <w:right w:val="none" w:sz="0" w:space="0" w:color="auto"/>
      </w:divBdr>
    </w:div>
    <w:div w:id="2095473335">
      <w:marLeft w:val="0"/>
      <w:marRight w:val="0"/>
      <w:marTop w:val="0"/>
      <w:marBottom w:val="0"/>
      <w:divBdr>
        <w:top w:val="none" w:sz="0" w:space="0" w:color="auto"/>
        <w:left w:val="none" w:sz="0" w:space="0" w:color="auto"/>
        <w:bottom w:val="none" w:sz="0" w:space="0" w:color="auto"/>
        <w:right w:val="none" w:sz="0" w:space="0" w:color="auto"/>
      </w:divBdr>
    </w:div>
    <w:div w:id="2095473352">
      <w:marLeft w:val="0"/>
      <w:marRight w:val="0"/>
      <w:marTop w:val="0"/>
      <w:marBottom w:val="0"/>
      <w:divBdr>
        <w:top w:val="none" w:sz="0" w:space="0" w:color="auto"/>
        <w:left w:val="none" w:sz="0" w:space="0" w:color="auto"/>
        <w:bottom w:val="none" w:sz="0" w:space="0" w:color="auto"/>
        <w:right w:val="none" w:sz="0" w:space="0" w:color="auto"/>
      </w:divBdr>
    </w:div>
    <w:div w:id="2095473359">
      <w:marLeft w:val="0"/>
      <w:marRight w:val="0"/>
      <w:marTop w:val="0"/>
      <w:marBottom w:val="0"/>
      <w:divBdr>
        <w:top w:val="none" w:sz="0" w:space="0" w:color="auto"/>
        <w:left w:val="none" w:sz="0" w:space="0" w:color="auto"/>
        <w:bottom w:val="none" w:sz="0" w:space="0" w:color="auto"/>
        <w:right w:val="none" w:sz="0" w:space="0" w:color="auto"/>
      </w:divBdr>
    </w:div>
    <w:div w:id="2095473360">
      <w:marLeft w:val="0"/>
      <w:marRight w:val="0"/>
      <w:marTop w:val="0"/>
      <w:marBottom w:val="0"/>
      <w:divBdr>
        <w:top w:val="none" w:sz="0" w:space="0" w:color="auto"/>
        <w:left w:val="none" w:sz="0" w:space="0" w:color="auto"/>
        <w:bottom w:val="none" w:sz="0" w:space="0" w:color="auto"/>
        <w:right w:val="none" w:sz="0" w:space="0" w:color="auto"/>
      </w:divBdr>
    </w:div>
    <w:div w:id="2095473365">
      <w:marLeft w:val="0"/>
      <w:marRight w:val="0"/>
      <w:marTop w:val="0"/>
      <w:marBottom w:val="0"/>
      <w:divBdr>
        <w:top w:val="none" w:sz="0" w:space="0" w:color="auto"/>
        <w:left w:val="none" w:sz="0" w:space="0" w:color="auto"/>
        <w:bottom w:val="none" w:sz="0" w:space="0" w:color="auto"/>
        <w:right w:val="none" w:sz="0" w:space="0" w:color="auto"/>
      </w:divBdr>
    </w:div>
    <w:div w:id="2095473376">
      <w:marLeft w:val="0"/>
      <w:marRight w:val="0"/>
      <w:marTop w:val="0"/>
      <w:marBottom w:val="0"/>
      <w:divBdr>
        <w:top w:val="none" w:sz="0" w:space="0" w:color="auto"/>
        <w:left w:val="none" w:sz="0" w:space="0" w:color="auto"/>
        <w:bottom w:val="none" w:sz="0" w:space="0" w:color="auto"/>
        <w:right w:val="none" w:sz="0" w:space="0" w:color="auto"/>
      </w:divBdr>
    </w:div>
    <w:div w:id="2095473377">
      <w:marLeft w:val="0"/>
      <w:marRight w:val="0"/>
      <w:marTop w:val="0"/>
      <w:marBottom w:val="0"/>
      <w:divBdr>
        <w:top w:val="none" w:sz="0" w:space="0" w:color="auto"/>
        <w:left w:val="none" w:sz="0" w:space="0" w:color="auto"/>
        <w:bottom w:val="none" w:sz="0" w:space="0" w:color="auto"/>
        <w:right w:val="none" w:sz="0" w:space="0" w:color="auto"/>
      </w:divBdr>
    </w:div>
    <w:div w:id="2095473410">
      <w:marLeft w:val="0"/>
      <w:marRight w:val="0"/>
      <w:marTop w:val="0"/>
      <w:marBottom w:val="0"/>
      <w:divBdr>
        <w:top w:val="none" w:sz="0" w:space="0" w:color="auto"/>
        <w:left w:val="none" w:sz="0" w:space="0" w:color="auto"/>
        <w:bottom w:val="none" w:sz="0" w:space="0" w:color="auto"/>
        <w:right w:val="none" w:sz="0" w:space="0" w:color="auto"/>
      </w:divBdr>
      <w:divsChild>
        <w:div w:id="2095473146">
          <w:marLeft w:val="0"/>
          <w:marRight w:val="0"/>
          <w:marTop w:val="0"/>
          <w:marBottom w:val="0"/>
          <w:divBdr>
            <w:top w:val="none" w:sz="0" w:space="0" w:color="auto"/>
            <w:left w:val="none" w:sz="0" w:space="0" w:color="auto"/>
            <w:bottom w:val="none" w:sz="0" w:space="0" w:color="auto"/>
            <w:right w:val="none" w:sz="0" w:space="0" w:color="auto"/>
          </w:divBdr>
        </w:div>
        <w:div w:id="2095473152">
          <w:marLeft w:val="0"/>
          <w:marRight w:val="0"/>
          <w:marTop w:val="0"/>
          <w:marBottom w:val="0"/>
          <w:divBdr>
            <w:top w:val="none" w:sz="0" w:space="0" w:color="auto"/>
            <w:left w:val="none" w:sz="0" w:space="0" w:color="auto"/>
            <w:bottom w:val="none" w:sz="0" w:space="0" w:color="auto"/>
            <w:right w:val="none" w:sz="0" w:space="0" w:color="auto"/>
          </w:divBdr>
        </w:div>
        <w:div w:id="2095473194">
          <w:marLeft w:val="0"/>
          <w:marRight w:val="0"/>
          <w:marTop w:val="0"/>
          <w:marBottom w:val="0"/>
          <w:divBdr>
            <w:top w:val="none" w:sz="0" w:space="0" w:color="auto"/>
            <w:left w:val="none" w:sz="0" w:space="0" w:color="auto"/>
            <w:bottom w:val="none" w:sz="0" w:space="0" w:color="auto"/>
            <w:right w:val="none" w:sz="0" w:space="0" w:color="auto"/>
          </w:divBdr>
        </w:div>
        <w:div w:id="2095473213">
          <w:marLeft w:val="0"/>
          <w:marRight w:val="0"/>
          <w:marTop w:val="0"/>
          <w:marBottom w:val="0"/>
          <w:divBdr>
            <w:top w:val="none" w:sz="0" w:space="0" w:color="auto"/>
            <w:left w:val="none" w:sz="0" w:space="0" w:color="auto"/>
            <w:bottom w:val="none" w:sz="0" w:space="0" w:color="auto"/>
            <w:right w:val="none" w:sz="0" w:space="0" w:color="auto"/>
          </w:divBdr>
        </w:div>
        <w:div w:id="2095473227">
          <w:marLeft w:val="0"/>
          <w:marRight w:val="0"/>
          <w:marTop w:val="0"/>
          <w:marBottom w:val="0"/>
          <w:divBdr>
            <w:top w:val="none" w:sz="0" w:space="0" w:color="auto"/>
            <w:left w:val="none" w:sz="0" w:space="0" w:color="auto"/>
            <w:bottom w:val="none" w:sz="0" w:space="0" w:color="auto"/>
            <w:right w:val="none" w:sz="0" w:space="0" w:color="auto"/>
          </w:divBdr>
        </w:div>
        <w:div w:id="2095473250">
          <w:marLeft w:val="0"/>
          <w:marRight w:val="0"/>
          <w:marTop w:val="0"/>
          <w:marBottom w:val="0"/>
          <w:divBdr>
            <w:top w:val="none" w:sz="0" w:space="0" w:color="auto"/>
            <w:left w:val="none" w:sz="0" w:space="0" w:color="auto"/>
            <w:bottom w:val="none" w:sz="0" w:space="0" w:color="auto"/>
            <w:right w:val="none" w:sz="0" w:space="0" w:color="auto"/>
          </w:divBdr>
        </w:div>
        <w:div w:id="2095473255">
          <w:marLeft w:val="0"/>
          <w:marRight w:val="0"/>
          <w:marTop w:val="0"/>
          <w:marBottom w:val="0"/>
          <w:divBdr>
            <w:top w:val="none" w:sz="0" w:space="0" w:color="auto"/>
            <w:left w:val="none" w:sz="0" w:space="0" w:color="auto"/>
            <w:bottom w:val="none" w:sz="0" w:space="0" w:color="auto"/>
            <w:right w:val="none" w:sz="0" w:space="0" w:color="auto"/>
          </w:divBdr>
        </w:div>
        <w:div w:id="2095473270">
          <w:marLeft w:val="0"/>
          <w:marRight w:val="0"/>
          <w:marTop w:val="0"/>
          <w:marBottom w:val="0"/>
          <w:divBdr>
            <w:top w:val="none" w:sz="0" w:space="0" w:color="auto"/>
            <w:left w:val="none" w:sz="0" w:space="0" w:color="auto"/>
            <w:bottom w:val="none" w:sz="0" w:space="0" w:color="auto"/>
            <w:right w:val="none" w:sz="0" w:space="0" w:color="auto"/>
          </w:divBdr>
        </w:div>
        <w:div w:id="2095473282">
          <w:marLeft w:val="0"/>
          <w:marRight w:val="0"/>
          <w:marTop w:val="0"/>
          <w:marBottom w:val="0"/>
          <w:divBdr>
            <w:top w:val="none" w:sz="0" w:space="0" w:color="auto"/>
            <w:left w:val="none" w:sz="0" w:space="0" w:color="auto"/>
            <w:bottom w:val="none" w:sz="0" w:space="0" w:color="auto"/>
            <w:right w:val="none" w:sz="0" w:space="0" w:color="auto"/>
          </w:divBdr>
        </w:div>
        <w:div w:id="2095473295">
          <w:marLeft w:val="0"/>
          <w:marRight w:val="0"/>
          <w:marTop w:val="0"/>
          <w:marBottom w:val="0"/>
          <w:divBdr>
            <w:top w:val="none" w:sz="0" w:space="0" w:color="auto"/>
            <w:left w:val="none" w:sz="0" w:space="0" w:color="auto"/>
            <w:bottom w:val="none" w:sz="0" w:space="0" w:color="auto"/>
            <w:right w:val="none" w:sz="0" w:space="0" w:color="auto"/>
          </w:divBdr>
        </w:div>
        <w:div w:id="2095473387">
          <w:marLeft w:val="0"/>
          <w:marRight w:val="0"/>
          <w:marTop w:val="0"/>
          <w:marBottom w:val="0"/>
          <w:divBdr>
            <w:top w:val="none" w:sz="0" w:space="0" w:color="auto"/>
            <w:left w:val="none" w:sz="0" w:space="0" w:color="auto"/>
            <w:bottom w:val="none" w:sz="0" w:space="0" w:color="auto"/>
            <w:right w:val="none" w:sz="0" w:space="0" w:color="auto"/>
          </w:divBdr>
        </w:div>
        <w:div w:id="2095473404">
          <w:marLeft w:val="0"/>
          <w:marRight w:val="0"/>
          <w:marTop w:val="0"/>
          <w:marBottom w:val="0"/>
          <w:divBdr>
            <w:top w:val="none" w:sz="0" w:space="0" w:color="auto"/>
            <w:left w:val="none" w:sz="0" w:space="0" w:color="auto"/>
            <w:bottom w:val="none" w:sz="0" w:space="0" w:color="auto"/>
            <w:right w:val="none" w:sz="0" w:space="0" w:color="auto"/>
          </w:divBdr>
        </w:div>
        <w:div w:id="2095473407">
          <w:marLeft w:val="0"/>
          <w:marRight w:val="0"/>
          <w:marTop w:val="0"/>
          <w:marBottom w:val="0"/>
          <w:divBdr>
            <w:top w:val="none" w:sz="0" w:space="0" w:color="auto"/>
            <w:left w:val="none" w:sz="0" w:space="0" w:color="auto"/>
            <w:bottom w:val="none" w:sz="0" w:space="0" w:color="auto"/>
            <w:right w:val="none" w:sz="0" w:space="0" w:color="auto"/>
          </w:divBdr>
        </w:div>
        <w:div w:id="2095473439">
          <w:marLeft w:val="0"/>
          <w:marRight w:val="0"/>
          <w:marTop w:val="0"/>
          <w:marBottom w:val="0"/>
          <w:divBdr>
            <w:top w:val="none" w:sz="0" w:space="0" w:color="auto"/>
            <w:left w:val="none" w:sz="0" w:space="0" w:color="auto"/>
            <w:bottom w:val="none" w:sz="0" w:space="0" w:color="auto"/>
            <w:right w:val="none" w:sz="0" w:space="0" w:color="auto"/>
          </w:divBdr>
        </w:div>
        <w:div w:id="2095473443">
          <w:marLeft w:val="0"/>
          <w:marRight w:val="0"/>
          <w:marTop w:val="0"/>
          <w:marBottom w:val="0"/>
          <w:divBdr>
            <w:top w:val="none" w:sz="0" w:space="0" w:color="auto"/>
            <w:left w:val="none" w:sz="0" w:space="0" w:color="auto"/>
            <w:bottom w:val="none" w:sz="0" w:space="0" w:color="auto"/>
            <w:right w:val="none" w:sz="0" w:space="0" w:color="auto"/>
          </w:divBdr>
        </w:div>
        <w:div w:id="2095473445">
          <w:marLeft w:val="0"/>
          <w:marRight w:val="0"/>
          <w:marTop w:val="0"/>
          <w:marBottom w:val="0"/>
          <w:divBdr>
            <w:top w:val="none" w:sz="0" w:space="0" w:color="auto"/>
            <w:left w:val="none" w:sz="0" w:space="0" w:color="auto"/>
            <w:bottom w:val="none" w:sz="0" w:space="0" w:color="auto"/>
            <w:right w:val="none" w:sz="0" w:space="0" w:color="auto"/>
          </w:divBdr>
        </w:div>
        <w:div w:id="2095473448">
          <w:marLeft w:val="0"/>
          <w:marRight w:val="0"/>
          <w:marTop w:val="0"/>
          <w:marBottom w:val="0"/>
          <w:divBdr>
            <w:top w:val="none" w:sz="0" w:space="0" w:color="auto"/>
            <w:left w:val="none" w:sz="0" w:space="0" w:color="auto"/>
            <w:bottom w:val="none" w:sz="0" w:space="0" w:color="auto"/>
            <w:right w:val="none" w:sz="0" w:space="0" w:color="auto"/>
          </w:divBdr>
        </w:div>
        <w:div w:id="2095473461">
          <w:marLeft w:val="0"/>
          <w:marRight w:val="0"/>
          <w:marTop w:val="0"/>
          <w:marBottom w:val="0"/>
          <w:divBdr>
            <w:top w:val="none" w:sz="0" w:space="0" w:color="auto"/>
            <w:left w:val="none" w:sz="0" w:space="0" w:color="auto"/>
            <w:bottom w:val="none" w:sz="0" w:space="0" w:color="auto"/>
            <w:right w:val="none" w:sz="0" w:space="0" w:color="auto"/>
          </w:divBdr>
        </w:div>
        <w:div w:id="2095473466">
          <w:marLeft w:val="0"/>
          <w:marRight w:val="0"/>
          <w:marTop w:val="0"/>
          <w:marBottom w:val="0"/>
          <w:divBdr>
            <w:top w:val="none" w:sz="0" w:space="0" w:color="auto"/>
            <w:left w:val="none" w:sz="0" w:space="0" w:color="auto"/>
            <w:bottom w:val="none" w:sz="0" w:space="0" w:color="auto"/>
            <w:right w:val="none" w:sz="0" w:space="0" w:color="auto"/>
          </w:divBdr>
        </w:div>
        <w:div w:id="2095473478">
          <w:marLeft w:val="0"/>
          <w:marRight w:val="0"/>
          <w:marTop w:val="0"/>
          <w:marBottom w:val="0"/>
          <w:divBdr>
            <w:top w:val="none" w:sz="0" w:space="0" w:color="auto"/>
            <w:left w:val="none" w:sz="0" w:space="0" w:color="auto"/>
            <w:bottom w:val="none" w:sz="0" w:space="0" w:color="auto"/>
            <w:right w:val="none" w:sz="0" w:space="0" w:color="auto"/>
          </w:divBdr>
        </w:div>
        <w:div w:id="2095473513">
          <w:marLeft w:val="0"/>
          <w:marRight w:val="0"/>
          <w:marTop w:val="0"/>
          <w:marBottom w:val="0"/>
          <w:divBdr>
            <w:top w:val="none" w:sz="0" w:space="0" w:color="auto"/>
            <w:left w:val="none" w:sz="0" w:space="0" w:color="auto"/>
            <w:bottom w:val="none" w:sz="0" w:space="0" w:color="auto"/>
            <w:right w:val="none" w:sz="0" w:space="0" w:color="auto"/>
          </w:divBdr>
        </w:div>
        <w:div w:id="2095473518">
          <w:marLeft w:val="0"/>
          <w:marRight w:val="0"/>
          <w:marTop w:val="0"/>
          <w:marBottom w:val="0"/>
          <w:divBdr>
            <w:top w:val="none" w:sz="0" w:space="0" w:color="auto"/>
            <w:left w:val="none" w:sz="0" w:space="0" w:color="auto"/>
            <w:bottom w:val="none" w:sz="0" w:space="0" w:color="auto"/>
            <w:right w:val="none" w:sz="0" w:space="0" w:color="auto"/>
          </w:divBdr>
        </w:div>
      </w:divsChild>
    </w:div>
    <w:div w:id="2095473413">
      <w:marLeft w:val="0"/>
      <w:marRight w:val="0"/>
      <w:marTop w:val="0"/>
      <w:marBottom w:val="0"/>
      <w:divBdr>
        <w:top w:val="none" w:sz="0" w:space="0" w:color="auto"/>
        <w:left w:val="none" w:sz="0" w:space="0" w:color="auto"/>
        <w:bottom w:val="none" w:sz="0" w:space="0" w:color="auto"/>
        <w:right w:val="none" w:sz="0" w:space="0" w:color="auto"/>
      </w:divBdr>
    </w:div>
    <w:div w:id="2095473415">
      <w:marLeft w:val="0"/>
      <w:marRight w:val="0"/>
      <w:marTop w:val="0"/>
      <w:marBottom w:val="0"/>
      <w:divBdr>
        <w:top w:val="none" w:sz="0" w:space="0" w:color="auto"/>
        <w:left w:val="none" w:sz="0" w:space="0" w:color="auto"/>
        <w:bottom w:val="none" w:sz="0" w:space="0" w:color="auto"/>
        <w:right w:val="none" w:sz="0" w:space="0" w:color="auto"/>
      </w:divBdr>
    </w:div>
    <w:div w:id="2095473424">
      <w:marLeft w:val="0"/>
      <w:marRight w:val="0"/>
      <w:marTop w:val="0"/>
      <w:marBottom w:val="0"/>
      <w:divBdr>
        <w:top w:val="none" w:sz="0" w:space="0" w:color="auto"/>
        <w:left w:val="none" w:sz="0" w:space="0" w:color="auto"/>
        <w:bottom w:val="none" w:sz="0" w:space="0" w:color="auto"/>
        <w:right w:val="none" w:sz="0" w:space="0" w:color="auto"/>
      </w:divBdr>
      <w:divsChild>
        <w:div w:id="2095473331">
          <w:marLeft w:val="0"/>
          <w:marRight w:val="0"/>
          <w:marTop w:val="0"/>
          <w:marBottom w:val="0"/>
          <w:divBdr>
            <w:top w:val="none" w:sz="0" w:space="0" w:color="auto"/>
            <w:left w:val="none" w:sz="0" w:space="0" w:color="auto"/>
            <w:bottom w:val="none" w:sz="0" w:space="0" w:color="auto"/>
            <w:right w:val="none" w:sz="0" w:space="0" w:color="auto"/>
          </w:divBdr>
          <w:divsChild>
            <w:div w:id="2095473113">
              <w:marLeft w:val="0"/>
              <w:marRight w:val="0"/>
              <w:marTop w:val="0"/>
              <w:marBottom w:val="0"/>
              <w:divBdr>
                <w:top w:val="none" w:sz="0" w:space="0" w:color="auto"/>
                <w:left w:val="none" w:sz="0" w:space="0" w:color="auto"/>
                <w:bottom w:val="none" w:sz="0" w:space="0" w:color="auto"/>
                <w:right w:val="none" w:sz="0" w:space="0" w:color="auto"/>
              </w:divBdr>
            </w:div>
            <w:div w:id="2095473125">
              <w:marLeft w:val="0"/>
              <w:marRight w:val="0"/>
              <w:marTop w:val="0"/>
              <w:marBottom w:val="0"/>
              <w:divBdr>
                <w:top w:val="none" w:sz="0" w:space="0" w:color="auto"/>
                <w:left w:val="none" w:sz="0" w:space="0" w:color="auto"/>
                <w:bottom w:val="none" w:sz="0" w:space="0" w:color="auto"/>
                <w:right w:val="none" w:sz="0" w:space="0" w:color="auto"/>
              </w:divBdr>
            </w:div>
            <w:div w:id="2095473132">
              <w:marLeft w:val="0"/>
              <w:marRight w:val="0"/>
              <w:marTop w:val="0"/>
              <w:marBottom w:val="0"/>
              <w:divBdr>
                <w:top w:val="none" w:sz="0" w:space="0" w:color="auto"/>
                <w:left w:val="none" w:sz="0" w:space="0" w:color="auto"/>
                <w:bottom w:val="none" w:sz="0" w:space="0" w:color="auto"/>
                <w:right w:val="none" w:sz="0" w:space="0" w:color="auto"/>
              </w:divBdr>
            </w:div>
            <w:div w:id="2095473137">
              <w:marLeft w:val="0"/>
              <w:marRight w:val="0"/>
              <w:marTop w:val="0"/>
              <w:marBottom w:val="0"/>
              <w:divBdr>
                <w:top w:val="none" w:sz="0" w:space="0" w:color="auto"/>
                <w:left w:val="none" w:sz="0" w:space="0" w:color="auto"/>
                <w:bottom w:val="none" w:sz="0" w:space="0" w:color="auto"/>
                <w:right w:val="none" w:sz="0" w:space="0" w:color="auto"/>
              </w:divBdr>
            </w:div>
            <w:div w:id="2095473142">
              <w:marLeft w:val="0"/>
              <w:marRight w:val="0"/>
              <w:marTop w:val="0"/>
              <w:marBottom w:val="0"/>
              <w:divBdr>
                <w:top w:val="none" w:sz="0" w:space="0" w:color="auto"/>
                <w:left w:val="none" w:sz="0" w:space="0" w:color="auto"/>
                <w:bottom w:val="none" w:sz="0" w:space="0" w:color="auto"/>
                <w:right w:val="none" w:sz="0" w:space="0" w:color="auto"/>
              </w:divBdr>
            </w:div>
            <w:div w:id="2095473148">
              <w:marLeft w:val="0"/>
              <w:marRight w:val="0"/>
              <w:marTop w:val="0"/>
              <w:marBottom w:val="0"/>
              <w:divBdr>
                <w:top w:val="none" w:sz="0" w:space="0" w:color="auto"/>
                <w:left w:val="none" w:sz="0" w:space="0" w:color="auto"/>
                <w:bottom w:val="none" w:sz="0" w:space="0" w:color="auto"/>
                <w:right w:val="none" w:sz="0" w:space="0" w:color="auto"/>
              </w:divBdr>
            </w:div>
            <w:div w:id="2095473156">
              <w:marLeft w:val="0"/>
              <w:marRight w:val="0"/>
              <w:marTop w:val="0"/>
              <w:marBottom w:val="0"/>
              <w:divBdr>
                <w:top w:val="none" w:sz="0" w:space="0" w:color="auto"/>
                <w:left w:val="none" w:sz="0" w:space="0" w:color="auto"/>
                <w:bottom w:val="none" w:sz="0" w:space="0" w:color="auto"/>
                <w:right w:val="none" w:sz="0" w:space="0" w:color="auto"/>
              </w:divBdr>
            </w:div>
            <w:div w:id="2095473162">
              <w:marLeft w:val="0"/>
              <w:marRight w:val="0"/>
              <w:marTop w:val="0"/>
              <w:marBottom w:val="0"/>
              <w:divBdr>
                <w:top w:val="none" w:sz="0" w:space="0" w:color="auto"/>
                <w:left w:val="none" w:sz="0" w:space="0" w:color="auto"/>
                <w:bottom w:val="none" w:sz="0" w:space="0" w:color="auto"/>
                <w:right w:val="none" w:sz="0" w:space="0" w:color="auto"/>
              </w:divBdr>
            </w:div>
            <w:div w:id="2095473166">
              <w:marLeft w:val="0"/>
              <w:marRight w:val="0"/>
              <w:marTop w:val="0"/>
              <w:marBottom w:val="0"/>
              <w:divBdr>
                <w:top w:val="none" w:sz="0" w:space="0" w:color="auto"/>
                <w:left w:val="none" w:sz="0" w:space="0" w:color="auto"/>
                <w:bottom w:val="none" w:sz="0" w:space="0" w:color="auto"/>
                <w:right w:val="none" w:sz="0" w:space="0" w:color="auto"/>
              </w:divBdr>
            </w:div>
            <w:div w:id="2095473173">
              <w:marLeft w:val="0"/>
              <w:marRight w:val="0"/>
              <w:marTop w:val="0"/>
              <w:marBottom w:val="0"/>
              <w:divBdr>
                <w:top w:val="none" w:sz="0" w:space="0" w:color="auto"/>
                <w:left w:val="none" w:sz="0" w:space="0" w:color="auto"/>
                <w:bottom w:val="none" w:sz="0" w:space="0" w:color="auto"/>
                <w:right w:val="none" w:sz="0" w:space="0" w:color="auto"/>
              </w:divBdr>
            </w:div>
            <w:div w:id="2095473182">
              <w:marLeft w:val="0"/>
              <w:marRight w:val="0"/>
              <w:marTop w:val="0"/>
              <w:marBottom w:val="0"/>
              <w:divBdr>
                <w:top w:val="none" w:sz="0" w:space="0" w:color="auto"/>
                <w:left w:val="none" w:sz="0" w:space="0" w:color="auto"/>
                <w:bottom w:val="none" w:sz="0" w:space="0" w:color="auto"/>
                <w:right w:val="none" w:sz="0" w:space="0" w:color="auto"/>
              </w:divBdr>
            </w:div>
            <w:div w:id="2095473189">
              <w:marLeft w:val="0"/>
              <w:marRight w:val="0"/>
              <w:marTop w:val="0"/>
              <w:marBottom w:val="0"/>
              <w:divBdr>
                <w:top w:val="none" w:sz="0" w:space="0" w:color="auto"/>
                <w:left w:val="none" w:sz="0" w:space="0" w:color="auto"/>
                <w:bottom w:val="none" w:sz="0" w:space="0" w:color="auto"/>
                <w:right w:val="none" w:sz="0" w:space="0" w:color="auto"/>
              </w:divBdr>
            </w:div>
            <w:div w:id="2095473203">
              <w:marLeft w:val="0"/>
              <w:marRight w:val="0"/>
              <w:marTop w:val="0"/>
              <w:marBottom w:val="0"/>
              <w:divBdr>
                <w:top w:val="none" w:sz="0" w:space="0" w:color="auto"/>
                <w:left w:val="none" w:sz="0" w:space="0" w:color="auto"/>
                <w:bottom w:val="none" w:sz="0" w:space="0" w:color="auto"/>
                <w:right w:val="none" w:sz="0" w:space="0" w:color="auto"/>
              </w:divBdr>
            </w:div>
            <w:div w:id="2095473206">
              <w:marLeft w:val="0"/>
              <w:marRight w:val="0"/>
              <w:marTop w:val="0"/>
              <w:marBottom w:val="0"/>
              <w:divBdr>
                <w:top w:val="none" w:sz="0" w:space="0" w:color="auto"/>
                <w:left w:val="none" w:sz="0" w:space="0" w:color="auto"/>
                <w:bottom w:val="none" w:sz="0" w:space="0" w:color="auto"/>
                <w:right w:val="none" w:sz="0" w:space="0" w:color="auto"/>
              </w:divBdr>
            </w:div>
            <w:div w:id="2095473207">
              <w:marLeft w:val="0"/>
              <w:marRight w:val="0"/>
              <w:marTop w:val="0"/>
              <w:marBottom w:val="0"/>
              <w:divBdr>
                <w:top w:val="none" w:sz="0" w:space="0" w:color="auto"/>
                <w:left w:val="none" w:sz="0" w:space="0" w:color="auto"/>
                <w:bottom w:val="none" w:sz="0" w:space="0" w:color="auto"/>
                <w:right w:val="none" w:sz="0" w:space="0" w:color="auto"/>
              </w:divBdr>
            </w:div>
            <w:div w:id="2095473220">
              <w:marLeft w:val="0"/>
              <w:marRight w:val="0"/>
              <w:marTop w:val="0"/>
              <w:marBottom w:val="0"/>
              <w:divBdr>
                <w:top w:val="none" w:sz="0" w:space="0" w:color="auto"/>
                <w:left w:val="none" w:sz="0" w:space="0" w:color="auto"/>
                <w:bottom w:val="none" w:sz="0" w:space="0" w:color="auto"/>
                <w:right w:val="none" w:sz="0" w:space="0" w:color="auto"/>
              </w:divBdr>
            </w:div>
            <w:div w:id="2095473223">
              <w:marLeft w:val="0"/>
              <w:marRight w:val="0"/>
              <w:marTop w:val="0"/>
              <w:marBottom w:val="0"/>
              <w:divBdr>
                <w:top w:val="none" w:sz="0" w:space="0" w:color="auto"/>
                <w:left w:val="none" w:sz="0" w:space="0" w:color="auto"/>
                <w:bottom w:val="none" w:sz="0" w:space="0" w:color="auto"/>
                <w:right w:val="none" w:sz="0" w:space="0" w:color="auto"/>
              </w:divBdr>
            </w:div>
            <w:div w:id="2095473228">
              <w:marLeft w:val="0"/>
              <w:marRight w:val="0"/>
              <w:marTop w:val="0"/>
              <w:marBottom w:val="0"/>
              <w:divBdr>
                <w:top w:val="none" w:sz="0" w:space="0" w:color="auto"/>
                <w:left w:val="none" w:sz="0" w:space="0" w:color="auto"/>
                <w:bottom w:val="none" w:sz="0" w:space="0" w:color="auto"/>
                <w:right w:val="none" w:sz="0" w:space="0" w:color="auto"/>
              </w:divBdr>
            </w:div>
            <w:div w:id="2095473233">
              <w:marLeft w:val="0"/>
              <w:marRight w:val="0"/>
              <w:marTop w:val="0"/>
              <w:marBottom w:val="0"/>
              <w:divBdr>
                <w:top w:val="none" w:sz="0" w:space="0" w:color="auto"/>
                <w:left w:val="none" w:sz="0" w:space="0" w:color="auto"/>
                <w:bottom w:val="none" w:sz="0" w:space="0" w:color="auto"/>
                <w:right w:val="none" w:sz="0" w:space="0" w:color="auto"/>
              </w:divBdr>
            </w:div>
            <w:div w:id="2095473234">
              <w:marLeft w:val="0"/>
              <w:marRight w:val="0"/>
              <w:marTop w:val="0"/>
              <w:marBottom w:val="0"/>
              <w:divBdr>
                <w:top w:val="none" w:sz="0" w:space="0" w:color="auto"/>
                <w:left w:val="none" w:sz="0" w:space="0" w:color="auto"/>
                <w:bottom w:val="none" w:sz="0" w:space="0" w:color="auto"/>
                <w:right w:val="none" w:sz="0" w:space="0" w:color="auto"/>
              </w:divBdr>
            </w:div>
            <w:div w:id="2095473253">
              <w:marLeft w:val="0"/>
              <w:marRight w:val="0"/>
              <w:marTop w:val="0"/>
              <w:marBottom w:val="0"/>
              <w:divBdr>
                <w:top w:val="none" w:sz="0" w:space="0" w:color="auto"/>
                <w:left w:val="none" w:sz="0" w:space="0" w:color="auto"/>
                <w:bottom w:val="none" w:sz="0" w:space="0" w:color="auto"/>
                <w:right w:val="none" w:sz="0" w:space="0" w:color="auto"/>
              </w:divBdr>
            </w:div>
            <w:div w:id="2095473256">
              <w:marLeft w:val="0"/>
              <w:marRight w:val="0"/>
              <w:marTop w:val="0"/>
              <w:marBottom w:val="0"/>
              <w:divBdr>
                <w:top w:val="none" w:sz="0" w:space="0" w:color="auto"/>
                <w:left w:val="none" w:sz="0" w:space="0" w:color="auto"/>
                <w:bottom w:val="none" w:sz="0" w:space="0" w:color="auto"/>
                <w:right w:val="none" w:sz="0" w:space="0" w:color="auto"/>
              </w:divBdr>
            </w:div>
            <w:div w:id="2095473257">
              <w:marLeft w:val="0"/>
              <w:marRight w:val="0"/>
              <w:marTop w:val="0"/>
              <w:marBottom w:val="0"/>
              <w:divBdr>
                <w:top w:val="none" w:sz="0" w:space="0" w:color="auto"/>
                <w:left w:val="none" w:sz="0" w:space="0" w:color="auto"/>
                <w:bottom w:val="none" w:sz="0" w:space="0" w:color="auto"/>
                <w:right w:val="none" w:sz="0" w:space="0" w:color="auto"/>
              </w:divBdr>
            </w:div>
            <w:div w:id="2095473267">
              <w:marLeft w:val="0"/>
              <w:marRight w:val="0"/>
              <w:marTop w:val="0"/>
              <w:marBottom w:val="0"/>
              <w:divBdr>
                <w:top w:val="none" w:sz="0" w:space="0" w:color="auto"/>
                <w:left w:val="none" w:sz="0" w:space="0" w:color="auto"/>
                <w:bottom w:val="none" w:sz="0" w:space="0" w:color="auto"/>
                <w:right w:val="none" w:sz="0" w:space="0" w:color="auto"/>
              </w:divBdr>
            </w:div>
            <w:div w:id="2095473284">
              <w:marLeft w:val="0"/>
              <w:marRight w:val="0"/>
              <w:marTop w:val="0"/>
              <w:marBottom w:val="0"/>
              <w:divBdr>
                <w:top w:val="none" w:sz="0" w:space="0" w:color="auto"/>
                <w:left w:val="none" w:sz="0" w:space="0" w:color="auto"/>
                <w:bottom w:val="none" w:sz="0" w:space="0" w:color="auto"/>
                <w:right w:val="none" w:sz="0" w:space="0" w:color="auto"/>
              </w:divBdr>
            </w:div>
            <w:div w:id="2095473291">
              <w:marLeft w:val="0"/>
              <w:marRight w:val="0"/>
              <w:marTop w:val="0"/>
              <w:marBottom w:val="0"/>
              <w:divBdr>
                <w:top w:val="none" w:sz="0" w:space="0" w:color="auto"/>
                <w:left w:val="none" w:sz="0" w:space="0" w:color="auto"/>
                <w:bottom w:val="none" w:sz="0" w:space="0" w:color="auto"/>
                <w:right w:val="none" w:sz="0" w:space="0" w:color="auto"/>
              </w:divBdr>
            </w:div>
            <w:div w:id="2095473306">
              <w:marLeft w:val="0"/>
              <w:marRight w:val="0"/>
              <w:marTop w:val="0"/>
              <w:marBottom w:val="0"/>
              <w:divBdr>
                <w:top w:val="none" w:sz="0" w:space="0" w:color="auto"/>
                <w:left w:val="none" w:sz="0" w:space="0" w:color="auto"/>
                <w:bottom w:val="none" w:sz="0" w:space="0" w:color="auto"/>
                <w:right w:val="none" w:sz="0" w:space="0" w:color="auto"/>
              </w:divBdr>
            </w:div>
            <w:div w:id="2095473311">
              <w:marLeft w:val="0"/>
              <w:marRight w:val="0"/>
              <w:marTop w:val="0"/>
              <w:marBottom w:val="0"/>
              <w:divBdr>
                <w:top w:val="none" w:sz="0" w:space="0" w:color="auto"/>
                <w:left w:val="none" w:sz="0" w:space="0" w:color="auto"/>
                <w:bottom w:val="none" w:sz="0" w:space="0" w:color="auto"/>
                <w:right w:val="none" w:sz="0" w:space="0" w:color="auto"/>
              </w:divBdr>
            </w:div>
            <w:div w:id="2095473314">
              <w:marLeft w:val="0"/>
              <w:marRight w:val="0"/>
              <w:marTop w:val="0"/>
              <w:marBottom w:val="0"/>
              <w:divBdr>
                <w:top w:val="none" w:sz="0" w:space="0" w:color="auto"/>
                <w:left w:val="none" w:sz="0" w:space="0" w:color="auto"/>
                <w:bottom w:val="none" w:sz="0" w:space="0" w:color="auto"/>
                <w:right w:val="none" w:sz="0" w:space="0" w:color="auto"/>
              </w:divBdr>
            </w:div>
            <w:div w:id="2095473321">
              <w:marLeft w:val="0"/>
              <w:marRight w:val="0"/>
              <w:marTop w:val="0"/>
              <w:marBottom w:val="0"/>
              <w:divBdr>
                <w:top w:val="none" w:sz="0" w:space="0" w:color="auto"/>
                <w:left w:val="none" w:sz="0" w:space="0" w:color="auto"/>
                <w:bottom w:val="none" w:sz="0" w:space="0" w:color="auto"/>
                <w:right w:val="none" w:sz="0" w:space="0" w:color="auto"/>
              </w:divBdr>
            </w:div>
            <w:div w:id="2095473325">
              <w:marLeft w:val="0"/>
              <w:marRight w:val="0"/>
              <w:marTop w:val="0"/>
              <w:marBottom w:val="0"/>
              <w:divBdr>
                <w:top w:val="none" w:sz="0" w:space="0" w:color="auto"/>
                <w:left w:val="none" w:sz="0" w:space="0" w:color="auto"/>
                <w:bottom w:val="none" w:sz="0" w:space="0" w:color="auto"/>
                <w:right w:val="none" w:sz="0" w:space="0" w:color="auto"/>
              </w:divBdr>
            </w:div>
            <w:div w:id="2095473330">
              <w:marLeft w:val="0"/>
              <w:marRight w:val="0"/>
              <w:marTop w:val="0"/>
              <w:marBottom w:val="0"/>
              <w:divBdr>
                <w:top w:val="none" w:sz="0" w:space="0" w:color="auto"/>
                <w:left w:val="none" w:sz="0" w:space="0" w:color="auto"/>
                <w:bottom w:val="none" w:sz="0" w:space="0" w:color="auto"/>
                <w:right w:val="none" w:sz="0" w:space="0" w:color="auto"/>
              </w:divBdr>
            </w:div>
            <w:div w:id="2095473337">
              <w:marLeft w:val="0"/>
              <w:marRight w:val="0"/>
              <w:marTop w:val="0"/>
              <w:marBottom w:val="0"/>
              <w:divBdr>
                <w:top w:val="none" w:sz="0" w:space="0" w:color="auto"/>
                <w:left w:val="none" w:sz="0" w:space="0" w:color="auto"/>
                <w:bottom w:val="none" w:sz="0" w:space="0" w:color="auto"/>
                <w:right w:val="none" w:sz="0" w:space="0" w:color="auto"/>
              </w:divBdr>
            </w:div>
            <w:div w:id="2095473363">
              <w:marLeft w:val="0"/>
              <w:marRight w:val="0"/>
              <w:marTop w:val="0"/>
              <w:marBottom w:val="0"/>
              <w:divBdr>
                <w:top w:val="none" w:sz="0" w:space="0" w:color="auto"/>
                <w:left w:val="none" w:sz="0" w:space="0" w:color="auto"/>
                <w:bottom w:val="none" w:sz="0" w:space="0" w:color="auto"/>
                <w:right w:val="none" w:sz="0" w:space="0" w:color="auto"/>
              </w:divBdr>
            </w:div>
            <w:div w:id="2095473367">
              <w:marLeft w:val="0"/>
              <w:marRight w:val="0"/>
              <w:marTop w:val="0"/>
              <w:marBottom w:val="0"/>
              <w:divBdr>
                <w:top w:val="none" w:sz="0" w:space="0" w:color="auto"/>
                <w:left w:val="none" w:sz="0" w:space="0" w:color="auto"/>
                <w:bottom w:val="none" w:sz="0" w:space="0" w:color="auto"/>
                <w:right w:val="none" w:sz="0" w:space="0" w:color="auto"/>
              </w:divBdr>
            </w:div>
            <w:div w:id="2095473373">
              <w:marLeft w:val="0"/>
              <w:marRight w:val="0"/>
              <w:marTop w:val="0"/>
              <w:marBottom w:val="0"/>
              <w:divBdr>
                <w:top w:val="none" w:sz="0" w:space="0" w:color="auto"/>
                <w:left w:val="none" w:sz="0" w:space="0" w:color="auto"/>
                <w:bottom w:val="none" w:sz="0" w:space="0" w:color="auto"/>
                <w:right w:val="none" w:sz="0" w:space="0" w:color="auto"/>
              </w:divBdr>
            </w:div>
            <w:div w:id="2095473393">
              <w:marLeft w:val="0"/>
              <w:marRight w:val="0"/>
              <w:marTop w:val="0"/>
              <w:marBottom w:val="0"/>
              <w:divBdr>
                <w:top w:val="none" w:sz="0" w:space="0" w:color="auto"/>
                <w:left w:val="none" w:sz="0" w:space="0" w:color="auto"/>
                <w:bottom w:val="none" w:sz="0" w:space="0" w:color="auto"/>
                <w:right w:val="none" w:sz="0" w:space="0" w:color="auto"/>
              </w:divBdr>
            </w:div>
            <w:div w:id="2095473394">
              <w:marLeft w:val="0"/>
              <w:marRight w:val="0"/>
              <w:marTop w:val="0"/>
              <w:marBottom w:val="0"/>
              <w:divBdr>
                <w:top w:val="none" w:sz="0" w:space="0" w:color="auto"/>
                <w:left w:val="none" w:sz="0" w:space="0" w:color="auto"/>
                <w:bottom w:val="none" w:sz="0" w:space="0" w:color="auto"/>
                <w:right w:val="none" w:sz="0" w:space="0" w:color="auto"/>
              </w:divBdr>
            </w:div>
            <w:div w:id="2095473401">
              <w:marLeft w:val="0"/>
              <w:marRight w:val="0"/>
              <w:marTop w:val="0"/>
              <w:marBottom w:val="0"/>
              <w:divBdr>
                <w:top w:val="none" w:sz="0" w:space="0" w:color="auto"/>
                <w:left w:val="none" w:sz="0" w:space="0" w:color="auto"/>
                <w:bottom w:val="none" w:sz="0" w:space="0" w:color="auto"/>
                <w:right w:val="none" w:sz="0" w:space="0" w:color="auto"/>
              </w:divBdr>
            </w:div>
            <w:div w:id="2095473411">
              <w:marLeft w:val="0"/>
              <w:marRight w:val="0"/>
              <w:marTop w:val="0"/>
              <w:marBottom w:val="0"/>
              <w:divBdr>
                <w:top w:val="none" w:sz="0" w:space="0" w:color="auto"/>
                <w:left w:val="none" w:sz="0" w:space="0" w:color="auto"/>
                <w:bottom w:val="none" w:sz="0" w:space="0" w:color="auto"/>
                <w:right w:val="none" w:sz="0" w:space="0" w:color="auto"/>
              </w:divBdr>
            </w:div>
            <w:div w:id="2095473429">
              <w:marLeft w:val="0"/>
              <w:marRight w:val="0"/>
              <w:marTop w:val="0"/>
              <w:marBottom w:val="0"/>
              <w:divBdr>
                <w:top w:val="none" w:sz="0" w:space="0" w:color="auto"/>
                <w:left w:val="none" w:sz="0" w:space="0" w:color="auto"/>
                <w:bottom w:val="none" w:sz="0" w:space="0" w:color="auto"/>
                <w:right w:val="none" w:sz="0" w:space="0" w:color="auto"/>
              </w:divBdr>
            </w:div>
            <w:div w:id="2095473431">
              <w:marLeft w:val="0"/>
              <w:marRight w:val="0"/>
              <w:marTop w:val="0"/>
              <w:marBottom w:val="0"/>
              <w:divBdr>
                <w:top w:val="none" w:sz="0" w:space="0" w:color="auto"/>
                <w:left w:val="none" w:sz="0" w:space="0" w:color="auto"/>
                <w:bottom w:val="none" w:sz="0" w:space="0" w:color="auto"/>
                <w:right w:val="none" w:sz="0" w:space="0" w:color="auto"/>
              </w:divBdr>
            </w:div>
            <w:div w:id="2095473434">
              <w:marLeft w:val="0"/>
              <w:marRight w:val="0"/>
              <w:marTop w:val="0"/>
              <w:marBottom w:val="0"/>
              <w:divBdr>
                <w:top w:val="none" w:sz="0" w:space="0" w:color="auto"/>
                <w:left w:val="none" w:sz="0" w:space="0" w:color="auto"/>
                <w:bottom w:val="none" w:sz="0" w:space="0" w:color="auto"/>
                <w:right w:val="none" w:sz="0" w:space="0" w:color="auto"/>
              </w:divBdr>
            </w:div>
            <w:div w:id="2095473440">
              <w:marLeft w:val="0"/>
              <w:marRight w:val="0"/>
              <w:marTop w:val="0"/>
              <w:marBottom w:val="0"/>
              <w:divBdr>
                <w:top w:val="none" w:sz="0" w:space="0" w:color="auto"/>
                <w:left w:val="none" w:sz="0" w:space="0" w:color="auto"/>
                <w:bottom w:val="none" w:sz="0" w:space="0" w:color="auto"/>
                <w:right w:val="none" w:sz="0" w:space="0" w:color="auto"/>
              </w:divBdr>
            </w:div>
            <w:div w:id="2095473451">
              <w:marLeft w:val="0"/>
              <w:marRight w:val="0"/>
              <w:marTop w:val="0"/>
              <w:marBottom w:val="0"/>
              <w:divBdr>
                <w:top w:val="none" w:sz="0" w:space="0" w:color="auto"/>
                <w:left w:val="none" w:sz="0" w:space="0" w:color="auto"/>
                <w:bottom w:val="none" w:sz="0" w:space="0" w:color="auto"/>
                <w:right w:val="none" w:sz="0" w:space="0" w:color="auto"/>
              </w:divBdr>
            </w:div>
            <w:div w:id="2095473452">
              <w:marLeft w:val="0"/>
              <w:marRight w:val="0"/>
              <w:marTop w:val="0"/>
              <w:marBottom w:val="0"/>
              <w:divBdr>
                <w:top w:val="none" w:sz="0" w:space="0" w:color="auto"/>
                <w:left w:val="none" w:sz="0" w:space="0" w:color="auto"/>
                <w:bottom w:val="none" w:sz="0" w:space="0" w:color="auto"/>
                <w:right w:val="none" w:sz="0" w:space="0" w:color="auto"/>
              </w:divBdr>
            </w:div>
            <w:div w:id="2095473454">
              <w:marLeft w:val="0"/>
              <w:marRight w:val="0"/>
              <w:marTop w:val="0"/>
              <w:marBottom w:val="0"/>
              <w:divBdr>
                <w:top w:val="none" w:sz="0" w:space="0" w:color="auto"/>
                <w:left w:val="none" w:sz="0" w:space="0" w:color="auto"/>
                <w:bottom w:val="none" w:sz="0" w:space="0" w:color="auto"/>
                <w:right w:val="none" w:sz="0" w:space="0" w:color="auto"/>
              </w:divBdr>
            </w:div>
            <w:div w:id="2095473465">
              <w:marLeft w:val="0"/>
              <w:marRight w:val="0"/>
              <w:marTop w:val="0"/>
              <w:marBottom w:val="0"/>
              <w:divBdr>
                <w:top w:val="none" w:sz="0" w:space="0" w:color="auto"/>
                <w:left w:val="none" w:sz="0" w:space="0" w:color="auto"/>
                <w:bottom w:val="none" w:sz="0" w:space="0" w:color="auto"/>
                <w:right w:val="none" w:sz="0" w:space="0" w:color="auto"/>
              </w:divBdr>
            </w:div>
            <w:div w:id="2095473470">
              <w:marLeft w:val="0"/>
              <w:marRight w:val="0"/>
              <w:marTop w:val="0"/>
              <w:marBottom w:val="0"/>
              <w:divBdr>
                <w:top w:val="none" w:sz="0" w:space="0" w:color="auto"/>
                <w:left w:val="none" w:sz="0" w:space="0" w:color="auto"/>
                <w:bottom w:val="none" w:sz="0" w:space="0" w:color="auto"/>
                <w:right w:val="none" w:sz="0" w:space="0" w:color="auto"/>
              </w:divBdr>
            </w:div>
            <w:div w:id="2095473476">
              <w:marLeft w:val="0"/>
              <w:marRight w:val="0"/>
              <w:marTop w:val="0"/>
              <w:marBottom w:val="0"/>
              <w:divBdr>
                <w:top w:val="none" w:sz="0" w:space="0" w:color="auto"/>
                <w:left w:val="none" w:sz="0" w:space="0" w:color="auto"/>
                <w:bottom w:val="none" w:sz="0" w:space="0" w:color="auto"/>
                <w:right w:val="none" w:sz="0" w:space="0" w:color="auto"/>
              </w:divBdr>
            </w:div>
            <w:div w:id="2095473477">
              <w:marLeft w:val="0"/>
              <w:marRight w:val="0"/>
              <w:marTop w:val="0"/>
              <w:marBottom w:val="0"/>
              <w:divBdr>
                <w:top w:val="none" w:sz="0" w:space="0" w:color="auto"/>
                <w:left w:val="none" w:sz="0" w:space="0" w:color="auto"/>
                <w:bottom w:val="none" w:sz="0" w:space="0" w:color="auto"/>
                <w:right w:val="none" w:sz="0" w:space="0" w:color="auto"/>
              </w:divBdr>
            </w:div>
            <w:div w:id="2095473482">
              <w:marLeft w:val="0"/>
              <w:marRight w:val="0"/>
              <w:marTop w:val="0"/>
              <w:marBottom w:val="0"/>
              <w:divBdr>
                <w:top w:val="none" w:sz="0" w:space="0" w:color="auto"/>
                <w:left w:val="none" w:sz="0" w:space="0" w:color="auto"/>
                <w:bottom w:val="none" w:sz="0" w:space="0" w:color="auto"/>
                <w:right w:val="none" w:sz="0" w:space="0" w:color="auto"/>
              </w:divBdr>
            </w:div>
            <w:div w:id="2095473485">
              <w:marLeft w:val="0"/>
              <w:marRight w:val="0"/>
              <w:marTop w:val="0"/>
              <w:marBottom w:val="0"/>
              <w:divBdr>
                <w:top w:val="none" w:sz="0" w:space="0" w:color="auto"/>
                <w:left w:val="none" w:sz="0" w:space="0" w:color="auto"/>
                <w:bottom w:val="none" w:sz="0" w:space="0" w:color="auto"/>
                <w:right w:val="none" w:sz="0" w:space="0" w:color="auto"/>
              </w:divBdr>
            </w:div>
            <w:div w:id="2095473489">
              <w:marLeft w:val="0"/>
              <w:marRight w:val="0"/>
              <w:marTop w:val="0"/>
              <w:marBottom w:val="0"/>
              <w:divBdr>
                <w:top w:val="none" w:sz="0" w:space="0" w:color="auto"/>
                <w:left w:val="none" w:sz="0" w:space="0" w:color="auto"/>
                <w:bottom w:val="none" w:sz="0" w:space="0" w:color="auto"/>
                <w:right w:val="none" w:sz="0" w:space="0" w:color="auto"/>
              </w:divBdr>
            </w:div>
            <w:div w:id="2095473498">
              <w:marLeft w:val="0"/>
              <w:marRight w:val="0"/>
              <w:marTop w:val="0"/>
              <w:marBottom w:val="0"/>
              <w:divBdr>
                <w:top w:val="none" w:sz="0" w:space="0" w:color="auto"/>
                <w:left w:val="none" w:sz="0" w:space="0" w:color="auto"/>
                <w:bottom w:val="none" w:sz="0" w:space="0" w:color="auto"/>
                <w:right w:val="none" w:sz="0" w:space="0" w:color="auto"/>
              </w:divBdr>
            </w:div>
            <w:div w:id="2095473499">
              <w:marLeft w:val="0"/>
              <w:marRight w:val="0"/>
              <w:marTop w:val="0"/>
              <w:marBottom w:val="0"/>
              <w:divBdr>
                <w:top w:val="none" w:sz="0" w:space="0" w:color="auto"/>
                <w:left w:val="none" w:sz="0" w:space="0" w:color="auto"/>
                <w:bottom w:val="none" w:sz="0" w:space="0" w:color="auto"/>
                <w:right w:val="none" w:sz="0" w:space="0" w:color="auto"/>
              </w:divBdr>
            </w:div>
            <w:div w:id="2095473503">
              <w:marLeft w:val="0"/>
              <w:marRight w:val="0"/>
              <w:marTop w:val="0"/>
              <w:marBottom w:val="0"/>
              <w:divBdr>
                <w:top w:val="none" w:sz="0" w:space="0" w:color="auto"/>
                <w:left w:val="none" w:sz="0" w:space="0" w:color="auto"/>
                <w:bottom w:val="none" w:sz="0" w:space="0" w:color="auto"/>
                <w:right w:val="none" w:sz="0" w:space="0" w:color="auto"/>
              </w:divBdr>
            </w:div>
            <w:div w:id="2095473508">
              <w:marLeft w:val="0"/>
              <w:marRight w:val="0"/>
              <w:marTop w:val="0"/>
              <w:marBottom w:val="0"/>
              <w:divBdr>
                <w:top w:val="none" w:sz="0" w:space="0" w:color="auto"/>
                <w:left w:val="none" w:sz="0" w:space="0" w:color="auto"/>
                <w:bottom w:val="none" w:sz="0" w:space="0" w:color="auto"/>
                <w:right w:val="none" w:sz="0" w:space="0" w:color="auto"/>
              </w:divBdr>
            </w:div>
            <w:div w:id="2095473512">
              <w:marLeft w:val="0"/>
              <w:marRight w:val="0"/>
              <w:marTop w:val="0"/>
              <w:marBottom w:val="0"/>
              <w:divBdr>
                <w:top w:val="none" w:sz="0" w:space="0" w:color="auto"/>
                <w:left w:val="none" w:sz="0" w:space="0" w:color="auto"/>
                <w:bottom w:val="none" w:sz="0" w:space="0" w:color="auto"/>
                <w:right w:val="none" w:sz="0" w:space="0" w:color="auto"/>
              </w:divBdr>
            </w:div>
            <w:div w:id="2095473522">
              <w:marLeft w:val="0"/>
              <w:marRight w:val="0"/>
              <w:marTop w:val="0"/>
              <w:marBottom w:val="0"/>
              <w:divBdr>
                <w:top w:val="none" w:sz="0" w:space="0" w:color="auto"/>
                <w:left w:val="none" w:sz="0" w:space="0" w:color="auto"/>
                <w:bottom w:val="none" w:sz="0" w:space="0" w:color="auto"/>
                <w:right w:val="none" w:sz="0" w:space="0" w:color="auto"/>
              </w:divBdr>
            </w:div>
            <w:div w:id="20954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3430">
      <w:marLeft w:val="0"/>
      <w:marRight w:val="0"/>
      <w:marTop w:val="0"/>
      <w:marBottom w:val="0"/>
      <w:divBdr>
        <w:top w:val="none" w:sz="0" w:space="0" w:color="auto"/>
        <w:left w:val="none" w:sz="0" w:space="0" w:color="auto"/>
        <w:bottom w:val="none" w:sz="0" w:space="0" w:color="auto"/>
        <w:right w:val="none" w:sz="0" w:space="0" w:color="auto"/>
      </w:divBdr>
    </w:div>
    <w:div w:id="2095473432">
      <w:marLeft w:val="0"/>
      <w:marRight w:val="0"/>
      <w:marTop w:val="0"/>
      <w:marBottom w:val="0"/>
      <w:divBdr>
        <w:top w:val="none" w:sz="0" w:space="0" w:color="auto"/>
        <w:left w:val="none" w:sz="0" w:space="0" w:color="auto"/>
        <w:bottom w:val="none" w:sz="0" w:space="0" w:color="auto"/>
        <w:right w:val="none" w:sz="0" w:space="0" w:color="auto"/>
      </w:divBdr>
    </w:div>
    <w:div w:id="2095473453">
      <w:marLeft w:val="0"/>
      <w:marRight w:val="0"/>
      <w:marTop w:val="0"/>
      <w:marBottom w:val="0"/>
      <w:divBdr>
        <w:top w:val="none" w:sz="0" w:space="0" w:color="auto"/>
        <w:left w:val="none" w:sz="0" w:space="0" w:color="auto"/>
        <w:bottom w:val="none" w:sz="0" w:space="0" w:color="auto"/>
        <w:right w:val="none" w:sz="0" w:space="0" w:color="auto"/>
      </w:divBdr>
    </w:div>
    <w:div w:id="2095473457">
      <w:marLeft w:val="0"/>
      <w:marRight w:val="0"/>
      <w:marTop w:val="0"/>
      <w:marBottom w:val="0"/>
      <w:divBdr>
        <w:top w:val="none" w:sz="0" w:space="0" w:color="auto"/>
        <w:left w:val="none" w:sz="0" w:space="0" w:color="auto"/>
        <w:bottom w:val="none" w:sz="0" w:space="0" w:color="auto"/>
        <w:right w:val="none" w:sz="0" w:space="0" w:color="auto"/>
      </w:divBdr>
      <w:divsChild>
        <w:div w:id="2095473133">
          <w:marLeft w:val="0"/>
          <w:marRight w:val="0"/>
          <w:marTop w:val="0"/>
          <w:marBottom w:val="0"/>
          <w:divBdr>
            <w:top w:val="none" w:sz="0" w:space="0" w:color="auto"/>
            <w:left w:val="none" w:sz="0" w:space="0" w:color="auto"/>
            <w:bottom w:val="none" w:sz="0" w:space="0" w:color="auto"/>
            <w:right w:val="none" w:sz="0" w:space="0" w:color="auto"/>
          </w:divBdr>
        </w:div>
        <w:div w:id="2095473171">
          <w:marLeft w:val="0"/>
          <w:marRight w:val="0"/>
          <w:marTop w:val="0"/>
          <w:marBottom w:val="0"/>
          <w:divBdr>
            <w:top w:val="none" w:sz="0" w:space="0" w:color="auto"/>
            <w:left w:val="none" w:sz="0" w:space="0" w:color="auto"/>
            <w:bottom w:val="none" w:sz="0" w:space="0" w:color="auto"/>
            <w:right w:val="none" w:sz="0" w:space="0" w:color="auto"/>
          </w:divBdr>
        </w:div>
        <w:div w:id="2095473188">
          <w:marLeft w:val="0"/>
          <w:marRight w:val="0"/>
          <w:marTop w:val="0"/>
          <w:marBottom w:val="0"/>
          <w:divBdr>
            <w:top w:val="none" w:sz="0" w:space="0" w:color="auto"/>
            <w:left w:val="none" w:sz="0" w:space="0" w:color="auto"/>
            <w:bottom w:val="none" w:sz="0" w:space="0" w:color="auto"/>
            <w:right w:val="none" w:sz="0" w:space="0" w:color="auto"/>
          </w:divBdr>
        </w:div>
        <w:div w:id="2095473204">
          <w:marLeft w:val="0"/>
          <w:marRight w:val="0"/>
          <w:marTop w:val="0"/>
          <w:marBottom w:val="0"/>
          <w:divBdr>
            <w:top w:val="none" w:sz="0" w:space="0" w:color="auto"/>
            <w:left w:val="none" w:sz="0" w:space="0" w:color="auto"/>
            <w:bottom w:val="none" w:sz="0" w:space="0" w:color="auto"/>
            <w:right w:val="none" w:sz="0" w:space="0" w:color="auto"/>
          </w:divBdr>
        </w:div>
        <w:div w:id="2095473243">
          <w:marLeft w:val="0"/>
          <w:marRight w:val="0"/>
          <w:marTop w:val="0"/>
          <w:marBottom w:val="0"/>
          <w:divBdr>
            <w:top w:val="none" w:sz="0" w:space="0" w:color="auto"/>
            <w:left w:val="none" w:sz="0" w:space="0" w:color="auto"/>
            <w:bottom w:val="none" w:sz="0" w:space="0" w:color="auto"/>
            <w:right w:val="none" w:sz="0" w:space="0" w:color="auto"/>
          </w:divBdr>
        </w:div>
        <w:div w:id="2095473251">
          <w:marLeft w:val="0"/>
          <w:marRight w:val="0"/>
          <w:marTop w:val="0"/>
          <w:marBottom w:val="0"/>
          <w:divBdr>
            <w:top w:val="none" w:sz="0" w:space="0" w:color="auto"/>
            <w:left w:val="none" w:sz="0" w:space="0" w:color="auto"/>
            <w:bottom w:val="none" w:sz="0" w:space="0" w:color="auto"/>
            <w:right w:val="none" w:sz="0" w:space="0" w:color="auto"/>
          </w:divBdr>
        </w:div>
        <w:div w:id="2095473280">
          <w:marLeft w:val="0"/>
          <w:marRight w:val="0"/>
          <w:marTop w:val="0"/>
          <w:marBottom w:val="0"/>
          <w:divBdr>
            <w:top w:val="none" w:sz="0" w:space="0" w:color="auto"/>
            <w:left w:val="none" w:sz="0" w:space="0" w:color="auto"/>
            <w:bottom w:val="none" w:sz="0" w:space="0" w:color="auto"/>
            <w:right w:val="none" w:sz="0" w:space="0" w:color="auto"/>
          </w:divBdr>
        </w:div>
        <w:div w:id="2095473294">
          <w:marLeft w:val="0"/>
          <w:marRight w:val="0"/>
          <w:marTop w:val="0"/>
          <w:marBottom w:val="0"/>
          <w:divBdr>
            <w:top w:val="none" w:sz="0" w:space="0" w:color="auto"/>
            <w:left w:val="none" w:sz="0" w:space="0" w:color="auto"/>
            <w:bottom w:val="none" w:sz="0" w:space="0" w:color="auto"/>
            <w:right w:val="none" w:sz="0" w:space="0" w:color="auto"/>
          </w:divBdr>
        </w:div>
        <w:div w:id="2095473310">
          <w:marLeft w:val="0"/>
          <w:marRight w:val="0"/>
          <w:marTop w:val="0"/>
          <w:marBottom w:val="0"/>
          <w:divBdr>
            <w:top w:val="none" w:sz="0" w:space="0" w:color="auto"/>
            <w:left w:val="none" w:sz="0" w:space="0" w:color="auto"/>
            <w:bottom w:val="none" w:sz="0" w:space="0" w:color="auto"/>
            <w:right w:val="none" w:sz="0" w:space="0" w:color="auto"/>
          </w:divBdr>
        </w:div>
        <w:div w:id="2095473346">
          <w:marLeft w:val="0"/>
          <w:marRight w:val="0"/>
          <w:marTop w:val="0"/>
          <w:marBottom w:val="0"/>
          <w:divBdr>
            <w:top w:val="none" w:sz="0" w:space="0" w:color="auto"/>
            <w:left w:val="none" w:sz="0" w:space="0" w:color="auto"/>
            <w:bottom w:val="none" w:sz="0" w:space="0" w:color="auto"/>
            <w:right w:val="none" w:sz="0" w:space="0" w:color="auto"/>
          </w:divBdr>
        </w:div>
        <w:div w:id="2095473372">
          <w:marLeft w:val="0"/>
          <w:marRight w:val="0"/>
          <w:marTop w:val="0"/>
          <w:marBottom w:val="0"/>
          <w:divBdr>
            <w:top w:val="none" w:sz="0" w:space="0" w:color="auto"/>
            <w:left w:val="none" w:sz="0" w:space="0" w:color="auto"/>
            <w:bottom w:val="none" w:sz="0" w:space="0" w:color="auto"/>
            <w:right w:val="none" w:sz="0" w:space="0" w:color="auto"/>
          </w:divBdr>
        </w:div>
        <w:div w:id="2095473396">
          <w:marLeft w:val="0"/>
          <w:marRight w:val="0"/>
          <w:marTop w:val="0"/>
          <w:marBottom w:val="0"/>
          <w:divBdr>
            <w:top w:val="none" w:sz="0" w:space="0" w:color="auto"/>
            <w:left w:val="none" w:sz="0" w:space="0" w:color="auto"/>
            <w:bottom w:val="none" w:sz="0" w:space="0" w:color="auto"/>
            <w:right w:val="none" w:sz="0" w:space="0" w:color="auto"/>
          </w:divBdr>
        </w:div>
        <w:div w:id="2095473422">
          <w:marLeft w:val="0"/>
          <w:marRight w:val="0"/>
          <w:marTop w:val="0"/>
          <w:marBottom w:val="0"/>
          <w:divBdr>
            <w:top w:val="none" w:sz="0" w:space="0" w:color="auto"/>
            <w:left w:val="none" w:sz="0" w:space="0" w:color="auto"/>
            <w:bottom w:val="none" w:sz="0" w:space="0" w:color="auto"/>
            <w:right w:val="none" w:sz="0" w:space="0" w:color="auto"/>
          </w:divBdr>
        </w:div>
        <w:div w:id="2095473455">
          <w:marLeft w:val="0"/>
          <w:marRight w:val="0"/>
          <w:marTop w:val="0"/>
          <w:marBottom w:val="0"/>
          <w:divBdr>
            <w:top w:val="none" w:sz="0" w:space="0" w:color="auto"/>
            <w:left w:val="none" w:sz="0" w:space="0" w:color="auto"/>
            <w:bottom w:val="none" w:sz="0" w:space="0" w:color="auto"/>
            <w:right w:val="none" w:sz="0" w:space="0" w:color="auto"/>
          </w:divBdr>
        </w:div>
        <w:div w:id="2095473459">
          <w:marLeft w:val="0"/>
          <w:marRight w:val="0"/>
          <w:marTop w:val="0"/>
          <w:marBottom w:val="0"/>
          <w:divBdr>
            <w:top w:val="none" w:sz="0" w:space="0" w:color="auto"/>
            <w:left w:val="none" w:sz="0" w:space="0" w:color="auto"/>
            <w:bottom w:val="none" w:sz="0" w:space="0" w:color="auto"/>
            <w:right w:val="none" w:sz="0" w:space="0" w:color="auto"/>
          </w:divBdr>
        </w:div>
        <w:div w:id="2095473469">
          <w:marLeft w:val="0"/>
          <w:marRight w:val="0"/>
          <w:marTop w:val="0"/>
          <w:marBottom w:val="0"/>
          <w:divBdr>
            <w:top w:val="none" w:sz="0" w:space="0" w:color="auto"/>
            <w:left w:val="none" w:sz="0" w:space="0" w:color="auto"/>
            <w:bottom w:val="none" w:sz="0" w:space="0" w:color="auto"/>
            <w:right w:val="none" w:sz="0" w:space="0" w:color="auto"/>
          </w:divBdr>
        </w:div>
        <w:div w:id="2095473488">
          <w:marLeft w:val="0"/>
          <w:marRight w:val="0"/>
          <w:marTop w:val="0"/>
          <w:marBottom w:val="0"/>
          <w:divBdr>
            <w:top w:val="none" w:sz="0" w:space="0" w:color="auto"/>
            <w:left w:val="none" w:sz="0" w:space="0" w:color="auto"/>
            <w:bottom w:val="none" w:sz="0" w:space="0" w:color="auto"/>
            <w:right w:val="none" w:sz="0" w:space="0" w:color="auto"/>
          </w:divBdr>
        </w:div>
      </w:divsChild>
    </w:div>
    <w:div w:id="2095473479">
      <w:marLeft w:val="0"/>
      <w:marRight w:val="0"/>
      <w:marTop w:val="0"/>
      <w:marBottom w:val="0"/>
      <w:divBdr>
        <w:top w:val="none" w:sz="0" w:space="0" w:color="auto"/>
        <w:left w:val="none" w:sz="0" w:space="0" w:color="auto"/>
        <w:bottom w:val="none" w:sz="0" w:space="0" w:color="auto"/>
        <w:right w:val="none" w:sz="0" w:space="0" w:color="auto"/>
      </w:divBdr>
    </w:div>
    <w:div w:id="2095473487">
      <w:marLeft w:val="0"/>
      <w:marRight w:val="0"/>
      <w:marTop w:val="0"/>
      <w:marBottom w:val="0"/>
      <w:divBdr>
        <w:top w:val="none" w:sz="0" w:space="0" w:color="auto"/>
        <w:left w:val="none" w:sz="0" w:space="0" w:color="auto"/>
        <w:bottom w:val="none" w:sz="0" w:space="0" w:color="auto"/>
        <w:right w:val="none" w:sz="0" w:space="0" w:color="auto"/>
      </w:divBdr>
    </w:div>
    <w:div w:id="2095473494">
      <w:marLeft w:val="0"/>
      <w:marRight w:val="0"/>
      <w:marTop w:val="0"/>
      <w:marBottom w:val="0"/>
      <w:divBdr>
        <w:top w:val="none" w:sz="0" w:space="0" w:color="auto"/>
        <w:left w:val="none" w:sz="0" w:space="0" w:color="auto"/>
        <w:bottom w:val="none" w:sz="0" w:space="0" w:color="auto"/>
        <w:right w:val="none" w:sz="0" w:space="0" w:color="auto"/>
      </w:divBdr>
      <w:divsChild>
        <w:div w:id="2095473130">
          <w:marLeft w:val="0"/>
          <w:marRight w:val="0"/>
          <w:marTop w:val="0"/>
          <w:marBottom w:val="0"/>
          <w:divBdr>
            <w:top w:val="none" w:sz="0" w:space="0" w:color="auto"/>
            <w:left w:val="none" w:sz="0" w:space="0" w:color="auto"/>
            <w:bottom w:val="none" w:sz="0" w:space="0" w:color="auto"/>
            <w:right w:val="none" w:sz="0" w:space="0" w:color="auto"/>
          </w:divBdr>
        </w:div>
        <w:div w:id="2095473184">
          <w:marLeft w:val="0"/>
          <w:marRight w:val="0"/>
          <w:marTop w:val="0"/>
          <w:marBottom w:val="0"/>
          <w:divBdr>
            <w:top w:val="none" w:sz="0" w:space="0" w:color="auto"/>
            <w:left w:val="none" w:sz="0" w:space="0" w:color="auto"/>
            <w:bottom w:val="none" w:sz="0" w:space="0" w:color="auto"/>
            <w:right w:val="none" w:sz="0" w:space="0" w:color="auto"/>
          </w:divBdr>
        </w:div>
        <w:div w:id="2095473195">
          <w:marLeft w:val="0"/>
          <w:marRight w:val="0"/>
          <w:marTop w:val="0"/>
          <w:marBottom w:val="0"/>
          <w:divBdr>
            <w:top w:val="none" w:sz="0" w:space="0" w:color="auto"/>
            <w:left w:val="none" w:sz="0" w:space="0" w:color="auto"/>
            <w:bottom w:val="none" w:sz="0" w:space="0" w:color="auto"/>
            <w:right w:val="none" w:sz="0" w:space="0" w:color="auto"/>
          </w:divBdr>
        </w:div>
        <w:div w:id="2095473238">
          <w:marLeft w:val="0"/>
          <w:marRight w:val="0"/>
          <w:marTop w:val="0"/>
          <w:marBottom w:val="0"/>
          <w:divBdr>
            <w:top w:val="none" w:sz="0" w:space="0" w:color="auto"/>
            <w:left w:val="none" w:sz="0" w:space="0" w:color="auto"/>
            <w:bottom w:val="none" w:sz="0" w:space="0" w:color="auto"/>
            <w:right w:val="none" w:sz="0" w:space="0" w:color="auto"/>
          </w:divBdr>
        </w:div>
        <w:div w:id="2095473277">
          <w:marLeft w:val="0"/>
          <w:marRight w:val="0"/>
          <w:marTop w:val="0"/>
          <w:marBottom w:val="0"/>
          <w:divBdr>
            <w:top w:val="none" w:sz="0" w:space="0" w:color="auto"/>
            <w:left w:val="none" w:sz="0" w:space="0" w:color="auto"/>
            <w:bottom w:val="none" w:sz="0" w:space="0" w:color="auto"/>
            <w:right w:val="none" w:sz="0" w:space="0" w:color="auto"/>
          </w:divBdr>
        </w:div>
        <w:div w:id="2095473299">
          <w:marLeft w:val="0"/>
          <w:marRight w:val="0"/>
          <w:marTop w:val="0"/>
          <w:marBottom w:val="0"/>
          <w:divBdr>
            <w:top w:val="none" w:sz="0" w:space="0" w:color="auto"/>
            <w:left w:val="none" w:sz="0" w:space="0" w:color="auto"/>
            <w:bottom w:val="none" w:sz="0" w:space="0" w:color="auto"/>
            <w:right w:val="none" w:sz="0" w:space="0" w:color="auto"/>
          </w:divBdr>
        </w:div>
        <w:div w:id="2095473319">
          <w:marLeft w:val="0"/>
          <w:marRight w:val="0"/>
          <w:marTop w:val="0"/>
          <w:marBottom w:val="0"/>
          <w:divBdr>
            <w:top w:val="none" w:sz="0" w:space="0" w:color="auto"/>
            <w:left w:val="none" w:sz="0" w:space="0" w:color="auto"/>
            <w:bottom w:val="none" w:sz="0" w:space="0" w:color="auto"/>
            <w:right w:val="none" w:sz="0" w:space="0" w:color="auto"/>
          </w:divBdr>
        </w:div>
        <w:div w:id="2095473345">
          <w:marLeft w:val="0"/>
          <w:marRight w:val="0"/>
          <w:marTop w:val="0"/>
          <w:marBottom w:val="0"/>
          <w:divBdr>
            <w:top w:val="none" w:sz="0" w:space="0" w:color="auto"/>
            <w:left w:val="none" w:sz="0" w:space="0" w:color="auto"/>
            <w:bottom w:val="none" w:sz="0" w:space="0" w:color="auto"/>
            <w:right w:val="none" w:sz="0" w:space="0" w:color="auto"/>
          </w:divBdr>
        </w:div>
        <w:div w:id="2095473353">
          <w:marLeft w:val="0"/>
          <w:marRight w:val="0"/>
          <w:marTop w:val="0"/>
          <w:marBottom w:val="0"/>
          <w:divBdr>
            <w:top w:val="none" w:sz="0" w:space="0" w:color="auto"/>
            <w:left w:val="none" w:sz="0" w:space="0" w:color="auto"/>
            <w:bottom w:val="none" w:sz="0" w:space="0" w:color="auto"/>
            <w:right w:val="none" w:sz="0" w:space="0" w:color="auto"/>
          </w:divBdr>
        </w:div>
        <w:div w:id="2095473402">
          <w:marLeft w:val="0"/>
          <w:marRight w:val="0"/>
          <w:marTop w:val="0"/>
          <w:marBottom w:val="0"/>
          <w:divBdr>
            <w:top w:val="none" w:sz="0" w:space="0" w:color="auto"/>
            <w:left w:val="none" w:sz="0" w:space="0" w:color="auto"/>
            <w:bottom w:val="none" w:sz="0" w:space="0" w:color="auto"/>
            <w:right w:val="none" w:sz="0" w:space="0" w:color="auto"/>
          </w:divBdr>
        </w:div>
        <w:div w:id="2095473409">
          <w:marLeft w:val="0"/>
          <w:marRight w:val="0"/>
          <w:marTop w:val="0"/>
          <w:marBottom w:val="0"/>
          <w:divBdr>
            <w:top w:val="none" w:sz="0" w:space="0" w:color="auto"/>
            <w:left w:val="none" w:sz="0" w:space="0" w:color="auto"/>
            <w:bottom w:val="none" w:sz="0" w:space="0" w:color="auto"/>
            <w:right w:val="none" w:sz="0" w:space="0" w:color="auto"/>
          </w:divBdr>
        </w:div>
        <w:div w:id="2095473427">
          <w:marLeft w:val="0"/>
          <w:marRight w:val="0"/>
          <w:marTop w:val="0"/>
          <w:marBottom w:val="0"/>
          <w:divBdr>
            <w:top w:val="none" w:sz="0" w:space="0" w:color="auto"/>
            <w:left w:val="none" w:sz="0" w:space="0" w:color="auto"/>
            <w:bottom w:val="none" w:sz="0" w:space="0" w:color="auto"/>
            <w:right w:val="none" w:sz="0" w:space="0" w:color="auto"/>
          </w:divBdr>
        </w:div>
        <w:div w:id="2095473471">
          <w:marLeft w:val="0"/>
          <w:marRight w:val="0"/>
          <w:marTop w:val="0"/>
          <w:marBottom w:val="0"/>
          <w:divBdr>
            <w:top w:val="none" w:sz="0" w:space="0" w:color="auto"/>
            <w:left w:val="none" w:sz="0" w:space="0" w:color="auto"/>
            <w:bottom w:val="none" w:sz="0" w:space="0" w:color="auto"/>
            <w:right w:val="none" w:sz="0" w:space="0" w:color="auto"/>
          </w:divBdr>
        </w:div>
        <w:div w:id="2095473473">
          <w:marLeft w:val="0"/>
          <w:marRight w:val="0"/>
          <w:marTop w:val="0"/>
          <w:marBottom w:val="0"/>
          <w:divBdr>
            <w:top w:val="none" w:sz="0" w:space="0" w:color="auto"/>
            <w:left w:val="none" w:sz="0" w:space="0" w:color="auto"/>
            <w:bottom w:val="none" w:sz="0" w:space="0" w:color="auto"/>
            <w:right w:val="none" w:sz="0" w:space="0" w:color="auto"/>
          </w:divBdr>
        </w:div>
        <w:div w:id="2095473495">
          <w:marLeft w:val="0"/>
          <w:marRight w:val="0"/>
          <w:marTop w:val="0"/>
          <w:marBottom w:val="0"/>
          <w:divBdr>
            <w:top w:val="none" w:sz="0" w:space="0" w:color="auto"/>
            <w:left w:val="none" w:sz="0" w:space="0" w:color="auto"/>
            <w:bottom w:val="none" w:sz="0" w:space="0" w:color="auto"/>
            <w:right w:val="none" w:sz="0" w:space="0" w:color="auto"/>
          </w:divBdr>
        </w:div>
        <w:div w:id="2095473510">
          <w:marLeft w:val="0"/>
          <w:marRight w:val="0"/>
          <w:marTop w:val="0"/>
          <w:marBottom w:val="0"/>
          <w:divBdr>
            <w:top w:val="none" w:sz="0" w:space="0" w:color="auto"/>
            <w:left w:val="none" w:sz="0" w:space="0" w:color="auto"/>
            <w:bottom w:val="none" w:sz="0" w:space="0" w:color="auto"/>
            <w:right w:val="none" w:sz="0" w:space="0" w:color="auto"/>
          </w:divBdr>
        </w:div>
      </w:divsChild>
    </w:div>
    <w:div w:id="2095473501">
      <w:marLeft w:val="0"/>
      <w:marRight w:val="0"/>
      <w:marTop w:val="0"/>
      <w:marBottom w:val="0"/>
      <w:divBdr>
        <w:top w:val="none" w:sz="0" w:space="0" w:color="auto"/>
        <w:left w:val="none" w:sz="0" w:space="0" w:color="auto"/>
        <w:bottom w:val="none" w:sz="0" w:space="0" w:color="auto"/>
        <w:right w:val="none" w:sz="0" w:space="0" w:color="auto"/>
      </w:divBdr>
    </w:div>
    <w:div w:id="2095473505">
      <w:marLeft w:val="0"/>
      <w:marRight w:val="0"/>
      <w:marTop w:val="0"/>
      <w:marBottom w:val="0"/>
      <w:divBdr>
        <w:top w:val="none" w:sz="0" w:space="0" w:color="auto"/>
        <w:left w:val="none" w:sz="0" w:space="0" w:color="auto"/>
        <w:bottom w:val="none" w:sz="0" w:space="0" w:color="auto"/>
        <w:right w:val="none" w:sz="0" w:space="0" w:color="auto"/>
      </w:divBdr>
    </w:div>
    <w:div w:id="2095473517">
      <w:marLeft w:val="0"/>
      <w:marRight w:val="0"/>
      <w:marTop w:val="0"/>
      <w:marBottom w:val="0"/>
      <w:divBdr>
        <w:top w:val="none" w:sz="0" w:space="0" w:color="auto"/>
        <w:left w:val="none" w:sz="0" w:space="0" w:color="auto"/>
        <w:bottom w:val="none" w:sz="0" w:space="0" w:color="auto"/>
        <w:right w:val="none" w:sz="0" w:space="0" w:color="auto"/>
      </w:divBdr>
    </w:div>
    <w:div w:id="2095473520">
      <w:marLeft w:val="0"/>
      <w:marRight w:val="0"/>
      <w:marTop w:val="0"/>
      <w:marBottom w:val="0"/>
      <w:divBdr>
        <w:top w:val="none" w:sz="0" w:space="0" w:color="auto"/>
        <w:left w:val="none" w:sz="0" w:space="0" w:color="auto"/>
        <w:bottom w:val="none" w:sz="0" w:space="0" w:color="auto"/>
        <w:right w:val="none" w:sz="0" w:space="0" w:color="auto"/>
      </w:divBdr>
      <w:divsChild>
        <w:div w:id="2095473126">
          <w:marLeft w:val="0"/>
          <w:marRight w:val="0"/>
          <w:marTop w:val="0"/>
          <w:marBottom w:val="0"/>
          <w:divBdr>
            <w:top w:val="none" w:sz="0" w:space="0" w:color="auto"/>
            <w:left w:val="none" w:sz="0" w:space="0" w:color="auto"/>
            <w:bottom w:val="none" w:sz="0" w:space="0" w:color="auto"/>
            <w:right w:val="none" w:sz="0" w:space="0" w:color="auto"/>
          </w:divBdr>
        </w:div>
        <w:div w:id="2095473161">
          <w:marLeft w:val="0"/>
          <w:marRight w:val="0"/>
          <w:marTop w:val="0"/>
          <w:marBottom w:val="0"/>
          <w:divBdr>
            <w:top w:val="none" w:sz="0" w:space="0" w:color="auto"/>
            <w:left w:val="none" w:sz="0" w:space="0" w:color="auto"/>
            <w:bottom w:val="none" w:sz="0" w:space="0" w:color="auto"/>
            <w:right w:val="none" w:sz="0" w:space="0" w:color="auto"/>
          </w:divBdr>
        </w:div>
        <w:div w:id="2095473167">
          <w:marLeft w:val="0"/>
          <w:marRight w:val="0"/>
          <w:marTop w:val="0"/>
          <w:marBottom w:val="0"/>
          <w:divBdr>
            <w:top w:val="none" w:sz="0" w:space="0" w:color="auto"/>
            <w:left w:val="none" w:sz="0" w:space="0" w:color="auto"/>
            <w:bottom w:val="none" w:sz="0" w:space="0" w:color="auto"/>
            <w:right w:val="none" w:sz="0" w:space="0" w:color="auto"/>
          </w:divBdr>
        </w:div>
        <w:div w:id="2095473193">
          <w:marLeft w:val="0"/>
          <w:marRight w:val="0"/>
          <w:marTop w:val="0"/>
          <w:marBottom w:val="0"/>
          <w:divBdr>
            <w:top w:val="none" w:sz="0" w:space="0" w:color="auto"/>
            <w:left w:val="none" w:sz="0" w:space="0" w:color="auto"/>
            <w:bottom w:val="none" w:sz="0" w:space="0" w:color="auto"/>
            <w:right w:val="none" w:sz="0" w:space="0" w:color="auto"/>
          </w:divBdr>
        </w:div>
        <w:div w:id="2095473196">
          <w:marLeft w:val="0"/>
          <w:marRight w:val="0"/>
          <w:marTop w:val="0"/>
          <w:marBottom w:val="0"/>
          <w:divBdr>
            <w:top w:val="none" w:sz="0" w:space="0" w:color="auto"/>
            <w:left w:val="none" w:sz="0" w:space="0" w:color="auto"/>
            <w:bottom w:val="none" w:sz="0" w:space="0" w:color="auto"/>
            <w:right w:val="none" w:sz="0" w:space="0" w:color="auto"/>
          </w:divBdr>
        </w:div>
        <w:div w:id="2095473197">
          <w:marLeft w:val="0"/>
          <w:marRight w:val="0"/>
          <w:marTop w:val="0"/>
          <w:marBottom w:val="0"/>
          <w:divBdr>
            <w:top w:val="none" w:sz="0" w:space="0" w:color="auto"/>
            <w:left w:val="none" w:sz="0" w:space="0" w:color="auto"/>
            <w:bottom w:val="none" w:sz="0" w:space="0" w:color="auto"/>
            <w:right w:val="none" w:sz="0" w:space="0" w:color="auto"/>
          </w:divBdr>
        </w:div>
        <w:div w:id="2095473237">
          <w:marLeft w:val="0"/>
          <w:marRight w:val="0"/>
          <w:marTop w:val="0"/>
          <w:marBottom w:val="0"/>
          <w:divBdr>
            <w:top w:val="none" w:sz="0" w:space="0" w:color="auto"/>
            <w:left w:val="none" w:sz="0" w:space="0" w:color="auto"/>
            <w:bottom w:val="none" w:sz="0" w:space="0" w:color="auto"/>
            <w:right w:val="none" w:sz="0" w:space="0" w:color="auto"/>
          </w:divBdr>
        </w:div>
        <w:div w:id="2095473276">
          <w:marLeft w:val="0"/>
          <w:marRight w:val="0"/>
          <w:marTop w:val="0"/>
          <w:marBottom w:val="0"/>
          <w:divBdr>
            <w:top w:val="none" w:sz="0" w:space="0" w:color="auto"/>
            <w:left w:val="none" w:sz="0" w:space="0" w:color="auto"/>
            <w:bottom w:val="none" w:sz="0" w:space="0" w:color="auto"/>
            <w:right w:val="none" w:sz="0" w:space="0" w:color="auto"/>
          </w:divBdr>
        </w:div>
        <w:div w:id="2095473315">
          <w:marLeft w:val="0"/>
          <w:marRight w:val="0"/>
          <w:marTop w:val="0"/>
          <w:marBottom w:val="0"/>
          <w:divBdr>
            <w:top w:val="none" w:sz="0" w:space="0" w:color="auto"/>
            <w:left w:val="none" w:sz="0" w:space="0" w:color="auto"/>
            <w:bottom w:val="none" w:sz="0" w:space="0" w:color="auto"/>
            <w:right w:val="none" w:sz="0" w:space="0" w:color="auto"/>
          </w:divBdr>
        </w:div>
        <w:div w:id="2095473364">
          <w:marLeft w:val="0"/>
          <w:marRight w:val="0"/>
          <w:marTop w:val="0"/>
          <w:marBottom w:val="0"/>
          <w:divBdr>
            <w:top w:val="none" w:sz="0" w:space="0" w:color="auto"/>
            <w:left w:val="none" w:sz="0" w:space="0" w:color="auto"/>
            <w:bottom w:val="none" w:sz="0" w:space="0" w:color="auto"/>
            <w:right w:val="none" w:sz="0" w:space="0" w:color="auto"/>
          </w:divBdr>
        </w:div>
        <w:div w:id="2095473383">
          <w:marLeft w:val="0"/>
          <w:marRight w:val="0"/>
          <w:marTop w:val="0"/>
          <w:marBottom w:val="0"/>
          <w:divBdr>
            <w:top w:val="none" w:sz="0" w:space="0" w:color="auto"/>
            <w:left w:val="none" w:sz="0" w:space="0" w:color="auto"/>
            <w:bottom w:val="none" w:sz="0" w:space="0" w:color="auto"/>
            <w:right w:val="none" w:sz="0" w:space="0" w:color="auto"/>
          </w:divBdr>
        </w:div>
        <w:div w:id="2095473390">
          <w:marLeft w:val="0"/>
          <w:marRight w:val="0"/>
          <w:marTop w:val="0"/>
          <w:marBottom w:val="0"/>
          <w:divBdr>
            <w:top w:val="none" w:sz="0" w:space="0" w:color="auto"/>
            <w:left w:val="none" w:sz="0" w:space="0" w:color="auto"/>
            <w:bottom w:val="none" w:sz="0" w:space="0" w:color="auto"/>
            <w:right w:val="none" w:sz="0" w:space="0" w:color="auto"/>
          </w:divBdr>
        </w:div>
        <w:div w:id="2095473398">
          <w:marLeft w:val="0"/>
          <w:marRight w:val="0"/>
          <w:marTop w:val="0"/>
          <w:marBottom w:val="0"/>
          <w:divBdr>
            <w:top w:val="none" w:sz="0" w:space="0" w:color="auto"/>
            <w:left w:val="none" w:sz="0" w:space="0" w:color="auto"/>
            <w:bottom w:val="none" w:sz="0" w:space="0" w:color="auto"/>
            <w:right w:val="none" w:sz="0" w:space="0" w:color="auto"/>
          </w:divBdr>
        </w:div>
        <w:div w:id="2095473423">
          <w:marLeft w:val="0"/>
          <w:marRight w:val="0"/>
          <w:marTop w:val="0"/>
          <w:marBottom w:val="0"/>
          <w:divBdr>
            <w:top w:val="none" w:sz="0" w:space="0" w:color="auto"/>
            <w:left w:val="none" w:sz="0" w:space="0" w:color="auto"/>
            <w:bottom w:val="none" w:sz="0" w:space="0" w:color="auto"/>
            <w:right w:val="none" w:sz="0" w:space="0" w:color="auto"/>
          </w:divBdr>
        </w:div>
        <w:div w:id="2095473441">
          <w:marLeft w:val="0"/>
          <w:marRight w:val="0"/>
          <w:marTop w:val="0"/>
          <w:marBottom w:val="0"/>
          <w:divBdr>
            <w:top w:val="none" w:sz="0" w:space="0" w:color="auto"/>
            <w:left w:val="none" w:sz="0" w:space="0" w:color="auto"/>
            <w:bottom w:val="none" w:sz="0" w:space="0" w:color="auto"/>
            <w:right w:val="none" w:sz="0" w:space="0" w:color="auto"/>
          </w:divBdr>
        </w:div>
        <w:div w:id="2095473456">
          <w:marLeft w:val="0"/>
          <w:marRight w:val="0"/>
          <w:marTop w:val="0"/>
          <w:marBottom w:val="0"/>
          <w:divBdr>
            <w:top w:val="none" w:sz="0" w:space="0" w:color="auto"/>
            <w:left w:val="none" w:sz="0" w:space="0" w:color="auto"/>
            <w:bottom w:val="none" w:sz="0" w:space="0" w:color="auto"/>
            <w:right w:val="none" w:sz="0" w:space="0" w:color="auto"/>
          </w:divBdr>
        </w:div>
      </w:divsChild>
    </w:div>
    <w:div w:id="2095473521">
      <w:marLeft w:val="0"/>
      <w:marRight w:val="0"/>
      <w:marTop w:val="0"/>
      <w:marBottom w:val="0"/>
      <w:divBdr>
        <w:top w:val="none" w:sz="0" w:space="0" w:color="auto"/>
        <w:left w:val="none" w:sz="0" w:space="0" w:color="auto"/>
        <w:bottom w:val="none" w:sz="0" w:space="0" w:color="auto"/>
        <w:right w:val="none" w:sz="0" w:space="0" w:color="auto"/>
      </w:divBdr>
    </w:div>
    <w:div w:id="2095473526">
      <w:marLeft w:val="0"/>
      <w:marRight w:val="0"/>
      <w:marTop w:val="0"/>
      <w:marBottom w:val="0"/>
      <w:divBdr>
        <w:top w:val="none" w:sz="0" w:space="0" w:color="auto"/>
        <w:left w:val="none" w:sz="0" w:space="0" w:color="auto"/>
        <w:bottom w:val="none" w:sz="0" w:space="0" w:color="auto"/>
        <w:right w:val="none" w:sz="0" w:space="0" w:color="auto"/>
      </w:divBdr>
    </w:div>
    <w:div w:id="2095473527">
      <w:marLeft w:val="0"/>
      <w:marRight w:val="0"/>
      <w:marTop w:val="0"/>
      <w:marBottom w:val="0"/>
      <w:divBdr>
        <w:top w:val="none" w:sz="0" w:space="0" w:color="auto"/>
        <w:left w:val="none" w:sz="0" w:space="0" w:color="auto"/>
        <w:bottom w:val="none" w:sz="0" w:space="0" w:color="auto"/>
        <w:right w:val="none" w:sz="0" w:space="0" w:color="auto"/>
      </w:divBdr>
    </w:div>
    <w:div w:id="2095473528">
      <w:marLeft w:val="0"/>
      <w:marRight w:val="0"/>
      <w:marTop w:val="0"/>
      <w:marBottom w:val="0"/>
      <w:divBdr>
        <w:top w:val="none" w:sz="0" w:space="0" w:color="auto"/>
        <w:left w:val="none" w:sz="0" w:space="0" w:color="auto"/>
        <w:bottom w:val="none" w:sz="0" w:space="0" w:color="auto"/>
        <w:right w:val="none" w:sz="0" w:space="0" w:color="auto"/>
      </w:divBdr>
    </w:div>
    <w:div w:id="2095473529">
      <w:marLeft w:val="0"/>
      <w:marRight w:val="0"/>
      <w:marTop w:val="0"/>
      <w:marBottom w:val="0"/>
      <w:divBdr>
        <w:top w:val="none" w:sz="0" w:space="0" w:color="auto"/>
        <w:left w:val="none" w:sz="0" w:space="0" w:color="auto"/>
        <w:bottom w:val="none" w:sz="0" w:space="0" w:color="auto"/>
        <w:right w:val="none" w:sz="0" w:space="0" w:color="auto"/>
      </w:divBdr>
    </w:div>
    <w:div w:id="2095473530">
      <w:marLeft w:val="0"/>
      <w:marRight w:val="0"/>
      <w:marTop w:val="0"/>
      <w:marBottom w:val="0"/>
      <w:divBdr>
        <w:top w:val="none" w:sz="0" w:space="0" w:color="auto"/>
        <w:left w:val="none" w:sz="0" w:space="0" w:color="auto"/>
        <w:bottom w:val="none" w:sz="0" w:space="0" w:color="auto"/>
        <w:right w:val="none" w:sz="0" w:space="0" w:color="auto"/>
      </w:divBdr>
    </w:div>
    <w:div w:id="2095473531">
      <w:marLeft w:val="0"/>
      <w:marRight w:val="0"/>
      <w:marTop w:val="0"/>
      <w:marBottom w:val="0"/>
      <w:divBdr>
        <w:top w:val="none" w:sz="0" w:space="0" w:color="auto"/>
        <w:left w:val="none" w:sz="0" w:space="0" w:color="auto"/>
        <w:bottom w:val="none" w:sz="0" w:space="0" w:color="auto"/>
        <w:right w:val="none" w:sz="0" w:space="0" w:color="auto"/>
      </w:divBdr>
    </w:div>
    <w:div w:id="2095473532">
      <w:marLeft w:val="0"/>
      <w:marRight w:val="0"/>
      <w:marTop w:val="0"/>
      <w:marBottom w:val="0"/>
      <w:divBdr>
        <w:top w:val="none" w:sz="0" w:space="0" w:color="auto"/>
        <w:left w:val="none" w:sz="0" w:space="0" w:color="auto"/>
        <w:bottom w:val="none" w:sz="0" w:space="0" w:color="auto"/>
        <w:right w:val="none" w:sz="0" w:space="0" w:color="auto"/>
      </w:divBdr>
    </w:div>
    <w:div w:id="2095473533">
      <w:marLeft w:val="0"/>
      <w:marRight w:val="0"/>
      <w:marTop w:val="0"/>
      <w:marBottom w:val="0"/>
      <w:divBdr>
        <w:top w:val="none" w:sz="0" w:space="0" w:color="auto"/>
        <w:left w:val="none" w:sz="0" w:space="0" w:color="auto"/>
        <w:bottom w:val="none" w:sz="0" w:space="0" w:color="auto"/>
        <w:right w:val="none" w:sz="0" w:space="0" w:color="auto"/>
      </w:divBdr>
    </w:div>
    <w:div w:id="2095473534">
      <w:marLeft w:val="0"/>
      <w:marRight w:val="0"/>
      <w:marTop w:val="0"/>
      <w:marBottom w:val="0"/>
      <w:divBdr>
        <w:top w:val="none" w:sz="0" w:space="0" w:color="auto"/>
        <w:left w:val="none" w:sz="0" w:space="0" w:color="auto"/>
        <w:bottom w:val="none" w:sz="0" w:space="0" w:color="auto"/>
        <w:right w:val="none" w:sz="0" w:space="0" w:color="auto"/>
      </w:divBdr>
    </w:div>
    <w:div w:id="2095473535">
      <w:marLeft w:val="0"/>
      <w:marRight w:val="0"/>
      <w:marTop w:val="0"/>
      <w:marBottom w:val="0"/>
      <w:divBdr>
        <w:top w:val="none" w:sz="0" w:space="0" w:color="auto"/>
        <w:left w:val="none" w:sz="0" w:space="0" w:color="auto"/>
        <w:bottom w:val="none" w:sz="0" w:space="0" w:color="auto"/>
        <w:right w:val="none" w:sz="0" w:space="0" w:color="auto"/>
      </w:divBdr>
    </w:div>
    <w:div w:id="2095473536">
      <w:marLeft w:val="0"/>
      <w:marRight w:val="0"/>
      <w:marTop w:val="0"/>
      <w:marBottom w:val="0"/>
      <w:divBdr>
        <w:top w:val="none" w:sz="0" w:space="0" w:color="auto"/>
        <w:left w:val="none" w:sz="0" w:space="0" w:color="auto"/>
        <w:bottom w:val="none" w:sz="0" w:space="0" w:color="auto"/>
        <w:right w:val="none" w:sz="0" w:space="0" w:color="auto"/>
      </w:divBdr>
    </w:div>
    <w:div w:id="2095473537">
      <w:marLeft w:val="0"/>
      <w:marRight w:val="0"/>
      <w:marTop w:val="0"/>
      <w:marBottom w:val="0"/>
      <w:divBdr>
        <w:top w:val="none" w:sz="0" w:space="0" w:color="auto"/>
        <w:left w:val="none" w:sz="0" w:space="0" w:color="auto"/>
        <w:bottom w:val="none" w:sz="0" w:space="0" w:color="auto"/>
        <w:right w:val="none" w:sz="0" w:space="0" w:color="auto"/>
      </w:divBdr>
    </w:div>
    <w:div w:id="2095473538">
      <w:marLeft w:val="0"/>
      <w:marRight w:val="0"/>
      <w:marTop w:val="0"/>
      <w:marBottom w:val="0"/>
      <w:divBdr>
        <w:top w:val="none" w:sz="0" w:space="0" w:color="auto"/>
        <w:left w:val="none" w:sz="0" w:space="0" w:color="auto"/>
        <w:bottom w:val="none" w:sz="0" w:space="0" w:color="auto"/>
        <w:right w:val="none" w:sz="0" w:space="0" w:color="auto"/>
      </w:divBdr>
    </w:div>
    <w:div w:id="2095473539">
      <w:marLeft w:val="0"/>
      <w:marRight w:val="0"/>
      <w:marTop w:val="0"/>
      <w:marBottom w:val="0"/>
      <w:divBdr>
        <w:top w:val="none" w:sz="0" w:space="0" w:color="auto"/>
        <w:left w:val="none" w:sz="0" w:space="0" w:color="auto"/>
        <w:bottom w:val="none" w:sz="0" w:space="0" w:color="auto"/>
        <w:right w:val="none" w:sz="0" w:space="0" w:color="auto"/>
      </w:divBdr>
    </w:div>
    <w:div w:id="214403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D0509-FA9C-4A53-974F-0C908894B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3370</TotalTime>
  <Pages>8</Pages>
  <Words>4811</Words>
  <Characters>27428</Characters>
  <Application>Microsoft Office Word</Application>
  <DocSecurity>0</DocSecurity>
  <Lines>228</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Державне підприємство</vt:lpstr>
      <vt:lpstr>Державне підприємство</vt:lpstr>
    </vt:vector>
  </TitlesOfParts>
  <Company>ХМТП</Company>
  <LinksUpToDate>false</LinksUpToDate>
  <CharactersWithSpaces>32175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dc:title>
  <dc:creator>Prime Auditor</dc:creator>
  <cp:lastModifiedBy>1</cp:lastModifiedBy>
  <cp:revision>1649</cp:revision>
  <cp:lastPrinted>2021-09-06T14:41:00Z</cp:lastPrinted>
  <dcterms:created xsi:type="dcterms:W3CDTF">2016-07-13T13:08:00Z</dcterms:created>
  <dcterms:modified xsi:type="dcterms:W3CDTF">2022-08-04T08:58:00Z</dcterms:modified>
</cp:coreProperties>
</file>