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4FC49" w14:textId="77777777" w:rsidR="000E7328" w:rsidRPr="00DA7BCB" w:rsidRDefault="000E7328" w:rsidP="00535ABF">
      <w:pPr>
        <w:jc w:val="center"/>
        <w:rPr>
          <w:rFonts w:ascii="Times New Roman" w:hAnsi="Times New Roman" w:cs="Times New Roman"/>
          <w:b/>
          <w:sz w:val="36"/>
          <w:szCs w:val="36"/>
        </w:rPr>
      </w:pPr>
      <w:proofErr w:type="spellStart"/>
      <w:r w:rsidRPr="00DA7BCB">
        <w:rPr>
          <w:rFonts w:ascii="Times New Roman" w:hAnsi="Times New Roman" w:cs="Times New Roman"/>
          <w:b/>
          <w:sz w:val="36"/>
          <w:szCs w:val="36"/>
        </w:rPr>
        <w:t>Міське</w:t>
      </w:r>
      <w:proofErr w:type="spellEnd"/>
      <w:r w:rsidRPr="00DA7BCB">
        <w:rPr>
          <w:rFonts w:ascii="Times New Roman" w:hAnsi="Times New Roman" w:cs="Times New Roman"/>
          <w:b/>
          <w:sz w:val="36"/>
          <w:szCs w:val="36"/>
        </w:rPr>
        <w:t xml:space="preserve"> </w:t>
      </w:r>
      <w:proofErr w:type="spellStart"/>
      <w:r w:rsidRPr="00DA7BCB">
        <w:rPr>
          <w:rFonts w:ascii="Times New Roman" w:hAnsi="Times New Roman" w:cs="Times New Roman"/>
          <w:b/>
          <w:sz w:val="36"/>
          <w:szCs w:val="36"/>
        </w:rPr>
        <w:t>комунальне</w:t>
      </w:r>
      <w:proofErr w:type="spellEnd"/>
      <w:r w:rsidRPr="00DA7BCB">
        <w:rPr>
          <w:rFonts w:ascii="Times New Roman" w:hAnsi="Times New Roman" w:cs="Times New Roman"/>
          <w:b/>
          <w:sz w:val="36"/>
          <w:szCs w:val="36"/>
        </w:rPr>
        <w:t xml:space="preserve"> </w:t>
      </w:r>
      <w:proofErr w:type="spellStart"/>
      <w:r w:rsidRPr="00DA7BCB">
        <w:rPr>
          <w:rFonts w:ascii="Times New Roman" w:hAnsi="Times New Roman" w:cs="Times New Roman"/>
          <w:b/>
          <w:sz w:val="36"/>
          <w:szCs w:val="36"/>
        </w:rPr>
        <w:t>підприємство</w:t>
      </w:r>
      <w:proofErr w:type="spellEnd"/>
      <w:r w:rsidRPr="00DA7BCB">
        <w:rPr>
          <w:rFonts w:ascii="Times New Roman" w:hAnsi="Times New Roman" w:cs="Times New Roman"/>
          <w:b/>
          <w:sz w:val="36"/>
          <w:szCs w:val="36"/>
        </w:rPr>
        <w:t xml:space="preserve"> «</w:t>
      </w:r>
      <w:proofErr w:type="spellStart"/>
      <w:r w:rsidRPr="00DA7BCB">
        <w:rPr>
          <w:rFonts w:ascii="Times New Roman" w:hAnsi="Times New Roman" w:cs="Times New Roman"/>
          <w:b/>
          <w:sz w:val="36"/>
          <w:szCs w:val="36"/>
        </w:rPr>
        <w:t>Косів</w:t>
      </w:r>
      <w:proofErr w:type="spellEnd"/>
      <w:r w:rsidRPr="00DA7BCB">
        <w:rPr>
          <w:rFonts w:ascii="Times New Roman" w:hAnsi="Times New Roman" w:cs="Times New Roman"/>
          <w:b/>
          <w:sz w:val="36"/>
          <w:szCs w:val="36"/>
        </w:rPr>
        <w:t xml:space="preserve">» </w:t>
      </w:r>
    </w:p>
    <w:p w14:paraId="3ECEB8D2" w14:textId="49F3CA4E" w:rsidR="000300A4" w:rsidRPr="00DA7BCB" w:rsidRDefault="000E7328" w:rsidP="00535ABF">
      <w:pPr>
        <w:jc w:val="center"/>
        <w:rPr>
          <w:rFonts w:ascii="Times New Roman" w:hAnsi="Times New Roman" w:cs="Times New Roman"/>
          <w:b/>
          <w:sz w:val="36"/>
          <w:szCs w:val="36"/>
        </w:rPr>
      </w:pPr>
      <w:proofErr w:type="spellStart"/>
      <w:r w:rsidRPr="00DA7BCB">
        <w:rPr>
          <w:rFonts w:ascii="Times New Roman" w:hAnsi="Times New Roman" w:cs="Times New Roman"/>
          <w:b/>
          <w:sz w:val="36"/>
          <w:szCs w:val="36"/>
        </w:rPr>
        <w:t>Косівської</w:t>
      </w:r>
      <w:proofErr w:type="spellEnd"/>
      <w:r w:rsidRPr="00DA7BCB">
        <w:rPr>
          <w:rFonts w:ascii="Times New Roman" w:hAnsi="Times New Roman" w:cs="Times New Roman"/>
          <w:b/>
          <w:sz w:val="36"/>
          <w:szCs w:val="36"/>
        </w:rPr>
        <w:t xml:space="preserve"> </w:t>
      </w:r>
      <w:proofErr w:type="spellStart"/>
      <w:r w:rsidRPr="00DA7BCB">
        <w:rPr>
          <w:rFonts w:ascii="Times New Roman" w:hAnsi="Times New Roman" w:cs="Times New Roman"/>
          <w:b/>
          <w:sz w:val="36"/>
          <w:szCs w:val="36"/>
        </w:rPr>
        <w:t>міської</w:t>
      </w:r>
      <w:proofErr w:type="spellEnd"/>
      <w:r w:rsidRPr="00DA7BCB">
        <w:rPr>
          <w:rFonts w:ascii="Times New Roman" w:hAnsi="Times New Roman" w:cs="Times New Roman"/>
          <w:b/>
          <w:sz w:val="36"/>
          <w:szCs w:val="36"/>
        </w:rPr>
        <w:t xml:space="preserve"> ради</w:t>
      </w:r>
    </w:p>
    <w:p w14:paraId="1B95185F" w14:textId="77777777" w:rsidR="000300A4" w:rsidRPr="007C2185" w:rsidRDefault="000300A4" w:rsidP="00B00832">
      <w:pPr>
        <w:jc w:val="center"/>
        <w:rPr>
          <w:rFonts w:ascii="Times New Roman" w:hAnsi="Times New Roman" w:cs="Times New Roman"/>
          <w:b/>
          <w:bCs/>
          <w:sz w:val="38"/>
          <w:szCs w:val="3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0300A4" w:rsidRPr="007C2185" w14:paraId="208D9631" w14:textId="77777777" w:rsidTr="00B00832">
        <w:tc>
          <w:tcPr>
            <w:tcW w:w="3931" w:type="dxa"/>
            <w:tcBorders>
              <w:top w:val="nil"/>
              <w:left w:val="nil"/>
              <w:bottom w:val="nil"/>
              <w:right w:val="nil"/>
            </w:tcBorders>
          </w:tcPr>
          <w:p w14:paraId="41D4C450" w14:textId="77777777"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14:paraId="1A7BF5B3" w14:textId="77777777" w:rsidR="000300A4" w:rsidRPr="007C2185" w:rsidRDefault="000300A4" w:rsidP="00B00832">
            <w:pPr>
              <w:rPr>
                <w:rFonts w:ascii="Times New Roman" w:hAnsi="Times New Roman" w:cs="Times New Roman"/>
                <w:b/>
                <w:bCs/>
                <w:noProof/>
                <w:sz w:val="24"/>
                <w:szCs w:val="24"/>
                <w:lang w:val="uk-UA"/>
              </w:rPr>
            </w:pPr>
            <w:r w:rsidRPr="007C2185">
              <w:rPr>
                <w:rFonts w:ascii="Times New Roman" w:hAnsi="Times New Roman" w:cs="Times New Roman"/>
                <w:b/>
                <w:bCs/>
                <w:noProof/>
                <w:sz w:val="24"/>
                <w:szCs w:val="24"/>
                <w:lang w:val="uk-UA"/>
              </w:rPr>
              <w:t>ЗАТВЕРДЖЕНО</w:t>
            </w:r>
          </w:p>
        </w:tc>
      </w:tr>
      <w:tr w:rsidR="000300A4" w:rsidRPr="007C2185" w14:paraId="4C8E10F0" w14:textId="77777777" w:rsidTr="00B00832">
        <w:tc>
          <w:tcPr>
            <w:tcW w:w="3931" w:type="dxa"/>
            <w:tcBorders>
              <w:top w:val="nil"/>
              <w:left w:val="nil"/>
              <w:bottom w:val="nil"/>
              <w:right w:val="nil"/>
            </w:tcBorders>
          </w:tcPr>
          <w:p w14:paraId="72C7982F" w14:textId="77777777"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14:paraId="43E7D21E" w14:textId="77777777" w:rsidR="000300A4" w:rsidRDefault="000300A4" w:rsidP="0041145A">
            <w:pPr>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 xml:space="preserve">РІШЕННЯМ </w:t>
            </w:r>
            <w:r w:rsidR="0041145A">
              <w:rPr>
                <w:rFonts w:ascii="Times New Roman" w:hAnsi="Times New Roman" w:cs="Times New Roman"/>
                <w:b/>
                <w:bCs/>
                <w:sz w:val="24"/>
                <w:szCs w:val="24"/>
                <w:lang w:val="uk-UA"/>
              </w:rPr>
              <w:t>УПОВНОВАЖЕНОЇ ОСОБИ</w:t>
            </w:r>
            <w:r w:rsidR="00B428D0">
              <w:rPr>
                <w:rFonts w:ascii="Times New Roman" w:hAnsi="Times New Roman" w:cs="Times New Roman"/>
                <w:b/>
                <w:bCs/>
                <w:sz w:val="24"/>
                <w:szCs w:val="24"/>
                <w:lang w:val="uk-UA"/>
              </w:rPr>
              <w:t>\</w:t>
            </w:r>
          </w:p>
          <w:p w14:paraId="6E2640BA" w14:textId="31C5DE43" w:rsidR="00B428D0" w:rsidRPr="0041145A" w:rsidRDefault="00E94524" w:rsidP="0041145A">
            <w:pPr>
              <w:rPr>
                <w:rFonts w:ascii="Times New Roman" w:hAnsi="Times New Roman" w:cs="Times New Roman"/>
                <w:b/>
                <w:bCs/>
                <w:sz w:val="24"/>
                <w:szCs w:val="24"/>
                <w:lang w:val="en-US"/>
              </w:rPr>
            </w:pPr>
            <w:r>
              <w:rPr>
                <w:rFonts w:ascii="Times New Roman" w:hAnsi="Times New Roman" w:cs="Times New Roman"/>
                <w:b/>
                <w:bCs/>
                <w:sz w:val="24"/>
                <w:szCs w:val="24"/>
                <w:lang w:val="uk-UA"/>
              </w:rPr>
              <w:t xml:space="preserve">Протокол </w:t>
            </w:r>
            <w:r w:rsidRPr="000C4164">
              <w:rPr>
                <w:rFonts w:ascii="Times New Roman" w:hAnsi="Times New Roman" w:cs="Times New Roman"/>
                <w:b/>
                <w:bCs/>
                <w:sz w:val="24"/>
                <w:szCs w:val="24"/>
                <w:lang w:val="uk-UA"/>
              </w:rPr>
              <w:t>№</w:t>
            </w:r>
            <w:r w:rsidR="000C4164">
              <w:rPr>
                <w:rFonts w:ascii="Times New Roman" w:hAnsi="Times New Roman" w:cs="Times New Roman"/>
                <w:b/>
                <w:bCs/>
                <w:sz w:val="24"/>
                <w:szCs w:val="24"/>
                <w:lang w:val="uk-UA"/>
              </w:rPr>
              <w:t>65</w:t>
            </w:r>
            <w:r w:rsidR="00B428D0">
              <w:rPr>
                <w:rFonts w:ascii="Times New Roman" w:hAnsi="Times New Roman" w:cs="Times New Roman"/>
                <w:b/>
                <w:bCs/>
                <w:sz w:val="24"/>
                <w:szCs w:val="24"/>
                <w:lang w:val="uk-UA"/>
              </w:rPr>
              <w:t xml:space="preserve"> </w:t>
            </w:r>
          </w:p>
        </w:tc>
      </w:tr>
      <w:tr w:rsidR="000300A4" w:rsidRPr="007C2185" w14:paraId="3738EC36" w14:textId="77777777" w:rsidTr="00B00832">
        <w:tc>
          <w:tcPr>
            <w:tcW w:w="3931" w:type="dxa"/>
            <w:tcBorders>
              <w:top w:val="nil"/>
              <w:left w:val="nil"/>
              <w:bottom w:val="nil"/>
              <w:right w:val="nil"/>
            </w:tcBorders>
          </w:tcPr>
          <w:p w14:paraId="012C9A4A" w14:textId="77777777"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14:paraId="2727A6DB" w14:textId="67519CAA" w:rsidR="000300A4" w:rsidRPr="007C2185" w:rsidRDefault="00094EB4" w:rsidP="00E94524">
            <w:pPr>
              <w:rPr>
                <w:rFonts w:ascii="Times New Roman" w:hAnsi="Times New Roman" w:cs="Times New Roman"/>
                <w:b/>
                <w:bCs/>
                <w:sz w:val="24"/>
                <w:szCs w:val="24"/>
                <w:lang w:val="uk-UA"/>
              </w:rPr>
            </w:pPr>
            <w:r>
              <w:rPr>
                <w:rFonts w:ascii="Times New Roman" w:hAnsi="Times New Roman" w:cs="Times New Roman"/>
                <w:b/>
                <w:bCs/>
                <w:sz w:val="24"/>
                <w:szCs w:val="24"/>
                <w:lang w:val="uk-UA"/>
              </w:rPr>
              <w:t>В</w:t>
            </w:r>
            <w:r w:rsidR="0041145A">
              <w:rPr>
                <w:rFonts w:ascii="Times New Roman" w:hAnsi="Times New Roman" w:cs="Times New Roman"/>
                <w:b/>
                <w:bCs/>
                <w:sz w:val="24"/>
                <w:szCs w:val="24"/>
                <w:lang w:val="uk-UA"/>
              </w:rPr>
              <w:t>ід</w:t>
            </w:r>
            <w:r>
              <w:rPr>
                <w:rFonts w:ascii="Times New Roman" w:hAnsi="Times New Roman" w:cs="Times New Roman"/>
                <w:b/>
                <w:bCs/>
                <w:sz w:val="24"/>
                <w:szCs w:val="24"/>
                <w:lang w:val="uk-UA"/>
              </w:rPr>
              <w:t xml:space="preserve"> </w:t>
            </w:r>
            <w:r w:rsidR="000300A4" w:rsidRPr="007C2185">
              <w:rPr>
                <w:rFonts w:ascii="Times New Roman" w:hAnsi="Times New Roman" w:cs="Times New Roman"/>
                <w:b/>
                <w:sz w:val="24"/>
                <w:szCs w:val="24"/>
                <w:lang w:val="uk-UA"/>
              </w:rPr>
              <w:t>"</w:t>
            </w:r>
            <w:r w:rsidR="00E94524">
              <w:rPr>
                <w:rFonts w:ascii="Times New Roman" w:hAnsi="Times New Roman" w:cs="Times New Roman"/>
                <w:b/>
                <w:sz w:val="24"/>
                <w:szCs w:val="24"/>
                <w:lang w:val="uk-UA"/>
              </w:rPr>
              <w:t>0</w:t>
            </w:r>
            <w:r w:rsidR="005A4D22">
              <w:rPr>
                <w:rFonts w:ascii="Times New Roman" w:hAnsi="Times New Roman" w:cs="Times New Roman"/>
                <w:b/>
                <w:sz w:val="24"/>
                <w:szCs w:val="24"/>
                <w:lang w:val="uk-UA"/>
              </w:rPr>
              <w:t>6</w:t>
            </w:r>
            <w:r w:rsidR="000300A4" w:rsidRPr="007C2185">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sidR="00E94524">
              <w:rPr>
                <w:rFonts w:ascii="Times New Roman" w:hAnsi="Times New Roman" w:cs="Times New Roman"/>
                <w:b/>
                <w:sz w:val="24"/>
                <w:szCs w:val="24"/>
                <w:lang w:val="uk-UA"/>
              </w:rPr>
              <w:t>червня</w:t>
            </w:r>
            <w:r w:rsidR="007E582D">
              <w:rPr>
                <w:rFonts w:ascii="Times New Roman" w:hAnsi="Times New Roman" w:cs="Times New Roman"/>
                <w:b/>
                <w:sz w:val="24"/>
                <w:szCs w:val="24"/>
                <w:lang w:val="uk-UA"/>
              </w:rPr>
              <w:t xml:space="preserve"> </w:t>
            </w:r>
            <w:r w:rsidR="000300A4" w:rsidRPr="007C2185">
              <w:rPr>
                <w:rFonts w:ascii="Times New Roman" w:hAnsi="Times New Roman" w:cs="Times New Roman"/>
                <w:b/>
                <w:sz w:val="24"/>
                <w:szCs w:val="24"/>
                <w:lang w:val="uk-UA"/>
              </w:rPr>
              <w:t>20</w:t>
            </w:r>
            <w:r w:rsidR="006C6936" w:rsidRPr="007C2185">
              <w:rPr>
                <w:rFonts w:ascii="Times New Roman" w:hAnsi="Times New Roman" w:cs="Times New Roman"/>
                <w:b/>
                <w:sz w:val="24"/>
                <w:szCs w:val="24"/>
                <w:lang w:val="uk-UA"/>
              </w:rPr>
              <w:t>2</w:t>
            </w:r>
            <w:r w:rsidR="00730A52">
              <w:rPr>
                <w:rFonts w:ascii="Times New Roman" w:hAnsi="Times New Roman" w:cs="Times New Roman"/>
                <w:b/>
                <w:sz w:val="24"/>
                <w:szCs w:val="24"/>
                <w:lang w:val="uk-UA"/>
              </w:rPr>
              <w:t>3</w:t>
            </w:r>
            <w:r w:rsidR="000300A4" w:rsidRPr="007C2185">
              <w:rPr>
                <w:rFonts w:ascii="Times New Roman" w:hAnsi="Times New Roman" w:cs="Times New Roman"/>
                <w:b/>
                <w:sz w:val="24"/>
                <w:szCs w:val="24"/>
                <w:lang w:val="uk-UA"/>
              </w:rPr>
              <w:t xml:space="preserve"> року</w:t>
            </w:r>
          </w:p>
        </w:tc>
      </w:tr>
      <w:tr w:rsidR="000300A4" w:rsidRPr="007C2185" w14:paraId="1EF3B530" w14:textId="77777777" w:rsidTr="00B00832">
        <w:tc>
          <w:tcPr>
            <w:tcW w:w="3931" w:type="dxa"/>
            <w:tcBorders>
              <w:top w:val="nil"/>
              <w:left w:val="nil"/>
              <w:bottom w:val="nil"/>
              <w:right w:val="nil"/>
            </w:tcBorders>
          </w:tcPr>
          <w:p w14:paraId="1DCAB1FE" w14:textId="77777777"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14:paraId="041B1B51" w14:textId="77777777" w:rsidR="000300A4" w:rsidRPr="007C2185" w:rsidRDefault="000300A4" w:rsidP="00B00832">
            <w:pPr>
              <w:rPr>
                <w:rFonts w:ascii="Times New Roman" w:hAnsi="Times New Roman" w:cs="Times New Roman"/>
                <w:b/>
                <w:bCs/>
                <w:sz w:val="24"/>
                <w:szCs w:val="24"/>
                <w:lang w:val="uk-UA"/>
              </w:rPr>
            </w:pPr>
          </w:p>
        </w:tc>
      </w:tr>
      <w:tr w:rsidR="000300A4" w:rsidRPr="007C2185" w14:paraId="7CC0DA79" w14:textId="77777777" w:rsidTr="00B00832">
        <w:tc>
          <w:tcPr>
            <w:tcW w:w="3931" w:type="dxa"/>
            <w:tcBorders>
              <w:top w:val="nil"/>
              <w:left w:val="nil"/>
              <w:bottom w:val="nil"/>
              <w:right w:val="nil"/>
            </w:tcBorders>
          </w:tcPr>
          <w:p w14:paraId="067AC636" w14:textId="77777777"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14:paraId="2F12BBF1" w14:textId="77777777" w:rsidR="000300A4" w:rsidRPr="007C2185" w:rsidRDefault="0041145A" w:rsidP="00B00832">
            <w:pPr>
              <w:rPr>
                <w:rFonts w:ascii="Times New Roman" w:hAnsi="Times New Roman" w:cs="Times New Roman"/>
                <w:b/>
                <w:bCs/>
                <w:sz w:val="24"/>
                <w:szCs w:val="24"/>
                <w:lang w:val="uk-UA"/>
              </w:rPr>
            </w:pPr>
            <w:r>
              <w:rPr>
                <w:rFonts w:ascii="Times New Roman" w:hAnsi="Times New Roman" w:cs="Times New Roman"/>
                <w:b/>
                <w:bCs/>
                <w:sz w:val="24"/>
                <w:szCs w:val="24"/>
                <w:lang w:val="uk-UA"/>
              </w:rPr>
              <w:t>УПОВНОВАЖЕНА ОСОБА</w:t>
            </w:r>
          </w:p>
        </w:tc>
      </w:tr>
      <w:tr w:rsidR="000300A4" w:rsidRPr="007C2185" w14:paraId="01F8EB30" w14:textId="77777777" w:rsidTr="00B00832">
        <w:tc>
          <w:tcPr>
            <w:tcW w:w="3931" w:type="dxa"/>
            <w:tcBorders>
              <w:top w:val="nil"/>
              <w:left w:val="nil"/>
              <w:bottom w:val="nil"/>
              <w:right w:val="nil"/>
            </w:tcBorders>
          </w:tcPr>
          <w:p w14:paraId="0D8A5091" w14:textId="77777777"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14:paraId="0E4180DA" w14:textId="77777777" w:rsidR="000300A4" w:rsidRPr="007C2185" w:rsidRDefault="000300A4" w:rsidP="00B00832">
            <w:pPr>
              <w:rPr>
                <w:rFonts w:ascii="Times New Roman" w:hAnsi="Times New Roman" w:cs="Times New Roman"/>
                <w:b/>
                <w:bCs/>
                <w:sz w:val="24"/>
                <w:szCs w:val="24"/>
                <w:lang w:val="uk-UA"/>
              </w:rPr>
            </w:pPr>
          </w:p>
        </w:tc>
      </w:tr>
      <w:tr w:rsidR="000300A4" w:rsidRPr="007C2185" w14:paraId="0C8C5DD4" w14:textId="77777777" w:rsidTr="00B00832">
        <w:trPr>
          <w:trHeight w:val="132"/>
        </w:trPr>
        <w:tc>
          <w:tcPr>
            <w:tcW w:w="3931" w:type="dxa"/>
            <w:tcBorders>
              <w:top w:val="nil"/>
              <w:left w:val="nil"/>
              <w:bottom w:val="nil"/>
              <w:right w:val="nil"/>
            </w:tcBorders>
          </w:tcPr>
          <w:p w14:paraId="4563488F" w14:textId="77777777"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14:paraId="0CE371AB" w14:textId="4EC2BD70" w:rsidR="000300A4" w:rsidRPr="007C2185" w:rsidRDefault="000E7328" w:rsidP="00B00832">
            <w:pPr>
              <w:rPr>
                <w:rFonts w:ascii="Times New Roman" w:hAnsi="Times New Roman" w:cs="Times New Roman"/>
                <w:sz w:val="24"/>
                <w:szCs w:val="24"/>
                <w:lang w:val="en-US"/>
              </w:rPr>
            </w:pPr>
            <w:r>
              <w:rPr>
                <w:rFonts w:ascii="Times New Roman" w:hAnsi="Times New Roman" w:cs="Times New Roman"/>
                <w:b/>
                <w:sz w:val="24"/>
                <w:szCs w:val="24"/>
                <w:lang w:val="uk-UA"/>
              </w:rPr>
              <w:t>Ковалюк О.Д</w:t>
            </w:r>
            <w:r w:rsidR="00131856" w:rsidRPr="000F6831">
              <w:rPr>
                <w:rFonts w:ascii="Times New Roman" w:hAnsi="Times New Roman" w:cs="Times New Roman"/>
                <w:b/>
                <w:sz w:val="24"/>
                <w:szCs w:val="24"/>
                <w:lang w:val="uk-UA"/>
              </w:rPr>
              <w:t>.</w:t>
            </w:r>
            <w:r w:rsidR="0041145A" w:rsidRPr="000F6831">
              <w:rPr>
                <w:rFonts w:ascii="Times New Roman" w:hAnsi="Times New Roman" w:cs="Times New Roman"/>
                <w:b/>
                <w:sz w:val="24"/>
                <w:szCs w:val="24"/>
                <w:lang w:val="uk-UA"/>
              </w:rPr>
              <w:t>_____________________</w:t>
            </w:r>
          </w:p>
        </w:tc>
      </w:tr>
    </w:tbl>
    <w:p w14:paraId="7FF84409" w14:textId="77777777" w:rsidR="000300A4" w:rsidRPr="007C2185" w:rsidRDefault="000300A4" w:rsidP="00B00832">
      <w:pPr>
        <w:ind w:left="320"/>
        <w:jc w:val="center"/>
        <w:rPr>
          <w:rFonts w:ascii="Times New Roman" w:hAnsi="Times New Roman" w:cs="Times New Roman"/>
          <w:sz w:val="24"/>
          <w:szCs w:val="24"/>
          <w:lang w:val="uk-UA"/>
        </w:rPr>
      </w:pPr>
      <w:proofErr w:type="spellStart"/>
      <w:r w:rsidRPr="007C2185">
        <w:rPr>
          <w:rFonts w:ascii="Times New Roman" w:hAnsi="Times New Roman" w:cs="Times New Roman"/>
          <w:sz w:val="24"/>
          <w:szCs w:val="24"/>
          <w:lang w:val="uk-UA"/>
        </w:rPr>
        <w:t>м.п</w:t>
      </w:r>
      <w:proofErr w:type="spellEnd"/>
      <w:r w:rsidRPr="007C2185">
        <w:rPr>
          <w:rFonts w:ascii="Times New Roman" w:hAnsi="Times New Roman" w:cs="Times New Roman"/>
          <w:sz w:val="24"/>
          <w:szCs w:val="24"/>
          <w:lang w:val="uk-UA"/>
        </w:rPr>
        <w:t xml:space="preserve">.  </w:t>
      </w:r>
    </w:p>
    <w:p w14:paraId="72570C0C" w14:textId="77777777" w:rsidR="000300A4" w:rsidRPr="007C2185" w:rsidRDefault="000300A4" w:rsidP="00B00832">
      <w:pPr>
        <w:jc w:val="center"/>
        <w:rPr>
          <w:rFonts w:ascii="Times New Roman" w:hAnsi="Times New Roman" w:cs="Times New Roman"/>
          <w:b/>
          <w:bCs/>
          <w:sz w:val="48"/>
          <w:szCs w:val="48"/>
          <w:lang w:val="uk-UA"/>
        </w:rPr>
      </w:pPr>
    </w:p>
    <w:p w14:paraId="10760F17" w14:textId="77777777" w:rsidR="000300A4" w:rsidRPr="007C2185" w:rsidRDefault="000300A4" w:rsidP="00B00832">
      <w:pPr>
        <w:jc w:val="center"/>
        <w:rPr>
          <w:rFonts w:ascii="Times New Roman" w:hAnsi="Times New Roman" w:cs="Times New Roman"/>
          <w:b/>
          <w:bCs/>
          <w:sz w:val="48"/>
          <w:szCs w:val="48"/>
          <w:lang w:val="uk-UA"/>
        </w:rPr>
      </w:pPr>
      <w:r w:rsidRPr="007C2185">
        <w:rPr>
          <w:rFonts w:ascii="Times New Roman" w:hAnsi="Times New Roman" w:cs="Times New Roman"/>
          <w:b/>
          <w:bCs/>
          <w:sz w:val="48"/>
          <w:szCs w:val="48"/>
          <w:lang w:val="uk-UA"/>
        </w:rPr>
        <w:t xml:space="preserve">ТЕНДЕРНА ДОКУМЕНТАЦІЯ </w:t>
      </w:r>
    </w:p>
    <w:p w14:paraId="1C2D9A08" w14:textId="3898C8F0" w:rsidR="000300A4" w:rsidRPr="007C2185" w:rsidRDefault="000300A4" w:rsidP="00B00832">
      <w:pPr>
        <w:jc w:val="center"/>
        <w:rPr>
          <w:rFonts w:ascii="Times New Roman" w:hAnsi="Times New Roman" w:cs="Times New Roman"/>
          <w:b/>
          <w:bCs/>
          <w:sz w:val="48"/>
          <w:szCs w:val="48"/>
          <w:lang w:val="uk-UA"/>
        </w:rPr>
      </w:pPr>
      <w:r w:rsidRPr="007C2185">
        <w:rPr>
          <w:rFonts w:ascii="Times New Roman" w:hAnsi="Times New Roman" w:cs="Times New Roman"/>
          <w:b/>
          <w:bCs/>
          <w:sz w:val="48"/>
          <w:szCs w:val="48"/>
          <w:lang w:val="uk-UA"/>
        </w:rPr>
        <w:t xml:space="preserve">на закупівлю </w:t>
      </w:r>
      <w:r w:rsidR="000E7328">
        <w:rPr>
          <w:rFonts w:ascii="Times New Roman" w:hAnsi="Times New Roman" w:cs="Times New Roman"/>
          <w:b/>
          <w:bCs/>
          <w:sz w:val="48"/>
          <w:szCs w:val="48"/>
          <w:lang w:val="uk-UA"/>
        </w:rPr>
        <w:t>послуг</w:t>
      </w:r>
    </w:p>
    <w:p w14:paraId="1C7AF2FC" w14:textId="77777777" w:rsidR="000300A4" w:rsidRPr="007C2185" w:rsidRDefault="000300A4" w:rsidP="00B00832">
      <w:pPr>
        <w:jc w:val="center"/>
        <w:rPr>
          <w:rFonts w:ascii="Times New Roman" w:hAnsi="Times New Roman" w:cs="Times New Roman"/>
          <w:b/>
          <w:bCs/>
          <w:sz w:val="48"/>
          <w:szCs w:val="48"/>
          <w:lang w:val="en-US"/>
        </w:rPr>
      </w:pPr>
    </w:p>
    <w:p w14:paraId="61393D7F" w14:textId="20358553" w:rsidR="000300A4" w:rsidRPr="005F7D67" w:rsidRDefault="000E7328" w:rsidP="00E94524">
      <w:pPr>
        <w:spacing w:after="150"/>
        <w:jc w:val="center"/>
        <w:rPr>
          <w:rFonts w:ascii="Times New Roman" w:hAnsi="Times New Roman" w:cs="Times New Roman"/>
          <w:b/>
          <w:bCs/>
          <w:sz w:val="48"/>
          <w:szCs w:val="48"/>
          <w:lang w:val="uk-UA"/>
        </w:rPr>
      </w:pPr>
      <w:r w:rsidRPr="00EF3300">
        <w:rPr>
          <w:rFonts w:ascii="Times New Roman" w:hAnsi="Times New Roman" w:cs="Times New Roman"/>
          <w:b/>
          <w:sz w:val="48"/>
          <w:szCs w:val="48"/>
          <w:lang w:val="uk-UA"/>
        </w:rPr>
        <w:t>Утилізація сміття та поводження зі сміттям</w:t>
      </w:r>
      <w:r w:rsidRPr="00EF3300">
        <w:rPr>
          <w:rFonts w:ascii="Times New Roman" w:hAnsi="Times New Roman" w:cs="Times New Roman"/>
          <w:b/>
          <w:color w:val="121212"/>
          <w:sz w:val="48"/>
          <w:szCs w:val="48"/>
          <w:lang w:val="uk-UA"/>
        </w:rPr>
        <w:t xml:space="preserve"> (</w:t>
      </w:r>
      <w:proofErr w:type="spellStart"/>
      <w:r w:rsidR="00E94524" w:rsidRPr="00E94524">
        <w:rPr>
          <w:rFonts w:ascii="Times New Roman" w:hAnsi="Times New Roman" w:cs="Times New Roman"/>
          <w:b/>
          <w:sz w:val="48"/>
          <w:szCs w:val="48"/>
        </w:rPr>
        <w:t>Послуги</w:t>
      </w:r>
      <w:proofErr w:type="spellEnd"/>
      <w:r w:rsidR="00E94524" w:rsidRPr="00E94524">
        <w:rPr>
          <w:rFonts w:ascii="Times New Roman" w:hAnsi="Times New Roman" w:cs="Times New Roman"/>
          <w:b/>
          <w:sz w:val="48"/>
          <w:szCs w:val="48"/>
          <w:lang w:val="en-US"/>
        </w:rPr>
        <w:t xml:space="preserve"> </w:t>
      </w:r>
      <w:r w:rsidR="00E94524" w:rsidRPr="00E94524">
        <w:rPr>
          <w:rFonts w:ascii="Times New Roman" w:hAnsi="Times New Roman" w:cs="Times New Roman"/>
          <w:b/>
          <w:sz w:val="48"/>
          <w:szCs w:val="48"/>
        </w:rPr>
        <w:t>з</w:t>
      </w:r>
      <w:r w:rsidR="00E94524" w:rsidRPr="00E94524">
        <w:rPr>
          <w:rFonts w:ascii="Times New Roman" w:hAnsi="Times New Roman" w:cs="Times New Roman"/>
          <w:b/>
          <w:sz w:val="48"/>
          <w:szCs w:val="48"/>
          <w:lang w:val="en-US"/>
        </w:rPr>
        <w:t xml:space="preserve"> </w:t>
      </w:r>
      <w:proofErr w:type="spellStart"/>
      <w:r w:rsidR="00E94524" w:rsidRPr="00E94524">
        <w:rPr>
          <w:rFonts w:ascii="Times New Roman" w:hAnsi="Times New Roman" w:cs="Times New Roman"/>
          <w:b/>
          <w:sz w:val="48"/>
          <w:szCs w:val="48"/>
        </w:rPr>
        <w:t>ліквідації</w:t>
      </w:r>
      <w:proofErr w:type="spellEnd"/>
      <w:r w:rsidR="00E94524" w:rsidRPr="00E94524">
        <w:rPr>
          <w:rFonts w:ascii="Times New Roman" w:hAnsi="Times New Roman" w:cs="Times New Roman"/>
          <w:b/>
          <w:sz w:val="48"/>
          <w:szCs w:val="48"/>
          <w:lang w:val="en-US"/>
        </w:rPr>
        <w:t xml:space="preserve"> </w:t>
      </w:r>
      <w:proofErr w:type="spellStart"/>
      <w:r w:rsidR="00E94524" w:rsidRPr="00E94524">
        <w:rPr>
          <w:rFonts w:ascii="Times New Roman" w:hAnsi="Times New Roman" w:cs="Times New Roman"/>
          <w:b/>
          <w:sz w:val="48"/>
          <w:szCs w:val="48"/>
        </w:rPr>
        <w:t>стихійних</w:t>
      </w:r>
      <w:proofErr w:type="spellEnd"/>
      <w:r w:rsidR="00E94524" w:rsidRPr="00E94524">
        <w:rPr>
          <w:rFonts w:ascii="Times New Roman" w:hAnsi="Times New Roman" w:cs="Times New Roman"/>
          <w:b/>
          <w:sz w:val="48"/>
          <w:szCs w:val="48"/>
          <w:lang w:val="en-US"/>
        </w:rPr>
        <w:t xml:space="preserve"> </w:t>
      </w:r>
      <w:proofErr w:type="spellStart"/>
      <w:r w:rsidR="00E94524" w:rsidRPr="00E94524">
        <w:rPr>
          <w:rFonts w:ascii="Times New Roman" w:hAnsi="Times New Roman" w:cs="Times New Roman"/>
          <w:b/>
          <w:sz w:val="48"/>
          <w:szCs w:val="48"/>
        </w:rPr>
        <w:t>сміттєзвалищ</w:t>
      </w:r>
      <w:proofErr w:type="spellEnd"/>
      <w:r w:rsidRPr="00EF3300">
        <w:rPr>
          <w:rFonts w:ascii="Times New Roman" w:hAnsi="Times New Roman" w:cs="Times New Roman"/>
          <w:b/>
          <w:color w:val="121212"/>
          <w:sz w:val="48"/>
          <w:szCs w:val="48"/>
          <w:lang w:val="uk-UA"/>
        </w:rPr>
        <w:t>) (90510000-5) (ДК 021:2015)</w:t>
      </w:r>
    </w:p>
    <w:p w14:paraId="6BF90CB2" w14:textId="0CA2D42F" w:rsidR="000300A4" w:rsidRPr="00E31DBB" w:rsidRDefault="000300A4" w:rsidP="00B00832">
      <w:pPr>
        <w:jc w:val="center"/>
        <w:rPr>
          <w:rFonts w:ascii="Times New Roman" w:hAnsi="Times New Roman" w:cs="Times New Roman"/>
          <w:b/>
          <w:bCs/>
          <w:sz w:val="32"/>
          <w:szCs w:val="32"/>
          <w:lang w:val="uk-UA"/>
        </w:rPr>
      </w:pPr>
      <w:r w:rsidRPr="007C2185">
        <w:rPr>
          <w:rFonts w:ascii="Times New Roman" w:hAnsi="Times New Roman" w:cs="Times New Roman"/>
          <w:b/>
          <w:bCs/>
          <w:sz w:val="32"/>
          <w:szCs w:val="32"/>
          <w:lang w:val="uk-UA"/>
        </w:rPr>
        <w:t xml:space="preserve">( </w:t>
      </w:r>
      <w:r w:rsidRPr="004401AC">
        <w:rPr>
          <w:rFonts w:ascii="Times New Roman" w:hAnsi="Times New Roman" w:cs="Times New Roman"/>
          <w:b/>
          <w:bCs/>
          <w:sz w:val="32"/>
          <w:szCs w:val="32"/>
          <w:lang w:val="uk-UA"/>
        </w:rPr>
        <w:t>редакція згідно ЗУ «Про публічні закупівлі»</w:t>
      </w:r>
      <w:r w:rsidR="004401AC" w:rsidRPr="004401AC">
        <w:rPr>
          <w:rFonts w:ascii="Times New Roman" w:hAnsi="Times New Roman" w:cs="Times New Roman"/>
          <w:b/>
          <w:bCs/>
          <w:sz w:val="32"/>
          <w:szCs w:val="32"/>
          <w:lang w:val="uk-UA"/>
        </w:rPr>
        <w:t xml:space="preserve"> та ПКМУ №1178 від 12.10.2022р. «</w:t>
      </w:r>
      <w:r w:rsidR="004401AC" w:rsidRPr="007950C0">
        <w:rPr>
          <w:rFonts w:ascii="Times New Roman" w:hAnsi="Times New Roman" w:cs="Times New Roman"/>
          <w:b/>
          <w:bCs/>
          <w:sz w:val="32"/>
          <w:szCs w:val="32"/>
          <w:lang w:val="uk-UA"/>
        </w:rPr>
        <w:t xml:space="preserve">Про </w:t>
      </w:r>
      <w:r w:rsidR="004401AC" w:rsidRPr="00E31DBB">
        <w:rPr>
          <w:rFonts w:ascii="Times New Roman" w:hAnsi="Times New Roman" w:cs="Times New Roman"/>
          <w:b/>
          <w:bCs/>
          <w:sz w:val="32"/>
          <w:szCs w:val="32"/>
          <w:lang w:val="uk-UA"/>
        </w:rPr>
        <w:t xml:space="preserve">затвердження особливостей здійснення публічних </w:t>
      </w:r>
      <w:proofErr w:type="spellStart"/>
      <w:r w:rsidR="004401AC" w:rsidRPr="00E31DBB">
        <w:rPr>
          <w:rFonts w:ascii="Times New Roman" w:hAnsi="Times New Roman" w:cs="Times New Roman"/>
          <w:b/>
          <w:bCs/>
          <w:sz w:val="32"/>
          <w:szCs w:val="32"/>
          <w:lang w:val="uk-UA"/>
        </w:rPr>
        <w:t>закупівель</w:t>
      </w:r>
      <w:proofErr w:type="spellEnd"/>
      <w:r w:rsidR="004401AC" w:rsidRPr="00E31DBB">
        <w:rPr>
          <w:rFonts w:ascii="Times New Roman" w:hAnsi="Times New Roman" w:cs="Times New Roman"/>
          <w:b/>
          <w:bCs/>
          <w:sz w:val="32"/>
          <w:szCs w:val="3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31DBB" w:rsidRPr="00E31DBB">
        <w:rPr>
          <w:rFonts w:ascii="Times New Roman" w:hAnsi="Times New Roman" w:cs="Times New Roman"/>
          <w:b/>
          <w:bCs/>
          <w:sz w:val="32"/>
          <w:szCs w:val="32"/>
          <w:lang w:val="uk-UA"/>
        </w:rPr>
        <w:t xml:space="preserve"> </w:t>
      </w:r>
      <w:r w:rsidR="00E31DBB" w:rsidRPr="00E31DBB">
        <w:rPr>
          <w:rStyle w:val="rvts9"/>
          <w:rFonts w:ascii="Times New Roman" w:hAnsi="Times New Roman" w:cs="Times New Roman"/>
          <w:b/>
          <w:color w:val="333333"/>
          <w:sz w:val="32"/>
          <w:szCs w:val="32"/>
          <w:shd w:val="clear" w:color="auto" w:fill="FFFFFF"/>
          <w:lang w:val="uk-UA"/>
        </w:rPr>
        <w:t xml:space="preserve">в редакції постанови Кабінету Міністрів </w:t>
      </w:r>
      <w:r w:rsidR="00E31DBB" w:rsidRPr="00E31DBB">
        <w:rPr>
          <w:rStyle w:val="rvts9"/>
          <w:rFonts w:ascii="Times New Roman" w:hAnsi="Times New Roman" w:cs="Times New Roman"/>
          <w:b/>
          <w:sz w:val="32"/>
          <w:szCs w:val="32"/>
          <w:shd w:val="clear" w:color="auto" w:fill="FFFFFF"/>
          <w:lang w:val="uk-UA"/>
        </w:rPr>
        <w:t xml:space="preserve">України </w:t>
      </w:r>
      <w:hyperlink r:id="rId8" w:anchor="n18" w:tgtFrame="_blank" w:history="1">
        <w:r w:rsidR="00E31DBB" w:rsidRPr="00E31DBB">
          <w:rPr>
            <w:rStyle w:val="a3"/>
            <w:rFonts w:ascii="Times New Roman" w:hAnsi="Times New Roman"/>
            <w:b/>
            <w:color w:val="auto"/>
            <w:sz w:val="32"/>
            <w:szCs w:val="32"/>
            <w:u w:val="none"/>
            <w:shd w:val="clear" w:color="auto" w:fill="FFFFFF"/>
            <w:lang w:val="uk-UA"/>
          </w:rPr>
          <w:t>від 12 травня 2023 р. № 471</w:t>
        </w:r>
      </w:hyperlink>
      <w:r w:rsidRPr="00E31DBB">
        <w:rPr>
          <w:rFonts w:ascii="Times New Roman" w:hAnsi="Times New Roman" w:cs="Times New Roman"/>
          <w:b/>
          <w:bCs/>
          <w:sz w:val="32"/>
          <w:szCs w:val="32"/>
          <w:lang w:val="uk-UA"/>
        </w:rPr>
        <w:t>)</w:t>
      </w:r>
    </w:p>
    <w:p w14:paraId="4C690784" w14:textId="77777777" w:rsidR="000300A4" w:rsidRPr="007C2185" w:rsidRDefault="000300A4" w:rsidP="00B00832">
      <w:pPr>
        <w:jc w:val="center"/>
        <w:rPr>
          <w:rFonts w:ascii="Times New Roman" w:hAnsi="Times New Roman" w:cs="Times New Roman"/>
          <w:b/>
          <w:bCs/>
          <w:sz w:val="32"/>
          <w:szCs w:val="32"/>
          <w:lang w:val="uk-UA"/>
        </w:rPr>
      </w:pPr>
    </w:p>
    <w:p w14:paraId="745240B8" w14:textId="77777777" w:rsidR="000300A4" w:rsidRPr="007C2185" w:rsidRDefault="000300A4" w:rsidP="00B00832">
      <w:pPr>
        <w:jc w:val="center"/>
        <w:rPr>
          <w:rFonts w:ascii="Times New Roman" w:hAnsi="Times New Roman" w:cs="Times New Roman"/>
          <w:b/>
          <w:bCs/>
          <w:sz w:val="32"/>
          <w:szCs w:val="32"/>
          <w:lang w:val="uk-UA"/>
        </w:rPr>
      </w:pPr>
    </w:p>
    <w:p w14:paraId="1289D705" w14:textId="77777777" w:rsidR="000300A4" w:rsidRPr="007C2185" w:rsidRDefault="000300A4" w:rsidP="00B00832">
      <w:pPr>
        <w:jc w:val="center"/>
        <w:rPr>
          <w:rFonts w:ascii="Times New Roman" w:hAnsi="Times New Roman" w:cs="Times New Roman"/>
          <w:b/>
          <w:bCs/>
          <w:sz w:val="32"/>
          <w:szCs w:val="32"/>
          <w:lang w:val="uk-UA"/>
        </w:rPr>
      </w:pPr>
      <w:r w:rsidRPr="007C2185">
        <w:rPr>
          <w:rFonts w:ascii="Times New Roman" w:hAnsi="Times New Roman" w:cs="Times New Roman"/>
          <w:b/>
          <w:bCs/>
          <w:sz w:val="32"/>
          <w:szCs w:val="32"/>
          <w:lang w:val="uk-UA"/>
        </w:rPr>
        <w:t>Процедура закупівлі: відкриті торги</w:t>
      </w:r>
    </w:p>
    <w:p w14:paraId="4D0A9E2D" w14:textId="77777777" w:rsidR="000300A4" w:rsidRPr="007C2185" w:rsidRDefault="000300A4" w:rsidP="00B00832">
      <w:pPr>
        <w:jc w:val="center"/>
        <w:rPr>
          <w:rFonts w:ascii="Times New Roman" w:hAnsi="Times New Roman" w:cs="Times New Roman"/>
          <w:b/>
          <w:bCs/>
          <w:sz w:val="32"/>
          <w:szCs w:val="32"/>
          <w:lang w:val="uk-UA"/>
        </w:rPr>
      </w:pPr>
    </w:p>
    <w:p w14:paraId="2B630981" w14:textId="77777777" w:rsidR="000300A4" w:rsidRPr="007C2185" w:rsidRDefault="000300A4" w:rsidP="00B00832">
      <w:pPr>
        <w:jc w:val="center"/>
        <w:rPr>
          <w:rFonts w:ascii="Times New Roman" w:hAnsi="Times New Roman" w:cs="Times New Roman"/>
          <w:b/>
          <w:bCs/>
          <w:sz w:val="32"/>
          <w:szCs w:val="32"/>
          <w:lang w:val="uk-UA"/>
        </w:rPr>
      </w:pPr>
    </w:p>
    <w:p w14:paraId="11705596" w14:textId="77777777" w:rsidR="000300A4" w:rsidRPr="007C2185" w:rsidRDefault="000300A4" w:rsidP="00B00832">
      <w:pPr>
        <w:jc w:val="center"/>
        <w:rPr>
          <w:rFonts w:ascii="Times New Roman" w:hAnsi="Times New Roman" w:cs="Times New Roman"/>
          <w:b/>
          <w:bCs/>
          <w:sz w:val="32"/>
          <w:szCs w:val="32"/>
          <w:lang w:val="uk-UA"/>
        </w:rPr>
      </w:pPr>
    </w:p>
    <w:p w14:paraId="1D90060E" w14:textId="77777777" w:rsidR="000300A4" w:rsidRPr="007C2185" w:rsidRDefault="004D12E7" w:rsidP="004D12E7">
      <w:pPr>
        <w:tabs>
          <w:tab w:val="left" w:pos="7575"/>
        </w:tabs>
        <w:rPr>
          <w:rFonts w:ascii="Times New Roman" w:hAnsi="Times New Roman" w:cs="Times New Roman"/>
          <w:b/>
          <w:bCs/>
          <w:sz w:val="32"/>
          <w:szCs w:val="32"/>
          <w:lang w:val="uk-UA"/>
        </w:rPr>
      </w:pPr>
      <w:r>
        <w:rPr>
          <w:rFonts w:ascii="Times New Roman" w:hAnsi="Times New Roman" w:cs="Times New Roman"/>
          <w:b/>
          <w:bCs/>
          <w:sz w:val="32"/>
          <w:szCs w:val="32"/>
          <w:lang w:val="uk-UA"/>
        </w:rPr>
        <w:tab/>
      </w:r>
    </w:p>
    <w:p w14:paraId="639DFE50" w14:textId="77777777" w:rsidR="00410F0B" w:rsidRDefault="00410F0B" w:rsidP="00B00832">
      <w:pPr>
        <w:jc w:val="center"/>
        <w:rPr>
          <w:rFonts w:ascii="Times New Roman" w:hAnsi="Times New Roman" w:cs="Times New Roman"/>
          <w:b/>
          <w:bCs/>
          <w:sz w:val="32"/>
          <w:szCs w:val="32"/>
          <w:lang w:val="uk-UA"/>
        </w:rPr>
      </w:pPr>
    </w:p>
    <w:p w14:paraId="3F323242" w14:textId="77777777" w:rsidR="00410F0B" w:rsidRDefault="00410F0B" w:rsidP="00B00832">
      <w:pPr>
        <w:jc w:val="center"/>
        <w:rPr>
          <w:rFonts w:ascii="Times New Roman" w:hAnsi="Times New Roman" w:cs="Times New Roman"/>
          <w:b/>
          <w:bCs/>
          <w:sz w:val="32"/>
          <w:szCs w:val="32"/>
          <w:lang w:val="uk-UA"/>
        </w:rPr>
      </w:pPr>
    </w:p>
    <w:p w14:paraId="03BED6BC" w14:textId="61A9B6AC" w:rsidR="00410F0B" w:rsidRDefault="00410F0B" w:rsidP="00B00832">
      <w:pPr>
        <w:jc w:val="center"/>
        <w:rPr>
          <w:rFonts w:ascii="Times New Roman" w:hAnsi="Times New Roman" w:cs="Times New Roman"/>
          <w:b/>
          <w:bCs/>
          <w:sz w:val="32"/>
          <w:szCs w:val="32"/>
          <w:lang w:val="uk-UA"/>
        </w:rPr>
      </w:pPr>
    </w:p>
    <w:p w14:paraId="0B168DE7" w14:textId="7FD96AE8" w:rsidR="000300A4" w:rsidRDefault="000300A4" w:rsidP="00B00832">
      <w:pPr>
        <w:jc w:val="center"/>
        <w:rPr>
          <w:rFonts w:ascii="Times New Roman" w:hAnsi="Times New Roman" w:cs="Times New Roman"/>
          <w:b/>
          <w:bCs/>
          <w:sz w:val="36"/>
          <w:szCs w:val="36"/>
          <w:lang w:val="uk-UA"/>
        </w:rPr>
      </w:pPr>
      <w:r w:rsidRPr="007C2185">
        <w:rPr>
          <w:rFonts w:ascii="Times New Roman" w:hAnsi="Times New Roman" w:cs="Times New Roman"/>
          <w:b/>
          <w:bCs/>
          <w:sz w:val="36"/>
          <w:szCs w:val="36"/>
          <w:lang w:val="uk-UA"/>
        </w:rPr>
        <w:t>м.</w:t>
      </w:r>
      <w:r w:rsidR="00E73DC5">
        <w:rPr>
          <w:rFonts w:ascii="Times New Roman" w:hAnsi="Times New Roman" w:cs="Times New Roman"/>
          <w:b/>
          <w:bCs/>
          <w:sz w:val="36"/>
          <w:szCs w:val="36"/>
          <w:lang w:val="uk-UA"/>
        </w:rPr>
        <w:t xml:space="preserve"> </w:t>
      </w:r>
      <w:r w:rsidR="000E7328">
        <w:rPr>
          <w:rFonts w:ascii="Times New Roman" w:hAnsi="Times New Roman" w:cs="Times New Roman"/>
          <w:b/>
          <w:bCs/>
          <w:sz w:val="36"/>
          <w:szCs w:val="36"/>
          <w:lang w:val="uk-UA"/>
        </w:rPr>
        <w:t>Косів</w:t>
      </w:r>
      <w:r w:rsidR="00E73DC5">
        <w:rPr>
          <w:rFonts w:ascii="Times New Roman" w:hAnsi="Times New Roman" w:cs="Times New Roman"/>
          <w:b/>
          <w:bCs/>
          <w:sz w:val="36"/>
          <w:szCs w:val="36"/>
          <w:lang w:val="uk-UA"/>
        </w:rPr>
        <w:t xml:space="preserve"> </w:t>
      </w:r>
      <w:r w:rsidR="007C2185">
        <w:rPr>
          <w:rFonts w:ascii="Times New Roman" w:hAnsi="Times New Roman" w:cs="Times New Roman"/>
          <w:b/>
          <w:bCs/>
          <w:sz w:val="36"/>
          <w:szCs w:val="36"/>
          <w:lang w:val="uk-UA"/>
        </w:rPr>
        <w:t>–</w:t>
      </w:r>
      <w:r w:rsidR="00E73DC5">
        <w:rPr>
          <w:rFonts w:ascii="Times New Roman" w:hAnsi="Times New Roman" w:cs="Times New Roman"/>
          <w:b/>
          <w:bCs/>
          <w:sz w:val="36"/>
          <w:szCs w:val="36"/>
          <w:lang w:val="uk-UA"/>
        </w:rPr>
        <w:t xml:space="preserve"> </w:t>
      </w:r>
      <w:r w:rsidR="00E317AB" w:rsidRPr="007C2185">
        <w:rPr>
          <w:rFonts w:ascii="Times New Roman" w:hAnsi="Times New Roman" w:cs="Times New Roman"/>
          <w:b/>
          <w:bCs/>
          <w:sz w:val="36"/>
          <w:szCs w:val="36"/>
          <w:lang w:val="uk-UA"/>
        </w:rPr>
        <w:t>20</w:t>
      </w:r>
      <w:r w:rsidR="004546E8" w:rsidRPr="007C2185">
        <w:rPr>
          <w:rFonts w:ascii="Times New Roman" w:hAnsi="Times New Roman" w:cs="Times New Roman"/>
          <w:b/>
          <w:bCs/>
          <w:sz w:val="36"/>
          <w:szCs w:val="36"/>
          <w:lang w:val="uk-UA"/>
        </w:rPr>
        <w:t>2</w:t>
      </w:r>
      <w:r w:rsidR="00410F0B">
        <w:rPr>
          <w:rFonts w:ascii="Times New Roman" w:hAnsi="Times New Roman" w:cs="Times New Roman"/>
          <w:b/>
          <w:bCs/>
          <w:sz w:val="36"/>
          <w:szCs w:val="36"/>
          <w:lang w:val="uk-UA"/>
        </w:rPr>
        <w:t>3</w:t>
      </w:r>
    </w:p>
    <w:p w14:paraId="7B4E9C73" w14:textId="77777777" w:rsidR="000300A4" w:rsidRPr="007C2185" w:rsidRDefault="000300A4">
      <w:pPr>
        <w:rPr>
          <w:rFonts w:ascii="Times New Roman" w:hAnsi="Times New Roman" w:cs="Times New Roman"/>
          <w:lang w:val="uk-UA"/>
        </w:rPr>
      </w:pPr>
    </w:p>
    <w:p w14:paraId="11D4D733" w14:textId="77777777" w:rsidR="000300A4" w:rsidRPr="007C2185" w:rsidRDefault="000300A4" w:rsidP="00B00832">
      <w:pPr>
        <w:jc w:val="cente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lastRenderedPageBreak/>
        <w:t>ЗМІСТ</w:t>
      </w:r>
    </w:p>
    <w:p w14:paraId="2D5076E7" w14:textId="77777777" w:rsidR="000300A4" w:rsidRPr="007C2185" w:rsidRDefault="000300A4" w:rsidP="00B00832">
      <w:pPr>
        <w:rPr>
          <w:rFonts w:ascii="Times New Roman" w:hAnsi="Times New Roman" w:cs="Times New Roman"/>
          <w:b/>
          <w:bCs/>
          <w:sz w:val="28"/>
          <w:szCs w:val="28"/>
          <w:lang w:val="uk-UA"/>
        </w:rPr>
      </w:pPr>
    </w:p>
    <w:p w14:paraId="02EE3850" w14:textId="77777777"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І. Загальні положення</w:t>
      </w:r>
    </w:p>
    <w:p w14:paraId="07F317FA" w14:textId="77777777"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ІІ. Порядок унесення змін та надання роз’яснень до тендерної документації</w:t>
      </w:r>
    </w:p>
    <w:p w14:paraId="13EB8D2B" w14:textId="77777777"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 xml:space="preserve">ІІІ. </w:t>
      </w:r>
      <w:r w:rsidRPr="007C2185">
        <w:rPr>
          <w:rFonts w:ascii="Times New Roman" w:hAnsi="Times New Roman" w:cs="Times New Roman"/>
          <w:b/>
          <w:sz w:val="28"/>
          <w:szCs w:val="28"/>
          <w:lang w:val="uk-UA"/>
        </w:rPr>
        <w:t>Інструкція з підготовки тендерної пропозиції.</w:t>
      </w:r>
    </w:p>
    <w:p w14:paraId="4E936FB2" w14:textId="77777777" w:rsidR="000300A4" w:rsidRPr="007C2185" w:rsidRDefault="000300A4" w:rsidP="00B00832">
      <w:pPr>
        <w:tabs>
          <w:tab w:val="left" w:pos="2160"/>
          <w:tab w:val="left" w:pos="3600"/>
        </w:tabs>
        <w:rPr>
          <w:rFonts w:ascii="Times New Roman" w:hAnsi="Times New Roman" w:cs="Times New Roman"/>
          <w:b/>
          <w:sz w:val="28"/>
          <w:szCs w:val="28"/>
          <w:lang w:val="uk-UA"/>
        </w:rPr>
      </w:pPr>
      <w:r w:rsidRPr="007C2185">
        <w:rPr>
          <w:rFonts w:ascii="Times New Roman" w:hAnsi="Times New Roman" w:cs="Times New Roman"/>
          <w:b/>
          <w:sz w:val="28"/>
          <w:szCs w:val="28"/>
          <w:lang w:val="en-US"/>
        </w:rPr>
        <w:t>IV</w:t>
      </w:r>
      <w:r w:rsidRPr="007C2185">
        <w:rPr>
          <w:rFonts w:ascii="Times New Roman" w:hAnsi="Times New Roman" w:cs="Times New Roman"/>
          <w:b/>
          <w:sz w:val="28"/>
          <w:szCs w:val="28"/>
        </w:rPr>
        <w:t xml:space="preserve">. </w:t>
      </w:r>
      <w:r w:rsidRPr="007C2185">
        <w:rPr>
          <w:rFonts w:ascii="Times New Roman" w:hAnsi="Times New Roman" w:cs="Times New Roman"/>
          <w:b/>
          <w:sz w:val="28"/>
          <w:szCs w:val="28"/>
          <w:lang w:val="uk-UA"/>
        </w:rPr>
        <w:t>Подання та розкриття тендерної пропозиції.</w:t>
      </w:r>
    </w:p>
    <w:p w14:paraId="0930DC64" w14:textId="77777777" w:rsidR="000300A4" w:rsidRPr="007C2185" w:rsidRDefault="000300A4" w:rsidP="00B00832">
      <w:pPr>
        <w:tabs>
          <w:tab w:val="left" w:pos="2160"/>
          <w:tab w:val="left" w:pos="3600"/>
        </w:tabs>
        <w:rPr>
          <w:rFonts w:ascii="Times New Roman" w:hAnsi="Times New Roman" w:cs="Times New Roman"/>
          <w:b/>
          <w:sz w:val="28"/>
          <w:szCs w:val="28"/>
          <w:lang w:val="uk-UA"/>
        </w:rPr>
      </w:pPr>
      <w:r w:rsidRPr="007C2185">
        <w:rPr>
          <w:rFonts w:ascii="Times New Roman" w:hAnsi="Times New Roman" w:cs="Times New Roman"/>
          <w:b/>
          <w:sz w:val="28"/>
          <w:szCs w:val="28"/>
          <w:lang w:val="en-US"/>
        </w:rPr>
        <w:t>V</w:t>
      </w:r>
      <w:r w:rsidRPr="007C2185">
        <w:rPr>
          <w:rFonts w:ascii="Times New Roman" w:hAnsi="Times New Roman" w:cs="Times New Roman"/>
          <w:b/>
          <w:sz w:val="28"/>
          <w:szCs w:val="28"/>
        </w:rPr>
        <w:t xml:space="preserve">. </w:t>
      </w:r>
      <w:r w:rsidRPr="007C2185">
        <w:rPr>
          <w:rFonts w:ascii="Times New Roman" w:hAnsi="Times New Roman" w:cs="Times New Roman"/>
          <w:b/>
          <w:sz w:val="28"/>
          <w:szCs w:val="28"/>
          <w:lang w:val="uk-UA"/>
        </w:rPr>
        <w:t>Оцінка тендерної пропозиції.</w:t>
      </w:r>
    </w:p>
    <w:p w14:paraId="3283A685" w14:textId="77777777" w:rsidR="000300A4" w:rsidRPr="007C2185" w:rsidRDefault="000300A4" w:rsidP="00B00832">
      <w:pPr>
        <w:tabs>
          <w:tab w:val="left" w:pos="2160"/>
          <w:tab w:val="left" w:pos="3600"/>
        </w:tabs>
        <w:rPr>
          <w:rFonts w:ascii="Times New Roman" w:hAnsi="Times New Roman" w:cs="Times New Roman"/>
          <w:b/>
          <w:sz w:val="28"/>
          <w:szCs w:val="28"/>
          <w:lang w:val="uk-UA"/>
        </w:rPr>
      </w:pPr>
      <w:r w:rsidRPr="007C2185">
        <w:rPr>
          <w:rFonts w:ascii="Times New Roman" w:hAnsi="Times New Roman" w:cs="Times New Roman"/>
          <w:b/>
          <w:sz w:val="28"/>
          <w:szCs w:val="28"/>
          <w:lang w:val="en-US"/>
        </w:rPr>
        <w:t>VI</w:t>
      </w:r>
      <w:r w:rsidRPr="007C2185">
        <w:rPr>
          <w:rFonts w:ascii="Times New Roman" w:hAnsi="Times New Roman" w:cs="Times New Roman"/>
          <w:b/>
          <w:sz w:val="28"/>
          <w:szCs w:val="28"/>
        </w:rPr>
        <w:t xml:space="preserve">. </w:t>
      </w:r>
      <w:r w:rsidRPr="007C2185">
        <w:rPr>
          <w:rFonts w:ascii="Times New Roman" w:hAnsi="Times New Roman" w:cs="Times New Roman"/>
          <w:b/>
          <w:sz w:val="28"/>
          <w:szCs w:val="28"/>
          <w:lang w:val="uk-UA"/>
        </w:rPr>
        <w:t>Результати торгів та укладання договору про закупівлю.</w:t>
      </w:r>
    </w:p>
    <w:p w14:paraId="7F980D03" w14:textId="77777777"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1. Анкета учасника торгів</w:t>
      </w:r>
    </w:p>
    <w:p w14:paraId="07381DFC" w14:textId="68563E30"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2. Перелік документів, які вимагаються для підтвердження відповідності пропозиції Учасника іншим вимогам Замовника.</w:t>
      </w:r>
    </w:p>
    <w:p w14:paraId="0EE3039F" w14:textId="77777777"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3. Форма: " ТЕНДЕРНА ПРОПОЗИЦІЯ"</w:t>
      </w:r>
    </w:p>
    <w:p w14:paraId="360EB1A5" w14:textId="77777777" w:rsidR="00E317AB" w:rsidRPr="007C2185" w:rsidRDefault="00E317AB"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4 «Проект договору»</w:t>
      </w:r>
    </w:p>
    <w:p w14:paraId="6CC1DA56" w14:textId="0184DC5A" w:rsidR="000300A4" w:rsidRDefault="001833CF"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5 – «</w:t>
      </w:r>
      <w:r w:rsidR="000300A4" w:rsidRPr="007C2185">
        <w:rPr>
          <w:rFonts w:ascii="Times New Roman" w:hAnsi="Times New Roman" w:cs="Times New Roman"/>
          <w:b/>
          <w:bCs/>
          <w:sz w:val="28"/>
          <w:szCs w:val="28"/>
          <w:lang w:val="uk-UA"/>
        </w:rPr>
        <w:t xml:space="preserve">Заява </w:t>
      </w:r>
      <w:r w:rsidRPr="007C2185">
        <w:rPr>
          <w:rFonts w:ascii="Times New Roman" w:hAnsi="Times New Roman" w:cs="Times New Roman"/>
          <w:b/>
          <w:bCs/>
          <w:sz w:val="28"/>
          <w:szCs w:val="28"/>
          <w:lang w:val="uk-UA"/>
        </w:rPr>
        <w:t>–</w:t>
      </w:r>
      <w:r w:rsidR="000300A4" w:rsidRPr="007C2185">
        <w:rPr>
          <w:rFonts w:ascii="Times New Roman" w:hAnsi="Times New Roman" w:cs="Times New Roman"/>
          <w:b/>
          <w:bCs/>
          <w:sz w:val="28"/>
          <w:szCs w:val="28"/>
          <w:lang w:val="uk-UA"/>
        </w:rPr>
        <w:t xml:space="preserve"> згода</w:t>
      </w:r>
      <w:r w:rsidRPr="007C2185">
        <w:rPr>
          <w:rFonts w:ascii="Times New Roman" w:hAnsi="Times New Roman" w:cs="Times New Roman"/>
          <w:b/>
          <w:bCs/>
          <w:sz w:val="28"/>
          <w:szCs w:val="28"/>
          <w:lang w:val="uk-UA"/>
        </w:rPr>
        <w:t>»</w:t>
      </w:r>
    </w:p>
    <w:p w14:paraId="61061C52" w14:textId="068F25F5" w:rsidR="00C65EE9" w:rsidRDefault="00C65EE9" w:rsidP="00B00832">
      <w:pPr>
        <w:rPr>
          <w:rFonts w:ascii="Times New Roman" w:hAnsi="Times New Roman" w:cs="Times New Roman"/>
          <w:b/>
          <w:bCs/>
          <w:sz w:val="28"/>
          <w:szCs w:val="28"/>
          <w:lang w:val="uk-UA"/>
        </w:rPr>
      </w:pPr>
      <w:r w:rsidRPr="00AF41A3">
        <w:rPr>
          <w:rFonts w:ascii="Times New Roman" w:hAnsi="Times New Roman" w:cs="Times New Roman"/>
          <w:b/>
          <w:bCs/>
          <w:sz w:val="28"/>
          <w:szCs w:val="28"/>
          <w:lang w:val="uk-UA"/>
        </w:rPr>
        <w:t>Додаток 6 – Акт обстеження</w:t>
      </w:r>
    </w:p>
    <w:p w14:paraId="63E1F573" w14:textId="77777777"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 xml:space="preserve">Технічне завдання </w:t>
      </w:r>
    </w:p>
    <w:p w14:paraId="6E921F4E" w14:textId="77777777" w:rsidR="000300A4" w:rsidRPr="007C2185" w:rsidRDefault="000300A4">
      <w:pPr>
        <w:rPr>
          <w:rFonts w:ascii="Times New Roman" w:hAnsi="Times New Roman" w:cs="Times New Roman"/>
          <w:lang w:val="uk-UA"/>
        </w:rPr>
      </w:pPr>
    </w:p>
    <w:p w14:paraId="76C7EE11" w14:textId="77777777" w:rsidR="000300A4" w:rsidRPr="007C2185" w:rsidRDefault="000300A4">
      <w:pPr>
        <w:rPr>
          <w:rFonts w:ascii="Times New Roman" w:hAnsi="Times New Roman" w:cs="Times New Roman"/>
          <w:lang w:val="uk-UA"/>
        </w:rPr>
      </w:pPr>
    </w:p>
    <w:p w14:paraId="6F04F065" w14:textId="77777777" w:rsidR="000300A4" w:rsidRPr="007C2185" w:rsidRDefault="000300A4">
      <w:pPr>
        <w:rPr>
          <w:rFonts w:ascii="Times New Roman" w:hAnsi="Times New Roman" w:cs="Times New Roman"/>
          <w:lang w:val="uk-UA"/>
        </w:rPr>
      </w:pPr>
    </w:p>
    <w:p w14:paraId="2B873406" w14:textId="77777777" w:rsidR="000300A4" w:rsidRPr="007C2185" w:rsidRDefault="000300A4">
      <w:pPr>
        <w:rPr>
          <w:rFonts w:ascii="Times New Roman" w:hAnsi="Times New Roman" w:cs="Times New Roman"/>
          <w:lang w:val="uk-UA"/>
        </w:rPr>
      </w:pPr>
    </w:p>
    <w:p w14:paraId="7CE3A238" w14:textId="77777777" w:rsidR="000300A4" w:rsidRPr="007C2185" w:rsidRDefault="000300A4">
      <w:pPr>
        <w:rPr>
          <w:rFonts w:ascii="Times New Roman" w:hAnsi="Times New Roman" w:cs="Times New Roman"/>
          <w:lang w:val="uk-UA"/>
        </w:rPr>
      </w:pPr>
    </w:p>
    <w:p w14:paraId="43D32898" w14:textId="77777777" w:rsidR="000300A4" w:rsidRPr="007C2185" w:rsidRDefault="000300A4">
      <w:pPr>
        <w:rPr>
          <w:rFonts w:ascii="Times New Roman" w:hAnsi="Times New Roman" w:cs="Times New Roman"/>
          <w:lang w:val="uk-UA"/>
        </w:rPr>
      </w:pPr>
    </w:p>
    <w:p w14:paraId="16C91894" w14:textId="77777777" w:rsidR="000300A4" w:rsidRPr="007C2185" w:rsidRDefault="000300A4">
      <w:pPr>
        <w:rPr>
          <w:rFonts w:ascii="Times New Roman" w:hAnsi="Times New Roman" w:cs="Times New Roman"/>
          <w:lang w:val="uk-UA"/>
        </w:rPr>
      </w:pPr>
    </w:p>
    <w:p w14:paraId="3BC09293" w14:textId="77777777" w:rsidR="000300A4" w:rsidRPr="007C2185" w:rsidRDefault="000300A4">
      <w:pPr>
        <w:rPr>
          <w:rFonts w:ascii="Times New Roman" w:hAnsi="Times New Roman" w:cs="Times New Roman"/>
          <w:lang w:val="uk-UA"/>
        </w:rPr>
      </w:pPr>
    </w:p>
    <w:p w14:paraId="65C3DCB4" w14:textId="77777777" w:rsidR="000300A4" w:rsidRPr="007C2185" w:rsidRDefault="000300A4">
      <w:pPr>
        <w:rPr>
          <w:rFonts w:ascii="Times New Roman" w:hAnsi="Times New Roman" w:cs="Times New Roman"/>
          <w:lang w:val="uk-UA"/>
        </w:rPr>
      </w:pPr>
    </w:p>
    <w:p w14:paraId="25F6D449" w14:textId="77777777" w:rsidR="000300A4" w:rsidRPr="007C2185" w:rsidRDefault="000300A4">
      <w:pPr>
        <w:rPr>
          <w:rFonts w:ascii="Times New Roman" w:hAnsi="Times New Roman" w:cs="Times New Roman"/>
          <w:lang w:val="uk-UA"/>
        </w:rPr>
      </w:pPr>
    </w:p>
    <w:p w14:paraId="093AC7C5" w14:textId="77777777" w:rsidR="000300A4" w:rsidRPr="007C2185" w:rsidRDefault="000300A4">
      <w:pPr>
        <w:rPr>
          <w:rFonts w:ascii="Times New Roman" w:hAnsi="Times New Roman" w:cs="Times New Roman"/>
          <w:lang w:val="uk-UA"/>
        </w:rPr>
      </w:pPr>
    </w:p>
    <w:p w14:paraId="2F0E7C7A" w14:textId="77777777" w:rsidR="000300A4" w:rsidRPr="007C2185" w:rsidRDefault="000300A4">
      <w:pPr>
        <w:rPr>
          <w:rFonts w:ascii="Times New Roman" w:hAnsi="Times New Roman" w:cs="Times New Roman"/>
          <w:lang w:val="uk-UA"/>
        </w:rPr>
      </w:pPr>
    </w:p>
    <w:p w14:paraId="59CA18BB" w14:textId="77777777" w:rsidR="000300A4" w:rsidRPr="007C2185" w:rsidRDefault="000300A4">
      <w:pPr>
        <w:rPr>
          <w:rFonts w:ascii="Times New Roman" w:hAnsi="Times New Roman" w:cs="Times New Roman"/>
          <w:lang w:val="uk-UA"/>
        </w:rPr>
      </w:pPr>
    </w:p>
    <w:p w14:paraId="3923918E" w14:textId="77777777" w:rsidR="000300A4" w:rsidRPr="007C2185" w:rsidRDefault="000300A4">
      <w:pPr>
        <w:rPr>
          <w:rFonts w:ascii="Times New Roman" w:hAnsi="Times New Roman" w:cs="Times New Roman"/>
          <w:lang w:val="uk-UA"/>
        </w:rPr>
      </w:pPr>
    </w:p>
    <w:p w14:paraId="2493C356" w14:textId="77777777" w:rsidR="000300A4" w:rsidRPr="007C2185" w:rsidRDefault="000300A4">
      <w:pPr>
        <w:rPr>
          <w:rFonts w:ascii="Times New Roman" w:hAnsi="Times New Roman" w:cs="Times New Roman"/>
          <w:lang w:val="uk-UA"/>
        </w:rPr>
      </w:pPr>
    </w:p>
    <w:p w14:paraId="53B99069" w14:textId="77777777" w:rsidR="000300A4" w:rsidRPr="007C2185" w:rsidRDefault="000300A4">
      <w:pPr>
        <w:rPr>
          <w:rFonts w:ascii="Times New Roman" w:hAnsi="Times New Roman" w:cs="Times New Roman"/>
          <w:lang w:val="uk-UA"/>
        </w:rPr>
      </w:pPr>
    </w:p>
    <w:p w14:paraId="10E5E1A4" w14:textId="77777777" w:rsidR="000300A4" w:rsidRPr="007C2185" w:rsidRDefault="000300A4">
      <w:pPr>
        <w:rPr>
          <w:rFonts w:ascii="Times New Roman" w:hAnsi="Times New Roman" w:cs="Times New Roman"/>
          <w:lang w:val="uk-UA"/>
        </w:rPr>
      </w:pPr>
    </w:p>
    <w:p w14:paraId="5E0E0DB8" w14:textId="77777777" w:rsidR="000300A4" w:rsidRPr="007C2185" w:rsidRDefault="000300A4">
      <w:pPr>
        <w:rPr>
          <w:rFonts w:ascii="Times New Roman" w:hAnsi="Times New Roman" w:cs="Times New Roman"/>
          <w:lang w:val="uk-UA"/>
        </w:rPr>
      </w:pPr>
    </w:p>
    <w:p w14:paraId="5C312E13" w14:textId="77777777" w:rsidR="000300A4" w:rsidRPr="007C2185" w:rsidRDefault="000300A4">
      <w:pPr>
        <w:rPr>
          <w:rFonts w:ascii="Times New Roman" w:hAnsi="Times New Roman" w:cs="Times New Roman"/>
          <w:lang w:val="uk-UA"/>
        </w:rPr>
      </w:pPr>
    </w:p>
    <w:p w14:paraId="65C16DC2" w14:textId="77777777" w:rsidR="000300A4" w:rsidRPr="007C2185" w:rsidRDefault="000300A4">
      <w:pPr>
        <w:rPr>
          <w:rFonts w:ascii="Times New Roman" w:hAnsi="Times New Roman" w:cs="Times New Roman"/>
          <w:lang w:val="uk-UA"/>
        </w:rPr>
      </w:pPr>
    </w:p>
    <w:p w14:paraId="489CAA08" w14:textId="77777777" w:rsidR="000300A4" w:rsidRPr="007C2185" w:rsidRDefault="000300A4">
      <w:pPr>
        <w:rPr>
          <w:rFonts w:ascii="Times New Roman" w:hAnsi="Times New Roman" w:cs="Times New Roman"/>
          <w:lang w:val="uk-UA"/>
        </w:rPr>
      </w:pPr>
    </w:p>
    <w:p w14:paraId="3D33C6BA" w14:textId="77777777" w:rsidR="000300A4" w:rsidRPr="007C2185" w:rsidRDefault="000300A4">
      <w:pPr>
        <w:rPr>
          <w:rFonts w:ascii="Times New Roman" w:hAnsi="Times New Roman" w:cs="Times New Roman"/>
          <w:lang w:val="uk-UA"/>
        </w:rPr>
      </w:pPr>
    </w:p>
    <w:p w14:paraId="065BB4E6" w14:textId="77777777" w:rsidR="000300A4" w:rsidRPr="007C2185" w:rsidRDefault="000300A4">
      <w:pPr>
        <w:rPr>
          <w:rFonts w:ascii="Times New Roman" w:hAnsi="Times New Roman" w:cs="Times New Roman"/>
          <w:lang w:val="uk-UA"/>
        </w:rPr>
      </w:pPr>
    </w:p>
    <w:p w14:paraId="0737A18B" w14:textId="77777777" w:rsidR="000300A4" w:rsidRPr="007C2185" w:rsidRDefault="000300A4">
      <w:pPr>
        <w:rPr>
          <w:rFonts w:ascii="Times New Roman" w:hAnsi="Times New Roman" w:cs="Times New Roman"/>
          <w:lang w:val="uk-UA"/>
        </w:rPr>
      </w:pPr>
    </w:p>
    <w:p w14:paraId="7C3CF7A2" w14:textId="77777777" w:rsidR="000300A4" w:rsidRPr="007C2185" w:rsidRDefault="000300A4">
      <w:pPr>
        <w:rPr>
          <w:rFonts w:ascii="Times New Roman" w:hAnsi="Times New Roman" w:cs="Times New Roman"/>
          <w:lang w:val="uk-UA"/>
        </w:rPr>
      </w:pPr>
    </w:p>
    <w:p w14:paraId="49F4ED26" w14:textId="77777777" w:rsidR="000300A4" w:rsidRPr="007C2185" w:rsidRDefault="000300A4">
      <w:pPr>
        <w:rPr>
          <w:rFonts w:ascii="Times New Roman" w:hAnsi="Times New Roman" w:cs="Times New Roman"/>
          <w:lang w:val="uk-UA"/>
        </w:rPr>
      </w:pPr>
    </w:p>
    <w:p w14:paraId="543AA8D7" w14:textId="77777777" w:rsidR="000300A4" w:rsidRPr="007C2185" w:rsidRDefault="000300A4">
      <w:pPr>
        <w:rPr>
          <w:rFonts w:ascii="Times New Roman" w:hAnsi="Times New Roman" w:cs="Times New Roman"/>
          <w:lang w:val="uk-UA"/>
        </w:rPr>
      </w:pPr>
    </w:p>
    <w:p w14:paraId="696C185E" w14:textId="77777777" w:rsidR="000300A4" w:rsidRPr="007C2185" w:rsidRDefault="000300A4">
      <w:pPr>
        <w:rPr>
          <w:rFonts w:ascii="Times New Roman" w:hAnsi="Times New Roman" w:cs="Times New Roman"/>
          <w:lang w:val="uk-UA"/>
        </w:rPr>
      </w:pPr>
    </w:p>
    <w:p w14:paraId="72EFCD4D" w14:textId="77777777" w:rsidR="000300A4" w:rsidRPr="007C2185" w:rsidRDefault="000300A4">
      <w:pPr>
        <w:rPr>
          <w:rFonts w:ascii="Times New Roman" w:hAnsi="Times New Roman" w:cs="Times New Roman"/>
          <w:lang w:val="uk-UA"/>
        </w:rPr>
      </w:pPr>
    </w:p>
    <w:p w14:paraId="74A3E62D" w14:textId="77777777" w:rsidR="000300A4" w:rsidRPr="007C2185" w:rsidRDefault="000300A4">
      <w:pPr>
        <w:rPr>
          <w:rFonts w:ascii="Times New Roman" w:hAnsi="Times New Roman" w:cs="Times New Roman"/>
          <w:lang w:val="uk-UA"/>
        </w:rPr>
      </w:pPr>
    </w:p>
    <w:p w14:paraId="4EC23911" w14:textId="77777777" w:rsidR="000300A4" w:rsidRPr="007C2185" w:rsidRDefault="000300A4">
      <w:pPr>
        <w:rPr>
          <w:rFonts w:ascii="Times New Roman" w:hAnsi="Times New Roman" w:cs="Times New Roman"/>
          <w:lang w:val="uk-UA"/>
        </w:rPr>
      </w:pPr>
    </w:p>
    <w:p w14:paraId="0C143099" w14:textId="77777777" w:rsidR="000300A4" w:rsidRPr="007C2185" w:rsidRDefault="000300A4">
      <w:pPr>
        <w:rPr>
          <w:rFonts w:ascii="Times New Roman" w:hAnsi="Times New Roman" w:cs="Times New Roman"/>
          <w:lang w:val="uk-UA"/>
        </w:rPr>
      </w:pPr>
    </w:p>
    <w:p w14:paraId="7D9914E0" w14:textId="77777777" w:rsidR="000300A4" w:rsidRPr="007C2185" w:rsidRDefault="000300A4">
      <w:pPr>
        <w:rPr>
          <w:rFonts w:ascii="Times New Roman" w:hAnsi="Times New Roman" w:cs="Times New Roman"/>
          <w:lang w:val="uk-UA"/>
        </w:rPr>
      </w:pPr>
    </w:p>
    <w:p w14:paraId="74C2D786" w14:textId="77777777" w:rsidR="000300A4" w:rsidRPr="007C2185" w:rsidRDefault="000300A4">
      <w:pPr>
        <w:rPr>
          <w:rFonts w:ascii="Times New Roman" w:hAnsi="Times New Roman" w:cs="Times New Roman"/>
          <w:lang w:val="uk-UA"/>
        </w:rPr>
      </w:pPr>
    </w:p>
    <w:p w14:paraId="71D31D26" w14:textId="77777777" w:rsidR="000300A4" w:rsidRPr="007C2185" w:rsidRDefault="000300A4">
      <w:pPr>
        <w:rPr>
          <w:rFonts w:ascii="Times New Roman" w:hAnsi="Times New Roman" w:cs="Times New Roman"/>
          <w:lang w:val="uk-UA"/>
        </w:rPr>
      </w:pPr>
    </w:p>
    <w:p w14:paraId="4B12232E" w14:textId="77777777" w:rsidR="000300A4" w:rsidRPr="007C2185" w:rsidRDefault="000300A4">
      <w:pPr>
        <w:rPr>
          <w:rFonts w:ascii="Times New Roman" w:hAnsi="Times New Roman" w:cs="Times New Roman"/>
          <w:lang w:val="uk-UA"/>
        </w:rPr>
      </w:pPr>
    </w:p>
    <w:p w14:paraId="11DC769A" w14:textId="77777777" w:rsidR="000300A4" w:rsidRPr="007C2185" w:rsidRDefault="000300A4">
      <w:pPr>
        <w:rPr>
          <w:rFonts w:ascii="Times New Roman" w:hAnsi="Times New Roman" w:cs="Times New Roman"/>
          <w:lang w:val="uk-UA"/>
        </w:rPr>
      </w:pPr>
    </w:p>
    <w:p w14:paraId="51BEB215" w14:textId="77777777" w:rsidR="000300A4" w:rsidRPr="007C2185" w:rsidRDefault="000300A4">
      <w:pPr>
        <w:rPr>
          <w:rFonts w:ascii="Times New Roman" w:hAnsi="Times New Roman" w:cs="Times New Roman"/>
          <w:lang w:val="uk-UA"/>
        </w:rPr>
      </w:pPr>
    </w:p>
    <w:p w14:paraId="1BC2BC0D" w14:textId="77777777" w:rsidR="000300A4" w:rsidRPr="007C2185" w:rsidRDefault="000300A4">
      <w:pPr>
        <w:rPr>
          <w:rFonts w:ascii="Times New Roman" w:hAnsi="Times New Roman" w:cs="Times New Roman"/>
          <w:lang w:val="uk-UA"/>
        </w:rPr>
      </w:pPr>
    </w:p>
    <w:p w14:paraId="18B51232" w14:textId="77777777" w:rsidR="000300A4" w:rsidRPr="007C2185" w:rsidRDefault="000300A4">
      <w:pPr>
        <w:rPr>
          <w:rFonts w:ascii="Times New Roman" w:hAnsi="Times New Roman" w:cs="Times New Roman"/>
          <w:lang w:val="uk-UA"/>
        </w:rPr>
      </w:pPr>
    </w:p>
    <w:p w14:paraId="7587C8F9" w14:textId="77777777" w:rsidR="000300A4" w:rsidRPr="007C2185" w:rsidRDefault="000300A4">
      <w:pPr>
        <w:rPr>
          <w:rFonts w:ascii="Times New Roman" w:hAnsi="Times New Roman" w:cs="Times New Roman"/>
          <w:lang w:val="uk-UA"/>
        </w:rPr>
      </w:pPr>
    </w:p>
    <w:p w14:paraId="7535FD3A" w14:textId="77777777" w:rsidR="000300A4" w:rsidRPr="007C2185" w:rsidRDefault="000300A4">
      <w:pPr>
        <w:rPr>
          <w:rFonts w:ascii="Times New Roman" w:hAnsi="Times New Roman" w:cs="Times New Roman"/>
          <w:lang w:val="uk-UA"/>
        </w:rPr>
      </w:pPr>
    </w:p>
    <w:p w14:paraId="3340952E" w14:textId="77777777" w:rsidR="000300A4" w:rsidRPr="007C2185" w:rsidRDefault="000300A4">
      <w:pPr>
        <w:rPr>
          <w:rFonts w:ascii="Times New Roman" w:hAnsi="Times New Roman" w:cs="Times New Roman"/>
          <w:lang w:val="uk-UA"/>
        </w:rPr>
      </w:pPr>
    </w:p>
    <w:p w14:paraId="4FA7C9F8" w14:textId="77777777" w:rsidR="000300A4" w:rsidRPr="007C2185" w:rsidRDefault="000300A4">
      <w:pPr>
        <w:rPr>
          <w:rFonts w:ascii="Times New Roman" w:hAnsi="Times New Roman" w:cs="Times New Roman"/>
          <w:lang w:val="uk-UA"/>
        </w:rPr>
      </w:pPr>
    </w:p>
    <w:p w14:paraId="72FC1B23" w14:textId="77777777" w:rsidR="000300A4" w:rsidRPr="007C2185" w:rsidRDefault="000300A4">
      <w:pPr>
        <w:rPr>
          <w:rFonts w:ascii="Times New Roman" w:hAnsi="Times New Roman" w:cs="Times New Roman"/>
          <w:lang w:val="uk-UA"/>
        </w:rPr>
      </w:pPr>
    </w:p>
    <w:p w14:paraId="4CAA0B12" w14:textId="77777777" w:rsidR="000300A4" w:rsidRDefault="000300A4">
      <w:pPr>
        <w:rPr>
          <w:rFonts w:ascii="Times New Roman" w:hAnsi="Times New Roman" w:cs="Times New Roman"/>
          <w:lang w:val="uk-UA"/>
        </w:rPr>
      </w:pPr>
    </w:p>
    <w:p w14:paraId="32778709" w14:textId="77777777" w:rsidR="00F661A6" w:rsidRDefault="00F661A6">
      <w:pPr>
        <w:rPr>
          <w:rFonts w:ascii="Times New Roman" w:hAnsi="Times New Roman" w:cs="Times New Roman"/>
          <w:lang w:val="uk-UA"/>
        </w:rPr>
      </w:pPr>
    </w:p>
    <w:p w14:paraId="2E84216A" w14:textId="77777777" w:rsidR="00F661A6" w:rsidRDefault="00F661A6">
      <w:pPr>
        <w:rPr>
          <w:rFonts w:ascii="Times New Roman" w:hAnsi="Times New Roman" w:cs="Times New Roman"/>
          <w:lang w:val="uk-UA"/>
        </w:rPr>
      </w:pPr>
    </w:p>
    <w:p w14:paraId="1E029B61" w14:textId="77777777" w:rsidR="00F661A6" w:rsidRDefault="00F661A6">
      <w:pPr>
        <w:rPr>
          <w:rFonts w:ascii="Times New Roman" w:hAnsi="Times New Roman" w:cs="Times New Roman"/>
          <w:lang w:val="uk-UA"/>
        </w:rPr>
      </w:pPr>
    </w:p>
    <w:p w14:paraId="650F90BB" w14:textId="4F9CA61B" w:rsidR="00B80AFE" w:rsidRDefault="00B80AFE">
      <w:pPr>
        <w:rPr>
          <w:rFonts w:ascii="Times New Roman" w:hAnsi="Times New Roman" w:cs="Times New Roman"/>
          <w:lang w:val="uk-UA"/>
        </w:rPr>
      </w:pPr>
    </w:p>
    <w:p w14:paraId="479D3E83" w14:textId="77777777" w:rsidR="00470E6C" w:rsidRDefault="00470E6C">
      <w:pPr>
        <w:rPr>
          <w:rFonts w:ascii="Times New Roman" w:hAnsi="Times New Roman" w:cs="Times New Roman"/>
          <w:lang w:val="uk-UA"/>
        </w:rPr>
      </w:pPr>
    </w:p>
    <w:p w14:paraId="2130547D" w14:textId="77777777" w:rsidR="00F661A6" w:rsidRDefault="00F661A6">
      <w:pPr>
        <w:rPr>
          <w:rFonts w:ascii="Times New Roman" w:hAnsi="Times New Roman" w:cs="Times New Roman"/>
          <w:lang w:val="uk-UA"/>
        </w:rPr>
      </w:pPr>
    </w:p>
    <w:p w14:paraId="5626113B" w14:textId="77777777" w:rsidR="004C1A81" w:rsidRDefault="004C1A81">
      <w:pPr>
        <w:rPr>
          <w:rFonts w:ascii="Times New Roman" w:hAnsi="Times New Roman" w:cs="Times New Roman"/>
          <w:lang w:val="uk-UA"/>
        </w:rPr>
      </w:pPr>
    </w:p>
    <w:p w14:paraId="0D6FEBC3" w14:textId="77777777" w:rsidR="004C1A81" w:rsidRDefault="004C1A81">
      <w:pPr>
        <w:rPr>
          <w:rFonts w:ascii="Times New Roman" w:hAnsi="Times New Roman" w:cs="Times New Roman"/>
          <w:lang w:val="uk-UA"/>
        </w:rPr>
      </w:pPr>
    </w:p>
    <w:tbl>
      <w:tblPr>
        <w:tblW w:w="10076" w:type="dxa"/>
        <w:tblInd w:w="-632" w:type="dxa"/>
        <w:tblLayout w:type="fixed"/>
        <w:tblCellMar>
          <w:top w:w="15" w:type="dxa"/>
          <w:left w:w="15" w:type="dxa"/>
          <w:bottom w:w="15" w:type="dxa"/>
          <w:right w:w="15" w:type="dxa"/>
        </w:tblCellMar>
        <w:tblLook w:val="0000" w:firstRow="0" w:lastRow="0" w:firstColumn="0" w:lastColumn="0" w:noHBand="0" w:noVBand="0"/>
      </w:tblPr>
      <w:tblGrid>
        <w:gridCol w:w="8"/>
        <w:gridCol w:w="468"/>
        <w:gridCol w:w="3221"/>
        <w:gridCol w:w="6379"/>
      </w:tblGrid>
      <w:tr w:rsidR="000300A4" w:rsidRPr="007C2185" w14:paraId="4C5DA777" w14:textId="77777777" w:rsidTr="007E582D">
        <w:trPr>
          <w:trHeight w:val="438"/>
        </w:trPr>
        <w:tc>
          <w:tcPr>
            <w:tcW w:w="476" w:type="dxa"/>
            <w:gridSpan w:val="2"/>
            <w:tcBorders>
              <w:top w:val="single" w:sz="4" w:space="0" w:color="000000"/>
              <w:left w:val="single" w:sz="2" w:space="0" w:color="000000"/>
              <w:bottom w:val="single" w:sz="4" w:space="0" w:color="000000"/>
              <w:right w:val="single" w:sz="4" w:space="0" w:color="000000"/>
            </w:tcBorders>
            <w:tcMar>
              <w:top w:w="0" w:type="dxa"/>
              <w:left w:w="88" w:type="dxa"/>
              <w:bottom w:w="0" w:type="dxa"/>
              <w:right w:w="88" w:type="dxa"/>
            </w:tcMar>
            <w:vAlign w:val="center"/>
          </w:tcPr>
          <w:p w14:paraId="19B45DD3" w14:textId="77777777" w:rsidR="000300A4" w:rsidRPr="007C2185" w:rsidRDefault="000300A4" w:rsidP="00B00832">
            <w:pPr>
              <w:spacing w:before="96" w:after="96"/>
              <w:jc w:val="center"/>
              <w:rPr>
                <w:rFonts w:ascii="Times New Roman" w:hAnsi="Times New Roman" w:cs="Times New Roman"/>
                <w:sz w:val="24"/>
                <w:szCs w:val="24"/>
              </w:rPr>
            </w:pPr>
            <w:r w:rsidRPr="007C2185">
              <w:rPr>
                <w:rFonts w:ascii="Times New Roman" w:hAnsi="Times New Roman" w:cs="Times New Roman"/>
                <w:sz w:val="24"/>
                <w:szCs w:val="24"/>
              </w:rPr>
              <w:lastRenderedPageBreak/>
              <w:t>№</w:t>
            </w:r>
          </w:p>
        </w:tc>
        <w:tc>
          <w:tcPr>
            <w:tcW w:w="9600" w:type="dxa"/>
            <w:gridSpan w:val="2"/>
            <w:tcBorders>
              <w:top w:val="single" w:sz="4" w:space="0" w:color="000000"/>
              <w:left w:val="single" w:sz="4" w:space="0" w:color="000000"/>
              <w:bottom w:val="single" w:sz="4" w:space="0" w:color="000000"/>
              <w:right w:val="single" w:sz="4" w:space="0" w:color="000000"/>
            </w:tcBorders>
            <w:tcMar>
              <w:top w:w="0" w:type="dxa"/>
              <w:left w:w="88" w:type="dxa"/>
              <w:bottom w:w="0" w:type="dxa"/>
              <w:right w:w="88" w:type="dxa"/>
            </w:tcMar>
            <w:vAlign w:val="center"/>
          </w:tcPr>
          <w:p w14:paraId="37803428" w14:textId="77777777" w:rsidR="000300A4" w:rsidRPr="007C2185" w:rsidRDefault="000300A4" w:rsidP="00B00832">
            <w:pPr>
              <w:spacing w:before="96" w:after="96"/>
              <w:jc w:val="center"/>
              <w:rPr>
                <w:rFonts w:ascii="Times New Roman" w:hAnsi="Times New Roman" w:cs="Times New Roman"/>
                <w:b/>
                <w:sz w:val="28"/>
                <w:szCs w:val="28"/>
              </w:rPr>
            </w:pPr>
            <w:r w:rsidRPr="007C2185">
              <w:rPr>
                <w:rFonts w:ascii="Times New Roman" w:hAnsi="Times New Roman" w:cs="Times New Roman"/>
                <w:b/>
                <w:sz w:val="28"/>
                <w:szCs w:val="28"/>
                <w:lang w:val="uk-UA"/>
              </w:rPr>
              <w:t xml:space="preserve">І. </w:t>
            </w:r>
            <w:proofErr w:type="spellStart"/>
            <w:r w:rsidRPr="007C2185">
              <w:rPr>
                <w:rFonts w:ascii="Times New Roman" w:hAnsi="Times New Roman" w:cs="Times New Roman"/>
                <w:b/>
                <w:sz w:val="28"/>
                <w:szCs w:val="28"/>
              </w:rPr>
              <w:t>Загальні</w:t>
            </w:r>
            <w:proofErr w:type="spellEnd"/>
            <w:r w:rsidR="006E1A4F">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положення</w:t>
            </w:r>
            <w:proofErr w:type="spellEnd"/>
          </w:p>
        </w:tc>
      </w:tr>
      <w:tr w:rsidR="000300A4" w:rsidRPr="007C2185" w14:paraId="19BA994F" w14:textId="77777777" w:rsidTr="007E582D">
        <w:trPr>
          <w:trHeight w:val="438"/>
        </w:trPr>
        <w:tc>
          <w:tcPr>
            <w:tcW w:w="47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3FEE5E44" w14:textId="77777777" w:rsidR="000300A4" w:rsidRPr="007C2185" w:rsidRDefault="000300A4" w:rsidP="00B00832">
            <w:pPr>
              <w:spacing w:before="96" w:after="96"/>
              <w:rPr>
                <w:rFonts w:ascii="Times New Roman" w:hAnsi="Times New Roman" w:cs="Times New Roman"/>
                <w:sz w:val="24"/>
                <w:szCs w:val="24"/>
              </w:rPr>
            </w:pPr>
            <w:r w:rsidRPr="007C2185">
              <w:rPr>
                <w:rFonts w:ascii="Times New Roman" w:hAnsi="Times New Roman" w:cs="Times New Roman"/>
                <w:sz w:val="24"/>
                <w:szCs w:val="24"/>
              </w:rPr>
              <w:t>1</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36A32EF8" w14:textId="77777777" w:rsidR="000300A4" w:rsidRPr="007C2185" w:rsidRDefault="000300A4" w:rsidP="00B00832">
            <w:pPr>
              <w:spacing w:before="96" w:after="96"/>
              <w:rPr>
                <w:rFonts w:ascii="Times New Roman" w:hAnsi="Times New Roman" w:cs="Times New Roman"/>
                <w:b/>
                <w:sz w:val="24"/>
                <w:szCs w:val="24"/>
              </w:rPr>
            </w:pPr>
            <w:proofErr w:type="spellStart"/>
            <w:r w:rsidRPr="007C2185">
              <w:rPr>
                <w:rFonts w:ascii="Times New Roman" w:hAnsi="Times New Roman" w:cs="Times New Roman"/>
                <w:b/>
                <w:sz w:val="24"/>
                <w:szCs w:val="24"/>
              </w:rPr>
              <w:t>Терміни</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яківживаються</w:t>
            </w:r>
            <w:proofErr w:type="spellEnd"/>
            <w:r w:rsidRPr="007C2185">
              <w:rPr>
                <w:rFonts w:ascii="Times New Roman" w:hAnsi="Times New Roman" w:cs="Times New Roman"/>
                <w:b/>
                <w:sz w:val="24"/>
                <w:szCs w:val="24"/>
              </w:rPr>
              <w:t xml:space="preserve"> в </w:t>
            </w:r>
            <w:proofErr w:type="spellStart"/>
            <w:r w:rsidRPr="007C2185">
              <w:rPr>
                <w:rFonts w:ascii="Times New Roman" w:hAnsi="Times New Roman" w:cs="Times New Roman"/>
                <w:b/>
                <w:sz w:val="24"/>
                <w:szCs w:val="24"/>
              </w:rPr>
              <w:t>тендернійдокументації</w:t>
            </w:r>
            <w:proofErr w:type="spellEnd"/>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2D4DB8E3" w14:textId="5C1FA25B" w:rsidR="000300A4" w:rsidRPr="00470E6C" w:rsidRDefault="000300A4" w:rsidP="00B00832">
            <w:pPr>
              <w:spacing w:before="96" w:after="96"/>
              <w:jc w:val="both"/>
              <w:rPr>
                <w:rFonts w:ascii="Times New Roman" w:hAnsi="Times New Roman" w:cs="Times New Roman"/>
                <w:sz w:val="24"/>
                <w:szCs w:val="24"/>
                <w:lang w:val="uk-UA"/>
              </w:rPr>
            </w:pPr>
            <w:r w:rsidRPr="00470E6C">
              <w:rPr>
                <w:rFonts w:ascii="Times New Roman" w:hAnsi="Times New Roman" w:cs="Times New Roman"/>
                <w:sz w:val="24"/>
                <w:szCs w:val="24"/>
                <w:lang w:val="uk-UA"/>
              </w:rPr>
              <w:t>Т</w:t>
            </w:r>
            <w:proofErr w:type="spellStart"/>
            <w:r w:rsidRPr="00470E6C">
              <w:rPr>
                <w:rFonts w:ascii="Times New Roman" w:hAnsi="Times New Roman" w:cs="Times New Roman"/>
                <w:sz w:val="24"/>
                <w:szCs w:val="24"/>
              </w:rPr>
              <w:t>ендерну</w:t>
            </w:r>
            <w:proofErr w:type="spellEnd"/>
            <w:r w:rsidR="00C77FF1" w:rsidRPr="00470E6C">
              <w:rPr>
                <w:rFonts w:ascii="Times New Roman" w:hAnsi="Times New Roman" w:cs="Times New Roman"/>
                <w:sz w:val="24"/>
                <w:szCs w:val="24"/>
                <w:lang w:val="uk-UA"/>
              </w:rPr>
              <w:t xml:space="preserve"> </w:t>
            </w:r>
            <w:proofErr w:type="spellStart"/>
            <w:r w:rsidRPr="00470E6C">
              <w:rPr>
                <w:rFonts w:ascii="Times New Roman" w:hAnsi="Times New Roman" w:cs="Times New Roman"/>
                <w:sz w:val="24"/>
                <w:szCs w:val="24"/>
              </w:rPr>
              <w:t>документацію</w:t>
            </w:r>
            <w:proofErr w:type="spellEnd"/>
            <w:r w:rsidR="00C77FF1" w:rsidRPr="00470E6C">
              <w:rPr>
                <w:rFonts w:ascii="Times New Roman" w:hAnsi="Times New Roman" w:cs="Times New Roman"/>
                <w:sz w:val="24"/>
                <w:szCs w:val="24"/>
                <w:lang w:val="uk-UA"/>
              </w:rPr>
              <w:t xml:space="preserve"> </w:t>
            </w:r>
            <w:proofErr w:type="spellStart"/>
            <w:r w:rsidRPr="00470E6C">
              <w:rPr>
                <w:rFonts w:ascii="Times New Roman" w:hAnsi="Times New Roman" w:cs="Times New Roman"/>
                <w:sz w:val="24"/>
                <w:szCs w:val="24"/>
              </w:rPr>
              <w:t>розроблено</w:t>
            </w:r>
            <w:proofErr w:type="spellEnd"/>
            <w:r w:rsidR="00C77FF1" w:rsidRPr="00470E6C">
              <w:rPr>
                <w:rFonts w:ascii="Times New Roman" w:hAnsi="Times New Roman" w:cs="Times New Roman"/>
                <w:sz w:val="24"/>
                <w:szCs w:val="24"/>
                <w:lang w:val="uk-UA"/>
              </w:rPr>
              <w:t xml:space="preserve"> </w:t>
            </w:r>
            <w:proofErr w:type="spellStart"/>
            <w:r w:rsidRPr="00470E6C">
              <w:rPr>
                <w:rFonts w:ascii="Times New Roman" w:hAnsi="Times New Roman" w:cs="Times New Roman"/>
                <w:sz w:val="24"/>
                <w:szCs w:val="24"/>
              </w:rPr>
              <w:t>відповідно</w:t>
            </w:r>
            <w:proofErr w:type="spellEnd"/>
            <w:r w:rsidRPr="00470E6C">
              <w:rPr>
                <w:rFonts w:ascii="Times New Roman" w:hAnsi="Times New Roman" w:cs="Times New Roman"/>
                <w:sz w:val="24"/>
                <w:szCs w:val="24"/>
              </w:rPr>
              <w:t xml:space="preserve"> до </w:t>
            </w:r>
            <w:proofErr w:type="spellStart"/>
            <w:r w:rsidRPr="00470E6C">
              <w:rPr>
                <w:rFonts w:ascii="Times New Roman" w:hAnsi="Times New Roman" w:cs="Times New Roman"/>
                <w:sz w:val="24"/>
                <w:szCs w:val="24"/>
              </w:rPr>
              <w:t>вимог</w:t>
            </w:r>
            <w:proofErr w:type="spellEnd"/>
            <w:r w:rsidR="00C77FF1" w:rsidRPr="00470E6C">
              <w:rPr>
                <w:rFonts w:ascii="Times New Roman" w:hAnsi="Times New Roman" w:cs="Times New Roman"/>
                <w:sz w:val="24"/>
                <w:szCs w:val="24"/>
                <w:lang w:val="uk-UA"/>
              </w:rPr>
              <w:t xml:space="preserve"> </w:t>
            </w:r>
            <w:hyperlink r:id="rId9" w:history="1">
              <w:r w:rsidRPr="00470E6C">
                <w:rPr>
                  <w:rFonts w:ascii="Times New Roman" w:hAnsi="Times New Roman" w:cs="Times New Roman"/>
                  <w:sz w:val="24"/>
                  <w:szCs w:val="24"/>
                </w:rPr>
                <w:t>Закону</w:t>
              </w:r>
            </w:hyperlink>
            <w:r w:rsidRPr="00470E6C">
              <w:rPr>
                <w:rFonts w:ascii="Times New Roman" w:hAnsi="Times New Roman" w:cs="Times New Roman"/>
                <w:sz w:val="24"/>
                <w:szCs w:val="24"/>
                <w:lang w:val="uk-UA"/>
              </w:rPr>
              <w:t xml:space="preserve"> України «Про публічні закупівлі»</w:t>
            </w:r>
            <w:r w:rsidR="001372FB" w:rsidRPr="00470E6C">
              <w:rPr>
                <w:rFonts w:ascii="Times New Roman" w:hAnsi="Times New Roman" w:cs="Times New Roman"/>
                <w:sz w:val="24"/>
                <w:szCs w:val="24"/>
                <w:lang w:val="uk-UA"/>
              </w:rPr>
              <w:t>(надалі - Закон)</w:t>
            </w:r>
            <w:r w:rsidR="0005450A" w:rsidRPr="00470E6C">
              <w:rPr>
                <w:rFonts w:ascii="Times New Roman" w:hAnsi="Times New Roman" w:cs="Times New Roman"/>
                <w:sz w:val="24"/>
                <w:szCs w:val="24"/>
                <w:lang w:val="uk-UA"/>
              </w:rPr>
              <w:t xml:space="preserve"> та ПКМУ №1178 від 12.10.2022р. «</w:t>
            </w:r>
            <w:r w:rsidR="0005450A" w:rsidRPr="00470E6C">
              <w:rPr>
                <w:rFonts w:ascii="Times New Roman" w:hAnsi="Times New Roman" w:cs="Times New Roman"/>
                <w:sz w:val="24"/>
                <w:szCs w:val="24"/>
              </w:rPr>
              <w:t xml:space="preserve">Про </w:t>
            </w:r>
            <w:proofErr w:type="spellStart"/>
            <w:r w:rsidR="0005450A" w:rsidRPr="00470E6C">
              <w:rPr>
                <w:rFonts w:ascii="Times New Roman" w:hAnsi="Times New Roman" w:cs="Times New Roman"/>
                <w:sz w:val="24"/>
                <w:szCs w:val="24"/>
              </w:rPr>
              <w:t>затвердження</w:t>
            </w:r>
            <w:proofErr w:type="spellEnd"/>
            <w:r w:rsidR="0005450A" w:rsidRPr="00470E6C">
              <w:rPr>
                <w:rFonts w:ascii="Times New Roman" w:hAnsi="Times New Roman" w:cs="Times New Roman"/>
                <w:sz w:val="24"/>
                <w:szCs w:val="24"/>
              </w:rPr>
              <w:t xml:space="preserve"> </w:t>
            </w:r>
            <w:proofErr w:type="spellStart"/>
            <w:r w:rsidR="0005450A" w:rsidRPr="00470E6C">
              <w:rPr>
                <w:rFonts w:ascii="Times New Roman" w:hAnsi="Times New Roman" w:cs="Times New Roman"/>
                <w:sz w:val="24"/>
                <w:szCs w:val="24"/>
              </w:rPr>
              <w:t>особливостей</w:t>
            </w:r>
            <w:proofErr w:type="spellEnd"/>
            <w:r w:rsidR="0005450A" w:rsidRPr="00470E6C">
              <w:rPr>
                <w:rFonts w:ascii="Times New Roman" w:hAnsi="Times New Roman" w:cs="Times New Roman"/>
                <w:sz w:val="24"/>
                <w:szCs w:val="24"/>
              </w:rPr>
              <w:t xml:space="preserve"> </w:t>
            </w:r>
            <w:proofErr w:type="spellStart"/>
            <w:r w:rsidR="0005450A" w:rsidRPr="00470E6C">
              <w:rPr>
                <w:rFonts w:ascii="Times New Roman" w:hAnsi="Times New Roman" w:cs="Times New Roman"/>
                <w:sz w:val="24"/>
                <w:szCs w:val="24"/>
              </w:rPr>
              <w:t>здійснення</w:t>
            </w:r>
            <w:proofErr w:type="spellEnd"/>
            <w:r w:rsidR="0005450A" w:rsidRPr="00470E6C">
              <w:rPr>
                <w:rFonts w:ascii="Times New Roman" w:hAnsi="Times New Roman" w:cs="Times New Roman"/>
                <w:sz w:val="24"/>
                <w:szCs w:val="24"/>
              </w:rPr>
              <w:t xml:space="preserve"> </w:t>
            </w:r>
            <w:proofErr w:type="spellStart"/>
            <w:r w:rsidR="0005450A" w:rsidRPr="00470E6C">
              <w:rPr>
                <w:rFonts w:ascii="Times New Roman" w:hAnsi="Times New Roman" w:cs="Times New Roman"/>
                <w:sz w:val="24"/>
                <w:szCs w:val="24"/>
              </w:rPr>
              <w:t>публічних</w:t>
            </w:r>
            <w:proofErr w:type="spellEnd"/>
            <w:r w:rsidR="0005450A" w:rsidRPr="00470E6C">
              <w:rPr>
                <w:rFonts w:ascii="Times New Roman" w:hAnsi="Times New Roman" w:cs="Times New Roman"/>
                <w:sz w:val="24"/>
                <w:szCs w:val="24"/>
              </w:rPr>
              <w:t xml:space="preserve"> </w:t>
            </w:r>
            <w:proofErr w:type="spellStart"/>
            <w:r w:rsidR="0005450A" w:rsidRPr="00470E6C">
              <w:rPr>
                <w:rFonts w:ascii="Times New Roman" w:hAnsi="Times New Roman" w:cs="Times New Roman"/>
                <w:sz w:val="24"/>
                <w:szCs w:val="24"/>
              </w:rPr>
              <w:t>закупівель</w:t>
            </w:r>
            <w:proofErr w:type="spellEnd"/>
            <w:r w:rsidR="0005450A" w:rsidRPr="00470E6C">
              <w:rPr>
                <w:rFonts w:ascii="Times New Roman" w:hAnsi="Times New Roman" w:cs="Times New Roman"/>
                <w:sz w:val="24"/>
                <w:szCs w:val="24"/>
              </w:rPr>
              <w:t xml:space="preserve"> </w:t>
            </w:r>
            <w:proofErr w:type="spellStart"/>
            <w:r w:rsidR="0005450A" w:rsidRPr="00470E6C">
              <w:rPr>
                <w:rFonts w:ascii="Times New Roman" w:hAnsi="Times New Roman" w:cs="Times New Roman"/>
                <w:sz w:val="24"/>
                <w:szCs w:val="24"/>
              </w:rPr>
              <w:t>товарів</w:t>
            </w:r>
            <w:proofErr w:type="spellEnd"/>
            <w:r w:rsidR="0005450A" w:rsidRPr="00470E6C">
              <w:rPr>
                <w:rFonts w:ascii="Times New Roman" w:hAnsi="Times New Roman" w:cs="Times New Roman"/>
                <w:sz w:val="24"/>
                <w:szCs w:val="24"/>
              </w:rPr>
              <w:t xml:space="preserve">, </w:t>
            </w:r>
            <w:proofErr w:type="spellStart"/>
            <w:r w:rsidR="0005450A" w:rsidRPr="00470E6C">
              <w:rPr>
                <w:rFonts w:ascii="Times New Roman" w:hAnsi="Times New Roman" w:cs="Times New Roman"/>
                <w:sz w:val="24"/>
                <w:szCs w:val="24"/>
              </w:rPr>
              <w:t>робіт</w:t>
            </w:r>
            <w:proofErr w:type="spellEnd"/>
            <w:r w:rsidR="0005450A" w:rsidRPr="00470E6C">
              <w:rPr>
                <w:rFonts w:ascii="Times New Roman" w:hAnsi="Times New Roman" w:cs="Times New Roman"/>
                <w:sz w:val="24"/>
                <w:szCs w:val="24"/>
              </w:rPr>
              <w:t xml:space="preserve"> і </w:t>
            </w:r>
            <w:proofErr w:type="spellStart"/>
            <w:r w:rsidR="0005450A" w:rsidRPr="00470E6C">
              <w:rPr>
                <w:rFonts w:ascii="Times New Roman" w:hAnsi="Times New Roman" w:cs="Times New Roman"/>
                <w:sz w:val="24"/>
                <w:szCs w:val="24"/>
              </w:rPr>
              <w:t>послуг</w:t>
            </w:r>
            <w:proofErr w:type="spellEnd"/>
            <w:r w:rsidR="0005450A" w:rsidRPr="00470E6C">
              <w:rPr>
                <w:rFonts w:ascii="Times New Roman" w:hAnsi="Times New Roman" w:cs="Times New Roman"/>
                <w:sz w:val="24"/>
                <w:szCs w:val="24"/>
              </w:rPr>
              <w:t xml:space="preserve"> для </w:t>
            </w:r>
            <w:proofErr w:type="spellStart"/>
            <w:r w:rsidR="0005450A" w:rsidRPr="00470E6C">
              <w:rPr>
                <w:rFonts w:ascii="Times New Roman" w:hAnsi="Times New Roman" w:cs="Times New Roman"/>
                <w:sz w:val="24"/>
                <w:szCs w:val="24"/>
              </w:rPr>
              <w:t>замовників</w:t>
            </w:r>
            <w:proofErr w:type="spellEnd"/>
            <w:r w:rsidR="0005450A" w:rsidRPr="00470E6C">
              <w:rPr>
                <w:rFonts w:ascii="Times New Roman" w:hAnsi="Times New Roman" w:cs="Times New Roman"/>
                <w:sz w:val="24"/>
                <w:szCs w:val="24"/>
              </w:rPr>
              <w:t xml:space="preserve">, </w:t>
            </w:r>
            <w:proofErr w:type="spellStart"/>
            <w:r w:rsidR="0005450A" w:rsidRPr="00470E6C">
              <w:rPr>
                <w:rFonts w:ascii="Times New Roman" w:hAnsi="Times New Roman" w:cs="Times New Roman"/>
                <w:sz w:val="24"/>
                <w:szCs w:val="24"/>
              </w:rPr>
              <w:t>передбачених</w:t>
            </w:r>
            <w:proofErr w:type="spellEnd"/>
            <w:r w:rsidR="0005450A" w:rsidRPr="00470E6C">
              <w:rPr>
                <w:rFonts w:ascii="Times New Roman" w:hAnsi="Times New Roman" w:cs="Times New Roman"/>
                <w:sz w:val="24"/>
                <w:szCs w:val="24"/>
              </w:rPr>
              <w:t xml:space="preserve"> Законом </w:t>
            </w:r>
            <w:proofErr w:type="spellStart"/>
            <w:r w:rsidR="0005450A" w:rsidRPr="00470E6C">
              <w:rPr>
                <w:rFonts w:ascii="Times New Roman" w:hAnsi="Times New Roman" w:cs="Times New Roman"/>
                <w:sz w:val="24"/>
                <w:szCs w:val="24"/>
              </w:rPr>
              <w:t>України</w:t>
            </w:r>
            <w:proofErr w:type="spellEnd"/>
            <w:r w:rsidR="0005450A" w:rsidRPr="00470E6C">
              <w:rPr>
                <w:rFonts w:ascii="Times New Roman" w:hAnsi="Times New Roman" w:cs="Times New Roman"/>
                <w:sz w:val="24"/>
                <w:szCs w:val="24"/>
              </w:rPr>
              <w:t xml:space="preserve"> “Про </w:t>
            </w:r>
            <w:proofErr w:type="spellStart"/>
            <w:r w:rsidR="0005450A" w:rsidRPr="00470E6C">
              <w:rPr>
                <w:rFonts w:ascii="Times New Roman" w:hAnsi="Times New Roman" w:cs="Times New Roman"/>
                <w:sz w:val="24"/>
                <w:szCs w:val="24"/>
              </w:rPr>
              <w:t>публічні</w:t>
            </w:r>
            <w:proofErr w:type="spellEnd"/>
            <w:r w:rsidR="0005450A" w:rsidRPr="00470E6C">
              <w:rPr>
                <w:rFonts w:ascii="Times New Roman" w:hAnsi="Times New Roman" w:cs="Times New Roman"/>
                <w:sz w:val="24"/>
                <w:szCs w:val="24"/>
              </w:rPr>
              <w:t xml:space="preserve"> </w:t>
            </w:r>
            <w:proofErr w:type="spellStart"/>
            <w:r w:rsidR="0005450A" w:rsidRPr="00470E6C">
              <w:rPr>
                <w:rFonts w:ascii="Times New Roman" w:hAnsi="Times New Roman" w:cs="Times New Roman"/>
                <w:sz w:val="24"/>
                <w:szCs w:val="24"/>
              </w:rPr>
              <w:t>закупівлі</w:t>
            </w:r>
            <w:proofErr w:type="spellEnd"/>
            <w:r w:rsidR="0005450A" w:rsidRPr="00470E6C">
              <w:rPr>
                <w:rFonts w:ascii="Times New Roman" w:hAnsi="Times New Roman" w:cs="Times New Roman"/>
                <w:sz w:val="24"/>
                <w:szCs w:val="24"/>
              </w:rPr>
              <w:t xml:space="preserve">”, на </w:t>
            </w:r>
            <w:proofErr w:type="spellStart"/>
            <w:r w:rsidR="0005450A" w:rsidRPr="00470E6C">
              <w:rPr>
                <w:rFonts w:ascii="Times New Roman" w:hAnsi="Times New Roman" w:cs="Times New Roman"/>
                <w:sz w:val="24"/>
                <w:szCs w:val="24"/>
              </w:rPr>
              <w:t>період</w:t>
            </w:r>
            <w:proofErr w:type="spellEnd"/>
            <w:r w:rsidR="0005450A" w:rsidRPr="00470E6C">
              <w:rPr>
                <w:rFonts w:ascii="Times New Roman" w:hAnsi="Times New Roman" w:cs="Times New Roman"/>
                <w:sz w:val="24"/>
                <w:szCs w:val="24"/>
              </w:rPr>
              <w:t xml:space="preserve"> </w:t>
            </w:r>
            <w:proofErr w:type="spellStart"/>
            <w:r w:rsidR="0005450A" w:rsidRPr="00470E6C">
              <w:rPr>
                <w:rFonts w:ascii="Times New Roman" w:hAnsi="Times New Roman" w:cs="Times New Roman"/>
                <w:sz w:val="24"/>
                <w:szCs w:val="24"/>
              </w:rPr>
              <w:t>дії</w:t>
            </w:r>
            <w:proofErr w:type="spellEnd"/>
            <w:r w:rsidR="0005450A" w:rsidRPr="00470E6C">
              <w:rPr>
                <w:rFonts w:ascii="Times New Roman" w:hAnsi="Times New Roman" w:cs="Times New Roman"/>
                <w:sz w:val="24"/>
                <w:szCs w:val="24"/>
              </w:rPr>
              <w:t xml:space="preserve"> правового режиму </w:t>
            </w:r>
            <w:proofErr w:type="spellStart"/>
            <w:r w:rsidR="0005450A" w:rsidRPr="00470E6C">
              <w:rPr>
                <w:rFonts w:ascii="Times New Roman" w:hAnsi="Times New Roman" w:cs="Times New Roman"/>
                <w:sz w:val="24"/>
                <w:szCs w:val="24"/>
              </w:rPr>
              <w:t>воєнного</w:t>
            </w:r>
            <w:proofErr w:type="spellEnd"/>
            <w:r w:rsidR="0005450A" w:rsidRPr="00470E6C">
              <w:rPr>
                <w:rFonts w:ascii="Times New Roman" w:hAnsi="Times New Roman" w:cs="Times New Roman"/>
                <w:sz w:val="24"/>
                <w:szCs w:val="24"/>
              </w:rPr>
              <w:t xml:space="preserve"> стану в </w:t>
            </w:r>
            <w:proofErr w:type="spellStart"/>
            <w:r w:rsidR="0005450A" w:rsidRPr="00470E6C">
              <w:rPr>
                <w:rFonts w:ascii="Times New Roman" w:hAnsi="Times New Roman" w:cs="Times New Roman"/>
                <w:sz w:val="24"/>
                <w:szCs w:val="24"/>
              </w:rPr>
              <w:t>Україні</w:t>
            </w:r>
            <w:proofErr w:type="spellEnd"/>
            <w:r w:rsidR="0005450A" w:rsidRPr="00470E6C">
              <w:rPr>
                <w:rFonts w:ascii="Times New Roman" w:hAnsi="Times New Roman" w:cs="Times New Roman"/>
                <w:sz w:val="24"/>
                <w:szCs w:val="24"/>
              </w:rPr>
              <w:t xml:space="preserve"> та </w:t>
            </w:r>
            <w:proofErr w:type="spellStart"/>
            <w:r w:rsidR="0005450A" w:rsidRPr="00470E6C">
              <w:rPr>
                <w:rFonts w:ascii="Times New Roman" w:hAnsi="Times New Roman" w:cs="Times New Roman"/>
                <w:sz w:val="24"/>
                <w:szCs w:val="24"/>
              </w:rPr>
              <w:t>протягом</w:t>
            </w:r>
            <w:proofErr w:type="spellEnd"/>
            <w:r w:rsidR="0005450A" w:rsidRPr="00470E6C">
              <w:rPr>
                <w:rFonts w:ascii="Times New Roman" w:hAnsi="Times New Roman" w:cs="Times New Roman"/>
                <w:sz w:val="24"/>
                <w:szCs w:val="24"/>
              </w:rPr>
              <w:t xml:space="preserve"> 90 </w:t>
            </w:r>
            <w:proofErr w:type="spellStart"/>
            <w:r w:rsidR="0005450A" w:rsidRPr="00470E6C">
              <w:rPr>
                <w:rFonts w:ascii="Times New Roman" w:hAnsi="Times New Roman" w:cs="Times New Roman"/>
                <w:sz w:val="24"/>
                <w:szCs w:val="24"/>
              </w:rPr>
              <w:t>днів</w:t>
            </w:r>
            <w:proofErr w:type="spellEnd"/>
            <w:r w:rsidR="0005450A" w:rsidRPr="00470E6C">
              <w:rPr>
                <w:rFonts w:ascii="Times New Roman" w:hAnsi="Times New Roman" w:cs="Times New Roman"/>
                <w:sz w:val="24"/>
                <w:szCs w:val="24"/>
              </w:rPr>
              <w:t xml:space="preserve"> з дня </w:t>
            </w:r>
            <w:proofErr w:type="spellStart"/>
            <w:r w:rsidR="0005450A" w:rsidRPr="00470E6C">
              <w:rPr>
                <w:rFonts w:ascii="Times New Roman" w:hAnsi="Times New Roman" w:cs="Times New Roman"/>
                <w:sz w:val="24"/>
                <w:szCs w:val="24"/>
              </w:rPr>
              <w:t>його</w:t>
            </w:r>
            <w:proofErr w:type="spellEnd"/>
            <w:r w:rsidR="0005450A" w:rsidRPr="00470E6C">
              <w:rPr>
                <w:rFonts w:ascii="Times New Roman" w:hAnsi="Times New Roman" w:cs="Times New Roman"/>
                <w:sz w:val="24"/>
                <w:szCs w:val="24"/>
              </w:rPr>
              <w:t xml:space="preserve"> </w:t>
            </w:r>
            <w:proofErr w:type="spellStart"/>
            <w:r w:rsidR="0005450A" w:rsidRPr="00470E6C">
              <w:rPr>
                <w:rFonts w:ascii="Times New Roman" w:hAnsi="Times New Roman" w:cs="Times New Roman"/>
                <w:sz w:val="24"/>
                <w:szCs w:val="24"/>
              </w:rPr>
              <w:t>припинення</w:t>
            </w:r>
            <w:proofErr w:type="spellEnd"/>
            <w:r w:rsidR="0005450A" w:rsidRPr="00470E6C">
              <w:rPr>
                <w:rFonts w:ascii="Times New Roman" w:hAnsi="Times New Roman" w:cs="Times New Roman"/>
                <w:sz w:val="24"/>
                <w:szCs w:val="24"/>
              </w:rPr>
              <w:t xml:space="preserve"> </w:t>
            </w:r>
            <w:proofErr w:type="spellStart"/>
            <w:r w:rsidR="0005450A" w:rsidRPr="00470E6C">
              <w:rPr>
                <w:rFonts w:ascii="Times New Roman" w:hAnsi="Times New Roman" w:cs="Times New Roman"/>
                <w:sz w:val="24"/>
                <w:szCs w:val="24"/>
              </w:rPr>
              <w:t>або</w:t>
            </w:r>
            <w:proofErr w:type="spellEnd"/>
            <w:r w:rsidR="0005450A" w:rsidRPr="00470E6C">
              <w:rPr>
                <w:rFonts w:ascii="Times New Roman" w:hAnsi="Times New Roman" w:cs="Times New Roman"/>
                <w:sz w:val="24"/>
                <w:szCs w:val="24"/>
              </w:rPr>
              <w:t xml:space="preserve"> </w:t>
            </w:r>
            <w:proofErr w:type="spellStart"/>
            <w:r w:rsidR="0005450A" w:rsidRPr="00470E6C">
              <w:rPr>
                <w:rFonts w:ascii="Times New Roman" w:hAnsi="Times New Roman" w:cs="Times New Roman"/>
                <w:sz w:val="24"/>
                <w:szCs w:val="24"/>
              </w:rPr>
              <w:t>скасування</w:t>
            </w:r>
            <w:proofErr w:type="spellEnd"/>
            <w:r w:rsidR="0005450A" w:rsidRPr="00470E6C">
              <w:rPr>
                <w:rFonts w:ascii="Times New Roman" w:hAnsi="Times New Roman" w:cs="Times New Roman"/>
                <w:sz w:val="24"/>
                <w:szCs w:val="24"/>
                <w:lang w:val="uk-UA"/>
              </w:rPr>
              <w:t>»</w:t>
            </w:r>
            <w:r w:rsidR="00470E6C" w:rsidRPr="00470E6C">
              <w:rPr>
                <w:rFonts w:ascii="Times New Roman" w:hAnsi="Times New Roman" w:cs="Times New Roman"/>
                <w:sz w:val="24"/>
                <w:szCs w:val="24"/>
                <w:lang w:val="uk-UA"/>
              </w:rPr>
              <w:t xml:space="preserve"> </w:t>
            </w:r>
            <w:r w:rsidR="00470E6C" w:rsidRPr="00470E6C">
              <w:rPr>
                <w:rStyle w:val="rvts9"/>
                <w:rFonts w:ascii="Times New Roman" w:hAnsi="Times New Roman" w:cs="Times New Roman"/>
                <w:color w:val="333333"/>
                <w:sz w:val="24"/>
                <w:szCs w:val="24"/>
                <w:shd w:val="clear" w:color="auto" w:fill="FFFFFF"/>
                <w:lang w:val="uk-UA"/>
              </w:rPr>
              <w:t xml:space="preserve">в редакції постанови Кабінету Міністрів </w:t>
            </w:r>
            <w:r w:rsidR="00470E6C" w:rsidRPr="00470E6C">
              <w:rPr>
                <w:rStyle w:val="rvts9"/>
                <w:rFonts w:ascii="Times New Roman" w:hAnsi="Times New Roman" w:cs="Times New Roman"/>
                <w:sz w:val="24"/>
                <w:szCs w:val="24"/>
                <w:shd w:val="clear" w:color="auto" w:fill="FFFFFF"/>
                <w:lang w:val="uk-UA"/>
              </w:rPr>
              <w:t xml:space="preserve">України </w:t>
            </w:r>
            <w:hyperlink r:id="rId10" w:anchor="n18" w:tgtFrame="_blank" w:history="1">
              <w:r w:rsidR="00470E6C" w:rsidRPr="00470E6C">
                <w:rPr>
                  <w:rStyle w:val="a3"/>
                  <w:rFonts w:ascii="Times New Roman" w:hAnsi="Times New Roman"/>
                  <w:color w:val="auto"/>
                  <w:sz w:val="24"/>
                  <w:szCs w:val="24"/>
                  <w:u w:val="none"/>
                  <w:shd w:val="clear" w:color="auto" w:fill="FFFFFF"/>
                  <w:lang w:val="uk-UA"/>
                </w:rPr>
                <w:t>від 12 травня 2023 р. № 471</w:t>
              </w:r>
            </w:hyperlink>
            <w:r w:rsidR="001372FB" w:rsidRPr="00470E6C">
              <w:rPr>
                <w:rFonts w:ascii="Times New Roman" w:hAnsi="Times New Roman" w:cs="Times New Roman"/>
                <w:sz w:val="24"/>
                <w:szCs w:val="24"/>
                <w:lang w:val="uk-UA"/>
              </w:rPr>
              <w:t xml:space="preserve"> (надалі </w:t>
            </w:r>
            <w:r w:rsidR="007F55E7" w:rsidRPr="00470E6C">
              <w:rPr>
                <w:rFonts w:ascii="Times New Roman" w:hAnsi="Times New Roman" w:cs="Times New Roman"/>
                <w:sz w:val="24"/>
                <w:szCs w:val="24"/>
                <w:lang w:val="uk-UA"/>
              </w:rPr>
              <w:t>–</w:t>
            </w:r>
            <w:r w:rsidR="001372FB" w:rsidRPr="00470E6C">
              <w:rPr>
                <w:rFonts w:ascii="Times New Roman" w:hAnsi="Times New Roman" w:cs="Times New Roman"/>
                <w:sz w:val="24"/>
                <w:szCs w:val="24"/>
                <w:lang w:val="uk-UA"/>
              </w:rPr>
              <w:t xml:space="preserve"> ПКМУ</w:t>
            </w:r>
            <w:r w:rsidR="007F55E7" w:rsidRPr="00470E6C">
              <w:rPr>
                <w:rFonts w:ascii="Times New Roman" w:hAnsi="Times New Roman" w:cs="Times New Roman"/>
                <w:sz w:val="24"/>
                <w:szCs w:val="24"/>
                <w:lang w:val="uk-UA"/>
              </w:rPr>
              <w:t xml:space="preserve"> або Особливості</w:t>
            </w:r>
            <w:r w:rsidR="001372FB" w:rsidRPr="00470E6C">
              <w:rPr>
                <w:rFonts w:ascii="Times New Roman" w:hAnsi="Times New Roman" w:cs="Times New Roman"/>
                <w:sz w:val="24"/>
                <w:szCs w:val="24"/>
                <w:lang w:val="uk-UA"/>
              </w:rPr>
              <w:t>)</w:t>
            </w:r>
            <w:r w:rsidRPr="00470E6C">
              <w:rPr>
                <w:rFonts w:ascii="Times New Roman" w:hAnsi="Times New Roman" w:cs="Times New Roman"/>
                <w:sz w:val="24"/>
                <w:szCs w:val="24"/>
              </w:rPr>
              <w:t xml:space="preserve">. </w:t>
            </w:r>
            <w:proofErr w:type="spellStart"/>
            <w:r w:rsidRPr="00470E6C">
              <w:rPr>
                <w:rFonts w:ascii="Times New Roman" w:hAnsi="Times New Roman" w:cs="Times New Roman"/>
                <w:sz w:val="24"/>
                <w:szCs w:val="24"/>
              </w:rPr>
              <w:t>Терміни</w:t>
            </w:r>
            <w:proofErr w:type="spellEnd"/>
            <w:r w:rsidR="00C77FF1" w:rsidRPr="00470E6C">
              <w:rPr>
                <w:rFonts w:ascii="Times New Roman" w:hAnsi="Times New Roman" w:cs="Times New Roman"/>
                <w:sz w:val="24"/>
                <w:szCs w:val="24"/>
                <w:lang w:val="uk-UA"/>
              </w:rPr>
              <w:t xml:space="preserve"> </w:t>
            </w:r>
            <w:proofErr w:type="spellStart"/>
            <w:r w:rsidRPr="00470E6C">
              <w:rPr>
                <w:rFonts w:ascii="Times New Roman" w:hAnsi="Times New Roman" w:cs="Times New Roman"/>
                <w:sz w:val="24"/>
                <w:szCs w:val="24"/>
              </w:rPr>
              <w:t>вживаються</w:t>
            </w:r>
            <w:proofErr w:type="spellEnd"/>
            <w:r w:rsidRPr="00470E6C">
              <w:rPr>
                <w:rFonts w:ascii="Times New Roman" w:hAnsi="Times New Roman" w:cs="Times New Roman"/>
                <w:sz w:val="24"/>
                <w:szCs w:val="24"/>
              </w:rPr>
              <w:t xml:space="preserve"> у </w:t>
            </w:r>
            <w:proofErr w:type="spellStart"/>
            <w:r w:rsidRPr="00470E6C">
              <w:rPr>
                <w:rFonts w:ascii="Times New Roman" w:hAnsi="Times New Roman" w:cs="Times New Roman"/>
                <w:sz w:val="24"/>
                <w:szCs w:val="24"/>
              </w:rPr>
              <w:t>значенні</w:t>
            </w:r>
            <w:proofErr w:type="spellEnd"/>
            <w:r w:rsidRPr="00470E6C">
              <w:rPr>
                <w:rFonts w:ascii="Times New Roman" w:hAnsi="Times New Roman" w:cs="Times New Roman"/>
                <w:sz w:val="24"/>
                <w:szCs w:val="24"/>
              </w:rPr>
              <w:t xml:space="preserve">, </w:t>
            </w:r>
            <w:proofErr w:type="spellStart"/>
            <w:r w:rsidRPr="00470E6C">
              <w:rPr>
                <w:rFonts w:ascii="Times New Roman" w:hAnsi="Times New Roman" w:cs="Times New Roman"/>
                <w:sz w:val="24"/>
                <w:szCs w:val="24"/>
              </w:rPr>
              <w:t>наведеному</w:t>
            </w:r>
            <w:proofErr w:type="spellEnd"/>
            <w:r w:rsidRPr="00470E6C">
              <w:rPr>
                <w:rFonts w:ascii="Times New Roman" w:hAnsi="Times New Roman" w:cs="Times New Roman"/>
                <w:sz w:val="24"/>
                <w:szCs w:val="24"/>
              </w:rPr>
              <w:t xml:space="preserve"> в </w:t>
            </w:r>
            <w:proofErr w:type="spellStart"/>
            <w:r w:rsidRPr="00470E6C">
              <w:rPr>
                <w:rFonts w:ascii="Times New Roman" w:hAnsi="Times New Roman" w:cs="Times New Roman"/>
                <w:sz w:val="24"/>
                <w:szCs w:val="24"/>
              </w:rPr>
              <w:t>Законі</w:t>
            </w:r>
            <w:proofErr w:type="spellEnd"/>
            <w:r w:rsidR="0005450A" w:rsidRPr="00470E6C">
              <w:rPr>
                <w:rFonts w:ascii="Times New Roman" w:hAnsi="Times New Roman" w:cs="Times New Roman"/>
                <w:sz w:val="24"/>
                <w:szCs w:val="24"/>
                <w:lang w:val="uk-UA"/>
              </w:rPr>
              <w:t xml:space="preserve"> та ПКМУ</w:t>
            </w:r>
            <w:r w:rsidRPr="00470E6C">
              <w:rPr>
                <w:rFonts w:ascii="Times New Roman" w:hAnsi="Times New Roman" w:cs="Times New Roman"/>
                <w:sz w:val="24"/>
                <w:szCs w:val="24"/>
                <w:lang w:val="uk-UA"/>
              </w:rPr>
              <w:t xml:space="preserve">. </w:t>
            </w:r>
          </w:p>
        </w:tc>
      </w:tr>
      <w:tr w:rsidR="000300A4" w:rsidRPr="007C2185" w14:paraId="7CB6F293" w14:textId="77777777" w:rsidTr="007E582D">
        <w:trPr>
          <w:trHeight w:val="54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2698320F" w14:textId="77777777" w:rsidR="000300A4" w:rsidRPr="007C2185" w:rsidRDefault="000300A4" w:rsidP="00B00832">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37C5326E" w14:textId="77777777" w:rsidR="000300A4" w:rsidRPr="007C2185" w:rsidRDefault="000300A4" w:rsidP="00B00832">
            <w:pPr>
              <w:spacing w:before="120" w:after="120"/>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Інформація</w:t>
            </w:r>
            <w:proofErr w:type="spellEnd"/>
            <w:r w:rsidRPr="007C2185">
              <w:rPr>
                <w:rFonts w:ascii="Times New Roman" w:hAnsi="Times New Roman" w:cs="Times New Roman"/>
                <w:b/>
                <w:sz w:val="24"/>
                <w:szCs w:val="24"/>
              </w:rPr>
              <w:t xml:space="preserve"> про </w:t>
            </w:r>
            <w:proofErr w:type="spellStart"/>
            <w:r w:rsidRPr="007C2185">
              <w:rPr>
                <w:rFonts w:ascii="Times New Roman" w:hAnsi="Times New Roman" w:cs="Times New Roman"/>
                <w:b/>
                <w:sz w:val="24"/>
                <w:szCs w:val="24"/>
              </w:rPr>
              <w:t>замовника</w:t>
            </w:r>
            <w:proofErr w:type="spellEnd"/>
            <w:r w:rsidR="0005450A">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торгів</w:t>
            </w:r>
            <w:proofErr w:type="spellEnd"/>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232C7CA8" w14:textId="77777777" w:rsidR="000300A4" w:rsidRPr="007C2185" w:rsidRDefault="000300A4" w:rsidP="00B00832">
            <w:pPr>
              <w:rPr>
                <w:rFonts w:ascii="Times New Roman" w:hAnsi="Times New Roman" w:cs="Times New Roman"/>
                <w:sz w:val="24"/>
                <w:szCs w:val="24"/>
              </w:rPr>
            </w:pPr>
          </w:p>
        </w:tc>
      </w:tr>
      <w:tr w:rsidR="005D4A01" w:rsidRPr="007C2185" w14:paraId="133E419D" w14:textId="77777777" w:rsidTr="007E582D">
        <w:trPr>
          <w:trHeight w:val="920"/>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184DE6D" w14:textId="77777777" w:rsidR="005D4A01" w:rsidRPr="007C2185" w:rsidRDefault="005D4A01" w:rsidP="005D4A01">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2.1</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155BA2A" w14:textId="18203AD5" w:rsidR="005D4A01" w:rsidRPr="007C2185" w:rsidRDefault="007F55E7" w:rsidP="005D4A01">
            <w:pPr>
              <w:spacing w:before="120" w:after="120"/>
              <w:ind w:right="113"/>
              <w:jc w:val="both"/>
              <w:rPr>
                <w:rFonts w:ascii="Times New Roman" w:hAnsi="Times New Roman" w:cs="Times New Roman"/>
                <w:b/>
                <w:sz w:val="24"/>
                <w:szCs w:val="24"/>
              </w:rPr>
            </w:pPr>
            <w:r>
              <w:rPr>
                <w:rFonts w:ascii="Times New Roman" w:hAnsi="Times New Roman" w:cs="Times New Roman"/>
                <w:b/>
                <w:sz w:val="24"/>
                <w:szCs w:val="24"/>
                <w:lang w:val="uk-UA"/>
              </w:rPr>
              <w:t>п</w:t>
            </w:r>
            <w:r w:rsidR="005D4A01" w:rsidRPr="007C2185">
              <w:rPr>
                <w:rFonts w:ascii="Times New Roman" w:hAnsi="Times New Roman" w:cs="Times New Roman"/>
                <w:b/>
                <w:sz w:val="24"/>
                <w:szCs w:val="24"/>
              </w:rPr>
              <w:t>овне</w:t>
            </w:r>
            <w:r>
              <w:rPr>
                <w:rFonts w:ascii="Times New Roman" w:hAnsi="Times New Roman" w:cs="Times New Roman"/>
                <w:b/>
                <w:sz w:val="24"/>
                <w:szCs w:val="24"/>
                <w:lang w:val="uk-UA"/>
              </w:rPr>
              <w:t xml:space="preserve"> </w:t>
            </w:r>
            <w:proofErr w:type="spellStart"/>
            <w:r w:rsidR="005D4A01" w:rsidRPr="007C2185">
              <w:rPr>
                <w:rFonts w:ascii="Times New Roman" w:hAnsi="Times New Roman" w:cs="Times New Roman"/>
                <w:b/>
                <w:sz w:val="24"/>
                <w:szCs w:val="24"/>
              </w:rPr>
              <w:t>найменування</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0D3AA6F" w14:textId="5695AB97" w:rsidR="005D4A01" w:rsidRPr="000E7328" w:rsidRDefault="000E7328" w:rsidP="005D4A01">
            <w:pPr>
              <w:jc w:val="both"/>
              <w:rPr>
                <w:rFonts w:ascii="Times New Roman" w:hAnsi="Times New Roman" w:cs="Times New Roman"/>
                <w:bCs/>
                <w:sz w:val="24"/>
                <w:szCs w:val="24"/>
                <w:highlight w:val="yellow"/>
                <w:lang w:val="uk-UA"/>
              </w:rPr>
            </w:pPr>
            <w:proofErr w:type="spellStart"/>
            <w:r w:rsidRPr="000E7328">
              <w:rPr>
                <w:rFonts w:ascii="Times New Roman" w:hAnsi="Times New Roman" w:cs="Times New Roman"/>
                <w:bCs/>
                <w:color w:val="000000" w:themeColor="text1"/>
                <w:sz w:val="24"/>
                <w:szCs w:val="24"/>
              </w:rPr>
              <w:t>Міське</w:t>
            </w:r>
            <w:proofErr w:type="spellEnd"/>
            <w:r w:rsidRPr="000E7328">
              <w:rPr>
                <w:rFonts w:ascii="Times New Roman" w:hAnsi="Times New Roman" w:cs="Times New Roman"/>
                <w:bCs/>
                <w:color w:val="000000" w:themeColor="text1"/>
                <w:sz w:val="24"/>
                <w:szCs w:val="24"/>
              </w:rPr>
              <w:t xml:space="preserve"> </w:t>
            </w:r>
            <w:proofErr w:type="spellStart"/>
            <w:r w:rsidRPr="000E7328">
              <w:rPr>
                <w:rFonts w:ascii="Times New Roman" w:hAnsi="Times New Roman" w:cs="Times New Roman"/>
                <w:bCs/>
                <w:color w:val="000000" w:themeColor="text1"/>
                <w:sz w:val="24"/>
                <w:szCs w:val="24"/>
              </w:rPr>
              <w:t>комунальне</w:t>
            </w:r>
            <w:proofErr w:type="spellEnd"/>
            <w:r w:rsidRPr="000E7328">
              <w:rPr>
                <w:rFonts w:ascii="Times New Roman" w:hAnsi="Times New Roman" w:cs="Times New Roman"/>
                <w:bCs/>
                <w:color w:val="000000" w:themeColor="text1"/>
                <w:sz w:val="24"/>
                <w:szCs w:val="24"/>
              </w:rPr>
              <w:t xml:space="preserve"> </w:t>
            </w:r>
            <w:proofErr w:type="spellStart"/>
            <w:r w:rsidRPr="000E7328">
              <w:rPr>
                <w:rFonts w:ascii="Times New Roman" w:hAnsi="Times New Roman" w:cs="Times New Roman"/>
                <w:bCs/>
                <w:color w:val="000000" w:themeColor="text1"/>
                <w:sz w:val="24"/>
                <w:szCs w:val="24"/>
              </w:rPr>
              <w:t>підприємство</w:t>
            </w:r>
            <w:proofErr w:type="spellEnd"/>
            <w:r w:rsidRPr="000E7328">
              <w:rPr>
                <w:rFonts w:ascii="Times New Roman" w:hAnsi="Times New Roman" w:cs="Times New Roman"/>
                <w:bCs/>
                <w:color w:val="000000" w:themeColor="text1"/>
                <w:sz w:val="24"/>
                <w:szCs w:val="24"/>
              </w:rPr>
              <w:t xml:space="preserve"> «</w:t>
            </w:r>
            <w:proofErr w:type="spellStart"/>
            <w:r w:rsidRPr="000E7328">
              <w:rPr>
                <w:rFonts w:ascii="Times New Roman" w:hAnsi="Times New Roman" w:cs="Times New Roman"/>
                <w:bCs/>
                <w:color w:val="000000" w:themeColor="text1"/>
                <w:sz w:val="24"/>
                <w:szCs w:val="24"/>
              </w:rPr>
              <w:t>Косів</w:t>
            </w:r>
            <w:proofErr w:type="spellEnd"/>
            <w:r w:rsidRPr="000E7328">
              <w:rPr>
                <w:rFonts w:ascii="Times New Roman" w:hAnsi="Times New Roman" w:cs="Times New Roman"/>
                <w:bCs/>
                <w:color w:val="000000" w:themeColor="text1"/>
                <w:sz w:val="24"/>
                <w:szCs w:val="24"/>
              </w:rPr>
              <w:t xml:space="preserve">» </w:t>
            </w:r>
            <w:proofErr w:type="spellStart"/>
            <w:r w:rsidRPr="000E7328">
              <w:rPr>
                <w:rFonts w:ascii="Times New Roman" w:hAnsi="Times New Roman" w:cs="Times New Roman"/>
                <w:bCs/>
                <w:color w:val="000000" w:themeColor="text1"/>
                <w:sz w:val="24"/>
                <w:szCs w:val="24"/>
              </w:rPr>
              <w:t>Косівської</w:t>
            </w:r>
            <w:proofErr w:type="spellEnd"/>
            <w:r w:rsidRPr="000E7328">
              <w:rPr>
                <w:rFonts w:ascii="Times New Roman" w:hAnsi="Times New Roman" w:cs="Times New Roman"/>
                <w:bCs/>
                <w:color w:val="000000" w:themeColor="text1"/>
                <w:sz w:val="24"/>
                <w:szCs w:val="24"/>
              </w:rPr>
              <w:t xml:space="preserve"> </w:t>
            </w:r>
            <w:proofErr w:type="spellStart"/>
            <w:r w:rsidRPr="000E7328">
              <w:rPr>
                <w:rFonts w:ascii="Times New Roman" w:hAnsi="Times New Roman" w:cs="Times New Roman"/>
                <w:bCs/>
                <w:color w:val="000000" w:themeColor="text1"/>
                <w:sz w:val="24"/>
                <w:szCs w:val="24"/>
              </w:rPr>
              <w:t>міської</w:t>
            </w:r>
            <w:proofErr w:type="spellEnd"/>
            <w:r w:rsidRPr="000E7328">
              <w:rPr>
                <w:rFonts w:ascii="Times New Roman" w:hAnsi="Times New Roman" w:cs="Times New Roman"/>
                <w:bCs/>
                <w:color w:val="000000" w:themeColor="text1"/>
                <w:sz w:val="24"/>
                <w:szCs w:val="24"/>
              </w:rPr>
              <w:t xml:space="preserve"> ради</w:t>
            </w:r>
          </w:p>
        </w:tc>
      </w:tr>
      <w:tr w:rsidR="005D4A01" w:rsidRPr="007C2185" w14:paraId="5C4EA7F6" w14:textId="77777777"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667DCFB" w14:textId="77777777" w:rsidR="005D4A01" w:rsidRPr="007C2185" w:rsidRDefault="005D4A01" w:rsidP="005D4A01">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99564D2" w14:textId="77777777" w:rsidR="005D4A01" w:rsidRPr="007C2185" w:rsidRDefault="005D4A01" w:rsidP="005D4A01">
            <w:pPr>
              <w:spacing w:before="120" w:after="120"/>
              <w:ind w:right="113"/>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місцезнаходження</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349ABC0" w14:textId="77225847" w:rsidR="005D4A01" w:rsidRPr="000E7328" w:rsidRDefault="000E7328" w:rsidP="005D4A01">
            <w:pPr>
              <w:jc w:val="both"/>
              <w:rPr>
                <w:rFonts w:ascii="Times New Roman" w:hAnsi="Times New Roman" w:cs="Times New Roman"/>
                <w:bCs/>
                <w:sz w:val="24"/>
                <w:szCs w:val="24"/>
                <w:lang w:val="uk-UA"/>
              </w:rPr>
            </w:pPr>
            <w:r w:rsidRPr="000E7328">
              <w:rPr>
                <w:rFonts w:ascii="Times New Roman" w:hAnsi="Times New Roman" w:cs="Times New Roman"/>
                <w:bCs/>
                <w:color w:val="000000" w:themeColor="text1"/>
                <w:sz w:val="24"/>
                <w:szCs w:val="24"/>
              </w:rPr>
              <w:t xml:space="preserve">78600, </w:t>
            </w:r>
            <w:proofErr w:type="spellStart"/>
            <w:r w:rsidRPr="000E7328">
              <w:rPr>
                <w:rFonts w:ascii="Times New Roman" w:hAnsi="Times New Roman" w:cs="Times New Roman"/>
                <w:bCs/>
                <w:color w:val="000000" w:themeColor="text1"/>
                <w:sz w:val="24"/>
                <w:szCs w:val="24"/>
              </w:rPr>
              <w:t>Івано-Франківська</w:t>
            </w:r>
            <w:proofErr w:type="spellEnd"/>
            <w:r w:rsidRPr="000E7328">
              <w:rPr>
                <w:rFonts w:ascii="Times New Roman" w:hAnsi="Times New Roman" w:cs="Times New Roman"/>
                <w:bCs/>
                <w:color w:val="000000" w:themeColor="text1"/>
                <w:sz w:val="24"/>
                <w:szCs w:val="24"/>
              </w:rPr>
              <w:t xml:space="preserve"> область, </w:t>
            </w:r>
            <w:proofErr w:type="spellStart"/>
            <w:r w:rsidRPr="000E7328">
              <w:rPr>
                <w:rFonts w:ascii="Times New Roman" w:hAnsi="Times New Roman" w:cs="Times New Roman"/>
                <w:bCs/>
                <w:color w:val="000000" w:themeColor="text1"/>
                <w:sz w:val="24"/>
                <w:szCs w:val="24"/>
              </w:rPr>
              <w:t>Косівський</w:t>
            </w:r>
            <w:proofErr w:type="spellEnd"/>
            <w:r w:rsidRPr="000E7328">
              <w:rPr>
                <w:rFonts w:ascii="Times New Roman" w:hAnsi="Times New Roman" w:cs="Times New Roman"/>
                <w:bCs/>
                <w:color w:val="000000" w:themeColor="text1"/>
                <w:sz w:val="24"/>
                <w:szCs w:val="24"/>
              </w:rPr>
              <w:t xml:space="preserve"> район, </w:t>
            </w:r>
            <w:proofErr w:type="spellStart"/>
            <w:r w:rsidRPr="000E7328">
              <w:rPr>
                <w:rFonts w:ascii="Times New Roman" w:hAnsi="Times New Roman" w:cs="Times New Roman"/>
                <w:bCs/>
                <w:color w:val="000000" w:themeColor="text1"/>
                <w:sz w:val="24"/>
                <w:szCs w:val="24"/>
              </w:rPr>
              <w:t>місто</w:t>
            </w:r>
            <w:proofErr w:type="spellEnd"/>
            <w:r w:rsidRPr="000E7328">
              <w:rPr>
                <w:rFonts w:ascii="Times New Roman" w:hAnsi="Times New Roman" w:cs="Times New Roman"/>
                <w:bCs/>
                <w:color w:val="000000" w:themeColor="text1"/>
                <w:sz w:val="24"/>
                <w:szCs w:val="24"/>
              </w:rPr>
              <w:t xml:space="preserve"> </w:t>
            </w:r>
            <w:proofErr w:type="spellStart"/>
            <w:r w:rsidRPr="000E7328">
              <w:rPr>
                <w:rFonts w:ascii="Times New Roman" w:hAnsi="Times New Roman" w:cs="Times New Roman"/>
                <w:bCs/>
                <w:color w:val="000000" w:themeColor="text1"/>
                <w:sz w:val="24"/>
                <w:szCs w:val="24"/>
              </w:rPr>
              <w:t>Косів</w:t>
            </w:r>
            <w:proofErr w:type="spellEnd"/>
            <w:r w:rsidRPr="000E7328">
              <w:rPr>
                <w:rFonts w:ascii="Times New Roman" w:hAnsi="Times New Roman" w:cs="Times New Roman"/>
                <w:bCs/>
                <w:color w:val="000000" w:themeColor="text1"/>
                <w:sz w:val="24"/>
                <w:szCs w:val="24"/>
              </w:rPr>
              <w:t xml:space="preserve">, майдан </w:t>
            </w:r>
            <w:proofErr w:type="spellStart"/>
            <w:r w:rsidRPr="000E7328">
              <w:rPr>
                <w:rFonts w:ascii="Times New Roman" w:hAnsi="Times New Roman" w:cs="Times New Roman"/>
                <w:bCs/>
                <w:color w:val="000000" w:themeColor="text1"/>
                <w:sz w:val="24"/>
                <w:szCs w:val="24"/>
              </w:rPr>
              <w:t>Незалежності</w:t>
            </w:r>
            <w:proofErr w:type="spellEnd"/>
            <w:r w:rsidRPr="000E7328">
              <w:rPr>
                <w:rFonts w:ascii="Times New Roman" w:hAnsi="Times New Roman" w:cs="Times New Roman"/>
                <w:bCs/>
                <w:color w:val="000000" w:themeColor="text1"/>
                <w:sz w:val="24"/>
                <w:szCs w:val="24"/>
              </w:rPr>
              <w:t xml:space="preserve">, </w:t>
            </w:r>
            <w:proofErr w:type="spellStart"/>
            <w:r w:rsidRPr="000E7328">
              <w:rPr>
                <w:rFonts w:ascii="Times New Roman" w:hAnsi="Times New Roman" w:cs="Times New Roman"/>
                <w:bCs/>
                <w:color w:val="000000" w:themeColor="text1"/>
                <w:sz w:val="24"/>
                <w:szCs w:val="24"/>
              </w:rPr>
              <w:t>будинок</w:t>
            </w:r>
            <w:proofErr w:type="spellEnd"/>
            <w:r w:rsidRPr="000E7328">
              <w:rPr>
                <w:rFonts w:ascii="Times New Roman" w:hAnsi="Times New Roman" w:cs="Times New Roman"/>
                <w:bCs/>
                <w:color w:val="000000" w:themeColor="text1"/>
                <w:sz w:val="24"/>
                <w:szCs w:val="24"/>
              </w:rPr>
              <w:t xml:space="preserve"> 11</w:t>
            </w:r>
          </w:p>
        </w:tc>
      </w:tr>
      <w:tr w:rsidR="005D4A01" w:rsidRPr="007C2185" w14:paraId="1FEE978B" w14:textId="77777777" w:rsidTr="004D2136">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08E5F95" w14:textId="77777777" w:rsidR="005D4A01" w:rsidRPr="007C2185" w:rsidRDefault="005D4A01" w:rsidP="005D4A01">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0F5C175" w14:textId="77777777" w:rsidR="005D4A01" w:rsidRPr="007C2185" w:rsidRDefault="005D4A01" w:rsidP="005D4A01">
            <w:pPr>
              <w:spacing w:before="120" w:after="120"/>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посадова</w:t>
            </w:r>
            <w:proofErr w:type="spellEnd"/>
            <w:r w:rsidRPr="007C2185">
              <w:rPr>
                <w:rFonts w:ascii="Times New Roman" w:hAnsi="Times New Roman" w:cs="Times New Roman"/>
                <w:b/>
                <w:sz w:val="24"/>
                <w:szCs w:val="24"/>
              </w:rPr>
              <w:t xml:space="preserve"> особа </w:t>
            </w:r>
            <w:proofErr w:type="spellStart"/>
            <w:r w:rsidRPr="007C2185">
              <w:rPr>
                <w:rFonts w:ascii="Times New Roman" w:hAnsi="Times New Roman" w:cs="Times New Roman"/>
                <w:b/>
                <w:sz w:val="24"/>
                <w:szCs w:val="24"/>
              </w:rPr>
              <w:t>замовника</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уповноважена</w:t>
            </w:r>
            <w:proofErr w:type="spellEnd"/>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здійснювати</w:t>
            </w:r>
            <w:proofErr w:type="spellEnd"/>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зв'язок</w:t>
            </w:r>
            <w:proofErr w:type="spellEnd"/>
            <w:r w:rsidRPr="007C2185">
              <w:rPr>
                <w:rFonts w:ascii="Times New Roman" w:hAnsi="Times New Roman" w:cs="Times New Roman"/>
                <w:b/>
                <w:sz w:val="24"/>
                <w:szCs w:val="24"/>
              </w:rPr>
              <w:t xml:space="preserve"> з </w:t>
            </w:r>
            <w:proofErr w:type="spellStart"/>
            <w:r w:rsidRPr="007C2185">
              <w:rPr>
                <w:rFonts w:ascii="Times New Roman" w:hAnsi="Times New Roman" w:cs="Times New Roman"/>
                <w:b/>
                <w:sz w:val="24"/>
                <w:szCs w:val="24"/>
              </w:rPr>
              <w:t>учасниками</w:t>
            </w:r>
            <w:proofErr w:type="spellEnd"/>
          </w:p>
        </w:tc>
        <w:tc>
          <w:tcPr>
            <w:tcW w:w="6379" w:type="dxa"/>
            <w:tcBorders>
              <w:top w:val="single" w:sz="2" w:space="0" w:color="000000"/>
              <w:left w:val="single" w:sz="2" w:space="0" w:color="000000"/>
              <w:bottom w:val="single" w:sz="2" w:space="0" w:color="000000"/>
              <w:right w:val="single" w:sz="2" w:space="0" w:color="000000"/>
            </w:tcBorders>
            <w:shd w:val="clear" w:color="auto" w:fill="auto"/>
            <w:tcMar>
              <w:top w:w="0" w:type="dxa"/>
              <w:left w:w="88" w:type="dxa"/>
              <w:bottom w:w="0" w:type="dxa"/>
              <w:right w:w="88" w:type="dxa"/>
            </w:tcMar>
          </w:tcPr>
          <w:p w14:paraId="6F0B4F50" w14:textId="0B8165A4" w:rsidR="005D4A01" w:rsidRPr="000E7328" w:rsidRDefault="005D4A01" w:rsidP="005D4A01">
            <w:pPr>
              <w:tabs>
                <w:tab w:val="left" w:pos="708"/>
                <w:tab w:val="left" w:pos="1416"/>
                <w:tab w:val="left" w:pos="2124"/>
                <w:tab w:val="left" w:pos="2832"/>
                <w:tab w:val="left" w:pos="3540"/>
                <w:tab w:val="center" w:pos="4677"/>
              </w:tabs>
              <w:jc w:val="both"/>
              <w:rPr>
                <w:rFonts w:ascii="Times New Roman" w:hAnsi="Times New Roman" w:cs="Times New Roman"/>
                <w:sz w:val="24"/>
                <w:szCs w:val="24"/>
                <w:highlight w:val="yellow"/>
                <w:lang w:val="uk-UA"/>
              </w:rPr>
            </w:pPr>
            <w:r w:rsidRPr="000E7328">
              <w:rPr>
                <w:rFonts w:ascii="Times New Roman" w:hAnsi="Times New Roman" w:cs="Times New Roman"/>
                <w:sz w:val="24"/>
                <w:szCs w:val="24"/>
                <w:lang w:val="uk-UA"/>
              </w:rPr>
              <w:t xml:space="preserve">Уповноважена особа, </w:t>
            </w:r>
            <w:r w:rsidR="000E7328" w:rsidRPr="000E7328">
              <w:rPr>
                <w:rFonts w:ascii="Times New Roman" w:hAnsi="Times New Roman" w:cs="Times New Roman"/>
                <w:sz w:val="24"/>
                <w:szCs w:val="24"/>
                <w:lang w:val="uk-UA"/>
              </w:rPr>
              <w:t>економіст</w:t>
            </w:r>
            <w:r w:rsidRPr="000E7328">
              <w:rPr>
                <w:rFonts w:ascii="Times New Roman" w:hAnsi="Times New Roman" w:cs="Times New Roman"/>
                <w:sz w:val="24"/>
                <w:szCs w:val="24"/>
                <w:lang w:val="uk-UA"/>
              </w:rPr>
              <w:t xml:space="preserve"> </w:t>
            </w:r>
            <w:r w:rsidR="000E7328" w:rsidRPr="000E7328">
              <w:rPr>
                <w:rFonts w:ascii="Times New Roman" w:hAnsi="Times New Roman" w:cs="Times New Roman"/>
                <w:sz w:val="24"/>
                <w:szCs w:val="24"/>
                <w:lang w:val="uk-UA"/>
              </w:rPr>
              <w:t>Ковалюк Олександра Дмитрівна</w:t>
            </w:r>
            <w:r w:rsidRPr="000E7328">
              <w:rPr>
                <w:rFonts w:ascii="Times New Roman" w:hAnsi="Times New Roman" w:cs="Times New Roman"/>
                <w:sz w:val="24"/>
                <w:szCs w:val="24"/>
                <w:lang w:val="uk-UA"/>
              </w:rPr>
              <w:t xml:space="preserve">, </w:t>
            </w:r>
            <w:proofErr w:type="spellStart"/>
            <w:r w:rsidRPr="000E7328">
              <w:rPr>
                <w:rFonts w:ascii="Times New Roman" w:hAnsi="Times New Roman" w:cs="Times New Roman"/>
                <w:sz w:val="24"/>
                <w:szCs w:val="24"/>
                <w:lang w:val="uk-UA"/>
              </w:rPr>
              <w:t>тел</w:t>
            </w:r>
            <w:proofErr w:type="spellEnd"/>
            <w:r w:rsidRPr="000E7328">
              <w:rPr>
                <w:rFonts w:ascii="Times New Roman" w:hAnsi="Times New Roman" w:cs="Times New Roman"/>
                <w:sz w:val="24"/>
                <w:szCs w:val="24"/>
                <w:lang w:val="uk-UA"/>
              </w:rPr>
              <w:t xml:space="preserve">.: </w:t>
            </w:r>
            <w:r w:rsidR="000E7328" w:rsidRPr="000E7328">
              <w:rPr>
                <w:rFonts w:ascii="Times New Roman" w:hAnsi="Times New Roman" w:cs="Times New Roman"/>
                <w:color w:val="000000"/>
                <w:sz w:val="24"/>
                <w:szCs w:val="24"/>
                <w:shd w:val="clear" w:color="auto" w:fill="FDFEFD"/>
              </w:rPr>
              <w:t>380960063299</w:t>
            </w:r>
            <w:r w:rsidRPr="000E7328">
              <w:rPr>
                <w:rFonts w:ascii="Times New Roman" w:hAnsi="Times New Roman" w:cs="Times New Roman"/>
                <w:sz w:val="24"/>
                <w:szCs w:val="24"/>
                <w:lang w:val="uk-UA"/>
              </w:rPr>
              <w:t>, e-</w:t>
            </w:r>
            <w:proofErr w:type="spellStart"/>
            <w:r w:rsidRPr="000E7328">
              <w:rPr>
                <w:rFonts w:ascii="Times New Roman" w:hAnsi="Times New Roman" w:cs="Times New Roman"/>
                <w:sz w:val="24"/>
                <w:szCs w:val="24"/>
                <w:lang w:val="uk-UA"/>
              </w:rPr>
              <w:t>mail</w:t>
            </w:r>
            <w:proofErr w:type="spellEnd"/>
            <w:r w:rsidRPr="000E7328">
              <w:rPr>
                <w:rFonts w:ascii="Times New Roman" w:hAnsi="Times New Roman" w:cs="Times New Roman"/>
                <w:sz w:val="24"/>
                <w:szCs w:val="24"/>
                <w:lang w:val="uk-UA"/>
              </w:rPr>
              <w:t xml:space="preserve">: </w:t>
            </w:r>
            <w:r w:rsidR="000E7328" w:rsidRPr="000E7328">
              <w:rPr>
                <w:rFonts w:ascii="Times New Roman" w:hAnsi="Times New Roman" w:cs="Times New Roman"/>
                <w:color w:val="000000"/>
                <w:sz w:val="24"/>
                <w:szCs w:val="24"/>
                <w:shd w:val="clear" w:color="auto" w:fill="FDFEFD"/>
              </w:rPr>
              <w:t>kovalyuk_olexandra@ukr.net</w:t>
            </w:r>
          </w:p>
        </w:tc>
      </w:tr>
      <w:tr w:rsidR="004C77BE" w:rsidRPr="007C2185" w14:paraId="397C81E0" w14:textId="77777777"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F3868AB" w14:textId="77777777"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214324D" w14:textId="77777777" w:rsidR="004C77BE" w:rsidRPr="007C2185" w:rsidRDefault="004C77BE" w:rsidP="004C77BE">
            <w:pPr>
              <w:spacing w:before="120" w:after="120"/>
              <w:jc w:val="both"/>
              <w:rPr>
                <w:rFonts w:ascii="Times New Roman" w:hAnsi="Times New Roman" w:cs="Times New Roman"/>
                <w:b/>
                <w:sz w:val="24"/>
                <w:szCs w:val="24"/>
              </w:rPr>
            </w:pPr>
            <w:r w:rsidRPr="007C2185">
              <w:rPr>
                <w:rFonts w:ascii="Times New Roman" w:hAnsi="Times New Roman" w:cs="Times New Roman"/>
                <w:b/>
                <w:sz w:val="24"/>
                <w:szCs w:val="24"/>
              </w:rPr>
              <w:t xml:space="preserve">Процедура </w:t>
            </w:r>
            <w:proofErr w:type="spellStart"/>
            <w:r w:rsidRPr="007C2185">
              <w:rPr>
                <w:rFonts w:ascii="Times New Roman" w:hAnsi="Times New Roman" w:cs="Times New Roman"/>
                <w:b/>
                <w:sz w:val="24"/>
                <w:szCs w:val="24"/>
              </w:rPr>
              <w:t>закупівлі</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BDA8711" w14:textId="77777777" w:rsidR="004C77BE" w:rsidRPr="00131856" w:rsidRDefault="004C77BE" w:rsidP="004C77BE">
            <w:pPr>
              <w:spacing w:before="120" w:after="120"/>
              <w:jc w:val="both"/>
              <w:rPr>
                <w:rFonts w:ascii="Times New Roman" w:hAnsi="Times New Roman" w:cs="Times New Roman"/>
                <w:sz w:val="24"/>
                <w:szCs w:val="24"/>
              </w:rPr>
            </w:pPr>
            <w:proofErr w:type="spellStart"/>
            <w:r w:rsidRPr="00131856">
              <w:rPr>
                <w:rFonts w:ascii="Times New Roman" w:hAnsi="Times New Roman" w:cs="Times New Roman"/>
                <w:sz w:val="24"/>
                <w:szCs w:val="24"/>
              </w:rPr>
              <w:t>відкриті</w:t>
            </w:r>
            <w:proofErr w:type="spellEnd"/>
            <w:r w:rsidRPr="00131856">
              <w:rPr>
                <w:rFonts w:ascii="Times New Roman" w:hAnsi="Times New Roman" w:cs="Times New Roman"/>
                <w:sz w:val="24"/>
                <w:szCs w:val="24"/>
              </w:rPr>
              <w:t xml:space="preserve"> торги</w:t>
            </w:r>
          </w:p>
        </w:tc>
      </w:tr>
      <w:tr w:rsidR="004C77BE" w:rsidRPr="007C2185" w14:paraId="764838BA" w14:textId="77777777"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88F3B06" w14:textId="77777777"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9D84E6A" w14:textId="77777777" w:rsidR="004C77BE" w:rsidRPr="007C2185" w:rsidRDefault="004C77BE" w:rsidP="004C77BE">
            <w:pPr>
              <w:spacing w:before="120" w:after="120"/>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Інформація</w:t>
            </w:r>
            <w:proofErr w:type="spellEnd"/>
            <w:r w:rsidRPr="007C2185">
              <w:rPr>
                <w:rFonts w:ascii="Times New Roman" w:hAnsi="Times New Roman" w:cs="Times New Roman"/>
                <w:b/>
                <w:sz w:val="24"/>
                <w:szCs w:val="24"/>
              </w:rPr>
              <w:t xml:space="preserve"> про предмет </w:t>
            </w:r>
            <w:proofErr w:type="spellStart"/>
            <w:r w:rsidRPr="007C2185">
              <w:rPr>
                <w:rFonts w:ascii="Times New Roman" w:hAnsi="Times New Roman" w:cs="Times New Roman"/>
                <w:b/>
                <w:sz w:val="24"/>
                <w:szCs w:val="24"/>
              </w:rPr>
              <w:t>закупівлі</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A450E73" w14:textId="77777777" w:rsidR="004C77BE" w:rsidRPr="007C2185" w:rsidRDefault="004C77BE" w:rsidP="004C77BE">
            <w:pPr>
              <w:rPr>
                <w:rFonts w:ascii="Times New Roman" w:hAnsi="Times New Roman" w:cs="Times New Roman"/>
                <w:sz w:val="24"/>
                <w:szCs w:val="24"/>
              </w:rPr>
            </w:pPr>
          </w:p>
        </w:tc>
      </w:tr>
      <w:tr w:rsidR="00D4489F" w:rsidRPr="007C2185" w14:paraId="43C62028" w14:textId="77777777"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BB52770" w14:textId="77777777" w:rsidR="00D4489F" w:rsidRPr="007C2185" w:rsidRDefault="00D4489F" w:rsidP="00D4489F">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4.1</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FB6D4DE" w14:textId="77777777" w:rsidR="00D4489F" w:rsidRPr="007C2185" w:rsidRDefault="00D4489F" w:rsidP="00D4489F">
            <w:pPr>
              <w:spacing w:before="120" w:after="120"/>
              <w:ind w:left="-9" w:right="113"/>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назва</w:t>
            </w:r>
            <w:proofErr w:type="spellEnd"/>
            <w:r w:rsidRPr="007C2185">
              <w:rPr>
                <w:rFonts w:ascii="Times New Roman" w:hAnsi="Times New Roman" w:cs="Times New Roman"/>
                <w:b/>
                <w:sz w:val="24"/>
                <w:szCs w:val="24"/>
              </w:rPr>
              <w:t xml:space="preserve"> предмета </w:t>
            </w:r>
            <w:proofErr w:type="spellStart"/>
            <w:r w:rsidRPr="007C2185">
              <w:rPr>
                <w:rFonts w:ascii="Times New Roman" w:hAnsi="Times New Roman" w:cs="Times New Roman"/>
                <w:b/>
                <w:sz w:val="24"/>
                <w:szCs w:val="24"/>
              </w:rPr>
              <w:t>закупівлі</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411390B" w14:textId="237CD371" w:rsidR="00D4489F" w:rsidRPr="00470E6C" w:rsidRDefault="00421102" w:rsidP="00421102">
            <w:pPr>
              <w:spacing w:after="150"/>
              <w:jc w:val="both"/>
              <w:rPr>
                <w:bCs/>
                <w:sz w:val="24"/>
                <w:szCs w:val="24"/>
                <w:lang w:val="uk-UA"/>
              </w:rPr>
            </w:pPr>
            <w:r w:rsidRPr="00470E6C">
              <w:rPr>
                <w:rFonts w:ascii="Times New Roman" w:hAnsi="Times New Roman" w:cs="Times New Roman"/>
                <w:bCs/>
                <w:sz w:val="24"/>
                <w:szCs w:val="24"/>
                <w:lang w:val="uk-UA"/>
              </w:rPr>
              <w:t>Утилізація сміття та поводження зі сміттям</w:t>
            </w:r>
            <w:r w:rsidRPr="00470E6C">
              <w:rPr>
                <w:rFonts w:ascii="Times New Roman" w:hAnsi="Times New Roman" w:cs="Times New Roman"/>
                <w:bCs/>
                <w:color w:val="121212"/>
                <w:sz w:val="24"/>
                <w:szCs w:val="24"/>
                <w:lang w:val="uk-UA"/>
              </w:rPr>
              <w:t xml:space="preserve"> (</w:t>
            </w:r>
            <w:proofErr w:type="spellStart"/>
            <w:r w:rsidR="00470E6C" w:rsidRPr="00470E6C">
              <w:rPr>
                <w:rFonts w:ascii="Times New Roman" w:hAnsi="Times New Roman" w:cs="Times New Roman"/>
                <w:sz w:val="24"/>
                <w:szCs w:val="24"/>
              </w:rPr>
              <w:t>Послуги</w:t>
            </w:r>
            <w:proofErr w:type="spellEnd"/>
            <w:r w:rsidR="00470E6C" w:rsidRPr="00470E6C">
              <w:rPr>
                <w:rFonts w:ascii="Times New Roman" w:hAnsi="Times New Roman" w:cs="Times New Roman"/>
                <w:sz w:val="24"/>
                <w:szCs w:val="24"/>
              </w:rPr>
              <w:t xml:space="preserve"> з </w:t>
            </w:r>
            <w:proofErr w:type="spellStart"/>
            <w:r w:rsidR="00470E6C" w:rsidRPr="00470E6C">
              <w:rPr>
                <w:rFonts w:ascii="Times New Roman" w:hAnsi="Times New Roman" w:cs="Times New Roman"/>
                <w:sz w:val="24"/>
                <w:szCs w:val="24"/>
              </w:rPr>
              <w:t>ліквідації</w:t>
            </w:r>
            <w:proofErr w:type="spellEnd"/>
            <w:r w:rsidR="00470E6C" w:rsidRPr="00470E6C">
              <w:rPr>
                <w:rFonts w:ascii="Times New Roman" w:hAnsi="Times New Roman" w:cs="Times New Roman"/>
                <w:sz w:val="24"/>
                <w:szCs w:val="24"/>
              </w:rPr>
              <w:t xml:space="preserve"> </w:t>
            </w:r>
            <w:proofErr w:type="spellStart"/>
            <w:r w:rsidR="00470E6C" w:rsidRPr="00470E6C">
              <w:rPr>
                <w:rFonts w:ascii="Times New Roman" w:hAnsi="Times New Roman" w:cs="Times New Roman"/>
                <w:sz w:val="24"/>
                <w:szCs w:val="24"/>
              </w:rPr>
              <w:t>стихійних</w:t>
            </w:r>
            <w:proofErr w:type="spellEnd"/>
            <w:r w:rsidR="00470E6C" w:rsidRPr="00470E6C">
              <w:rPr>
                <w:rFonts w:ascii="Times New Roman" w:hAnsi="Times New Roman" w:cs="Times New Roman"/>
                <w:sz w:val="24"/>
                <w:szCs w:val="24"/>
              </w:rPr>
              <w:t xml:space="preserve"> </w:t>
            </w:r>
            <w:proofErr w:type="spellStart"/>
            <w:r w:rsidR="00470E6C" w:rsidRPr="00470E6C">
              <w:rPr>
                <w:rFonts w:ascii="Times New Roman" w:hAnsi="Times New Roman" w:cs="Times New Roman"/>
                <w:sz w:val="24"/>
                <w:szCs w:val="24"/>
              </w:rPr>
              <w:t>сміттєзвалищ</w:t>
            </w:r>
            <w:proofErr w:type="spellEnd"/>
            <w:r w:rsidRPr="00470E6C">
              <w:rPr>
                <w:rFonts w:ascii="Times New Roman" w:hAnsi="Times New Roman" w:cs="Times New Roman"/>
                <w:bCs/>
                <w:color w:val="121212"/>
                <w:sz w:val="24"/>
                <w:szCs w:val="24"/>
                <w:lang w:val="uk-UA"/>
              </w:rPr>
              <w:t>) (90510000-5) (ДК 021:2015)</w:t>
            </w:r>
          </w:p>
        </w:tc>
      </w:tr>
      <w:tr w:rsidR="004C77BE" w:rsidRPr="007C2185" w14:paraId="5BDBE4F1" w14:textId="77777777"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2CC6B1C" w14:textId="77777777"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735DD14" w14:textId="77777777" w:rsidR="004C77BE" w:rsidRPr="007C2185" w:rsidRDefault="000C5A9E" w:rsidP="004C77BE">
            <w:pPr>
              <w:spacing w:before="120" w:after="120"/>
              <w:ind w:left="-9"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О</w:t>
            </w:r>
            <w:r w:rsidR="004C77BE" w:rsidRPr="007C2185">
              <w:rPr>
                <w:rFonts w:ascii="Times New Roman" w:hAnsi="Times New Roman" w:cs="Times New Roman"/>
                <w:b/>
                <w:sz w:val="24"/>
                <w:szCs w:val="24"/>
              </w:rPr>
              <w:t>пис</w:t>
            </w:r>
            <w:proofErr w:type="spellEnd"/>
            <w:r>
              <w:rPr>
                <w:rFonts w:ascii="Times New Roman" w:hAnsi="Times New Roman" w:cs="Times New Roman"/>
                <w:b/>
                <w:sz w:val="24"/>
                <w:szCs w:val="24"/>
                <w:lang w:val="uk-UA"/>
              </w:rPr>
              <w:t xml:space="preserve"> </w:t>
            </w:r>
            <w:proofErr w:type="spellStart"/>
            <w:r w:rsidR="004C77BE" w:rsidRPr="007C2185">
              <w:rPr>
                <w:rFonts w:ascii="Times New Roman" w:hAnsi="Times New Roman" w:cs="Times New Roman"/>
                <w:b/>
                <w:sz w:val="24"/>
                <w:szCs w:val="24"/>
              </w:rPr>
              <w:t>окремої</w:t>
            </w:r>
            <w:proofErr w:type="spellEnd"/>
            <w:r>
              <w:rPr>
                <w:rFonts w:ascii="Times New Roman" w:hAnsi="Times New Roman" w:cs="Times New Roman"/>
                <w:b/>
                <w:sz w:val="24"/>
                <w:szCs w:val="24"/>
                <w:lang w:val="uk-UA"/>
              </w:rPr>
              <w:t xml:space="preserve"> </w:t>
            </w:r>
            <w:proofErr w:type="spellStart"/>
            <w:r w:rsidR="004C77BE" w:rsidRPr="007C2185">
              <w:rPr>
                <w:rFonts w:ascii="Times New Roman" w:hAnsi="Times New Roman" w:cs="Times New Roman"/>
                <w:b/>
                <w:sz w:val="24"/>
                <w:szCs w:val="24"/>
              </w:rPr>
              <w:t>частини</w:t>
            </w:r>
            <w:proofErr w:type="spellEnd"/>
            <w:r w:rsidR="004C77BE" w:rsidRPr="007C2185">
              <w:rPr>
                <w:rFonts w:ascii="Times New Roman" w:hAnsi="Times New Roman" w:cs="Times New Roman"/>
                <w:b/>
                <w:sz w:val="24"/>
                <w:szCs w:val="24"/>
              </w:rPr>
              <w:t xml:space="preserve"> (</w:t>
            </w:r>
            <w:proofErr w:type="spellStart"/>
            <w:r w:rsidR="004C77BE" w:rsidRPr="007C2185">
              <w:rPr>
                <w:rFonts w:ascii="Times New Roman" w:hAnsi="Times New Roman" w:cs="Times New Roman"/>
                <w:b/>
                <w:sz w:val="24"/>
                <w:szCs w:val="24"/>
              </w:rPr>
              <w:t>частин</w:t>
            </w:r>
            <w:proofErr w:type="spellEnd"/>
            <w:r w:rsidR="004C77BE" w:rsidRPr="007C2185">
              <w:rPr>
                <w:rFonts w:ascii="Times New Roman" w:hAnsi="Times New Roman" w:cs="Times New Roman"/>
                <w:b/>
                <w:sz w:val="24"/>
                <w:szCs w:val="24"/>
              </w:rPr>
              <w:t xml:space="preserve">) предмета </w:t>
            </w:r>
            <w:proofErr w:type="spellStart"/>
            <w:r w:rsidR="004C77BE" w:rsidRPr="007C2185">
              <w:rPr>
                <w:rFonts w:ascii="Times New Roman" w:hAnsi="Times New Roman" w:cs="Times New Roman"/>
                <w:b/>
                <w:sz w:val="24"/>
                <w:szCs w:val="24"/>
              </w:rPr>
              <w:t>закупівлі</w:t>
            </w:r>
            <w:proofErr w:type="spellEnd"/>
            <w:r w:rsidR="004C77BE" w:rsidRPr="007C2185">
              <w:rPr>
                <w:rFonts w:ascii="Times New Roman" w:hAnsi="Times New Roman" w:cs="Times New Roman"/>
                <w:b/>
                <w:sz w:val="24"/>
                <w:szCs w:val="24"/>
              </w:rPr>
              <w:t xml:space="preserve"> (лота), </w:t>
            </w:r>
            <w:proofErr w:type="spellStart"/>
            <w:r w:rsidR="004C77BE" w:rsidRPr="007C2185">
              <w:rPr>
                <w:rFonts w:ascii="Times New Roman" w:hAnsi="Times New Roman" w:cs="Times New Roman"/>
                <w:b/>
                <w:sz w:val="24"/>
                <w:szCs w:val="24"/>
              </w:rPr>
              <w:t>щодо</w:t>
            </w:r>
            <w:proofErr w:type="spellEnd"/>
            <w:r>
              <w:rPr>
                <w:rFonts w:ascii="Times New Roman" w:hAnsi="Times New Roman" w:cs="Times New Roman"/>
                <w:b/>
                <w:sz w:val="24"/>
                <w:szCs w:val="24"/>
                <w:lang w:val="uk-UA"/>
              </w:rPr>
              <w:t xml:space="preserve"> </w:t>
            </w:r>
            <w:proofErr w:type="spellStart"/>
            <w:r w:rsidR="004C77BE" w:rsidRPr="007C2185">
              <w:rPr>
                <w:rFonts w:ascii="Times New Roman" w:hAnsi="Times New Roman" w:cs="Times New Roman"/>
                <w:b/>
                <w:sz w:val="24"/>
                <w:szCs w:val="24"/>
              </w:rPr>
              <w:t>якої</w:t>
            </w:r>
            <w:proofErr w:type="spellEnd"/>
            <w:r>
              <w:rPr>
                <w:rFonts w:ascii="Times New Roman" w:hAnsi="Times New Roman" w:cs="Times New Roman"/>
                <w:b/>
                <w:sz w:val="24"/>
                <w:szCs w:val="24"/>
                <w:lang w:val="uk-UA"/>
              </w:rPr>
              <w:t xml:space="preserve"> </w:t>
            </w:r>
            <w:proofErr w:type="spellStart"/>
            <w:r w:rsidR="004C77BE" w:rsidRPr="007C2185">
              <w:rPr>
                <w:rFonts w:ascii="Times New Roman" w:hAnsi="Times New Roman" w:cs="Times New Roman"/>
                <w:b/>
                <w:sz w:val="24"/>
                <w:szCs w:val="24"/>
              </w:rPr>
              <w:t>можуть</w:t>
            </w:r>
            <w:proofErr w:type="spellEnd"/>
            <w:r w:rsidR="004C77BE" w:rsidRPr="007C2185">
              <w:rPr>
                <w:rFonts w:ascii="Times New Roman" w:hAnsi="Times New Roman" w:cs="Times New Roman"/>
                <w:b/>
                <w:sz w:val="24"/>
                <w:szCs w:val="24"/>
              </w:rPr>
              <w:t xml:space="preserve"> бути </w:t>
            </w:r>
            <w:proofErr w:type="spellStart"/>
            <w:r w:rsidR="004C77BE" w:rsidRPr="007C2185">
              <w:rPr>
                <w:rFonts w:ascii="Times New Roman" w:hAnsi="Times New Roman" w:cs="Times New Roman"/>
                <w:b/>
                <w:sz w:val="24"/>
                <w:szCs w:val="24"/>
              </w:rPr>
              <w:t>подані</w:t>
            </w:r>
            <w:proofErr w:type="spellEnd"/>
            <w:r>
              <w:rPr>
                <w:rFonts w:ascii="Times New Roman" w:hAnsi="Times New Roman" w:cs="Times New Roman"/>
                <w:b/>
                <w:sz w:val="24"/>
                <w:szCs w:val="24"/>
                <w:lang w:val="uk-UA"/>
              </w:rPr>
              <w:t xml:space="preserve"> </w:t>
            </w:r>
            <w:proofErr w:type="spellStart"/>
            <w:r w:rsidR="004C77BE" w:rsidRPr="007C2185">
              <w:rPr>
                <w:rFonts w:ascii="Times New Roman" w:hAnsi="Times New Roman" w:cs="Times New Roman"/>
                <w:b/>
                <w:sz w:val="24"/>
                <w:szCs w:val="24"/>
              </w:rPr>
              <w:t>тендерні</w:t>
            </w:r>
            <w:proofErr w:type="spellEnd"/>
            <w:r>
              <w:rPr>
                <w:rFonts w:ascii="Times New Roman" w:hAnsi="Times New Roman" w:cs="Times New Roman"/>
                <w:b/>
                <w:sz w:val="24"/>
                <w:szCs w:val="24"/>
                <w:lang w:val="uk-UA"/>
              </w:rPr>
              <w:t xml:space="preserve"> </w:t>
            </w:r>
            <w:proofErr w:type="spellStart"/>
            <w:r w:rsidR="004C77BE" w:rsidRPr="007C2185">
              <w:rPr>
                <w:rFonts w:ascii="Times New Roman" w:hAnsi="Times New Roman" w:cs="Times New Roman"/>
                <w:b/>
                <w:sz w:val="24"/>
                <w:szCs w:val="24"/>
              </w:rPr>
              <w:t>пропозиції</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86EFBD2" w14:textId="77777777" w:rsidR="004C77BE" w:rsidRPr="007C2185" w:rsidRDefault="004C77BE" w:rsidP="004C77BE">
            <w:pPr>
              <w:spacing w:after="120"/>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Не передбачено</w:t>
            </w:r>
          </w:p>
          <w:p w14:paraId="24BF5991" w14:textId="77777777" w:rsidR="004C77BE" w:rsidRPr="007C2185" w:rsidRDefault="004C77BE" w:rsidP="004C77BE">
            <w:pPr>
              <w:spacing w:after="120"/>
              <w:ind w:right="113"/>
              <w:jc w:val="both"/>
              <w:rPr>
                <w:rFonts w:ascii="Times New Roman" w:hAnsi="Times New Roman" w:cs="Times New Roman"/>
                <w:sz w:val="24"/>
                <w:szCs w:val="24"/>
                <w:highlight w:val="yellow"/>
                <w:lang w:val="uk-UA"/>
              </w:rPr>
            </w:pPr>
          </w:p>
        </w:tc>
      </w:tr>
      <w:tr w:rsidR="00AC768C" w:rsidRPr="007C2185" w14:paraId="62CA22EA" w14:textId="77777777" w:rsidTr="007950C0">
        <w:trPr>
          <w:trHeight w:val="80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DEAE684" w14:textId="77777777" w:rsidR="00AC768C" w:rsidRPr="007C2185" w:rsidRDefault="00AC768C" w:rsidP="00AC768C">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79A1E2F" w14:textId="77777777" w:rsidR="00AC768C" w:rsidRPr="007C2185" w:rsidRDefault="00AC768C" w:rsidP="00AC768C">
            <w:pPr>
              <w:spacing w:before="120" w:after="120"/>
              <w:ind w:left="-9" w:right="113"/>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місце</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кількість</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обсяг</w:t>
            </w:r>
            <w:proofErr w:type="spellEnd"/>
            <w:r w:rsidRPr="007C2185">
              <w:rPr>
                <w:rFonts w:ascii="Times New Roman" w:hAnsi="Times New Roman" w:cs="Times New Roman"/>
                <w:b/>
                <w:sz w:val="24"/>
                <w:szCs w:val="24"/>
              </w:rPr>
              <w:t xml:space="preserve"> поставки </w:t>
            </w:r>
            <w:proofErr w:type="spellStart"/>
            <w:r w:rsidRPr="007C2185">
              <w:rPr>
                <w:rFonts w:ascii="Times New Roman" w:hAnsi="Times New Roman" w:cs="Times New Roman"/>
                <w:b/>
                <w:sz w:val="24"/>
                <w:szCs w:val="24"/>
              </w:rPr>
              <w:t>товарів</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надання</w:t>
            </w:r>
            <w:proofErr w:type="spellEnd"/>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послуг</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виконання</w:t>
            </w:r>
            <w:proofErr w:type="spellEnd"/>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робіт</w:t>
            </w:r>
            <w:proofErr w:type="spellEnd"/>
            <w:r w:rsidRPr="007C2185">
              <w:rPr>
                <w:rFonts w:ascii="Times New Roman" w:hAnsi="Times New Roman" w:cs="Times New Roman"/>
                <w:b/>
                <w:sz w:val="24"/>
                <w:szCs w:val="24"/>
              </w:rPr>
              <w:t>)</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392655A" w14:textId="77777777" w:rsidR="00AF41A3" w:rsidRPr="00AF41A3" w:rsidRDefault="00AF41A3" w:rsidP="00AC768C">
            <w:pPr>
              <w:spacing w:after="150"/>
              <w:jc w:val="both"/>
              <w:rPr>
                <w:rFonts w:ascii="Times New Roman" w:hAnsi="Times New Roman" w:cs="Times New Roman"/>
                <w:color w:val="FF0000"/>
                <w:sz w:val="24"/>
                <w:szCs w:val="24"/>
                <w:lang w:val="uk-UA"/>
              </w:rPr>
            </w:pPr>
          </w:p>
          <w:p w14:paraId="57FEBDF4" w14:textId="6DBB4690" w:rsidR="00AC768C" w:rsidRPr="003B1BDE" w:rsidRDefault="00470E6C" w:rsidP="00AC768C">
            <w:pPr>
              <w:spacing w:after="150"/>
              <w:jc w:val="both"/>
              <w:rPr>
                <w:rFonts w:ascii="Times New Roman" w:hAnsi="Times New Roman" w:cs="Times New Roman"/>
                <w:sz w:val="24"/>
                <w:szCs w:val="24"/>
                <w:highlight w:val="yellow"/>
                <w:lang w:val="uk-UA"/>
              </w:rPr>
            </w:pPr>
            <w:r>
              <w:rPr>
                <w:rFonts w:ascii="Times New Roman" w:hAnsi="Times New Roman" w:cs="Times New Roman"/>
                <w:sz w:val="24"/>
                <w:szCs w:val="24"/>
                <w:lang w:val="uk-UA"/>
              </w:rPr>
              <w:t>415</w:t>
            </w:r>
            <w:r w:rsidR="00AC768C" w:rsidRPr="00EF3300">
              <w:rPr>
                <w:rFonts w:ascii="Times New Roman" w:hAnsi="Times New Roman" w:cs="Times New Roman"/>
                <w:sz w:val="24"/>
                <w:szCs w:val="24"/>
                <w:lang w:val="uk-UA"/>
              </w:rPr>
              <w:t xml:space="preserve"> </w:t>
            </w:r>
            <w:r w:rsidR="00AC768C" w:rsidRPr="00EF3300">
              <w:rPr>
                <w:rFonts w:ascii="Times New Roman" w:hAnsi="Times New Roman" w:cs="Times New Roman"/>
                <w:sz w:val="24"/>
                <w:szCs w:val="24"/>
              </w:rPr>
              <w:t>м3</w:t>
            </w:r>
          </w:p>
        </w:tc>
      </w:tr>
      <w:tr w:rsidR="004C77BE" w:rsidRPr="007C2185" w14:paraId="61E8927E" w14:textId="77777777"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FAA4CB6" w14:textId="77777777"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34DDCED" w14:textId="77777777" w:rsidR="004C77BE" w:rsidRPr="007C2185" w:rsidRDefault="004C77BE" w:rsidP="004C77BE">
            <w:pPr>
              <w:spacing w:before="120" w:after="120"/>
              <w:ind w:left="-9" w:right="113"/>
              <w:rPr>
                <w:rFonts w:ascii="Times New Roman" w:hAnsi="Times New Roman" w:cs="Times New Roman"/>
                <w:b/>
                <w:sz w:val="24"/>
                <w:szCs w:val="24"/>
              </w:rPr>
            </w:pPr>
            <w:r w:rsidRPr="007C2185">
              <w:rPr>
                <w:rFonts w:ascii="Times New Roman" w:hAnsi="Times New Roman" w:cs="Times New Roman"/>
                <w:b/>
                <w:sz w:val="24"/>
                <w:szCs w:val="24"/>
              </w:rPr>
              <w:t xml:space="preserve">строк поставки </w:t>
            </w:r>
            <w:proofErr w:type="spellStart"/>
            <w:r w:rsidRPr="007C2185">
              <w:rPr>
                <w:rFonts w:ascii="Times New Roman" w:hAnsi="Times New Roman" w:cs="Times New Roman"/>
                <w:b/>
                <w:sz w:val="24"/>
                <w:szCs w:val="24"/>
              </w:rPr>
              <w:t>товарів</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надання</w:t>
            </w:r>
            <w:proofErr w:type="spellEnd"/>
            <w:r w:rsidR="000C5A9E">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послуг</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виконання</w:t>
            </w:r>
            <w:proofErr w:type="spellEnd"/>
            <w:r w:rsidR="000C5A9E">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робіт</w:t>
            </w:r>
            <w:proofErr w:type="spellEnd"/>
            <w:r w:rsidRPr="007C2185">
              <w:rPr>
                <w:rFonts w:ascii="Times New Roman" w:hAnsi="Times New Roman" w:cs="Times New Roman"/>
                <w:b/>
                <w:sz w:val="24"/>
                <w:szCs w:val="24"/>
              </w:rPr>
              <w:t>)</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D213EDA" w14:textId="77777777" w:rsidR="004C77BE" w:rsidRPr="00D43A15" w:rsidRDefault="004C77BE" w:rsidP="004C77BE">
            <w:pPr>
              <w:spacing w:before="120" w:after="120"/>
              <w:ind w:right="113" w:hanging="2"/>
              <w:jc w:val="both"/>
              <w:rPr>
                <w:rFonts w:ascii="Times New Roman" w:hAnsi="Times New Roman" w:cs="Times New Roman"/>
                <w:sz w:val="24"/>
                <w:szCs w:val="24"/>
              </w:rPr>
            </w:pPr>
            <w:r w:rsidRPr="00D43A15">
              <w:rPr>
                <w:rFonts w:ascii="Times New Roman" w:hAnsi="Times New Roman" w:cs="Times New Roman"/>
                <w:sz w:val="24"/>
                <w:szCs w:val="24"/>
                <w:lang w:val="uk-UA"/>
              </w:rPr>
              <w:t xml:space="preserve">до </w:t>
            </w:r>
            <w:r w:rsidR="00DF1753">
              <w:rPr>
                <w:rFonts w:ascii="Times New Roman" w:hAnsi="Times New Roman" w:cs="Times New Roman"/>
                <w:sz w:val="24"/>
                <w:szCs w:val="24"/>
                <w:lang w:val="uk-UA"/>
              </w:rPr>
              <w:t>31</w:t>
            </w:r>
            <w:r w:rsidR="008572A5" w:rsidRPr="00D43A15">
              <w:rPr>
                <w:rFonts w:ascii="Times New Roman" w:hAnsi="Times New Roman" w:cs="Times New Roman"/>
                <w:sz w:val="24"/>
                <w:szCs w:val="24"/>
                <w:lang w:val="uk-UA"/>
              </w:rPr>
              <w:t>.</w:t>
            </w:r>
            <w:r w:rsidR="00DF1753">
              <w:rPr>
                <w:rFonts w:ascii="Times New Roman" w:hAnsi="Times New Roman" w:cs="Times New Roman"/>
                <w:sz w:val="24"/>
                <w:szCs w:val="24"/>
                <w:lang w:val="uk-UA"/>
              </w:rPr>
              <w:t>12</w:t>
            </w:r>
            <w:r w:rsidR="008572A5" w:rsidRPr="00D43A15">
              <w:rPr>
                <w:rFonts w:ascii="Times New Roman" w:hAnsi="Times New Roman" w:cs="Times New Roman"/>
                <w:sz w:val="24"/>
                <w:szCs w:val="24"/>
                <w:lang w:val="uk-UA"/>
              </w:rPr>
              <w:t>.</w:t>
            </w:r>
            <w:r w:rsidRPr="00D43A15">
              <w:rPr>
                <w:rFonts w:ascii="Times New Roman" w:hAnsi="Times New Roman" w:cs="Times New Roman"/>
                <w:sz w:val="24"/>
                <w:szCs w:val="24"/>
              </w:rPr>
              <w:t>20</w:t>
            </w:r>
            <w:r w:rsidRPr="00D43A15">
              <w:rPr>
                <w:rFonts w:ascii="Times New Roman" w:hAnsi="Times New Roman" w:cs="Times New Roman"/>
                <w:sz w:val="24"/>
                <w:szCs w:val="24"/>
                <w:lang w:val="uk-UA"/>
              </w:rPr>
              <w:t>2</w:t>
            </w:r>
            <w:r w:rsidR="00CC78F6">
              <w:rPr>
                <w:rFonts w:ascii="Times New Roman" w:hAnsi="Times New Roman" w:cs="Times New Roman"/>
                <w:sz w:val="24"/>
                <w:szCs w:val="24"/>
                <w:lang w:val="uk-UA"/>
              </w:rPr>
              <w:t>3</w:t>
            </w:r>
            <w:r w:rsidRPr="00D43A15">
              <w:rPr>
                <w:rFonts w:ascii="Times New Roman" w:hAnsi="Times New Roman" w:cs="Times New Roman"/>
                <w:sz w:val="24"/>
                <w:szCs w:val="24"/>
              </w:rPr>
              <w:t xml:space="preserve"> року</w:t>
            </w:r>
          </w:p>
          <w:p w14:paraId="1F74E100" w14:textId="77777777" w:rsidR="004C77BE" w:rsidRPr="001A076C" w:rsidRDefault="004C77BE" w:rsidP="008572A5">
            <w:pPr>
              <w:spacing w:before="120" w:after="120"/>
              <w:ind w:right="113" w:hanging="2"/>
              <w:jc w:val="both"/>
              <w:rPr>
                <w:rFonts w:ascii="Times New Roman" w:hAnsi="Times New Roman" w:cs="Times New Roman"/>
                <w:sz w:val="24"/>
                <w:szCs w:val="24"/>
                <w:highlight w:val="yellow"/>
              </w:rPr>
            </w:pPr>
          </w:p>
        </w:tc>
      </w:tr>
      <w:tr w:rsidR="004C77BE" w:rsidRPr="00AA3C38" w14:paraId="11D729D4" w14:textId="77777777"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248CF48" w14:textId="77777777"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5</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E44B906" w14:textId="77777777" w:rsidR="004C77BE" w:rsidRPr="007C2185" w:rsidRDefault="004C77BE" w:rsidP="004C77BE">
            <w:pPr>
              <w:spacing w:before="120" w:after="120"/>
              <w:ind w:right="113"/>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Недискримінація</w:t>
            </w:r>
            <w:proofErr w:type="spellEnd"/>
            <w:r w:rsidR="000C5A9E">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учасників</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D7AFA0B" w14:textId="77777777" w:rsidR="004C77BE" w:rsidRPr="007950C0" w:rsidRDefault="004C77BE" w:rsidP="004C77BE">
            <w:pPr>
              <w:spacing w:before="120" w:after="120"/>
              <w:ind w:left="34" w:right="113" w:hanging="21"/>
              <w:jc w:val="both"/>
              <w:rPr>
                <w:rFonts w:ascii="Times New Roman" w:hAnsi="Times New Roman" w:cs="Times New Roman"/>
                <w:sz w:val="24"/>
                <w:szCs w:val="24"/>
              </w:rPr>
            </w:pPr>
            <w:proofErr w:type="spellStart"/>
            <w:r w:rsidRPr="007C2185">
              <w:rPr>
                <w:rFonts w:ascii="Times New Roman" w:hAnsi="Times New Roman" w:cs="Times New Roman"/>
                <w:sz w:val="24"/>
                <w:szCs w:val="24"/>
              </w:rPr>
              <w:t>вітчизняні</w:t>
            </w:r>
            <w:proofErr w:type="spellEnd"/>
            <w:r w:rsidRPr="007C2185">
              <w:rPr>
                <w:rFonts w:ascii="Times New Roman" w:hAnsi="Times New Roman" w:cs="Times New Roman"/>
                <w:sz w:val="24"/>
                <w:szCs w:val="24"/>
              </w:rPr>
              <w:t xml:space="preserve"> та </w:t>
            </w:r>
            <w:proofErr w:type="spellStart"/>
            <w:r w:rsidRPr="007C2185">
              <w:rPr>
                <w:rFonts w:ascii="Times New Roman" w:hAnsi="Times New Roman" w:cs="Times New Roman"/>
                <w:sz w:val="24"/>
                <w:szCs w:val="24"/>
              </w:rPr>
              <w:t>іноземні</w:t>
            </w:r>
            <w:proofErr w:type="spellEnd"/>
            <w:r w:rsidR="000C5A9E">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учасники</w:t>
            </w:r>
            <w:proofErr w:type="spellEnd"/>
            <w:r w:rsidR="000C5A9E">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всіх</w:t>
            </w:r>
            <w:proofErr w:type="spellEnd"/>
            <w:r w:rsidRPr="007C2185">
              <w:rPr>
                <w:rFonts w:ascii="Times New Roman" w:hAnsi="Times New Roman" w:cs="Times New Roman"/>
                <w:sz w:val="24"/>
                <w:szCs w:val="24"/>
              </w:rPr>
              <w:t xml:space="preserve"> форм </w:t>
            </w:r>
            <w:proofErr w:type="spellStart"/>
            <w:r w:rsidRPr="007C2185">
              <w:rPr>
                <w:rFonts w:ascii="Times New Roman" w:hAnsi="Times New Roman" w:cs="Times New Roman"/>
                <w:sz w:val="24"/>
                <w:szCs w:val="24"/>
              </w:rPr>
              <w:t>власності</w:t>
            </w:r>
            <w:proofErr w:type="spellEnd"/>
            <w:r w:rsidRPr="007C2185">
              <w:rPr>
                <w:rFonts w:ascii="Times New Roman" w:hAnsi="Times New Roman" w:cs="Times New Roman"/>
                <w:sz w:val="24"/>
                <w:szCs w:val="24"/>
              </w:rPr>
              <w:t xml:space="preserve"> та </w:t>
            </w:r>
            <w:proofErr w:type="spellStart"/>
            <w:r w:rsidRPr="007C2185">
              <w:rPr>
                <w:rFonts w:ascii="Times New Roman" w:hAnsi="Times New Roman" w:cs="Times New Roman"/>
                <w:sz w:val="24"/>
                <w:szCs w:val="24"/>
              </w:rPr>
              <w:t>організаційно-правових</w:t>
            </w:r>
            <w:proofErr w:type="spellEnd"/>
            <w:r w:rsidRPr="007C2185">
              <w:rPr>
                <w:rFonts w:ascii="Times New Roman" w:hAnsi="Times New Roman" w:cs="Times New Roman"/>
                <w:sz w:val="24"/>
                <w:szCs w:val="24"/>
              </w:rPr>
              <w:t xml:space="preserve"> форм </w:t>
            </w:r>
            <w:proofErr w:type="spellStart"/>
            <w:r w:rsidRPr="007C2185">
              <w:rPr>
                <w:rFonts w:ascii="Times New Roman" w:hAnsi="Times New Roman" w:cs="Times New Roman"/>
                <w:sz w:val="24"/>
                <w:szCs w:val="24"/>
              </w:rPr>
              <w:t>беруть</w:t>
            </w:r>
            <w:proofErr w:type="spellEnd"/>
            <w:r w:rsidRPr="007C2185">
              <w:rPr>
                <w:rFonts w:ascii="Times New Roman" w:hAnsi="Times New Roman" w:cs="Times New Roman"/>
                <w:sz w:val="24"/>
                <w:szCs w:val="24"/>
              </w:rPr>
              <w:t xml:space="preserve"> участь </w:t>
            </w:r>
            <w:proofErr w:type="gramStart"/>
            <w:r w:rsidRPr="007C2185">
              <w:rPr>
                <w:rFonts w:ascii="Times New Roman" w:hAnsi="Times New Roman" w:cs="Times New Roman"/>
                <w:sz w:val="24"/>
                <w:szCs w:val="24"/>
              </w:rPr>
              <w:t>у процедурах</w:t>
            </w:r>
            <w:proofErr w:type="gramEnd"/>
            <w:r w:rsidR="000C5A9E">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закупівель</w:t>
            </w:r>
            <w:proofErr w:type="spellEnd"/>
            <w:r w:rsidRPr="007C2185">
              <w:rPr>
                <w:rFonts w:ascii="Times New Roman" w:hAnsi="Times New Roman" w:cs="Times New Roman"/>
                <w:sz w:val="24"/>
                <w:szCs w:val="24"/>
              </w:rPr>
              <w:t xml:space="preserve"> на </w:t>
            </w:r>
            <w:proofErr w:type="spellStart"/>
            <w:r w:rsidRPr="007C2185">
              <w:rPr>
                <w:rFonts w:ascii="Times New Roman" w:hAnsi="Times New Roman" w:cs="Times New Roman"/>
                <w:sz w:val="24"/>
                <w:szCs w:val="24"/>
              </w:rPr>
              <w:t>рівних</w:t>
            </w:r>
            <w:proofErr w:type="spellEnd"/>
            <w:r w:rsidR="000C5A9E">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умовах</w:t>
            </w:r>
            <w:proofErr w:type="spellEnd"/>
            <w:r w:rsidR="00792C1C">
              <w:rPr>
                <w:rFonts w:ascii="Times New Roman" w:hAnsi="Times New Roman" w:cs="Times New Roman"/>
                <w:sz w:val="24"/>
                <w:szCs w:val="24"/>
                <w:lang w:val="uk-UA"/>
              </w:rPr>
              <w:t xml:space="preserve">. </w:t>
            </w:r>
          </w:p>
        </w:tc>
      </w:tr>
      <w:tr w:rsidR="004C77BE" w:rsidRPr="007C2185" w14:paraId="71F05015" w14:textId="77777777" w:rsidTr="007E582D">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066C557A" w14:textId="77777777"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6</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0517EA49" w14:textId="77777777" w:rsidR="004C77BE" w:rsidRPr="007C2185" w:rsidRDefault="004C77BE" w:rsidP="004C77BE">
            <w:pPr>
              <w:spacing w:before="120" w:after="120"/>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Інформація</w:t>
            </w:r>
            <w:proofErr w:type="spellEnd"/>
            <w:r w:rsidRPr="007C2185">
              <w:rPr>
                <w:rFonts w:ascii="Times New Roman" w:hAnsi="Times New Roman" w:cs="Times New Roman"/>
                <w:b/>
                <w:sz w:val="24"/>
                <w:szCs w:val="24"/>
              </w:rPr>
              <w:t xml:space="preserve"> про валюту, у </w:t>
            </w:r>
            <w:proofErr w:type="spellStart"/>
            <w:r w:rsidRPr="007C2185">
              <w:rPr>
                <w:rFonts w:ascii="Times New Roman" w:hAnsi="Times New Roman" w:cs="Times New Roman"/>
                <w:b/>
                <w:sz w:val="24"/>
                <w:szCs w:val="24"/>
              </w:rPr>
              <w:t>якій</w:t>
            </w:r>
            <w:proofErr w:type="spellEnd"/>
            <w:r w:rsidRPr="007C2185">
              <w:rPr>
                <w:rFonts w:ascii="Times New Roman" w:hAnsi="Times New Roman" w:cs="Times New Roman"/>
                <w:b/>
                <w:sz w:val="24"/>
                <w:szCs w:val="24"/>
              </w:rPr>
              <w:t xml:space="preserve"> повинно бути </w:t>
            </w:r>
            <w:proofErr w:type="spellStart"/>
            <w:r w:rsidRPr="007C2185">
              <w:rPr>
                <w:rFonts w:ascii="Times New Roman" w:hAnsi="Times New Roman" w:cs="Times New Roman"/>
                <w:b/>
                <w:sz w:val="24"/>
                <w:szCs w:val="24"/>
              </w:rPr>
              <w:lastRenderedPageBreak/>
              <w:t>розраховано</w:t>
            </w:r>
            <w:proofErr w:type="spellEnd"/>
            <w:r w:rsidRPr="007C2185">
              <w:rPr>
                <w:rFonts w:ascii="Times New Roman" w:hAnsi="Times New Roman" w:cs="Times New Roman"/>
                <w:b/>
                <w:sz w:val="24"/>
                <w:szCs w:val="24"/>
              </w:rPr>
              <w:t xml:space="preserve"> та </w:t>
            </w:r>
            <w:proofErr w:type="spellStart"/>
            <w:r w:rsidRPr="007C2185">
              <w:rPr>
                <w:rFonts w:ascii="Times New Roman" w:hAnsi="Times New Roman" w:cs="Times New Roman"/>
                <w:b/>
                <w:sz w:val="24"/>
                <w:szCs w:val="24"/>
              </w:rPr>
              <w:t>зазначено</w:t>
            </w:r>
            <w:proofErr w:type="spellEnd"/>
            <w:r w:rsidR="000C5A9E">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ціну</w:t>
            </w:r>
            <w:proofErr w:type="spellEnd"/>
            <w:r w:rsidR="000C5A9E">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sidR="000C5A9E">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0183B882" w14:textId="77777777" w:rsidR="004C77BE" w:rsidRDefault="004C77BE" w:rsidP="004C77BE">
            <w:pPr>
              <w:spacing w:before="120"/>
              <w:ind w:left="34" w:right="113" w:hanging="21"/>
              <w:jc w:val="both"/>
              <w:rPr>
                <w:rFonts w:ascii="Times New Roman" w:hAnsi="Times New Roman" w:cs="Times New Roman"/>
                <w:sz w:val="24"/>
                <w:szCs w:val="24"/>
              </w:rPr>
            </w:pPr>
            <w:r w:rsidRPr="007C2185">
              <w:rPr>
                <w:rFonts w:ascii="Times New Roman" w:hAnsi="Times New Roman" w:cs="Times New Roman"/>
                <w:sz w:val="24"/>
                <w:szCs w:val="24"/>
              </w:rPr>
              <w:lastRenderedPageBreak/>
              <w:t xml:space="preserve">валютою </w:t>
            </w:r>
            <w:proofErr w:type="spellStart"/>
            <w:r w:rsidRPr="007C2185">
              <w:rPr>
                <w:rFonts w:ascii="Times New Roman" w:hAnsi="Times New Roman" w:cs="Times New Roman"/>
                <w:sz w:val="24"/>
                <w:szCs w:val="24"/>
              </w:rPr>
              <w:t>тендерної</w:t>
            </w:r>
            <w:proofErr w:type="spellEnd"/>
            <w:r w:rsidR="000C5A9E">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пропозиції</w:t>
            </w:r>
            <w:proofErr w:type="spellEnd"/>
            <w:r w:rsidRPr="007C2185">
              <w:rPr>
                <w:rFonts w:ascii="Times New Roman" w:hAnsi="Times New Roman" w:cs="Times New Roman"/>
                <w:sz w:val="24"/>
                <w:szCs w:val="24"/>
              </w:rPr>
              <w:t xml:space="preserve"> є гривня;</w:t>
            </w:r>
          </w:p>
          <w:p w14:paraId="3549F95E" w14:textId="77777777" w:rsidR="004C77BE" w:rsidRPr="007C2185" w:rsidRDefault="00257DCE" w:rsidP="00257DCE">
            <w:pPr>
              <w:spacing w:before="120"/>
              <w:ind w:left="34" w:right="113" w:hanging="21"/>
              <w:jc w:val="both"/>
              <w:rPr>
                <w:rFonts w:ascii="Times New Roman" w:hAnsi="Times New Roman" w:cs="Times New Roman"/>
                <w:sz w:val="24"/>
                <w:szCs w:val="24"/>
              </w:rPr>
            </w:pPr>
            <w:proofErr w:type="spellStart"/>
            <w:r w:rsidRPr="00257DCE">
              <w:rPr>
                <w:rFonts w:ascii="Times New Roman" w:hAnsi="Times New Roman"/>
                <w:color w:val="000000"/>
                <w:sz w:val="24"/>
                <w:szCs w:val="24"/>
                <w:shd w:val="solid" w:color="FFFFFF" w:fill="FFFFFF"/>
                <w:lang w:eastAsia="en-US"/>
              </w:rPr>
              <w:t>Замовник</w:t>
            </w:r>
            <w:proofErr w:type="spellEnd"/>
            <w:r w:rsidRPr="00257DCE">
              <w:rPr>
                <w:rFonts w:ascii="Times New Roman" w:hAnsi="Times New Roman"/>
                <w:color w:val="000000"/>
                <w:sz w:val="24"/>
                <w:szCs w:val="24"/>
                <w:shd w:val="solid" w:color="FFFFFF" w:fill="FFFFFF"/>
                <w:lang w:eastAsia="en-US"/>
              </w:rPr>
              <w:t xml:space="preserve"> </w:t>
            </w:r>
            <w:r>
              <w:rPr>
                <w:rFonts w:ascii="Times New Roman" w:hAnsi="Times New Roman"/>
                <w:color w:val="000000"/>
                <w:sz w:val="24"/>
                <w:szCs w:val="24"/>
                <w:shd w:val="solid" w:color="FFFFFF" w:fill="FFFFFF"/>
                <w:lang w:val="uk-UA" w:eastAsia="en-US"/>
              </w:rPr>
              <w:t xml:space="preserve">не приймає </w:t>
            </w:r>
            <w:r w:rsidRPr="00257DCE">
              <w:rPr>
                <w:rFonts w:ascii="Times New Roman" w:hAnsi="Times New Roman"/>
                <w:color w:val="000000"/>
                <w:sz w:val="24"/>
                <w:szCs w:val="24"/>
                <w:shd w:val="solid" w:color="FFFFFF" w:fill="FFFFFF"/>
                <w:lang w:eastAsia="en-US"/>
              </w:rPr>
              <w:t xml:space="preserve">до </w:t>
            </w:r>
            <w:proofErr w:type="spellStart"/>
            <w:r w:rsidRPr="00257DCE">
              <w:rPr>
                <w:rFonts w:ascii="Times New Roman" w:hAnsi="Times New Roman"/>
                <w:color w:val="000000"/>
                <w:sz w:val="24"/>
                <w:szCs w:val="24"/>
                <w:shd w:val="solid" w:color="FFFFFF" w:fill="FFFFFF"/>
                <w:lang w:eastAsia="en-US"/>
              </w:rPr>
              <w:t>розгляду</w:t>
            </w:r>
            <w:proofErr w:type="spellEnd"/>
            <w:r w:rsidRPr="00257DCE">
              <w:rPr>
                <w:rFonts w:ascii="Times New Roman" w:hAnsi="Times New Roman"/>
                <w:color w:val="000000"/>
                <w:sz w:val="24"/>
                <w:szCs w:val="24"/>
                <w:shd w:val="solid" w:color="FFFFFF" w:fill="FFFFFF"/>
                <w:lang w:eastAsia="en-US"/>
              </w:rPr>
              <w:t xml:space="preserve"> </w:t>
            </w:r>
            <w:proofErr w:type="spellStart"/>
            <w:r w:rsidRPr="00257DCE">
              <w:rPr>
                <w:rFonts w:ascii="Times New Roman" w:hAnsi="Times New Roman"/>
                <w:color w:val="000000"/>
                <w:sz w:val="24"/>
                <w:szCs w:val="24"/>
                <w:shd w:val="solid" w:color="FFFFFF" w:fill="FFFFFF"/>
                <w:lang w:eastAsia="en-US"/>
              </w:rPr>
              <w:t>тендерної</w:t>
            </w:r>
            <w:proofErr w:type="spellEnd"/>
            <w:r w:rsidRPr="00257DCE">
              <w:rPr>
                <w:rFonts w:ascii="Times New Roman" w:hAnsi="Times New Roman"/>
                <w:color w:val="000000"/>
                <w:sz w:val="24"/>
                <w:szCs w:val="24"/>
                <w:shd w:val="solid" w:color="FFFFFF" w:fill="FFFFFF"/>
                <w:lang w:eastAsia="en-US"/>
              </w:rPr>
              <w:t xml:space="preserve"> </w:t>
            </w:r>
            <w:proofErr w:type="spellStart"/>
            <w:r w:rsidRPr="00257DCE">
              <w:rPr>
                <w:rFonts w:ascii="Times New Roman" w:hAnsi="Times New Roman"/>
                <w:color w:val="000000"/>
                <w:sz w:val="24"/>
                <w:szCs w:val="24"/>
                <w:shd w:val="solid" w:color="FFFFFF" w:fill="FFFFFF"/>
                <w:lang w:eastAsia="en-US"/>
              </w:rPr>
              <w:t>пропозиції</w:t>
            </w:r>
            <w:proofErr w:type="spellEnd"/>
            <w:r w:rsidRPr="00257DCE">
              <w:rPr>
                <w:rFonts w:ascii="Times New Roman" w:hAnsi="Times New Roman"/>
                <w:color w:val="000000"/>
                <w:sz w:val="24"/>
                <w:szCs w:val="24"/>
                <w:shd w:val="solid" w:color="FFFFFF" w:fill="FFFFFF"/>
                <w:lang w:eastAsia="en-US"/>
              </w:rPr>
              <w:t xml:space="preserve">, </w:t>
            </w:r>
            <w:proofErr w:type="spellStart"/>
            <w:r w:rsidRPr="00257DCE">
              <w:rPr>
                <w:rFonts w:ascii="Times New Roman" w:hAnsi="Times New Roman"/>
                <w:color w:val="000000"/>
                <w:sz w:val="24"/>
                <w:szCs w:val="24"/>
                <w:shd w:val="solid" w:color="FFFFFF" w:fill="FFFFFF"/>
                <w:lang w:eastAsia="en-US"/>
              </w:rPr>
              <w:lastRenderedPageBreak/>
              <w:t>ціна</w:t>
            </w:r>
            <w:proofErr w:type="spellEnd"/>
            <w:r w:rsidRPr="00257DCE">
              <w:rPr>
                <w:rFonts w:ascii="Times New Roman" w:hAnsi="Times New Roman"/>
                <w:color w:val="000000"/>
                <w:sz w:val="24"/>
                <w:szCs w:val="24"/>
                <w:shd w:val="solid" w:color="FFFFFF" w:fill="FFFFFF"/>
                <w:lang w:eastAsia="en-US"/>
              </w:rPr>
              <w:t xml:space="preserve"> </w:t>
            </w:r>
            <w:proofErr w:type="spellStart"/>
            <w:r w:rsidRPr="00257DCE">
              <w:rPr>
                <w:rFonts w:ascii="Times New Roman" w:hAnsi="Times New Roman"/>
                <w:color w:val="000000"/>
                <w:sz w:val="24"/>
                <w:szCs w:val="24"/>
                <w:shd w:val="solid" w:color="FFFFFF" w:fill="FFFFFF"/>
                <w:lang w:eastAsia="en-US"/>
              </w:rPr>
              <w:t>якої</w:t>
            </w:r>
            <w:proofErr w:type="spellEnd"/>
            <w:r w:rsidRPr="00257DCE">
              <w:rPr>
                <w:rFonts w:ascii="Times New Roman" w:hAnsi="Times New Roman"/>
                <w:color w:val="000000"/>
                <w:sz w:val="24"/>
                <w:szCs w:val="24"/>
                <w:shd w:val="solid" w:color="FFFFFF" w:fill="FFFFFF"/>
                <w:lang w:eastAsia="en-US"/>
              </w:rPr>
              <w:t xml:space="preserve"> є </w:t>
            </w:r>
            <w:proofErr w:type="spellStart"/>
            <w:r w:rsidRPr="00257DCE">
              <w:rPr>
                <w:rFonts w:ascii="Times New Roman" w:hAnsi="Times New Roman"/>
                <w:color w:val="000000"/>
                <w:sz w:val="24"/>
                <w:szCs w:val="24"/>
                <w:shd w:val="solid" w:color="FFFFFF" w:fill="FFFFFF"/>
                <w:lang w:eastAsia="en-US"/>
              </w:rPr>
              <w:t>вищою</w:t>
            </w:r>
            <w:proofErr w:type="spellEnd"/>
            <w:r w:rsidRPr="00257DCE">
              <w:rPr>
                <w:rFonts w:ascii="Times New Roman" w:hAnsi="Times New Roman"/>
                <w:color w:val="000000"/>
                <w:sz w:val="24"/>
                <w:szCs w:val="24"/>
                <w:shd w:val="solid" w:color="FFFFFF" w:fill="FFFFFF"/>
                <w:lang w:eastAsia="en-US"/>
              </w:rPr>
              <w:t xml:space="preserve">, </w:t>
            </w:r>
            <w:proofErr w:type="spellStart"/>
            <w:r w:rsidRPr="00257DCE">
              <w:rPr>
                <w:rFonts w:ascii="Times New Roman" w:hAnsi="Times New Roman"/>
                <w:color w:val="000000"/>
                <w:sz w:val="24"/>
                <w:szCs w:val="24"/>
                <w:shd w:val="solid" w:color="FFFFFF" w:fill="FFFFFF"/>
                <w:lang w:eastAsia="en-US"/>
              </w:rPr>
              <w:t>ніж</w:t>
            </w:r>
            <w:proofErr w:type="spellEnd"/>
            <w:r w:rsidRPr="00257DCE">
              <w:rPr>
                <w:rFonts w:ascii="Times New Roman" w:hAnsi="Times New Roman"/>
                <w:color w:val="000000"/>
                <w:sz w:val="24"/>
                <w:szCs w:val="24"/>
                <w:shd w:val="solid" w:color="FFFFFF" w:fill="FFFFFF"/>
                <w:lang w:eastAsia="en-US"/>
              </w:rPr>
              <w:t xml:space="preserve"> </w:t>
            </w:r>
            <w:proofErr w:type="spellStart"/>
            <w:r w:rsidRPr="00257DCE">
              <w:rPr>
                <w:rFonts w:ascii="Times New Roman" w:hAnsi="Times New Roman"/>
                <w:color w:val="000000"/>
                <w:sz w:val="24"/>
                <w:szCs w:val="24"/>
                <w:shd w:val="solid" w:color="FFFFFF" w:fill="FFFFFF"/>
                <w:lang w:eastAsia="en-US"/>
              </w:rPr>
              <w:t>очікувана</w:t>
            </w:r>
            <w:proofErr w:type="spellEnd"/>
            <w:r w:rsidRPr="00257DCE">
              <w:rPr>
                <w:rFonts w:ascii="Times New Roman" w:hAnsi="Times New Roman"/>
                <w:color w:val="000000"/>
                <w:sz w:val="24"/>
                <w:szCs w:val="24"/>
                <w:shd w:val="solid" w:color="FFFFFF" w:fill="FFFFFF"/>
                <w:lang w:eastAsia="en-US"/>
              </w:rPr>
              <w:t xml:space="preserve"> </w:t>
            </w:r>
            <w:proofErr w:type="spellStart"/>
            <w:r w:rsidRPr="00257DCE">
              <w:rPr>
                <w:rFonts w:ascii="Times New Roman" w:hAnsi="Times New Roman"/>
                <w:color w:val="000000"/>
                <w:sz w:val="24"/>
                <w:szCs w:val="24"/>
                <w:shd w:val="solid" w:color="FFFFFF" w:fill="FFFFFF"/>
                <w:lang w:eastAsia="en-US"/>
              </w:rPr>
              <w:t>вартість</w:t>
            </w:r>
            <w:proofErr w:type="spellEnd"/>
            <w:r w:rsidRPr="00257DCE">
              <w:rPr>
                <w:rFonts w:ascii="Times New Roman" w:hAnsi="Times New Roman"/>
                <w:color w:val="000000"/>
                <w:sz w:val="24"/>
                <w:szCs w:val="24"/>
                <w:shd w:val="solid" w:color="FFFFFF" w:fill="FFFFFF"/>
                <w:lang w:eastAsia="en-US"/>
              </w:rPr>
              <w:t xml:space="preserve"> предмета </w:t>
            </w:r>
            <w:proofErr w:type="spellStart"/>
            <w:r w:rsidRPr="00257DCE">
              <w:rPr>
                <w:rFonts w:ascii="Times New Roman" w:hAnsi="Times New Roman"/>
                <w:color w:val="000000"/>
                <w:sz w:val="24"/>
                <w:szCs w:val="24"/>
                <w:shd w:val="solid" w:color="FFFFFF" w:fill="FFFFFF"/>
                <w:lang w:eastAsia="en-US"/>
              </w:rPr>
              <w:t>закупівлі</w:t>
            </w:r>
            <w:proofErr w:type="spellEnd"/>
            <w:r w:rsidRPr="00257DCE">
              <w:rPr>
                <w:rFonts w:ascii="Times New Roman" w:hAnsi="Times New Roman"/>
                <w:color w:val="000000"/>
                <w:sz w:val="24"/>
                <w:szCs w:val="24"/>
                <w:shd w:val="solid" w:color="FFFFFF" w:fill="FFFFFF"/>
                <w:lang w:eastAsia="en-US"/>
              </w:rPr>
              <w:t xml:space="preserve">, </w:t>
            </w:r>
            <w:proofErr w:type="spellStart"/>
            <w:r w:rsidRPr="00257DCE">
              <w:rPr>
                <w:rFonts w:ascii="Times New Roman" w:hAnsi="Times New Roman"/>
                <w:color w:val="000000"/>
                <w:sz w:val="24"/>
                <w:szCs w:val="24"/>
                <w:shd w:val="solid" w:color="FFFFFF" w:fill="FFFFFF"/>
                <w:lang w:eastAsia="en-US"/>
              </w:rPr>
              <w:t>визначена</w:t>
            </w:r>
            <w:proofErr w:type="spellEnd"/>
            <w:r w:rsidRPr="00257DCE">
              <w:rPr>
                <w:rFonts w:ascii="Times New Roman" w:hAnsi="Times New Roman"/>
                <w:color w:val="000000"/>
                <w:sz w:val="24"/>
                <w:szCs w:val="24"/>
                <w:shd w:val="solid" w:color="FFFFFF" w:fill="FFFFFF"/>
                <w:lang w:eastAsia="en-US"/>
              </w:rPr>
              <w:t xml:space="preserve"> </w:t>
            </w:r>
            <w:proofErr w:type="spellStart"/>
            <w:r w:rsidRPr="00257DCE">
              <w:rPr>
                <w:rFonts w:ascii="Times New Roman" w:hAnsi="Times New Roman"/>
                <w:color w:val="000000"/>
                <w:sz w:val="24"/>
                <w:szCs w:val="24"/>
                <w:shd w:val="solid" w:color="FFFFFF" w:fill="FFFFFF"/>
                <w:lang w:eastAsia="en-US"/>
              </w:rPr>
              <w:t>замовником</w:t>
            </w:r>
            <w:proofErr w:type="spellEnd"/>
            <w:r w:rsidRPr="00257DCE">
              <w:rPr>
                <w:rFonts w:ascii="Times New Roman" w:hAnsi="Times New Roman"/>
                <w:color w:val="000000"/>
                <w:sz w:val="24"/>
                <w:szCs w:val="24"/>
                <w:shd w:val="solid" w:color="FFFFFF" w:fill="FFFFFF"/>
                <w:lang w:eastAsia="en-US"/>
              </w:rPr>
              <w:t xml:space="preserve"> в </w:t>
            </w:r>
            <w:proofErr w:type="spellStart"/>
            <w:r w:rsidRPr="00257DCE">
              <w:rPr>
                <w:rFonts w:ascii="Times New Roman" w:hAnsi="Times New Roman"/>
                <w:color w:val="000000"/>
                <w:sz w:val="24"/>
                <w:szCs w:val="24"/>
                <w:shd w:val="solid" w:color="FFFFFF" w:fill="FFFFFF"/>
                <w:lang w:eastAsia="en-US"/>
              </w:rPr>
              <w:t>оголошенні</w:t>
            </w:r>
            <w:proofErr w:type="spellEnd"/>
            <w:r w:rsidRPr="00257DCE">
              <w:rPr>
                <w:rFonts w:ascii="Times New Roman" w:hAnsi="Times New Roman"/>
                <w:color w:val="000000"/>
                <w:sz w:val="24"/>
                <w:szCs w:val="24"/>
                <w:shd w:val="solid" w:color="FFFFFF" w:fill="FFFFFF"/>
                <w:lang w:eastAsia="en-US"/>
              </w:rPr>
              <w:t xml:space="preserve"> про </w:t>
            </w:r>
            <w:proofErr w:type="spellStart"/>
            <w:r w:rsidRPr="00257DCE">
              <w:rPr>
                <w:rFonts w:ascii="Times New Roman" w:hAnsi="Times New Roman"/>
                <w:color w:val="000000"/>
                <w:sz w:val="24"/>
                <w:szCs w:val="24"/>
                <w:shd w:val="solid" w:color="FFFFFF" w:fill="FFFFFF"/>
                <w:lang w:eastAsia="en-US"/>
              </w:rPr>
              <w:t>проведення</w:t>
            </w:r>
            <w:proofErr w:type="spellEnd"/>
            <w:r w:rsidRPr="00257DCE">
              <w:rPr>
                <w:rFonts w:ascii="Times New Roman" w:hAnsi="Times New Roman"/>
                <w:color w:val="000000"/>
                <w:sz w:val="24"/>
                <w:szCs w:val="24"/>
                <w:shd w:val="solid" w:color="FFFFFF" w:fill="FFFFFF"/>
                <w:lang w:eastAsia="en-US"/>
              </w:rPr>
              <w:t xml:space="preserve"> </w:t>
            </w:r>
            <w:proofErr w:type="spellStart"/>
            <w:r w:rsidRPr="00257DCE">
              <w:rPr>
                <w:rFonts w:ascii="Times New Roman" w:hAnsi="Times New Roman"/>
                <w:color w:val="000000"/>
                <w:sz w:val="24"/>
                <w:szCs w:val="24"/>
                <w:shd w:val="solid" w:color="FFFFFF" w:fill="FFFFFF"/>
                <w:lang w:eastAsia="en-US"/>
              </w:rPr>
              <w:t>відкритих</w:t>
            </w:r>
            <w:proofErr w:type="spellEnd"/>
            <w:r w:rsidRPr="00257DCE">
              <w:rPr>
                <w:rFonts w:ascii="Times New Roman" w:hAnsi="Times New Roman"/>
                <w:color w:val="000000"/>
                <w:sz w:val="24"/>
                <w:szCs w:val="24"/>
                <w:shd w:val="solid" w:color="FFFFFF" w:fill="FFFFFF"/>
                <w:lang w:eastAsia="en-US"/>
              </w:rPr>
              <w:t xml:space="preserve"> </w:t>
            </w:r>
            <w:proofErr w:type="spellStart"/>
            <w:r w:rsidRPr="00257DCE">
              <w:rPr>
                <w:rFonts w:ascii="Times New Roman" w:hAnsi="Times New Roman"/>
                <w:color w:val="000000"/>
                <w:sz w:val="24"/>
                <w:szCs w:val="24"/>
                <w:shd w:val="solid" w:color="FFFFFF" w:fill="FFFFFF"/>
                <w:lang w:eastAsia="en-US"/>
              </w:rPr>
              <w:t>торгів</w:t>
            </w:r>
            <w:proofErr w:type="spellEnd"/>
            <w:r w:rsidRPr="00257DCE">
              <w:rPr>
                <w:rFonts w:ascii="Times New Roman" w:hAnsi="Times New Roman"/>
                <w:color w:val="000000"/>
                <w:sz w:val="24"/>
                <w:szCs w:val="24"/>
                <w:shd w:val="solid" w:color="FFFFFF" w:fill="FFFFFF"/>
                <w:lang w:eastAsia="en-US"/>
              </w:rPr>
              <w:t>.</w:t>
            </w:r>
          </w:p>
        </w:tc>
      </w:tr>
      <w:tr w:rsidR="004C77BE" w:rsidRPr="007C2185" w14:paraId="01734AED" w14:textId="77777777" w:rsidTr="007E582D">
        <w:trPr>
          <w:trHeight w:val="438"/>
        </w:trPr>
        <w:tc>
          <w:tcPr>
            <w:tcW w:w="47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2B3D1F2B" w14:textId="77777777" w:rsidR="004C77BE" w:rsidRPr="007C2185" w:rsidRDefault="004C77BE" w:rsidP="004C77BE">
            <w:pPr>
              <w:spacing w:before="144" w:after="144"/>
              <w:rPr>
                <w:rFonts w:ascii="Times New Roman" w:hAnsi="Times New Roman" w:cs="Times New Roman"/>
                <w:b/>
                <w:sz w:val="24"/>
                <w:szCs w:val="24"/>
              </w:rPr>
            </w:pPr>
            <w:r w:rsidRPr="007C2185">
              <w:rPr>
                <w:rFonts w:ascii="Times New Roman" w:hAnsi="Times New Roman" w:cs="Times New Roman"/>
                <w:b/>
                <w:sz w:val="24"/>
                <w:szCs w:val="24"/>
              </w:rPr>
              <w:lastRenderedPageBreak/>
              <w:t>7</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62E17548" w14:textId="77777777" w:rsidR="004C77BE" w:rsidRPr="007C2185" w:rsidRDefault="004C77BE" w:rsidP="004C77BE">
            <w:pPr>
              <w:spacing w:before="144" w:after="144"/>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Інформація</w:t>
            </w:r>
            <w:proofErr w:type="spellEnd"/>
            <w:r w:rsidRPr="007C2185">
              <w:rPr>
                <w:rFonts w:ascii="Times New Roman" w:hAnsi="Times New Roman" w:cs="Times New Roman"/>
                <w:b/>
                <w:sz w:val="24"/>
                <w:szCs w:val="24"/>
              </w:rPr>
              <w:t>  про  мову (</w:t>
            </w:r>
            <w:proofErr w:type="spellStart"/>
            <w:r w:rsidRPr="007C2185">
              <w:rPr>
                <w:rFonts w:ascii="Times New Roman" w:hAnsi="Times New Roman" w:cs="Times New Roman"/>
                <w:b/>
                <w:sz w:val="24"/>
                <w:szCs w:val="24"/>
              </w:rPr>
              <w:t>мови</w:t>
            </w:r>
            <w:proofErr w:type="spellEnd"/>
            <w:r w:rsidRPr="007C2185">
              <w:rPr>
                <w:rFonts w:ascii="Times New Roman" w:hAnsi="Times New Roman" w:cs="Times New Roman"/>
                <w:b/>
                <w:sz w:val="24"/>
                <w:szCs w:val="24"/>
              </w:rPr>
              <w:t>),  </w:t>
            </w:r>
            <w:proofErr w:type="spellStart"/>
            <w:r w:rsidRPr="007C2185">
              <w:rPr>
                <w:rFonts w:ascii="Times New Roman" w:hAnsi="Times New Roman" w:cs="Times New Roman"/>
                <w:b/>
                <w:sz w:val="24"/>
                <w:szCs w:val="24"/>
              </w:rPr>
              <w:t>якою</w:t>
            </w:r>
            <w:proofErr w:type="spellEnd"/>
            <w:r w:rsidRPr="007C2185">
              <w:rPr>
                <w:rFonts w:ascii="Times New Roman" w:hAnsi="Times New Roman" w:cs="Times New Roman"/>
                <w:b/>
                <w:sz w:val="24"/>
                <w:szCs w:val="24"/>
              </w:rPr>
              <w:t>  (</w:t>
            </w:r>
            <w:proofErr w:type="spellStart"/>
            <w:r w:rsidRPr="007C2185">
              <w:rPr>
                <w:rFonts w:ascii="Times New Roman" w:hAnsi="Times New Roman" w:cs="Times New Roman"/>
                <w:b/>
                <w:sz w:val="24"/>
                <w:szCs w:val="24"/>
              </w:rPr>
              <w:t>якими</w:t>
            </w:r>
            <w:proofErr w:type="spellEnd"/>
            <w:r w:rsidRPr="007C2185">
              <w:rPr>
                <w:rFonts w:ascii="Times New Roman" w:hAnsi="Times New Roman" w:cs="Times New Roman"/>
                <w:b/>
                <w:sz w:val="24"/>
                <w:szCs w:val="24"/>
              </w:rPr>
              <w:t>) повинно  бути  </w:t>
            </w:r>
            <w:proofErr w:type="spellStart"/>
            <w:r w:rsidRPr="007C2185">
              <w:rPr>
                <w:rFonts w:ascii="Times New Roman" w:hAnsi="Times New Roman" w:cs="Times New Roman"/>
                <w:b/>
                <w:sz w:val="24"/>
                <w:szCs w:val="24"/>
              </w:rPr>
              <w:t>складенотендерні</w:t>
            </w:r>
            <w:proofErr w:type="spellEnd"/>
            <w:r w:rsidR="000C5A9E">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7E5D41FD" w14:textId="77777777" w:rsidR="004C77BE" w:rsidRPr="007C2185" w:rsidRDefault="004C77BE" w:rsidP="009044BA">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під час проведення процедур </w:t>
            </w:r>
            <w:proofErr w:type="spellStart"/>
            <w:r w:rsidRPr="007C2185">
              <w:rPr>
                <w:rFonts w:ascii="Times New Roman" w:hAnsi="Times New Roman" w:cs="Times New Roman"/>
                <w:sz w:val="24"/>
                <w:szCs w:val="24"/>
                <w:lang w:val="uk-UA"/>
              </w:rPr>
              <w:t>закупівель</w:t>
            </w:r>
            <w:proofErr w:type="spellEnd"/>
            <w:r w:rsidRPr="007C2185">
              <w:rPr>
                <w:rFonts w:ascii="Times New Roman" w:hAnsi="Times New Roman" w:cs="Times New Roman"/>
                <w:sz w:val="24"/>
                <w:szCs w:val="24"/>
                <w:lang w:val="uk-UA"/>
              </w:rPr>
              <w:t xml:space="preserve"> усі документи, що готуються замовником та учасником викладаються українською мовою.</w:t>
            </w:r>
          </w:p>
          <w:p w14:paraId="5AB98A42" w14:textId="77777777" w:rsidR="004C77BE" w:rsidRPr="007C2185" w:rsidRDefault="004C77BE" w:rsidP="004C77BE">
            <w:pPr>
              <w:ind w:right="170"/>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У разі якщо в пропозиції учасника надається копія документа іншою мовою, необхідно надати офіційний переклад українською мовою. </w:t>
            </w:r>
            <w:r w:rsidRPr="007C2185">
              <w:rPr>
                <w:rFonts w:ascii="Times New Roman" w:hAnsi="Times New Roman" w:cs="Times New Roman"/>
                <w:sz w:val="24"/>
                <w:szCs w:val="24"/>
              </w:rPr>
              <w:t xml:space="preserve">Переклад повинен бути </w:t>
            </w:r>
            <w:proofErr w:type="spellStart"/>
            <w:r w:rsidRPr="007C2185">
              <w:rPr>
                <w:rFonts w:ascii="Times New Roman" w:hAnsi="Times New Roman" w:cs="Times New Roman"/>
                <w:sz w:val="24"/>
                <w:szCs w:val="24"/>
              </w:rPr>
              <w:t>посвідчений</w:t>
            </w:r>
            <w:proofErr w:type="spellEnd"/>
            <w:r w:rsidR="000C5A9E">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підписом</w:t>
            </w:r>
            <w:proofErr w:type="spellEnd"/>
            <w:r w:rsidRPr="007C2185">
              <w:rPr>
                <w:rFonts w:ascii="Times New Roman" w:hAnsi="Times New Roman" w:cs="Times New Roman"/>
                <w:sz w:val="24"/>
                <w:szCs w:val="24"/>
              </w:rPr>
              <w:t xml:space="preserve"> та </w:t>
            </w:r>
            <w:proofErr w:type="spellStart"/>
            <w:r w:rsidRPr="007C2185">
              <w:rPr>
                <w:rFonts w:ascii="Times New Roman" w:hAnsi="Times New Roman" w:cs="Times New Roman"/>
                <w:sz w:val="24"/>
                <w:szCs w:val="24"/>
              </w:rPr>
              <w:t>печаткою</w:t>
            </w:r>
            <w:proofErr w:type="spellEnd"/>
            <w:r w:rsidR="000C5A9E">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учасника</w:t>
            </w:r>
            <w:proofErr w:type="spellEnd"/>
            <w:r w:rsidR="000C5A9E">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торгів</w:t>
            </w:r>
            <w:proofErr w:type="spellEnd"/>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або</w:t>
            </w:r>
            <w:proofErr w:type="spellEnd"/>
            <w:r w:rsidR="000C5A9E">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посвідчений</w:t>
            </w:r>
            <w:proofErr w:type="spellEnd"/>
            <w:r w:rsidR="000C5A9E">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нотаріально</w:t>
            </w:r>
            <w:proofErr w:type="spellEnd"/>
            <w:r w:rsidRPr="007C2185">
              <w:rPr>
                <w:rFonts w:ascii="Times New Roman" w:hAnsi="Times New Roman" w:cs="Times New Roman"/>
                <w:sz w:val="24"/>
                <w:szCs w:val="24"/>
              </w:rPr>
              <w:t xml:space="preserve"> (на </w:t>
            </w:r>
            <w:proofErr w:type="spellStart"/>
            <w:r w:rsidRPr="007C2185">
              <w:rPr>
                <w:rFonts w:ascii="Times New Roman" w:hAnsi="Times New Roman" w:cs="Times New Roman"/>
                <w:sz w:val="24"/>
                <w:szCs w:val="24"/>
              </w:rPr>
              <w:t>розсуд</w:t>
            </w:r>
            <w:proofErr w:type="spellEnd"/>
            <w:r w:rsidR="000C5A9E">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учасника</w:t>
            </w:r>
            <w:proofErr w:type="spellEnd"/>
            <w:r w:rsidRPr="007C2185">
              <w:rPr>
                <w:rFonts w:ascii="Times New Roman" w:hAnsi="Times New Roman" w:cs="Times New Roman"/>
                <w:sz w:val="24"/>
                <w:szCs w:val="24"/>
              </w:rPr>
              <w:t>)</w:t>
            </w:r>
            <w:r w:rsidRPr="007C2185">
              <w:rPr>
                <w:rFonts w:ascii="Times New Roman" w:hAnsi="Times New Roman" w:cs="Times New Roman"/>
                <w:sz w:val="24"/>
                <w:szCs w:val="24"/>
                <w:lang w:val="uk-UA"/>
              </w:rPr>
              <w:t>.</w:t>
            </w:r>
          </w:p>
          <w:p w14:paraId="1AF9EFDA" w14:textId="77777777" w:rsidR="004C77BE" w:rsidRPr="007C2185" w:rsidRDefault="004C77BE" w:rsidP="004C77BE">
            <w:pPr>
              <w:rPr>
                <w:rFonts w:ascii="Times New Roman" w:hAnsi="Times New Roman" w:cs="Times New Roman"/>
                <w:sz w:val="24"/>
                <w:szCs w:val="24"/>
                <w:lang w:val="uk-UA"/>
              </w:rPr>
            </w:pPr>
            <w:r w:rsidRPr="007C2185">
              <w:rPr>
                <w:rFonts w:ascii="Times New Roman" w:hAnsi="Times New Roman" w:cs="Times New Roman"/>
                <w:sz w:val="24"/>
                <w:szCs w:val="24"/>
                <w:lang w:val="uk-UA"/>
              </w:rPr>
              <w:t>Тексти повинні бути автентичними, визначальним є текст, викладений українською мовою.</w:t>
            </w:r>
          </w:p>
        </w:tc>
      </w:tr>
      <w:tr w:rsidR="004C77BE" w:rsidRPr="007C2185" w14:paraId="347533C2" w14:textId="77777777" w:rsidTr="007E582D">
        <w:trPr>
          <w:trHeight w:val="438"/>
        </w:trPr>
        <w:tc>
          <w:tcPr>
            <w:tcW w:w="10076" w:type="dxa"/>
            <w:gridSpan w:val="4"/>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3F0E1993" w14:textId="77777777" w:rsidR="004C77BE" w:rsidRPr="007C2185" w:rsidRDefault="004C77BE" w:rsidP="004C77BE">
            <w:pPr>
              <w:spacing w:before="144" w:after="144"/>
              <w:jc w:val="center"/>
              <w:rPr>
                <w:rFonts w:ascii="Times New Roman" w:hAnsi="Times New Roman" w:cs="Times New Roman"/>
                <w:b/>
                <w:sz w:val="28"/>
                <w:szCs w:val="28"/>
                <w:lang w:val="uk-UA"/>
              </w:rPr>
            </w:pPr>
            <w:r w:rsidRPr="007C2185">
              <w:rPr>
                <w:rFonts w:ascii="Times New Roman" w:hAnsi="Times New Roman" w:cs="Times New Roman"/>
                <w:b/>
                <w:sz w:val="28"/>
                <w:szCs w:val="28"/>
                <w:lang w:val="uk-UA"/>
              </w:rPr>
              <w:t xml:space="preserve">ІІ. </w:t>
            </w:r>
            <w:r w:rsidRPr="007C2185">
              <w:rPr>
                <w:rFonts w:ascii="Times New Roman" w:hAnsi="Times New Roman" w:cs="Times New Roman"/>
                <w:b/>
                <w:sz w:val="28"/>
                <w:szCs w:val="28"/>
              </w:rPr>
              <w:t xml:space="preserve">Порядок </w:t>
            </w:r>
            <w:proofErr w:type="spellStart"/>
            <w:r w:rsidRPr="007C2185">
              <w:rPr>
                <w:rFonts w:ascii="Times New Roman" w:hAnsi="Times New Roman" w:cs="Times New Roman"/>
                <w:b/>
                <w:sz w:val="28"/>
                <w:szCs w:val="28"/>
              </w:rPr>
              <w:t>унесення</w:t>
            </w:r>
            <w:proofErr w:type="spellEnd"/>
            <w:r w:rsidR="003B3FFD">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змін</w:t>
            </w:r>
            <w:proofErr w:type="spellEnd"/>
            <w:r w:rsidRPr="007C2185">
              <w:rPr>
                <w:rFonts w:ascii="Times New Roman" w:hAnsi="Times New Roman" w:cs="Times New Roman"/>
                <w:b/>
                <w:sz w:val="28"/>
                <w:szCs w:val="28"/>
              </w:rPr>
              <w:t xml:space="preserve"> та </w:t>
            </w:r>
            <w:proofErr w:type="spellStart"/>
            <w:r w:rsidRPr="007C2185">
              <w:rPr>
                <w:rFonts w:ascii="Times New Roman" w:hAnsi="Times New Roman" w:cs="Times New Roman"/>
                <w:b/>
                <w:sz w:val="28"/>
                <w:szCs w:val="28"/>
              </w:rPr>
              <w:t>надання</w:t>
            </w:r>
            <w:proofErr w:type="spellEnd"/>
            <w:r w:rsidR="003B3FFD">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роз’яснень</w:t>
            </w:r>
            <w:proofErr w:type="spellEnd"/>
          </w:p>
          <w:p w14:paraId="1AF7EE14" w14:textId="77777777" w:rsidR="004C77BE" w:rsidRPr="007C2185" w:rsidRDefault="004C77BE" w:rsidP="004C77BE">
            <w:pPr>
              <w:spacing w:before="144" w:after="144"/>
              <w:jc w:val="center"/>
              <w:rPr>
                <w:rFonts w:ascii="Times New Roman" w:hAnsi="Times New Roman" w:cs="Times New Roman"/>
                <w:b/>
                <w:sz w:val="28"/>
                <w:szCs w:val="28"/>
              </w:rPr>
            </w:pPr>
            <w:r w:rsidRPr="007C2185">
              <w:rPr>
                <w:rFonts w:ascii="Times New Roman" w:hAnsi="Times New Roman" w:cs="Times New Roman"/>
                <w:b/>
                <w:sz w:val="28"/>
                <w:szCs w:val="28"/>
              </w:rPr>
              <w:t xml:space="preserve">до </w:t>
            </w:r>
            <w:proofErr w:type="spellStart"/>
            <w:r w:rsidRPr="007C2185">
              <w:rPr>
                <w:rFonts w:ascii="Times New Roman" w:hAnsi="Times New Roman" w:cs="Times New Roman"/>
                <w:b/>
                <w:sz w:val="28"/>
                <w:szCs w:val="28"/>
              </w:rPr>
              <w:t>тендерної</w:t>
            </w:r>
            <w:proofErr w:type="spellEnd"/>
            <w:r w:rsidR="003B3FFD">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документації</w:t>
            </w:r>
            <w:proofErr w:type="spellEnd"/>
          </w:p>
        </w:tc>
      </w:tr>
      <w:tr w:rsidR="004C77BE" w:rsidRPr="007C2185" w14:paraId="2A452366" w14:textId="77777777" w:rsidTr="007E582D">
        <w:trPr>
          <w:trHeight w:val="43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0F4F5FB0" w14:textId="77777777" w:rsidR="004C77BE" w:rsidRPr="007C2185" w:rsidRDefault="004C77BE" w:rsidP="004C77BE">
            <w:pPr>
              <w:spacing w:before="144" w:after="144"/>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73169DFA" w14:textId="77777777" w:rsidR="004C77BE" w:rsidRPr="007C2185" w:rsidRDefault="004C77BE" w:rsidP="004C77BE">
            <w:pPr>
              <w:spacing w:before="144" w:after="144"/>
              <w:ind w:right="113"/>
              <w:rPr>
                <w:rFonts w:ascii="Times New Roman" w:hAnsi="Times New Roman" w:cs="Times New Roman"/>
                <w:b/>
                <w:sz w:val="24"/>
                <w:szCs w:val="24"/>
              </w:rPr>
            </w:pPr>
            <w:r w:rsidRPr="007C2185">
              <w:rPr>
                <w:rFonts w:ascii="Times New Roman" w:hAnsi="Times New Roman" w:cs="Times New Roman"/>
                <w:b/>
                <w:sz w:val="24"/>
                <w:szCs w:val="24"/>
              </w:rPr>
              <w:t xml:space="preserve">Процедура </w:t>
            </w:r>
            <w:proofErr w:type="spellStart"/>
            <w:r w:rsidRPr="007C2185">
              <w:rPr>
                <w:rFonts w:ascii="Times New Roman" w:hAnsi="Times New Roman" w:cs="Times New Roman"/>
                <w:b/>
                <w:sz w:val="24"/>
                <w:szCs w:val="24"/>
              </w:rPr>
              <w:t>надання</w:t>
            </w:r>
            <w:proofErr w:type="spellEnd"/>
            <w:r w:rsidR="003B3FFD">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роз’яснень</w:t>
            </w:r>
            <w:proofErr w:type="spellEnd"/>
            <w:r w:rsidR="003B3FFD">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щодо</w:t>
            </w:r>
            <w:proofErr w:type="spellEnd"/>
            <w:r w:rsidR="003B3FFD">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sidR="003B3FFD">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документації</w:t>
            </w:r>
            <w:proofErr w:type="spellEnd"/>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45B7851E" w14:textId="77777777" w:rsidR="004C77BE" w:rsidRPr="007C2185" w:rsidRDefault="004C77BE" w:rsidP="004C77BE">
            <w:pPr>
              <w:spacing w:after="144"/>
              <w:ind w:right="113"/>
              <w:jc w:val="both"/>
              <w:rPr>
                <w:rFonts w:ascii="Times New Roman" w:hAnsi="Times New Roman" w:cs="Times New Roman"/>
                <w:sz w:val="24"/>
                <w:szCs w:val="24"/>
              </w:rPr>
            </w:pPr>
            <w:proofErr w:type="spellStart"/>
            <w:r w:rsidRPr="007C2185">
              <w:rPr>
                <w:rFonts w:ascii="Times New Roman" w:hAnsi="Times New Roman" w:cs="Times New Roman"/>
                <w:sz w:val="24"/>
                <w:szCs w:val="24"/>
              </w:rPr>
              <w:t>Фізична</w:t>
            </w:r>
            <w:proofErr w:type="spellEnd"/>
            <w:r w:rsidRPr="007C2185">
              <w:rPr>
                <w:rFonts w:ascii="Times New Roman" w:hAnsi="Times New Roman" w:cs="Times New Roman"/>
                <w:sz w:val="24"/>
                <w:szCs w:val="24"/>
              </w:rPr>
              <w:t>/</w:t>
            </w:r>
            <w:proofErr w:type="spellStart"/>
            <w:r w:rsidRPr="007C2185">
              <w:rPr>
                <w:rFonts w:ascii="Times New Roman" w:hAnsi="Times New Roman" w:cs="Times New Roman"/>
                <w:sz w:val="24"/>
                <w:szCs w:val="24"/>
              </w:rPr>
              <w:t>юридична</w:t>
            </w:r>
            <w:proofErr w:type="spellEnd"/>
            <w:r w:rsidRPr="007C2185">
              <w:rPr>
                <w:rFonts w:ascii="Times New Roman" w:hAnsi="Times New Roman" w:cs="Times New Roman"/>
                <w:sz w:val="24"/>
                <w:szCs w:val="24"/>
              </w:rPr>
              <w:t xml:space="preserve"> особа </w:t>
            </w:r>
            <w:proofErr w:type="spellStart"/>
            <w:r w:rsidRPr="007C2185">
              <w:rPr>
                <w:rFonts w:ascii="Times New Roman" w:hAnsi="Times New Roman" w:cs="Times New Roman"/>
                <w:sz w:val="24"/>
                <w:szCs w:val="24"/>
              </w:rPr>
              <w:t>має</w:t>
            </w:r>
            <w:proofErr w:type="spellEnd"/>
            <w:r w:rsidRPr="007C2185">
              <w:rPr>
                <w:rFonts w:ascii="Times New Roman" w:hAnsi="Times New Roman" w:cs="Times New Roman"/>
                <w:sz w:val="24"/>
                <w:szCs w:val="24"/>
              </w:rPr>
              <w:t xml:space="preserve"> право не </w:t>
            </w:r>
            <w:proofErr w:type="spellStart"/>
            <w:r w:rsidRPr="007C2185">
              <w:rPr>
                <w:rFonts w:ascii="Times New Roman" w:hAnsi="Times New Roman" w:cs="Times New Roman"/>
                <w:sz w:val="24"/>
                <w:szCs w:val="24"/>
              </w:rPr>
              <w:t>пізніше</w:t>
            </w:r>
            <w:proofErr w:type="spellEnd"/>
            <w:r w:rsidR="001A076C" w:rsidRPr="007950C0">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ніж</w:t>
            </w:r>
            <w:proofErr w:type="spellEnd"/>
            <w:r w:rsidRPr="007C2185">
              <w:rPr>
                <w:rFonts w:ascii="Times New Roman" w:hAnsi="Times New Roman" w:cs="Times New Roman"/>
                <w:sz w:val="24"/>
                <w:szCs w:val="24"/>
              </w:rPr>
              <w:t xml:space="preserve"> за </w:t>
            </w:r>
            <w:r w:rsidR="001A076C">
              <w:rPr>
                <w:rFonts w:ascii="Times New Roman" w:hAnsi="Times New Roman" w:cs="Times New Roman"/>
                <w:sz w:val="24"/>
                <w:szCs w:val="24"/>
                <w:lang w:val="uk-UA"/>
              </w:rPr>
              <w:t>3</w:t>
            </w:r>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дні</w:t>
            </w:r>
            <w:proofErr w:type="spellEnd"/>
            <w:r w:rsidRPr="007C2185">
              <w:rPr>
                <w:rFonts w:ascii="Times New Roman" w:hAnsi="Times New Roman" w:cs="Times New Roman"/>
                <w:sz w:val="24"/>
                <w:szCs w:val="24"/>
              </w:rPr>
              <w:t xml:space="preserve"> до </w:t>
            </w:r>
            <w:proofErr w:type="spellStart"/>
            <w:r w:rsidRPr="007C2185">
              <w:rPr>
                <w:rFonts w:ascii="Times New Roman" w:hAnsi="Times New Roman" w:cs="Times New Roman"/>
                <w:sz w:val="24"/>
                <w:szCs w:val="24"/>
              </w:rPr>
              <w:t>закінчення</w:t>
            </w:r>
            <w:proofErr w:type="spellEnd"/>
            <w:r w:rsidRPr="007C2185">
              <w:rPr>
                <w:rFonts w:ascii="Times New Roman" w:hAnsi="Times New Roman" w:cs="Times New Roman"/>
                <w:sz w:val="24"/>
                <w:szCs w:val="24"/>
              </w:rPr>
              <w:t xml:space="preserve"> строку </w:t>
            </w:r>
            <w:proofErr w:type="spellStart"/>
            <w:r w:rsidRPr="007C2185">
              <w:rPr>
                <w:rFonts w:ascii="Times New Roman" w:hAnsi="Times New Roman" w:cs="Times New Roman"/>
                <w:sz w:val="24"/>
                <w:szCs w:val="24"/>
              </w:rPr>
              <w:t>подання</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тендерної</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пропозиції</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звернутися</w:t>
            </w:r>
            <w:proofErr w:type="spellEnd"/>
            <w:r w:rsidRPr="007C2185">
              <w:rPr>
                <w:rFonts w:ascii="Times New Roman" w:hAnsi="Times New Roman" w:cs="Times New Roman"/>
                <w:sz w:val="24"/>
                <w:szCs w:val="24"/>
              </w:rPr>
              <w:t xml:space="preserve"> через </w:t>
            </w:r>
            <w:proofErr w:type="spellStart"/>
            <w:r w:rsidRPr="007C2185">
              <w:rPr>
                <w:rFonts w:ascii="Times New Roman" w:hAnsi="Times New Roman" w:cs="Times New Roman"/>
                <w:sz w:val="24"/>
                <w:szCs w:val="24"/>
              </w:rPr>
              <w:t>електронну</w:t>
            </w:r>
            <w:proofErr w:type="spellEnd"/>
            <w:r w:rsidRPr="007C2185">
              <w:rPr>
                <w:rFonts w:ascii="Times New Roman" w:hAnsi="Times New Roman" w:cs="Times New Roman"/>
                <w:sz w:val="24"/>
                <w:szCs w:val="24"/>
              </w:rPr>
              <w:t xml:space="preserve"> систему </w:t>
            </w:r>
            <w:proofErr w:type="spellStart"/>
            <w:r w:rsidRPr="007C2185">
              <w:rPr>
                <w:rFonts w:ascii="Times New Roman" w:hAnsi="Times New Roman" w:cs="Times New Roman"/>
                <w:sz w:val="24"/>
                <w:szCs w:val="24"/>
              </w:rPr>
              <w:t>закупівель</w:t>
            </w:r>
            <w:proofErr w:type="spellEnd"/>
            <w:r w:rsidRPr="007C2185">
              <w:rPr>
                <w:rFonts w:ascii="Times New Roman" w:hAnsi="Times New Roman" w:cs="Times New Roman"/>
                <w:sz w:val="24"/>
                <w:szCs w:val="24"/>
              </w:rPr>
              <w:t xml:space="preserve"> до </w:t>
            </w:r>
            <w:proofErr w:type="spellStart"/>
            <w:r w:rsidRPr="007C2185">
              <w:rPr>
                <w:rFonts w:ascii="Times New Roman" w:hAnsi="Times New Roman" w:cs="Times New Roman"/>
                <w:sz w:val="24"/>
                <w:szCs w:val="24"/>
              </w:rPr>
              <w:t>замовника</w:t>
            </w:r>
            <w:proofErr w:type="spellEnd"/>
            <w:r w:rsidRPr="007C2185">
              <w:rPr>
                <w:rFonts w:ascii="Times New Roman" w:hAnsi="Times New Roman" w:cs="Times New Roman"/>
                <w:sz w:val="24"/>
                <w:szCs w:val="24"/>
              </w:rPr>
              <w:t xml:space="preserve"> за </w:t>
            </w:r>
            <w:proofErr w:type="spellStart"/>
            <w:r w:rsidRPr="007C2185">
              <w:rPr>
                <w:rFonts w:ascii="Times New Roman" w:hAnsi="Times New Roman" w:cs="Times New Roman"/>
                <w:sz w:val="24"/>
                <w:szCs w:val="24"/>
              </w:rPr>
              <w:t>роз’ясненнями</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щодо</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тендерної</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документації</w:t>
            </w:r>
            <w:proofErr w:type="spellEnd"/>
            <w:r w:rsidRPr="007C2185">
              <w:rPr>
                <w:rFonts w:ascii="Times New Roman" w:hAnsi="Times New Roman" w:cs="Times New Roman"/>
                <w:sz w:val="24"/>
                <w:szCs w:val="24"/>
              </w:rPr>
              <w:t xml:space="preserve"> та/</w:t>
            </w:r>
            <w:proofErr w:type="spellStart"/>
            <w:r w:rsidRPr="007C2185">
              <w:rPr>
                <w:rFonts w:ascii="Times New Roman" w:hAnsi="Times New Roman" w:cs="Times New Roman"/>
                <w:sz w:val="24"/>
                <w:szCs w:val="24"/>
              </w:rPr>
              <w:t>або</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звернутися</w:t>
            </w:r>
            <w:proofErr w:type="spellEnd"/>
            <w:r w:rsidRPr="007C2185">
              <w:rPr>
                <w:rFonts w:ascii="Times New Roman" w:hAnsi="Times New Roman" w:cs="Times New Roman"/>
                <w:sz w:val="24"/>
                <w:szCs w:val="24"/>
              </w:rPr>
              <w:t xml:space="preserve"> до </w:t>
            </w:r>
            <w:proofErr w:type="spellStart"/>
            <w:r w:rsidRPr="007C2185">
              <w:rPr>
                <w:rFonts w:ascii="Times New Roman" w:hAnsi="Times New Roman" w:cs="Times New Roman"/>
                <w:sz w:val="24"/>
                <w:szCs w:val="24"/>
              </w:rPr>
              <w:t>замовника</w:t>
            </w:r>
            <w:proofErr w:type="spellEnd"/>
            <w:r w:rsidRPr="007C2185">
              <w:rPr>
                <w:rFonts w:ascii="Times New Roman" w:hAnsi="Times New Roman" w:cs="Times New Roman"/>
                <w:sz w:val="24"/>
                <w:szCs w:val="24"/>
              </w:rPr>
              <w:t xml:space="preserve"> з </w:t>
            </w:r>
            <w:proofErr w:type="spellStart"/>
            <w:r w:rsidRPr="007C2185">
              <w:rPr>
                <w:rFonts w:ascii="Times New Roman" w:hAnsi="Times New Roman" w:cs="Times New Roman"/>
                <w:sz w:val="24"/>
                <w:szCs w:val="24"/>
              </w:rPr>
              <w:t>вимогою</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щодо</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усунення</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порушення</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під</w:t>
            </w:r>
            <w:proofErr w:type="spellEnd"/>
            <w:r w:rsidRPr="007C2185">
              <w:rPr>
                <w:rFonts w:ascii="Times New Roman" w:hAnsi="Times New Roman" w:cs="Times New Roman"/>
                <w:sz w:val="24"/>
                <w:szCs w:val="24"/>
              </w:rPr>
              <w:t xml:space="preserve"> час </w:t>
            </w:r>
            <w:proofErr w:type="spellStart"/>
            <w:r w:rsidRPr="007C2185">
              <w:rPr>
                <w:rFonts w:ascii="Times New Roman" w:hAnsi="Times New Roman" w:cs="Times New Roman"/>
                <w:sz w:val="24"/>
                <w:szCs w:val="24"/>
              </w:rPr>
              <w:t>проведення</w:t>
            </w:r>
            <w:proofErr w:type="spellEnd"/>
            <w:r w:rsidRPr="007C2185">
              <w:rPr>
                <w:rFonts w:ascii="Times New Roman" w:hAnsi="Times New Roman" w:cs="Times New Roman"/>
                <w:sz w:val="24"/>
                <w:szCs w:val="24"/>
              </w:rPr>
              <w:t xml:space="preserve"> тендеру. </w:t>
            </w:r>
          </w:p>
          <w:p w14:paraId="2C7AAF22" w14:textId="77777777" w:rsidR="004C77BE" w:rsidRPr="007C2185" w:rsidRDefault="004C77BE" w:rsidP="004C77BE">
            <w:pPr>
              <w:spacing w:after="144"/>
              <w:ind w:right="113"/>
              <w:jc w:val="both"/>
              <w:rPr>
                <w:rFonts w:ascii="Times New Roman" w:hAnsi="Times New Roman" w:cs="Times New Roman"/>
                <w:sz w:val="24"/>
                <w:szCs w:val="24"/>
              </w:rPr>
            </w:pPr>
            <w:proofErr w:type="spellStart"/>
            <w:r w:rsidRPr="007C2185">
              <w:rPr>
                <w:rFonts w:ascii="Times New Roman" w:hAnsi="Times New Roman" w:cs="Times New Roman"/>
                <w:sz w:val="24"/>
                <w:szCs w:val="24"/>
              </w:rPr>
              <w:t>Усі</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звернення</w:t>
            </w:r>
            <w:proofErr w:type="spellEnd"/>
            <w:r w:rsidRPr="007C2185">
              <w:rPr>
                <w:rFonts w:ascii="Times New Roman" w:hAnsi="Times New Roman" w:cs="Times New Roman"/>
                <w:sz w:val="24"/>
                <w:szCs w:val="24"/>
              </w:rPr>
              <w:t xml:space="preserve"> за </w:t>
            </w:r>
            <w:proofErr w:type="spellStart"/>
            <w:r w:rsidRPr="007C2185">
              <w:rPr>
                <w:rFonts w:ascii="Times New Roman" w:hAnsi="Times New Roman" w:cs="Times New Roman"/>
                <w:sz w:val="24"/>
                <w:szCs w:val="24"/>
              </w:rPr>
              <w:t>роз’ясненнями</w:t>
            </w:r>
            <w:proofErr w:type="spellEnd"/>
            <w:r w:rsidRPr="007C2185">
              <w:rPr>
                <w:rFonts w:ascii="Times New Roman" w:hAnsi="Times New Roman" w:cs="Times New Roman"/>
                <w:sz w:val="24"/>
                <w:szCs w:val="24"/>
              </w:rPr>
              <w:t xml:space="preserve"> та </w:t>
            </w:r>
            <w:proofErr w:type="spellStart"/>
            <w:r w:rsidRPr="007C2185">
              <w:rPr>
                <w:rFonts w:ascii="Times New Roman" w:hAnsi="Times New Roman" w:cs="Times New Roman"/>
                <w:sz w:val="24"/>
                <w:szCs w:val="24"/>
              </w:rPr>
              <w:t>звернення</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щодо</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усунення</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порушення</w:t>
            </w:r>
            <w:proofErr w:type="spellEnd"/>
            <w:r w:rsidRPr="007C2185">
              <w:rPr>
                <w:rFonts w:ascii="Times New Roman" w:hAnsi="Times New Roman" w:cs="Times New Roman"/>
                <w:sz w:val="24"/>
                <w:szCs w:val="24"/>
              </w:rPr>
              <w:t xml:space="preserve"> автоматично </w:t>
            </w:r>
            <w:proofErr w:type="spellStart"/>
            <w:r w:rsidRPr="007C2185">
              <w:rPr>
                <w:rFonts w:ascii="Times New Roman" w:hAnsi="Times New Roman" w:cs="Times New Roman"/>
                <w:sz w:val="24"/>
                <w:szCs w:val="24"/>
              </w:rPr>
              <w:t>оприлюднюються</w:t>
            </w:r>
            <w:proofErr w:type="spellEnd"/>
            <w:r w:rsidRPr="007C2185">
              <w:rPr>
                <w:rFonts w:ascii="Times New Roman" w:hAnsi="Times New Roman" w:cs="Times New Roman"/>
                <w:sz w:val="24"/>
                <w:szCs w:val="24"/>
              </w:rPr>
              <w:t xml:space="preserve"> в </w:t>
            </w:r>
            <w:proofErr w:type="spellStart"/>
            <w:r w:rsidRPr="007C2185">
              <w:rPr>
                <w:rFonts w:ascii="Times New Roman" w:hAnsi="Times New Roman" w:cs="Times New Roman"/>
                <w:sz w:val="24"/>
                <w:szCs w:val="24"/>
              </w:rPr>
              <w:t>електронній</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системі</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закупівель</w:t>
            </w:r>
            <w:proofErr w:type="spellEnd"/>
            <w:r w:rsidRPr="007C2185">
              <w:rPr>
                <w:rFonts w:ascii="Times New Roman" w:hAnsi="Times New Roman" w:cs="Times New Roman"/>
                <w:sz w:val="24"/>
                <w:szCs w:val="24"/>
              </w:rPr>
              <w:t xml:space="preserve"> без </w:t>
            </w:r>
            <w:proofErr w:type="spellStart"/>
            <w:r w:rsidRPr="007C2185">
              <w:rPr>
                <w:rFonts w:ascii="Times New Roman" w:hAnsi="Times New Roman" w:cs="Times New Roman"/>
                <w:sz w:val="24"/>
                <w:szCs w:val="24"/>
              </w:rPr>
              <w:t>ідентифікації</w:t>
            </w:r>
            <w:proofErr w:type="spellEnd"/>
            <w:r w:rsidRPr="007C2185">
              <w:rPr>
                <w:rFonts w:ascii="Times New Roman" w:hAnsi="Times New Roman" w:cs="Times New Roman"/>
                <w:sz w:val="24"/>
                <w:szCs w:val="24"/>
              </w:rPr>
              <w:t xml:space="preserve"> особи, яка </w:t>
            </w:r>
            <w:proofErr w:type="spellStart"/>
            <w:r w:rsidRPr="007C2185">
              <w:rPr>
                <w:rFonts w:ascii="Times New Roman" w:hAnsi="Times New Roman" w:cs="Times New Roman"/>
                <w:sz w:val="24"/>
                <w:szCs w:val="24"/>
              </w:rPr>
              <w:t>звернулася</w:t>
            </w:r>
            <w:proofErr w:type="spellEnd"/>
            <w:r w:rsidRPr="007C2185">
              <w:rPr>
                <w:rFonts w:ascii="Times New Roman" w:hAnsi="Times New Roman" w:cs="Times New Roman"/>
                <w:sz w:val="24"/>
                <w:szCs w:val="24"/>
              </w:rPr>
              <w:t xml:space="preserve"> до </w:t>
            </w:r>
            <w:proofErr w:type="spellStart"/>
            <w:r w:rsidRPr="007C2185">
              <w:rPr>
                <w:rFonts w:ascii="Times New Roman" w:hAnsi="Times New Roman" w:cs="Times New Roman"/>
                <w:sz w:val="24"/>
                <w:szCs w:val="24"/>
              </w:rPr>
              <w:t>замовника</w:t>
            </w:r>
            <w:proofErr w:type="spellEnd"/>
            <w:r w:rsidRPr="007C2185">
              <w:rPr>
                <w:rFonts w:ascii="Times New Roman" w:hAnsi="Times New Roman" w:cs="Times New Roman"/>
                <w:sz w:val="24"/>
                <w:szCs w:val="24"/>
              </w:rPr>
              <w:t xml:space="preserve">. </w:t>
            </w:r>
          </w:p>
          <w:p w14:paraId="799D8004" w14:textId="39B7219B" w:rsidR="004C77BE" w:rsidRPr="001372FB" w:rsidRDefault="004C77BE" w:rsidP="004C77BE">
            <w:pPr>
              <w:spacing w:after="144"/>
              <w:ind w:right="113"/>
              <w:jc w:val="both"/>
              <w:rPr>
                <w:rFonts w:ascii="Times New Roman" w:hAnsi="Times New Roman" w:cs="Times New Roman"/>
                <w:sz w:val="24"/>
                <w:szCs w:val="24"/>
                <w:lang w:val="uk-UA"/>
              </w:rPr>
            </w:pPr>
            <w:proofErr w:type="spellStart"/>
            <w:r w:rsidRPr="007C2185">
              <w:rPr>
                <w:rFonts w:ascii="Times New Roman" w:hAnsi="Times New Roman" w:cs="Times New Roman"/>
                <w:sz w:val="24"/>
                <w:szCs w:val="24"/>
              </w:rPr>
              <w:t>Замовник</w:t>
            </w:r>
            <w:proofErr w:type="spellEnd"/>
            <w:r w:rsidRPr="007C2185">
              <w:rPr>
                <w:rFonts w:ascii="Times New Roman" w:hAnsi="Times New Roman" w:cs="Times New Roman"/>
                <w:sz w:val="24"/>
                <w:szCs w:val="24"/>
              </w:rPr>
              <w:t xml:space="preserve"> повинен </w:t>
            </w:r>
            <w:proofErr w:type="spellStart"/>
            <w:r w:rsidRPr="007C2185">
              <w:rPr>
                <w:rFonts w:ascii="Times New Roman" w:hAnsi="Times New Roman" w:cs="Times New Roman"/>
                <w:sz w:val="24"/>
                <w:szCs w:val="24"/>
              </w:rPr>
              <w:t>протягом</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трьох</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днів</w:t>
            </w:r>
            <w:proofErr w:type="spellEnd"/>
            <w:r w:rsidRPr="007C2185">
              <w:rPr>
                <w:rFonts w:ascii="Times New Roman" w:hAnsi="Times New Roman" w:cs="Times New Roman"/>
                <w:sz w:val="24"/>
                <w:szCs w:val="24"/>
              </w:rPr>
              <w:t xml:space="preserve"> з дня </w:t>
            </w:r>
            <w:proofErr w:type="spellStart"/>
            <w:r w:rsidRPr="007C2185">
              <w:rPr>
                <w:rFonts w:ascii="Times New Roman" w:hAnsi="Times New Roman" w:cs="Times New Roman"/>
                <w:sz w:val="24"/>
                <w:szCs w:val="24"/>
              </w:rPr>
              <w:t>їх</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оприлюднення</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надати</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роз’яснення</w:t>
            </w:r>
            <w:proofErr w:type="spellEnd"/>
            <w:r w:rsidRPr="007C2185">
              <w:rPr>
                <w:rFonts w:ascii="Times New Roman" w:hAnsi="Times New Roman" w:cs="Times New Roman"/>
                <w:sz w:val="24"/>
                <w:szCs w:val="24"/>
              </w:rPr>
              <w:t xml:space="preserve"> на </w:t>
            </w:r>
            <w:proofErr w:type="spellStart"/>
            <w:r w:rsidRPr="007C2185">
              <w:rPr>
                <w:rFonts w:ascii="Times New Roman" w:hAnsi="Times New Roman" w:cs="Times New Roman"/>
                <w:sz w:val="24"/>
                <w:szCs w:val="24"/>
              </w:rPr>
              <w:t>звернення</w:t>
            </w:r>
            <w:proofErr w:type="spellEnd"/>
            <w:r w:rsidRPr="007C2185">
              <w:rPr>
                <w:rFonts w:ascii="Times New Roman" w:hAnsi="Times New Roman" w:cs="Times New Roman"/>
                <w:sz w:val="24"/>
                <w:szCs w:val="24"/>
              </w:rPr>
              <w:t xml:space="preserve"> та </w:t>
            </w:r>
            <w:proofErr w:type="spellStart"/>
            <w:r w:rsidRPr="007C2185">
              <w:rPr>
                <w:rFonts w:ascii="Times New Roman" w:hAnsi="Times New Roman" w:cs="Times New Roman"/>
                <w:sz w:val="24"/>
                <w:szCs w:val="24"/>
              </w:rPr>
              <w:t>оприлюднити</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його</w:t>
            </w:r>
            <w:proofErr w:type="spellEnd"/>
            <w:r w:rsidRPr="007C2185">
              <w:rPr>
                <w:rFonts w:ascii="Times New Roman" w:hAnsi="Times New Roman" w:cs="Times New Roman"/>
                <w:sz w:val="24"/>
                <w:szCs w:val="24"/>
              </w:rPr>
              <w:t xml:space="preserve"> в </w:t>
            </w:r>
            <w:proofErr w:type="spellStart"/>
            <w:r w:rsidRPr="007C2185">
              <w:rPr>
                <w:rFonts w:ascii="Times New Roman" w:hAnsi="Times New Roman" w:cs="Times New Roman"/>
                <w:sz w:val="24"/>
                <w:szCs w:val="24"/>
              </w:rPr>
              <w:t>електронній</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системі</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закупівель</w:t>
            </w:r>
            <w:proofErr w:type="spellEnd"/>
            <w:r w:rsidR="003B3FFD">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відповідно</w:t>
            </w:r>
            <w:proofErr w:type="spellEnd"/>
            <w:r w:rsidRPr="007C2185">
              <w:rPr>
                <w:rFonts w:ascii="Times New Roman" w:hAnsi="Times New Roman" w:cs="Times New Roman"/>
                <w:sz w:val="24"/>
                <w:szCs w:val="24"/>
              </w:rPr>
              <w:t xml:space="preserve"> до </w:t>
            </w:r>
            <w:r w:rsidR="009E084B">
              <w:rPr>
                <w:rFonts w:ascii="Times New Roman" w:hAnsi="Times New Roman" w:cs="Times New Roman"/>
                <w:sz w:val="24"/>
                <w:szCs w:val="24"/>
                <w:lang w:val="uk-UA"/>
              </w:rPr>
              <w:t>п.54</w:t>
            </w:r>
            <w:r w:rsidR="001372FB">
              <w:rPr>
                <w:rFonts w:ascii="Times New Roman" w:hAnsi="Times New Roman" w:cs="Times New Roman"/>
                <w:sz w:val="24"/>
                <w:szCs w:val="24"/>
                <w:lang w:val="uk-UA"/>
              </w:rPr>
              <w:t xml:space="preserve"> ПКМУ.</w:t>
            </w:r>
          </w:p>
        </w:tc>
      </w:tr>
      <w:tr w:rsidR="004C77BE" w:rsidRPr="007C2185" w14:paraId="7CDD008B" w14:textId="77777777" w:rsidTr="007E582D">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396BC2F7" w14:textId="77777777" w:rsidR="004C77BE" w:rsidRPr="007C2185" w:rsidRDefault="004C77BE" w:rsidP="004C77BE">
            <w:pPr>
              <w:spacing w:before="144" w:after="144"/>
              <w:jc w:val="center"/>
              <w:rPr>
                <w:rFonts w:ascii="Times New Roman" w:hAnsi="Times New Roman" w:cs="Times New Roman"/>
                <w:b/>
                <w:sz w:val="24"/>
                <w:szCs w:val="24"/>
              </w:rPr>
            </w:pPr>
            <w:r w:rsidRPr="007C2185">
              <w:rPr>
                <w:rFonts w:ascii="Times New Roman" w:hAnsi="Times New Roman" w:cs="Times New Roman"/>
                <w:b/>
                <w:sz w:val="24"/>
                <w:szCs w:val="24"/>
              </w:rPr>
              <w:t>2</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76235F6F" w14:textId="77777777" w:rsidR="004C77BE" w:rsidRPr="007C2185" w:rsidRDefault="004C77BE" w:rsidP="004C77BE">
            <w:pPr>
              <w:spacing w:before="144" w:after="144"/>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Унесення</w:t>
            </w:r>
            <w:proofErr w:type="spellEnd"/>
            <w:r w:rsidR="003B3FFD">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змін</w:t>
            </w:r>
            <w:proofErr w:type="spellEnd"/>
            <w:r w:rsidRPr="007C2185">
              <w:rPr>
                <w:rFonts w:ascii="Times New Roman" w:hAnsi="Times New Roman" w:cs="Times New Roman"/>
                <w:b/>
                <w:sz w:val="24"/>
                <w:szCs w:val="24"/>
              </w:rPr>
              <w:t xml:space="preserve"> до </w:t>
            </w:r>
            <w:proofErr w:type="spellStart"/>
            <w:r w:rsidRPr="007C2185">
              <w:rPr>
                <w:rFonts w:ascii="Times New Roman" w:hAnsi="Times New Roman" w:cs="Times New Roman"/>
                <w:b/>
                <w:sz w:val="24"/>
                <w:szCs w:val="24"/>
              </w:rPr>
              <w:t>тендерної</w:t>
            </w:r>
            <w:proofErr w:type="spellEnd"/>
            <w:r w:rsidR="003B3FFD">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документації</w:t>
            </w:r>
            <w:proofErr w:type="spellEnd"/>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46112022" w14:textId="19D63548" w:rsidR="004C77BE" w:rsidRPr="005F4A36" w:rsidRDefault="009E084B" w:rsidP="004C77BE">
            <w:pPr>
              <w:pStyle w:val="rvps2"/>
              <w:shd w:val="clear" w:color="auto" w:fill="FFFFFF"/>
              <w:spacing w:before="0" w:beforeAutospacing="0" w:after="150" w:afterAutospacing="0"/>
              <w:jc w:val="both"/>
            </w:pPr>
            <w:proofErr w:type="spellStart"/>
            <w:r w:rsidRPr="005F4A36">
              <w:t>Замовник</w:t>
            </w:r>
            <w:proofErr w:type="spellEnd"/>
            <w:r>
              <w:rPr>
                <w:lang w:val="uk-UA"/>
              </w:rPr>
              <w:t xml:space="preserve"> </w:t>
            </w:r>
            <w:proofErr w:type="spellStart"/>
            <w:r w:rsidRPr="005F4A36">
              <w:t>має</w:t>
            </w:r>
            <w:proofErr w:type="spellEnd"/>
            <w:r w:rsidRPr="005F4A36">
              <w:t xml:space="preserve"> право з </w:t>
            </w:r>
            <w:proofErr w:type="spellStart"/>
            <w:r w:rsidRPr="005F4A36">
              <w:t>власної</w:t>
            </w:r>
            <w:proofErr w:type="spellEnd"/>
            <w:r>
              <w:rPr>
                <w:lang w:val="uk-UA"/>
              </w:rPr>
              <w:t xml:space="preserve"> </w:t>
            </w:r>
            <w:proofErr w:type="spellStart"/>
            <w:r w:rsidRPr="005F4A36">
              <w:t>ініціативи</w:t>
            </w:r>
            <w:proofErr w:type="spellEnd"/>
            <w:r>
              <w:rPr>
                <w:lang w:val="uk-UA"/>
              </w:rPr>
              <w:t xml:space="preserve"> </w:t>
            </w:r>
            <w:proofErr w:type="spellStart"/>
            <w:r w:rsidRPr="005F4A36">
              <w:t>або</w:t>
            </w:r>
            <w:proofErr w:type="spellEnd"/>
            <w:r w:rsidRPr="005F4A36">
              <w:t xml:space="preserve"> у </w:t>
            </w:r>
            <w:proofErr w:type="spellStart"/>
            <w:r w:rsidRPr="005F4A36">
              <w:t>разі</w:t>
            </w:r>
            <w:proofErr w:type="spellEnd"/>
            <w:r>
              <w:rPr>
                <w:lang w:val="uk-UA"/>
              </w:rPr>
              <w:t xml:space="preserve"> </w:t>
            </w:r>
            <w:proofErr w:type="spellStart"/>
            <w:r w:rsidRPr="005F4A36">
              <w:t>усунення</w:t>
            </w:r>
            <w:proofErr w:type="spellEnd"/>
            <w:r>
              <w:rPr>
                <w:lang w:val="uk-UA"/>
              </w:rPr>
              <w:t xml:space="preserve"> </w:t>
            </w:r>
            <w:proofErr w:type="spellStart"/>
            <w:r w:rsidRPr="005F4A36">
              <w:t>порушень</w:t>
            </w:r>
            <w:proofErr w:type="spellEnd"/>
            <w:r>
              <w:rPr>
                <w:lang w:val="uk-UA"/>
              </w:rPr>
              <w:t xml:space="preserve"> </w:t>
            </w:r>
            <w:proofErr w:type="spellStart"/>
            <w:r w:rsidRPr="005F4A36">
              <w:t>законодавства</w:t>
            </w:r>
            <w:proofErr w:type="spellEnd"/>
            <w:r w:rsidRPr="005F4A36">
              <w:t xml:space="preserve"> у </w:t>
            </w:r>
            <w:proofErr w:type="spellStart"/>
            <w:r w:rsidRPr="005F4A36">
              <w:t>сфері</w:t>
            </w:r>
            <w:proofErr w:type="spellEnd"/>
            <w:r>
              <w:rPr>
                <w:lang w:val="uk-UA"/>
              </w:rPr>
              <w:t xml:space="preserve"> </w:t>
            </w:r>
            <w:proofErr w:type="spellStart"/>
            <w:r w:rsidRPr="005F4A36">
              <w:t>публічних</w:t>
            </w:r>
            <w:proofErr w:type="spellEnd"/>
            <w:r>
              <w:rPr>
                <w:lang w:val="uk-UA"/>
              </w:rPr>
              <w:t xml:space="preserve"> </w:t>
            </w:r>
            <w:proofErr w:type="spellStart"/>
            <w:r w:rsidRPr="005F4A36">
              <w:t>закупівель</w:t>
            </w:r>
            <w:proofErr w:type="spellEnd"/>
            <w:r w:rsidRPr="005F4A36">
              <w:t xml:space="preserve">, </w:t>
            </w:r>
            <w:proofErr w:type="spellStart"/>
            <w:r w:rsidRPr="005F4A36">
              <w:t>викладених</w:t>
            </w:r>
            <w:proofErr w:type="spellEnd"/>
            <w:r w:rsidRPr="005F4A36">
              <w:t xml:space="preserve"> у </w:t>
            </w:r>
            <w:proofErr w:type="spellStart"/>
            <w:r w:rsidRPr="005F4A36">
              <w:t>висновку</w:t>
            </w:r>
            <w:proofErr w:type="spellEnd"/>
            <w:r w:rsidRPr="005F4A36">
              <w:t xml:space="preserve"> органу державного </w:t>
            </w:r>
            <w:proofErr w:type="spellStart"/>
            <w:r w:rsidRPr="005F4A36">
              <w:t>фінансового</w:t>
            </w:r>
            <w:proofErr w:type="spellEnd"/>
            <w:r w:rsidRPr="005F4A36">
              <w:t xml:space="preserve"> контролю </w:t>
            </w:r>
            <w:proofErr w:type="spellStart"/>
            <w:r w:rsidRPr="005F4A36">
              <w:t>відповідно</w:t>
            </w:r>
            <w:proofErr w:type="spellEnd"/>
            <w:r w:rsidRPr="005F4A36">
              <w:t xml:space="preserve"> до </w:t>
            </w:r>
            <w:proofErr w:type="spellStart"/>
            <w:r>
              <w:fldChar w:fldCharType="begin"/>
            </w:r>
            <w:r>
              <w:instrText>HYPERLINK "https://zakon.rada.gov.ua/laws/show/922-19" \l "n960"</w:instrText>
            </w:r>
            <w:r>
              <w:fldChar w:fldCharType="separate"/>
            </w:r>
            <w:r w:rsidRPr="005F4A36">
              <w:rPr>
                <w:rStyle w:val="a3"/>
              </w:rPr>
              <w:t>статті</w:t>
            </w:r>
            <w:proofErr w:type="spellEnd"/>
            <w:r w:rsidRPr="005F4A36">
              <w:rPr>
                <w:rStyle w:val="a3"/>
              </w:rPr>
              <w:t xml:space="preserve"> 8</w:t>
            </w:r>
            <w:r>
              <w:rPr>
                <w:rStyle w:val="a3"/>
              </w:rPr>
              <w:fldChar w:fldCharType="end"/>
            </w:r>
            <w:r w:rsidRPr="005F4A36">
              <w:t> </w:t>
            </w:r>
            <w:proofErr w:type="spellStart"/>
            <w:r w:rsidRPr="005F4A36">
              <w:t>цього</w:t>
            </w:r>
            <w:proofErr w:type="spellEnd"/>
            <w:r w:rsidRPr="005F4A36">
              <w:t xml:space="preserve"> Закону, </w:t>
            </w:r>
            <w:proofErr w:type="spellStart"/>
            <w:r w:rsidRPr="005F4A36">
              <w:t>або</w:t>
            </w:r>
            <w:proofErr w:type="spellEnd"/>
            <w:r w:rsidRPr="005F4A36">
              <w:t xml:space="preserve"> за результатами </w:t>
            </w:r>
            <w:proofErr w:type="spellStart"/>
            <w:r w:rsidRPr="005F4A36">
              <w:t>звернень</w:t>
            </w:r>
            <w:proofErr w:type="spellEnd"/>
            <w:r w:rsidRPr="005F4A36">
              <w:t xml:space="preserve">, </w:t>
            </w:r>
            <w:proofErr w:type="spellStart"/>
            <w:r w:rsidRPr="005F4A36">
              <w:t>або</w:t>
            </w:r>
            <w:proofErr w:type="spellEnd"/>
            <w:r w:rsidRPr="005F4A36">
              <w:t xml:space="preserve"> на </w:t>
            </w:r>
            <w:proofErr w:type="spellStart"/>
            <w:r w:rsidRPr="005F4A36">
              <w:t>підставі</w:t>
            </w:r>
            <w:proofErr w:type="spellEnd"/>
            <w:r w:rsidRPr="00A816A9">
              <w:t xml:space="preserve"> </w:t>
            </w:r>
            <w:proofErr w:type="spellStart"/>
            <w:r w:rsidRPr="005F4A36">
              <w:t>рішення</w:t>
            </w:r>
            <w:proofErr w:type="spellEnd"/>
            <w:r w:rsidRPr="005F4A36">
              <w:t xml:space="preserve"> органу </w:t>
            </w:r>
            <w:proofErr w:type="spellStart"/>
            <w:r w:rsidRPr="005F4A36">
              <w:t>оскарження</w:t>
            </w:r>
            <w:proofErr w:type="spellEnd"/>
            <w:r w:rsidRPr="005F4A36">
              <w:t xml:space="preserve"> внести </w:t>
            </w:r>
            <w:proofErr w:type="spellStart"/>
            <w:r w:rsidRPr="005F4A36">
              <w:t>зміни</w:t>
            </w:r>
            <w:proofErr w:type="spellEnd"/>
            <w:r w:rsidRPr="005F4A36">
              <w:t xml:space="preserve"> до </w:t>
            </w:r>
            <w:proofErr w:type="spellStart"/>
            <w:r w:rsidRPr="005F4A36">
              <w:t>тендерної</w:t>
            </w:r>
            <w:proofErr w:type="spellEnd"/>
            <w:r>
              <w:rPr>
                <w:lang w:val="uk-UA"/>
              </w:rPr>
              <w:t xml:space="preserve"> </w:t>
            </w:r>
            <w:proofErr w:type="spellStart"/>
            <w:r w:rsidRPr="005F4A36">
              <w:t>документації</w:t>
            </w:r>
            <w:proofErr w:type="spellEnd"/>
            <w:r w:rsidRPr="005F4A36">
              <w:t xml:space="preserve">. У </w:t>
            </w:r>
            <w:proofErr w:type="spellStart"/>
            <w:r w:rsidRPr="005F4A36">
              <w:t>разі</w:t>
            </w:r>
            <w:proofErr w:type="spellEnd"/>
            <w:r>
              <w:rPr>
                <w:lang w:val="uk-UA"/>
              </w:rPr>
              <w:t xml:space="preserve"> </w:t>
            </w:r>
            <w:proofErr w:type="spellStart"/>
            <w:r w:rsidRPr="005F4A36">
              <w:t>внесення</w:t>
            </w:r>
            <w:proofErr w:type="spellEnd"/>
            <w:r>
              <w:rPr>
                <w:lang w:val="uk-UA"/>
              </w:rPr>
              <w:t xml:space="preserve"> з</w:t>
            </w:r>
            <w:proofErr w:type="spellStart"/>
            <w:r w:rsidRPr="005F4A36">
              <w:t>мін</w:t>
            </w:r>
            <w:proofErr w:type="spellEnd"/>
            <w:r w:rsidRPr="005F4A36">
              <w:t xml:space="preserve"> до </w:t>
            </w:r>
            <w:proofErr w:type="spellStart"/>
            <w:r w:rsidRPr="005F4A36">
              <w:t>тендерної</w:t>
            </w:r>
            <w:proofErr w:type="spellEnd"/>
            <w:r>
              <w:rPr>
                <w:lang w:val="uk-UA"/>
              </w:rPr>
              <w:t xml:space="preserve"> </w:t>
            </w:r>
            <w:proofErr w:type="spellStart"/>
            <w:r w:rsidRPr="005F4A36">
              <w:t>документації</w:t>
            </w:r>
            <w:proofErr w:type="spellEnd"/>
            <w:r w:rsidRPr="005F4A36">
              <w:t xml:space="preserve"> строк для </w:t>
            </w:r>
            <w:proofErr w:type="spellStart"/>
            <w:r w:rsidRPr="005F4A36">
              <w:t>подання</w:t>
            </w:r>
            <w:proofErr w:type="spellEnd"/>
            <w:r>
              <w:rPr>
                <w:lang w:val="uk-UA"/>
              </w:rPr>
              <w:t xml:space="preserve"> </w:t>
            </w:r>
            <w:proofErr w:type="spellStart"/>
            <w:r w:rsidRPr="005F4A36">
              <w:t>тендерних</w:t>
            </w:r>
            <w:proofErr w:type="spellEnd"/>
            <w:r>
              <w:rPr>
                <w:lang w:val="uk-UA"/>
              </w:rPr>
              <w:t xml:space="preserve"> </w:t>
            </w:r>
            <w:proofErr w:type="spellStart"/>
            <w:r w:rsidRPr="005F4A36">
              <w:t>пропозицій</w:t>
            </w:r>
            <w:proofErr w:type="spellEnd"/>
            <w:r>
              <w:rPr>
                <w:lang w:val="uk-UA"/>
              </w:rPr>
              <w:t xml:space="preserve"> </w:t>
            </w:r>
            <w:proofErr w:type="spellStart"/>
            <w:r w:rsidRPr="005F4A36">
              <w:t>продовжується</w:t>
            </w:r>
            <w:proofErr w:type="spellEnd"/>
            <w:r>
              <w:rPr>
                <w:lang w:val="uk-UA"/>
              </w:rPr>
              <w:t xml:space="preserve"> </w:t>
            </w:r>
            <w:proofErr w:type="spellStart"/>
            <w:r w:rsidRPr="005F4A36">
              <w:t>замовником</w:t>
            </w:r>
            <w:proofErr w:type="spellEnd"/>
            <w:r w:rsidRPr="005F4A36">
              <w:t xml:space="preserve"> в </w:t>
            </w:r>
            <w:proofErr w:type="spellStart"/>
            <w:r w:rsidRPr="005F4A36">
              <w:t>електронній</w:t>
            </w:r>
            <w:proofErr w:type="spellEnd"/>
            <w:r>
              <w:rPr>
                <w:lang w:val="uk-UA"/>
              </w:rPr>
              <w:t xml:space="preserve"> </w:t>
            </w:r>
            <w:proofErr w:type="spellStart"/>
            <w:r w:rsidRPr="005F4A36">
              <w:t>системі</w:t>
            </w:r>
            <w:proofErr w:type="spellEnd"/>
            <w:r>
              <w:rPr>
                <w:lang w:val="uk-UA"/>
              </w:rPr>
              <w:t xml:space="preserve"> </w:t>
            </w:r>
            <w:proofErr w:type="spellStart"/>
            <w:r w:rsidRPr="005F4A36">
              <w:t>закупівель</w:t>
            </w:r>
            <w:proofErr w:type="spellEnd"/>
            <w:r>
              <w:t>,</w:t>
            </w:r>
            <w:r w:rsidRPr="00A816A9">
              <w:t xml:space="preserve"> </w:t>
            </w:r>
            <w:r>
              <w:rPr>
                <w:lang w:val="uk-UA"/>
              </w:rPr>
              <w:t>а саме в оголошенні про проведення відкритих торгів</w:t>
            </w:r>
            <w:r w:rsidRPr="005F4A36">
              <w:t xml:space="preserve"> таким чином, </w:t>
            </w:r>
            <w:proofErr w:type="spellStart"/>
            <w:r w:rsidRPr="005F4A36">
              <w:t>щоб</w:t>
            </w:r>
            <w:proofErr w:type="spellEnd"/>
            <w:r w:rsidRPr="005F4A36">
              <w:t xml:space="preserve"> з моменту </w:t>
            </w:r>
            <w:proofErr w:type="spellStart"/>
            <w:r w:rsidRPr="005F4A36">
              <w:t>внесення</w:t>
            </w:r>
            <w:proofErr w:type="spellEnd"/>
            <w:r>
              <w:rPr>
                <w:lang w:val="uk-UA"/>
              </w:rPr>
              <w:t xml:space="preserve"> </w:t>
            </w:r>
            <w:proofErr w:type="spellStart"/>
            <w:r w:rsidRPr="005F4A36">
              <w:t>змін</w:t>
            </w:r>
            <w:proofErr w:type="spellEnd"/>
            <w:r w:rsidRPr="005F4A36">
              <w:t xml:space="preserve"> до </w:t>
            </w:r>
            <w:proofErr w:type="spellStart"/>
            <w:r w:rsidRPr="005F4A36">
              <w:t>тендерної</w:t>
            </w:r>
            <w:proofErr w:type="spellEnd"/>
            <w:r>
              <w:rPr>
                <w:lang w:val="uk-UA"/>
              </w:rPr>
              <w:t xml:space="preserve"> </w:t>
            </w:r>
            <w:proofErr w:type="spellStart"/>
            <w:r w:rsidRPr="005F4A36">
              <w:t>документації</w:t>
            </w:r>
            <w:proofErr w:type="spellEnd"/>
            <w:r w:rsidRPr="005F4A36">
              <w:t xml:space="preserve"> до </w:t>
            </w:r>
            <w:proofErr w:type="spellStart"/>
            <w:r w:rsidRPr="00D42CB2">
              <w:t>закінчення</w:t>
            </w:r>
            <w:proofErr w:type="spellEnd"/>
            <w:r w:rsidRPr="00D42CB2">
              <w:rPr>
                <w:lang w:val="uk-UA"/>
              </w:rPr>
              <w:t xml:space="preserve"> </w:t>
            </w:r>
            <w:proofErr w:type="spellStart"/>
            <w:r w:rsidRPr="00D42CB2">
              <w:t>кінцевого</w:t>
            </w:r>
            <w:proofErr w:type="spellEnd"/>
            <w:r w:rsidRPr="00D42CB2">
              <w:t xml:space="preserve"> строку </w:t>
            </w:r>
            <w:proofErr w:type="spellStart"/>
            <w:r w:rsidRPr="00D42CB2">
              <w:t>подання</w:t>
            </w:r>
            <w:proofErr w:type="spellEnd"/>
            <w:r w:rsidRPr="00D42CB2">
              <w:rPr>
                <w:lang w:val="uk-UA"/>
              </w:rPr>
              <w:t xml:space="preserve"> </w:t>
            </w:r>
            <w:proofErr w:type="spellStart"/>
            <w:r w:rsidRPr="00D42CB2">
              <w:t>тендерних</w:t>
            </w:r>
            <w:proofErr w:type="spellEnd"/>
            <w:r w:rsidRPr="00D42CB2">
              <w:rPr>
                <w:lang w:val="uk-UA"/>
              </w:rPr>
              <w:t xml:space="preserve"> </w:t>
            </w:r>
            <w:proofErr w:type="spellStart"/>
            <w:r w:rsidRPr="00D42CB2">
              <w:t>пропозицій</w:t>
            </w:r>
            <w:proofErr w:type="spellEnd"/>
            <w:r w:rsidRPr="00D42CB2">
              <w:rPr>
                <w:lang w:val="uk-UA"/>
              </w:rPr>
              <w:t xml:space="preserve"> </w:t>
            </w:r>
            <w:proofErr w:type="spellStart"/>
            <w:r w:rsidRPr="00D42CB2">
              <w:t>залишалося</w:t>
            </w:r>
            <w:proofErr w:type="spellEnd"/>
            <w:r w:rsidRPr="00D42CB2">
              <w:t xml:space="preserve"> </w:t>
            </w:r>
            <w:r w:rsidRPr="002C5D74">
              <w:t xml:space="preserve">не </w:t>
            </w:r>
            <w:proofErr w:type="spellStart"/>
            <w:r w:rsidRPr="002C5D74">
              <w:t>менше</w:t>
            </w:r>
            <w:proofErr w:type="spellEnd"/>
            <w:r w:rsidRPr="002C5D74">
              <w:t xml:space="preserve"> </w:t>
            </w:r>
            <w:r w:rsidRPr="002C5D74">
              <w:rPr>
                <w:lang w:val="uk-UA"/>
              </w:rPr>
              <w:t>4</w:t>
            </w:r>
            <w:r w:rsidRPr="002C5D74">
              <w:t xml:space="preserve"> </w:t>
            </w:r>
            <w:proofErr w:type="spellStart"/>
            <w:proofErr w:type="gramStart"/>
            <w:r w:rsidRPr="002C5D74">
              <w:t>днів</w:t>
            </w:r>
            <w:proofErr w:type="spellEnd"/>
            <w:r w:rsidRPr="002C5D74">
              <w:t>.</w:t>
            </w:r>
            <w:r w:rsidR="004C77BE" w:rsidRPr="005F4A36">
              <w:t>.</w:t>
            </w:r>
            <w:proofErr w:type="gramEnd"/>
          </w:p>
          <w:p w14:paraId="1A0A871B" w14:textId="77777777" w:rsidR="004C77BE" w:rsidRPr="005F4A36" w:rsidRDefault="004C77BE" w:rsidP="004C77BE">
            <w:pPr>
              <w:pStyle w:val="rvps2"/>
              <w:shd w:val="clear" w:color="auto" w:fill="FFFFFF"/>
              <w:spacing w:before="0" w:beforeAutospacing="0" w:after="150" w:afterAutospacing="0"/>
              <w:jc w:val="both"/>
              <w:rPr>
                <w:lang w:val="uk-UA"/>
              </w:rPr>
            </w:pPr>
            <w:proofErr w:type="spellStart"/>
            <w:r w:rsidRPr="005F4A36">
              <w:t>Зміни</w:t>
            </w:r>
            <w:proofErr w:type="spellEnd"/>
            <w:r w:rsidRPr="005F4A36">
              <w:t xml:space="preserve">, </w:t>
            </w:r>
            <w:proofErr w:type="spellStart"/>
            <w:r w:rsidRPr="005F4A36">
              <w:t>що</w:t>
            </w:r>
            <w:proofErr w:type="spellEnd"/>
            <w:r w:rsidR="003B3FFD" w:rsidRPr="005F4A36">
              <w:rPr>
                <w:lang w:val="uk-UA"/>
              </w:rPr>
              <w:t xml:space="preserve"> </w:t>
            </w:r>
            <w:proofErr w:type="spellStart"/>
            <w:r w:rsidRPr="005F4A36">
              <w:t>вносяться</w:t>
            </w:r>
            <w:proofErr w:type="spellEnd"/>
            <w:r w:rsidR="003B3FFD" w:rsidRPr="005F4A36">
              <w:rPr>
                <w:lang w:val="uk-UA"/>
              </w:rPr>
              <w:t xml:space="preserve"> </w:t>
            </w:r>
            <w:proofErr w:type="spellStart"/>
            <w:r w:rsidRPr="005F4A36">
              <w:t>замовником</w:t>
            </w:r>
            <w:proofErr w:type="spellEnd"/>
            <w:r w:rsidRPr="005F4A36">
              <w:t xml:space="preserve"> до </w:t>
            </w:r>
            <w:proofErr w:type="spellStart"/>
            <w:r w:rsidRPr="005F4A36">
              <w:t>тендерної</w:t>
            </w:r>
            <w:proofErr w:type="spellEnd"/>
            <w:r w:rsidR="003B3FFD" w:rsidRPr="005F4A36">
              <w:rPr>
                <w:lang w:val="uk-UA"/>
              </w:rPr>
              <w:t xml:space="preserve"> </w:t>
            </w:r>
            <w:proofErr w:type="spellStart"/>
            <w:r w:rsidRPr="005F4A36">
              <w:t>документації</w:t>
            </w:r>
            <w:proofErr w:type="spellEnd"/>
            <w:r w:rsidRPr="005F4A36">
              <w:t xml:space="preserve">, </w:t>
            </w:r>
            <w:proofErr w:type="spellStart"/>
            <w:r w:rsidRPr="005F4A36">
              <w:t>розміщуються</w:t>
            </w:r>
            <w:proofErr w:type="spellEnd"/>
            <w:r w:rsidRPr="005F4A36">
              <w:t xml:space="preserve"> та </w:t>
            </w:r>
            <w:proofErr w:type="spellStart"/>
            <w:r w:rsidRPr="005F4A36">
              <w:t>відображаються</w:t>
            </w:r>
            <w:proofErr w:type="spellEnd"/>
            <w:r w:rsidRPr="005F4A36">
              <w:t xml:space="preserve"> в </w:t>
            </w:r>
            <w:proofErr w:type="spellStart"/>
            <w:r w:rsidRPr="005F4A36">
              <w:t>електронній</w:t>
            </w:r>
            <w:proofErr w:type="spellEnd"/>
            <w:r w:rsidR="003B3FFD" w:rsidRPr="005F4A36">
              <w:rPr>
                <w:lang w:val="uk-UA"/>
              </w:rPr>
              <w:t xml:space="preserve"> </w:t>
            </w:r>
            <w:proofErr w:type="spellStart"/>
            <w:r w:rsidRPr="005F4A36">
              <w:t>системі</w:t>
            </w:r>
            <w:proofErr w:type="spellEnd"/>
            <w:r w:rsidR="003B3FFD" w:rsidRPr="005F4A36">
              <w:rPr>
                <w:lang w:val="uk-UA"/>
              </w:rPr>
              <w:t xml:space="preserve"> </w:t>
            </w:r>
            <w:proofErr w:type="spellStart"/>
            <w:r w:rsidRPr="005F4A36">
              <w:t>закупівель</w:t>
            </w:r>
            <w:proofErr w:type="spellEnd"/>
            <w:r w:rsidRPr="005F4A36">
              <w:t xml:space="preserve"> у </w:t>
            </w:r>
            <w:proofErr w:type="spellStart"/>
            <w:r w:rsidRPr="005F4A36">
              <w:t>вигляді</w:t>
            </w:r>
            <w:proofErr w:type="spellEnd"/>
            <w:r w:rsidR="003B3FFD" w:rsidRPr="005F4A36">
              <w:rPr>
                <w:lang w:val="uk-UA"/>
              </w:rPr>
              <w:t xml:space="preserve"> </w:t>
            </w:r>
            <w:proofErr w:type="spellStart"/>
            <w:r w:rsidRPr="005F4A36">
              <w:t>нової</w:t>
            </w:r>
            <w:proofErr w:type="spellEnd"/>
            <w:r w:rsidR="003B3FFD" w:rsidRPr="005F4A36">
              <w:rPr>
                <w:lang w:val="uk-UA"/>
              </w:rPr>
              <w:t xml:space="preserve"> </w:t>
            </w:r>
            <w:proofErr w:type="spellStart"/>
            <w:r w:rsidRPr="005F4A36">
              <w:t>редакції</w:t>
            </w:r>
            <w:proofErr w:type="spellEnd"/>
            <w:r w:rsidR="003B3FFD" w:rsidRPr="005F4A36">
              <w:rPr>
                <w:lang w:val="uk-UA"/>
              </w:rPr>
              <w:t xml:space="preserve"> </w:t>
            </w:r>
            <w:proofErr w:type="spellStart"/>
            <w:r w:rsidRPr="005F4A36">
              <w:t>тендерної</w:t>
            </w:r>
            <w:proofErr w:type="spellEnd"/>
            <w:r w:rsidR="003B3FFD" w:rsidRPr="005F4A36">
              <w:rPr>
                <w:lang w:val="uk-UA"/>
              </w:rPr>
              <w:t xml:space="preserve"> </w:t>
            </w:r>
            <w:proofErr w:type="spellStart"/>
            <w:r w:rsidRPr="005F4A36">
              <w:t>документації</w:t>
            </w:r>
            <w:proofErr w:type="spellEnd"/>
            <w:r w:rsidR="003B3FFD" w:rsidRPr="005F4A36">
              <w:rPr>
                <w:lang w:val="uk-UA"/>
              </w:rPr>
              <w:t xml:space="preserve"> </w:t>
            </w:r>
            <w:proofErr w:type="spellStart"/>
            <w:r w:rsidRPr="005F4A36">
              <w:t>додатково</w:t>
            </w:r>
            <w:proofErr w:type="spellEnd"/>
            <w:r w:rsidRPr="005F4A36">
              <w:t xml:space="preserve"> до </w:t>
            </w:r>
            <w:proofErr w:type="spellStart"/>
            <w:r w:rsidRPr="005F4A36">
              <w:t>початкової</w:t>
            </w:r>
            <w:proofErr w:type="spellEnd"/>
            <w:r w:rsidR="003B3FFD" w:rsidRPr="005F4A36">
              <w:rPr>
                <w:lang w:val="uk-UA"/>
              </w:rPr>
              <w:t xml:space="preserve"> </w:t>
            </w:r>
            <w:proofErr w:type="spellStart"/>
            <w:r w:rsidRPr="005F4A36">
              <w:t>редакції</w:t>
            </w:r>
            <w:proofErr w:type="spellEnd"/>
            <w:r w:rsidR="003B3FFD" w:rsidRPr="005F4A36">
              <w:rPr>
                <w:lang w:val="uk-UA"/>
              </w:rPr>
              <w:t xml:space="preserve"> </w:t>
            </w:r>
            <w:proofErr w:type="spellStart"/>
            <w:r w:rsidRPr="005F4A36">
              <w:t>тендерної</w:t>
            </w:r>
            <w:proofErr w:type="spellEnd"/>
            <w:r w:rsidR="003B3FFD" w:rsidRPr="005F4A36">
              <w:rPr>
                <w:lang w:val="uk-UA"/>
              </w:rPr>
              <w:t xml:space="preserve"> </w:t>
            </w:r>
            <w:proofErr w:type="spellStart"/>
            <w:r w:rsidRPr="005F4A36">
              <w:t>документації</w:t>
            </w:r>
            <w:proofErr w:type="spellEnd"/>
            <w:r w:rsidRPr="005F4A36">
              <w:t xml:space="preserve">. </w:t>
            </w:r>
            <w:proofErr w:type="spellStart"/>
            <w:r w:rsidRPr="005F4A36">
              <w:t>Замовник</w:t>
            </w:r>
            <w:proofErr w:type="spellEnd"/>
            <w:r w:rsidRPr="005F4A36">
              <w:t xml:space="preserve"> разом </w:t>
            </w:r>
            <w:proofErr w:type="spellStart"/>
            <w:r w:rsidRPr="005F4A36">
              <w:t>із</w:t>
            </w:r>
            <w:proofErr w:type="spellEnd"/>
            <w:r w:rsidR="003B3FFD" w:rsidRPr="005F4A36">
              <w:rPr>
                <w:lang w:val="uk-UA"/>
              </w:rPr>
              <w:t xml:space="preserve"> </w:t>
            </w:r>
            <w:proofErr w:type="spellStart"/>
            <w:r w:rsidRPr="005F4A36">
              <w:t>змінами</w:t>
            </w:r>
            <w:proofErr w:type="spellEnd"/>
            <w:r w:rsidRPr="005F4A36">
              <w:t xml:space="preserve"> до </w:t>
            </w:r>
            <w:proofErr w:type="spellStart"/>
            <w:r w:rsidRPr="005F4A36">
              <w:t>тендерної</w:t>
            </w:r>
            <w:proofErr w:type="spellEnd"/>
            <w:r w:rsidR="003B3FFD" w:rsidRPr="005F4A36">
              <w:rPr>
                <w:lang w:val="uk-UA"/>
              </w:rPr>
              <w:t xml:space="preserve"> </w:t>
            </w:r>
            <w:proofErr w:type="spellStart"/>
            <w:r w:rsidRPr="005F4A36">
              <w:t>документації</w:t>
            </w:r>
            <w:proofErr w:type="spellEnd"/>
            <w:r w:rsidRPr="005F4A36">
              <w:t xml:space="preserve"> в </w:t>
            </w:r>
            <w:proofErr w:type="spellStart"/>
            <w:r w:rsidRPr="005F4A36">
              <w:t>окремому</w:t>
            </w:r>
            <w:proofErr w:type="spellEnd"/>
            <w:r w:rsidR="003B3FFD" w:rsidRPr="005F4A36">
              <w:rPr>
                <w:lang w:val="uk-UA"/>
              </w:rPr>
              <w:t xml:space="preserve"> </w:t>
            </w:r>
            <w:proofErr w:type="spellStart"/>
            <w:r w:rsidRPr="005F4A36">
              <w:t>документі</w:t>
            </w:r>
            <w:proofErr w:type="spellEnd"/>
            <w:r w:rsidR="003B3FFD" w:rsidRPr="005F4A36">
              <w:rPr>
                <w:lang w:val="uk-UA"/>
              </w:rPr>
              <w:t xml:space="preserve"> </w:t>
            </w:r>
            <w:proofErr w:type="spellStart"/>
            <w:r w:rsidRPr="005F4A36">
              <w:t>оприлюднює</w:t>
            </w:r>
            <w:proofErr w:type="spellEnd"/>
            <w:r w:rsidR="003B3FFD" w:rsidRPr="005F4A36">
              <w:rPr>
                <w:lang w:val="uk-UA"/>
              </w:rPr>
              <w:t xml:space="preserve"> </w:t>
            </w:r>
            <w:proofErr w:type="spellStart"/>
            <w:r w:rsidRPr="005F4A36">
              <w:t>перелік</w:t>
            </w:r>
            <w:proofErr w:type="spellEnd"/>
            <w:r w:rsidR="003B3FFD" w:rsidRPr="005F4A36">
              <w:rPr>
                <w:lang w:val="uk-UA"/>
              </w:rPr>
              <w:t xml:space="preserve"> </w:t>
            </w:r>
            <w:proofErr w:type="spellStart"/>
            <w:r w:rsidRPr="005F4A36">
              <w:t>змін</w:t>
            </w:r>
            <w:proofErr w:type="spellEnd"/>
            <w:r w:rsidRPr="005F4A36">
              <w:t xml:space="preserve">, </w:t>
            </w:r>
            <w:proofErr w:type="spellStart"/>
            <w:r w:rsidRPr="005F4A36">
              <w:t>що</w:t>
            </w:r>
            <w:proofErr w:type="spellEnd"/>
            <w:r w:rsidR="003B3FFD" w:rsidRPr="005F4A36">
              <w:rPr>
                <w:lang w:val="uk-UA"/>
              </w:rPr>
              <w:t xml:space="preserve"> </w:t>
            </w:r>
            <w:proofErr w:type="spellStart"/>
            <w:r w:rsidRPr="005F4A36">
              <w:t>вносяться</w:t>
            </w:r>
            <w:proofErr w:type="spellEnd"/>
            <w:r w:rsidRPr="005F4A36">
              <w:t>.</w:t>
            </w:r>
            <w:r w:rsidR="005F4A36" w:rsidRPr="005F4A36">
              <w:rPr>
                <w:lang w:val="uk-UA"/>
              </w:rPr>
              <w:t xml:space="preserve"> </w:t>
            </w:r>
            <w:proofErr w:type="spellStart"/>
            <w:r w:rsidR="005F4A36" w:rsidRPr="005F4A36">
              <w:rPr>
                <w:color w:val="000000"/>
                <w:shd w:val="solid" w:color="FFFFFF" w:fill="FFFFFF"/>
                <w:lang w:eastAsia="en-US"/>
              </w:rPr>
              <w:t>Зміни</w:t>
            </w:r>
            <w:proofErr w:type="spellEnd"/>
            <w:r w:rsidR="005F4A36" w:rsidRPr="005F4A36">
              <w:rPr>
                <w:color w:val="000000"/>
                <w:shd w:val="solid" w:color="FFFFFF" w:fill="FFFFFF"/>
                <w:lang w:eastAsia="en-US"/>
              </w:rPr>
              <w:t xml:space="preserve"> до </w:t>
            </w:r>
            <w:proofErr w:type="spellStart"/>
            <w:r w:rsidR="005F4A36" w:rsidRPr="005F4A36">
              <w:rPr>
                <w:color w:val="000000"/>
                <w:shd w:val="solid" w:color="FFFFFF" w:fill="FFFFFF"/>
                <w:lang w:eastAsia="en-US"/>
              </w:rPr>
              <w:t>тендерної</w:t>
            </w:r>
            <w:proofErr w:type="spellEnd"/>
            <w:r w:rsidR="005F4A36" w:rsidRPr="005F4A36">
              <w:rPr>
                <w:color w:val="000000"/>
                <w:shd w:val="solid" w:color="FFFFFF" w:fill="FFFFFF"/>
                <w:lang w:eastAsia="en-US"/>
              </w:rPr>
              <w:t xml:space="preserve"> </w:t>
            </w:r>
            <w:proofErr w:type="spellStart"/>
            <w:r w:rsidR="005F4A36" w:rsidRPr="005F4A36">
              <w:rPr>
                <w:color w:val="000000"/>
                <w:shd w:val="solid" w:color="FFFFFF" w:fill="FFFFFF"/>
                <w:lang w:eastAsia="en-US"/>
              </w:rPr>
              <w:t>документації</w:t>
            </w:r>
            <w:proofErr w:type="spellEnd"/>
            <w:r w:rsidR="005F4A36" w:rsidRPr="005F4A36">
              <w:rPr>
                <w:color w:val="000000"/>
                <w:shd w:val="solid" w:color="FFFFFF" w:fill="FFFFFF"/>
                <w:lang w:eastAsia="en-US"/>
              </w:rPr>
              <w:t xml:space="preserve"> у </w:t>
            </w:r>
            <w:proofErr w:type="spellStart"/>
            <w:r w:rsidR="005F4A36" w:rsidRPr="005F4A36">
              <w:rPr>
                <w:color w:val="000000"/>
                <w:shd w:val="solid" w:color="FFFFFF" w:fill="FFFFFF"/>
                <w:lang w:eastAsia="en-US"/>
              </w:rPr>
              <w:t>машинозчитувальному</w:t>
            </w:r>
            <w:proofErr w:type="spellEnd"/>
            <w:r w:rsidR="005F4A36" w:rsidRPr="005F4A36">
              <w:rPr>
                <w:color w:val="000000"/>
                <w:shd w:val="solid" w:color="FFFFFF" w:fill="FFFFFF"/>
                <w:lang w:eastAsia="en-US"/>
              </w:rPr>
              <w:t xml:space="preserve"> </w:t>
            </w:r>
            <w:proofErr w:type="spellStart"/>
            <w:r w:rsidR="005F4A36" w:rsidRPr="005F4A36">
              <w:rPr>
                <w:color w:val="000000"/>
                <w:shd w:val="solid" w:color="FFFFFF" w:fill="FFFFFF"/>
                <w:lang w:eastAsia="en-US"/>
              </w:rPr>
              <w:t>форматі</w:t>
            </w:r>
            <w:proofErr w:type="spellEnd"/>
            <w:r w:rsidR="005F4A36" w:rsidRPr="005F4A36">
              <w:rPr>
                <w:color w:val="000000"/>
                <w:shd w:val="solid" w:color="FFFFFF" w:fill="FFFFFF"/>
                <w:lang w:eastAsia="en-US"/>
              </w:rPr>
              <w:t xml:space="preserve"> </w:t>
            </w:r>
            <w:proofErr w:type="spellStart"/>
            <w:r w:rsidR="005F4A36" w:rsidRPr="005F4A36">
              <w:rPr>
                <w:color w:val="000000"/>
                <w:shd w:val="solid" w:color="FFFFFF" w:fill="FFFFFF"/>
                <w:lang w:eastAsia="en-US"/>
              </w:rPr>
              <w:lastRenderedPageBreak/>
              <w:t>розміщуються</w:t>
            </w:r>
            <w:proofErr w:type="spellEnd"/>
            <w:r w:rsidR="005F4A36" w:rsidRPr="005F4A36">
              <w:rPr>
                <w:color w:val="000000"/>
                <w:shd w:val="solid" w:color="FFFFFF" w:fill="FFFFFF"/>
                <w:lang w:eastAsia="en-US"/>
              </w:rPr>
              <w:t xml:space="preserve"> в </w:t>
            </w:r>
            <w:proofErr w:type="spellStart"/>
            <w:r w:rsidR="005F4A36" w:rsidRPr="005F4A36">
              <w:rPr>
                <w:color w:val="000000"/>
                <w:shd w:val="solid" w:color="FFFFFF" w:fill="FFFFFF"/>
                <w:lang w:eastAsia="en-US"/>
              </w:rPr>
              <w:t>електронній</w:t>
            </w:r>
            <w:proofErr w:type="spellEnd"/>
            <w:r w:rsidR="005F4A36" w:rsidRPr="005F4A36">
              <w:rPr>
                <w:color w:val="000000"/>
                <w:shd w:val="solid" w:color="FFFFFF" w:fill="FFFFFF"/>
                <w:lang w:eastAsia="en-US"/>
              </w:rPr>
              <w:t xml:space="preserve"> </w:t>
            </w:r>
            <w:proofErr w:type="spellStart"/>
            <w:r w:rsidR="005F4A36" w:rsidRPr="005F4A36">
              <w:rPr>
                <w:color w:val="000000"/>
                <w:shd w:val="solid" w:color="FFFFFF" w:fill="FFFFFF"/>
                <w:lang w:eastAsia="en-US"/>
              </w:rPr>
              <w:t>системі</w:t>
            </w:r>
            <w:proofErr w:type="spellEnd"/>
            <w:r w:rsidR="005F4A36" w:rsidRPr="005F4A36">
              <w:rPr>
                <w:color w:val="000000"/>
                <w:shd w:val="solid" w:color="FFFFFF" w:fill="FFFFFF"/>
                <w:lang w:eastAsia="en-US"/>
              </w:rPr>
              <w:t xml:space="preserve"> </w:t>
            </w:r>
            <w:proofErr w:type="spellStart"/>
            <w:r w:rsidR="005F4A36" w:rsidRPr="005F4A36">
              <w:rPr>
                <w:color w:val="000000"/>
                <w:shd w:val="solid" w:color="FFFFFF" w:fill="FFFFFF"/>
                <w:lang w:eastAsia="en-US"/>
              </w:rPr>
              <w:t>закупівель</w:t>
            </w:r>
            <w:proofErr w:type="spellEnd"/>
            <w:r w:rsidR="005F4A36" w:rsidRPr="005F4A36">
              <w:rPr>
                <w:color w:val="000000"/>
                <w:shd w:val="solid" w:color="FFFFFF" w:fill="FFFFFF"/>
                <w:lang w:eastAsia="en-US"/>
              </w:rPr>
              <w:t xml:space="preserve"> </w:t>
            </w:r>
            <w:proofErr w:type="spellStart"/>
            <w:r w:rsidR="005F4A36" w:rsidRPr="005F4A36">
              <w:rPr>
                <w:color w:val="000000"/>
                <w:shd w:val="solid" w:color="FFFFFF" w:fill="FFFFFF"/>
                <w:lang w:eastAsia="en-US"/>
              </w:rPr>
              <w:t>протягом</w:t>
            </w:r>
            <w:proofErr w:type="spellEnd"/>
            <w:r w:rsidR="005F4A36" w:rsidRPr="005F4A36">
              <w:rPr>
                <w:color w:val="000000"/>
                <w:shd w:val="solid" w:color="FFFFFF" w:fill="FFFFFF"/>
                <w:lang w:eastAsia="en-US"/>
              </w:rPr>
              <w:t xml:space="preserve"> одного дня з </w:t>
            </w:r>
            <w:proofErr w:type="spellStart"/>
            <w:r w:rsidR="005F4A36" w:rsidRPr="005F4A36">
              <w:rPr>
                <w:color w:val="000000"/>
                <w:shd w:val="solid" w:color="FFFFFF" w:fill="FFFFFF"/>
                <w:lang w:eastAsia="en-US"/>
              </w:rPr>
              <w:t>дати</w:t>
            </w:r>
            <w:proofErr w:type="spellEnd"/>
            <w:r w:rsidR="005F4A36" w:rsidRPr="005F4A36">
              <w:rPr>
                <w:color w:val="000000"/>
                <w:shd w:val="solid" w:color="FFFFFF" w:fill="FFFFFF"/>
                <w:lang w:eastAsia="en-US"/>
              </w:rPr>
              <w:t xml:space="preserve"> </w:t>
            </w:r>
            <w:proofErr w:type="spellStart"/>
            <w:r w:rsidR="005F4A36" w:rsidRPr="005F4A36">
              <w:rPr>
                <w:color w:val="000000"/>
                <w:shd w:val="solid" w:color="FFFFFF" w:fill="FFFFFF"/>
                <w:lang w:eastAsia="en-US"/>
              </w:rPr>
              <w:t>прийняття</w:t>
            </w:r>
            <w:proofErr w:type="spellEnd"/>
            <w:r w:rsidR="005F4A36" w:rsidRPr="005F4A36">
              <w:rPr>
                <w:color w:val="000000"/>
                <w:shd w:val="solid" w:color="FFFFFF" w:fill="FFFFFF"/>
                <w:lang w:eastAsia="en-US"/>
              </w:rPr>
              <w:t xml:space="preserve"> </w:t>
            </w:r>
            <w:proofErr w:type="spellStart"/>
            <w:r w:rsidR="005F4A36" w:rsidRPr="005F4A36">
              <w:rPr>
                <w:color w:val="000000"/>
                <w:shd w:val="solid" w:color="FFFFFF" w:fill="FFFFFF"/>
                <w:lang w:eastAsia="en-US"/>
              </w:rPr>
              <w:t>рішення</w:t>
            </w:r>
            <w:proofErr w:type="spellEnd"/>
            <w:r w:rsidR="005F4A36" w:rsidRPr="005F4A36">
              <w:rPr>
                <w:color w:val="000000"/>
                <w:shd w:val="solid" w:color="FFFFFF" w:fill="FFFFFF"/>
                <w:lang w:eastAsia="en-US"/>
              </w:rPr>
              <w:t xml:space="preserve"> про </w:t>
            </w:r>
            <w:proofErr w:type="spellStart"/>
            <w:r w:rsidR="005F4A36" w:rsidRPr="005F4A36">
              <w:rPr>
                <w:color w:val="000000"/>
                <w:shd w:val="solid" w:color="FFFFFF" w:fill="FFFFFF"/>
                <w:lang w:eastAsia="en-US"/>
              </w:rPr>
              <w:t>їх</w:t>
            </w:r>
            <w:proofErr w:type="spellEnd"/>
            <w:r w:rsidR="005F4A36" w:rsidRPr="005F4A36">
              <w:rPr>
                <w:color w:val="000000"/>
                <w:shd w:val="solid" w:color="FFFFFF" w:fill="FFFFFF"/>
                <w:lang w:eastAsia="en-US"/>
              </w:rPr>
              <w:t xml:space="preserve"> </w:t>
            </w:r>
            <w:proofErr w:type="spellStart"/>
            <w:r w:rsidR="005F4A36" w:rsidRPr="005F4A36">
              <w:rPr>
                <w:color w:val="000000"/>
                <w:shd w:val="solid" w:color="FFFFFF" w:fill="FFFFFF"/>
                <w:lang w:eastAsia="en-US"/>
              </w:rPr>
              <w:t>внесення</w:t>
            </w:r>
            <w:proofErr w:type="spellEnd"/>
          </w:p>
          <w:p w14:paraId="20EDC69D" w14:textId="77777777" w:rsidR="004C77BE" w:rsidRPr="005F4A36" w:rsidRDefault="003B3FFD" w:rsidP="004C77BE">
            <w:pPr>
              <w:pStyle w:val="rvps2"/>
              <w:shd w:val="clear" w:color="auto" w:fill="FFFFFF"/>
              <w:spacing w:before="0" w:beforeAutospacing="0" w:after="150" w:afterAutospacing="0"/>
              <w:jc w:val="both"/>
            </w:pPr>
            <w:r w:rsidRPr="005F4A36">
              <w:t>У</w:t>
            </w:r>
            <w:r w:rsidRPr="005F4A36">
              <w:rPr>
                <w:lang w:val="uk-UA"/>
              </w:rPr>
              <w:t xml:space="preserve"> </w:t>
            </w:r>
            <w:proofErr w:type="spellStart"/>
            <w:r w:rsidR="004C77BE" w:rsidRPr="005F4A36">
              <w:t>разі</w:t>
            </w:r>
            <w:proofErr w:type="spellEnd"/>
            <w:r w:rsidRPr="005F4A36">
              <w:rPr>
                <w:lang w:val="uk-UA"/>
              </w:rPr>
              <w:t xml:space="preserve"> </w:t>
            </w:r>
            <w:proofErr w:type="spellStart"/>
            <w:r w:rsidR="004C77BE" w:rsidRPr="005F4A36">
              <w:t>несвоєчасного</w:t>
            </w:r>
            <w:proofErr w:type="spellEnd"/>
            <w:r w:rsidRPr="005F4A36">
              <w:rPr>
                <w:lang w:val="uk-UA"/>
              </w:rPr>
              <w:t xml:space="preserve"> </w:t>
            </w:r>
            <w:proofErr w:type="spellStart"/>
            <w:r w:rsidR="004C77BE" w:rsidRPr="005F4A36">
              <w:t>надання</w:t>
            </w:r>
            <w:proofErr w:type="spellEnd"/>
            <w:r w:rsidRPr="005F4A36">
              <w:rPr>
                <w:lang w:val="uk-UA"/>
              </w:rPr>
              <w:t xml:space="preserve"> </w:t>
            </w:r>
            <w:proofErr w:type="spellStart"/>
            <w:r w:rsidR="004C77BE" w:rsidRPr="005F4A36">
              <w:t>замовником</w:t>
            </w:r>
            <w:proofErr w:type="spellEnd"/>
            <w:r w:rsidRPr="005F4A36">
              <w:rPr>
                <w:lang w:val="uk-UA"/>
              </w:rPr>
              <w:t xml:space="preserve"> </w:t>
            </w:r>
            <w:proofErr w:type="spellStart"/>
            <w:r w:rsidR="004C77BE" w:rsidRPr="005F4A36">
              <w:t>роз’яснень</w:t>
            </w:r>
            <w:proofErr w:type="spellEnd"/>
            <w:r w:rsidRPr="005F4A36">
              <w:rPr>
                <w:lang w:val="uk-UA"/>
              </w:rPr>
              <w:t xml:space="preserve"> </w:t>
            </w:r>
            <w:proofErr w:type="spellStart"/>
            <w:r w:rsidR="004C77BE" w:rsidRPr="005F4A36">
              <w:t>щодо</w:t>
            </w:r>
            <w:proofErr w:type="spellEnd"/>
            <w:r w:rsidRPr="005F4A36">
              <w:rPr>
                <w:lang w:val="uk-UA"/>
              </w:rPr>
              <w:t xml:space="preserve"> </w:t>
            </w:r>
            <w:proofErr w:type="spellStart"/>
            <w:r w:rsidR="004C77BE" w:rsidRPr="005F4A36">
              <w:t>змісту</w:t>
            </w:r>
            <w:proofErr w:type="spellEnd"/>
            <w:r w:rsidRPr="005F4A36">
              <w:rPr>
                <w:lang w:val="uk-UA"/>
              </w:rPr>
              <w:t xml:space="preserve"> </w:t>
            </w:r>
            <w:proofErr w:type="spellStart"/>
            <w:r w:rsidR="004C77BE" w:rsidRPr="005F4A36">
              <w:t>тендерної</w:t>
            </w:r>
            <w:proofErr w:type="spellEnd"/>
            <w:r w:rsidRPr="005F4A36">
              <w:rPr>
                <w:lang w:val="uk-UA"/>
              </w:rPr>
              <w:t xml:space="preserve"> </w:t>
            </w:r>
            <w:proofErr w:type="spellStart"/>
            <w:r w:rsidR="004C77BE" w:rsidRPr="005F4A36">
              <w:t>документації</w:t>
            </w:r>
            <w:proofErr w:type="spellEnd"/>
            <w:r w:rsidRPr="005F4A36">
              <w:rPr>
                <w:lang w:val="uk-UA"/>
              </w:rPr>
              <w:t xml:space="preserve"> </w:t>
            </w:r>
            <w:proofErr w:type="spellStart"/>
            <w:r w:rsidR="004C77BE" w:rsidRPr="005F4A36">
              <w:t>електронна</w:t>
            </w:r>
            <w:proofErr w:type="spellEnd"/>
            <w:r w:rsidR="004C77BE" w:rsidRPr="005F4A36">
              <w:t xml:space="preserve"> система </w:t>
            </w:r>
            <w:proofErr w:type="spellStart"/>
            <w:r w:rsidR="004C77BE" w:rsidRPr="005F4A36">
              <w:t>закупівель</w:t>
            </w:r>
            <w:proofErr w:type="spellEnd"/>
            <w:r w:rsidR="004C77BE" w:rsidRPr="005F4A36">
              <w:t xml:space="preserve"> автоматично </w:t>
            </w:r>
            <w:proofErr w:type="spellStart"/>
            <w:r w:rsidR="004C77BE" w:rsidRPr="005F4A36">
              <w:t>призупиняє</w:t>
            </w:r>
            <w:proofErr w:type="spellEnd"/>
            <w:r w:rsidRPr="005F4A36">
              <w:rPr>
                <w:lang w:val="uk-UA"/>
              </w:rPr>
              <w:t xml:space="preserve"> </w:t>
            </w:r>
            <w:proofErr w:type="spellStart"/>
            <w:r w:rsidR="004C77BE" w:rsidRPr="005F4A36">
              <w:t>перебіг</w:t>
            </w:r>
            <w:proofErr w:type="spellEnd"/>
            <w:r w:rsidR="004C77BE" w:rsidRPr="005F4A36">
              <w:t xml:space="preserve"> </w:t>
            </w:r>
            <w:r w:rsidR="005F4A36" w:rsidRPr="005F4A36">
              <w:rPr>
                <w:lang w:val="uk-UA"/>
              </w:rPr>
              <w:t>відкритих торгів</w:t>
            </w:r>
            <w:r w:rsidR="004C77BE" w:rsidRPr="005F4A36">
              <w:t>.</w:t>
            </w:r>
          </w:p>
          <w:p w14:paraId="5CE94A87" w14:textId="77777777" w:rsidR="004C77BE" w:rsidRPr="005F4A36" w:rsidRDefault="004C77BE" w:rsidP="00B11D2A">
            <w:pPr>
              <w:pStyle w:val="rvps2"/>
              <w:shd w:val="clear" w:color="auto" w:fill="FFFFFF"/>
              <w:spacing w:before="0" w:beforeAutospacing="0" w:after="150" w:afterAutospacing="0"/>
              <w:jc w:val="both"/>
            </w:pPr>
            <w:r w:rsidRPr="005F4A36">
              <w:t xml:space="preserve">Для </w:t>
            </w:r>
            <w:proofErr w:type="spellStart"/>
            <w:r w:rsidRPr="005F4A36">
              <w:t>поновлення</w:t>
            </w:r>
            <w:proofErr w:type="spellEnd"/>
            <w:r w:rsidR="003B3FFD" w:rsidRPr="005F4A36">
              <w:rPr>
                <w:lang w:val="uk-UA"/>
              </w:rPr>
              <w:t xml:space="preserve"> </w:t>
            </w:r>
            <w:proofErr w:type="spellStart"/>
            <w:r w:rsidRPr="005F4A36">
              <w:t>перебігу</w:t>
            </w:r>
            <w:proofErr w:type="spellEnd"/>
            <w:r w:rsidRPr="005F4A36">
              <w:t xml:space="preserve"> тендеру </w:t>
            </w:r>
            <w:proofErr w:type="spellStart"/>
            <w:r w:rsidRPr="005F4A36">
              <w:t>замовник</w:t>
            </w:r>
            <w:proofErr w:type="spellEnd"/>
            <w:r w:rsidRPr="005F4A36">
              <w:t xml:space="preserve"> повинен </w:t>
            </w:r>
            <w:proofErr w:type="spellStart"/>
            <w:r w:rsidRPr="005F4A36">
              <w:t>розмістити</w:t>
            </w:r>
            <w:proofErr w:type="spellEnd"/>
            <w:r w:rsidR="003B3FFD" w:rsidRPr="005F4A36">
              <w:rPr>
                <w:lang w:val="uk-UA"/>
              </w:rPr>
              <w:t xml:space="preserve"> </w:t>
            </w:r>
            <w:proofErr w:type="spellStart"/>
            <w:r w:rsidRPr="005F4A36">
              <w:t>роз’яснення</w:t>
            </w:r>
            <w:proofErr w:type="spellEnd"/>
            <w:r w:rsidR="003B3FFD" w:rsidRPr="005F4A36">
              <w:rPr>
                <w:lang w:val="uk-UA"/>
              </w:rPr>
              <w:t xml:space="preserve"> </w:t>
            </w:r>
            <w:proofErr w:type="spellStart"/>
            <w:r w:rsidRPr="005F4A36">
              <w:t>щодо</w:t>
            </w:r>
            <w:proofErr w:type="spellEnd"/>
            <w:r w:rsidR="003B3FFD" w:rsidRPr="005F4A36">
              <w:rPr>
                <w:lang w:val="uk-UA"/>
              </w:rPr>
              <w:t xml:space="preserve"> </w:t>
            </w:r>
            <w:proofErr w:type="spellStart"/>
            <w:r w:rsidRPr="005F4A36">
              <w:t>змісту</w:t>
            </w:r>
            <w:proofErr w:type="spellEnd"/>
            <w:r w:rsidR="003B3FFD" w:rsidRPr="005F4A36">
              <w:rPr>
                <w:lang w:val="uk-UA"/>
              </w:rPr>
              <w:t xml:space="preserve"> </w:t>
            </w:r>
            <w:proofErr w:type="spellStart"/>
            <w:r w:rsidRPr="005F4A36">
              <w:t>тендерної</w:t>
            </w:r>
            <w:proofErr w:type="spellEnd"/>
            <w:r w:rsidR="003B3FFD" w:rsidRPr="005F4A36">
              <w:rPr>
                <w:lang w:val="uk-UA"/>
              </w:rPr>
              <w:t xml:space="preserve"> </w:t>
            </w:r>
            <w:proofErr w:type="spellStart"/>
            <w:r w:rsidRPr="005F4A36">
              <w:t>документації</w:t>
            </w:r>
            <w:proofErr w:type="spellEnd"/>
            <w:r w:rsidRPr="005F4A36">
              <w:t xml:space="preserve"> в </w:t>
            </w:r>
            <w:proofErr w:type="spellStart"/>
            <w:r w:rsidRPr="005F4A36">
              <w:t>електронній</w:t>
            </w:r>
            <w:proofErr w:type="spellEnd"/>
            <w:r w:rsidR="003B3FFD" w:rsidRPr="005F4A36">
              <w:rPr>
                <w:lang w:val="uk-UA"/>
              </w:rPr>
              <w:t xml:space="preserve"> </w:t>
            </w:r>
            <w:proofErr w:type="spellStart"/>
            <w:r w:rsidRPr="005F4A36">
              <w:t>системі</w:t>
            </w:r>
            <w:proofErr w:type="spellEnd"/>
            <w:r w:rsidR="003B3FFD" w:rsidRPr="005F4A36">
              <w:rPr>
                <w:lang w:val="uk-UA"/>
              </w:rPr>
              <w:t xml:space="preserve"> </w:t>
            </w:r>
            <w:proofErr w:type="spellStart"/>
            <w:r w:rsidRPr="005F4A36">
              <w:t>закупівель</w:t>
            </w:r>
            <w:proofErr w:type="spellEnd"/>
            <w:r w:rsidRPr="005F4A36">
              <w:t xml:space="preserve"> з </w:t>
            </w:r>
            <w:proofErr w:type="spellStart"/>
            <w:r w:rsidRPr="005F4A36">
              <w:t>одночасним</w:t>
            </w:r>
            <w:proofErr w:type="spellEnd"/>
            <w:r w:rsidR="003B3FFD" w:rsidRPr="005F4A36">
              <w:rPr>
                <w:lang w:val="uk-UA"/>
              </w:rPr>
              <w:t xml:space="preserve"> </w:t>
            </w:r>
            <w:proofErr w:type="spellStart"/>
            <w:r w:rsidRPr="005F4A36">
              <w:t>продовженням</w:t>
            </w:r>
            <w:proofErr w:type="spellEnd"/>
            <w:r w:rsidRPr="005F4A36">
              <w:t xml:space="preserve"> строку </w:t>
            </w:r>
            <w:proofErr w:type="spellStart"/>
            <w:r w:rsidRPr="005F4A36">
              <w:t>подання</w:t>
            </w:r>
            <w:proofErr w:type="spellEnd"/>
            <w:r w:rsidR="003B3FFD" w:rsidRPr="005F4A36">
              <w:rPr>
                <w:lang w:val="uk-UA"/>
              </w:rPr>
              <w:t xml:space="preserve"> </w:t>
            </w:r>
            <w:proofErr w:type="spellStart"/>
            <w:r w:rsidRPr="005F4A36">
              <w:t>тендерних</w:t>
            </w:r>
            <w:proofErr w:type="spellEnd"/>
            <w:r w:rsidR="003B3FFD" w:rsidRPr="005F4A36">
              <w:rPr>
                <w:lang w:val="uk-UA"/>
              </w:rPr>
              <w:t xml:space="preserve"> </w:t>
            </w:r>
            <w:proofErr w:type="spellStart"/>
            <w:r w:rsidRPr="005F4A36">
              <w:t>пропозицій</w:t>
            </w:r>
            <w:proofErr w:type="spellEnd"/>
            <w:r w:rsidRPr="005F4A36">
              <w:t xml:space="preserve"> не </w:t>
            </w:r>
            <w:proofErr w:type="spellStart"/>
            <w:r w:rsidRPr="005F4A36">
              <w:t>менш</w:t>
            </w:r>
            <w:proofErr w:type="spellEnd"/>
            <w:r w:rsidRPr="005F4A36">
              <w:t xml:space="preserve"> як на </w:t>
            </w:r>
            <w:r w:rsidR="005F4A36" w:rsidRPr="005F4A36">
              <w:rPr>
                <w:lang w:val="uk-UA"/>
              </w:rPr>
              <w:t>4</w:t>
            </w:r>
            <w:r w:rsidRPr="005F4A36">
              <w:t xml:space="preserve"> </w:t>
            </w:r>
            <w:proofErr w:type="spellStart"/>
            <w:r w:rsidRPr="005F4A36">
              <w:t>дні</w:t>
            </w:r>
            <w:proofErr w:type="spellEnd"/>
            <w:r w:rsidRPr="005F4A36">
              <w:t>.</w:t>
            </w:r>
          </w:p>
        </w:tc>
      </w:tr>
      <w:tr w:rsidR="004C77BE" w:rsidRPr="007C2185" w14:paraId="2FB09A4A" w14:textId="77777777" w:rsidTr="007E582D">
        <w:trPr>
          <w:trHeight w:val="438"/>
        </w:trPr>
        <w:tc>
          <w:tcPr>
            <w:tcW w:w="10076" w:type="dxa"/>
            <w:gridSpan w:val="4"/>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456ADD17" w14:textId="77777777" w:rsidR="004C77BE" w:rsidRPr="007C2185" w:rsidRDefault="004C77BE" w:rsidP="004C77BE">
            <w:pPr>
              <w:spacing w:before="96" w:after="96"/>
              <w:jc w:val="center"/>
              <w:rPr>
                <w:rFonts w:ascii="Times New Roman" w:hAnsi="Times New Roman" w:cs="Times New Roman"/>
                <w:b/>
                <w:sz w:val="28"/>
                <w:szCs w:val="28"/>
              </w:rPr>
            </w:pPr>
            <w:r w:rsidRPr="007C2185">
              <w:rPr>
                <w:rFonts w:ascii="Times New Roman" w:hAnsi="Times New Roman" w:cs="Times New Roman"/>
                <w:b/>
                <w:sz w:val="28"/>
                <w:szCs w:val="28"/>
                <w:lang w:val="uk-UA"/>
              </w:rPr>
              <w:lastRenderedPageBreak/>
              <w:t xml:space="preserve">ІІІ. </w:t>
            </w:r>
            <w:proofErr w:type="spellStart"/>
            <w:r w:rsidRPr="007C2185">
              <w:rPr>
                <w:rFonts w:ascii="Times New Roman" w:hAnsi="Times New Roman" w:cs="Times New Roman"/>
                <w:b/>
                <w:sz w:val="28"/>
                <w:szCs w:val="28"/>
              </w:rPr>
              <w:t>Інструкція</w:t>
            </w:r>
            <w:proofErr w:type="spellEnd"/>
            <w:r w:rsidRPr="007C2185">
              <w:rPr>
                <w:rFonts w:ascii="Times New Roman" w:hAnsi="Times New Roman" w:cs="Times New Roman"/>
                <w:b/>
                <w:sz w:val="28"/>
                <w:szCs w:val="28"/>
              </w:rPr>
              <w:t xml:space="preserve"> з </w:t>
            </w:r>
            <w:proofErr w:type="spellStart"/>
            <w:r w:rsidRPr="007C2185">
              <w:rPr>
                <w:rFonts w:ascii="Times New Roman" w:hAnsi="Times New Roman" w:cs="Times New Roman"/>
                <w:b/>
                <w:sz w:val="28"/>
                <w:szCs w:val="28"/>
              </w:rPr>
              <w:t>підготовки</w:t>
            </w:r>
            <w:proofErr w:type="spellEnd"/>
            <w:r w:rsidR="003B3FFD">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тендерної</w:t>
            </w:r>
            <w:proofErr w:type="spellEnd"/>
            <w:r w:rsidR="003B3FFD">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пропозиції</w:t>
            </w:r>
            <w:proofErr w:type="spellEnd"/>
          </w:p>
        </w:tc>
      </w:tr>
      <w:tr w:rsidR="004C77BE" w:rsidRPr="007C2185" w14:paraId="612F7251" w14:textId="77777777" w:rsidTr="007E582D">
        <w:trPr>
          <w:trHeight w:val="43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251BE80B" w14:textId="77777777" w:rsidR="004C77BE" w:rsidRPr="007C2185" w:rsidRDefault="004C77BE" w:rsidP="004C77BE">
            <w:pPr>
              <w:spacing w:before="96" w:after="96"/>
              <w:jc w:val="center"/>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3AA1BBB3" w14:textId="77777777" w:rsidR="004C77BE" w:rsidRPr="007C2185" w:rsidRDefault="004C77BE" w:rsidP="004C77BE">
            <w:pPr>
              <w:spacing w:before="96" w:after="96"/>
              <w:ind w:right="113"/>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Зміст</w:t>
            </w:r>
            <w:proofErr w:type="spellEnd"/>
            <w:r w:rsidRPr="007C2185">
              <w:rPr>
                <w:rFonts w:ascii="Times New Roman" w:hAnsi="Times New Roman" w:cs="Times New Roman"/>
                <w:b/>
                <w:sz w:val="24"/>
                <w:szCs w:val="24"/>
              </w:rPr>
              <w:t xml:space="preserve"> і </w:t>
            </w:r>
            <w:proofErr w:type="spellStart"/>
            <w:r w:rsidRPr="007C2185">
              <w:rPr>
                <w:rFonts w:ascii="Times New Roman" w:hAnsi="Times New Roman" w:cs="Times New Roman"/>
                <w:b/>
                <w:sz w:val="24"/>
                <w:szCs w:val="24"/>
              </w:rPr>
              <w:t>спосіб</w:t>
            </w:r>
            <w:proofErr w:type="spellEnd"/>
            <w:r w:rsidR="00537B64">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подання</w:t>
            </w:r>
            <w:proofErr w:type="spellEnd"/>
            <w:r w:rsidR="00537B64">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sidR="00537B64">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69AA835D" w14:textId="77777777" w:rsidR="004C77BE" w:rsidRPr="007C2185" w:rsidRDefault="004C77BE" w:rsidP="004C77BE">
            <w:pPr>
              <w:spacing w:before="96"/>
              <w:ind w:left="34" w:right="113" w:hanging="21"/>
              <w:jc w:val="both"/>
              <w:rPr>
                <w:rFonts w:ascii="Times New Roman" w:hAnsi="Times New Roman" w:cs="Times New Roman"/>
                <w:sz w:val="24"/>
                <w:szCs w:val="24"/>
              </w:rPr>
            </w:pPr>
            <w:r w:rsidRPr="007C2185">
              <w:rPr>
                <w:rFonts w:ascii="Times New Roman" w:hAnsi="Times New Roman" w:cs="Times New Roman"/>
                <w:sz w:val="24"/>
                <w:szCs w:val="24"/>
                <w:lang w:val="uk-UA"/>
              </w:rPr>
              <w:t>Т</w:t>
            </w:r>
            <w:proofErr w:type="spellStart"/>
            <w:r w:rsidRPr="007C2185">
              <w:rPr>
                <w:rFonts w:ascii="Times New Roman" w:hAnsi="Times New Roman" w:cs="Times New Roman"/>
                <w:sz w:val="24"/>
                <w:szCs w:val="24"/>
              </w:rPr>
              <w:t>ендерна</w:t>
            </w:r>
            <w:proofErr w:type="spellEnd"/>
            <w:r w:rsidR="00537B64">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пропозиція</w:t>
            </w:r>
            <w:proofErr w:type="spellEnd"/>
            <w:r w:rsidR="00537B64">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подається</w:t>
            </w:r>
            <w:proofErr w:type="spellEnd"/>
            <w:r w:rsidRPr="007C2185">
              <w:rPr>
                <w:rFonts w:ascii="Times New Roman" w:hAnsi="Times New Roman" w:cs="Times New Roman"/>
                <w:sz w:val="24"/>
                <w:szCs w:val="24"/>
              </w:rPr>
              <w:t xml:space="preserve"> в </w:t>
            </w:r>
            <w:proofErr w:type="spellStart"/>
            <w:r w:rsidRPr="007C2185">
              <w:rPr>
                <w:rFonts w:ascii="Times New Roman" w:hAnsi="Times New Roman" w:cs="Times New Roman"/>
                <w:sz w:val="24"/>
                <w:szCs w:val="24"/>
              </w:rPr>
              <w:t>електронному</w:t>
            </w:r>
            <w:proofErr w:type="spellEnd"/>
            <w:r w:rsidR="00537B64">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вигляді</w:t>
            </w:r>
            <w:proofErr w:type="spellEnd"/>
            <w:r w:rsidRPr="007C2185">
              <w:rPr>
                <w:rFonts w:ascii="Times New Roman" w:hAnsi="Times New Roman" w:cs="Times New Roman"/>
                <w:sz w:val="24"/>
                <w:szCs w:val="24"/>
              </w:rPr>
              <w:t xml:space="preserve"> шляхом </w:t>
            </w:r>
            <w:proofErr w:type="spellStart"/>
            <w:r w:rsidRPr="007C2185">
              <w:rPr>
                <w:rFonts w:ascii="Times New Roman" w:hAnsi="Times New Roman" w:cs="Times New Roman"/>
                <w:sz w:val="24"/>
                <w:szCs w:val="24"/>
              </w:rPr>
              <w:t>заповнення</w:t>
            </w:r>
            <w:proofErr w:type="spellEnd"/>
            <w:r w:rsidR="00537B64">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електронних</w:t>
            </w:r>
            <w:proofErr w:type="spellEnd"/>
            <w:r w:rsidRPr="007C2185">
              <w:rPr>
                <w:rFonts w:ascii="Times New Roman" w:hAnsi="Times New Roman" w:cs="Times New Roman"/>
                <w:sz w:val="24"/>
                <w:szCs w:val="24"/>
              </w:rPr>
              <w:t xml:space="preserve"> форм з </w:t>
            </w:r>
            <w:proofErr w:type="spellStart"/>
            <w:r w:rsidRPr="007C2185">
              <w:rPr>
                <w:rFonts w:ascii="Times New Roman" w:hAnsi="Times New Roman" w:cs="Times New Roman"/>
                <w:sz w:val="24"/>
                <w:szCs w:val="24"/>
              </w:rPr>
              <w:t>окремими</w:t>
            </w:r>
            <w:proofErr w:type="spellEnd"/>
            <w:r w:rsidRPr="007C2185">
              <w:rPr>
                <w:rFonts w:ascii="Times New Roman" w:hAnsi="Times New Roman" w:cs="Times New Roman"/>
                <w:sz w:val="24"/>
                <w:szCs w:val="24"/>
              </w:rPr>
              <w:t xml:space="preserve"> полями, у </w:t>
            </w:r>
            <w:proofErr w:type="spellStart"/>
            <w:r w:rsidRPr="007C2185">
              <w:rPr>
                <w:rFonts w:ascii="Times New Roman" w:hAnsi="Times New Roman" w:cs="Times New Roman"/>
                <w:sz w:val="24"/>
                <w:szCs w:val="24"/>
              </w:rPr>
              <w:t>яких</w:t>
            </w:r>
            <w:proofErr w:type="spellEnd"/>
            <w:r w:rsidR="00537B64">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зазначається</w:t>
            </w:r>
            <w:proofErr w:type="spellEnd"/>
            <w:r w:rsidR="00537B64">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інформація</w:t>
            </w:r>
            <w:proofErr w:type="spellEnd"/>
            <w:r w:rsidRPr="007C2185">
              <w:rPr>
                <w:rFonts w:ascii="Times New Roman" w:hAnsi="Times New Roman" w:cs="Times New Roman"/>
                <w:sz w:val="24"/>
                <w:szCs w:val="24"/>
              </w:rPr>
              <w:t xml:space="preserve"> про </w:t>
            </w:r>
            <w:proofErr w:type="spellStart"/>
            <w:r w:rsidRPr="007C2185">
              <w:rPr>
                <w:rFonts w:ascii="Times New Roman" w:hAnsi="Times New Roman" w:cs="Times New Roman"/>
                <w:sz w:val="24"/>
                <w:szCs w:val="24"/>
              </w:rPr>
              <w:t>ціну</w:t>
            </w:r>
            <w:proofErr w:type="spellEnd"/>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та</w:t>
            </w:r>
            <w:r w:rsidR="00537B64">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завантаження</w:t>
            </w:r>
            <w:proofErr w:type="spellEnd"/>
            <w:r w:rsidR="00537B64">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файлів</w:t>
            </w:r>
            <w:proofErr w:type="spellEnd"/>
            <w:r w:rsidRPr="007C2185">
              <w:rPr>
                <w:rFonts w:ascii="Times New Roman" w:hAnsi="Times New Roman" w:cs="Times New Roman"/>
                <w:sz w:val="24"/>
                <w:szCs w:val="24"/>
              </w:rPr>
              <w:t xml:space="preserve"> з:</w:t>
            </w:r>
          </w:p>
          <w:p w14:paraId="4D7E6F9C" w14:textId="77777777" w:rsidR="004C77BE" w:rsidRPr="007C2185" w:rsidRDefault="004C77BE" w:rsidP="004C77BE">
            <w:pPr>
              <w:ind w:left="34" w:right="113"/>
              <w:jc w:val="both"/>
              <w:rPr>
                <w:rFonts w:ascii="Times New Roman" w:hAnsi="Times New Roman" w:cs="Times New Roman"/>
                <w:sz w:val="24"/>
                <w:szCs w:val="24"/>
              </w:rPr>
            </w:pPr>
            <w:r w:rsidRPr="007C2185">
              <w:rPr>
                <w:rFonts w:ascii="Times New Roman" w:hAnsi="Times New Roman" w:cs="Times New Roman"/>
                <w:sz w:val="24"/>
                <w:szCs w:val="24"/>
              </w:rPr>
              <w:t xml:space="preserve">1) </w:t>
            </w:r>
            <w:proofErr w:type="spellStart"/>
            <w:r w:rsidRPr="007C2185">
              <w:rPr>
                <w:rFonts w:ascii="Times New Roman" w:hAnsi="Times New Roman" w:cs="Times New Roman"/>
                <w:sz w:val="24"/>
                <w:szCs w:val="24"/>
              </w:rPr>
              <w:t>інформацією</w:t>
            </w:r>
            <w:proofErr w:type="spellEnd"/>
            <w:r w:rsidRPr="007C2185">
              <w:rPr>
                <w:rFonts w:ascii="Times New Roman" w:hAnsi="Times New Roman" w:cs="Times New Roman"/>
                <w:sz w:val="24"/>
                <w:szCs w:val="24"/>
              </w:rPr>
              <w:t xml:space="preserve"> та документами, </w:t>
            </w:r>
            <w:proofErr w:type="spellStart"/>
            <w:r w:rsidRPr="007C2185">
              <w:rPr>
                <w:rFonts w:ascii="Times New Roman" w:hAnsi="Times New Roman" w:cs="Times New Roman"/>
                <w:sz w:val="24"/>
                <w:szCs w:val="24"/>
              </w:rPr>
              <w:t>що</w:t>
            </w:r>
            <w:proofErr w:type="spellEnd"/>
            <w:r w:rsidR="00537B64">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підтверджують</w:t>
            </w:r>
            <w:proofErr w:type="spellEnd"/>
            <w:r w:rsidR="00537B64">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відповідність</w:t>
            </w:r>
            <w:proofErr w:type="spellEnd"/>
            <w:r w:rsidR="00537B64">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учасника</w:t>
            </w:r>
            <w:proofErr w:type="spellEnd"/>
            <w:r w:rsidR="00537B64">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кваліфікаційним</w:t>
            </w:r>
            <w:proofErr w:type="spellEnd"/>
            <w:r w:rsidR="00537B64">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критеріям</w:t>
            </w:r>
            <w:proofErr w:type="spellEnd"/>
            <w:r w:rsidRPr="007C2185">
              <w:rPr>
                <w:rFonts w:ascii="Times New Roman" w:hAnsi="Times New Roman" w:cs="Times New Roman"/>
                <w:sz w:val="24"/>
                <w:szCs w:val="24"/>
              </w:rPr>
              <w:t xml:space="preserve">; </w:t>
            </w:r>
          </w:p>
          <w:p w14:paraId="068C91EF" w14:textId="738E4A63" w:rsidR="004C77BE" w:rsidRPr="007C2185" w:rsidRDefault="004C77BE" w:rsidP="004C77BE">
            <w:pPr>
              <w:ind w:left="34" w:right="113"/>
              <w:jc w:val="both"/>
              <w:rPr>
                <w:rFonts w:ascii="Times New Roman" w:hAnsi="Times New Roman" w:cs="Times New Roman"/>
                <w:sz w:val="24"/>
                <w:szCs w:val="24"/>
              </w:rPr>
            </w:pPr>
            <w:r w:rsidRPr="007C2185">
              <w:rPr>
                <w:rFonts w:ascii="Times New Roman" w:hAnsi="Times New Roman" w:cs="Times New Roman"/>
                <w:sz w:val="24"/>
                <w:szCs w:val="24"/>
              </w:rPr>
              <w:t>2)</w:t>
            </w:r>
            <w:r w:rsidR="00537B64">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інформацією</w:t>
            </w:r>
            <w:proofErr w:type="spellEnd"/>
            <w:r w:rsidR="00537B64">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щодо</w:t>
            </w:r>
            <w:proofErr w:type="spellEnd"/>
            <w:r w:rsidR="00537B64">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відповідності</w:t>
            </w:r>
            <w:proofErr w:type="spellEnd"/>
            <w:r w:rsidR="00537B64">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учасника</w:t>
            </w:r>
            <w:proofErr w:type="spellEnd"/>
            <w:r w:rsidR="00537B64">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вимогам</w:t>
            </w:r>
            <w:proofErr w:type="spellEnd"/>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визначеним</w:t>
            </w:r>
            <w:proofErr w:type="spellEnd"/>
            <w:r w:rsidRPr="007C2185">
              <w:rPr>
                <w:rFonts w:ascii="Times New Roman" w:hAnsi="Times New Roman" w:cs="Times New Roman"/>
                <w:sz w:val="24"/>
                <w:szCs w:val="24"/>
              </w:rPr>
              <w:t xml:space="preserve"> у </w:t>
            </w:r>
            <w:r w:rsidR="002E1FDC">
              <w:rPr>
                <w:rFonts w:ascii="Times New Roman" w:hAnsi="Times New Roman" w:cs="Times New Roman"/>
                <w:sz w:val="24"/>
                <w:szCs w:val="24"/>
                <w:lang w:val="uk-UA"/>
              </w:rPr>
              <w:t>пункті 47</w:t>
            </w:r>
            <w:r w:rsidR="00FD7962" w:rsidRPr="002B2437">
              <w:rPr>
                <w:rFonts w:ascii="Times New Roman" w:hAnsi="Times New Roman" w:cs="Times New Roman"/>
                <w:sz w:val="24"/>
                <w:szCs w:val="24"/>
                <w:lang w:val="uk-UA"/>
              </w:rPr>
              <w:t xml:space="preserve"> Особливостей</w:t>
            </w:r>
            <w:r w:rsidRPr="007C2185">
              <w:rPr>
                <w:rFonts w:ascii="Times New Roman" w:hAnsi="Times New Roman" w:cs="Times New Roman"/>
                <w:sz w:val="24"/>
                <w:szCs w:val="24"/>
              </w:rPr>
              <w:t>;</w:t>
            </w:r>
          </w:p>
          <w:p w14:paraId="59C744A1" w14:textId="77777777" w:rsidR="004C77BE" w:rsidRPr="007C2185" w:rsidRDefault="004C77BE" w:rsidP="004C77BE">
            <w:pPr>
              <w:ind w:left="34" w:right="113"/>
              <w:jc w:val="both"/>
              <w:rPr>
                <w:rFonts w:ascii="Times New Roman" w:hAnsi="Times New Roman" w:cs="Times New Roman"/>
                <w:sz w:val="24"/>
                <w:szCs w:val="24"/>
                <w:lang w:val="uk-UA"/>
              </w:rPr>
            </w:pPr>
            <w:r w:rsidRPr="007C2185">
              <w:rPr>
                <w:rFonts w:ascii="Times New Roman" w:hAnsi="Times New Roman" w:cs="Times New Roman"/>
                <w:sz w:val="24"/>
                <w:szCs w:val="24"/>
              </w:rPr>
              <w:t xml:space="preserve">3) </w:t>
            </w:r>
            <w:r w:rsidRPr="007C2185">
              <w:rPr>
                <w:rFonts w:ascii="Times New Roman" w:hAnsi="Times New Roman" w:cs="Times New Roman"/>
                <w:sz w:val="24"/>
                <w:szCs w:val="24"/>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w:t>
            </w:r>
          </w:p>
          <w:p w14:paraId="4CA0C747" w14:textId="77777777" w:rsidR="004C77BE" w:rsidRPr="007C2185" w:rsidRDefault="004C77BE" w:rsidP="004C77BE">
            <w:pPr>
              <w:ind w:left="34"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4) </w:t>
            </w:r>
            <w:r w:rsidR="000F45EA" w:rsidRPr="00AF61F4">
              <w:rPr>
                <w:rFonts w:ascii="Times New Roman"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F09D31F" w14:textId="77777777" w:rsidR="004C77BE" w:rsidRPr="007C2185" w:rsidRDefault="004C77BE" w:rsidP="004C77BE">
            <w:pPr>
              <w:ind w:left="34" w:right="113"/>
              <w:jc w:val="both"/>
              <w:rPr>
                <w:rFonts w:ascii="Times New Roman" w:hAnsi="Times New Roman" w:cs="Times New Roman"/>
                <w:sz w:val="24"/>
                <w:szCs w:val="24"/>
                <w:lang w:val="uk-UA"/>
              </w:rPr>
            </w:pPr>
            <w:r w:rsidRPr="007E582D">
              <w:rPr>
                <w:rFonts w:ascii="Times New Roman" w:hAnsi="Times New Roman" w:cs="Times New Roman"/>
                <w:sz w:val="24"/>
                <w:szCs w:val="24"/>
                <w:lang w:val="uk-UA"/>
              </w:rPr>
              <w:t>5) документом, що</w:t>
            </w:r>
            <w:r w:rsidR="00537B64">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підтверджує</w:t>
            </w:r>
            <w:r w:rsidR="00537B64">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надання</w:t>
            </w:r>
            <w:r w:rsidR="00537B64">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учасником</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забезпечення</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тендерної</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пропозиції (якщо</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таке</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забезпечення</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передбачено</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оголошенням про проведення</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процедури</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закупівлі);</w:t>
            </w:r>
          </w:p>
          <w:p w14:paraId="46F52E6B" w14:textId="77777777" w:rsidR="004C77BE" w:rsidRPr="007C2185" w:rsidRDefault="004C77BE" w:rsidP="004C77BE">
            <w:pPr>
              <w:ind w:right="113"/>
              <w:jc w:val="both"/>
              <w:rPr>
                <w:rFonts w:ascii="Times New Roman" w:hAnsi="Times New Roman" w:cs="Times New Roman"/>
                <w:sz w:val="24"/>
                <w:szCs w:val="24"/>
                <w:lang w:val="uk-UA"/>
              </w:rPr>
            </w:pPr>
            <w:r w:rsidRPr="007C2185">
              <w:rPr>
                <w:rFonts w:ascii="Times New Roman" w:hAnsi="Times New Roman" w:cs="Times New Roman"/>
                <w:sz w:val="24"/>
                <w:szCs w:val="24"/>
              </w:rPr>
              <w:t xml:space="preserve">6) </w:t>
            </w:r>
            <w:r w:rsidRPr="007C2185">
              <w:rPr>
                <w:rFonts w:ascii="Times New Roman" w:hAnsi="Times New Roman" w:cs="Times New Roman"/>
                <w:sz w:val="24"/>
                <w:szCs w:val="24"/>
                <w:lang w:val="uk-UA"/>
              </w:rPr>
              <w:t xml:space="preserve">тендерної пропозиції згідно Додатку </w:t>
            </w:r>
            <w:r w:rsidRPr="007C2185">
              <w:rPr>
                <w:rFonts w:ascii="Times New Roman" w:hAnsi="Times New Roman" w:cs="Times New Roman"/>
                <w:sz w:val="24"/>
                <w:szCs w:val="24"/>
              </w:rPr>
              <w:t>3</w:t>
            </w:r>
            <w:r w:rsidRPr="007C2185">
              <w:rPr>
                <w:rFonts w:ascii="Times New Roman" w:hAnsi="Times New Roman" w:cs="Times New Roman"/>
                <w:sz w:val="24"/>
                <w:szCs w:val="24"/>
                <w:lang w:val="uk-UA"/>
              </w:rPr>
              <w:t>.</w:t>
            </w:r>
          </w:p>
          <w:p w14:paraId="470296C3" w14:textId="77777777" w:rsidR="004C77BE" w:rsidRPr="007C2185" w:rsidRDefault="004C77BE" w:rsidP="004C77BE">
            <w:pPr>
              <w:jc w:val="both"/>
              <w:rPr>
                <w:rFonts w:ascii="Times New Roman" w:hAnsi="Times New Roman" w:cs="Times New Roman"/>
                <w:sz w:val="24"/>
                <w:szCs w:val="24"/>
                <w:lang w:val="uk-UA"/>
              </w:rPr>
            </w:pPr>
            <w:r w:rsidRPr="007C2185">
              <w:rPr>
                <w:rFonts w:ascii="Times New Roman" w:hAnsi="Times New Roman" w:cs="Times New Roman"/>
                <w:sz w:val="24"/>
                <w:szCs w:val="24"/>
              </w:rPr>
              <w:t xml:space="preserve">7) </w:t>
            </w:r>
            <w:r w:rsidRPr="007C2185">
              <w:rPr>
                <w:rFonts w:ascii="Times New Roman" w:hAnsi="Times New Roman" w:cs="Times New Roman"/>
                <w:sz w:val="24"/>
                <w:szCs w:val="24"/>
                <w:lang w:val="uk-UA"/>
              </w:rPr>
              <w:t>інших документів, визначених в тендерній документації та додатках до неї.</w:t>
            </w:r>
          </w:p>
          <w:p w14:paraId="495E9327" w14:textId="77777777" w:rsidR="004C77BE" w:rsidRPr="007C2185" w:rsidRDefault="004C77BE" w:rsidP="004C77BE">
            <w:pPr>
              <w:jc w:val="both"/>
              <w:rPr>
                <w:rFonts w:ascii="Times New Roman" w:hAnsi="Times New Roman" w:cs="Times New Roman"/>
                <w:sz w:val="24"/>
                <w:szCs w:val="24"/>
                <w:lang w:val="uk-UA"/>
              </w:rPr>
            </w:pPr>
            <w:r w:rsidRPr="007C2185">
              <w:rPr>
                <w:rFonts w:ascii="Times New Roman" w:hAnsi="Times New Roman" w:cs="Times New Roman"/>
                <w:sz w:val="24"/>
                <w:szCs w:val="24"/>
              </w:rPr>
              <w:t xml:space="preserve">8) </w:t>
            </w:r>
            <w:r w:rsidRPr="007C2185">
              <w:rPr>
                <w:rFonts w:ascii="Times New Roman" w:hAnsi="Times New Roman" w:cs="Times New Roman"/>
                <w:sz w:val="24"/>
                <w:szCs w:val="24"/>
                <w:lang w:val="uk-UA"/>
              </w:rPr>
              <w:t>проекту договору (додаток 4)</w:t>
            </w:r>
          </w:p>
          <w:p w14:paraId="4C40109D" w14:textId="06716F71" w:rsidR="004C77BE" w:rsidRDefault="004C77BE" w:rsidP="004C77BE">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9) заява – згода</w:t>
            </w:r>
            <w:r w:rsidR="00FD7962">
              <w:rPr>
                <w:rFonts w:ascii="Times New Roman" w:hAnsi="Times New Roman" w:cs="Times New Roman"/>
                <w:sz w:val="24"/>
                <w:szCs w:val="24"/>
                <w:lang w:val="uk-UA"/>
              </w:rPr>
              <w:t xml:space="preserve"> </w:t>
            </w:r>
            <w:r w:rsidRPr="007C2185">
              <w:rPr>
                <w:rFonts w:ascii="Times New Roman" w:hAnsi="Times New Roman" w:cs="Times New Roman"/>
                <w:sz w:val="24"/>
                <w:szCs w:val="24"/>
                <w:lang w:val="uk-UA"/>
              </w:rPr>
              <w:t>(додаток 5)</w:t>
            </w:r>
          </w:p>
          <w:p w14:paraId="48CD033D" w14:textId="0ECC5181" w:rsidR="00033EF5" w:rsidRPr="007C2185" w:rsidRDefault="00033EF5" w:rsidP="004C77B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 </w:t>
            </w:r>
            <w:r w:rsidRPr="00AF41A3">
              <w:rPr>
                <w:rFonts w:ascii="Times New Roman" w:hAnsi="Times New Roman" w:cs="Times New Roman"/>
                <w:bCs/>
                <w:sz w:val="24"/>
                <w:szCs w:val="24"/>
                <w:lang w:val="uk-UA"/>
              </w:rPr>
              <w:t>Додаток 6 – Акт обстеження</w:t>
            </w:r>
          </w:p>
          <w:p w14:paraId="50CA41E2" w14:textId="77777777" w:rsidR="004C77BE" w:rsidRPr="007C2185" w:rsidRDefault="004C77BE" w:rsidP="004C77BE">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Тендерна пропозиція, яка подається учасником процедури закупівлі повинна складатися з:  </w:t>
            </w:r>
          </w:p>
          <w:p w14:paraId="5B6F9509" w14:textId="77777777" w:rsidR="00761BB2" w:rsidRPr="007C2185" w:rsidRDefault="00761BB2" w:rsidP="00761BB2">
            <w:pPr>
              <w:ind w:right="16"/>
              <w:jc w:val="both"/>
              <w:rPr>
                <w:rFonts w:ascii="Times New Roman" w:hAnsi="Times New Roman" w:cs="Times New Roman"/>
                <w:b/>
                <w:bCs/>
                <w:i/>
                <w:iCs/>
                <w:sz w:val="24"/>
                <w:szCs w:val="24"/>
                <w:u w:val="single"/>
                <w:lang w:val="uk-UA"/>
              </w:rPr>
            </w:pPr>
            <w:r w:rsidRPr="007C2185">
              <w:rPr>
                <w:rFonts w:ascii="Times New Roman" w:hAnsi="Times New Roman" w:cs="Times New Roman"/>
                <w:sz w:val="24"/>
                <w:szCs w:val="24"/>
                <w:lang w:val="uk-UA"/>
              </w:rPr>
              <w:t xml:space="preserve">Цінова інформація (вказати вартість пропозиції відповідно до форми, що визначена у Додатку 3) </w:t>
            </w:r>
            <w:r w:rsidRPr="007C2185">
              <w:rPr>
                <w:rFonts w:ascii="Times New Roman" w:hAnsi="Times New Roman" w:cs="Times New Roman"/>
                <w:b/>
                <w:bCs/>
                <w:i/>
                <w:iCs/>
                <w:sz w:val="24"/>
                <w:szCs w:val="24"/>
                <w:u w:val="single"/>
                <w:lang w:val="uk-UA"/>
              </w:rPr>
              <w:t xml:space="preserve"> Цінова пропозиція оформлюється згідно переліку </w:t>
            </w:r>
            <w:r>
              <w:rPr>
                <w:rFonts w:ascii="Times New Roman" w:hAnsi="Times New Roman" w:cs="Times New Roman"/>
                <w:b/>
                <w:bCs/>
                <w:i/>
                <w:iCs/>
                <w:sz w:val="24"/>
                <w:szCs w:val="24"/>
                <w:u w:val="single"/>
                <w:lang w:val="uk-UA"/>
              </w:rPr>
              <w:t>послуг</w:t>
            </w:r>
            <w:r w:rsidRPr="007C2185">
              <w:rPr>
                <w:rFonts w:ascii="Times New Roman" w:hAnsi="Times New Roman" w:cs="Times New Roman"/>
                <w:b/>
                <w:bCs/>
                <w:i/>
                <w:iCs/>
                <w:sz w:val="24"/>
                <w:szCs w:val="24"/>
                <w:u w:val="single"/>
                <w:lang w:val="uk-UA"/>
              </w:rPr>
              <w:t xml:space="preserve">, запропонованих Замовником в технічному завданні. </w:t>
            </w:r>
          </w:p>
          <w:p w14:paraId="2A3A31EE" w14:textId="1E137E91" w:rsidR="000F45EA" w:rsidRPr="00420CEF" w:rsidRDefault="00220E8E" w:rsidP="000F45EA">
            <w:pPr>
              <w:ind w:right="16"/>
              <w:jc w:val="both"/>
              <w:rPr>
                <w:rFonts w:ascii="Times New Roman" w:hAnsi="Times New Roman" w:cs="Times New Roman"/>
                <w:b/>
                <w:bCs/>
                <w:i/>
                <w:iCs/>
                <w:sz w:val="24"/>
                <w:szCs w:val="24"/>
                <w:u w:val="single"/>
                <w:lang w:val="uk-UA"/>
              </w:rPr>
            </w:pPr>
            <w:r w:rsidRPr="00AF41A3">
              <w:rPr>
                <w:rFonts w:ascii="Times New Roman" w:hAnsi="Times New Roman" w:cs="Times New Roman"/>
                <w:sz w:val="24"/>
                <w:szCs w:val="24"/>
                <w:lang w:val="uk-UA"/>
              </w:rPr>
              <w:t xml:space="preserve">Учасник визначає ціни на послуги, які він пропонує надати за Договором з врахуванням витрат на </w:t>
            </w:r>
            <w:r w:rsidR="002E1FDC" w:rsidRPr="00AF41A3">
              <w:rPr>
                <w:rFonts w:ascii="Times New Roman" w:hAnsi="Times New Roman" w:cs="Times New Roman"/>
                <w:sz w:val="24"/>
                <w:szCs w:val="24"/>
                <w:lang w:val="uk-UA"/>
              </w:rPr>
              <w:t xml:space="preserve">транспортування, навантаження, розвантаження, витрат на збирання </w:t>
            </w:r>
            <w:proofErr w:type="spellStart"/>
            <w:r w:rsidR="002E1FDC" w:rsidRPr="00AF41A3">
              <w:rPr>
                <w:rFonts w:ascii="Times New Roman" w:hAnsi="Times New Roman" w:cs="Times New Roman"/>
                <w:sz w:val="24"/>
                <w:szCs w:val="24"/>
                <w:lang w:val="uk-UA"/>
              </w:rPr>
              <w:t>відходів</w:t>
            </w:r>
            <w:r w:rsidRPr="00AF41A3">
              <w:rPr>
                <w:rFonts w:ascii="Times New Roman" w:hAnsi="Times New Roman" w:cs="Times New Roman"/>
                <w:sz w:val="24"/>
                <w:szCs w:val="24"/>
                <w:lang w:val="uk-UA"/>
              </w:rPr>
              <w:t>,</w:t>
            </w:r>
            <w:r w:rsidR="00AF41A3" w:rsidRPr="00AF41A3">
              <w:rPr>
                <w:rFonts w:ascii="Times New Roman" w:hAnsi="Times New Roman" w:cs="Times New Roman"/>
                <w:sz w:val="24"/>
                <w:szCs w:val="24"/>
                <w:lang w:val="uk-UA"/>
              </w:rPr>
              <w:t>утилізації</w:t>
            </w:r>
            <w:proofErr w:type="spellEnd"/>
            <w:r w:rsidR="00AF41A3" w:rsidRPr="00AF41A3">
              <w:rPr>
                <w:rFonts w:ascii="Times New Roman" w:hAnsi="Times New Roman" w:cs="Times New Roman"/>
                <w:sz w:val="24"/>
                <w:szCs w:val="24"/>
                <w:lang w:val="uk-UA"/>
              </w:rPr>
              <w:t>,</w:t>
            </w:r>
            <w:r w:rsidRPr="00AF41A3">
              <w:rPr>
                <w:rFonts w:ascii="Times New Roman" w:hAnsi="Times New Roman" w:cs="Times New Roman"/>
                <w:sz w:val="24"/>
                <w:szCs w:val="24"/>
                <w:lang w:val="uk-UA"/>
              </w:rPr>
              <w:t xml:space="preserve"> податків і зборів, що сплачуються або мають бути сплачені, усіх інших витрат</w:t>
            </w:r>
            <w:r w:rsidRPr="00AF41A3">
              <w:rPr>
                <w:rFonts w:ascii="Times New Roman" w:hAnsi="Times New Roman" w:cs="Times New Roman"/>
                <w:b/>
                <w:bCs/>
                <w:i/>
                <w:iCs/>
                <w:sz w:val="24"/>
                <w:szCs w:val="24"/>
                <w:lang w:val="uk-UA"/>
              </w:rPr>
              <w:t>.</w:t>
            </w:r>
            <w:r w:rsidR="00420CEF" w:rsidRPr="00AF41A3">
              <w:rPr>
                <w:rFonts w:ascii="Times New Roman" w:eastAsia="SimSun" w:hAnsi="Times New Roman" w:cs="Times New Roman"/>
                <w:kern w:val="2"/>
                <w:sz w:val="24"/>
                <w:szCs w:val="24"/>
                <w:lang w:val="uk-UA" w:eastAsia="zh-CN"/>
              </w:rPr>
              <w:t xml:space="preserve"> </w:t>
            </w:r>
          </w:p>
          <w:p w14:paraId="5BAF4E55" w14:textId="77777777" w:rsidR="004C77BE" w:rsidRPr="007C2185" w:rsidRDefault="004C77BE" w:rsidP="004C77BE">
            <w:pPr>
              <w:ind w:left="34"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Вартість пропозиції та всі інші ціни повинні бути чітко визначені. Учасник відповідає за одержання будь-яких та/або всіх необхідних дозволів, ліцензій, сертифікатів, для надання послуг, та інших документів, пов’язаних із </w:t>
            </w:r>
            <w:r w:rsidRPr="007C2185">
              <w:rPr>
                <w:rFonts w:ascii="Times New Roman" w:hAnsi="Times New Roman" w:cs="Times New Roman"/>
                <w:sz w:val="24"/>
                <w:szCs w:val="24"/>
                <w:lang w:val="uk-UA"/>
              </w:rPr>
              <w:lastRenderedPageBreak/>
              <w:t>поданням пропозиції, та самостійно несе всі витрати на їх отримання.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14:paraId="6F5D0824" w14:textId="168859E2" w:rsidR="006851E4" w:rsidRPr="00AF61F4" w:rsidRDefault="006851E4" w:rsidP="006851E4">
            <w:pPr>
              <w:ind w:left="34" w:right="113"/>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 xml:space="preserve">До ціни пропозиції не включаються витрати, які учасники понесли при підготовці пропозиції та проведенні процедури закупівлі, учасник самостійно несе усі витрати, пов'язані з підготовкою та поданням його пропозиції, і не може вимагати від Замовника їх повернення чи включення цих витрат до вартості </w:t>
            </w:r>
            <w:r w:rsidR="00557DB4">
              <w:rPr>
                <w:rFonts w:ascii="Times New Roman" w:hAnsi="Times New Roman" w:cs="Times New Roman"/>
                <w:sz w:val="24"/>
                <w:szCs w:val="24"/>
                <w:lang w:val="uk-UA"/>
              </w:rPr>
              <w:t>послуг</w:t>
            </w:r>
            <w:r w:rsidRPr="00AF61F4">
              <w:rPr>
                <w:rFonts w:ascii="Times New Roman" w:hAnsi="Times New Roman" w:cs="Times New Roman"/>
                <w:sz w:val="24"/>
                <w:szCs w:val="24"/>
                <w:lang w:val="uk-UA"/>
              </w:rPr>
              <w:t>, як</w:t>
            </w:r>
            <w:r w:rsidR="00557DB4">
              <w:rPr>
                <w:rFonts w:ascii="Times New Roman" w:hAnsi="Times New Roman" w:cs="Times New Roman"/>
                <w:sz w:val="24"/>
                <w:szCs w:val="24"/>
                <w:lang w:val="uk-UA"/>
              </w:rPr>
              <w:t>і</w:t>
            </w:r>
            <w:r w:rsidRPr="00AF61F4">
              <w:rPr>
                <w:rFonts w:ascii="Times New Roman" w:hAnsi="Times New Roman" w:cs="Times New Roman"/>
                <w:sz w:val="24"/>
                <w:szCs w:val="24"/>
                <w:lang w:val="uk-UA"/>
              </w:rPr>
              <w:t xml:space="preserve"> буд</w:t>
            </w:r>
            <w:r w:rsidR="00557DB4">
              <w:rPr>
                <w:rFonts w:ascii="Times New Roman" w:hAnsi="Times New Roman" w:cs="Times New Roman"/>
                <w:sz w:val="24"/>
                <w:szCs w:val="24"/>
                <w:lang w:val="uk-UA"/>
              </w:rPr>
              <w:t>уть</w:t>
            </w:r>
            <w:r w:rsidRPr="00AF61F4">
              <w:rPr>
                <w:rFonts w:ascii="Times New Roman" w:hAnsi="Times New Roman" w:cs="Times New Roman"/>
                <w:sz w:val="24"/>
                <w:szCs w:val="24"/>
                <w:lang w:val="uk-UA"/>
              </w:rPr>
              <w:t xml:space="preserve"> ним</w:t>
            </w:r>
            <w:r w:rsidR="00557DB4">
              <w:rPr>
                <w:rFonts w:ascii="Times New Roman" w:hAnsi="Times New Roman" w:cs="Times New Roman"/>
                <w:sz w:val="24"/>
                <w:szCs w:val="24"/>
                <w:lang w:val="uk-UA"/>
              </w:rPr>
              <w:t>и</w:t>
            </w:r>
            <w:r w:rsidRPr="00AF61F4">
              <w:rPr>
                <w:rFonts w:ascii="Times New Roman" w:hAnsi="Times New Roman" w:cs="Times New Roman"/>
                <w:sz w:val="24"/>
                <w:szCs w:val="24"/>
                <w:lang w:val="uk-UA"/>
              </w:rPr>
              <w:t xml:space="preserve"> запропонован</w:t>
            </w:r>
            <w:r w:rsidR="00557DB4">
              <w:rPr>
                <w:rFonts w:ascii="Times New Roman" w:hAnsi="Times New Roman" w:cs="Times New Roman"/>
                <w:sz w:val="24"/>
                <w:szCs w:val="24"/>
                <w:lang w:val="uk-UA"/>
              </w:rPr>
              <w:t>і</w:t>
            </w:r>
            <w:r w:rsidRPr="00AF61F4">
              <w:rPr>
                <w:rFonts w:ascii="Times New Roman" w:hAnsi="Times New Roman" w:cs="Times New Roman"/>
                <w:sz w:val="24"/>
                <w:szCs w:val="24"/>
                <w:lang w:val="uk-UA"/>
              </w:rPr>
              <w:t>.</w:t>
            </w:r>
          </w:p>
          <w:p w14:paraId="5F0E312E" w14:textId="77777777" w:rsidR="004C77BE" w:rsidRPr="00CE7C7E" w:rsidRDefault="004C77BE" w:rsidP="004C77BE">
            <w:pPr>
              <w:jc w:val="both"/>
              <w:rPr>
                <w:rFonts w:ascii="Times New Roman" w:hAnsi="Times New Roman" w:cs="Times New Roman"/>
                <w:b/>
                <w:sz w:val="24"/>
                <w:szCs w:val="24"/>
                <w:u w:val="single"/>
                <w:lang w:val="uk-UA"/>
              </w:rPr>
            </w:pPr>
            <w:proofErr w:type="spellStart"/>
            <w:r w:rsidRPr="007C2185">
              <w:rPr>
                <w:rFonts w:ascii="Times New Roman" w:hAnsi="Times New Roman" w:cs="Times New Roman"/>
                <w:sz w:val="24"/>
                <w:szCs w:val="24"/>
              </w:rPr>
              <w:t>Документи</w:t>
            </w:r>
            <w:proofErr w:type="spellEnd"/>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що</w:t>
            </w:r>
            <w:proofErr w:type="spellEnd"/>
            <w:r w:rsidRPr="007C2185">
              <w:rPr>
                <w:rFonts w:ascii="Times New Roman" w:hAnsi="Times New Roman" w:cs="Times New Roman"/>
                <w:sz w:val="24"/>
                <w:szCs w:val="24"/>
              </w:rPr>
              <w:t xml:space="preserve"> не </w:t>
            </w:r>
            <w:proofErr w:type="spellStart"/>
            <w:r w:rsidRPr="007C2185">
              <w:rPr>
                <w:rFonts w:ascii="Times New Roman" w:hAnsi="Times New Roman" w:cs="Times New Roman"/>
                <w:sz w:val="24"/>
                <w:szCs w:val="24"/>
              </w:rPr>
              <w:t>передбачені</w:t>
            </w:r>
            <w:proofErr w:type="spellEnd"/>
            <w:r w:rsidR="00CE7C7E">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законодавством</w:t>
            </w:r>
            <w:proofErr w:type="spellEnd"/>
            <w:r w:rsidRPr="007C2185">
              <w:rPr>
                <w:rFonts w:ascii="Times New Roman" w:hAnsi="Times New Roman" w:cs="Times New Roman"/>
                <w:sz w:val="24"/>
                <w:szCs w:val="24"/>
              </w:rPr>
              <w:t xml:space="preserve"> для </w:t>
            </w:r>
            <w:proofErr w:type="spellStart"/>
            <w:r w:rsidRPr="007C2185">
              <w:rPr>
                <w:rFonts w:ascii="Times New Roman" w:hAnsi="Times New Roman" w:cs="Times New Roman"/>
                <w:sz w:val="24"/>
                <w:szCs w:val="24"/>
              </w:rPr>
              <w:t>учасників</w:t>
            </w:r>
            <w:proofErr w:type="spellEnd"/>
            <w:r w:rsidRPr="007C2185">
              <w:rPr>
                <w:rFonts w:ascii="Times New Roman" w:hAnsi="Times New Roman" w:cs="Times New Roman"/>
                <w:sz w:val="24"/>
                <w:szCs w:val="24"/>
              </w:rPr>
              <w:t xml:space="preserve"> - </w:t>
            </w:r>
            <w:proofErr w:type="spellStart"/>
            <w:r w:rsidRPr="007C2185">
              <w:rPr>
                <w:rFonts w:ascii="Times New Roman" w:hAnsi="Times New Roman" w:cs="Times New Roman"/>
                <w:sz w:val="24"/>
                <w:szCs w:val="24"/>
              </w:rPr>
              <w:t>юридичних</w:t>
            </w:r>
            <w:proofErr w:type="spellEnd"/>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фізичних</w:t>
            </w:r>
            <w:proofErr w:type="spellEnd"/>
            <w:r w:rsidR="00CE7C7E">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осіб</w:t>
            </w:r>
            <w:proofErr w:type="spellEnd"/>
            <w:r w:rsidRPr="007C2185">
              <w:rPr>
                <w:rFonts w:ascii="Times New Roman" w:hAnsi="Times New Roman" w:cs="Times New Roman"/>
                <w:sz w:val="24"/>
                <w:szCs w:val="24"/>
              </w:rPr>
              <w:t xml:space="preserve">, у тому </w:t>
            </w:r>
            <w:proofErr w:type="spellStart"/>
            <w:r w:rsidRPr="007C2185">
              <w:rPr>
                <w:rFonts w:ascii="Times New Roman" w:hAnsi="Times New Roman" w:cs="Times New Roman"/>
                <w:sz w:val="24"/>
                <w:szCs w:val="24"/>
              </w:rPr>
              <w:t>числі</w:t>
            </w:r>
            <w:proofErr w:type="spellEnd"/>
            <w:r w:rsidR="00CE7C7E">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фізичних</w:t>
            </w:r>
            <w:proofErr w:type="spellEnd"/>
            <w:r w:rsidR="00CE7C7E">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осіб</w:t>
            </w:r>
            <w:proofErr w:type="spellEnd"/>
            <w:r w:rsidRPr="007C2185">
              <w:rPr>
                <w:rFonts w:ascii="Times New Roman" w:hAnsi="Times New Roman" w:cs="Times New Roman"/>
                <w:sz w:val="24"/>
                <w:szCs w:val="24"/>
              </w:rPr>
              <w:t xml:space="preserve"> - </w:t>
            </w:r>
            <w:proofErr w:type="spellStart"/>
            <w:r w:rsidRPr="007C2185">
              <w:rPr>
                <w:rFonts w:ascii="Times New Roman" w:hAnsi="Times New Roman" w:cs="Times New Roman"/>
                <w:sz w:val="24"/>
                <w:szCs w:val="24"/>
              </w:rPr>
              <w:t>підприємців</w:t>
            </w:r>
            <w:proofErr w:type="spellEnd"/>
            <w:r w:rsidRPr="007C2185">
              <w:rPr>
                <w:rFonts w:ascii="Times New Roman" w:hAnsi="Times New Roman" w:cs="Times New Roman"/>
                <w:sz w:val="24"/>
                <w:szCs w:val="24"/>
              </w:rPr>
              <w:t xml:space="preserve">, не </w:t>
            </w:r>
            <w:proofErr w:type="spellStart"/>
            <w:r w:rsidRPr="007C2185">
              <w:rPr>
                <w:rFonts w:ascii="Times New Roman" w:hAnsi="Times New Roman" w:cs="Times New Roman"/>
                <w:sz w:val="24"/>
                <w:szCs w:val="24"/>
              </w:rPr>
              <w:t>подаються</w:t>
            </w:r>
            <w:proofErr w:type="spellEnd"/>
            <w:r w:rsidRPr="007C2185">
              <w:rPr>
                <w:rFonts w:ascii="Times New Roman" w:hAnsi="Times New Roman" w:cs="Times New Roman"/>
                <w:sz w:val="24"/>
                <w:szCs w:val="24"/>
              </w:rPr>
              <w:t xml:space="preserve"> ними у </w:t>
            </w:r>
            <w:proofErr w:type="spellStart"/>
            <w:r w:rsidRPr="007C2185">
              <w:rPr>
                <w:rFonts w:ascii="Times New Roman" w:hAnsi="Times New Roman" w:cs="Times New Roman"/>
                <w:sz w:val="24"/>
                <w:szCs w:val="24"/>
              </w:rPr>
              <w:t>складі</w:t>
            </w:r>
            <w:proofErr w:type="spellEnd"/>
            <w:r w:rsidR="00CE7C7E">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тендерної</w:t>
            </w:r>
            <w:proofErr w:type="spellEnd"/>
            <w:r w:rsidR="00CE7C7E">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пропозиції</w:t>
            </w:r>
            <w:proofErr w:type="spellEnd"/>
            <w:r w:rsidR="00CE7C7E">
              <w:rPr>
                <w:rFonts w:ascii="Times New Roman" w:hAnsi="Times New Roman" w:cs="Times New Roman"/>
                <w:sz w:val="24"/>
                <w:szCs w:val="24"/>
                <w:lang w:val="uk-UA"/>
              </w:rPr>
              <w:t>.</w:t>
            </w:r>
          </w:p>
          <w:p w14:paraId="3E81A553" w14:textId="77777777" w:rsidR="004C77BE" w:rsidRPr="007C2185" w:rsidRDefault="004C77BE" w:rsidP="004C77BE">
            <w:pPr>
              <w:jc w:val="both"/>
              <w:rPr>
                <w:rFonts w:ascii="Times New Roman" w:hAnsi="Times New Roman" w:cs="Times New Roman"/>
                <w:b/>
                <w:sz w:val="24"/>
                <w:szCs w:val="24"/>
                <w:u w:val="single"/>
                <w:lang w:val="uk-UA"/>
              </w:rPr>
            </w:pPr>
            <w:r w:rsidRPr="007C2185">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B04569" w14:textId="77777777" w:rsidR="004C77BE" w:rsidRPr="007C2185" w:rsidRDefault="004C77BE" w:rsidP="004C77BE">
            <w:pPr>
              <w:jc w:val="both"/>
              <w:rPr>
                <w:rFonts w:ascii="Times New Roman" w:hAnsi="Times New Roman" w:cs="Times New Roman"/>
                <w:b/>
                <w:sz w:val="24"/>
                <w:szCs w:val="24"/>
                <w:u w:val="single"/>
                <w:lang w:val="uk-UA"/>
              </w:rPr>
            </w:pPr>
            <w:r w:rsidRPr="007C2185">
              <w:rPr>
                <w:rFonts w:ascii="Times New Roman" w:hAnsi="Times New Roman" w:cs="Times New Roman"/>
                <w:b/>
                <w:sz w:val="24"/>
                <w:szCs w:val="24"/>
                <w:u w:val="single"/>
                <w:lang w:val="uk-UA"/>
              </w:rPr>
              <w:t xml:space="preserve">В разі якщо Учасником допущено формальні (несуттєві) помилки це не призводить до відхилення його пропозиції. </w:t>
            </w:r>
          </w:p>
          <w:p w14:paraId="1B6381F9" w14:textId="77777777" w:rsidR="004C77BE" w:rsidRPr="007C2185" w:rsidRDefault="004C77BE" w:rsidP="004C77BE">
            <w:pPr>
              <w:jc w:val="both"/>
              <w:rPr>
                <w:rFonts w:ascii="Times New Roman" w:hAnsi="Times New Roman" w:cs="Times New Roman"/>
                <w:b/>
                <w:sz w:val="24"/>
                <w:szCs w:val="24"/>
                <w:u w:val="single"/>
                <w:lang w:val="uk-UA"/>
              </w:rPr>
            </w:pPr>
            <w:r w:rsidRPr="007C2185">
              <w:rPr>
                <w:rFonts w:ascii="Times New Roman" w:hAnsi="Times New Roman" w:cs="Times New Roman"/>
                <w:b/>
                <w:sz w:val="24"/>
                <w:szCs w:val="24"/>
                <w:u w:val="single"/>
                <w:lang w:val="uk-UA"/>
              </w:rPr>
              <w:t>Формальними</w:t>
            </w:r>
            <w:r w:rsidR="00CE7C7E">
              <w:rPr>
                <w:rFonts w:ascii="Times New Roman" w:hAnsi="Times New Roman" w:cs="Times New Roman"/>
                <w:b/>
                <w:sz w:val="24"/>
                <w:szCs w:val="24"/>
                <w:u w:val="single"/>
                <w:lang w:val="uk-UA"/>
              </w:rPr>
              <w:t xml:space="preserve"> </w:t>
            </w:r>
            <w:r w:rsidRPr="007C2185">
              <w:rPr>
                <w:rFonts w:ascii="Times New Roman" w:hAnsi="Times New Roman" w:cs="Times New Roman"/>
                <w:b/>
                <w:sz w:val="24"/>
                <w:szCs w:val="24"/>
                <w:u w:val="single"/>
                <w:lang w:val="uk-UA"/>
              </w:rPr>
              <w:t>(несуттєвими) вважаються помилки, що пов’язані з оформленням пропозиції та не впливають на зміст пропозиції, а саме відсутність нумерації сторінок, підписів, печаток на окремих документах, технічні помилки та описки.</w:t>
            </w:r>
          </w:p>
          <w:p w14:paraId="537DE31B" w14:textId="77777777" w:rsidR="004C77BE" w:rsidRPr="007E582D" w:rsidRDefault="004C77BE" w:rsidP="004C77BE">
            <w:pPr>
              <w:jc w:val="both"/>
              <w:rPr>
                <w:rFonts w:ascii="Times New Roman" w:hAnsi="Times New Roman" w:cs="Times New Roman"/>
                <w:sz w:val="20"/>
                <w:szCs w:val="20"/>
                <w:lang w:val="uk-UA" w:eastAsia="uk-UA"/>
              </w:rPr>
            </w:pPr>
            <w:r w:rsidRPr="007C2185">
              <w:rPr>
                <w:rFonts w:ascii="Times New Roman" w:hAnsi="Times New Roman" w:cs="Times New Roman"/>
                <w:sz w:val="20"/>
                <w:szCs w:val="20"/>
                <w:lang w:val="uk-UA"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підписів або печаток на окремих сторінках тощо</w:t>
            </w:r>
            <w:r>
              <w:rPr>
                <w:rFonts w:ascii="Times New Roman" w:hAnsi="Times New Roman" w:cs="Times New Roman"/>
                <w:sz w:val="20"/>
                <w:szCs w:val="20"/>
                <w:lang w:val="uk-UA" w:eastAsia="uk-UA"/>
              </w:rPr>
              <w:t>, а також помилки відповідно до наказу Міністерства розвитку економіки, торгівлі та сільського господарства України №710 від 15.04.2020р</w:t>
            </w:r>
            <w:r w:rsidRPr="007C2185">
              <w:rPr>
                <w:rFonts w:ascii="Times New Roman" w:hAnsi="Times New Roman" w:cs="Times New Roman"/>
                <w:sz w:val="20"/>
                <w:szCs w:val="20"/>
                <w:lang w:val="uk-UA" w:eastAsia="uk-UA"/>
              </w:rPr>
              <w:t>.</w:t>
            </w:r>
            <w:r w:rsidRPr="007C2185">
              <w:rPr>
                <w:rFonts w:ascii="Times New Roman" w:hAnsi="Times New Roman" w:cs="Times New Roman"/>
                <w:sz w:val="20"/>
                <w:szCs w:val="20"/>
                <w:lang w:eastAsia="uk-UA"/>
              </w:rPr>
              <w:t> </w:t>
            </w:r>
          </w:p>
          <w:p w14:paraId="1F7E5EBF" w14:textId="77777777" w:rsidR="00AF2255" w:rsidRPr="00794D58" w:rsidRDefault="00AF2255" w:rsidP="00AF2255">
            <w:pPr>
              <w:jc w:val="both"/>
              <w:rPr>
                <w:rFonts w:ascii="Times New Roman" w:hAnsi="Times New Roman" w:cs="Times New Roman"/>
                <w:bCs/>
                <w:sz w:val="20"/>
                <w:szCs w:val="20"/>
                <w:lang w:val="uk-UA"/>
              </w:rPr>
            </w:pPr>
            <w:proofErr w:type="spellStart"/>
            <w:r w:rsidRPr="00794D58">
              <w:rPr>
                <w:rFonts w:ascii="Times New Roman" w:hAnsi="Times New Roman" w:cs="Times New Roman"/>
                <w:bCs/>
                <w:color w:val="000000"/>
                <w:sz w:val="24"/>
                <w:szCs w:val="24"/>
              </w:rPr>
              <w:t>Опис</w:t>
            </w:r>
            <w:proofErr w:type="spellEnd"/>
            <w:r w:rsidRPr="00794D58">
              <w:rPr>
                <w:rFonts w:ascii="Times New Roman" w:hAnsi="Times New Roman" w:cs="Times New Roman"/>
                <w:bCs/>
                <w:color w:val="000000"/>
                <w:sz w:val="24"/>
                <w:szCs w:val="24"/>
              </w:rPr>
              <w:t xml:space="preserve"> та </w:t>
            </w:r>
            <w:proofErr w:type="spellStart"/>
            <w:r w:rsidRPr="00794D58">
              <w:rPr>
                <w:rFonts w:ascii="Times New Roman" w:hAnsi="Times New Roman" w:cs="Times New Roman"/>
                <w:bCs/>
                <w:color w:val="000000"/>
                <w:sz w:val="24"/>
                <w:szCs w:val="24"/>
              </w:rPr>
              <w:t>приклади</w:t>
            </w:r>
            <w:proofErr w:type="spellEnd"/>
            <w:r w:rsidR="0004374D">
              <w:rPr>
                <w:rFonts w:ascii="Times New Roman" w:hAnsi="Times New Roman" w:cs="Times New Roman"/>
                <w:bCs/>
                <w:color w:val="000000"/>
                <w:sz w:val="24"/>
                <w:szCs w:val="24"/>
                <w:lang w:val="uk-UA"/>
              </w:rPr>
              <w:t xml:space="preserve"> </w:t>
            </w:r>
            <w:proofErr w:type="spellStart"/>
            <w:r w:rsidRPr="00794D58">
              <w:rPr>
                <w:rFonts w:ascii="Times New Roman" w:hAnsi="Times New Roman" w:cs="Times New Roman"/>
                <w:bCs/>
                <w:color w:val="000000"/>
                <w:sz w:val="24"/>
                <w:szCs w:val="24"/>
              </w:rPr>
              <w:t>формальних</w:t>
            </w:r>
            <w:proofErr w:type="spellEnd"/>
            <w:r w:rsidRPr="00794D58">
              <w:rPr>
                <w:rFonts w:ascii="Times New Roman" w:hAnsi="Times New Roman" w:cs="Times New Roman"/>
                <w:bCs/>
                <w:color w:val="000000"/>
                <w:sz w:val="24"/>
                <w:szCs w:val="24"/>
              </w:rPr>
              <w:t xml:space="preserve"> (</w:t>
            </w:r>
            <w:proofErr w:type="spellStart"/>
            <w:r w:rsidRPr="00794D58">
              <w:rPr>
                <w:rFonts w:ascii="Times New Roman" w:hAnsi="Times New Roman" w:cs="Times New Roman"/>
                <w:bCs/>
                <w:color w:val="000000"/>
                <w:sz w:val="24"/>
                <w:szCs w:val="24"/>
              </w:rPr>
              <w:t>несуттєвих</w:t>
            </w:r>
            <w:proofErr w:type="spellEnd"/>
            <w:r w:rsidRPr="00794D58">
              <w:rPr>
                <w:rFonts w:ascii="Times New Roman" w:hAnsi="Times New Roman" w:cs="Times New Roman"/>
                <w:bCs/>
                <w:color w:val="000000"/>
                <w:sz w:val="24"/>
                <w:szCs w:val="24"/>
              </w:rPr>
              <w:t xml:space="preserve">) </w:t>
            </w:r>
            <w:proofErr w:type="spellStart"/>
            <w:r w:rsidRPr="00794D58">
              <w:rPr>
                <w:rFonts w:ascii="Times New Roman" w:hAnsi="Times New Roman" w:cs="Times New Roman"/>
                <w:bCs/>
                <w:color w:val="000000"/>
                <w:sz w:val="24"/>
                <w:szCs w:val="24"/>
              </w:rPr>
              <w:t>помилок</w:t>
            </w:r>
            <w:proofErr w:type="spellEnd"/>
            <w:r w:rsidRPr="00794D58">
              <w:rPr>
                <w:rFonts w:ascii="Times New Roman" w:hAnsi="Times New Roman" w:cs="Times New Roman"/>
                <w:bCs/>
                <w:color w:val="000000"/>
                <w:sz w:val="24"/>
                <w:szCs w:val="24"/>
              </w:rPr>
              <w:t>, </w:t>
            </w:r>
            <w:proofErr w:type="spellStart"/>
            <w:r w:rsidRPr="00794D58">
              <w:rPr>
                <w:rFonts w:ascii="Times New Roman" w:hAnsi="Times New Roman" w:cs="Times New Roman"/>
                <w:bCs/>
                <w:color w:val="000000"/>
                <w:sz w:val="24"/>
                <w:szCs w:val="24"/>
              </w:rPr>
              <w:t>допущення</w:t>
            </w:r>
            <w:proofErr w:type="spellEnd"/>
            <w:r w:rsidR="0004374D">
              <w:rPr>
                <w:rFonts w:ascii="Times New Roman" w:hAnsi="Times New Roman" w:cs="Times New Roman"/>
                <w:bCs/>
                <w:color w:val="000000"/>
                <w:sz w:val="24"/>
                <w:szCs w:val="24"/>
                <w:lang w:val="uk-UA"/>
              </w:rPr>
              <w:t xml:space="preserve"> </w:t>
            </w:r>
            <w:proofErr w:type="spellStart"/>
            <w:r w:rsidRPr="00794D58">
              <w:rPr>
                <w:rFonts w:ascii="Times New Roman" w:hAnsi="Times New Roman" w:cs="Times New Roman"/>
                <w:bCs/>
                <w:color w:val="000000"/>
                <w:sz w:val="24"/>
                <w:szCs w:val="24"/>
              </w:rPr>
              <w:t>яких</w:t>
            </w:r>
            <w:proofErr w:type="spellEnd"/>
            <w:r w:rsidR="0004374D">
              <w:rPr>
                <w:rFonts w:ascii="Times New Roman" w:hAnsi="Times New Roman" w:cs="Times New Roman"/>
                <w:bCs/>
                <w:color w:val="000000"/>
                <w:sz w:val="24"/>
                <w:szCs w:val="24"/>
                <w:lang w:val="uk-UA"/>
              </w:rPr>
              <w:t xml:space="preserve"> </w:t>
            </w:r>
            <w:proofErr w:type="spellStart"/>
            <w:r w:rsidRPr="00794D58">
              <w:rPr>
                <w:rFonts w:ascii="Times New Roman" w:hAnsi="Times New Roman" w:cs="Times New Roman"/>
                <w:bCs/>
                <w:color w:val="000000"/>
                <w:sz w:val="24"/>
                <w:szCs w:val="24"/>
              </w:rPr>
              <w:t>учасниками</w:t>
            </w:r>
            <w:proofErr w:type="spellEnd"/>
            <w:r w:rsidRPr="00794D58">
              <w:rPr>
                <w:rFonts w:ascii="Times New Roman" w:hAnsi="Times New Roman" w:cs="Times New Roman"/>
                <w:bCs/>
                <w:color w:val="000000"/>
                <w:sz w:val="24"/>
                <w:szCs w:val="24"/>
              </w:rPr>
              <w:t xml:space="preserve"> не </w:t>
            </w:r>
            <w:proofErr w:type="spellStart"/>
            <w:r w:rsidRPr="00794D58">
              <w:rPr>
                <w:rFonts w:ascii="Times New Roman" w:hAnsi="Times New Roman" w:cs="Times New Roman"/>
                <w:bCs/>
                <w:color w:val="000000"/>
                <w:sz w:val="24"/>
                <w:szCs w:val="24"/>
              </w:rPr>
              <w:t>призведе</w:t>
            </w:r>
            <w:proofErr w:type="spellEnd"/>
            <w:r w:rsidRPr="00794D58">
              <w:rPr>
                <w:rFonts w:ascii="Times New Roman" w:hAnsi="Times New Roman" w:cs="Times New Roman"/>
                <w:bCs/>
                <w:color w:val="000000"/>
                <w:sz w:val="24"/>
                <w:szCs w:val="24"/>
              </w:rPr>
              <w:t xml:space="preserve"> до </w:t>
            </w:r>
            <w:proofErr w:type="spellStart"/>
            <w:r w:rsidRPr="00794D58">
              <w:rPr>
                <w:rFonts w:ascii="Times New Roman" w:hAnsi="Times New Roman" w:cs="Times New Roman"/>
                <w:bCs/>
                <w:color w:val="000000"/>
                <w:sz w:val="24"/>
                <w:szCs w:val="24"/>
              </w:rPr>
              <w:t>відхилення</w:t>
            </w:r>
            <w:proofErr w:type="spellEnd"/>
            <w:r w:rsidR="0004374D">
              <w:rPr>
                <w:rFonts w:ascii="Times New Roman" w:hAnsi="Times New Roman" w:cs="Times New Roman"/>
                <w:bCs/>
                <w:color w:val="000000"/>
                <w:sz w:val="24"/>
                <w:szCs w:val="24"/>
                <w:lang w:val="uk-UA"/>
              </w:rPr>
              <w:t xml:space="preserve"> </w:t>
            </w:r>
            <w:proofErr w:type="spellStart"/>
            <w:r w:rsidRPr="00794D58">
              <w:rPr>
                <w:rFonts w:ascii="Times New Roman" w:hAnsi="Times New Roman" w:cs="Times New Roman"/>
                <w:bCs/>
                <w:color w:val="000000"/>
                <w:sz w:val="24"/>
                <w:szCs w:val="24"/>
              </w:rPr>
              <w:t>їх</w:t>
            </w:r>
            <w:proofErr w:type="spellEnd"/>
            <w:r w:rsidR="0004374D">
              <w:rPr>
                <w:rFonts w:ascii="Times New Roman" w:hAnsi="Times New Roman" w:cs="Times New Roman"/>
                <w:bCs/>
                <w:color w:val="000000"/>
                <w:sz w:val="24"/>
                <w:szCs w:val="24"/>
                <w:lang w:val="uk-UA"/>
              </w:rPr>
              <w:t xml:space="preserve"> </w:t>
            </w:r>
            <w:proofErr w:type="spellStart"/>
            <w:r w:rsidRPr="00794D58">
              <w:rPr>
                <w:rFonts w:ascii="Times New Roman" w:hAnsi="Times New Roman" w:cs="Times New Roman"/>
                <w:bCs/>
                <w:color w:val="000000"/>
                <w:sz w:val="24"/>
                <w:szCs w:val="24"/>
              </w:rPr>
              <w:t>тендерних</w:t>
            </w:r>
            <w:proofErr w:type="spellEnd"/>
            <w:r w:rsidR="0004374D">
              <w:rPr>
                <w:rFonts w:ascii="Times New Roman" w:hAnsi="Times New Roman" w:cs="Times New Roman"/>
                <w:bCs/>
                <w:color w:val="000000"/>
                <w:sz w:val="24"/>
                <w:szCs w:val="24"/>
                <w:lang w:val="uk-UA"/>
              </w:rPr>
              <w:t xml:space="preserve"> </w:t>
            </w:r>
            <w:proofErr w:type="spellStart"/>
            <w:r w:rsidRPr="00794D58">
              <w:rPr>
                <w:rFonts w:ascii="Times New Roman" w:hAnsi="Times New Roman" w:cs="Times New Roman"/>
                <w:bCs/>
                <w:color w:val="000000"/>
                <w:sz w:val="24"/>
                <w:szCs w:val="24"/>
              </w:rPr>
              <w:t>пропозицій</w:t>
            </w:r>
            <w:proofErr w:type="spellEnd"/>
          </w:p>
          <w:p w14:paraId="4E059A5B" w14:textId="77777777" w:rsidR="00AF2255" w:rsidRPr="003D1D42" w:rsidRDefault="00AF2255" w:rsidP="00AF2255">
            <w:pPr>
              <w:shd w:val="clear" w:color="auto" w:fill="FFFFFF"/>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1. </w:t>
            </w:r>
            <w:proofErr w:type="spellStart"/>
            <w:r w:rsidRPr="003D1D42">
              <w:rPr>
                <w:rFonts w:ascii="Times New Roman" w:hAnsi="Times New Roman" w:cs="Times New Roman"/>
                <w:color w:val="000000"/>
                <w:sz w:val="24"/>
                <w:szCs w:val="24"/>
              </w:rPr>
              <w:t>Інформація</w:t>
            </w:r>
            <w:proofErr w:type="spellEnd"/>
            <w:r w:rsidRPr="003D1D42">
              <w:rPr>
                <w:rFonts w:ascii="Times New Roman" w:hAnsi="Times New Roman" w:cs="Times New Roman"/>
                <w:color w:val="000000"/>
                <w:sz w:val="24"/>
                <w:szCs w:val="24"/>
              </w:rPr>
              <w:t xml:space="preserve">/документ, подана </w:t>
            </w:r>
            <w:proofErr w:type="spellStart"/>
            <w:r w:rsidRPr="003D1D42">
              <w:rPr>
                <w:rFonts w:ascii="Times New Roman" w:hAnsi="Times New Roman" w:cs="Times New Roman"/>
                <w:color w:val="000000"/>
                <w:sz w:val="24"/>
                <w:szCs w:val="24"/>
              </w:rPr>
              <w:t>учасником</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містить</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помилку</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помилки</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частині</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приклади</w:t>
            </w:r>
            <w:proofErr w:type="spellEnd"/>
            <w:r w:rsidRPr="003D1D42">
              <w:rPr>
                <w:rFonts w:ascii="Times New Roman" w:hAnsi="Times New Roman" w:cs="Times New Roman"/>
                <w:color w:val="000000"/>
                <w:sz w:val="24"/>
                <w:szCs w:val="24"/>
              </w:rPr>
              <w:t>):</w:t>
            </w:r>
          </w:p>
          <w:p w14:paraId="47FF6E26" w14:textId="77777777" w:rsidR="00AF2255" w:rsidRPr="003D1D42" w:rsidRDefault="001D0081" w:rsidP="00AF2255">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у</w:t>
            </w:r>
            <w:r w:rsidR="00AF2255" w:rsidRPr="003D1D42">
              <w:rPr>
                <w:rFonts w:ascii="Times New Roman" w:hAnsi="Times New Roman" w:cs="Times New Roman"/>
                <w:color w:val="000000"/>
                <w:sz w:val="24"/>
                <w:szCs w:val="24"/>
              </w:rPr>
              <w:t>живання</w:t>
            </w:r>
            <w:proofErr w:type="spellEnd"/>
            <w:r>
              <w:rPr>
                <w:rFonts w:ascii="Times New Roman" w:hAnsi="Times New Roman" w:cs="Times New Roman"/>
                <w:color w:val="000000"/>
                <w:sz w:val="24"/>
                <w:szCs w:val="24"/>
                <w:lang w:val="uk-UA"/>
              </w:rPr>
              <w:t xml:space="preserve"> </w:t>
            </w:r>
            <w:proofErr w:type="spellStart"/>
            <w:r w:rsidR="00AF2255" w:rsidRPr="003D1D42">
              <w:rPr>
                <w:rFonts w:ascii="Times New Roman" w:hAnsi="Times New Roman" w:cs="Times New Roman"/>
                <w:color w:val="000000"/>
                <w:sz w:val="24"/>
                <w:szCs w:val="24"/>
              </w:rPr>
              <w:t>великої</w:t>
            </w:r>
            <w:proofErr w:type="spellEnd"/>
            <w:r>
              <w:rPr>
                <w:rFonts w:ascii="Times New Roman" w:hAnsi="Times New Roman" w:cs="Times New Roman"/>
                <w:color w:val="000000"/>
                <w:sz w:val="24"/>
                <w:szCs w:val="24"/>
                <w:lang w:val="uk-UA"/>
              </w:rPr>
              <w:t xml:space="preserve"> </w:t>
            </w:r>
            <w:proofErr w:type="spellStart"/>
            <w:r w:rsidR="00AF2255" w:rsidRPr="003D1D42">
              <w:rPr>
                <w:rFonts w:ascii="Times New Roman" w:hAnsi="Times New Roman" w:cs="Times New Roman"/>
                <w:color w:val="000000"/>
                <w:sz w:val="24"/>
                <w:szCs w:val="24"/>
              </w:rPr>
              <w:t>літери</w:t>
            </w:r>
            <w:proofErr w:type="spellEnd"/>
            <w:r w:rsidR="00AF2255" w:rsidRPr="003D1D42">
              <w:rPr>
                <w:rFonts w:ascii="Times New Roman" w:hAnsi="Times New Roman" w:cs="Times New Roman"/>
                <w:color w:val="000000"/>
                <w:sz w:val="24"/>
                <w:szCs w:val="24"/>
              </w:rPr>
              <w:t>;</w:t>
            </w:r>
          </w:p>
          <w:p w14:paraId="2D318085" w14:textId="77777777" w:rsidR="00AF2255" w:rsidRPr="003D1D42" w:rsidRDefault="00AF2255" w:rsidP="00AF2255">
            <w:pPr>
              <w:jc w:val="both"/>
              <w:rPr>
                <w:rFonts w:ascii="Times New Roman" w:hAnsi="Times New Roman" w:cs="Times New Roman"/>
                <w:color w:val="000000"/>
                <w:sz w:val="24"/>
                <w:szCs w:val="24"/>
              </w:rPr>
            </w:pPr>
            <w:proofErr w:type="spellStart"/>
            <w:r w:rsidRPr="003D1D42">
              <w:rPr>
                <w:rFonts w:ascii="Times New Roman" w:hAnsi="Times New Roman" w:cs="Times New Roman"/>
                <w:color w:val="000000"/>
                <w:sz w:val="24"/>
                <w:szCs w:val="24"/>
              </w:rPr>
              <w:t>уживання</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розділових</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знаків</w:t>
            </w:r>
            <w:proofErr w:type="spellEnd"/>
            <w:r w:rsidRPr="003D1D42">
              <w:rPr>
                <w:rFonts w:ascii="Times New Roman" w:hAnsi="Times New Roman" w:cs="Times New Roman"/>
                <w:color w:val="000000"/>
                <w:sz w:val="24"/>
                <w:szCs w:val="24"/>
              </w:rPr>
              <w:t xml:space="preserve"> та </w:t>
            </w:r>
            <w:proofErr w:type="spellStart"/>
            <w:r w:rsidRPr="003D1D42">
              <w:rPr>
                <w:rFonts w:ascii="Times New Roman" w:hAnsi="Times New Roman" w:cs="Times New Roman"/>
                <w:color w:val="000000"/>
                <w:sz w:val="24"/>
                <w:szCs w:val="24"/>
              </w:rPr>
              <w:t>відмінювання</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слів</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реченні</w:t>
            </w:r>
            <w:proofErr w:type="spellEnd"/>
            <w:r w:rsidRPr="003D1D42">
              <w:rPr>
                <w:rFonts w:ascii="Times New Roman" w:hAnsi="Times New Roman" w:cs="Times New Roman"/>
                <w:color w:val="000000"/>
                <w:sz w:val="24"/>
                <w:szCs w:val="24"/>
              </w:rPr>
              <w:t>;</w:t>
            </w:r>
          </w:p>
          <w:p w14:paraId="5F1C4A8D" w14:textId="77777777" w:rsidR="00AF2255" w:rsidRPr="003D1D42" w:rsidRDefault="00AF2255" w:rsidP="00AF2255">
            <w:pPr>
              <w:jc w:val="both"/>
              <w:rPr>
                <w:rFonts w:ascii="Times New Roman" w:hAnsi="Times New Roman" w:cs="Times New Roman"/>
                <w:color w:val="000000"/>
                <w:sz w:val="24"/>
                <w:szCs w:val="24"/>
              </w:rPr>
            </w:pPr>
            <w:proofErr w:type="spellStart"/>
            <w:r w:rsidRPr="003D1D42">
              <w:rPr>
                <w:rFonts w:ascii="Times New Roman" w:hAnsi="Times New Roman" w:cs="Times New Roman"/>
                <w:color w:val="000000"/>
                <w:sz w:val="24"/>
                <w:szCs w:val="24"/>
              </w:rPr>
              <w:t>використання</w:t>
            </w:r>
            <w:proofErr w:type="spellEnd"/>
            <w:r w:rsidRPr="003D1D42">
              <w:rPr>
                <w:rFonts w:ascii="Times New Roman" w:hAnsi="Times New Roman" w:cs="Times New Roman"/>
                <w:color w:val="000000"/>
                <w:sz w:val="24"/>
                <w:szCs w:val="24"/>
              </w:rPr>
              <w:t xml:space="preserve"> слова </w:t>
            </w:r>
            <w:proofErr w:type="spellStart"/>
            <w:r w:rsidRPr="003D1D42">
              <w:rPr>
                <w:rFonts w:ascii="Times New Roman" w:hAnsi="Times New Roman" w:cs="Times New Roman"/>
                <w:color w:val="000000"/>
                <w:sz w:val="24"/>
                <w:szCs w:val="24"/>
              </w:rPr>
              <w:t>або</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мовного</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звороту</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запозичених</w:t>
            </w:r>
            <w:proofErr w:type="spellEnd"/>
            <w:r w:rsidRPr="003D1D42">
              <w:rPr>
                <w:rFonts w:ascii="Times New Roman" w:hAnsi="Times New Roman" w:cs="Times New Roman"/>
                <w:color w:val="000000"/>
                <w:sz w:val="24"/>
                <w:szCs w:val="24"/>
              </w:rPr>
              <w:t xml:space="preserve"> з </w:t>
            </w:r>
            <w:proofErr w:type="spellStart"/>
            <w:r w:rsidRPr="003D1D42">
              <w:rPr>
                <w:rFonts w:ascii="Times New Roman" w:hAnsi="Times New Roman" w:cs="Times New Roman"/>
                <w:color w:val="000000"/>
                <w:sz w:val="24"/>
                <w:szCs w:val="24"/>
              </w:rPr>
              <w:t>іншої</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мови</w:t>
            </w:r>
            <w:proofErr w:type="spellEnd"/>
            <w:r w:rsidRPr="003D1D42">
              <w:rPr>
                <w:rFonts w:ascii="Times New Roman" w:hAnsi="Times New Roman" w:cs="Times New Roman"/>
                <w:color w:val="000000"/>
                <w:sz w:val="24"/>
                <w:szCs w:val="24"/>
              </w:rPr>
              <w:t>;</w:t>
            </w:r>
          </w:p>
          <w:p w14:paraId="5B64F410" w14:textId="77777777" w:rsidR="00AF2255" w:rsidRPr="003D1D42" w:rsidRDefault="00AF2255" w:rsidP="00AF2255">
            <w:pPr>
              <w:jc w:val="both"/>
              <w:rPr>
                <w:rFonts w:ascii="Times New Roman" w:hAnsi="Times New Roman" w:cs="Times New Roman"/>
                <w:color w:val="000000"/>
                <w:sz w:val="24"/>
                <w:szCs w:val="24"/>
              </w:rPr>
            </w:pPr>
            <w:proofErr w:type="spellStart"/>
            <w:r w:rsidRPr="003D1D42">
              <w:rPr>
                <w:rFonts w:ascii="Times New Roman" w:hAnsi="Times New Roman" w:cs="Times New Roman"/>
                <w:color w:val="000000"/>
                <w:sz w:val="24"/>
                <w:szCs w:val="24"/>
              </w:rPr>
              <w:t>зазначення</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унікального</w:t>
            </w:r>
            <w:proofErr w:type="spellEnd"/>
            <w:r w:rsidRPr="003D1D42">
              <w:rPr>
                <w:rFonts w:ascii="Times New Roman" w:hAnsi="Times New Roman" w:cs="Times New Roman"/>
                <w:color w:val="000000"/>
                <w:sz w:val="24"/>
                <w:szCs w:val="24"/>
              </w:rPr>
              <w:t xml:space="preserve"> номера </w:t>
            </w:r>
            <w:proofErr w:type="spellStart"/>
            <w:r w:rsidRPr="003D1D42">
              <w:rPr>
                <w:rFonts w:ascii="Times New Roman" w:hAnsi="Times New Roman" w:cs="Times New Roman"/>
                <w:color w:val="000000"/>
                <w:sz w:val="24"/>
                <w:szCs w:val="24"/>
              </w:rPr>
              <w:t>оголошення</w:t>
            </w:r>
            <w:proofErr w:type="spellEnd"/>
            <w:r w:rsidRPr="003D1D42">
              <w:rPr>
                <w:rFonts w:ascii="Times New Roman" w:hAnsi="Times New Roman" w:cs="Times New Roman"/>
                <w:color w:val="000000"/>
                <w:sz w:val="24"/>
                <w:szCs w:val="24"/>
              </w:rPr>
              <w:t xml:space="preserve"> про </w:t>
            </w:r>
            <w:proofErr w:type="spellStart"/>
            <w:r w:rsidRPr="003D1D42">
              <w:rPr>
                <w:rFonts w:ascii="Times New Roman" w:hAnsi="Times New Roman" w:cs="Times New Roman"/>
                <w:color w:val="000000"/>
                <w:sz w:val="24"/>
                <w:szCs w:val="24"/>
              </w:rPr>
              <w:t>проведення</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конкурентної</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присвоєного</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електронною</w:t>
            </w:r>
            <w:proofErr w:type="spellEnd"/>
            <w:r w:rsidRPr="003D1D42">
              <w:rPr>
                <w:rFonts w:ascii="Times New Roman" w:hAnsi="Times New Roman" w:cs="Times New Roman"/>
                <w:color w:val="000000"/>
                <w:sz w:val="24"/>
                <w:szCs w:val="24"/>
              </w:rPr>
              <w:t xml:space="preserve"> системою </w:t>
            </w:r>
            <w:proofErr w:type="spellStart"/>
            <w:r w:rsidRPr="003D1D42">
              <w:rPr>
                <w:rFonts w:ascii="Times New Roman" w:hAnsi="Times New Roman" w:cs="Times New Roman"/>
                <w:color w:val="000000"/>
                <w:sz w:val="24"/>
                <w:szCs w:val="24"/>
              </w:rPr>
              <w:t>закупівель</w:t>
            </w:r>
            <w:proofErr w:type="spellEnd"/>
            <w:r w:rsidRPr="003D1D42">
              <w:rPr>
                <w:rFonts w:ascii="Times New Roman" w:hAnsi="Times New Roman" w:cs="Times New Roman"/>
                <w:color w:val="000000"/>
                <w:sz w:val="24"/>
                <w:szCs w:val="24"/>
              </w:rPr>
              <w:t xml:space="preserve"> та/</w:t>
            </w:r>
            <w:proofErr w:type="spellStart"/>
            <w:r w:rsidRPr="003D1D42">
              <w:rPr>
                <w:rFonts w:ascii="Times New Roman" w:hAnsi="Times New Roman" w:cs="Times New Roman"/>
                <w:color w:val="000000"/>
                <w:sz w:val="24"/>
                <w:szCs w:val="24"/>
              </w:rPr>
              <w:t>або</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унікального</w:t>
            </w:r>
            <w:proofErr w:type="spellEnd"/>
            <w:r w:rsidRPr="003D1D42">
              <w:rPr>
                <w:rFonts w:ascii="Times New Roman" w:hAnsi="Times New Roman" w:cs="Times New Roman"/>
                <w:color w:val="000000"/>
                <w:sz w:val="24"/>
                <w:szCs w:val="24"/>
              </w:rPr>
              <w:t xml:space="preserve"> номера </w:t>
            </w:r>
            <w:proofErr w:type="spellStart"/>
            <w:r w:rsidRPr="003D1D42">
              <w:rPr>
                <w:rFonts w:ascii="Times New Roman" w:hAnsi="Times New Roman" w:cs="Times New Roman"/>
                <w:color w:val="000000"/>
                <w:sz w:val="24"/>
                <w:szCs w:val="24"/>
              </w:rPr>
              <w:t>повідомлення</w:t>
            </w:r>
            <w:proofErr w:type="spellEnd"/>
            <w:r w:rsidRPr="003D1D42">
              <w:rPr>
                <w:rFonts w:ascii="Times New Roman" w:hAnsi="Times New Roman" w:cs="Times New Roman"/>
                <w:color w:val="000000"/>
                <w:sz w:val="24"/>
                <w:szCs w:val="24"/>
              </w:rPr>
              <w:t xml:space="preserve"> про </w:t>
            </w:r>
            <w:proofErr w:type="spellStart"/>
            <w:r w:rsidRPr="003D1D42">
              <w:rPr>
                <w:rFonts w:ascii="Times New Roman" w:hAnsi="Times New Roman" w:cs="Times New Roman"/>
                <w:color w:val="000000"/>
                <w:sz w:val="24"/>
                <w:szCs w:val="24"/>
              </w:rPr>
              <w:t>намір</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укласти</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договір</w:t>
            </w:r>
            <w:proofErr w:type="spellEnd"/>
            <w:r w:rsidRPr="003D1D42">
              <w:rPr>
                <w:rFonts w:ascii="Times New Roman" w:hAnsi="Times New Roman" w:cs="Times New Roman"/>
                <w:color w:val="000000"/>
                <w:sz w:val="24"/>
                <w:szCs w:val="24"/>
              </w:rPr>
              <w:t xml:space="preserve"> про </w:t>
            </w:r>
            <w:proofErr w:type="spellStart"/>
            <w:r w:rsidRPr="003D1D42">
              <w:rPr>
                <w:rFonts w:ascii="Times New Roman" w:hAnsi="Times New Roman" w:cs="Times New Roman"/>
                <w:color w:val="000000"/>
                <w:sz w:val="24"/>
                <w:szCs w:val="24"/>
              </w:rPr>
              <w:t>закупівлю</w:t>
            </w:r>
            <w:proofErr w:type="spellEnd"/>
            <w:r w:rsidRPr="003D1D42">
              <w:rPr>
                <w:rFonts w:ascii="Times New Roman" w:hAnsi="Times New Roman" w:cs="Times New Roman"/>
                <w:color w:val="000000"/>
                <w:sz w:val="24"/>
                <w:szCs w:val="24"/>
              </w:rPr>
              <w:t xml:space="preserve"> – </w:t>
            </w:r>
            <w:proofErr w:type="spellStart"/>
            <w:r w:rsidRPr="003D1D42">
              <w:rPr>
                <w:rFonts w:ascii="Times New Roman" w:hAnsi="Times New Roman" w:cs="Times New Roman"/>
                <w:color w:val="000000"/>
                <w:sz w:val="24"/>
                <w:szCs w:val="24"/>
              </w:rPr>
              <w:t>помилка</w:t>
            </w:r>
            <w:proofErr w:type="spellEnd"/>
            <w:r w:rsidRPr="003D1D42">
              <w:rPr>
                <w:rFonts w:ascii="Times New Roman" w:hAnsi="Times New Roman" w:cs="Times New Roman"/>
                <w:color w:val="000000"/>
                <w:sz w:val="24"/>
                <w:szCs w:val="24"/>
              </w:rPr>
              <w:t xml:space="preserve"> в цифрах;</w:t>
            </w:r>
          </w:p>
          <w:p w14:paraId="4AF3F8C8" w14:textId="77777777" w:rsidR="00AF2255" w:rsidRPr="003D1D42" w:rsidRDefault="00AF2255" w:rsidP="00AF2255">
            <w:pPr>
              <w:jc w:val="both"/>
              <w:rPr>
                <w:rFonts w:ascii="Times New Roman" w:hAnsi="Times New Roman" w:cs="Times New Roman"/>
                <w:color w:val="000000"/>
                <w:sz w:val="24"/>
                <w:szCs w:val="24"/>
              </w:rPr>
            </w:pPr>
            <w:proofErr w:type="spellStart"/>
            <w:r w:rsidRPr="003D1D42">
              <w:rPr>
                <w:rFonts w:ascii="Times New Roman" w:hAnsi="Times New Roman" w:cs="Times New Roman"/>
                <w:color w:val="000000"/>
                <w:sz w:val="24"/>
                <w:szCs w:val="24"/>
              </w:rPr>
              <w:t>застосування</w:t>
            </w:r>
            <w:proofErr w:type="spellEnd"/>
            <w:r w:rsidRPr="003D1D42">
              <w:rPr>
                <w:rFonts w:ascii="Times New Roman" w:hAnsi="Times New Roman" w:cs="Times New Roman"/>
                <w:color w:val="000000"/>
                <w:sz w:val="24"/>
                <w:szCs w:val="24"/>
              </w:rPr>
              <w:t xml:space="preserve"> правил переносу </w:t>
            </w:r>
            <w:proofErr w:type="spellStart"/>
            <w:r w:rsidRPr="003D1D42">
              <w:rPr>
                <w:rFonts w:ascii="Times New Roman" w:hAnsi="Times New Roman" w:cs="Times New Roman"/>
                <w:color w:val="000000"/>
                <w:sz w:val="24"/>
                <w:szCs w:val="24"/>
              </w:rPr>
              <w:t>частини</w:t>
            </w:r>
            <w:proofErr w:type="spellEnd"/>
            <w:r w:rsidRPr="003D1D42">
              <w:rPr>
                <w:rFonts w:ascii="Times New Roman" w:hAnsi="Times New Roman" w:cs="Times New Roman"/>
                <w:color w:val="000000"/>
                <w:sz w:val="24"/>
                <w:szCs w:val="24"/>
              </w:rPr>
              <w:t xml:space="preserve"> слова з рядка в рядок;</w:t>
            </w:r>
          </w:p>
          <w:p w14:paraId="0C9BEAE0" w14:textId="77777777" w:rsidR="00AF2255" w:rsidRPr="003D1D42" w:rsidRDefault="00AF2255" w:rsidP="00AF2255">
            <w:pPr>
              <w:jc w:val="both"/>
              <w:rPr>
                <w:rFonts w:ascii="Times New Roman" w:hAnsi="Times New Roman" w:cs="Times New Roman"/>
                <w:color w:val="000000"/>
                <w:sz w:val="24"/>
                <w:szCs w:val="24"/>
              </w:rPr>
            </w:pPr>
            <w:proofErr w:type="spellStart"/>
            <w:r w:rsidRPr="003D1D42">
              <w:rPr>
                <w:rFonts w:ascii="Times New Roman" w:hAnsi="Times New Roman" w:cs="Times New Roman"/>
                <w:color w:val="000000"/>
                <w:sz w:val="24"/>
                <w:szCs w:val="24"/>
              </w:rPr>
              <w:t>написання</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слів</w:t>
            </w:r>
            <w:proofErr w:type="spellEnd"/>
            <w:r w:rsidRPr="003D1D42">
              <w:rPr>
                <w:rFonts w:ascii="Times New Roman" w:hAnsi="Times New Roman" w:cs="Times New Roman"/>
                <w:color w:val="000000"/>
                <w:sz w:val="24"/>
                <w:szCs w:val="24"/>
              </w:rPr>
              <w:t xml:space="preserve"> разом та/</w:t>
            </w:r>
            <w:proofErr w:type="spellStart"/>
            <w:r w:rsidRPr="003D1D42">
              <w:rPr>
                <w:rFonts w:ascii="Times New Roman" w:hAnsi="Times New Roman" w:cs="Times New Roman"/>
                <w:color w:val="000000"/>
                <w:sz w:val="24"/>
                <w:szCs w:val="24"/>
              </w:rPr>
              <w:t>або</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окремо</w:t>
            </w:r>
            <w:proofErr w:type="spellEnd"/>
            <w:r w:rsidRPr="003D1D42">
              <w:rPr>
                <w:rFonts w:ascii="Times New Roman" w:hAnsi="Times New Roman" w:cs="Times New Roman"/>
                <w:color w:val="000000"/>
                <w:sz w:val="24"/>
                <w:szCs w:val="24"/>
              </w:rPr>
              <w:t>, та/</w:t>
            </w:r>
            <w:proofErr w:type="spellStart"/>
            <w:r w:rsidRPr="003D1D42">
              <w:rPr>
                <w:rFonts w:ascii="Times New Roman" w:hAnsi="Times New Roman" w:cs="Times New Roman"/>
                <w:color w:val="000000"/>
                <w:sz w:val="24"/>
                <w:szCs w:val="24"/>
              </w:rPr>
              <w:t>або</w:t>
            </w:r>
            <w:proofErr w:type="spellEnd"/>
            <w:r w:rsidRPr="003D1D42">
              <w:rPr>
                <w:rFonts w:ascii="Times New Roman" w:hAnsi="Times New Roman" w:cs="Times New Roman"/>
                <w:color w:val="000000"/>
                <w:sz w:val="24"/>
                <w:szCs w:val="24"/>
              </w:rPr>
              <w:t xml:space="preserve"> через </w:t>
            </w:r>
            <w:proofErr w:type="spellStart"/>
            <w:r w:rsidRPr="003D1D42">
              <w:rPr>
                <w:rFonts w:ascii="Times New Roman" w:hAnsi="Times New Roman" w:cs="Times New Roman"/>
                <w:color w:val="000000"/>
                <w:sz w:val="24"/>
                <w:szCs w:val="24"/>
              </w:rPr>
              <w:t>дефіс</w:t>
            </w:r>
            <w:proofErr w:type="spellEnd"/>
            <w:r w:rsidRPr="003D1D42">
              <w:rPr>
                <w:rFonts w:ascii="Times New Roman" w:hAnsi="Times New Roman" w:cs="Times New Roman"/>
                <w:color w:val="000000"/>
                <w:sz w:val="24"/>
                <w:szCs w:val="24"/>
              </w:rPr>
              <w:t>;</w:t>
            </w:r>
          </w:p>
          <w:p w14:paraId="548E3B29" w14:textId="77777777" w:rsidR="00AF2255" w:rsidRPr="003D1D42" w:rsidRDefault="00AF2255" w:rsidP="00AF2255">
            <w:pPr>
              <w:jc w:val="both"/>
              <w:rPr>
                <w:rFonts w:ascii="Times New Roman" w:hAnsi="Times New Roman" w:cs="Times New Roman"/>
                <w:color w:val="000000"/>
                <w:sz w:val="24"/>
                <w:szCs w:val="24"/>
              </w:rPr>
            </w:pPr>
            <w:proofErr w:type="spellStart"/>
            <w:r w:rsidRPr="003D1D42">
              <w:rPr>
                <w:rFonts w:ascii="Times New Roman" w:hAnsi="Times New Roman" w:cs="Times New Roman"/>
                <w:color w:val="000000"/>
                <w:sz w:val="24"/>
                <w:szCs w:val="24"/>
              </w:rPr>
              <w:lastRenderedPageBreak/>
              <w:t>нумерації</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сторінок</w:t>
            </w:r>
            <w:proofErr w:type="spellEnd"/>
            <w:r w:rsidRPr="003D1D42">
              <w:rPr>
                <w:rFonts w:ascii="Times New Roman" w:hAnsi="Times New Roman" w:cs="Times New Roman"/>
                <w:color w:val="000000"/>
                <w:sz w:val="24"/>
                <w:szCs w:val="24"/>
              </w:rPr>
              <w:t>/</w:t>
            </w:r>
            <w:proofErr w:type="spellStart"/>
            <w:r w:rsidRPr="003D1D42">
              <w:rPr>
                <w:rFonts w:ascii="Times New Roman" w:hAnsi="Times New Roman" w:cs="Times New Roman"/>
                <w:color w:val="000000"/>
                <w:sz w:val="24"/>
                <w:szCs w:val="24"/>
              </w:rPr>
              <w:t>аркушів</w:t>
            </w:r>
            <w:proofErr w:type="spellEnd"/>
            <w:r w:rsidRPr="003D1D42">
              <w:rPr>
                <w:rFonts w:ascii="Times New Roman" w:hAnsi="Times New Roman" w:cs="Times New Roman"/>
                <w:color w:val="000000"/>
                <w:sz w:val="24"/>
                <w:szCs w:val="24"/>
              </w:rPr>
              <w:t xml:space="preserve"> (у тому </w:t>
            </w:r>
            <w:proofErr w:type="spellStart"/>
            <w:r w:rsidRPr="003D1D42">
              <w:rPr>
                <w:rFonts w:ascii="Times New Roman" w:hAnsi="Times New Roman" w:cs="Times New Roman"/>
                <w:color w:val="000000"/>
                <w:sz w:val="24"/>
                <w:szCs w:val="24"/>
              </w:rPr>
              <w:t>числі</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кілька</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сторінок</w:t>
            </w:r>
            <w:proofErr w:type="spellEnd"/>
            <w:r w:rsidRPr="003D1D42">
              <w:rPr>
                <w:rFonts w:ascii="Times New Roman" w:hAnsi="Times New Roman" w:cs="Times New Roman"/>
                <w:color w:val="000000"/>
                <w:sz w:val="24"/>
                <w:szCs w:val="24"/>
              </w:rPr>
              <w:t>/</w:t>
            </w:r>
            <w:proofErr w:type="spellStart"/>
            <w:r w:rsidRPr="003D1D42">
              <w:rPr>
                <w:rFonts w:ascii="Times New Roman" w:hAnsi="Times New Roman" w:cs="Times New Roman"/>
                <w:color w:val="000000"/>
                <w:sz w:val="24"/>
                <w:szCs w:val="24"/>
              </w:rPr>
              <w:t>аркушів</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мають</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однаковий</w:t>
            </w:r>
            <w:proofErr w:type="spellEnd"/>
            <w:r w:rsidRPr="003D1D42">
              <w:rPr>
                <w:rFonts w:ascii="Times New Roman" w:hAnsi="Times New Roman" w:cs="Times New Roman"/>
                <w:color w:val="000000"/>
                <w:sz w:val="24"/>
                <w:szCs w:val="24"/>
              </w:rPr>
              <w:t xml:space="preserve"> номер, </w:t>
            </w:r>
            <w:proofErr w:type="spellStart"/>
            <w:r w:rsidRPr="003D1D42">
              <w:rPr>
                <w:rFonts w:ascii="Times New Roman" w:hAnsi="Times New Roman" w:cs="Times New Roman"/>
                <w:color w:val="000000"/>
                <w:sz w:val="24"/>
                <w:szCs w:val="24"/>
              </w:rPr>
              <w:t>пропущені</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номери</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окремих</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сторінок</w:t>
            </w:r>
            <w:proofErr w:type="spellEnd"/>
            <w:r w:rsidRPr="003D1D42">
              <w:rPr>
                <w:rFonts w:ascii="Times New Roman" w:hAnsi="Times New Roman" w:cs="Times New Roman"/>
                <w:color w:val="000000"/>
                <w:sz w:val="24"/>
                <w:szCs w:val="24"/>
              </w:rPr>
              <w:t>/</w:t>
            </w:r>
            <w:proofErr w:type="spellStart"/>
            <w:r w:rsidRPr="003D1D42">
              <w:rPr>
                <w:rFonts w:ascii="Times New Roman" w:hAnsi="Times New Roman" w:cs="Times New Roman"/>
                <w:color w:val="000000"/>
                <w:sz w:val="24"/>
                <w:szCs w:val="24"/>
              </w:rPr>
              <w:t>аркушів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немає</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нумерації</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сторінок</w:t>
            </w:r>
            <w:proofErr w:type="spellEnd"/>
            <w:r w:rsidRPr="003D1D42">
              <w:rPr>
                <w:rFonts w:ascii="Times New Roman" w:hAnsi="Times New Roman" w:cs="Times New Roman"/>
                <w:color w:val="000000"/>
                <w:sz w:val="24"/>
                <w:szCs w:val="24"/>
              </w:rPr>
              <w:t>/</w:t>
            </w:r>
            <w:proofErr w:type="spellStart"/>
            <w:r w:rsidRPr="003D1D42">
              <w:rPr>
                <w:rFonts w:ascii="Times New Roman" w:hAnsi="Times New Roman" w:cs="Times New Roman"/>
                <w:color w:val="000000"/>
                <w:sz w:val="24"/>
                <w:szCs w:val="24"/>
              </w:rPr>
              <w:t>аркушів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нумерація</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сторінок</w:t>
            </w:r>
            <w:proofErr w:type="spellEnd"/>
            <w:r w:rsidRPr="003D1D42">
              <w:rPr>
                <w:rFonts w:ascii="Times New Roman" w:hAnsi="Times New Roman" w:cs="Times New Roman"/>
                <w:color w:val="000000"/>
                <w:sz w:val="24"/>
                <w:szCs w:val="24"/>
              </w:rPr>
              <w:t>/</w:t>
            </w:r>
            <w:proofErr w:type="spellStart"/>
            <w:r w:rsidRPr="003D1D42">
              <w:rPr>
                <w:rFonts w:ascii="Times New Roman" w:hAnsi="Times New Roman" w:cs="Times New Roman"/>
                <w:color w:val="000000"/>
                <w:sz w:val="24"/>
                <w:szCs w:val="24"/>
              </w:rPr>
              <w:t>аркушів</w:t>
            </w:r>
            <w:proofErr w:type="spellEnd"/>
            <w:r w:rsidRPr="003D1D42">
              <w:rPr>
                <w:rFonts w:ascii="Times New Roman" w:hAnsi="Times New Roman" w:cs="Times New Roman"/>
                <w:color w:val="000000"/>
                <w:sz w:val="24"/>
                <w:szCs w:val="24"/>
              </w:rPr>
              <w:t xml:space="preserve"> не </w:t>
            </w:r>
            <w:proofErr w:type="spellStart"/>
            <w:r w:rsidRPr="003D1D42">
              <w:rPr>
                <w:rFonts w:ascii="Times New Roman" w:hAnsi="Times New Roman" w:cs="Times New Roman"/>
                <w:color w:val="000000"/>
                <w:sz w:val="24"/>
                <w:szCs w:val="24"/>
              </w:rPr>
              <w:t>відповідає</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переліку</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зазначеному</w:t>
            </w:r>
            <w:proofErr w:type="spellEnd"/>
            <w:r w:rsidRPr="003D1D42">
              <w:rPr>
                <w:rFonts w:ascii="Times New Roman" w:hAnsi="Times New Roman" w:cs="Times New Roman"/>
                <w:color w:val="000000"/>
                <w:sz w:val="24"/>
                <w:szCs w:val="24"/>
              </w:rPr>
              <w:t xml:space="preserve"> в </w:t>
            </w:r>
            <w:proofErr w:type="spellStart"/>
            <w:r w:rsidRPr="003D1D42">
              <w:rPr>
                <w:rFonts w:ascii="Times New Roman" w:hAnsi="Times New Roman" w:cs="Times New Roman"/>
                <w:color w:val="000000"/>
                <w:sz w:val="24"/>
                <w:szCs w:val="24"/>
              </w:rPr>
              <w:t>документі</w:t>
            </w:r>
            <w:proofErr w:type="spellEnd"/>
            <w:r w:rsidRPr="003D1D42">
              <w:rPr>
                <w:rFonts w:ascii="Times New Roman" w:hAnsi="Times New Roman" w:cs="Times New Roman"/>
                <w:color w:val="000000"/>
                <w:sz w:val="24"/>
                <w:szCs w:val="24"/>
              </w:rPr>
              <w:t>).</w:t>
            </w:r>
          </w:p>
          <w:p w14:paraId="6F807F0A" w14:textId="77777777"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2. </w:t>
            </w:r>
            <w:proofErr w:type="spellStart"/>
            <w:r w:rsidRPr="003D1D42">
              <w:rPr>
                <w:rFonts w:ascii="Times New Roman" w:hAnsi="Times New Roman" w:cs="Times New Roman"/>
                <w:color w:val="000000"/>
                <w:sz w:val="24"/>
                <w:szCs w:val="24"/>
              </w:rPr>
              <w:t>Помилка</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зроблена</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учасником</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під</w:t>
            </w:r>
            <w:proofErr w:type="spellEnd"/>
            <w:r w:rsidRPr="003D1D42">
              <w:rPr>
                <w:rFonts w:ascii="Times New Roman" w:hAnsi="Times New Roman" w:cs="Times New Roman"/>
                <w:color w:val="000000"/>
                <w:sz w:val="24"/>
                <w:szCs w:val="24"/>
              </w:rPr>
              <w:t xml:space="preserve"> час </w:t>
            </w:r>
            <w:proofErr w:type="spellStart"/>
            <w:r w:rsidRPr="003D1D42">
              <w:rPr>
                <w:rFonts w:ascii="Times New Roman" w:hAnsi="Times New Roman" w:cs="Times New Roman"/>
                <w:color w:val="000000"/>
                <w:sz w:val="24"/>
                <w:szCs w:val="24"/>
              </w:rPr>
              <w:t>оформлення</w:t>
            </w:r>
            <w:proofErr w:type="spellEnd"/>
            <w:r w:rsidRPr="003D1D42">
              <w:rPr>
                <w:rFonts w:ascii="Times New Roman" w:hAnsi="Times New Roman" w:cs="Times New Roman"/>
                <w:color w:val="000000"/>
                <w:sz w:val="24"/>
                <w:szCs w:val="24"/>
              </w:rPr>
              <w:t xml:space="preserve"> тексту документа/</w:t>
            </w:r>
            <w:proofErr w:type="spellStart"/>
            <w:r w:rsidRPr="003D1D42">
              <w:rPr>
                <w:rFonts w:ascii="Times New Roman" w:hAnsi="Times New Roman" w:cs="Times New Roman"/>
                <w:color w:val="000000"/>
                <w:sz w:val="24"/>
                <w:szCs w:val="24"/>
              </w:rPr>
              <w:t>унесення</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інформації</w:t>
            </w:r>
            <w:proofErr w:type="spellEnd"/>
            <w:r w:rsidRPr="003D1D42">
              <w:rPr>
                <w:rFonts w:ascii="Times New Roman" w:hAnsi="Times New Roman" w:cs="Times New Roman"/>
                <w:color w:val="000000"/>
                <w:sz w:val="24"/>
                <w:szCs w:val="24"/>
              </w:rPr>
              <w:t xml:space="preserve"> в </w:t>
            </w:r>
            <w:proofErr w:type="spellStart"/>
            <w:r w:rsidRPr="003D1D42">
              <w:rPr>
                <w:rFonts w:ascii="Times New Roman" w:hAnsi="Times New Roman" w:cs="Times New Roman"/>
                <w:color w:val="000000"/>
                <w:sz w:val="24"/>
                <w:szCs w:val="24"/>
              </w:rPr>
              <w:t>окремі</w:t>
            </w:r>
            <w:proofErr w:type="spellEnd"/>
            <w:r w:rsidRPr="003D1D42">
              <w:rPr>
                <w:rFonts w:ascii="Times New Roman" w:hAnsi="Times New Roman" w:cs="Times New Roman"/>
                <w:color w:val="000000"/>
                <w:sz w:val="24"/>
                <w:szCs w:val="24"/>
              </w:rPr>
              <w:t xml:space="preserve"> поля </w:t>
            </w:r>
            <w:proofErr w:type="spellStart"/>
            <w:r w:rsidRPr="003D1D42">
              <w:rPr>
                <w:rFonts w:ascii="Times New Roman" w:hAnsi="Times New Roman" w:cs="Times New Roman"/>
                <w:color w:val="000000"/>
                <w:sz w:val="24"/>
                <w:szCs w:val="24"/>
              </w:rPr>
              <w:t>електронної</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форми</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(у тому </w:t>
            </w:r>
            <w:proofErr w:type="spellStart"/>
            <w:r w:rsidRPr="003D1D42">
              <w:rPr>
                <w:rFonts w:ascii="Times New Roman" w:hAnsi="Times New Roman" w:cs="Times New Roman"/>
                <w:color w:val="000000"/>
                <w:sz w:val="24"/>
                <w:szCs w:val="24"/>
              </w:rPr>
              <w:t>числі</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комп’ютерна</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коректура</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заміна</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літери</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літер</w:t>
            </w:r>
            <w:proofErr w:type="spellEnd"/>
            <w:r w:rsidRPr="003D1D42">
              <w:rPr>
                <w:rFonts w:ascii="Times New Roman" w:hAnsi="Times New Roman" w:cs="Times New Roman"/>
                <w:color w:val="000000"/>
                <w:sz w:val="24"/>
                <w:szCs w:val="24"/>
              </w:rPr>
              <w:t>) та/</w:t>
            </w:r>
            <w:proofErr w:type="spellStart"/>
            <w:r w:rsidRPr="003D1D42">
              <w:rPr>
                <w:rFonts w:ascii="Times New Roman" w:hAnsi="Times New Roman" w:cs="Times New Roman"/>
                <w:color w:val="000000"/>
                <w:sz w:val="24"/>
                <w:szCs w:val="24"/>
              </w:rPr>
              <w:t>або</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цифри</w:t>
            </w:r>
            <w:proofErr w:type="spellEnd"/>
            <w:r w:rsidRPr="003D1D42">
              <w:rPr>
                <w:rFonts w:ascii="Times New Roman" w:hAnsi="Times New Roman" w:cs="Times New Roman"/>
                <w:color w:val="000000"/>
                <w:sz w:val="24"/>
                <w:szCs w:val="24"/>
              </w:rPr>
              <w:t xml:space="preserve"> (цифр), </w:t>
            </w:r>
            <w:proofErr w:type="spellStart"/>
            <w:r w:rsidRPr="003D1D42">
              <w:rPr>
                <w:rFonts w:ascii="Times New Roman" w:hAnsi="Times New Roman" w:cs="Times New Roman"/>
                <w:color w:val="000000"/>
                <w:sz w:val="24"/>
                <w:szCs w:val="24"/>
              </w:rPr>
              <w:t>переставлення</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літер</w:t>
            </w:r>
            <w:proofErr w:type="spellEnd"/>
            <w:r w:rsidRPr="003D1D42">
              <w:rPr>
                <w:rFonts w:ascii="Times New Roman" w:hAnsi="Times New Roman" w:cs="Times New Roman"/>
                <w:color w:val="000000"/>
                <w:sz w:val="24"/>
                <w:szCs w:val="24"/>
              </w:rPr>
              <w:t xml:space="preserve"> (цифр) </w:t>
            </w:r>
            <w:proofErr w:type="spellStart"/>
            <w:r w:rsidRPr="003D1D42">
              <w:rPr>
                <w:rFonts w:ascii="Times New Roman" w:hAnsi="Times New Roman" w:cs="Times New Roman"/>
                <w:color w:val="000000"/>
                <w:sz w:val="24"/>
                <w:szCs w:val="24"/>
              </w:rPr>
              <w:t>місцями</w:t>
            </w:r>
            <w:proofErr w:type="spellEnd"/>
            <w:r w:rsidRPr="003D1D42">
              <w:rPr>
                <w:rFonts w:ascii="Times New Roman" w:hAnsi="Times New Roman" w:cs="Times New Roman"/>
                <w:color w:val="000000"/>
                <w:sz w:val="24"/>
                <w:szCs w:val="24"/>
              </w:rPr>
              <w:t xml:space="preserve">, пропуск </w:t>
            </w:r>
            <w:proofErr w:type="spellStart"/>
            <w:r w:rsidRPr="003D1D42">
              <w:rPr>
                <w:rFonts w:ascii="Times New Roman" w:hAnsi="Times New Roman" w:cs="Times New Roman"/>
                <w:color w:val="000000"/>
                <w:sz w:val="24"/>
                <w:szCs w:val="24"/>
              </w:rPr>
              <w:t>літер</w:t>
            </w:r>
            <w:proofErr w:type="spellEnd"/>
            <w:r w:rsidRPr="003D1D42">
              <w:rPr>
                <w:rFonts w:ascii="Times New Roman" w:hAnsi="Times New Roman" w:cs="Times New Roman"/>
                <w:color w:val="000000"/>
                <w:sz w:val="24"/>
                <w:szCs w:val="24"/>
              </w:rPr>
              <w:t xml:space="preserve"> (цифр), </w:t>
            </w:r>
            <w:proofErr w:type="spellStart"/>
            <w:r w:rsidRPr="003D1D42">
              <w:rPr>
                <w:rFonts w:ascii="Times New Roman" w:hAnsi="Times New Roman" w:cs="Times New Roman"/>
                <w:color w:val="000000"/>
                <w:sz w:val="24"/>
                <w:szCs w:val="24"/>
              </w:rPr>
              <w:t>повторення</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слів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немає</w:t>
            </w:r>
            <w:proofErr w:type="spellEnd"/>
            <w:r w:rsidRPr="003D1D42">
              <w:rPr>
                <w:rFonts w:ascii="Times New Roman" w:hAnsi="Times New Roman" w:cs="Times New Roman"/>
                <w:color w:val="000000"/>
                <w:sz w:val="24"/>
                <w:szCs w:val="24"/>
              </w:rPr>
              <w:t xml:space="preserve"> пропуску </w:t>
            </w:r>
            <w:proofErr w:type="spellStart"/>
            <w:r w:rsidRPr="003D1D42">
              <w:rPr>
                <w:rFonts w:ascii="Times New Roman" w:hAnsi="Times New Roman" w:cs="Times New Roman"/>
                <w:color w:val="000000"/>
                <w:sz w:val="24"/>
                <w:szCs w:val="24"/>
              </w:rPr>
              <w:t>між</w:t>
            </w:r>
            <w:proofErr w:type="spellEnd"/>
            <w:r w:rsidRPr="003D1D42">
              <w:rPr>
                <w:rFonts w:ascii="Times New Roman" w:hAnsi="Times New Roman" w:cs="Times New Roman"/>
                <w:color w:val="000000"/>
                <w:sz w:val="24"/>
                <w:szCs w:val="24"/>
              </w:rPr>
              <w:t xml:space="preserve"> словами, </w:t>
            </w:r>
            <w:proofErr w:type="spellStart"/>
            <w:r w:rsidRPr="003D1D42">
              <w:rPr>
                <w:rFonts w:ascii="Times New Roman" w:hAnsi="Times New Roman" w:cs="Times New Roman"/>
                <w:color w:val="000000"/>
                <w:sz w:val="24"/>
                <w:szCs w:val="24"/>
              </w:rPr>
              <w:t>заокруглення</w:t>
            </w:r>
            <w:proofErr w:type="spellEnd"/>
            <w:r w:rsidRPr="003D1D42">
              <w:rPr>
                <w:rFonts w:ascii="Times New Roman" w:hAnsi="Times New Roman" w:cs="Times New Roman"/>
                <w:color w:val="000000"/>
                <w:sz w:val="24"/>
                <w:szCs w:val="24"/>
              </w:rPr>
              <w:t xml:space="preserve"> числа), </w:t>
            </w:r>
            <w:proofErr w:type="spellStart"/>
            <w:r w:rsidRPr="003D1D42">
              <w:rPr>
                <w:rFonts w:ascii="Times New Roman" w:hAnsi="Times New Roman" w:cs="Times New Roman"/>
                <w:color w:val="000000"/>
                <w:sz w:val="24"/>
                <w:szCs w:val="24"/>
              </w:rPr>
              <w:t>що</w:t>
            </w:r>
            <w:proofErr w:type="spellEnd"/>
            <w:r w:rsidRPr="003D1D42">
              <w:rPr>
                <w:rFonts w:ascii="Times New Roman" w:hAnsi="Times New Roman" w:cs="Times New Roman"/>
                <w:color w:val="000000"/>
                <w:sz w:val="24"/>
                <w:szCs w:val="24"/>
              </w:rPr>
              <w:t xml:space="preserve"> не </w:t>
            </w:r>
            <w:proofErr w:type="spellStart"/>
            <w:r w:rsidRPr="003D1D42">
              <w:rPr>
                <w:rFonts w:ascii="Times New Roman" w:hAnsi="Times New Roman" w:cs="Times New Roman"/>
                <w:color w:val="000000"/>
                <w:sz w:val="24"/>
                <w:szCs w:val="24"/>
              </w:rPr>
              <w:t>впливає</w:t>
            </w:r>
            <w:proofErr w:type="spellEnd"/>
            <w:r w:rsidRPr="003D1D42">
              <w:rPr>
                <w:rFonts w:ascii="Times New Roman" w:hAnsi="Times New Roman" w:cs="Times New Roman"/>
                <w:color w:val="000000"/>
                <w:sz w:val="24"/>
                <w:szCs w:val="24"/>
              </w:rPr>
              <w:t xml:space="preserve"> на </w:t>
            </w:r>
            <w:proofErr w:type="spellStart"/>
            <w:r w:rsidRPr="003D1D42">
              <w:rPr>
                <w:rFonts w:ascii="Times New Roman" w:hAnsi="Times New Roman" w:cs="Times New Roman"/>
                <w:color w:val="000000"/>
                <w:sz w:val="24"/>
                <w:szCs w:val="24"/>
              </w:rPr>
              <w:t>ціну</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учасника</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та не </w:t>
            </w:r>
            <w:proofErr w:type="spellStart"/>
            <w:r w:rsidRPr="003D1D42">
              <w:rPr>
                <w:rFonts w:ascii="Times New Roman" w:hAnsi="Times New Roman" w:cs="Times New Roman"/>
                <w:color w:val="000000"/>
                <w:sz w:val="24"/>
                <w:szCs w:val="24"/>
              </w:rPr>
              <w:t>призводить</w:t>
            </w:r>
            <w:proofErr w:type="spellEnd"/>
            <w:r w:rsidRPr="003D1D42">
              <w:rPr>
                <w:rFonts w:ascii="Times New Roman" w:hAnsi="Times New Roman" w:cs="Times New Roman"/>
                <w:color w:val="000000"/>
                <w:sz w:val="24"/>
                <w:szCs w:val="24"/>
              </w:rPr>
              <w:t xml:space="preserve"> до </w:t>
            </w:r>
            <w:proofErr w:type="spellStart"/>
            <w:r w:rsidRPr="003D1D42">
              <w:rPr>
                <w:rFonts w:ascii="Times New Roman" w:hAnsi="Times New Roman" w:cs="Times New Roman"/>
                <w:color w:val="000000"/>
                <w:sz w:val="24"/>
                <w:szCs w:val="24"/>
              </w:rPr>
              <w:t>її</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спотворення</w:t>
            </w:r>
            <w:proofErr w:type="spellEnd"/>
            <w:r w:rsidRPr="003D1D42">
              <w:rPr>
                <w:rFonts w:ascii="Times New Roman" w:hAnsi="Times New Roman" w:cs="Times New Roman"/>
                <w:color w:val="000000"/>
                <w:sz w:val="24"/>
                <w:szCs w:val="24"/>
              </w:rPr>
              <w:t xml:space="preserve"> та/</w:t>
            </w:r>
            <w:proofErr w:type="spellStart"/>
            <w:r w:rsidRPr="003D1D42">
              <w:rPr>
                <w:rFonts w:ascii="Times New Roman" w:hAnsi="Times New Roman" w:cs="Times New Roman"/>
                <w:color w:val="000000"/>
                <w:sz w:val="24"/>
                <w:szCs w:val="24"/>
              </w:rPr>
              <w:t>або</w:t>
            </w:r>
            <w:proofErr w:type="spellEnd"/>
            <w:r w:rsidRPr="003D1D42">
              <w:rPr>
                <w:rFonts w:ascii="Times New Roman" w:hAnsi="Times New Roman" w:cs="Times New Roman"/>
                <w:color w:val="000000"/>
                <w:sz w:val="24"/>
                <w:szCs w:val="24"/>
              </w:rPr>
              <w:t xml:space="preserve"> не </w:t>
            </w:r>
            <w:proofErr w:type="spellStart"/>
            <w:r w:rsidRPr="003D1D42">
              <w:rPr>
                <w:rFonts w:ascii="Times New Roman" w:hAnsi="Times New Roman" w:cs="Times New Roman"/>
                <w:color w:val="000000"/>
                <w:sz w:val="24"/>
                <w:szCs w:val="24"/>
              </w:rPr>
              <w:t>стосується</w:t>
            </w:r>
            <w:proofErr w:type="spellEnd"/>
            <w:r w:rsidRPr="003D1D42">
              <w:rPr>
                <w:rFonts w:ascii="Times New Roman" w:hAnsi="Times New Roman" w:cs="Times New Roman"/>
                <w:color w:val="000000"/>
                <w:sz w:val="24"/>
                <w:szCs w:val="24"/>
              </w:rPr>
              <w:t xml:space="preserve"> характеристики предмета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кваліфікаційних</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критеріїв</w:t>
            </w:r>
            <w:proofErr w:type="spellEnd"/>
            <w:r w:rsidRPr="003D1D42">
              <w:rPr>
                <w:rFonts w:ascii="Times New Roman" w:hAnsi="Times New Roman" w:cs="Times New Roman"/>
                <w:color w:val="000000"/>
                <w:sz w:val="24"/>
                <w:szCs w:val="24"/>
              </w:rPr>
              <w:t xml:space="preserve"> до </w:t>
            </w:r>
            <w:proofErr w:type="spellStart"/>
            <w:r w:rsidRPr="003D1D42">
              <w:rPr>
                <w:rFonts w:ascii="Times New Roman" w:hAnsi="Times New Roman" w:cs="Times New Roman"/>
                <w:color w:val="000000"/>
                <w:sz w:val="24"/>
                <w:szCs w:val="24"/>
              </w:rPr>
              <w:t>учасника</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1D0081">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w:t>
            </w:r>
          </w:p>
          <w:p w14:paraId="2F969919" w14:textId="77777777" w:rsidR="00AF2255" w:rsidRPr="003D1D42" w:rsidRDefault="00AF2255" w:rsidP="00AF2255">
            <w:pPr>
              <w:shd w:val="clear" w:color="auto" w:fill="FFFFFF"/>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3. </w:t>
            </w:r>
            <w:proofErr w:type="spellStart"/>
            <w:r w:rsidRPr="003D1D42">
              <w:rPr>
                <w:rFonts w:ascii="Times New Roman" w:hAnsi="Times New Roman" w:cs="Times New Roman"/>
                <w:color w:val="000000"/>
                <w:sz w:val="24"/>
                <w:szCs w:val="24"/>
              </w:rPr>
              <w:t>Невірна</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назва</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документів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що</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подається</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учасником</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зміст</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якого</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відповідає</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вимогам</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визначеним</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замовником</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тендерній</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документації</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Наприклад</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замість</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довідки</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довільній</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формі</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учасник</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надав</w:t>
            </w:r>
            <w:proofErr w:type="spellEnd"/>
            <w:r w:rsidRPr="003D1D42">
              <w:rPr>
                <w:rFonts w:ascii="Times New Roman" w:hAnsi="Times New Roman" w:cs="Times New Roman"/>
                <w:color w:val="000000"/>
                <w:sz w:val="24"/>
                <w:szCs w:val="24"/>
              </w:rPr>
              <w:t xml:space="preserve"> лист-</w:t>
            </w:r>
            <w:proofErr w:type="spellStart"/>
            <w:r w:rsidRPr="003D1D42">
              <w:rPr>
                <w:rFonts w:ascii="Times New Roman" w:hAnsi="Times New Roman" w:cs="Times New Roman"/>
                <w:color w:val="000000"/>
                <w:sz w:val="24"/>
                <w:szCs w:val="24"/>
              </w:rPr>
              <w:t>пояснення</w:t>
            </w:r>
            <w:proofErr w:type="spellEnd"/>
            <w:r w:rsidRPr="003D1D42">
              <w:rPr>
                <w:rFonts w:ascii="Times New Roman" w:hAnsi="Times New Roman" w:cs="Times New Roman"/>
                <w:color w:val="000000"/>
                <w:sz w:val="24"/>
                <w:szCs w:val="24"/>
              </w:rPr>
              <w:t> </w:t>
            </w:r>
            <w:proofErr w:type="spellStart"/>
            <w:r w:rsidRPr="003D1D42">
              <w:rPr>
                <w:rFonts w:ascii="Times New Roman" w:hAnsi="Times New Roman" w:cs="Times New Roman"/>
                <w:color w:val="000000"/>
                <w:sz w:val="24"/>
                <w:szCs w:val="24"/>
              </w:rPr>
              <w:t>тощо</w:t>
            </w:r>
            <w:proofErr w:type="spellEnd"/>
            <w:r w:rsidRPr="003D1D42">
              <w:rPr>
                <w:rFonts w:ascii="Times New Roman" w:hAnsi="Times New Roman" w:cs="Times New Roman"/>
                <w:color w:val="000000"/>
                <w:sz w:val="24"/>
                <w:szCs w:val="24"/>
              </w:rPr>
              <w:t>.</w:t>
            </w:r>
          </w:p>
          <w:p w14:paraId="3F7C0E4D" w14:textId="77777777"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4. </w:t>
            </w:r>
            <w:proofErr w:type="spellStart"/>
            <w:r w:rsidRPr="003D1D42">
              <w:rPr>
                <w:rFonts w:ascii="Times New Roman" w:hAnsi="Times New Roman" w:cs="Times New Roman"/>
                <w:color w:val="000000"/>
                <w:sz w:val="24"/>
                <w:szCs w:val="24"/>
              </w:rPr>
              <w:t>Окрема</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сторінка</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сторінки</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копії</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документів</w:t>
            </w:r>
            <w:proofErr w:type="spellEnd"/>
            <w:r w:rsidRPr="003D1D42">
              <w:rPr>
                <w:rFonts w:ascii="Times New Roman" w:hAnsi="Times New Roman" w:cs="Times New Roman"/>
                <w:color w:val="000000"/>
                <w:sz w:val="24"/>
                <w:szCs w:val="24"/>
              </w:rPr>
              <w:t xml:space="preserve">) не </w:t>
            </w:r>
            <w:proofErr w:type="spellStart"/>
            <w:r w:rsidRPr="003D1D42">
              <w:rPr>
                <w:rFonts w:ascii="Times New Roman" w:hAnsi="Times New Roman" w:cs="Times New Roman"/>
                <w:color w:val="000000"/>
                <w:sz w:val="24"/>
                <w:szCs w:val="24"/>
              </w:rPr>
              <w:t>завірена</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підписом</w:t>
            </w:r>
            <w:proofErr w:type="spellEnd"/>
            <w:r w:rsidRPr="003D1D42">
              <w:rPr>
                <w:rFonts w:ascii="Times New Roman" w:hAnsi="Times New Roman" w:cs="Times New Roman"/>
                <w:color w:val="000000"/>
                <w:sz w:val="24"/>
                <w:szCs w:val="24"/>
              </w:rPr>
              <w:t xml:space="preserve"> та/</w:t>
            </w:r>
            <w:proofErr w:type="spellStart"/>
            <w:r w:rsidRPr="003D1D42">
              <w:rPr>
                <w:rFonts w:ascii="Times New Roman" w:hAnsi="Times New Roman" w:cs="Times New Roman"/>
                <w:color w:val="000000"/>
                <w:sz w:val="24"/>
                <w:szCs w:val="24"/>
              </w:rPr>
              <w:t>або</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печаткою</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учасника</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разі</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її</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використання</w:t>
            </w:r>
            <w:proofErr w:type="spellEnd"/>
            <w:r w:rsidRPr="003D1D42">
              <w:rPr>
                <w:rFonts w:ascii="Times New Roman" w:hAnsi="Times New Roman" w:cs="Times New Roman"/>
                <w:color w:val="000000"/>
                <w:sz w:val="24"/>
                <w:szCs w:val="24"/>
              </w:rPr>
              <w:t>).</w:t>
            </w:r>
          </w:p>
          <w:p w14:paraId="153D7EFC" w14:textId="77777777"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5. У </w:t>
            </w:r>
            <w:proofErr w:type="spellStart"/>
            <w:r w:rsidRPr="003D1D42">
              <w:rPr>
                <w:rFonts w:ascii="Times New Roman" w:hAnsi="Times New Roman" w:cs="Times New Roman"/>
                <w:color w:val="000000"/>
                <w:sz w:val="24"/>
                <w:szCs w:val="24"/>
              </w:rPr>
              <w:t>складі</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немає</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документів</w:t>
            </w:r>
            <w:proofErr w:type="spellEnd"/>
            <w:r w:rsidRPr="003D1D42">
              <w:rPr>
                <w:rFonts w:ascii="Times New Roman" w:hAnsi="Times New Roman" w:cs="Times New Roman"/>
                <w:color w:val="000000"/>
                <w:sz w:val="24"/>
                <w:szCs w:val="24"/>
              </w:rPr>
              <w:t xml:space="preserve">), на </w:t>
            </w:r>
            <w:proofErr w:type="spellStart"/>
            <w:r w:rsidRPr="003D1D42">
              <w:rPr>
                <w:rFonts w:ascii="Times New Roman" w:hAnsi="Times New Roman" w:cs="Times New Roman"/>
                <w:color w:val="000000"/>
                <w:sz w:val="24"/>
                <w:szCs w:val="24"/>
              </w:rPr>
              <w:t>який</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посилається</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учасник</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своїй</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тендерній</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при </w:t>
            </w:r>
            <w:proofErr w:type="spellStart"/>
            <w:r w:rsidRPr="003D1D42">
              <w:rPr>
                <w:rFonts w:ascii="Times New Roman" w:hAnsi="Times New Roman" w:cs="Times New Roman"/>
                <w:color w:val="000000"/>
                <w:sz w:val="24"/>
                <w:szCs w:val="24"/>
              </w:rPr>
              <w:t>цьому</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замовником</w:t>
            </w:r>
            <w:proofErr w:type="spellEnd"/>
            <w:r w:rsidRPr="003D1D42">
              <w:rPr>
                <w:rFonts w:ascii="Times New Roman" w:hAnsi="Times New Roman" w:cs="Times New Roman"/>
                <w:color w:val="000000"/>
                <w:sz w:val="24"/>
                <w:szCs w:val="24"/>
              </w:rPr>
              <w:t xml:space="preserve"> не </w:t>
            </w:r>
            <w:proofErr w:type="spellStart"/>
            <w:r w:rsidRPr="003D1D42">
              <w:rPr>
                <w:rFonts w:ascii="Times New Roman" w:hAnsi="Times New Roman" w:cs="Times New Roman"/>
                <w:color w:val="000000"/>
                <w:sz w:val="24"/>
                <w:szCs w:val="24"/>
              </w:rPr>
              <w:t>вимагається</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подання</w:t>
            </w:r>
            <w:proofErr w:type="spellEnd"/>
            <w:r w:rsidRPr="003D1D42">
              <w:rPr>
                <w:rFonts w:ascii="Times New Roman" w:hAnsi="Times New Roman" w:cs="Times New Roman"/>
                <w:color w:val="000000"/>
                <w:sz w:val="24"/>
                <w:szCs w:val="24"/>
              </w:rPr>
              <w:t xml:space="preserve"> такого документа в </w:t>
            </w:r>
            <w:proofErr w:type="spellStart"/>
            <w:r w:rsidRPr="003D1D42">
              <w:rPr>
                <w:rFonts w:ascii="Times New Roman" w:hAnsi="Times New Roman" w:cs="Times New Roman"/>
                <w:color w:val="000000"/>
                <w:sz w:val="24"/>
                <w:szCs w:val="24"/>
              </w:rPr>
              <w:t>тендерній</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документації</w:t>
            </w:r>
            <w:proofErr w:type="spellEnd"/>
            <w:r w:rsidRPr="003D1D42">
              <w:rPr>
                <w:rFonts w:ascii="Times New Roman" w:hAnsi="Times New Roman" w:cs="Times New Roman"/>
                <w:color w:val="000000"/>
                <w:sz w:val="24"/>
                <w:szCs w:val="24"/>
              </w:rPr>
              <w:t>.</w:t>
            </w:r>
          </w:p>
          <w:p w14:paraId="733D494F" w14:textId="77777777"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6. </w:t>
            </w:r>
            <w:proofErr w:type="spellStart"/>
            <w:r w:rsidRPr="003D1D42">
              <w:rPr>
                <w:rFonts w:ascii="Times New Roman" w:hAnsi="Times New Roman" w:cs="Times New Roman"/>
                <w:color w:val="000000"/>
                <w:sz w:val="24"/>
                <w:szCs w:val="24"/>
              </w:rPr>
              <w:t>Подання</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документів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учасником</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що</w:t>
            </w:r>
            <w:proofErr w:type="spellEnd"/>
            <w:r w:rsidRPr="003D1D42">
              <w:rPr>
                <w:rFonts w:ascii="Times New Roman" w:hAnsi="Times New Roman" w:cs="Times New Roman"/>
                <w:color w:val="000000"/>
                <w:sz w:val="24"/>
                <w:szCs w:val="24"/>
              </w:rPr>
              <w:t xml:space="preserve"> не </w:t>
            </w:r>
            <w:proofErr w:type="spellStart"/>
            <w:r w:rsidRPr="003D1D42">
              <w:rPr>
                <w:rFonts w:ascii="Times New Roman" w:hAnsi="Times New Roman" w:cs="Times New Roman"/>
                <w:color w:val="000000"/>
                <w:sz w:val="24"/>
                <w:szCs w:val="24"/>
              </w:rPr>
              <w:t>містить</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власноручного</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підпису</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уповноваженої</w:t>
            </w:r>
            <w:proofErr w:type="spellEnd"/>
            <w:r w:rsidRPr="003D1D42">
              <w:rPr>
                <w:rFonts w:ascii="Times New Roman" w:hAnsi="Times New Roman" w:cs="Times New Roman"/>
                <w:color w:val="000000"/>
                <w:sz w:val="24"/>
                <w:szCs w:val="24"/>
              </w:rPr>
              <w:t xml:space="preserve"> особи </w:t>
            </w:r>
            <w:proofErr w:type="spellStart"/>
            <w:r w:rsidRPr="003D1D42">
              <w:rPr>
                <w:rFonts w:ascii="Times New Roman" w:hAnsi="Times New Roman" w:cs="Times New Roman"/>
                <w:color w:val="000000"/>
                <w:sz w:val="24"/>
                <w:szCs w:val="24"/>
              </w:rPr>
              <w:t>учасника</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якщо</w:t>
            </w:r>
            <w:proofErr w:type="spellEnd"/>
            <w:r w:rsidRPr="003D1D42">
              <w:rPr>
                <w:rFonts w:ascii="Times New Roman" w:hAnsi="Times New Roman" w:cs="Times New Roman"/>
                <w:color w:val="000000"/>
                <w:sz w:val="24"/>
                <w:szCs w:val="24"/>
              </w:rPr>
              <w:t xml:space="preserve"> на </w:t>
            </w:r>
            <w:proofErr w:type="spellStart"/>
            <w:r w:rsidRPr="003D1D42">
              <w:rPr>
                <w:rFonts w:ascii="Times New Roman" w:hAnsi="Times New Roman" w:cs="Times New Roman"/>
                <w:color w:val="000000"/>
                <w:sz w:val="24"/>
                <w:szCs w:val="24"/>
              </w:rPr>
              <w:t>цей</w:t>
            </w:r>
            <w:proofErr w:type="spellEnd"/>
            <w:r w:rsidRPr="003D1D42">
              <w:rPr>
                <w:rFonts w:ascii="Times New Roman" w:hAnsi="Times New Roman" w:cs="Times New Roman"/>
                <w:color w:val="000000"/>
                <w:sz w:val="24"/>
                <w:szCs w:val="24"/>
              </w:rPr>
              <w:t xml:space="preserve"> документ (</w:t>
            </w:r>
            <w:proofErr w:type="spellStart"/>
            <w:r w:rsidRPr="003D1D42">
              <w:rPr>
                <w:rFonts w:ascii="Times New Roman" w:hAnsi="Times New Roman" w:cs="Times New Roman"/>
                <w:color w:val="000000"/>
                <w:sz w:val="24"/>
                <w:szCs w:val="24"/>
              </w:rPr>
              <w:t>документи</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накладено</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її</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кваліфікований</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електронний</w:t>
            </w:r>
            <w:proofErr w:type="spellEnd"/>
            <w:r w:rsidR="0018414E">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підпис</w:t>
            </w:r>
            <w:proofErr w:type="spellEnd"/>
            <w:r w:rsidRPr="003D1D42">
              <w:rPr>
                <w:rFonts w:ascii="Times New Roman" w:hAnsi="Times New Roman" w:cs="Times New Roman"/>
                <w:color w:val="000000"/>
                <w:sz w:val="24"/>
                <w:szCs w:val="24"/>
              </w:rPr>
              <w:t>.</w:t>
            </w:r>
          </w:p>
          <w:p w14:paraId="11324BA5" w14:textId="77777777"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7. </w:t>
            </w:r>
            <w:proofErr w:type="spellStart"/>
            <w:r w:rsidRPr="003D1D42">
              <w:rPr>
                <w:rFonts w:ascii="Times New Roman" w:hAnsi="Times New Roman" w:cs="Times New Roman"/>
                <w:color w:val="000000"/>
                <w:sz w:val="24"/>
                <w:szCs w:val="24"/>
              </w:rPr>
              <w:t>Подання</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документів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учасником</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що</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складений</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довільній</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формі</w:t>
            </w:r>
            <w:proofErr w:type="spellEnd"/>
            <w:r w:rsidRPr="003D1D42">
              <w:rPr>
                <w:rFonts w:ascii="Times New Roman" w:hAnsi="Times New Roman" w:cs="Times New Roman"/>
                <w:color w:val="000000"/>
                <w:sz w:val="24"/>
                <w:szCs w:val="24"/>
              </w:rPr>
              <w:t xml:space="preserve"> та не </w:t>
            </w:r>
            <w:proofErr w:type="spellStart"/>
            <w:r w:rsidRPr="003D1D42">
              <w:rPr>
                <w:rFonts w:ascii="Times New Roman" w:hAnsi="Times New Roman" w:cs="Times New Roman"/>
                <w:color w:val="000000"/>
                <w:sz w:val="24"/>
                <w:szCs w:val="24"/>
              </w:rPr>
              <w:t>містить</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вихідного</w:t>
            </w:r>
            <w:proofErr w:type="spellEnd"/>
            <w:r w:rsidRPr="003D1D42">
              <w:rPr>
                <w:rFonts w:ascii="Times New Roman" w:hAnsi="Times New Roman" w:cs="Times New Roman"/>
                <w:color w:val="000000"/>
                <w:sz w:val="24"/>
                <w:szCs w:val="24"/>
              </w:rPr>
              <w:t xml:space="preserve"> номера.</w:t>
            </w:r>
          </w:p>
          <w:p w14:paraId="518CBACD" w14:textId="77777777"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8. </w:t>
            </w:r>
            <w:proofErr w:type="spellStart"/>
            <w:r w:rsidRPr="003D1D42">
              <w:rPr>
                <w:rFonts w:ascii="Times New Roman" w:hAnsi="Times New Roman" w:cs="Times New Roman"/>
                <w:color w:val="000000"/>
                <w:sz w:val="24"/>
                <w:szCs w:val="24"/>
              </w:rPr>
              <w:t>Подання</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учасником</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що</w:t>
            </w:r>
            <w:proofErr w:type="spellEnd"/>
            <w:r w:rsidRPr="003D1D42">
              <w:rPr>
                <w:rFonts w:ascii="Times New Roman" w:hAnsi="Times New Roman" w:cs="Times New Roman"/>
                <w:color w:val="000000"/>
                <w:sz w:val="24"/>
                <w:szCs w:val="24"/>
              </w:rPr>
              <w:t xml:space="preserve"> є </w:t>
            </w:r>
            <w:proofErr w:type="spellStart"/>
            <w:r w:rsidRPr="003D1D42">
              <w:rPr>
                <w:rFonts w:ascii="Times New Roman" w:hAnsi="Times New Roman" w:cs="Times New Roman"/>
                <w:color w:val="000000"/>
                <w:sz w:val="24"/>
                <w:szCs w:val="24"/>
              </w:rPr>
              <w:t>сканованою</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копією</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оригіналу</w:t>
            </w:r>
            <w:proofErr w:type="spellEnd"/>
            <w:r w:rsidRPr="003D1D42">
              <w:rPr>
                <w:rFonts w:ascii="Times New Roman" w:hAnsi="Times New Roman" w:cs="Times New Roman"/>
                <w:color w:val="000000"/>
                <w:sz w:val="24"/>
                <w:szCs w:val="24"/>
              </w:rPr>
              <w:t xml:space="preserve"> документа/</w:t>
            </w:r>
            <w:proofErr w:type="spellStart"/>
            <w:r w:rsidRPr="003D1D42">
              <w:rPr>
                <w:rFonts w:ascii="Times New Roman" w:hAnsi="Times New Roman" w:cs="Times New Roman"/>
                <w:color w:val="000000"/>
                <w:sz w:val="24"/>
                <w:szCs w:val="24"/>
              </w:rPr>
              <w:t>електронного</w:t>
            </w:r>
            <w:proofErr w:type="spellEnd"/>
            <w:r w:rsidRPr="003D1D42">
              <w:rPr>
                <w:rFonts w:ascii="Times New Roman" w:hAnsi="Times New Roman" w:cs="Times New Roman"/>
                <w:color w:val="000000"/>
                <w:sz w:val="24"/>
                <w:szCs w:val="24"/>
              </w:rPr>
              <w:t xml:space="preserve"> документа.</w:t>
            </w:r>
          </w:p>
          <w:p w14:paraId="1EE73DB7" w14:textId="77777777"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9. </w:t>
            </w:r>
            <w:proofErr w:type="spellStart"/>
            <w:r w:rsidRPr="003D1D42">
              <w:rPr>
                <w:rFonts w:ascii="Times New Roman" w:hAnsi="Times New Roman" w:cs="Times New Roman"/>
                <w:color w:val="000000"/>
                <w:sz w:val="24"/>
                <w:szCs w:val="24"/>
              </w:rPr>
              <w:t>Подання</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учасником</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який</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засвідчений</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підписом</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уповноваженої</w:t>
            </w:r>
            <w:proofErr w:type="spellEnd"/>
            <w:r w:rsidRPr="003D1D42">
              <w:rPr>
                <w:rFonts w:ascii="Times New Roman" w:hAnsi="Times New Roman" w:cs="Times New Roman"/>
                <w:color w:val="000000"/>
                <w:sz w:val="24"/>
                <w:szCs w:val="24"/>
              </w:rPr>
              <w:t xml:space="preserve"> особи </w:t>
            </w:r>
            <w:proofErr w:type="spellStart"/>
            <w:r w:rsidRPr="003D1D42">
              <w:rPr>
                <w:rFonts w:ascii="Times New Roman" w:hAnsi="Times New Roman" w:cs="Times New Roman"/>
                <w:color w:val="000000"/>
                <w:sz w:val="24"/>
                <w:szCs w:val="24"/>
              </w:rPr>
              <w:t>учасника</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та </w:t>
            </w:r>
            <w:proofErr w:type="spellStart"/>
            <w:r w:rsidRPr="003D1D42">
              <w:rPr>
                <w:rFonts w:ascii="Times New Roman" w:hAnsi="Times New Roman" w:cs="Times New Roman"/>
                <w:color w:val="000000"/>
                <w:sz w:val="24"/>
                <w:szCs w:val="24"/>
              </w:rPr>
              <w:t>додатково</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містить</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підпис</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візу</w:t>
            </w:r>
            <w:proofErr w:type="spellEnd"/>
            <w:r w:rsidRPr="003D1D42">
              <w:rPr>
                <w:rFonts w:ascii="Times New Roman" w:hAnsi="Times New Roman" w:cs="Times New Roman"/>
                <w:color w:val="000000"/>
                <w:sz w:val="24"/>
                <w:szCs w:val="24"/>
              </w:rPr>
              <w:t xml:space="preserve">) особи, </w:t>
            </w:r>
            <w:proofErr w:type="spellStart"/>
            <w:r w:rsidRPr="003D1D42">
              <w:rPr>
                <w:rFonts w:ascii="Times New Roman" w:hAnsi="Times New Roman" w:cs="Times New Roman"/>
                <w:color w:val="000000"/>
                <w:sz w:val="24"/>
                <w:szCs w:val="24"/>
              </w:rPr>
              <w:t>повноваження</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якої</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учасником</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не </w:t>
            </w:r>
            <w:proofErr w:type="spellStart"/>
            <w:r w:rsidRPr="003D1D42">
              <w:rPr>
                <w:rFonts w:ascii="Times New Roman" w:hAnsi="Times New Roman" w:cs="Times New Roman"/>
                <w:color w:val="000000"/>
                <w:sz w:val="24"/>
                <w:szCs w:val="24"/>
              </w:rPr>
              <w:t>підтверджені</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наприклад</w:t>
            </w:r>
            <w:proofErr w:type="spellEnd"/>
            <w:r w:rsidRPr="003D1D42">
              <w:rPr>
                <w:rFonts w:ascii="Times New Roman" w:hAnsi="Times New Roman" w:cs="Times New Roman"/>
                <w:color w:val="000000"/>
                <w:sz w:val="24"/>
                <w:szCs w:val="24"/>
              </w:rPr>
              <w:t xml:space="preserve">, переклад документа </w:t>
            </w:r>
            <w:proofErr w:type="spellStart"/>
            <w:r w:rsidRPr="003D1D42">
              <w:rPr>
                <w:rFonts w:ascii="Times New Roman" w:hAnsi="Times New Roman" w:cs="Times New Roman"/>
                <w:color w:val="000000"/>
                <w:sz w:val="24"/>
                <w:szCs w:val="24"/>
              </w:rPr>
              <w:t>завізований</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перекладачем</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тощо</w:t>
            </w:r>
            <w:proofErr w:type="spellEnd"/>
            <w:r w:rsidRPr="003D1D42">
              <w:rPr>
                <w:rFonts w:ascii="Times New Roman" w:hAnsi="Times New Roman" w:cs="Times New Roman"/>
                <w:color w:val="000000"/>
                <w:sz w:val="24"/>
                <w:szCs w:val="24"/>
              </w:rPr>
              <w:t>).</w:t>
            </w:r>
          </w:p>
          <w:p w14:paraId="283756E5" w14:textId="77777777"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10. </w:t>
            </w:r>
            <w:proofErr w:type="spellStart"/>
            <w:r w:rsidRPr="003D1D42">
              <w:rPr>
                <w:rFonts w:ascii="Times New Roman" w:hAnsi="Times New Roman" w:cs="Times New Roman"/>
                <w:color w:val="000000"/>
                <w:sz w:val="24"/>
                <w:szCs w:val="24"/>
              </w:rPr>
              <w:t>Подання</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документів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учасником</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що</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містить</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містять</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застарілу</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інформацію</w:t>
            </w:r>
            <w:proofErr w:type="spellEnd"/>
            <w:r w:rsidRPr="003D1D42">
              <w:rPr>
                <w:rFonts w:ascii="Times New Roman" w:hAnsi="Times New Roman" w:cs="Times New Roman"/>
                <w:color w:val="000000"/>
                <w:sz w:val="24"/>
                <w:szCs w:val="24"/>
              </w:rPr>
              <w:t xml:space="preserve"> про </w:t>
            </w:r>
            <w:proofErr w:type="spellStart"/>
            <w:r w:rsidRPr="003D1D42">
              <w:rPr>
                <w:rFonts w:ascii="Times New Roman" w:hAnsi="Times New Roman" w:cs="Times New Roman"/>
                <w:color w:val="000000"/>
                <w:sz w:val="24"/>
                <w:szCs w:val="24"/>
              </w:rPr>
              <w:t>назву</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вулиці</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міста</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найменування</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юридичної</w:t>
            </w:r>
            <w:proofErr w:type="spellEnd"/>
            <w:r w:rsidRPr="003D1D42">
              <w:rPr>
                <w:rFonts w:ascii="Times New Roman" w:hAnsi="Times New Roman" w:cs="Times New Roman"/>
                <w:color w:val="000000"/>
                <w:sz w:val="24"/>
                <w:szCs w:val="24"/>
              </w:rPr>
              <w:t xml:space="preserve"> особи </w:t>
            </w:r>
            <w:proofErr w:type="spellStart"/>
            <w:r w:rsidRPr="003D1D42">
              <w:rPr>
                <w:rFonts w:ascii="Times New Roman" w:hAnsi="Times New Roman" w:cs="Times New Roman"/>
                <w:color w:val="000000"/>
                <w:sz w:val="24"/>
                <w:szCs w:val="24"/>
              </w:rPr>
              <w:t>тощо</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зв’язку</w:t>
            </w:r>
            <w:proofErr w:type="spellEnd"/>
            <w:r w:rsidRPr="003D1D42">
              <w:rPr>
                <w:rFonts w:ascii="Times New Roman" w:hAnsi="Times New Roman" w:cs="Times New Roman"/>
                <w:color w:val="000000"/>
                <w:sz w:val="24"/>
                <w:szCs w:val="24"/>
              </w:rPr>
              <w:t xml:space="preserve"> з </w:t>
            </w:r>
            <w:proofErr w:type="spellStart"/>
            <w:r w:rsidRPr="003D1D42">
              <w:rPr>
                <w:rFonts w:ascii="Times New Roman" w:hAnsi="Times New Roman" w:cs="Times New Roman"/>
                <w:color w:val="000000"/>
                <w:sz w:val="24"/>
                <w:szCs w:val="24"/>
              </w:rPr>
              <w:t>тим</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що</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такі</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назва</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найменування</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були</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змінені</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відповідно</w:t>
            </w:r>
            <w:proofErr w:type="spellEnd"/>
            <w:r w:rsidRPr="003D1D42">
              <w:rPr>
                <w:rFonts w:ascii="Times New Roman" w:hAnsi="Times New Roman" w:cs="Times New Roman"/>
                <w:color w:val="000000"/>
                <w:sz w:val="24"/>
                <w:szCs w:val="24"/>
              </w:rPr>
              <w:t xml:space="preserve"> до </w:t>
            </w:r>
            <w:proofErr w:type="spellStart"/>
            <w:r w:rsidRPr="003D1D42">
              <w:rPr>
                <w:rFonts w:ascii="Times New Roman" w:hAnsi="Times New Roman" w:cs="Times New Roman"/>
                <w:color w:val="000000"/>
                <w:sz w:val="24"/>
                <w:szCs w:val="24"/>
              </w:rPr>
              <w:t>законодавства</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після</w:t>
            </w:r>
            <w:proofErr w:type="spellEnd"/>
            <w:r w:rsidRPr="003D1D42">
              <w:rPr>
                <w:rFonts w:ascii="Times New Roman" w:hAnsi="Times New Roman" w:cs="Times New Roman"/>
                <w:color w:val="000000"/>
                <w:sz w:val="24"/>
                <w:szCs w:val="24"/>
              </w:rPr>
              <w:t xml:space="preserve"> того, як </w:t>
            </w:r>
            <w:proofErr w:type="spellStart"/>
            <w:r w:rsidRPr="003D1D42">
              <w:rPr>
                <w:rFonts w:ascii="Times New Roman" w:hAnsi="Times New Roman" w:cs="Times New Roman"/>
                <w:color w:val="000000"/>
                <w:sz w:val="24"/>
                <w:szCs w:val="24"/>
              </w:rPr>
              <w:t>відповідний</w:t>
            </w:r>
            <w:proofErr w:type="spellEnd"/>
            <w:r w:rsidRPr="003D1D42">
              <w:rPr>
                <w:rFonts w:ascii="Times New Roman" w:hAnsi="Times New Roman" w:cs="Times New Roman"/>
                <w:color w:val="000000"/>
                <w:sz w:val="24"/>
                <w:szCs w:val="24"/>
              </w:rPr>
              <w:t xml:space="preserve"> документ </w:t>
            </w:r>
            <w:r w:rsidRPr="003D1D42">
              <w:rPr>
                <w:rFonts w:ascii="Times New Roman" w:hAnsi="Times New Roman" w:cs="Times New Roman"/>
                <w:color w:val="000000"/>
                <w:sz w:val="24"/>
                <w:szCs w:val="24"/>
              </w:rPr>
              <w:lastRenderedPageBreak/>
              <w:t>(</w:t>
            </w:r>
            <w:proofErr w:type="spellStart"/>
            <w:r w:rsidRPr="003D1D42">
              <w:rPr>
                <w:rFonts w:ascii="Times New Roman" w:hAnsi="Times New Roman" w:cs="Times New Roman"/>
                <w:color w:val="000000"/>
                <w:sz w:val="24"/>
                <w:szCs w:val="24"/>
              </w:rPr>
              <w:t>документи</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був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були</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поданий</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подані</w:t>
            </w:r>
            <w:proofErr w:type="spellEnd"/>
            <w:r w:rsidRPr="003D1D42">
              <w:rPr>
                <w:rFonts w:ascii="Times New Roman" w:hAnsi="Times New Roman" w:cs="Times New Roman"/>
                <w:color w:val="000000"/>
                <w:sz w:val="24"/>
                <w:szCs w:val="24"/>
              </w:rPr>
              <w:t>).</w:t>
            </w:r>
          </w:p>
          <w:p w14:paraId="6E0D589E" w14:textId="77777777"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11. </w:t>
            </w:r>
            <w:proofErr w:type="spellStart"/>
            <w:r w:rsidRPr="003D1D42">
              <w:rPr>
                <w:rFonts w:ascii="Times New Roman" w:hAnsi="Times New Roman" w:cs="Times New Roman"/>
                <w:color w:val="000000"/>
                <w:sz w:val="24"/>
                <w:szCs w:val="24"/>
              </w:rPr>
              <w:t>Подання</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документів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учасником</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в </w:t>
            </w:r>
            <w:proofErr w:type="spellStart"/>
            <w:r w:rsidRPr="003D1D42">
              <w:rPr>
                <w:rFonts w:ascii="Times New Roman" w:hAnsi="Times New Roman" w:cs="Times New Roman"/>
                <w:color w:val="000000"/>
                <w:sz w:val="24"/>
                <w:szCs w:val="24"/>
              </w:rPr>
              <w:t>якому</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позиція</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цифри</w:t>
            </w:r>
            <w:proofErr w:type="spellEnd"/>
            <w:r w:rsidRPr="003D1D42">
              <w:rPr>
                <w:rFonts w:ascii="Times New Roman" w:hAnsi="Times New Roman" w:cs="Times New Roman"/>
                <w:color w:val="000000"/>
                <w:sz w:val="24"/>
                <w:szCs w:val="24"/>
              </w:rPr>
              <w:t xml:space="preserve"> (цифр) у </w:t>
            </w:r>
            <w:proofErr w:type="spellStart"/>
            <w:r w:rsidRPr="003D1D42">
              <w:rPr>
                <w:rFonts w:ascii="Times New Roman" w:hAnsi="Times New Roman" w:cs="Times New Roman"/>
                <w:color w:val="000000"/>
                <w:sz w:val="24"/>
                <w:szCs w:val="24"/>
              </w:rPr>
              <w:t>сумі</w:t>
            </w:r>
            <w:proofErr w:type="spellEnd"/>
            <w:r w:rsidRPr="003D1D42">
              <w:rPr>
                <w:rFonts w:ascii="Times New Roman" w:hAnsi="Times New Roman" w:cs="Times New Roman"/>
                <w:color w:val="000000"/>
                <w:sz w:val="24"/>
                <w:szCs w:val="24"/>
              </w:rPr>
              <w:t xml:space="preserve"> є не</w:t>
            </w:r>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коректною</w:t>
            </w:r>
            <w:proofErr w:type="spellEnd"/>
            <w:r w:rsidRPr="003D1D42">
              <w:rPr>
                <w:rFonts w:ascii="Times New Roman" w:hAnsi="Times New Roman" w:cs="Times New Roman"/>
                <w:color w:val="000000"/>
                <w:sz w:val="24"/>
                <w:szCs w:val="24"/>
              </w:rPr>
              <w:t xml:space="preserve">, при </w:t>
            </w:r>
            <w:proofErr w:type="spellStart"/>
            <w:r w:rsidRPr="003D1D42">
              <w:rPr>
                <w:rFonts w:ascii="Times New Roman" w:hAnsi="Times New Roman" w:cs="Times New Roman"/>
                <w:color w:val="000000"/>
                <w:sz w:val="24"/>
                <w:szCs w:val="24"/>
              </w:rPr>
              <w:t>цьому</w:t>
            </w:r>
            <w:proofErr w:type="spellEnd"/>
            <w:r w:rsidRPr="003D1D42">
              <w:rPr>
                <w:rFonts w:ascii="Times New Roman" w:hAnsi="Times New Roman" w:cs="Times New Roman"/>
                <w:color w:val="000000"/>
                <w:sz w:val="24"/>
                <w:szCs w:val="24"/>
              </w:rPr>
              <w:t xml:space="preserve"> сума, </w:t>
            </w:r>
            <w:proofErr w:type="spellStart"/>
            <w:r w:rsidRPr="003D1D42">
              <w:rPr>
                <w:rFonts w:ascii="Times New Roman" w:hAnsi="Times New Roman" w:cs="Times New Roman"/>
                <w:color w:val="000000"/>
                <w:sz w:val="24"/>
                <w:szCs w:val="24"/>
              </w:rPr>
              <w:t>що</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зазначена</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прописом</w:t>
            </w:r>
            <w:proofErr w:type="spellEnd"/>
            <w:r w:rsidRPr="003D1D42">
              <w:rPr>
                <w:rFonts w:ascii="Times New Roman" w:hAnsi="Times New Roman" w:cs="Times New Roman"/>
                <w:color w:val="000000"/>
                <w:sz w:val="24"/>
                <w:szCs w:val="24"/>
              </w:rPr>
              <w:t>, є правильною.</w:t>
            </w:r>
          </w:p>
          <w:p w14:paraId="110DA5E7" w14:textId="77777777"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12. </w:t>
            </w:r>
            <w:proofErr w:type="spellStart"/>
            <w:r w:rsidRPr="003D1D42">
              <w:rPr>
                <w:rFonts w:ascii="Times New Roman" w:hAnsi="Times New Roman" w:cs="Times New Roman"/>
                <w:color w:val="000000"/>
                <w:sz w:val="24"/>
                <w:szCs w:val="24"/>
              </w:rPr>
              <w:t>Подання</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документів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учасником</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в </w:t>
            </w:r>
            <w:proofErr w:type="spellStart"/>
            <w:r w:rsidRPr="003D1D42">
              <w:rPr>
                <w:rFonts w:ascii="Times New Roman" w:hAnsi="Times New Roman" w:cs="Times New Roman"/>
                <w:color w:val="000000"/>
                <w:sz w:val="24"/>
                <w:szCs w:val="24"/>
              </w:rPr>
              <w:t>форматі</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що</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відрізняється</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від</w:t>
            </w:r>
            <w:proofErr w:type="spellEnd"/>
            <w:r w:rsidRPr="003D1D42">
              <w:rPr>
                <w:rFonts w:ascii="Times New Roman" w:hAnsi="Times New Roman" w:cs="Times New Roman"/>
                <w:color w:val="000000"/>
                <w:sz w:val="24"/>
                <w:szCs w:val="24"/>
              </w:rPr>
              <w:t xml:space="preserve"> формату, </w:t>
            </w:r>
            <w:proofErr w:type="spellStart"/>
            <w:r w:rsidRPr="003D1D42">
              <w:rPr>
                <w:rFonts w:ascii="Times New Roman" w:hAnsi="Times New Roman" w:cs="Times New Roman"/>
                <w:color w:val="000000"/>
                <w:sz w:val="24"/>
                <w:szCs w:val="24"/>
              </w:rPr>
              <w:t>який</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вимагається</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замовником</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тендерній</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документації</w:t>
            </w:r>
            <w:proofErr w:type="spellEnd"/>
            <w:r w:rsidRPr="003D1D42">
              <w:rPr>
                <w:rFonts w:ascii="Times New Roman" w:hAnsi="Times New Roman" w:cs="Times New Roman"/>
                <w:color w:val="000000"/>
                <w:sz w:val="24"/>
                <w:szCs w:val="24"/>
              </w:rPr>
              <w:t xml:space="preserve">, при </w:t>
            </w:r>
            <w:proofErr w:type="spellStart"/>
            <w:r w:rsidRPr="003D1D42">
              <w:rPr>
                <w:rFonts w:ascii="Times New Roman" w:hAnsi="Times New Roman" w:cs="Times New Roman"/>
                <w:color w:val="000000"/>
                <w:sz w:val="24"/>
                <w:szCs w:val="24"/>
              </w:rPr>
              <w:t>цьому</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такий</w:t>
            </w:r>
            <w:proofErr w:type="spellEnd"/>
            <w:r w:rsidRPr="003D1D42">
              <w:rPr>
                <w:rFonts w:ascii="Times New Roman" w:hAnsi="Times New Roman" w:cs="Times New Roman"/>
                <w:color w:val="000000"/>
                <w:sz w:val="24"/>
                <w:szCs w:val="24"/>
              </w:rPr>
              <w:t xml:space="preserve"> формат документа </w:t>
            </w:r>
            <w:proofErr w:type="spellStart"/>
            <w:r w:rsidRPr="003D1D42">
              <w:rPr>
                <w:rFonts w:ascii="Times New Roman" w:hAnsi="Times New Roman" w:cs="Times New Roman"/>
                <w:color w:val="000000"/>
                <w:sz w:val="24"/>
                <w:szCs w:val="24"/>
              </w:rPr>
              <w:t>забезпечує</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можливість</w:t>
            </w:r>
            <w:proofErr w:type="spellEnd"/>
            <w:r w:rsidR="00307E98">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його</w:t>
            </w:r>
            <w:proofErr w:type="spellEnd"/>
            <w:r w:rsidRPr="003D1D42">
              <w:rPr>
                <w:rFonts w:ascii="Times New Roman" w:hAnsi="Times New Roman" w:cs="Times New Roman"/>
                <w:color w:val="000000"/>
                <w:sz w:val="24"/>
                <w:szCs w:val="24"/>
              </w:rPr>
              <w:t xml:space="preserve"> перегляду.</w:t>
            </w:r>
          </w:p>
          <w:p w14:paraId="53A2562D" w14:textId="77777777" w:rsidR="00AF2255" w:rsidRDefault="00AF2255" w:rsidP="00AF2255">
            <w:pPr>
              <w:pStyle w:val="LO-normal"/>
              <w:shd w:val="clear" w:color="auto" w:fill="FFFFFF"/>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15D0CC39" w14:textId="77777777" w:rsidR="00AF2255" w:rsidRPr="00537B64" w:rsidRDefault="00AF2255" w:rsidP="00AF2255">
            <w:pPr>
              <w:shd w:val="clear" w:color="auto" w:fill="FFFFFF"/>
              <w:jc w:val="both"/>
              <w:rPr>
                <w:color w:val="222222"/>
                <w:sz w:val="24"/>
                <w:szCs w:val="24"/>
                <w:lang w:val="uk-UA" w:eastAsia="uk-UA"/>
              </w:rPr>
            </w:pPr>
            <w:r w:rsidRPr="00537B64">
              <w:rPr>
                <w:rFonts w:ascii="Times New Roman" w:hAnsi="Times New Roman" w:cs="Times New Roman"/>
                <w:i/>
                <w:iCs/>
                <w:color w:val="222222"/>
                <w:sz w:val="24"/>
                <w:szCs w:val="24"/>
                <w:u w:val="single"/>
                <w:lang w:val="uk-UA" w:eastAsia="uk-UA"/>
              </w:rPr>
              <w:t>Приклади</w:t>
            </w:r>
            <w:r w:rsidR="00576ADB">
              <w:rPr>
                <w:rFonts w:ascii="Times New Roman" w:hAnsi="Times New Roman" w:cs="Times New Roman"/>
                <w:i/>
                <w:iCs/>
                <w:color w:val="222222"/>
                <w:sz w:val="24"/>
                <w:szCs w:val="24"/>
                <w:u w:val="single"/>
                <w:lang w:val="uk-UA" w:eastAsia="uk-UA"/>
              </w:rPr>
              <w:t xml:space="preserve"> </w:t>
            </w:r>
            <w:r w:rsidRPr="00537B64">
              <w:rPr>
                <w:rFonts w:ascii="Times New Roman" w:hAnsi="Times New Roman" w:cs="Times New Roman"/>
                <w:i/>
                <w:iCs/>
                <w:color w:val="222222"/>
                <w:sz w:val="24"/>
                <w:szCs w:val="24"/>
                <w:u w:val="single"/>
                <w:lang w:val="uk-UA" w:eastAsia="uk-UA"/>
              </w:rPr>
              <w:t>формальних</w:t>
            </w:r>
            <w:r w:rsidR="00576ADB">
              <w:rPr>
                <w:rFonts w:ascii="Times New Roman" w:hAnsi="Times New Roman" w:cs="Times New Roman"/>
                <w:i/>
                <w:iCs/>
                <w:color w:val="222222"/>
                <w:sz w:val="24"/>
                <w:szCs w:val="24"/>
                <w:u w:val="single"/>
                <w:lang w:val="uk-UA" w:eastAsia="uk-UA"/>
              </w:rPr>
              <w:t xml:space="preserve"> </w:t>
            </w:r>
            <w:r w:rsidRPr="00537B64">
              <w:rPr>
                <w:rFonts w:ascii="Times New Roman" w:hAnsi="Times New Roman" w:cs="Times New Roman"/>
                <w:i/>
                <w:iCs/>
                <w:color w:val="222222"/>
                <w:sz w:val="24"/>
                <w:szCs w:val="24"/>
                <w:u w:val="single"/>
                <w:lang w:val="uk-UA" w:eastAsia="uk-UA"/>
              </w:rPr>
              <w:t>помилок:</w:t>
            </w:r>
          </w:p>
          <w:p w14:paraId="06377250" w14:textId="77777777" w:rsidR="00AF2255" w:rsidRPr="00537B64" w:rsidRDefault="00AF2255" w:rsidP="00AF2255">
            <w:pPr>
              <w:shd w:val="clear" w:color="auto" w:fill="FFFFFF"/>
              <w:jc w:val="both"/>
              <w:rPr>
                <w:color w:val="222222"/>
                <w:sz w:val="24"/>
                <w:szCs w:val="24"/>
                <w:lang w:val="uk-UA" w:eastAsia="uk-UA"/>
              </w:rPr>
            </w:pPr>
            <w:r w:rsidRPr="00537B64">
              <w:rPr>
                <w:rFonts w:ascii="Times New Roman" w:hAnsi="Times New Roman" w:cs="Times New Roman"/>
                <w:color w:val="222222"/>
                <w:sz w:val="24"/>
                <w:szCs w:val="24"/>
                <w:lang w:val="uk-UA" w:eastAsia="uk-UA"/>
              </w:rPr>
              <w:t>- «Інформація в довільній</w:t>
            </w:r>
            <w:r w:rsidR="00576ADB">
              <w:rPr>
                <w:rFonts w:ascii="Times New Roman" w:hAnsi="Times New Roman" w:cs="Times New Roman"/>
                <w:color w:val="222222"/>
                <w:sz w:val="24"/>
                <w:szCs w:val="24"/>
                <w:lang w:val="uk-UA" w:eastAsia="uk-UA"/>
              </w:rPr>
              <w:t xml:space="preserve"> </w:t>
            </w:r>
            <w:r w:rsidRPr="00537B64">
              <w:rPr>
                <w:rFonts w:ascii="Times New Roman" w:hAnsi="Times New Roman" w:cs="Times New Roman"/>
                <w:color w:val="222222"/>
                <w:sz w:val="24"/>
                <w:szCs w:val="24"/>
                <w:lang w:val="uk-UA" w:eastAsia="uk-UA"/>
              </w:rPr>
              <w:t>формі» замість «Інформація»,</w:t>
            </w:r>
            <w:r w:rsidRPr="00A00963">
              <w:rPr>
                <w:rFonts w:ascii="Times New Roman" w:hAnsi="Times New Roman" w:cs="Times New Roman"/>
                <w:color w:val="222222"/>
                <w:sz w:val="24"/>
                <w:szCs w:val="24"/>
                <w:lang w:eastAsia="uk-UA"/>
              </w:rPr>
              <w:t> </w:t>
            </w:r>
            <w:r w:rsidRPr="00537B64">
              <w:rPr>
                <w:rFonts w:ascii="Times New Roman" w:hAnsi="Times New Roman" w:cs="Times New Roman"/>
                <w:color w:val="222222"/>
                <w:sz w:val="24"/>
                <w:szCs w:val="24"/>
                <w:lang w:val="uk-UA" w:eastAsia="uk-UA"/>
              </w:rPr>
              <w:t xml:space="preserve"> «Лист-пояснення» замість «Лист», «довідка» замість «гарантійний лист», «інформація» замість «довідка»;</w:t>
            </w:r>
          </w:p>
          <w:p w14:paraId="1829251B" w14:textId="77777777" w:rsidR="00AF2255" w:rsidRPr="00537B64" w:rsidRDefault="00AF2255" w:rsidP="00AF2255">
            <w:pPr>
              <w:shd w:val="clear" w:color="auto" w:fill="FFFFFF"/>
              <w:jc w:val="both"/>
              <w:rPr>
                <w:color w:val="222222"/>
                <w:sz w:val="24"/>
                <w:szCs w:val="24"/>
                <w:lang w:val="uk-UA" w:eastAsia="uk-UA"/>
              </w:rPr>
            </w:pPr>
            <w:r w:rsidRPr="00537B64">
              <w:rPr>
                <w:rFonts w:ascii="Times New Roman" w:hAnsi="Times New Roman" w:cs="Times New Roman"/>
                <w:color w:val="222222"/>
                <w:sz w:val="24"/>
                <w:szCs w:val="24"/>
                <w:lang w:val="uk-UA" w:eastAsia="uk-UA"/>
              </w:rPr>
              <w:t>-</w:t>
            </w:r>
            <w:r w:rsidRPr="00A00963">
              <w:rPr>
                <w:rFonts w:ascii="Times New Roman" w:hAnsi="Times New Roman" w:cs="Times New Roman"/>
                <w:color w:val="222222"/>
                <w:sz w:val="24"/>
                <w:szCs w:val="24"/>
                <w:lang w:eastAsia="uk-UA"/>
              </w:rPr>
              <w:t> </w:t>
            </w:r>
            <w:r w:rsidRPr="00537B64">
              <w:rPr>
                <w:rFonts w:ascii="Times New Roman" w:hAnsi="Times New Roman" w:cs="Times New Roman"/>
                <w:color w:val="222222"/>
                <w:sz w:val="24"/>
                <w:szCs w:val="24"/>
                <w:lang w:val="uk-UA" w:eastAsia="uk-UA"/>
              </w:rPr>
              <w:t xml:space="preserve"> «</w:t>
            </w:r>
            <w:proofErr w:type="spellStart"/>
            <w:r w:rsidRPr="00537B64">
              <w:rPr>
                <w:rFonts w:ascii="Times New Roman" w:hAnsi="Times New Roman" w:cs="Times New Roman"/>
                <w:color w:val="222222"/>
                <w:sz w:val="24"/>
                <w:szCs w:val="24"/>
                <w:lang w:val="uk-UA" w:eastAsia="uk-UA"/>
              </w:rPr>
              <w:t>м.київ</w:t>
            </w:r>
            <w:proofErr w:type="spellEnd"/>
            <w:r w:rsidRPr="00537B64">
              <w:rPr>
                <w:rFonts w:ascii="Times New Roman" w:hAnsi="Times New Roman" w:cs="Times New Roman"/>
                <w:color w:val="222222"/>
                <w:sz w:val="24"/>
                <w:szCs w:val="24"/>
                <w:lang w:val="uk-UA" w:eastAsia="uk-UA"/>
              </w:rPr>
              <w:t>» замість «</w:t>
            </w:r>
            <w:proofErr w:type="spellStart"/>
            <w:r w:rsidRPr="00537B64">
              <w:rPr>
                <w:rFonts w:ascii="Times New Roman" w:hAnsi="Times New Roman" w:cs="Times New Roman"/>
                <w:color w:val="222222"/>
                <w:sz w:val="24"/>
                <w:szCs w:val="24"/>
                <w:lang w:val="uk-UA" w:eastAsia="uk-UA"/>
              </w:rPr>
              <w:t>м.Київ</w:t>
            </w:r>
            <w:proofErr w:type="spellEnd"/>
            <w:r w:rsidRPr="00537B64">
              <w:rPr>
                <w:rFonts w:ascii="Times New Roman" w:hAnsi="Times New Roman" w:cs="Times New Roman"/>
                <w:color w:val="222222"/>
                <w:sz w:val="24"/>
                <w:szCs w:val="24"/>
                <w:lang w:val="uk-UA" w:eastAsia="uk-UA"/>
              </w:rPr>
              <w:t>»;</w:t>
            </w:r>
          </w:p>
          <w:p w14:paraId="7D813F91" w14:textId="77777777" w:rsidR="00AF2255" w:rsidRPr="00A00963" w:rsidRDefault="00AF2255" w:rsidP="00AF2255">
            <w:pPr>
              <w:shd w:val="clear" w:color="auto" w:fill="FFFFFF"/>
              <w:jc w:val="both"/>
              <w:rPr>
                <w:color w:val="222222"/>
                <w:sz w:val="24"/>
                <w:szCs w:val="24"/>
                <w:lang w:eastAsia="uk-UA"/>
              </w:rPr>
            </w:pPr>
            <w:r w:rsidRPr="00A00963">
              <w:rPr>
                <w:rFonts w:ascii="Times New Roman" w:hAnsi="Times New Roman" w:cs="Times New Roman"/>
                <w:color w:val="222222"/>
                <w:sz w:val="24"/>
                <w:szCs w:val="24"/>
                <w:lang w:eastAsia="uk-UA"/>
              </w:rPr>
              <w:t>- «</w:t>
            </w:r>
            <w:proofErr w:type="spellStart"/>
            <w:r w:rsidRPr="00A00963">
              <w:rPr>
                <w:rFonts w:ascii="Times New Roman" w:hAnsi="Times New Roman" w:cs="Times New Roman"/>
                <w:color w:val="222222"/>
                <w:sz w:val="24"/>
                <w:szCs w:val="24"/>
                <w:lang w:eastAsia="uk-UA"/>
              </w:rPr>
              <w:t>поряд</w:t>
            </w:r>
            <w:proofErr w:type="spellEnd"/>
            <w:r w:rsidRPr="00A00963">
              <w:rPr>
                <w:rFonts w:ascii="Times New Roman" w:hAnsi="Times New Roman" w:cs="Times New Roman"/>
                <w:color w:val="222222"/>
                <w:sz w:val="24"/>
                <w:szCs w:val="24"/>
                <w:lang w:eastAsia="uk-UA"/>
              </w:rPr>
              <w:t xml:space="preserve"> -</w:t>
            </w:r>
            <w:proofErr w:type="spellStart"/>
            <w:r w:rsidRPr="00A00963">
              <w:rPr>
                <w:rFonts w:ascii="Times New Roman" w:hAnsi="Times New Roman" w:cs="Times New Roman"/>
                <w:color w:val="222222"/>
                <w:sz w:val="24"/>
                <w:szCs w:val="24"/>
                <w:lang w:eastAsia="uk-UA"/>
              </w:rPr>
              <w:t>ок</w:t>
            </w:r>
            <w:proofErr w:type="spellEnd"/>
            <w:r w:rsidRPr="00A00963">
              <w:rPr>
                <w:rFonts w:ascii="Times New Roman" w:hAnsi="Times New Roman" w:cs="Times New Roman"/>
                <w:color w:val="222222"/>
                <w:sz w:val="24"/>
                <w:szCs w:val="24"/>
                <w:lang w:eastAsia="uk-UA"/>
              </w:rPr>
              <w:t xml:space="preserve">» </w:t>
            </w:r>
            <w:proofErr w:type="spellStart"/>
            <w:r w:rsidRPr="00A00963">
              <w:rPr>
                <w:rFonts w:ascii="Times New Roman" w:hAnsi="Times New Roman" w:cs="Times New Roman"/>
                <w:color w:val="222222"/>
                <w:sz w:val="24"/>
                <w:szCs w:val="24"/>
                <w:lang w:eastAsia="uk-UA"/>
              </w:rPr>
              <w:t>замість</w:t>
            </w:r>
            <w:proofErr w:type="spellEnd"/>
            <w:r w:rsidRPr="00A00963">
              <w:rPr>
                <w:rFonts w:ascii="Times New Roman" w:hAnsi="Times New Roman" w:cs="Times New Roman"/>
                <w:color w:val="222222"/>
                <w:sz w:val="24"/>
                <w:szCs w:val="24"/>
                <w:lang w:eastAsia="uk-UA"/>
              </w:rPr>
              <w:t xml:space="preserve"> «поря – док»;</w:t>
            </w:r>
          </w:p>
          <w:p w14:paraId="627097CF" w14:textId="77777777" w:rsidR="00AF2255" w:rsidRPr="00A00963" w:rsidRDefault="00AF2255" w:rsidP="00AF2255">
            <w:pPr>
              <w:shd w:val="clear" w:color="auto" w:fill="FFFFFF"/>
              <w:jc w:val="both"/>
              <w:rPr>
                <w:color w:val="222222"/>
                <w:sz w:val="24"/>
                <w:szCs w:val="24"/>
                <w:lang w:eastAsia="uk-UA"/>
              </w:rPr>
            </w:pPr>
            <w:r w:rsidRPr="00A00963">
              <w:rPr>
                <w:rFonts w:ascii="Times New Roman" w:hAnsi="Times New Roman" w:cs="Times New Roman"/>
                <w:color w:val="222222"/>
                <w:sz w:val="24"/>
                <w:szCs w:val="24"/>
                <w:lang w:eastAsia="uk-UA"/>
              </w:rPr>
              <w:t>- «</w:t>
            </w:r>
            <w:proofErr w:type="spellStart"/>
            <w:r w:rsidRPr="00A00963">
              <w:rPr>
                <w:rFonts w:ascii="Times New Roman" w:hAnsi="Times New Roman" w:cs="Times New Roman"/>
                <w:color w:val="222222"/>
                <w:sz w:val="24"/>
                <w:szCs w:val="24"/>
                <w:lang w:eastAsia="uk-UA"/>
              </w:rPr>
              <w:t>ненадається</w:t>
            </w:r>
            <w:proofErr w:type="spellEnd"/>
            <w:r w:rsidRPr="00A00963">
              <w:rPr>
                <w:rFonts w:ascii="Times New Roman" w:hAnsi="Times New Roman" w:cs="Times New Roman"/>
                <w:color w:val="222222"/>
                <w:sz w:val="24"/>
                <w:szCs w:val="24"/>
                <w:lang w:eastAsia="uk-UA"/>
              </w:rPr>
              <w:t xml:space="preserve">» </w:t>
            </w:r>
            <w:proofErr w:type="spellStart"/>
            <w:r w:rsidRPr="00A00963">
              <w:rPr>
                <w:rFonts w:ascii="Times New Roman" w:hAnsi="Times New Roman" w:cs="Times New Roman"/>
                <w:color w:val="222222"/>
                <w:sz w:val="24"/>
                <w:szCs w:val="24"/>
                <w:lang w:eastAsia="uk-UA"/>
              </w:rPr>
              <w:t>замість</w:t>
            </w:r>
            <w:proofErr w:type="spellEnd"/>
            <w:r w:rsidRPr="00A00963">
              <w:rPr>
                <w:rFonts w:ascii="Times New Roman" w:hAnsi="Times New Roman" w:cs="Times New Roman"/>
                <w:color w:val="222222"/>
                <w:sz w:val="24"/>
                <w:szCs w:val="24"/>
                <w:lang w:eastAsia="uk-UA"/>
              </w:rPr>
              <w:t xml:space="preserve"> «не </w:t>
            </w:r>
            <w:proofErr w:type="spellStart"/>
            <w:r w:rsidRPr="00A00963">
              <w:rPr>
                <w:rFonts w:ascii="Times New Roman" w:hAnsi="Times New Roman" w:cs="Times New Roman"/>
                <w:color w:val="222222"/>
                <w:sz w:val="24"/>
                <w:szCs w:val="24"/>
                <w:lang w:eastAsia="uk-UA"/>
              </w:rPr>
              <w:t>надається</w:t>
            </w:r>
            <w:proofErr w:type="spellEnd"/>
            <w:r w:rsidRPr="00A00963">
              <w:rPr>
                <w:rFonts w:ascii="Times New Roman" w:hAnsi="Times New Roman" w:cs="Times New Roman"/>
                <w:color w:val="222222"/>
                <w:sz w:val="24"/>
                <w:szCs w:val="24"/>
                <w:lang w:eastAsia="uk-UA"/>
              </w:rPr>
              <w:t>»»;</w:t>
            </w:r>
          </w:p>
          <w:p w14:paraId="147CBD0A" w14:textId="77777777" w:rsidR="00AF2255" w:rsidRPr="00A00963" w:rsidRDefault="00AF2255" w:rsidP="00AF2255">
            <w:pPr>
              <w:shd w:val="clear" w:color="auto" w:fill="FFFFFF"/>
              <w:jc w:val="both"/>
              <w:rPr>
                <w:color w:val="222222"/>
                <w:sz w:val="24"/>
                <w:szCs w:val="24"/>
                <w:lang w:eastAsia="uk-UA"/>
              </w:rPr>
            </w:pPr>
            <w:r w:rsidRPr="00A00963">
              <w:rPr>
                <w:rFonts w:ascii="Times New Roman" w:hAnsi="Times New Roman" w:cs="Times New Roman"/>
                <w:color w:val="222222"/>
                <w:sz w:val="24"/>
                <w:szCs w:val="24"/>
                <w:lang w:eastAsia="uk-UA"/>
              </w:rPr>
              <w:t xml:space="preserve">- «______________№_____________» </w:t>
            </w:r>
            <w:proofErr w:type="spellStart"/>
            <w:r w:rsidRPr="00A00963">
              <w:rPr>
                <w:rFonts w:ascii="Times New Roman" w:hAnsi="Times New Roman" w:cs="Times New Roman"/>
                <w:color w:val="222222"/>
                <w:sz w:val="24"/>
                <w:szCs w:val="24"/>
                <w:lang w:eastAsia="uk-UA"/>
              </w:rPr>
              <w:t>замість</w:t>
            </w:r>
            <w:proofErr w:type="spellEnd"/>
            <w:r w:rsidRPr="00A00963">
              <w:rPr>
                <w:rFonts w:ascii="Times New Roman" w:hAnsi="Times New Roman" w:cs="Times New Roman"/>
                <w:color w:val="222222"/>
                <w:sz w:val="24"/>
                <w:szCs w:val="24"/>
                <w:lang w:eastAsia="uk-UA"/>
              </w:rPr>
              <w:t xml:space="preserve"> «14.08.2020 №320/13/14-01»</w:t>
            </w:r>
          </w:p>
          <w:p w14:paraId="106CDE23" w14:textId="77777777" w:rsidR="00AF2255" w:rsidRPr="007C2185" w:rsidRDefault="00AF2255" w:rsidP="00AF2255">
            <w:pPr>
              <w:jc w:val="both"/>
              <w:rPr>
                <w:rFonts w:ascii="Times New Roman" w:hAnsi="Times New Roman" w:cs="Times New Roman"/>
                <w:sz w:val="20"/>
                <w:szCs w:val="20"/>
                <w:lang w:val="uk-UA" w:eastAsia="uk-UA"/>
              </w:rPr>
            </w:pPr>
            <w:r w:rsidRPr="00A00963">
              <w:rPr>
                <w:rFonts w:ascii="Times New Roman" w:hAnsi="Times New Roman" w:cs="Times New Roman"/>
                <w:color w:val="222222"/>
                <w:sz w:val="24"/>
                <w:szCs w:val="24"/>
                <w:lang w:eastAsia="uk-UA"/>
              </w:rPr>
              <w:t xml:space="preserve">- </w:t>
            </w:r>
            <w:proofErr w:type="spellStart"/>
            <w:r w:rsidRPr="00A00963">
              <w:rPr>
                <w:rFonts w:ascii="Times New Roman" w:hAnsi="Times New Roman" w:cs="Times New Roman"/>
                <w:color w:val="222222"/>
                <w:sz w:val="24"/>
                <w:szCs w:val="24"/>
                <w:lang w:eastAsia="uk-UA"/>
              </w:rPr>
              <w:t>учасник</w:t>
            </w:r>
            <w:proofErr w:type="spellEnd"/>
            <w:r w:rsidR="00576ADB">
              <w:rPr>
                <w:rFonts w:ascii="Times New Roman" w:hAnsi="Times New Roman" w:cs="Times New Roman"/>
                <w:color w:val="222222"/>
                <w:sz w:val="24"/>
                <w:szCs w:val="24"/>
                <w:lang w:val="uk-UA" w:eastAsia="uk-UA"/>
              </w:rPr>
              <w:t xml:space="preserve"> </w:t>
            </w:r>
            <w:proofErr w:type="spellStart"/>
            <w:r w:rsidRPr="00A00963">
              <w:rPr>
                <w:rFonts w:ascii="Times New Roman" w:hAnsi="Times New Roman" w:cs="Times New Roman"/>
                <w:color w:val="222222"/>
                <w:sz w:val="24"/>
                <w:szCs w:val="24"/>
                <w:lang w:eastAsia="uk-UA"/>
              </w:rPr>
              <w:t>розмістив</w:t>
            </w:r>
            <w:proofErr w:type="spellEnd"/>
            <w:r w:rsidRPr="00A00963">
              <w:rPr>
                <w:rFonts w:ascii="Times New Roman" w:hAnsi="Times New Roman" w:cs="Times New Roman"/>
                <w:color w:val="222222"/>
                <w:sz w:val="24"/>
                <w:szCs w:val="24"/>
                <w:lang w:eastAsia="uk-UA"/>
              </w:rPr>
              <w:t xml:space="preserve"> (</w:t>
            </w:r>
            <w:proofErr w:type="spellStart"/>
            <w:r w:rsidRPr="00A00963">
              <w:rPr>
                <w:rFonts w:ascii="Times New Roman" w:hAnsi="Times New Roman" w:cs="Times New Roman"/>
                <w:color w:val="222222"/>
                <w:sz w:val="24"/>
                <w:szCs w:val="24"/>
                <w:lang w:eastAsia="uk-UA"/>
              </w:rPr>
              <w:t>завантажив</w:t>
            </w:r>
            <w:proofErr w:type="spellEnd"/>
            <w:r w:rsidRPr="00A00963">
              <w:rPr>
                <w:rFonts w:ascii="Times New Roman" w:hAnsi="Times New Roman" w:cs="Times New Roman"/>
                <w:color w:val="222222"/>
                <w:sz w:val="24"/>
                <w:szCs w:val="24"/>
                <w:lang w:eastAsia="uk-UA"/>
              </w:rPr>
              <w:t xml:space="preserve">) документ у </w:t>
            </w:r>
            <w:proofErr w:type="spellStart"/>
            <w:r w:rsidRPr="00A00963">
              <w:rPr>
                <w:rFonts w:ascii="Times New Roman" w:hAnsi="Times New Roman" w:cs="Times New Roman"/>
                <w:color w:val="222222"/>
                <w:sz w:val="24"/>
                <w:szCs w:val="24"/>
                <w:lang w:eastAsia="uk-UA"/>
              </w:rPr>
              <w:t>форматі</w:t>
            </w:r>
            <w:proofErr w:type="spellEnd"/>
            <w:r w:rsidRPr="00A00963">
              <w:rPr>
                <w:rFonts w:ascii="Times New Roman" w:hAnsi="Times New Roman" w:cs="Times New Roman"/>
                <w:color w:val="222222"/>
                <w:sz w:val="24"/>
                <w:szCs w:val="24"/>
                <w:lang w:eastAsia="uk-UA"/>
              </w:rPr>
              <w:t xml:space="preserve"> «JPG» </w:t>
            </w:r>
            <w:proofErr w:type="spellStart"/>
            <w:r w:rsidRPr="00A00963">
              <w:rPr>
                <w:rFonts w:ascii="Times New Roman" w:hAnsi="Times New Roman" w:cs="Times New Roman"/>
                <w:color w:val="222222"/>
                <w:sz w:val="24"/>
                <w:szCs w:val="24"/>
                <w:lang w:eastAsia="uk-UA"/>
              </w:rPr>
              <w:t>замість</w:t>
            </w:r>
            <w:proofErr w:type="spellEnd"/>
            <w:r w:rsidRPr="00A00963">
              <w:rPr>
                <w:rFonts w:ascii="Times New Roman" w:hAnsi="Times New Roman" w:cs="Times New Roman"/>
                <w:color w:val="222222"/>
                <w:sz w:val="24"/>
                <w:szCs w:val="24"/>
                <w:lang w:eastAsia="uk-UA"/>
              </w:rPr>
              <w:t xml:space="preserve"> документа у </w:t>
            </w:r>
            <w:proofErr w:type="spellStart"/>
            <w:r w:rsidRPr="00A00963">
              <w:rPr>
                <w:rFonts w:ascii="Times New Roman" w:hAnsi="Times New Roman" w:cs="Times New Roman"/>
                <w:color w:val="222222"/>
                <w:sz w:val="24"/>
                <w:szCs w:val="24"/>
                <w:lang w:eastAsia="uk-UA"/>
              </w:rPr>
              <w:t>форматі</w:t>
            </w:r>
            <w:proofErr w:type="spellEnd"/>
            <w:r w:rsidRPr="00A00963">
              <w:rPr>
                <w:rFonts w:ascii="Times New Roman" w:hAnsi="Times New Roman" w:cs="Times New Roman"/>
                <w:color w:val="222222"/>
                <w:sz w:val="24"/>
                <w:szCs w:val="24"/>
                <w:lang w:eastAsia="uk-UA"/>
              </w:rPr>
              <w:t xml:space="preserve"> «</w:t>
            </w:r>
            <w:proofErr w:type="spellStart"/>
            <w:r w:rsidRPr="00A00963">
              <w:rPr>
                <w:rFonts w:ascii="Times New Roman" w:hAnsi="Times New Roman" w:cs="Times New Roman"/>
                <w:color w:val="222222"/>
                <w:sz w:val="24"/>
                <w:szCs w:val="24"/>
                <w:lang w:eastAsia="uk-UA"/>
              </w:rPr>
              <w:t>pdf</w:t>
            </w:r>
            <w:proofErr w:type="spellEnd"/>
            <w:r w:rsidRPr="00A00963">
              <w:rPr>
                <w:rFonts w:ascii="Times New Roman" w:hAnsi="Times New Roman" w:cs="Times New Roman"/>
                <w:color w:val="222222"/>
                <w:sz w:val="24"/>
                <w:szCs w:val="24"/>
                <w:lang w:eastAsia="uk-UA"/>
              </w:rPr>
              <w:t>» (</w:t>
            </w:r>
            <w:proofErr w:type="spellStart"/>
            <w:r w:rsidRPr="00A00963">
              <w:rPr>
                <w:rFonts w:ascii="Times New Roman" w:hAnsi="Times New Roman" w:cs="Times New Roman"/>
                <w:color w:val="222222"/>
                <w:sz w:val="24"/>
                <w:szCs w:val="24"/>
                <w:lang w:eastAsia="uk-UA"/>
              </w:rPr>
              <w:t>PortableDocumentFormat</w:t>
            </w:r>
            <w:proofErr w:type="spellEnd"/>
            <w:r w:rsidRPr="00A00963">
              <w:rPr>
                <w:rFonts w:ascii="Times New Roman" w:hAnsi="Times New Roman" w:cs="Times New Roman"/>
                <w:color w:val="222222"/>
                <w:sz w:val="24"/>
                <w:szCs w:val="24"/>
                <w:lang w:eastAsia="uk-UA"/>
              </w:rPr>
              <w:t>)»</w:t>
            </w:r>
          </w:p>
          <w:p w14:paraId="3B928C5A" w14:textId="77777777" w:rsidR="004C77BE" w:rsidRPr="007C2185" w:rsidRDefault="004C77BE" w:rsidP="004C77BE">
            <w:pPr>
              <w:jc w:val="both"/>
              <w:rPr>
                <w:rFonts w:ascii="Times New Roman" w:hAnsi="Times New Roman" w:cs="Times New Roman"/>
                <w:b/>
                <w:sz w:val="24"/>
                <w:szCs w:val="24"/>
                <w:u w:val="single"/>
                <w:lang w:val="uk-UA"/>
              </w:rPr>
            </w:pPr>
            <w:r w:rsidRPr="007C2185">
              <w:rPr>
                <w:rFonts w:ascii="Times New Roman" w:hAnsi="Times New Roman" w:cs="Times New Roman"/>
                <w:sz w:val="24"/>
                <w:szCs w:val="24"/>
                <w:lang w:val="uk-UA"/>
              </w:rPr>
              <w:t xml:space="preserve">Відповідно до </w:t>
            </w:r>
            <w:hyperlink r:id="rId11" w:anchor="n2637" w:tgtFrame="_blank" w:history="1">
              <w:proofErr w:type="spellStart"/>
              <w:r w:rsidRPr="007C2185">
                <w:rPr>
                  <w:rStyle w:val="a3"/>
                  <w:rFonts w:ascii="Times New Roman" w:eastAsia="Calibri" w:hAnsi="Times New Roman"/>
                  <w:color w:val="auto"/>
                  <w:sz w:val="24"/>
                  <w:szCs w:val="24"/>
                  <w:bdr w:val="none" w:sz="0" w:space="0" w:color="auto" w:frame="1"/>
                </w:rPr>
                <w:t>статті</w:t>
              </w:r>
              <w:proofErr w:type="spellEnd"/>
              <w:r w:rsidRPr="007C2185">
                <w:rPr>
                  <w:rStyle w:val="a3"/>
                  <w:rFonts w:ascii="Times New Roman" w:eastAsia="Calibri" w:hAnsi="Times New Roman"/>
                  <w:color w:val="auto"/>
                  <w:sz w:val="24"/>
                  <w:szCs w:val="24"/>
                  <w:bdr w:val="none" w:sz="0" w:space="0" w:color="auto" w:frame="1"/>
                </w:rPr>
                <w:t xml:space="preserve"> 58</w:t>
              </w:r>
            </w:hyperlink>
            <w:hyperlink r:id="rId12" w:anchor="n2637" w:tgtFrame="_blank" w:history="1">
              <w:r w:rsidRPr="007C2185">
                <w:rPr>
                  <w:rStyle w:val="a3"/>
                  <w:rFonts w:ascii="Times New Roman" w:eastAsia="Calibri" w:hAnsi="Times New Roman"/>
                  <w:b/>
                  <w:bCs/>
                  <w:color w:val="auto"/>
                  <w:sz w:val="24"/>
                  <w:szCs w:val="24"/>
                  <w:bdr w:val="none" w:sz="0" w:space="0" w:color="auto" w:frame="1"/>
                </w:rPr>
                <w:t>-</w:t>
              </w:r>
              <w:r w:rsidRPr="007C2185">
                <w:rPr>
                  <w:rStyle w:val="a3"/>
                  <w:rFonts w:ascii="Times New Roman" w:eastAsia="Calibri" w:hAnsi="Times New Roman"/>
                  <w:b/>
                  <w:bCs/>
                  <w:color w:val="auto"/>
                  <w:sz w:val="24"/>
                  <w:szCs w:val="24"/>
                  <w:bdr w:val="none" w:sz="0" w:space="0" w:color="auto" w:frame="1"/>
                  <w:vertAlign w:val="superscript"/>
                </w:rPr>
                <w:t>1</w:t>
              </w:r>
            </w:hyperlink>
            <w:r w:rsidRPr="007C2185">
              <w:rPr>
                <w:rFonts w:ascii="Times New Roman" w:hAnsi="Times New Roman" w:cs="Times New Roman"/>
                <w:sz w:val="24"/>
                <w:szCs w:val="24"/>
              </w:rPr>
              <w:t> </w:t>
            </w:r>
            <w:r w:rsidRPr="007C2185">
              <w:rPr>
                <w:rFonts w:ascii="Times New Roman" w:hAnsi="Times New Roman" w:cs="Times New Roman"/>
                <w:sz w:val="24"/>
                <w:szCs w:val="24"/>
                <w:lang w:val="uk-UA"/>
              </w:rPr>
              <w:t>Господарського кодексу України «с</w:t>
            </w:r>
            <w:proofErr w:type="spellStart"/>
            <w:r w:rsidRPr="007C2185">
              <w:rPr>
                <w:rFonts w:ascii="Times New Roman" w:hAnsi="Times New Roman" w:cs="Times New Roman"/>
                <w:sz w:val="24"/>
                <w:szCs w:val="24"/>
              </w:rPr>
              <w:t>уб’єкт</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господарювання</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u w:val="single"/>
              </w:rPr>
              <w:t>має</w:t>
            </w:r>
            <w:proofErr w:type="spellEnd"/>
            <w:r w:rsidRPr="007C2185">
              <w:rPr>
                <w:rFonts w:ascii="Times New Roman" w:hAnsi="Times New Roman" w:cs="Times New Roman"/>
                <w:sz w:val="24"/>
                <w:szCs w:val="24"/>
                <w:u w:val="single"/>
              </w:rPr>
              <w:t xml:space="preserve"> право</w:t>
            </w:r>
            <w:r w:rsidR="00576ADB">
              <w:rPr>
                <w:rFonts w:ascii="Times New Roman" w:hAnsi="Times New Roman" w:cs="Times New Roman"/>
                <w:sz w:val="24"/>
                <w:szCs w:val="24"/>
                <w:u w:val="single"/>
                <w:lang w:val="uk-UA"/>
              </w:rPr>
              <w:t xml:space="preserve"> </w:t>
            </w:r>
            <w:proofErr w:type="spellStart"/>
            <w:r w:rsidRPr="007C2185">
              <w:rPr>
                <w:rFonts w:ascii="Times New Roman" w:hAnsi="Times New Roman" w:cs="Times New Roman"/>
                <w:sz w:val="24"/>
                <w:szCs w:val="24"/>
              </w:rPr>
              <w:t>використовувати</w:t>
            </w:r>
            <w:proofErr w:type="spellEnd"/>
            <w:r w:rsidRPr="007C2185">
              <w:rPr>
                <w:rFonts w:ascii="Times New Roman" w:hAnsi="Times New Roman" w:cs="Times New Roman"/>
                <w:sz w:val="24"/>
                <w:szCs w:val="24"/>
              </w:rPr>
              <w:t xml:space="preserve"> у </w:t>
            </w:r>
            <w:proofErr w:type="spellStart"/>
            <w:r w:rsidRPr="007C2185">
              <w:rPr>
                <w:rFonts w:ascii="Times New Roman" w:hAnsi="Times New Roman" w:cs="Times New Roman"/>
                <w:sz w:val="24"/>
                <w:szCs w:val="24"/>
              </w:rPr>
              <w:t>своїй</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діяльності</w:t>
            </w:r>
            <w:proofErr w:type="spellEnd"/>
            <w:r w:rsidRPr="007C2185">
              <w:rPr>
                <w:rFonts w:ascii="Times New Roman" w:hAnsi="Times New Roman" w:cs="Times New Roman"/>
                <w:sz w:val="24"/>
                <w:szCs w:val="24"/>
              </w:rPr>
              <w:t xml:space="preserve"> печатки. </w:t>
            </w:r>
            <w:proofErr w:type="spellStart"/>
            <w:r w:rsidRPr="007C2185">
              <w:rPr>
                <w:rFonts w:ascii="Times New Roman" w:hAnsi="Times New Roman" w:cs="Times New Roman"/>
                <w:sz w:val="24"/>
                <w:szCs w:val="24"/>
              </w:rPr>
              <w:t>Використання</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суб’єктом</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господарювання</w:t>
            </w:r>
            <w:proofErr w:type="spellEnd"/>
            <w:r w:rsidRPr="007C2185">
              <w:rPr>
                <w:rFonts w:ascii="Times New Roman" w:hAnsi="Times New Roman" w:cs="Times New Roman"/>
                <w:sz w:val="24"/>
                <w:szCs w:val="24"/>
              </w:rPr>
              <w:t xml:space="preserve"> печатки не є </w:t>
            </w:r>
            <w:proofErr w:type="spellStart"/>
            <w:r w:rsidRPr="007C2185">
              <w:rPr>
                <w:rFonts w:ascii="Times New Roman" w:hAnsi="Times New Roman" w:cs="Times New Roman"/>
                <w:sz w:val="24"/>
                <w:szCs w:val="24"/>
              </w:rPr>
              <w:t>обов’язковим</w:t>
            </w:r>
            <w:proofErr w:type="spellEnd"/>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Відбиток</w:t>
            </w:r>
            <w:proofErr w:type="spellEnd"/>
            <w:r w:rsidRPr="007C2185">
              <w:rPr>
                <w:rFonts w:ascii="Times New Roman" w:hAnsi="Times New Roman" w:cs="Times New Roman"/>
                <w:sz w:val="24"/>
                <w:szCs w:val="24"/>
              </w:rPr>
              <w:t xml:space="preserve"> печатки не </w:t>
            </w:r>
            <w:proofErr w:type="spellStart"/>
            <w:r w:rsidRPr="007C2185">
              <w:rPr>
                <w:rFonts w:ascii="Times New Roman" w:hAnsi="Times New Roman" w:cs="Times New Roman"/>
                <w:sz w:val="24"/>
                <w:szCs w:val="24"/>
              </w:rPr>
              <w:t>може</w:t>
            </w:r>
            <w:proofErr w:type="spellEnd"/>
            <w:r w:rsidRPr="007C2185">
              <w:rPr>
                <w:rFonts w:ascii="Times New Roman" w:hAnsi="Times New Roman" w:cs="Times New Roman"/>
                <w:sz w:val="24"/>
                <w:szCs w:val="24"/>
              </w:rPr>
              <w:t xml:space="preserve"> бути </w:t>
            </w:r>
            <w:proofErr w:type="spellStart"/>
            <w:r w:rsidRPr="007C2185">
              <w:rPr>
                <w:rFonts w:ascii="Times New Roman" w:hAnsi="Times New Roman" w:cs="Times New Roman"/>
                <w:sz w:val="24"/>
                <w:szCs w:val="24"/>
              </w:rPr>
              <w:t>обов’язковим</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реквізитом</w:t>
            </w:r>
            <w:proofErr w:type="spellEnd"/>
            <w:r w:rsidRPr="007C2185">
              <w:rPr>
                <w:rFonts w:ascii="Times New Roman" w:hAnsi="Times New Roman" w:cs="Times New Roman"/>
                <w:sz w:val="24"/>
                <w:szCs w:val="24"/>
              </w:rPr>
              <w:t xml:space="preserve"> будь-</w:t>
            </w:r>
            <w:proofErr w:type="spellStart"/>
            <w:r w:rsidRPr="007C2185">
              <w:rPr>
                <w:rFonts w:ascii="Times New Roman" w:hAnsi="Times New Roman" w:cs="Times New Roman"/>
                <w:sz w:val="24"/>
                <w:szCs w:val="24"/>
              </w:rPr>
              <w:t>якого</w:t>
            </w:r>
            <w:proofErr w:type="spellEnd"/>
            <w:r w:rsidRPr="007C2185">
              <w:rPr>
                <w:rFonts w:ascii="Times New Roman" w:hAnsi="Times New Roman" w:cs="Times New Roman"/>
                <w:sz w:val="24"/>
                <w:szCs w:val="24"/>
              </w:rPr>
              <w:t xml:space="preserve"> документа, </w:t>
            </w:r>
            <w:proofErr w:type="spellStart"/>
            <w:r w:rsidRPr="007C2185">
              <w:rPr>
                <w:rFonts w:ascii="Times New Roman" w:hAnsi="Times New Roman" w:cs="Times New Roman"/>
                <w:sz w:val="24"/>
                <w:szCs w:val="24"/>
              </w:rPr>
              <w:t>що</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подається</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суб’єктом</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господарювання</w:t>
            </w:r>
            <w:proofErr w:type="spellEnd"/>
            <w:r w:rsidR="00576ADB">
              <w:rPr>
                <w:rFonts w:ascii="Times New Roman" w:hAnsi="Times New Roman" w:cs="Times New Roman"/>
                <w:sz w:val="24"/>
                <w:szCs w:val="24"/>
                <w:lang w:val="uk-UA"/>
              </w:rPr>
              <w:t xml:space="preserve"> </w:t>
            </w:r>
            <w:proofErr w:type="gramStart"/>
            <w:r w:rsidRPr="007C2185">
              <w:rPr>
                <w:rFonts w:ascii="Times New Roman" w:hAnsi="Times New Roman" w:cs="Times New Roman"/>
                <w:sz w:val="24"/>
                <w:szCs w:val="24"/>
              </w:rPr>
              <w:t>до</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органу</w:t>
            </w:r>
            <w:proofErr w:type="gram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державної</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влади</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або</w:t>
            </w:r>
            <w:proofErr w:type="spellEnd"/>
            <w:r w:rsidRPr="007C2185">
              <w:rPr>
                <w:rFonts w:ascii="Times New Roman" w:hAnsi="Times New Roman" w:cs="Times New Roman"/>
                <w:sz w:val="24"/>
                <w:szCs w:val="24"/>
              </w:rPr>
              <w:t xml:space="preserve"> органу </w:t>
            </w:r>
            <w:proofErr w:type="spellStart"/>
            <w:r w:rsidRPr="007C2185">
              <w:rPr>
                <w:rFonts w:ascii="Times New Roman" w:hAnsi="Times New Roman" w:cs="Times New Roman"/>
                <w:sz w:val="24"/>
                <w:szCs w:val="24"/>
              </w:rPr>
              <w:t>місцевого</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самоврядування</w:t>
            </w:r>
            <w:proofErr w:type="spellEnd"/>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Копія</w:t>
            </w:r>
            <w:proofErr w:type="spellEnd"/>
            <w:r w:rsidRPr="007C2185">
              <w:rPr>
                <w:rFonts w:ascii="Times New Roman" w:hAnsi="Times New Roman" w:cs="Times New Roman"/>
                <w:sz w:val="24"/>
                <w:szCs w:val="24"/>
              </w:rPr>
              <w:t xml:space="preserve"> документа, </w:t>
            </w:r>
            <w:proofErr w:type="spellStart"/>
            <w:r w:rsidRPr="007C2185">
              <w:rPr>
                <w:rFonts w:ascii="Times New Roman" w:hAnsi="Times New Roman" w:cs="Times New Roman"/>
                <w:sz w:val="24"/>
                <w:szCs w:val="24"/>
              </w:rPr>
              <w:t>що</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подається</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суб’єктом</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господарювання</w:t>
            </w:r>
            <w:proofErr w:type="spellEnd"/>
            <w:r w:rsidRPr="007C2185">
              <w:rPr>
                <w:rFonts w:ascii="Times New Roman" w:hAnsi="Times New Roman" w:cs="Times New Roman"/>
                <w:sz w:val="24"/>
                <w:szCs w:val="24"/>
              </w:rPr>
              <w:t xml:space="preserve"> до органу </w:t>
            </w:r>
            <w:proofErr w:type="spellStart"/>
            <w:r w:rsidRPr="007C2185">
              <w:rPr>
                <w:rFonts w:ascii="Times New Roman" w:hAnsi="Times New Roman" w:cs="Times New Roman"/>
                <w:sz w:val="24"/>
                <w:szCs w:val="24"/>
              </w:rPr>
              <w:t>державної</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влади</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або</w:t>
            </w:r>
            <w:proofErr w:type="spellEnd"/>
            <w:r w:rsidRPr="007C2185">
              <w:rPr>
                <w:rFonts w:ascii="Times New Roman" w:hAnsi="Times New Roman" w:cs="Times New Roman"/>
                <w:sz w:val="24"/>
                <w:szCs w:val="24"/>
              </w:rPr>
              <w:t xml:space="preserve"> органу </w:t>
            </w:r>
            <w:proofErr w:type="spellStart"/>
            <w:r w:rsidRPr="007C2185">
              <w:rPr>
                <w:rFonts w:ascii="Times New Roman" w:hAnsi="Times New Roman" w:cs="Times New Roman"/>
                <w:sz w:val="24"/>
                <w:szCs w:val="24"/>
              </w:rPr>
              <w:t>місцевого</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самоврядування</w:t>
            </w:r>
            <w:proofErr w:type="spellEnd"/>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вважається</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засвідченою</w:t>
            </w:r>
            <w:proofErr w:type="spellEnd"/>
            <w:r w:rsidRPr="007C2185">
              <w:rPr>
                <w:rFonts w:ascii="Times New Roman" w:hAnsi="Times New Roman" w:cs="Times New Roman"/>
                <w:sz w:val="24"/>
                <w:szCs w:val="24"/>
              </w:rPr>
              <w:t xml:space="preserve"> у </w:t>
            </w:r>
            <w:proofErr w:type="spellStart"/>
            <w:r w:rsidRPr="007C2185">
              <w:rPr>
                <w:rFonts w:ascii="Times New Roman" w:hAnsi="Times New Roman" w:cs="Times New Roman"/>
                <w:sz w:val="24"/>
                <w:szCs w:val="24"/>
              </w:rPr>
              <w:t>встановленому</w:t>
            </w:r>
            <w:proofErr w:type="spellEnd"/>
            <w:r w:rsidRPr="007C2185">
              <w:rPr>
                <w:rFonts w:ascii="Times New Roman" w:hAnsi="Times New Roman" w:cs="Times New Roman"/>
                <w:sz w:val="24"/>
                <w:szCs w:val="24"/>
              </w:rPr>
              <w:t xml:space="preserve"> порядку, </w:t>
            </w:r>
            <w:proofErr w:type="spellStart"/>
            <w:r w:rsidRPr="007C2185">
              <w:rPr>
                <w:rFonts w:ascii="Times New Roman" w:hAnsi="Times New Roman" w:cs="Times New Roman"/>
                <w:sz w:val="24"/>
                <w:szCs w:val="24"/>
              </w:rPr>
              <w:t>якщо</w:t>
            </w:r>
            <w:proofErr w:type="spellEnd"/>
            <w:r w:rsidRPr="007C2185">
              <w:rPr>
                <w:rFonts w:ascii="Times New Roman" w:hAnsi="Times New Roman" w:cs="Times New Roman"/>
                <w:sz w:val="24"/>
                <w:szCs w:val="24"/>
              </w:rPr>
              <w:t xml:space="preserve"> на </w:t>
            </w:r>
            <w:proofErr w:type="spellStart"/>
            <w:r w:rsidRPr="007C2185">
              <w:rPr>
                <w:rFonts w:ascii="Times New Roman" w:hAnsi="Times New Roman" w:cs="Times New Roman"/>
                <w:sz w:val="24"/>
                <w:szCs w:val="24"/>
              </w:rPr>
              <w:t>такій</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копії</w:t>
            </w:r>
            <w:proofErr w:type="spellEnd"/>
            <w:r w:rsidRPr="007C2185">
              <w:rPr>
                <w:rFonts w:ascii="Times New Roman" w:hAnsi="Times New Roman" w:cs="Times New Roman"/>
                <w:sz w:val="24"/>
                <w:szCs w:val="24"/>
              </w:rPr>
              <w:t xml:space="preserve"> проставлено </w:t>
            </w:r>
            <w:proofErr w:type="spellStart"/>
            <w:r w:rsidRPr="007C2185">
              <w:rPr>
                <w:rFonts w:ascii="Times New Roman" w:hAnsi="Times New Roman" w:cs="Times New Roman"/>
                <w:sz w:val="24"/>
                <w:szCs w:val="24"/>
              </w:rPr>
              <w:t>підпис</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уповноваженої</w:t>
            </w:r>
            <w:proofErr w:type="spellEnd"/>
            <w:r w:rsidRPr="007C2185">
              <w:rPr>
                <w:rFonts w:ascii="Times New Roman" w:hAnsi="Times New Roman" w:cs="Times New Roman"/>
                <w:sz w:val="24"/>
                <w:szCs w:val="24"/>
              </w:rPr>
              <w:t xml:space="preserve"> особи такого </w:t>
            </w:r>
            <w:proofErr w:type="spellStart"/>
            <w:r w:rsidRPr="007C2185">
              <w:rPr>
                <w:rFonts w:ascii="Times New Roman" w:hAnsi="Times New Roman" w:cs="Times New Roman"/>
                <w:sz w:val="24"/>
                <w:szCs w:val="24"/>
              </w:rPr>
              <w:t>суб’єкта</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господарювання</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або</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особистий</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підпис</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фізичної</w:t>
            </w:r>
            <w:proofErr w:type="spellEnd"/>
            <w:r w:rsidRPr="007C2185">
              <w:rPr>
                <w:rFonts w:ascii="Times New Roman" w:hAnsi="Times New Roman" w:cs="Times New Roman"/>
                <w:sz w:val="24"/>
                <w:szCs w:val="24"/>
              </w:rPr>
              <w:t xml:space="preserve"> особи – </w:t>
            </w:r>
            <w:proofErr w:type="spellStart"/>
            <w:r w:rsidRPr="007C2185">
              <w:rPr>
                <w:rFonts w:ascii="Times New Roman" w:hAnsi="Times New Roman" w:cs="Times New Roman"/>
                <w:sz w:val="24"/>
                <w:szCs w:val="24"/>
              </w:rPr>
              <w:t>підприємця</w:t>
            </w:r>
            <w:proofErr w:type="spellEnd"/>
            <w:r w:rsidRPr="007C2185">
              <w:rPr>
                <w:rFonts w:ascii="Times New Roman" w:hAnsi="Times New Roman" w:cs="Times New Roman"/>
                <w:sz w:val="24"/>
                <w:szCs w:val="24"/>
                <w:lang w:val="uk-UA"/>
              </w:rPr>
              <w:t>»</w:t>
            </w:r>
            <w:r w:rsidRPr="007C2185">
              <w:rPr>
                <w:rFonts w:ascii="Times New Roman" w:hAnsi="Times New Roman" w:cs="Times New Roman"/>
                <w:sz w:val="24"/>
                <w:szCs w:val="24"/>
              </w:rPr>
              <w:t>.</w:t>
            </w:r>
            <w:r w:rsidRPr="007C2185">
              <w:rPr>
                <w:rFonts w:ascii="Times New Roman" w:hAnsi="Times New Roman" w:cs="Times New Roman"/>
                <w:sz w:val="24"/>
                <w:szCs w:val="24"/>
                <w:lang w:val="uk-UA"/>
              </w:rPr>
              <w:t xml:space="preserve"> Враховуючи вищевикладене та для вірного розуміння вимог тендерної документації замовник наголошує, у випадку, якщо у даній тендерній документації міститься інформація про завірення будь- якого документа печаткою, мається на увазі, що таке завірення </w:t>
            </w:r>
            <w:r w:rsidRPr="007C2185">
              <w:rPr>
                <w:rFonts w:ascii="Times New Roman" w:hAnsi="Times New Roman" w:cs="Times New Roman"/>
                <w:sz w:val="24"/>
                <w:szCs w:val="24"/>
                <w:u w:val="single"/>
                <w:lang w:val="uk-UA"/>
              </w:rPr>
              <w:t>не є обов’язковим</w:t>
            </w:r>
            <w:r w:rsidRPr="007C2185">
              <w:rPr>
                <w:rFonts w:ascii="Times New Roman" w:hAnsi="Times New Roman" w:cs="Times New Roman"/>
                <w:sz w:val="24"/>
                <w:szCs w:val="24"/>
                <w:lang w:val="uk-UA"/>
              </w:rPr>
              <w:t>,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14:paraId="001F35E9" w14:textId="77777777" w:rsidR="004C77BE" w:rsidRPr="007C2185" w:rsidRDefault="004C77BE" w:rsidP="004C77BE">
            <w:pPr>
              <w:ind w:left="34" w:right="113"/>
              <w:jc w:val="both"/>
              <w:rPr>
                <w:rFonts w:ascii="Times New Roman" w:hAnsi="Times New Roman" w:cs="Times New Roman"/>
                <w:bCs/>
                <w:sz w:val="24"/>
                <w:szCs w:val="24"/>
                <w:u w:val="single"/>
                <w:lang w:val="uk-UA"/>
              </w:rPr>
            </w:pPr>
            <w:r w:rsidRPr="007C2185">
              <w:rPr>
                <w:rFonts w:ascii="Times New Roman" w:hAnsi="Times New Roman" w:cs="Times New Roman"/>
                <w:bCs/>
                <w:sz w:val="24"/>
                <w:szCs w:val="24"/>
                <w:u w:val="single"/>
                <w:lang w:val="uk-UA"/>
              </w:rPr>
              <w:t>Всі документи</w:t>
            </w:r>
            <w:r w:rsidRPr="007C2185">
              <w:rPr>
                <w:rFonts w:ascii="Times New Roman" w:hAnsi="Times New Roman" w:cs="Times New Roman"/>
                <w:bCs/>
                <w:sz w:val="24"/>
                <w:szCs w:val="24"/>
                <w:lang w:val="uk-UA"/>
              </w:rPr>
              <w:t>, що подаються Учасником у складі своєї тендерної пропозиції повинні бути скановані з документів, у вигляді окремого електронного (</w:t>
            </w:r>
            <w:proofErr w:type="spellStart"/>
            <w:r w:rsidRPr="007C2185">
              <w:rPr>
                <w:rFonts w:ascii="Times New Roman" w:hAnsi="Times New Roman" w:cs="Times New Roman"/>
                <w:bCs/>
                <w:sz w:val="24"/>
                <w:szCs w:val="24"/>
                <w:lang w:val="uk-UA"/>
              </w:rPr>
              <w:t>их</w:t>
            </w:r>
            <w:proofErr w:type="spellEnd"/>
            <w:r w:rsidRPr="007C2185">
              <w:rPr>
                <w:rFonts w:ascii="Times New Roman" w:hAnsi="Times New Roman" w:cs="Times New Roman"/>
                <w:bCs/>
                <w:sz w:val="24"/>
                <w:szCs w:val="24"/>
                <w:lang w:val="uk-UA"/>
              </w:rPr>
              <w:t>) файлів у форматі розширення .</w:t>
            </w:r>
            <w:proofErr w:type="spellStart"/>
            <w:r w:rsidRPr="007C2185">
              <w:rPr>
                <w:rFonts w:ascii="Times New Roman" w:hAnsi="Times New Roman" w:cs="Times New Roman"/>
                <w:bCs/>
                <w:sz w:val="24"/>
                <w:szCs w:val="24"/>
                <w:u w:val="single"/>
              </w:rPr>
              <w:t>pdf</w:t>
            </w:r>
            <w:proofErr w:type="spellEnd"/>
            <w:r w:rsidRPr="007C2185">
              <w:rPr>
                <w:rFonts w:ascii="Times New Roman" w:hAnsi="Times New Roman" w:cs="Times New Roman"/>
                <w:bCs/>
                <w:sz w:val="24"/>
                <w:szCs w:val="24"/>
                <w:u w:val="single"/>
                <w:lang w:val="uk-UA"/>
              </w:rPr>
              <w:t>, .</w:t>
            </w:r>
            <w:r w:rsidRPr="007C2185">
              <w:rPr>
                <w:rFonts w:ascii="Times New Roman" w:hAnsi="Times New Roman" w:cs="Times New Roman"/>
                <w:bCs/>
                <w:sz w:val="24"/>
                <w:szCs w:val="24"/>
                <w:u w:val="single"/>
                <w:lang w:val="en-US"/>
              </w:rPr>
              <w:t>jpeg</w:t>
            </w:r>
            <w:r w:rsidRPr="007C2185">
              <w:rPr>
                <w:rFonts w:ascii="Times New Roman" w:hAnsi="Times New Roman" w:cs="Times New Roman"/>
                <w:bCs/>
                <w:sz w:val="24"/>
                <w:szCs w:val="24"/>
                <w:u w:val="single"/>
                <w:lang w:val="uk-UA"/>
              </w:rPr>
              <w:t xml:space="preserve"> або .</w:t>
            </w:r>
            <w:r w:rsidRPr="007C2185">
              <w:rPr>
                <w:rFonts w:ascii="Times New Roman" w:hAnsi="Times New Roman" w:cs="Times New Roman"/>
                <w:bCs/>
                <w:sz w:val="24"/>
                <w:szCs w:val="24"/>
                <w:u w:val="single"/>
                <w:lang w:val="en-US"/>
              </w:rPr>
              <w:t>jpg</w:t>
            </w:r>
            <w:r w:rsidRPr="007C2185">
              <w:rPr>
                <w:rFonts w:ascii="Times New Roman" w:hAnsi="Times New Roman" w:cs="Times New Roman"/>
                <w:bCs/>
                <w:sz w:val="24"/>
                <w:szCs w:val="24"/>
                <w:u w:val="single"/>
                <w:lang w:val="uk-UA"/>
              </w:rPr>
              <w:t>.</w:t>
            </w:r>
          </w:p>
          <w:p w14:paraId="4863DD9F" w14:textId="0A39B075" w:rsidR="004C77BE" w:rsidRPr="007C2185" w:rsidRDefault="004C77BE" w:rsidP="004C77BE">
            <w:pPr>
              <w:ind w:left="34" w:right="113"/>
              <w:jc w:val="both"/>
              <w:rPr>
                <w:rFonts w:ascii="Times New Roman" w:hAnsi="Times New Roman" w:cs="Times New Roman"/>
                <w:sz w:val="24"/>
                <w:szCs w:val="24"/>
                <w:lang w:val="uk-UA" w:eastAsia="uk-UA"/>
              </w:rPr>
            </w:pPr>
            <w:r w:rsidRPr="007E582D">
              <w:rPr>
                <w:rFonts w:ascii="Times New Roman" w:hAnsi="Times New Roman" w:cs="Times New Roman"/>
                <w:sz w:val="24"/>
                <w:szCs w:val="24"/>
                <w:lang w:val="uk-UA" w:eastAsia="uk-UA"/>
              </w:rPr>
              <w:t>Під час використання</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електронної</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системи</w:t>
            </w:r>
            <w:r w:rsidR="00576ADB">
              <w:rPr>
                <w:rFonts w:ascii="Times New Roman" w:hAnsi="Times New Roman" w:cs="Times New Roman"/>
                <w:sz w:val="24"/>
                <w:szCs w:val="24"/>
                <w:lang w:val="uk-UA" w:eastAsia="uk-UA"/>
              </w:rPr>
              <w:t xml:space="preserve"> </w:t>
            </w:r>
            <w:proofErr w:type="spellStart"/>
            <w:r w:rsidRPr="007E582D">
              <w:rPr>
                <w:rFonts w:ascii="Times New Roman" w:hAnsi="Times New Roman" w:cs="Times New Roman"/>
                <w:sz w:val="24"/>
                <w:szCs w:val="24"/>
                <w:lang w:val="uk-UA" w:eastAsia="uk-UA"/>
              </w:rPr>
              <w:t>закупівель</w:t>
            </w:r>
            <w:proofErr w:type="spellEnd"/>
            <w:r w:rsidRPr="007E582D">
              <w:rPr>
                <w:rFonts w:ascii="Times New Roman" w:hAnsi="Times New Roman" w:cs="Times New Roman"/>
                <w:sz w:val="24"/>
                <w:szCs w:val="24"/>
                <w:lang w:val="uk-UA" w:eastAsia="uk-UA"/>
              </w:rPr>
              <w:t xml:space="preserve"> з </w:t>
            </w:r>
            <w:r w:rsidRPr="007E582D">
              <w:rPr>
                <w:rFonts w:ascii="Times New Roman" w:hAnsi="Times New Roman" w:cs="Times New Roman"/>
                <w:sz w:val="24"/>
                <w:szCs w:val="24"/>
                <w:lang w:val="uk-UA" w:eastAsia="uk-UA"/>
              </w:rPr>
              <w:lastRenderedPageBreak/>
              <w:t>метою подання</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тендерних</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пропозицій та їх</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оцінки</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документи та дані</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створюються та подаються з урахуванням</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вимог</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законів</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України "Про електронні</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документи та електронний</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документообіг" та "Про електронні</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довірчі</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послуги", тобто</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тендерна</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пропозиція у будь-якому</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випадку повинна містити</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накладений</w:t>
            </w:r>
            <w:r w:rsidR="00576ADB">
              <w:rPr>
                <w:rFonts w:ascii="Times New Roman" w:hAnsi="Times New Roman" w:cs="Times New Roman"/>
                <w:sz w:val="24"/>
                <w:szCs w:val="24"/>
                <w:lang w:val="uk-UA" w:eastAsia="uk-UA"/>
              </w:rPr>
              <w:t xml:space="preserve"> </w:t>
            </w:r>
            <w:r w:rsidRPr="00AF41A3">
              <w:rPr>
                <w:rFonts w:ascii="Times New Roman" w:hAnsi="Times New Roman" w:cs="Times New Roman"/>
                <w:sz w:val="24"/>
                <w:szCs w:val="24"/>
                <w:lang w:val="uk-UA" w:eastAsia="uk-UA"/>
              </w:rPr>
              <w:t>КЕП</w:t>
            </w:r>
            <w:r w:rsidR="001C71CD" w:rsidRPr="00AF41A3">
              <w:rPr>
                <w:rFonts w:ascii="Times New Roman" w:hAnsi="Times New Roman" w:cs="Times New Roman"/>
                <w:sz w:val="24"/>
                <w:szCs w:val="24"/>
                <w:lang w:val="uk-UA" w:eastAsia="uk-UA"/>
              </w:rPr>
              <w:t>/УЕП</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учасника/уповноваженої особи учасника</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процедури</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закупівлі</w:t>
            </w:r>
            <w:r w:rsidRPr="007C2185">
              <w:rPr>
                <w:rFonts w:ascii="Times New Roman" w:hAnsi="Times New Roman" w:cs="Times New Roman"/>
                <w:sz w:val="24"/>
                <w:szCs w:val="24"/>
                <w:lang w:val="uk-UA" w:eastAsia="uk-UA"/>
              </w:rPr>
              <w:t>.</w:t>
            </w:r>
          </w:p>
          <w:p w14:paraId="3A39FC86" w14:textId="77777777" w:rsidR="004C77BE" w:rsidRPr="00C77FF1" w:rsidRDefault="004C77BE" w:rsidP="004C77BE">
            <w:pPr>
              <w:ind w:left="13" w:right="113"/>
              <w:jc w:val="both"/>
              <w:rPr>
                <w:rFonts w:ascii="Times New Roman" w:hAnsi="Times New Roman" w:cs="Times New Roman"/>
                <w:sz w:val="24"/>
                <w:szCs w:val="24"/>
                <w:lang w:val="uk-UA"/>
              </w:rPr>
            </w:pPr>
            <w:r w:rsidRPr="00C77FF1">
              <w:rPr>
                <w:rFonts w:ascii="Times New Roman" w:hAnsi="Times New Roman" w:cs="Times New Roman"/>
                <w:sz w:val="24"/>
                <w:szCs w:val="24"/>
                <w:lang w:val="uk-UA"/>
              </w:rPr>
              <w:t>Повноваження щодо підпису документів пропозиції учасника процедури закупівлі підтверджується довіреністю або дорученням або копією наказу про призначення або іншим документом.</w:t>
            </w:r>
          </w:p>
          <w:p w14:paraId="5D9967C9" w14:textId="77777777" w:rsidR="004C77BE" w:rsidRPr="007C2185" w:rsidRDefault="004C77BE" w:rsidP="004C77BE">
            <w:pPr>
              <w:spacing w:after="96"/>
              <w:ind w:left="34" w:hanging="21"/>
              <w:jc w:val="both"/>
              <w:rPr>
                <w:rFonts w:ascii="Times New Roman" w:hAnsi="Times New Roman" w:cs="Times New Roman"/>
                <w:sz w:val="24"/>
                <w:szCs w:val="24"/>
              </w:rPr>
            </w:pPr>
            <w:r w:rsidRPr="00C77FF1">
              <w:rPr>
                <w:rFonts w:ascii="Times New Roman" w:hAnsi="Times New Roman" w:cs="Times New Roman"/>
                <w:sz w:val="24"/>
                <w:szCs w:val="24"/>
                <w:lang w:val="uk-UA"/>
              </w:rPr>
              <w:t>К</w:t>
            </w:r>
            <w:proofErr w:type="spellStart"/>
            <w:r w:rsidRPr="00C77FF1">
              <w:rPr>
                <w:rFonts w:ascii="Times New Roman" w:hAnsi="Times New Roman" w:cs="Times New Roman"/>
                <w:sz w:val="24"/>
                <w:szCs w:val="24"/>
              </w:rPr>
              <w:t>ожен</w:t>
            </w:r>
            <w:proofErr w:type="spellEnd"/>
            <w:r w:rsidR="00576ADB" w:rsidRPr="00C77FF1">
              <w:rPr>
                <w:rFonts w:ascii="Times New Roman" w:hAnsi="Times New Roman" w:cs="Times New Roman"/>
                <w:sz w:val="24"/>
                <w:szCs w:val="24"/>
                <w:lang w:val="uk-UA"/>
              </w:rPr>
              <w:t xml:space="preserve"> </w:t>
            </w:r>
            <w:proofErr w:type="spellStart"/>
            <w:r w:rsidRPr="00C77FF1">
              <w:rPr>
                <w:rFonts w:ascii="Times New Roman" w:hAnsi="Times New Roman" w:cs="Times New Roman"/>
                <w:sz w:val="24"/>
                <w:szCs w:val="24"/>
              </w:rPr>
              <w:t>учасник</w:t>
            </w:r>
            <w:proofErr w:type="spellEnd"/>
            <w:r w:rsidR="00576ADB" w:rsidRPr="00C77FF1">
              <w:rPr>
                <w:rFonts w:ascii="Times New Roman" w:hAnsi="Times New Roman" w:cs="Times New Roman"/>
                <w:sz w:val="24"/>
                <w:szCs w:val="24"/>
                <w:lang w:val="uk-UA"/>
              </w:rPr>
              <w:t xml:space="preserve"> </w:t>
            </w:r>
            <w:proofErr w:type="spellStart"/>
            <w:r w:rsidRPr="00C77FF1">
              <w:rPr>
                <w:rFonts w:ascii="Times New Roman" w:hAnsi="Times New Roman" w:cs="Times New Roman"/>
                <w:sz w:val="24"/>
                <w:szCs w:val="24"/>
              </w:rPr>
              <w:t>має</w:t>
            </w:r>
            <w:proofErr w:type="spellEnd"/>
            <w:r w:rsidRPr="00C77FF1">
              <w:rPr>
                <w:rFonts w:ascii="Times New Roman" w:hAnsi="Times New Roman" w:cs="Times New Roman"/>
                <w:sz w:val="24"/>
                <w:szCs w:val="24"/>
              </w:rPr>
              <w:t xml:space="preserve"> право подати </w:t>
            </w:r>
            <w:proofErr w:type="spellStart"/>
            <w:r w:rsidRPr="00C77FF1">
              <w:rPr>
                <w:rFonts w:ascii="Times New Roman" w:hAnsi="Times New Roman" w:cs="Times New Roman"/>
                <w:sz w:val="24"/>
                <w:szCs w:val="24"/>
              </w:rPr>
              <w:t>тільки</w:t>
            </w:r>
            <w:proofErr w:type="spellEnd"/>
            <w:r w:rsidRPr="00C77FF1">
              <w:rPr>
                <w:rFonts w:ascii="Times New Roman" w:hAnsi="Times New Roman" w:cs="Times New Roman"/>
                <w:sz w:val="24"/>
                <w:szCs w:val="24"/>
              </w:rPr>
              <w:t xml:space="preserve"> одну </w:t>
            </w:r>
            <w:proofErr w:type="spellStart"/>
            <w:r w:rsidRPr="00C77FF1">
              <w:rPr>
                <w:rFonts w:ascii="Times New Roman" w:hAnsi="Times New Roman" w:cs="Times New Roman"/>
                <w:sz w:val="24"/>
                <w:szCs w:val="24"/>
              </w:rPr>
              <w:t>тендерну</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пропозицію</w:t>
            </w:r>
            <w:proofErr w:type="spellEnd"/>
            <w:r w:rsidRPr="007C2185">
              <w:rPr>
                <w:rFonts w:ascii="Times New Roman" w:hAnsi="Times New Roman" w:cs="Times New Roman"/>
                <w:sz w:val="24"/>
                <w:szCs w:val="24"/>
              </w:rPr>
              <w:t xml:space="preserve"> (у тому </w:t>
            </w:r>
            <w:proofErr w:type="spellStart"/>
            <w:r w:rsidRPr="007C2185">
              <w:rPr>
                <w:rFonts w:ascii="Times New Roman" w:hAnsi="Times New Roman" w:cs="Times New Roman"/>
                <w:sz w:val="24"/>
                <w:szCs w:val="24"/>
              </w:rPr>
              <w:t>числі</w:t>
            </w:r>
            <w:proofErr w:type="spellEnd"/>
            <w:r w:rsidRPr="007C2185">
              <w:rPr>
                <w:rFonts w:ascii="Times New Roman" w:hAnsi="Times New Roman" w:cs="Times New Roman"/>
                <w:sz w:val="24"/>
                <w:szCs w:val="24"/>
              </w:rPr>
              <w:t xml:space="preserve"> до </w:t>
            </w:r>
            <w:proofErr w:type="spellStart"/>
            <w:r w:rsidRPr="007C2185">
              <w:rPr>
                <w:rFonts w:ascii="Times New Roman" w:hAnsi="Times New Roman" w:cs="Times New Roman"/>
                <w:sz w:val="24"/>
                <w:szCs w:val="24"/>
              </w:rPr>
              <w:t>визначеної</w:t>
            </w:r>
            <w:proofErr w:type="spellEnd"/>
            <w:r w:rsidRPr="007C2185">
              <w:rPr>
                <w:rFonts w:ascii="Times New Roman" w:hAnsi="Times New Roman" w:cs="Times New Roman"/>
                <w:sz w:val="24"/>
                <w:szCs w:val="24"/>
              </w:rPr>
              <w:t xml:space="preserve"> в </w:t>
            </w:r>
            <w:proofErr w:type="spellStart"/>
            <w:r w:rsidRPr="007C2185">
              <w:rPr>
                <w:rFonts w:ascii="Times New Roman" w:hAnsi="Times New Roman" w:cs="Times New Roman"/>
                <w:sz w:val="24"/>
                <w:szCs w:val="24"/>
              </w:rPr>
              <w:t>тендерній</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документації</w:t>
            </w:r>
            <w:proofErr w:type="spellEnd"/>
            <w:r w:rsidR="00576ADB">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частини</w:t>
            </w:r>
            <w:proofErr w:type="spellEnd"/>
            <w:r w:rsidRPr="007C2185">
              <w:rPr>
                <w:rFonts w:ascii="Times New Roman" w:hAnsi="Times New Roman" w:cs="Times New Roman"/>
                <w:sz w:val="24"/>
                <w:szCs w:val="24"/>
              </w:rPr>
              <w:t xml:space="preserve"> предмета </w:t>
            </w:r>
            <w:proofErr w:type="spellStart"/>
            <w:r w:rsidRPr="007C2185">
              <w:rPr>
                <w:rFonts w:ascii="Times New Roman" w:hAnsi="Times New Roman" w:cs="Times New Roman"/>
                <w:sz w:val="24"/>
                <w:szCs w:val="24"/>
              </w:rPr>
              <w:t>закупівлі</w:t>
            </w:r>
            <w:proofErr w:type="spellEnd"/>
            <w:r w:rsidRPr="007C2185">
              <w:rPr>
                <w:rFonts w:ascii="Times New Roman" w:hAnsi="Times New Roman" w:cs="Times New Roman"/>
                <w:sz w:val="24"/>
                <w:szCs w:val="24"/>
              </w:rPr>
              <w:t xml:space="preserve"> (лота))</w:t>
            </w:r>
          </w:p>
        </w:tc>
      </w:tr>
      <w:tr w:rsidR="006851E4" w:rsidRPr="00537B64" w14:paraId="11FA7745" w14:textId="77777777" w:rsidTr="007E582D">
        <w:trPr>
          <w:trHeight w:val="3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744187A2" w14:textId="77777777" w:rsidR="006851E4" w:rsidRPr="007C2185" w:rsidRDefault="006851E4" w:rsidP="006851E4">
            <w:pPr>
              <w:spacing w:before="96" w:after="96"/>
              <w:rPr>
                <w:rFonts w:ascii="Times New Roman" w:hAnsi="Times New Roman" w:cs="Times New Roman"/>
                <w:b/>
                <w:sz w:val="24"/>
                <w:szCs w:val="24"/>
              </w:rPr>
            </w:pPr>
            <w:r w:rsidRPr="007C2185">
              <w:rPr>
                <w:rFonts w:ascii="Times New Roman" w:hAnsi="Times New Roman" w:cs="Times New Roman"/>
                <w:b/>
                <w:sz w:val="24"/>
                <w:szCs w:val="24"/>
              </w:rPr>
              <w:lastRenderedPageBreak/>
              <w:t>2</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10FD3582" w14:textId="77777777" w:rsidR="006851E4" w:rsidRPr="007C2185" w:rsidRDefault="006851E4" w:rsidP="006851E4">
            <w:pPr>
              <w:spacing w:before="96" w:after="96"/>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Забезпечення</w:t>
            </w:r>
            <w:proofErr w:type="spellEnd"/>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5CFA862E" w14:textId="77777777" w:rsidR="006851E4" w:rsidRPr="001106A2" w:rsidRDefault="001D0651" w:rsidP="006851E4">
            <w:pPr>
              <w:pStyle w:val="ad"/>
              <w:jc w:val="both"/>
              <w:rPr>
                <w:rFonts w:ascii="Times New Roman" w:hAnsi="Times New Roman"/>
                <w:sz w:val="24"/>
                <w:szCs w:val="24"/>
                <w:lang w:val="uk-UA" w:eastAsia="ru-RU"/>
              </w:rPr>
            </w:pPr>
            <w:r>
              <w:rPr>
                <w:rFonts w:ascii="Times New Roman" w:hAnsi="Times New Roman"/>
                <w:sz w:val="24"/>
                <w:szCs w:val="24"/>
                <w:lang w:val="uk-UA" w:eastAsia="ru-RU"/>
              </w:rPr>
              <w:t>Не вимагається</w:t>
            </w:r>
          </w:p>
        </w:tc>
      </w:tr>
      <w:tr w:rsidR="006851E4" w:rsidRPr="007C2185" w14:paraId="536BF694" w14:textId="77777777"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0BE3C66" w14:textId="77777777" w:rsidR="006851E4" w:rsidRPr="007C2185" w:rsidRDefault="006851E4" w:rsidP="006851E4">
            <w:pPr>
              <w:spacing w:before="72" w:after="72"/>
              <w:rPr>
                <w:rFonts w:ascii="Times New Roman" w:hAnsi="Times New Roman" w:cs="Times New Roman"/>
                <w:b/>
                <w:sz w:val="24"/>
                <w:szCs w:val="24"/>
              </w:rPr>
            </w:pPr>
            <w:r w:rsidRPr="007C2185">
              <w:rPr>
                <w:rFonts w:ascii="Times New Roman" w:hAnsi="Times New Roman" w:cs="Times New Roman"/>
                <w:b/>
                <w:sz w:val="24"/>
                <w:szCs w:val="24"/>
              </w:rPr>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D2006F2" w14:textId="77777777" w:rsidR="006851E4" w:rsidRPr="007C2185" w:rsidRDefault="006851E4" w:rsidP="006851E4">
            <w:pPr>
              <w:spacing w:before="72" w:after="72"/>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Умови</w:t>
            </w:r>
            <w:proofErr w:type="spellEnd"/>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повернення</w:t>
            </w:r>
            <w:proofErr w:type="spellEnd"/>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чи</w:t>
            </w:r>
            <w:proofErr w:type="spellEnd"/>
            <w:r>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не</w:t>
            </w:r>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поверненняз</w:t>
            </w:r>
            <w:proofErr w:type="spellEnd"/>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абезпечення</w:t>
            </w:r>
            <w:proofErr w:type="spellEnd"/>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0B74F5A" w14:textId="77777777" w:rsidR="006851E4" w:rsidRPr="001106A2" w:rsidRDefault="001D0651" w:rsidP="006851E4">
            <w:pPr>
              <w:spacing w:before="72" w:after="72"/>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4C77BE" w:rsidRPr="007C2185" w14:paraId="333E907F" w14:textId="77777777" w:rsidTr="007E582D">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6FDF5F29" w14:textId="77777777" w:rsidR="004C77BE" w:rsidRPr="007C2185" w:rsidRDefault="004C77BE" w:rsidP="004C77BE">
            <w:pPr>
              <w:spacing w:before="72" w:after="72"/>
              <w:rPr>
                <w:rFonts w:ascii="Times New Roman" w:hAnsi="Times New Roman" w:cs="Times New Roman"/>
                <w:b/>
                <w:sz w:val="24"/>
                <w:szCs w:val="24"/>
              </w:rPr>
            </w:pPr>
            <w:r w:rsidRPr="007C2185">
              <w:rPr>
                <w:rFonts w:ascii="Times New Roman" w:hAnsi="Times New Roman" w:cs="Times New Roman"/>
                <w:b/>
                <w:sz w:val="24"/>
                <w:szCs w:val="24"/>
              </w:rPr>
              <w:t>4</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6752881A" w14:textId="77777777" w:rsidR="004C77BE" w:rsidRPr="007C2185" w:rsidRDefault="004C77BE" w:rsidP="004C77BE">
            <w:pPr>
              <w:spacing w:before="72" w:after="72"/>
              <w:ind w:right="113"/>
              <w:rPr>
                <w:rFonts w:ascii="Times New Roman" w:hAnsi="Times New Roman" w:cs="Times New Roman"/>
                <w:b/>
                <w:sz w:val="24"/>
                <w:szCs w:val="24"/>
              </w:rPr>
            </w:pPr>
            <w:r w:rsidRPr="007C2185">
              <w:rPr>
                <w:rFonts w:ascii="Times New Roman" w:hAnsi="Times New Roman" w:cs="Times New Roman"/>
                <w:b/>
                <w:sz w:val="24"/>
                <w:szCs w:val="24"/>
              </w:rPr>
              <w:t xml:space="preserve">Строк, </w:t>
            </w:r>
            <w:proofErr w:type="spellStart"/>
            <w:r w:rsidRPr="007C2185">
              <w:rPr>
                <w:rFonts w:ascii="Times New Roman" w:hAnsi="Times New Roman" w:cs="Times New Roman"/>
                <w:b/>
                <w:sz w:val="24"/>
                <w:szCs w:val="24"/>
              </w:rPr>
              <w:t>протягом</w:t>
            </w:r>
            <w:proofErr w:type="spellEnd"/>
            <w:r w:rsidR="00326934">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якого</w:t>
            </w:r>
            <w:proofErr w:type="spellEnd"/>
            <w:r w:rsidR="00326934">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тендерні</w:t>
            </w:r>
            <w:proofErr w:type="spellEnd"/>
            <w:r w:rsidR="00326934">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r w:rsidRPr="007C2185">
              <w:rPr>
                <w:rFonts w:ascii="Times New Roman" w:hAnsi="Times New Roman" w:cs="Times New Roman"/>
                <w:b/>
                <w:sz w:val="24"/>
                <w:szCs w:val="24"/>
              </w:rPr>
              <w:t xml:space="preserve"> є </w:t>
            </w:r>
            <w:proofErr w:type="spellStart"/>
            <w:r w:rsidRPr="007C2185">
              <w:rPr>
                <w:rFonts w:ascii="Times New Roman" w:hAnsi="Times New Roman" w:cs="Times New Roman"/>
                <w:b/>
                <w:sz w:val="24"/>
                <w:szCs w:val="24"/>
              </w:rPr>
              <w:t>дійсними</w:t>
            </w:r>
            <w:proofErr w:type="spellEnd"/>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643C2FF9" w14:textId="77777777" w:rsidR="004C77BE" w:rsidRPr="007C2185" w:rsidRDefault="00326934" w:rsidP="004C77BE">
            <w:pPr>
              <w:spacing w:before="48"/>
              <w:ind w:right="113"/>
              <w:jc w:val="both"/>
              <w:rPr>
                <w:rFonts w:ascii="Times New Roman" w:hAnsi="Times New Roman" w:cs="Times New Roman"/>
                <w:sz w:val="24"/>
                <w:szCs w:val="24"/>
                <w:lang w:val="uk-UA"/>
              </w:rPr>
            </w:pPr>
            <w:proofErr w:type="spellStart"/>
            <w:r w:rsidRPr="007C2185">
              <w:rPr>
                <w:rFonts w:ascii="Times New Roman" w:hAnsi="Times New Roman" w:cs="Times New Roman"/>
                <w:sz w:val="24"/>
                <w:szCs w:val="24"/>
              </w:rPr>
              <w:t>Т</w:t>
            </w:r>
            <w:r w:rsidR="004C77BE" w:rsidRPr="007C2185">
              <w:rPr>
                <w:rFonts w:ascii="Times New Roman" w:hAnsi="Times New Roman" w:cs="Times New Roman"/>
                <w:sz w:val="24"/>
                <w:szCs w:val="24"/>
              </w:rPr>
              <w:t>ендерні</w:t>
            </w:r>
            <w:proofErr w:type="spellEnd"/>
            <w:r>
              <w:rPr>
                <w:rFonts w:ascii="Times New Roman" w:hAnsi="Times New Roman" w:cs="Times New Roman"/>
                <w:sz w:val="24"/>
                <w:szCs w:val="24"/>
                <w:lang w:val="uk-UA"/>
              </w:rPr>
              <w:t xml:space="preserve"> </w:t>
            </w:r>
            <w:proofErr w:type="spellStart"/>
            <w:r w:rsidR="004C77BE" w:rsidRPr="007C2185">
              <w:rPr>
                <w:rFonts w:ascii="Times New Roman" w:hAnsi="Times New Roman" w:cs="Times New Roman"/>
                <w:sz w:val="24"/>
                <w:szCs w:val="24"/>
              </w:rPr>
              <w:t>пропозиції</w:t>
            </w:r>
            <w:proofErr w:type="spellEnd"/>
            <w:r>
              <w:rPr>
                <w:rFonts w:ascii="Times New Roman" w:hAnsi="Times New Roman" w:cs="Times New Roman"/>
                <w:sz w:val="24"/>
                <w:szCs w:val="24"/>
                <w:lang w:val="uk-UA"/>
              </w:rPr>
              <w:t xml:space="preserve"> </w:t>
            </w:r>
            <w:proofErr w:type="spellStart"/>
            <w:r w:rsidR="004C77BE" w:rsidRPr="007C2185">
              <w:rPr>
                <w:rFonts w:ascii="Times New Roman" w:hAnsi="Times New Roman" w:cs="Times New Roman"/>
                <w:sz w:val="24"/>
                <w:szCs w:val="24"/>
              </w:rPr>
              <w:t>вважаються</w:t>
            </w:r>
            <w:proofErr w:type="spellEnd"/>
            <w:r>
              <w:rPr>
                <w:rFonts w:ascii="Times New Roman" w:hAnsi="Times New Roman" w:cs="Times New Roman"/>
                <w:sz w:val="24"/>
                <w:szCs w:val="24"/>
                <w:lang w:val="uk-UA"/>
              </w:rPr>
              <w:t xml:space="preserve"> </w:t>
            </w:r>
            <w:proofErr w:type="spellStart"/>
            <w:r w:rsidR="004C77BE" w:rsidRPr="007C2185">
              <w:rPr>
                <w:rFonts w:ascii="Times New Roman" w:hAnsi="Times New Roman" w:cs="Times New Roman"/>
                <w:sz w:val="24"/>
                <w:szCs w:val="24"/>
              </w:rPr>
              <w:t>дійсними</w:t>
            </w:r>
            <w:proofErr w:type="spellEnd"/>
            <w:r>
              <w:rPr>
                <w:rFonts w:ascii="Times New Roman" w:hAnsi="Times New Roman" w:cs="Times New Roman"/>
                <w:sz w:val="24"/>
                <w:szCs w:val="24"/>
                <w:lang w:val="uk-UA"/>
              </w:rPr>
              <w:t xml:space="preserve"> </w:t>
            </w:r>
            <w:proofErr w:type="spellStart"/>
            <w:r w:rsidR="004C77BE" w:rsidRPr="007C2185">
              <w:rPr>
                <w:rFonts w:ascii="Times New Roman" w:hAnsi="Times New Roman" w:cs="Times New Roman"/>
                <w:sz w:val="24"/>
                <w:szCs w:val="24"/>
              </w:rPr>
              <w:t>протягом</w:t>
            </w:r>
            <w:proofErr w:type="spellEnd"/>
            <w:r>
              <w:rPr>
                <w:rFonts w:ascii="Times New Roman" w:hAnsi="Times New Roman" w:cs="Times New Roman"/>
                <w:sz w:val="24"/>
                <w:szCs w:val="24"/>
                <w:lang w:val="uk-UA"/>
              </w:rPr>
              <w:t xml:space="preserve"> </w:t>
            </w:r>
            <w:r w:rsidR="004E1E93">
              <w:rPr>
                <w:rFonts w:ascii="Times New Roman" w:hAnsi="Times New Roman" w:cs="Times New Roman"/>
                <w:sz w:val="24"/>
                <w:szCs w:val="24"/>
                <w:lang w:val="uk-UA"/>
              </w:rPr>
              <w:t>100</w:t>
            </w:r>
            <w:r>
              <w:rPr>
                <w:rFonts w:ascii="Times New Roman" w:hAnsi="Times New Roman" w:cs="Times New Roman"/>
                <w:sz w:val="24"/>
                <w:szCs w:val="24"/>
                <w:lang w:val="uk-UA"/>
              </w:rPr>
              <w:t xml:space="preserve"> </w:t>
            </w:r>
            <w:r w:rsidR="004C77BE" w:rsidRPr="007C2185">
              <w:rPr>
                <w:rFonts w:ascii="Times New Roman" w:hAnsi="Times New Roman" w:cs="Times New Roman"/>
                <w:sz w:val="24"/>
                <w:szCs w:val="24"/>
                <w:lang w:val="uk-UA"/>
              </w:rPr>
              <w:t xml:space="preserve">календарних </w:t>
            </w:r>
            <w:proofErr w:type="spellStart"/>
            <w:r w:rsidR="004C77BE" w:rsidRPr="007C2185">
              <w:rPr>
                <w:rFonts w:ascii="Times New Roman" w:hAnsi="Times New Roman" w:cs="Times New Roman"/>
                <w:sz w:val="24"/>
                <w:szCs w:val="24"/>
              </w:rPr>
              <w:t>днів</w:t>
            </w:r>
            <w:proofErr w:type="spellEnd"/>
            <w:r>
              <w:rPr>
                <w:rFonts w:ascii="Times New Roman" w:hAnsi="Times New Roman" w:cs="Times New Roman"/>
                <w:sz w:val="24"/>
                <w:szCs w:val="24"/>
                <w:lang w:val="uk-UA"/>
              </w:rPr>
              <w:t xml:space="preserve"> </w:t>
            </w:r>
            <w:proofErr w:type="spellStart"/>
            <w:r w:rsidR="004C77BE" w:rsidRPr="007C2185">
              <w:rPr>
                <w:rFonts w:ascii="Times New Roman" w:hAnsi="Times New Roman" w:cs="Times New Roman"/>
                <w:color w:val="000000"/>
                <w:sz w:val="24"/>
                <w:szCs w:val="24"/>
                <w:shd w:val="clear" w:color="auto" w:fill="FFFFFF"/>
              </w:rPr>
              <w:t>із</w:t>
            </w:r>
            <w:proofErr w:type="spellEnd"/>
            <w:r>
              <w:rPr>
                <w:rFonts w:ascii="Times New Roman" w:hAnsi="Times New Roman" w:cs="Times New Roman"/>
                <w:color w:val="000000"/>
                <w:sz w:val="24"/>
                <w:szCs w:val="24"/>
                <w:shd w:val="clear" w:color="auto" w:fill="FFFFFF"/>
                <w:lang w:val="uk-UA"/>
              </w:rPr>
              <w:t xml:space="preserve"> </w:t>
            </w:r>
            <w:proofErr w:type="spellStart"/>
            <w:r w:rsidR="004C77BE" w:rsidRPr="007C2185">
              <w:rPr>
                <w:rFonts w:ascii="Times New Roman" w:hAnsi="Times New Roman" w:cs="Times New Roman"/>
                <w:color w:val="000000"/>
                <w:sz w:val="24"/>
                <w:szCs w:val="24"/>
                <w:shd w:val="clear" w:color="auto" w:fill="FFFFFF"/>
              </w:rPr>
              <w:t>дати</w:t>
            </w:r>
            <w:proofErr w:type="spellEnd"/>
            <w:r>
              <w:rPr>
                <w:rFonts w:ascii="Times New Roman" w:hAnsi="Times New Roman" w:cs="Times New Roman"/>
                <w:color w:val="000000"/>
                <w:sz w:val="24"/>
                <w:szCs w:val="24"/>
                <w:shd w:val="clear" w:color="auto" w:fill="FFFFFF"/>
                <w:lang w:val="uk-UA"/>
              </w:rPr>
              <w:t xml:space="preserve"> </w:t>
            </w:r>
            <w:proofErr w:type="spellStart"/>
            <w:r w:rsidR="004C77BE" w:rsidRPr="007C2185">
              <w:rPr>
                <w:rFonts w:ascii="Times New Roman" w:hAnsi="Times New Roman" w:cs="Times New Roman"/>
                <w:color w:val="000000"/>
                <w:sz w:val="24"/>
                <w:szCs w:val="24"/>
                <w:shd w:val="clear" w:color="auto" w:fill="FFFFFF"/>
              </w:rPr>
              <w:t>кінцевого</w:t>
            </w:r>
            <w:proofErr w:type="spellEnd"/>
            <w:r w:rsidR="004C77BE" w:rsidRPr="007C2185">
              <w:rPr>
                <w:rFonts w:ascii="Times New Roman" w:hAnsi="Times New Roman" w:cs="Times New Roman"/>
                <w:color w:val="000000"/>
                <w:sz w:val="24"/>
                <w:szCs w:val="24"/>
                <w:shd w:val="clear" w:color="auto" w:fill="FFFFFF"/>
              </w:rPr>
              <w:t xml:space="preserve"> строку </w:t>
            </w:r>
            <w:proofErr w:type="spellStart"/>
            <w:r w:rsidR="004C77BE" w:rsidRPr="007C2185">
              <w:rPr>
                <w:rFonts w:ascii="Times New Roman" w:hAnsi="Times New Roman" w:cs="Times New Roman"/>
                <w:color w:val="000000"/>
                <w:sz w:val="24"/>
                <w:szCs w:val="24"/>
                <w:shd w:val="clear" w:color="auto" w:fill="FFFFFF"/>
              </w:rPr>
              <w:t>подання</w:t>
            </w:r>
            <w:proofErr w:type="spellEnd"/>
            <w:r>
              <w:rPr>
                <w:rFonts w:ascii="Times New Roman" w:hAnsi="Times New Roman" w:cs="Times New Roman"/>
                <w:color w:val="000000"/>
                <w:sz w:val="24"/>
                <w:szCs w:val="24"/>
                <w:shd w:val="clear" w:color="auto" w:fill="FFFFFF"/>
                <w:lang w:val="uk-UA"/>
              </w:rPr>
              <w:t xml:space="preserve"> </w:t>
            </w:r>
            <w:proofErr w:type="spellStart"/>
            <w:r w:rsidR="004C77BE" w:rsidRPr="007C2185">
              <w:rPr>
                <w:rFonts w:ascii="Times New Roman" w:hAnsi="Times New Roman" w:cs="Times New Roman"/>
                <w:color w:val="000000"/>
                <w:sz w:val="24"/>
                <w:szCs w:val="24"/>
                <w:shd w:val="clear" w:color="auto" w:fill="FFFFFF"/>
              </w:rPr>
              <w:t>тендерних</w:t>
            </w:r>
            <w:proofErr w:type="spellEnd"/>
            <w:r>
              <w:rPr>
                <w:rFonts w:ascii="Times New Roman" w:hAnsi="Times New Roman" w:cs="Times New Roman"/>
                <w:color w:val="000000"/>
                <w:sz w:val="24"/>
                <w:szCs w:val="24"/>
                <w:shd w:val="clear" w:color="auto" w:fill="FFFFFF"/>
                <w:lang w:val="uk-UA"/>
              </w:rPr>
              <w:t xml:space="preserve"> </w:t>
            </w:r>
            <w:proofErr w:type="spellStart"/>
            <w:r w:rsidR="004C77BE" w:rsidRPr="007C2185">
              <w:rPr>
                <w:rFonts w:ascii="Times New Roman" w:hAnsi="Times New Roman" w:cs="Times New Roman"/>
                <w:color w:val="000000"/>
                <w:sz w:val="24"/>
                <w:szCs w:val="24"/>
                <w:shd w:val="clear" w:color="auto" w:fill="FFFFFF"/>
              </w:rPr>
              <w:t>пропозицій</w:t>
            </w:r>
            <w:proofErr w:type="spellEnd"/>
            <w:r w:rsidR="004C77BE" w:rsidRPr="007C2185">
              <w:rPr>
                <w:rFonts w:ascii="Times New Roman" w:hAnsi="Times New Roman" w:cs="Times New Roman"/>
                <w:sz w:val="24"/>
                <w:szCs w:val="24"/>
                <w:lang w:val="uk-UA"/>
              </w:rPr>
              <w:t>.</w:t>
            </w:r>
          </w:p>
          <w:p w14:paraId="74095E30" w14:textId="77777777" w:rsidR="004C77BE" w:rsidRPr="00326934" w:rsidRDefault="004C77BE" w:rsidP="004C77BE">
            <w:pPr>
              <w:spacing w:before="48"/>
              <w:ind w:right="113"/>
              <w:jc w:val="both"/>
              <w:rPr>
                <w:rFonts w:ascii="Times New Roman" w:hAnsi="Times New Roman" w:cs="Times New Roman"/>
                <w:sz w:val="24"/>
                <w:szCs w:val="24"/>
                <w:lang w:val="uk-UA"/>
              </w:rPr>
            </w:pPr>
            <w:r w:rsidRPr="00326934">
              <w:rPr>
                <w:rFonts w:ascii="Times New Roman" w:hAnsi="Times New Roman" w:cs="Times New Roman"/>
                <w:sz w:val="24"/>
                <w:szCs w:val="24"/>
                <w:lang w:val="uk-UA"/>
              </w:rPr>
              <w:t>До закінчення</w:t>
            </w:r>
            <w:r w:rsidR="00326934">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цього строку замовник</w:t>
            </w:r>
            <w:r w:rsidR="00326934">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має право вимагати</w:t>
            </w:r>
            <w:r w:rsidR="00326934">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від</w:t>
            </w:r>
            <w:r w:rsidR="00326934">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учасників</w:t>
            </w:r>
            <w:r w:rsidR="00326934">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продовження строку дії</w:t>
            </w:r>
            <w:r w:rsidR="0029732D">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тендерних</w:t>
            </w:r>
            <w:r w:rsidR="00326934">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пропозицій;</w:t>
            </w:r>
          </w:p>
          <w:p w14:paraId="266F4582" w14:textId="77777777" w:rsidR="004C77BE" w:rsidRPr="007C2185" w:rsidRDefault="004C77BE" w:rsidP="004C77BE">
            <w:pPr>
              <w:ind w:right="113"/>
              <w:jc w:val="both"/>
              <w:rPr>
                <w:rFonts w:ascii="Times New Roman" w:hAnsi="Times New Roman" w:cs="Times New Roman"/>
                <w:sz w:val="24"/>
                <w:szCs w:val="24"/>
              </w:rPr>
            </w:pPr>
            <w:r w:rsidRPr="007C2185">
              <w:rPr>
                <w:rFonts w:ascii="Times New Roman" w:hAnsi="Times New Roman" w:cs="Times New Roman"/>
                <w:sz w:val="24"/>
                <w:szCs w:val="24"/>
                <w:lang w:val="uk-UA"/>
              </w:rPr>
              <w:t>У</w:t>
            </w:r>
            <w:proofErr w:type="spellStart"/>
            <w:r w:rsidRPr="007C2185">
              <w:rPr>
                <w:rFonts w:ascii="Times New Roman" w:hAnsi="Times New Roman" w:cs="Times New Roman"/>
                <w:sz w:val="24"/>
                <w:szCs w:val="24"/>
              </w:rPr>
              <w:t>часник</w:t>
            </w:r>
            <w:proofErr w:type="spellEnd"/>
            <w:r w:rsidR="00326934">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має</w:t>
            </w:r>
            <w:proofErr w:type="spellEnd"/>
            <w:r w:rsidRPr="007C2185">
              <w:rPr>
                <w:rFonts w:ascii="Times New Roman" w:hAnsi="Times New Roman" w:cs="Times New Roman"/>
                <w:sz w:val="24"/>
                <w:szCs w:val="24"/>
              </w:rPr>
              <w:t xml:space="preserve"> право:</w:t>
            </w:r>
          </w:p>
          <w:p w14:paraId="15CA5FA0" w14:textId="77777777" w:rsidR="004C77BE" w:rsidRPr="007C2185" w:rsidRDefault="00326934" w:rsidP="004C77BE">
            <w:pPr>
              <w:pStyle w:val="a7"/>
              <w:numPr>
                <w:ilvl w:val="0"/>
                <w:numId w:val="9"/>
              </w:numPr>
              <w:ind w:right="113"/>
              <w:jc w:val="both"/>
              <w:rPr>
                <w:rFonts w:ascii="Times New Roman" w:hAnsi="Times New Roman"/>
              </w:rPr>
            </w:pPr>
            <w:r>
              <w:rPr>
                <w:rFonts w:ascii="Times New Roman" w:hAnsi="Times New Roman"/>
                <w:lang w:val="uk-UA"/>
              </w:rPr>
              <w:t>в</w:t>
            </w:r>
            <w:proofErr w:type="spellStart"/>
            <w:r w:rsidR="004C77BE" w:rsidRPr="007C2185">
              <w:rPr>
                <w:rFonts w:ascii="Times New Roman" w:hAnsi="Times New Roman"/>
              </w:rPr>
              <w:t>ідхилити</w:t>
            </w:r>
            <w:proofErr w:type="spellEnd"/>
            <w:r>
              <w:rPr>
                <w:rFonts w:ascii="Times New Roman" w:hAnsi="Times New Roman"/>
                <w:lang w:val="uk-UA"/>
              </w:rPr>
              <w:t xml:space="preserve"> </w:t>
            </w:r>
            <w:proofErr w:type="spellStart"/>
            <w:r w:rsidR="004C77BE" w:rsidRPr="007C2185">
              <w:rPr>
                <w:rFonts w:ascii="Times New Roman" w:hAnsi="Times New Roman"/>
              </w:rPr>
              <w:t>таку</w:t>
            </w:r>
            <w:proofErr w:type="spellEnd"/>
            <w:r>
              <w:rPr>
                <w:rFonts w:ascii="Times New Roman" w:hAnsi="Times New Roman"/>
                <w:lang w:val="uk-UA"/>
              </w:rPr>
              <w:t xml:space="preserve"> </w:t>
            </w:r>
            <w:proofErr w:type="spellStart"/>
            <w:r w:rsidR="004C77BE" w:rsidRPr="007C2185">
              <w:rPr>
                <w:rFonts w:ascii="Times New Roman" w:hAnsi="Times New Roman"/>
              </w:rPr>
              <w:t>вимогу</w:t>
            </w:r>
            <w:proofErr w:type="spellEnd"/>
            <w:r w:rsidR="004C77BE" w:rsidRPr="007C2185">
              <w:rPr>
                <w:rFonts w:ascii="Times New Roman" w:hAnsi="Times New Roman"/>
              </w:rPr>
              <w:t xml:space="preserve">, не </w:t>
            </w:r>
            <w:proofErr w:type="spellStart"/>
            <w:r w:rsidR="004C77BE" w:rsidRPr="007C2185">
              <w:rPr>
                <w:rFonts w:ascii="Times New Roman" w:hAnsi="Times New Roman"/>
              </w:rPr>
              <w:t>втрачаючи</w:t>
            </w:r>
            <w:proofErr w:type="spellEnd"/>
            <w:r w:rsidR="004C77BE" w:rsidRPr="007C2185">
              <w:rPr>
                <w:rFonts w:ascii="Times New Roman" w:hAnsi="Times New Roman"/>
              </w:rPr>
              <w:t xml:space="preserve"> при </w:t>
            </w:r>
            <w:proofErr w:type="spellStart"/>
            <w:r w:rsidR="004C77BE" w:rsidRPr="007C2185">
              <w:rPr>
                <w:rFonts w:ascii="Times New Roman" w:hAnsi="Times New Roman"/>
              </w:rPr>
              <w:t>цьому</w:t>
            </w:r>
            <w:proofErr w:type="spellEnd"/>
            <w:r>
              <w:rPr>
                <w:rFonts w:ascii="Times New Roman" w:hAnsi="Times New Roman"/>
                <w:lang w:val="uk-UA"/>
              </w:rPr>
              <w:t xml:space="preserve"> </w:t>
            </w:r>
            <w:proofErr w:type="spellStart"/>
            <w:r w:rsidR="004C77BE" w:rsidRPr="007C2185">
              <w:rPr>
                <w:rFonts w:ascii="Times New Roman" w:hAnsi="Times New Roman"/>
              </w:rPr>
              <w:t>наданого</w:t>
            </w:r>
            <w:proofErr w:type="spellEnd"/>
            <w:r w:rsidR="004C77BE" w:rsidRPr="007C2185">
              <w:rPr>
                <w:rFonts w:ascii="Times New Roman" w:hAnsi="Times New Roman"/>
              </w:rPr>
              <w:t xml:space="preserve"> ним </w:t>
            </w:r>
            <w:proofErr w:type="spellStart"/>
            <w:r w:rsidR="004C77BE" w:rsidRPr="007C2185">
              <w:rPr>
                <w:rFonts w:ascii="Times New Roman" w:hAnsi="Times New Roman"/>
              </w:rPr>
              <w:t>забезпечення</w:t>
            </w:r>
            <w:proofErr w:type="spellEnd"/>
            <w:r>
              <w:rPr>
                <w:rFonts w:ascii="Times New Roman" w:hAnsi="Times New Roman"/>
                <w:lang w:val="uk-UA"/>
              </w:rPr>
              <w:t xml:space="preserve"> </w:t>
            </w:r>
            <w:proofErr w:type="spellStart"/>
            <w:r w:rsidR="004C77BE" w:rsidRPr="007C2185">
              <w:rPr>
                <w:rFonts w:ascii="Times New Roman" w:hAnsi="Times New Roman"/>
              </w:rPr>
              <w:t>тендерної</w:t>
            </w:r>
            <w:proofErr w:type="spellEnd"/>
            <w:r>
              <w:rPr>
                <w:rFonts w:ascii="Times New Roman" w:hAnsi="Times New Roman"/>
                <w:lang w:val="uk-UA"/>
              </w:rPr>
              <w:t xml:space="preserve"> </w:t>
            </w:r>
            <w:proofErr w:type="spellStart"/>
            <w:r w:rsidR="004C77BE" w:rsidRPr="007C2185">
              <w:rPr>
                <w:rFonts w:ascii="Times New Roman" w:hAnsi="Times New Roman"/>
              </w:rPr>
              <w:t>пропозиції</w:t>
            </w:r>
            <w:proofErr w:type="spellEnd"/>
            <w:r w:rsidR="004C77BE" w:rsidRPr="007C2185">
              <w:rPr>
                <w:rFonts w:ascii="Times New Roman" w:hAnsi="Times New Roman"/>
              </w:rPr>
              <w:t>;</w:t>
            </w:r>
          </w:p>
          <w:p w14:paraId="0FC336F9" w14:textId="77777777" w:rsidR="004C77BE" w:rsidRDefault="004C77BE" w:rsidP="004C77BE">
            <w:pPr>
              <w:pStyle w:val="a7"/>
              <w:numPr>
                <w:ilvl w:val="0"/>
                <w:numId w:val="9"/>
              </w:numPr>
              <w:spacing w:before="48" w:after="48"/>
              <w:ind w:right="113"/>
              <w:jc w:val="both"/>
              <w:rPr>
                <w:rFonts w:ascii="Times New Roman" w:hAnsi="Times New Roman"/>
              </w:rPr>
            </w:pPr>
            <w:proofErr w:type="spellStart"/>
            <w:r w:rsidRPr="007C2185">
              <w:rPr>
                <w:rFonts w:ascii="Times New Roman" w:hAnsi="Times New Roman"/>
              </w:rPr>
              <w:t>погодитися</w:t>
            </w:r>
            <w:proofErr w:type="spellEnd"/>
            <w:r w:rsidRPr="007C2185">
              <w:rPr>
                <w:rFonts w:ascii="Times New Roman" w:hAnsi="Times New Roman"/>
              </w:rPr>
              <w:t xml:space="preserve"> з </w:t>
            </w:r>
            <w:proofErr w:type="spellStart"/>
            <w:r w:rsidRPr="007C2185">
              <w:rPr>
                <w:rFonts w:ascii="Times New Roman" w:hAnsi="Times New Roman"/>
              </w:rPr>
              <w:t>вимогою</w:t>
            </w:r>
            <w:proofErr w:type="spellEnd"/>
            <w:r w:rsidRPr="007C2185">
              <w:rPr>
                <w:rFonts w:ascii="Times New Roman" w:hAnsi="Times New Roman"/>
              </w:rPr>
              <w:t xml:space="preserve"> та </w:t>
            </w:r>
            <w:proofErr w:type="spellStart"/>
            <w:r w:rsidRPr="007C2185">
              <w:rPr>
                <w:rFonts w:ascii="Times New Roman" w:hAnsi="Times New Roman"/>
              </w:rPr>
              <w:t>продовжити</w:t>
            </w:r>
            <w:proofErr w:type="spellEnd"/>
            <w:r w:rsidRPr="007C2185">
              <w:rPr>
                <w:rFonts w:ascii="Times New Roman" w:hAnsi="Times New Roman"/>
              </w:rPr>
              <w:t xml:space="preserve"> строк </w:t>
            </w:r>
            <w:proofErr w:type="spellStart"/>
            <w:r w:rsidRPr="007C2185">
              <w:rPr>
                <w:rFonts w:ascii="Times New Roman" w:hAnsi="Times New Roman"/>
              </w:rPr>
              <w:t>дії</w:t>
            </w:r>
            <w:proofErr w:type="spellEnd"/>
            <w:r w:rsidR="001106A2">
              <w:rPr>
                <w:rFonts w:ascii="Times New Roman" w:hAnsi="Times New Roman"/>
                <w:lang w:val="uk-UA"/>
              </w:rPr>
              <w:t xml:space="preserve"> </w:t>
            </w:r>
            <w:proofErr w:type="spellStart"/>
            <w:r w:rsidRPr="007C2185">
              <w:rPr>
                <w:rFonts w:ascii="Times New Roman" w:hAnsi="Times New Roman"/>
              </w:rPr>
              <w:t>поданої</w:t>
            </w:r>
            <w:proofErr w:type="spellEnd"/>
            <w:r w:rsidRPr="007C2185">
              <w:rPr>
                <w:rFonts w:ascii="Times New Roman" w:hAnsi="Times New Roman"/>
              </w:rPr>
              <w:t xml:space="preserve"> ним </w:t>
            </w:r>
            <w:proofErr w:type="spellStart"/>
            <w:r w:rsidRPr="007C2185">
              <w:rPr>
                <w:rFonts w:ascii="Times New Roman" w:hAnsi="Times New Roman"/>
              </w:rPr>
              <w:t>тендерної</w:t>
            </w:r>
            <w:proofErr w:type="spellEnd"/>
            <w:r w:rsidR="00326934">
              <w:rPr>
                <w:rFonts w:ascii="Times New Roman" w:hAnsi="Times New Roman"/>
                <w:lang w:val="uk-UA"/>
              </w:rPr>
              <w:t xml:space="preserve"> </w:t>
            </w:r>
            <w:proofErr w:type="spellStart"/>
            <w:r w:rsidRPr="007C2185">
              <w:rPr>
                <w:rFonts w:ascii="Times New Roman" w:hAnsi="Times New Roman"/>
              </w:rPr>
              <w:t>пропозиції</w:t>
            </w:r>
            <w:proofErr w:type="spellEnd"/>
            <w:r w:rsidRPr="007C2185">
              <w:rPr>
                <w:rFonts w:ascii="Times New Roman" w:hAnsi="Times New Roman"/>
              </w:rPr>
              <w:t xml:space="preserve"> та </w:t>
            </w:r>
            <w:proofErr w:type="spellStart"/>
            <w:r w:rsidRPr="007C2185">
              <w:rPr>
                <w:rFonts w:ascii="Times New Roman" w:hAnsi="Times New Roman"/>
              </w:rPr>
              <w:t>наданого</w:t>
            </w:r>
            <w:proofErr w:type="spellEnd"/>
            <w:r w:rsidR="00326934">
              <w:rPr>
                <w:rFonts w:ascii="Times New Roman" w:hAnsi="Times New Roman"/>
                <w:lang w:val="uk-UA"/>
              </w:rPr>
              <w:t xml:space="preserve"> </w:t>
            </w:r>
            <w:proofErr w:type="spellStart"/>
            <w:r w:rsidRPr="007C2185">
              <w:rPr>
                <w:rFonts w:ascii="Times New Roman" w:hAnsi="Times New Roman"/>
              </w:rPr>
              <w:t>забезпечення</w:t>
            </w:r>
            <w:proofErr w:type="spellEnd"/>
            <w:r w:rsidR="00326934">
              <w:rPr>
                <w:rFonts w:ascii="Times New Roman" w:hAnsi="Times New Roman"/>
                <w:lang w:val="uk-UA"/>
              </w:rPr>
              <w:t xml:space="preserve"> </w:t>
            </w:r>
            <w:proofErr w:type="spellStart"/>
            <w:r w:rsidRPr="007C2185">
              <w:rPr>
                <w:rFonts w:ascii="Times New Roman" w:hAnsi="Times New Roman"/>
              </w:rPr>
              <w:t>тендерної</w:t>
            </w:r>
            <w:proofErr w:type="spellEnd"/>
            <w:r w:rsidR="00326934">
              <w:rPr>
                <w:rFonts w:ascii="Times New Roman" w:hAnsi="Times New Roman"/>
                <w:lang w:val="uk-UA"/>
              </w:rPr>
              <w:t xml:space="preserve"> </w:t>
            </w:r>
            <w:proofErr w:type="spellStart"/>
            <w:r w:rsidRPr="007C2185">
              <w:rPr>
                <w:rFonts w:ascii="Times New Roman" w:hAnsi="Times New Roman"/>
              </w:rPr>
              <w:t>пропозиції</w:t>
            </w:r>
            <w:proofErr w:type="spellEnd"/>
          </w:p>
          <w:p w14:paraId="4F20AAA0" w14:textId="77777777" w:rsidR="001106A2" w:rsidRPr="001106A2" w:rsidRDefault="001106A2" w:rsidP="001106A2">
            <w:pPr>
              <w:pStyle w:val="a7"/>
              <w:spacing w:before="48" w:after="48"/>
              <w:ind w:left="0" w:right="113"/>
              <w:jc w:val="both"/>
              <w:rPr>
                <w:rFonts w:ascii="Times New Roman" w:hAnsi="Times New Roman"/>
              </w:rPr>
            </w:pPr>
            <w:r w:rsidRPr="001106A2">
              <w:rPr>
                <w:rFonts w:ascii="Times New Roman" w:hAnsi="Times New Roman"/>
                <w:color w:val="000000"/>
                <w:shd w:val="solid" w:color="FFFFFF" w:fill="FFFFFF"/>
                <w:lang w:eastAsia="en-US"/>
              </w:rPr>
              <w:t xml:space="preserve">У </w:t>
            </w:r>
            <w:proofErr w:type="spellStart"/>
            <w:r w:rsidRPr="001106A2">
              <w:rPr>
                <w:rFonts w:ascii="Times New Roman" w:hAnsi="Times New Roman"/>
                <w:color w:val="000000"/>
                <w:shd w:val="solid" w:color="FFFFFF" w:fill="FFFFFF"/>
                <w:lang w:eastAsia="en-US"/>
              </w:rPr>
              <w:t>разі</w:t>
            </w:r>
            <w:proofErr w:type="spellEnd"/>
            <w:r w:rsidRPr="001106A2">
              <w:rPr>
                <w:rFonts w:ascii="Times New Roman" w:hAnsi="Times New Roman"/>
                <w:color w:val="000000"/>
                <w:shd w:val="solid" w:color="FFFFFF" w:fill="FFFFFF"/>
                <w:lang w:eastAsia="en-US"/>
              </w:rPr>
              <w:t xml:space="preserve"> </w:t>
            </w:r>
            <w:proofErr w:type="spellStart"/>
            <w:r w:rsidRPr="001106A2">
              <w:rPr>
                <w:rFonts w:ascii="Times New Roman" w:hAnsi="Times New Roman"/>
                <w:color w:val="000000"/>
                <w:shd w:val="solid" w:color="FFFFFF" w:fill="FFFFFF"/>
                <w:lang w:eastAsia="en-US"/>
              </w:rPr>
              <w:t>необхідності</w:t>
            </w:r>
            <w:proofErr w:type="spellEnd"/>
            <w:r w:rsidRPr="001106A2">
              <w:rPr>
                <w:rFonts w:ascii="Times New Roman" w:hAnsi="Times New Roman"/>
                <w:color w:val="000000"/>
                <w:shd w:val="solid" w:color="FFFFFF" w:fill="FFFFFF"/>
                <w:lang w:eastAsia="en-US"/>
              </w:rPr>
              <w:t xml:space="preserve"> </w:t>
            </w:r>
            <w:proofErr w:type="spellStart"/>
            <w:r w:rsidRPr="001106A2">
              <w:rPr>
                <w:rFonts w:ascii="Times New Roman" w:hAnsi="Times New Roman"/>
                <w:color w:val="000000"/>
                <w:shd w:val="solid" w:color="FFFFFF" w:fill="FFFFFF"/>
                <w:lang w:eastAsia="en-US"/>
              </w:rPr>
              <w:t>учасник</w:t>
            </w:r>
            <w:proofErr w:type="spellEnd"/>
            <w:r w:rsidRPr="001106A2">
              <w:rPr>
                <w:rFonts w:ascii="Times New Roman" w:hAnsi="Times New Roman"/>
                <w:color w:val="000000"/>
                <w:shd w:val="solid" w:color="FFFFFF" w:fill="FFFFFF"/>
                <w:lang w:eastAsia="en-US"/>
              </w:rPr>
              <w:t xml:space="preserve"> </w:t>
            </w:r>
            <w:proofErr w:type="spellStart"/>
            <w:r w:rsidRPr="001106A2">
              <w:rPr>
                <w:rFonts w:ascii="Times New Roman" w:hAnsi="Times New Roman"/>
                <w:color w:val="000000"/>
                <w:shd w:val="solid" w:color="FFFFFF" w:fill="FFFFFF"/>
                <w:lang w:eastAsia="en-US"/>
              </w:rPr>
              <w:t>процедури</w:t>
            </w:r>
            <w:proofErr w:type="spellEnd"/>
            <w:r w:rsidRPr="001106A2">
              <w:rPr>
                <w:rFonts w:ascii="Times New Roman" w:hAnsi="Times New Roman"/>
                <w:color w:val="000000"/>
                <w:shd w:val="solid" w:color="FFFFFF" w:fill="FFFFFF"/>
                <w:lang w:eastAsia="en-US"/>
              </w:rPr>
              <w:t xml:space="preserve"> </w:t>
            </w:r>
            <w:proofErr w:type="spellStart"/>
            <w:r w:rsidRPr="001106A2">
              <w:rPr>
                <w:rFonts w:ascii="Times New Roman" w:hAnsi="Times New Roman"/>
                <w:color w:val="000000"/>
                <w:shd w:val="solid" w:color="FFFFFF" w:fill="FFFFFF"/>
                <w:lang w:eastAsia="en-US"/>
              </w:rPr>
              <w:t>закупівлі</w:t>
            </w:r>
            <w:proofErr w:type="spellEnd"/>
            <w:r w:rsidRPr="001106A2">
              <w:rPr>
                <w:rFonts w:ascii="Times New Roman" w:hAnsi="Times New Roman"/>
                <w:color w:val="000000"/>
                <w:shd w:val="solid" w:color="FFFFFF" w:fill="FFFFFF"/>
                <w:lang w:eastAsia="en-US"/>
              </w:rPr>
              <w:t xml:space="preserve"> </w:t>
            </w:r>
            <w:proofErr w:type="spellStart"/>
            <w:r w:rsidRPr="001106A2">
              <w:rPr>
                <w:rFonts w:ascii="Times New Roman" w:hAnsi="Times New Roman"/>
                <w:color w:val="000000"/>
                <w:shd w:val="solid" w:color="FFFFFF" w:fill="FFFFFF"/>
                <w:lang w:eastAsia="en-US"/>
              </w:rPr>
              <w:t>має</w:t>
            </w:r>
            <w:proofErr w:type="spellEnd"/>
            <w:r w:rsidRPr="001106A2">
              <w:rPr>
                <w:rFonts w:ascii="Times New Roman" w:hAnsi="Times New Roman"/>
                <w:color w:val="000000"/>
                <w:shd w:val="solid" w:color="FFFFFF" w:fill="FFFFFF"/>
                <w:lang w:eastAsia="en-US"/>
              </w:rPr>
              <w:t xml:space="preserve"> право з </w:t>
            </w:r>
            <w:proofErr w:type="spellStart"/>
            <w:r w:rsidRPr="001106A2">
              <w:rPr>
                <w:rFonts w:ascii="Times New Roman" w:hAnsi="Times New Roman"/>
                <w:color w:val="000000"/>
                <w:shd w:val="solid" w:color="FFFFFF" w:fill="FFFFFF"/>
                <w:lang w:eastAsia="en-US"/>
              </w:rPr>
              <w:t>власної</w:t>
            </w:r>
            <w:proofErr w:type="spellEnd"/>
            <w:r w:rsidRPr="001106A2">
              <w:rPr>
                <w:rFonts w:ascii="Times New Roman" w:hAnsi="Times New Roman"/>
                <w:color w:val="000000"/>
                <w:shd w:val="solid" w:color="FFFFFF" w:fill="FFFFFF"/>
                <w:lang w:eastAsia="en-US"/>
              </w:rPr>
              <w:t xml:space="preserve"> </w:t>
            </w:r>
            <w:proofErr w:type="spellStart"/>
            <w:r w:rsidRPr="001106A2">
              <w:rPr>
                <w:rFonts w:ascii="Times New Roman" w:hAnsi="Times New Roman"/>
                <w:color w:val="000000"/>
                <w:shd w:val="solid" w:color="FFFFFF" w:fill="FFFFFF"/>
                <w:lang w:eastAsia="en-US"/>
              </w:rPr>
              <w:t>ініціативи</w:t>
            </w:r>
            <w:proofErr w:type="spellEnd"/>
            <w:r w:rsidRPr="001106A2">
              <w:rPr>
                <w:rFonts w:ascii="Times New Roman" w:hAnsi="Times New Roman"/>
                <w:color w:val="000000"/>
                <w:shd w:val="solid" w:color="FFFFFF" w:fill="FFFFFF"/>
                <w:lang w:eastAsia="en-US"/>
              </w:rPr>
              <w:t xml:space="preserve"> </w:t>
            </w:r>
            <w:proofErr w:type="spellStart"/>
            <w:r w:rsidRPr="001106A2">
              <w:rPr>
                <w:rFonts w:ascii="Times New Roman" w:hAnsi="Times New Roman"/>
                <w:color w:val="000000"/>
                <w:shd w:val="solid" w:color="FFFFFF" w:fill="FFFFFF"/>
                <w:lang w:eastAsia="en-US"/>
              </w:rPr>
              <w:t>продовжити</w:t>
            </w:r>
            <w:proofErr w:type="spellEnd"/>
            <w:r w:rsidRPr="001106A2">
              <w:rPr>
                <w:rFonts w:ascii="Times New Roman" w:hAnsi="Times New Roman"/>
                <w:color w:val="000000"/>
                <w:shd w:val="solid" w:color="FFFFFF" w:fill="FFFFFF"/>
                <w:lang w:eastAsia="en-US"/>
              </w:rPr>
              <w:t xml:space="preserve"> строк </w:t>
            </w:r>
            <w:proofErr w:type="spellStart"/>
            <w:r w:rsidRPr="001106A2">
              <w:rPr>
                <w:rFonts w:ascii="Times New Roman" w:hAnsi="Times New Roman"/>
                <w:color w:val="000000"/>
                <w:shd w:val="solid" w:color="FFFFFF" w:fill="FFFFFF"/>
                <w:lang w:eastAsia="en-US"/>
              </w:rPr>
              <w:t>дії</w:t>
            </w:r>
            <w:proofErr w:type="spellEnd"/>
            <w:r w:rsidRPr="001106A2">
              <w:rPr>
                <w:rFonts w:ascii="Times New Roman" w:hAnsi="Times New Roman"/>
                <w:color w:val="000000"/>
                <w:shd w:val="solid" w:color="FFFFFF" w:fill="FFFFFF"/>
                <w:lang w:eastAsia="en-US"/>
              </w:rPr>
              <w:t xml:space="preserve"> </w:t>
            </w:r>
            <w:proofErr w:type="spellStart"/>
            <w:r w:rsidRPr="001106A2">
              <w:rPr>
                <w:rFonts w:ascii="Times New Roman" w:hAnsi="Times New Roman"/>
                <w:color w:val="000000"/>
                <w:shd w:val="solid" w:color="FFFFFF" w:fill="FFFFFF"/>
                <w:lang w:eastAsia="en-US"/>
              </w:rPr>
              <w:t>своєї</w:t>
            </w:r>
            <w:proofErr w:type="spellEnd"/>
            <w:r w:rsidRPr="001106A2">
              <w:rPr>
                <w:rFonts w:ascii="Times New Roman" w:hAnsi="Times New Roman"/>
                <w:color w:val="000000"/>
                <w:shd w:val="solid" w:color="FFFFFF" w:fill="FFFFFF"/>
                <w:lang w:eastAsia="en-US"/>
              </w:rPr>
              <w:t xml:space="preserve"> </w:t>
            </w:r>
            <w:proofErr w:type="spellStart"/>
            <w:r w:rsidRPr="001106A2">
              <w:rPr>
                <w:rFonts w:ascii="Times New Roman" w:hAnsi="Times New Roman"/>
                <w:color w:val="000000"/>
                <w:shd w:val="solid" w:color="FFFFFF" w:fill="FFFFFF"/>
                <w:lang w:eastAsia="en-US"/>
              </w:rPr>
              <w:t>тендерної</w:t>
            </w:r>
            <w:proofErr w:type="spellEnd"/>
            <w:r w:rsidRPr="001106A2">
              <w:rPr>
                <w:rFonts w:ascii="Times New Roman" w:hAnsi="Times New Roman"/>
                <w:color w:val="000000"/>
                <w:shd w:val="solid" w:color="FFFFFF" w:fill="FFFFFF"/>
                <w:lang w:eastAsia="en-US"/>
              </w:rPr>
              <w:t xml:space="preserve"> </w:t>
            </w:r>
            <w:proofErr w:type="spellStart"/>
            <w:r w:rsidRPr="001106A2">
              <w:rPr>
                <w:rFonts w:ascii="Times New Roman" w:hAnsi="Times New Roman"/>
                <w:color w:val="000000"/>
                <w:shd w:val="solid" w:color="FFFFFF" w:fill="FFFFFF"/>
                <w:lang w:eastAsia="en-US"/>
              </w:rPr>
              <w:t>пропозиції</w:t>
            </w:r>
            <w:proofErr w:type="spellEnd"/>
            <w:r w:rsidRPr="001106A2">
              <w:rPr>
                <w:rFonts w:ascii="Times New Roman" w:hAnsi="Times New Roman"/>
                <w:color w:val="000000"/>
                <w:shd w:val="solid" w:color="FFFFFF" w:fill="FFFFFF"/>
                <w:lang w:eastAsia="en-US"/>
              </w:rPr>
              <w:t xml:space="preserve">, </w:t>
            </w:r>
            <w:proofErr w:type="spellStart"/>
            <w:r w:rsidRPr="001106A2">
              <w:rPr>
                <w:rFonts w:ascii="Times New Roman" w:hAnsi="Times New Roman"/>
                <w:color w:val="000000"/>
                <w:shd w:val="solid" w:color="FFFFFF" w:fill="FFFFFF"/>
                <w:lang w:eastAsia="en-US"/>
              </w:rPr>
              <w:t>повідомивши</w:t>
            </w:r>
            <w:proofErr w:type="spellEnd"/>
            <w:r w:rsidRPr="001106A2">
              <w:rPr>
                <w:rFonts w:ascii="Times New Roman" w:hAnsi="Times New Roman"/>
                <w:color w:val="000000"/>
                <w:shd w:val="solid" w:color="FFFFFF" w:fill="FFFFFF"/>
                <w:lang w:eastAsia="en-US"/>
              </w:rPr>
              <w:t xml:space="preserve"> про </w:t>
            </w:r>
            <w:proofErr w:type="spellStart"/>
            <w:r w:rsidRPr="001106A2">
              <w:rPr>
                <w:rFonts w:ascii="Times New Roman" w:hAnsi="Times New Roman"/>
                <w:color w:val="000000"/>
                <w:shd w:val="solid" w:color="FFFFFF" w:fill="FFFFFF"/>
                <w:lang w:eastAsia="en-US"/>
              </w:rPr>
              <w:t>це</w:t>
            </w:r>
            <w:proofErr w:type="spellEnd"/>
            <w:r w:rsidRPr="001106A2">
              <w:rPr>
                <w:rFonts w:ascii="Times New Roman" w:hAnsi="Times New Roman"/>
                <w:color w:val="000000"/>
                <w:shd w:val="solid" w:color="FFFFFF" w:fill="FFFFFF"/>
                <w:lang w:eastAsia="en-US"/>
              </w:rPr>
              <w:t xml:space="preserve"> </w:t>
            </w:r>
            <w:proofErr w:type="spellStart"/>
            <w:r w:rsidRPr="001106A2">
              <w:rPr>
                <w:rFonts w:ascii="Times New Roman" w:hAnsi="Times New Roman"/>
                <w:color w:val="000000"/>
                <w:shd w:val="solid" w:color="FFFFFF" w:fill="FFFFFF"/>
                <w:lang w:eastAsia="en-US"/>
              </w:rPr>
              <w:t>замовникові</w:t>
            </w:r>
            <w:proofErr w:type="spellEnd"/>
            <w:r w:rsidRPr="001106A2">
              <w:rPr>
                <w:rFonts w:ascii="Times New Roman" w:hAnsi="Times New Roman"/>
                <w:color w:val="000000"/>
                <w:shd w:val="solid" w:color="FFFFFF" w:fill="FFFFFF"/>
                <w:lang w:eastAsia="en-US"/>
              </w:rPr>
              <w:t xml:space="preserve"> через </w:t>
            </w:r>
            <w:proofErr w:type="spellStart"/>
            <w:r w:rsidRPr="001106A2">
              <w:rPr>
                <w:rFonts w:ascii="Times New Roman" w:hAnsi="Times New Roman"/>
                <w:color w:val="000000"/>
                <w:shd w:val="solid" w:color="FFFFFF" w:fill="FFFFFF"/>
                <w:lang w:eastAsia="en-US"/>
              </w:rPr>
              <w:t>електронну</w:t>
            </w:r>
            <w:proofErr w:type="spellEnd"/>
            <w:r w:rsidRPr="001106A2">
              <w:rPr>
                <w:rFonts w:ascii="Times New Roman" w:hAnsi="Times New Roman"/>
                <w:color w:val="000000"/>
                <w:shd w:val="solid" w:color="FFFFFF" w:fill="FFFFFF"/>
                <w:lang w:eastAsia="en-US"/>
              </w:rPr>
              <w:t xml:space="preserve"> систему </w:t>
            </w:r>
            <w:proofErr w:type="spellStart"/>
            <w:r w:rsidRPr="001106A2">
              <w:rPr>
                <w:rFonts w:ascii="Times New Roman" w:hAnsi="Times New Roman"/>
                <w:color w:val="000000"/>
                <w:shd w:val="solid" w:color="FFFFFF" w:fill="FFFFFF"/>
                <w:lang w:eastAsia="en-US"/>
              </w:rPr>
              <w:t>закупівель</w:t>
            </w:r>
            <w:proofErr w:type="spellEnd"/>
          </w:p>
        </w:tc>
      </w:tr>
      <w:tr w:rsidR="004C77BE" w:rsidRPr="007C2185" w14:paraId="515DBBD4" w14:textId="77777777" w:rsidTr="00E204BB">
        <w:trPr>
          <w:gridBefore w:val="1"/>
          <w:wBefore w:w="8" w:type="dxa"/>
          <w:trHeight w:val="841"/>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23A1FD9" w14:textId="77777777" w:rsidR="004C77BE" w:rsidRPr="007C2185" w:rsidRDefault="004C77BE" w:rsidP="004C77BE">
            <w:pPr>
              <w:spacing w:before="48"/>
              <w:rPr>
                <w:rFonts w:ascii="Times New Roman" w:hAnsi="Times New Roman" w:cs="Times New Roman"/>
                <w:b/>
                <w:sz w:val="24"/>
                <w:szCs w:val="24"/>
              </w:rPr>
            </w:pPr>
            <w:r w:rsidRPr="007C2185">
              <w:rPr>
                <w:rFonts w:ascii="Times New Roman" w:hAnsi="Times New Roman" w:cs="Times New Roman"/>
                <w:b/>
                <w:sz w:val="24"/>
                <w:szCs w:val="24"/>
              </w:rPr>
              <w:t>5</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AE474CB" w14:textId="368052DC" w:rsidR="00E164B5" w:rsidRDefault="004C77BE" w:rsidP="004C77BE">
            <w:pPr>
              <w:spacing w:before="48"/>
              <w:ind w:right="113"/>
              <w:rPr>
                <w:rFonts w:ascii="Times New Roman" w:hAnsi="Times New Roman" w:cs="Times New Roman"/>
                <w:b/>
                <w:sz w:val="24"/>
                <w:szCs w:val="24"/>
                <w:lang w:val="uk-UA"/>
              </w:rPr>
            </w:pPr>
            <w:proofErr w:type="spellStart"/>
            <w:r w:rsidRPr="007C2185">
              <w:rPr>
                <w:rFonts w:ascii="Times New Roman" w:hAnsi="Times New Roman" w:cs="Times New Roman"/>
                <w:b/>
                <w:sz w:val="24"/>
                <w:szCs w:val="24"/>
              </w:rPr>
              <w:t>Кваліфікаційні</w:t>
            </w:r>
            <w:proofErr w:type="spellEnd"/>
            <w:r w:rsidR="00326934">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критерії</w:t>
            </w:r>
            <w:proofErr w:type="spellEnd"/>
            <w:r w:rsidRPr="007C2185">
              <w:rPr>
                <w:rFonts w:ascii="Times New Roman" w:hAnsi="Times New Roman" w:cs="Times New Roman"/>
                <w:b/>
                <w:sz w:val="24"/>
                <w:szCs w:val="24"/>
              </w:rPr>
              <w:t xml:space="preserve"> до </w:t>
            </w:r>
            <w:proofErr w:type="spellStart"/>
            <w:r w:rsidRPr="007C2185">
              <w:rPr>
                <w:rFonts w:ascii="Times New Roman" w:hAnsi="Times New Roman" w:cs="Times New Roman"/>
                <w:b/>
                <w:sz w:val="24"/>
                <w:szCs w:val="24"/>
              </w:rPr>
              <w:t>учасників</w:t>
            </w:r>
            <w:proofErr w:type="spellEnd"/>
            <w:r w:rsidRPr="007C2185">
              <w:rPr>
                <w:rFonts w:ascii="Times New Roman" w:hAnsi="Times New Roman" w:cs="Times New Roman"/>
                <w:b/>
                <w:sz w:val="24"/>
                <w:szCs w:val="24"/>
              </w:rPr>
              <w:t xml:space="preserve"> та </w:t>
            </w:r>
            <w:proofErr w:type="spellStart"/>
            <w:r w:rsidRPr="007C2185">
              <w:rPr>
                <w:rFonts w:ascii="Times New Roman" w:hAnsi="Times New Roman" w:cs="Times New Roman"/>
                <w:b/>
                <w:sz w:val="24"/>
                <w:szCs w:val="24"/>
              </w:rPr>
              <w:t>вимоги</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установлені</w:t>
            </w:r>
            <w:proofErr w:type="spellEnd"/>
            <w:r w:rsidR="00326934">
              <w:rPr>
                <w:rFonts w:ascii="Times New Roman" w:hAnsi="Times New Roman" w:cs="Times New Roman"/>
                <w:b/>
                <w:sz w:val="24"/>
                <w:szCs w:val="24"/>
                <w:lang w:val="uk-UA"/>
              </w:rPr>
              <w:t xml:space="preserve"> </w:t>
            </w:r>
            <w:r w:rsidR="00A1313C">
              <w:rPr>
                <w:rFonts w:ascii="Times New Roman" w:hAnsi="Times New Roman" w:cs="Times New Roman"/>
                <w:b/>
                <w:sz w:val="24"/>
                <w:szCs w:val="24"/>
                <w:lang w:val="uk-UA"/>
              </w:rPr>
              <w:t>пунктом 47</w:t>
            </w:r>
            <w:r w:rsidR="00FD7962" w:rsidRPr="002B2437">
              <w:rPr>
                <w:rFonts w:ascii="Times New Roman" w:hAnsi="Times New Roman" w:cs="Times New Roman"/>
                <w:b/>
                <w:sz w:val="24"/>
                <w:szCs w:val="24"/>
                <w:lang w:val="uk-UA"/>
              </w:rPr>
              <w:t xml:space="preserve"> Особливостей</w:t>
            </w:r>
          </w:p>
          <w:p w14:paraId="77EB7C5F" w14:textId="77777777" w:rsidR="00E164B5" w:rsidRPr="00E164B5" w:rsidRDefault="00E164B5" w:rsidP="00E164B5">
            <w:pPr>
              <w:rPr>
                <w:rFonts w:ascii="Times New Roman" w:hAnsi="Times New Roman" w:cs="Times New Roman"/>
                <w:sz w:val="24"/>
                <w:szCs w:val="24"/>
                <w:lang w:val="uk-UA"/>
              </w:rPr>
            </w:pPr>
          </w:p>
          <w:p w14:paraId="0537684D" w14:textId="77777777" w:rsidR="00E164B5" w:rsidRPr="00E164B5" w:rsidRDefault="00E164B5" w:rsidP="00E164B5">
            <w:pPr>
              <w:rPr>
                <w:rFonts w:ascii="Times New Roman" w:hAnsi="Times New Roman" w:cs="Times New Roman"/>
                <w:sz w:val="24"/>
                <w:szCs w:val="24"/>
                <w:lang w:val="uk-UA"/>
              </w:rPr>
            </w:pPr>
          </w:p>
          <w:p w14:paraId="239F05D3" w14:textId="77777777" w:rsidR="00E164B5" w:rsidRPr="00E164B5" w:rsidRDefault="00E164B5" w:rsidP="00E164B5">
            <w:pPr>
              <w:rPr>
                <w:rFonts w:ascii="Times New Roman" w:hAnsi="Times New Roman" w:cs="Times New Roman"/>
                <w:sz w:val="24"/>
                <w:szCs w:val="24"/>
                <w:lang w:val="uk-UA"/>
              </w:rPr>
            </w:pPr>
          </w:p>
          <w:p w14:paraId="2887534A" w14:textId="77777777" w:rsidR="00E164B5" w:rsidRPr="00E164B5" w:rsidRDefault="00E164B5" w:rsidP="00E164B5">
            <w:pPr>
              <w:rPr>
                <w:rFonts w:ascii="Times New Roman" w:hAnsi="Times New Roman" w:cs="Times New Roman"/>
                <w:sz w:val="24"/>
                <w:szCs w:val="24"/>
                <w:lang w:val="uk-UA"/>
              </w:rPr>
            </w:pPr>
          </w:p>
          <w:p w14:paraId="273B8ECE" w14:textId="77777777" w:rsidR="00E164B5" w:rsidRPr="00E164B5" w:rsidRDefault="00E164B5" w:rsidP="00E164B5">
            <w:pPr>
              <w:rPr>
                <w:rFonts w:ascii="Times New Roman" w:hAnsi="Times New Roman" w:cs="Times New Roman"/>
                <w:sz w:val="24"/>
                <w:szCs w:val="24"/>
                <w:lang w:val="uk-UA"/>
              </w:rPr>
            </w:pPr>
          </w:p>
          <w:p w14:paraId="73F7935E" w14:textId="32E237AC" w:rsidR="00E164B5" w:rsidRDefault="00E164B5" w:rsidP="00E164B5">
            <w:pPr>
              <w:rPr>
                <w:rFonts w:ascii="Times New Roman" w:hAnsi="Times New Roman" w:cs="Times New Roman"/>
                <w:sz w:val="24"/>
                <w:szCs w:val="24"/>
                <w:lang w:val="uk-UA"/>
              </w:rPr>
            </w:pPr>
          </w:p>
          <w:p w14:paraId="2B7E9C39" w14:textId="1F8108D1" w:rsidR="00E164B5" w:rsidRPr="00E164B5" w:rsidRDefault="00E164B5" w:rsidP="00720EAE">
            <w:pPr>
              <w:tabs>
                <w:tab w:val="left" w:pos="2184"/>
              </w:tabs>
              <w:rPr>
                <w:rFonts w:ascii="Times New Roman" w:hAnsi="Times New Roman" w:cs="Times New Roman"/>
                <w:color w:val="FF0000"/>
                <w:sz w:val="24"/>
                <w:szCs w:val="24"/>
                <w:lang w:val="uk-UA"/>
              </w:rPr>
            </w:pP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7961429F" w14:textId="77777777" w:rsidR="004C77BE" w:rsidRPr="00E0329F" w:rsidRDefault="004C77BE" w:rsidP="004C77BE">
            <w:pPr>
              <w:jc w:val="both"/>
              <w:rPr>
                <w:rFonts w:ascii="Times New Roman" w:hAnsi="Times New Roman" w:cs="Times New Roman"/>
                <w:sz w:val="24"/>
                <w:szCs w:val="24"/>
                <w:lang w:val="uk-UA"/>
              </w:rPr>
            </w:pPr>
            <w:r w:rsidRPr="00E0329F">
              <w:rPr>
                <w:rFonts w:ascii="Times New Roman" w:hAnsi="Times New Roman" w:cs="Times New Roman"/>
                <w:sz w:val="24"/>
                <w:szCs w:val="24"/>
                <w:lang w:val="uk-UA"/>
              </w:rPr>
              <w:t>Згідно з цією документацією Учасник подає, як частину його пропозиції, документи, що підтверджують відповідність Учасника встановленим кваліфікаційним вимогам, якими є:</w:t>
            </w:r>
          </w:p>
          <w:p w14:paraId="2345CB69" w14:textId="11A49062" w:rsidR="00E0329F" w:rsidRDefault="00E0329F" w:rsidP="00E0329F">
            <w:pPr>
              <w:pStyle w:val="HTML"/>
              <w:shd w:val="clear" w:color="auto" w:fill="FFFFFF"/>
              <w:jc w:val="both"/>
              <w:textAlignment w:val="baseline"/>
              <w:rPr>
                <w:rFonts w:ascii="Times New Roman" w:hAnsi="Times New Roman"/>
                <w:color w:val="auto"/>
                <w:sz w:val="24"/>
                <w:szCs w:val="24"/>
                <w:lang w:val="uk-UA"/>
              </w:rPr>
            </w:pPr>
            <w:r w:rsidRPr="00E0329F">
              <w:rPr>
                <w:rFonts w:ascii="Times New Roman" w:hAnsi="Times New Roman"/>
                <w:color w:val="auto"/>
                <w:sz w:val="24"/>
                <w:szCs w:val="24"/>
                <w:lang w:val="uk-UA"/>
              </w:rPr>
              <w:t xml:space="preserve">- </w:t>
            </w:r>
            <w:proofErr w:type="spellStart"/>
            <w:r w:rsidRPr="00E0329F">
              <w:rPr>
                <w:rFonts w:ascii="Times New Roman" w:hAnsi="Times New Roman"/>
                <w:color w:val="auto"/>
                <w:sz w:val="24"/>
                <w:szCs w:val="24"/>
              </w:rPr>
              <w:t>наявність</w:t>
            </w:r>
            <w:proofErr w:type="spellEnd"/>
            <w:r w:rsidRPr="00E0329F">
              <w:rPr>
                <w:rFonts w:ascii="Times New Roman" w:hAnsi="Times New Roman"/>
                <w:color w:val="auto"/>
                <w:sz w:val="24"/>
                <w:szCs w:val="24"/>
              </w:rPr>
              <w:t xml:space="preserve"> в </w:t>
            </w:r>
            <w:proofErr w:type="spellStart"/>
            <w:r w:rsidRPr="00E0329F">
              <w:rPr>
                <w:rFonts w:ascii="Times New Roman" w:hAnsi="Times New Roman"/>
                <w:color w:val="auto"/>
                <w:sz w:val="24"/>
                <w:szCs w:val="24"/>
              </w:rPr>
              <w:t>учасника</w:t>
            </w:r>
            <w:proofErr w:type="spellEnd"/>
            <w:r w:rsidRPr="00E0329F">
              <w:rPr>
                <w:rFonts w:ascii="Times New Roman" w:hAnsi="Times New Roman"/>
                <w:color w:val="auto"/>
                <w:sz w:val="24"/>
                <w:szCs w:val="24"/>
              </w:rPr>
              <w:t xml:space="preserve"> </w:t>
            </w:r>
            <w:proofErr w:type="spellStart"/>
            <w:r w:rsidRPr="00E0329F">
              <w:rPr>
                <w:rFonts w:ascii="Times New Roman" w:hAnsi="Times New Roman"/>
                <w:color w:val="auto"/>
                <w:sz w:val="24"/>
                <w:szCs w:val="24"/>
              </w:rPr>
              <w:t>процедури</w:t>
            </w:r>
            <w:proofErr w:type="spellEnd"/>
            <w:r w:rsidRPr="00E0329F">
              <w:rPr>
                <w:rFonts w:ascii="Times New Roman" w:hAnsi="Times New Roman"/>
                <w:color w:val="auto"/>
                <w:sz w:val="24"/>
                <w:szCs w:val="24"/>
              </w:rPr>
              <w:t xml:space="preserve"> </w:t>
            </w:r>
            <w:proofErr w:type="spellStart"/>
            <w:r w:rsidRPr="00E0329F">
              <w:rPr>
                <w:rFonts w:ascii="Times New Roman" w:hAnsi="Times New Roman"/>
                <w:color w:val="auto"/>
                <w:sz w:val="24"/>
                <w:szCs w:val="24"/>
              </w:rPr>
              <w:t>закупівлі</w:t>
            </w:r>
            <w:proofErr w:type="spellEnd"/>
            <w:r w:rsidRPr="00E0329F">
              <w:rPr>
                <w:rFonts w:ascii="Times New Roman" w:hAnsi="Times New Roman"/>
                <w:color w:val="auto"/>
                <w:sz w:val="24"/>
                <w:szCs w:val="24"/>
              </w:rPr>
              <w:t xml:space="preserve"> </w:t>
            </w:r>
            <w:proofErr w:type="spellStart"/>
            <w:r w:rsidRPr="00E0329F">
              <w:rPr>
                <w:rFonts w:ascii="Times New Roman" w:hAnsi="Times New Roman"/>
                <w:color w:val="auto"/>
                <w:sz w:val="24"/>
                <w:szCs w:val="24"/>
              </w:rPr>
              <w:t>обладнання</w:t>
            </w:r>
            <w:proofErr w:type="spellEnd"/>
            <w:r w:rsidRPr="00E0329F">
              <w:rPr>
                <w:rFonts w:ascii="Times New Roman" w:hAnsi="Times New Roman"/>
                <w:color w:val="auto"/>
                <w:sz w:val="24"/>
                <w:szCs w:val="24"/>
              </w:rPr>
              <w:t xml:space="preserve">, </w:t>
            </w:r>
            <w:proofErr w:type="spellStart"/>
            <w:r w:rsidRPr="00E0329F">
              <w:rPr>
                <w:rFonts w:ascii="Times New Roman" w:hAnsi="Times New Roman"/>
                <w:color w:val="auto"/>
                <w:sz w:val="24"/>
                <w:szCs w:val="24"/>
              </w:rPr>
              <w:t>матеріально-технічної</w:t>
            </w:r>
            <w:proofErr w:type="spellEnd"/>
            <w:r w:rsidRPr="00E0329F">
              <w:rPr>
                <w:rFonts w:ascii="Times New Roman" w:hAnsi="Times New Roman"/>
                <w:color w:val="auto"/>
                <w:sz w:val="24"/>
                <w:szCs w:val="24"/>
              </w:rPr>
              <w:t xml:space="preserve"> </w:t>
            </w:r>
            <w:proofErr w:type="spellStart"/>
            <w:r w:rsidRPr="00E0329F">
              <w:rPr>
                <w:rFonts w:ascii="Times New Roman" w:hAnsi="Times New Roman"/>
                <w:color w:val="auto"/>
                <w:sz w:val="24"/>
                <w:szCs w:val="24"/>
              </w:rPr>
              <w:t>бази</w:t>
            </w:r>
            <w:proofErr w:type="spellEnd"/>
            <w:r w:rsidRPr="00E0329F">
              <w:rPr>
                <w:rFonts w:ascii="Times New Roman" w:hAnsi="Times New Roman"/>
                <w:color w:val="auto"/>
                <w:sz w:val="24"/>
                <w:szCs w:val="24"/>
              </w:rPr>
              <w:t xml:space="preserve"> та </w:t>
            </w:r>
            <w:proofErr w:type="spellStart"/>
            <w:r w:rsidRPr="00E0329F">
              <w:rPr>
                <w:rFonts w:ascii="Times New Roman" w:hAnsi="Times New Roman"/>
                <w:color w:val="auto"/>
                <w:sz w:val="24"/>
                <w:szCs w:val="24"/>
              </w:rPr>
              <w:t>технологій</w:t>
            </w:r>
            <w:proofErr w:type="spellEnd"/>
            <w:r w:rsidRPr="00E0329F">
              <w:rPr>
                <w:rFonts w:ascii="Times New Roman" w:hAnsi="Times New Roman"/>
                <w:color w:val="auto"/>
                <w:sz w:val="24"/>
                <w:szCs w:val="24"/>
                <w:lang w:val="uk-UA"/>
              </w:rPr>
              <w:t>:</w:t>
            </w:r>
          </w:p>
          <w:p w14:paraId="7143ADE8" w14:textId="739DFC5D" w:rsidR="003873D0" w:rsidRPr="00E0329F" w:rsidRDefault="003873D0" w:rsidP="00E0329F">
            <w:pPr>
              <w:pStyle w:val="HTML"/>
              <w:shd w:val="clear" w:color="auto" w:fill="FFFFFF"/>
              <w:jc w:val="both"/>
              <w:textAlignment w:val="baseline"/>
              <w:rPr>
                <w:rFonts w:ascii="Times New Roman" w:hAnsi="Times New Roman"/>
                <w:color w:val="auto"/>
                <w:sz w:val="24"/>
                <w:szCs w:val="24"/>
                <w:lang w:val="uk-UA"/>
              </w:rPr>
            </w:pPr>
            <w:r w:rsidRPr="003873D0">
              <w:rPr>
                <w:rFonts w:ascii="Times New Roman" w:hAnsi="Times New Roman"/>
                <w:b/>
                <w:color w:val="auto"/>
                <w:sz w:val="24"/>
                <w:szCs w:val="24"/>
                <w:lang w:val="uk-UA"/>
              </w:rPr>
              <w:t>1)</w:t>
            </w:r>
            <w:r>
              <w:rPr>
                <w:rFonts w:ascii="Times New Roman" w:hAnsi="Times New Roman"/>
                <w:color w:val="auto"/>
                <w:sz w:val="24"/>
                <w:szCs w:val="24"/>
                <w:lang w:val="uk-UA"/>
              </w:rPr>
              <w:t xml:space="preserve"> </w:t>
            </w:r>
            <w:r w:rsidRPr="000C4164">
              <w:rPr>
                <w:rFonts w:ascii="Times New Roman" w:hAnsi="Times New Roman"/>
                <w:b/>
                <w:iCs/>
                <w:sz w:val="24"/>
                <w:szCs w:val="24"/>
                <w:lang w:val="uk-UA"/>
              </w:rPr>
              <w:t xml:space="preserve">Довідка про наявність як мінімум </w:t>
            </w:r>
            <w:r w:rsidR="00AF41A3" w:rsidRPr="000C4164">
              <w:rPr>
                <w:rFonts w:ascii="Times New Roman" w:hAnsi="Times New Roman"/>
                <w:b/>
                <w:iCs/>
                <w:sz w:val="24"/>
                <w:szCs w:val="24"/>
                <w:lang w:val="uk-UA"/>
              </w:rPr>
              <w:t>1</w:t>
            </w:r>
            <w:r w:rsidRPr="000C4164">
              <w:rPr>
                <w:rFonts w:ascii="Times New Roman" w:hAnsi="Times New Roman"/>
                <w:b/>
                <w:iCs/>
                <w:sz w:val="24"/>
                <w:szCs w:val="24"/>
                <w:lang w:val="uk-UA"/>
              </w:rPr>
              <w:t xml:space="preserve"> (</w:t>
            </w:r>
            <w:r w:rsidR="00AF41A3" w:rsidRPr="000C4164">
              <w:rPr>
                <w:rFonts w:ascii="Times New Roman" w:hAnsi="Times New Roman"/>
                <w:b/>
                <w:iCs/>
                <w:sz w:val="24"/>
                <w:szCs w:val="24"/>
                <w:lang w:val="uk-UA"/>
              </w:rPr>
              <w:t>одного</w:t>
            </w:r>
            <w:r w:rsidRPr="000C4164">
              <w:rPr>
                <w:rFonts w:ascii="Times New Roman" w:hAnsi="Times New Roman"/>
                <w:b/>
                <w:iCs/>
                <w:sz w:val="24"/>
                <w:szCs w:val="24"/>
                <w:lang w:val="uk-UA"/>
              </w:rPr>
              <w:t>) транспортн</w:t>
            </w:r>
            <w:r w:rsidR="00AF41A3" w:rsidRPr="000C4164">
              <w:rPr>
                <w:rFonts w:ascii="Times New Roman" w:hAnsi="Times New Roman"/>
                <w:b/>
                <w:iCs/>
                <w:sz w:val="24"/>
                <w:szCs w:val="24"/>
                <w:lang w:val="uk-UA"/>
              </w:rPr>
              <w:t>ого</w:t>
            </w:r>
            <w:r w:rsidRPr="000C4164">
              <w:rPr>
                <w:rFonts w:ascii="Times New Roman" w:hAnsi="Times New Roman"/>
                <w:b/>
                <w:iCs/>
                <w:sz w:val="24"/>
                <w:szCs w:val="24"/>
                <w:lang w:val="uk-UA"/>
              </w:rPr>
              <w:t xml:space="preserve"> засоб</w:t>
            </w:r>
            <w:r w:rsidR="00AF41A3" w:rsidRPr="000C4164">
              <w:rPr>
                <w:rFonts w:ascii="Times New Roman" w:hAnsi="Times New Roman"/>
                <w:b/>
                <w:iCs/>
                <w:sz w:val="24"/>
                <w:szCs w:val="24"/>
                <w:lang w:val="uk-UA"/>
              </w:rPr>
              <w:t>у</w:t>
            </w:r>
            <w:r w:rsidRPr="000C4164">
              <w:rPr>
                <w:rFonts w:ascii="Times New Roman" w:hAnsi="Times New Roman"/>
                <w:b/>
                <w:iCs/>
                <w:sz w:val="24"/>
                <w:szCs w:val="24"/>
                <w:lang w:val="uk-UA"/>
              </w:rPr>
              <w:t xml:space="preserve"> для надання зазначених послуг із зазначенням марки авто, </w:t>
            </w:r>
            <w:r w:rsidRPr="000C4164">
              <w:rPr>
                <w:rFonts w:ascii="Times New Roman" w:hAnsi="Times New Roman"/>
                <w:b/>
                <w:iCs/>
                <w:color w:val="1D1D1B"/>
                <w:sz w:val="24"/>
                <w:szCs w:val="24"/>
                <w:shd w:val="clear" w:color="auto" w:fill="FFFFFF"/>
                <w:lang w:val="uk-UA"/>
              </w:rPr>
              <w:t>вантажопідйомності</w:t>
            </w:r>
            <w:r w:rsidRPr="000C4164">
              <w:rPr>
                <w:rFonts w:ascii="Times New Roman" w:hAnsi="Times New Roman"/>
                <w:b/>
                <w:iCs/>
                <w:sz w:val="24"/>
                <w:szCs w:val="24"/>
                <w:lang w:val="uk-UA"/>
              </w:rPr>
              <w:t xml:space="preserve"> та номерного знаку. </w:t>
            </w:r>
            <w:r w:rsidRPr="000C4164">
              <w:rPr>
                <w:rFonts w:ascii="Times New Roman" w:hAnsi="Times New Roman"/>
                <w:b/>
                <w:sz w:val="24"/>
                <w:szCs w:val="24"/>
                <w:lang w:val="uk-UA"/>
              </w:rPr>
              <w:t xml:space="preserve">У разі надання довідки про наявність власного або орендованого транспорту чи договору про надання транспортних послуг учасник надає у складі пропозиції копії </w:t>
            </w:r>
            <w:r w:rsidRPr="000C4164">
              <w:rPr>
                <w:rFonts w:ascii="Times New Roman" w:hAnsi="Times New Roman"/>
                <w:b/>
                <w:color w:val="auto"/>
                <w:sz w:val="24"/>
                <w:szCs w:val="24"/>
                <w:lang w:val="uk-UA"/>
              </w:rPr>
              <w:t>свідоцтва про державну реєстрацію транспортного</w:t>
            </w:r>
            <w:r w:rsidRPr="000C4164">
              <w:rPr>
                <w:rFonts w:ascii="Times New Roman" w:hAnsi="Times New Roman"/>
                <w:b/>
                <w:color w:val="FF0000"/>
                <w:sz w:val="24"/>
                <w:szCs w:val="24"/>
                <w:lang w:val="uk-UA"/>
              </w:rPr>
              <w:t xml:space="preserve"> </w:t>
            </w:r>
            <w:r w:rsidRPr="000C4164">
              <w:rPr>
                <w:rFonts w:ascii="Times New Roman" w:hAnsi="Times New Roman"/>
                <w:b/>
                <w:sz w:val="24"/>
                <w:szCs w:val="24"/>
                <w:lang w:val="uk-UA"/>
              </w:rPr>
              <w:t>засобу</w:t>
            </w:r>
            <w:r w:rsidR="000C4164" w:rsidRPr="000C4164">
              <w:rPr>
                <w:rFonts w:ascii="Times New Roman" w:hAnsi="Times New Roman"/>
                <w:b/>
                <w:sz w:val="24"/>
                <w:szCs w:val="24"/>
                <w:lang w:val="uk-UA"/>
              </w:rPr>
              <w:t>/технічного паспорту</w:t>
            </w:r>
            <w:r w:rsidRPr="000C4164">
              <w:rPr>
                <w:rFonts w:ascii="Times New Roman" w:hAnsi="Times New Roman"/>
                <w:b/>
                <w:sz w:val="24"/>
                <w:szCs w:val="24"/>
                <w:lang w:val="uk-UA"/>
              </w:rPr>
              <w:t>, дані в яких повинні співпадати з даними зазначеними в довідці</w:t>
            </w:r>
          </w:p>
          <w:p w14:paraId="479936DD" w14:textId="74931E66" w:rsidR="00E0329F" w:rsidRPr="00CA7669" w:rsidRDefault="003873D0" w:rsidP="00E0329F">
            <w:pPr>
              <w:pStyle w:val="HTML"/>
              <w:shd w:val="clear" w:color="auto" w:fill="FFFFFF"/>
              <w:jc w:val="both"/>
              <w:textAlignment w:val="baseline"/>
              <w:rPr>
                <w:rFonts w:ascii="Times New Roman" w:hAnsi="Times New Roman"/>
                <w:b/>
                <w:bCs/>
                <w:color w:val="auto"/>
                <w:sz w:val="24"/>
                <w:szCs w:val="24"/>
                <w:lang w:val="uk-UA"/>
              </w:rPr>
            </w:pPr>
            <w:r>
              <w:rPr>
                <w:rFonts w:ascii="Times New Roman" w:hAnsi="Times New Roman"/>
                <w:b/>
                <w:bCs/>
                <w:sz w:val="24"/>
                <w:szCs w:val="24"/>
                <w:lang w:val="uk-UA"/>
              </w:rPr>
              <w:t>2</w:t>
            </w:r>
            <w:r w:rsidR="000D690D">
              <w:rPr>
                <w:rFonts w:ascii="Times New Roman" w:hAnsi="Times New Roman"/>
                <w:b/>
                <w:bCs/>
                <w:sz w:val="24"/>
                <w:szCs w:val="24"/>
                <w:lang w:val="uk-UA"/>
              </w:rPr>
              <w:t>)</w:t>
            </w:r>
            <w:r w:rsidR="00CA7669" w:rsidRPr="009E1D79">
              <w:rPr>
                <w:rFonts w:ascii="Times New Roman" w:hAnsi="Times New Roman"/>
                <w:b/>
                <w:iCs/>
                <w:sz w:val="24"/>
                <w:szCs w:val="24"/>
                <w:lang w:val="uk-UA"/>
              </w:rPr>
              <w:t xml:space="preserve"> </w:t>
            </w:r>
            <w:proofErr w:type="spellStart"/>
            <w:r w:rsidR="00CA7669" w:rsidRPr="006C1925">
              <w:rPr>
                <w:rFonts w:ascii="Times New Roman" w:eastAsia="SimSun" w:hAnsi="Times New Roman"/>
                <w:b/>
                <w:bCs/>
                <w:sz w:val="24"/>
                <w:szCs w:val="24"/>
                <w:lang w:bidi="hi-IN"/>
              </w:rPr>
              <w:t>Вивезення</w:t>
            </w:r>
            <w:proofErr w:type="spellEnd"/>
            <w:r w:rsidR="00CA7669" w:rsidRPr="006C1925">
              <w:rPr>
                <w:rFonts w:ascii="Times New Roman" w:eastAsia="SimSun" w:hAnsi="Times New Roman"/>
                <w:b/>
                <w:bCs/>
                <w:sz w:val="24"/>
                <w:szCs w:val="24"/>
                <w:lang w:bidi="hi-IN"/>
              </w:rPr>
              <w:t xml:space="preserve"> </w:t>
            </w:r>
            <w:proofErr w:type="spellStart"/>
            <w:r w:rsidR="00CA7669" w:rsidRPr="006C1925">
              <w:rPr>
                <w:rFonts w:ascii="Times New Roman" w:eastAsia="SimSun" w:hAnsi="Times New Roman"/>
                <w:b/>
                <w:bCs/>
                <w:sz w:val="24"/>
                <w:szCs w:val="24"/>
                <w:lang w:bidi="hi-IN"/>
              </w:rPr>
              <w:t>сміття</w:t>
            </w:r>
            <w:proofErr w:type="spellEnd"/>
            <w:r w:rsidR="00CA7669" w:rsidRPr="006C1925">
              <w:rPr>
                <w:rFonts w:ascii="Times New Roman" w:eastAsia="SimSun" w:hAnsi="Times New Roman"/>
                <w:b/>
                <w:bCs/>
                <w:sz w:val="24"/>
                <w:szCs w:val="24"/>
                <w:lang w:bidi="hi-IN"/>
              </w:rPr>
              <w:t xml:space="preserve"> </w:t>
            </w:r>
            <w:proofErr w:type="spellStart"/>
            <w:r w:rsidR="00CA7669" w:rsidRPr="006C1925">
              <w:rPr>
                <w:rFonts w:ascii="Times New Roman" w:eastAsia="SimSun" w:hAnsi="Times New Roman"/>
                <w:b/>
                <w:bCs/>
                <w:sz w:val="24"/>
                <w:szCs w:val="24"/>
                <w:lang w:bidi="hi-IN"/>
              </w:rPr>
              <w:t>здійснюється</w:t>
            </w:r>
            <w:proofErr w:type="spellEnd"/>
            <w:r w:rsidR="00CA7669" w:rsidRPr="006C1925">
              <w:rPr>
                <w:rFonts w:ascii="Times New Roman" w:eastAsia="SimSun" w:hAnsi="Times New Roman"/>
                <w:b/>
                <w:bCs/>
                <w:sz w:val="24"/>
                <w:szCs w:val="24"/>
                <w:lang w:bidi="hi-IN"/>
              </w:rPr>
              <w:t xml:space="preserve"> </w:t>
            </w:r>
            <w:proofErr w:type="spellStart"/>
            <w:r w:rsidR="00CA7669" w:rsidRPr="006C1925">
              <w:rPr>
                <w:rFonts w:ascii="Times New Roman" w:eastAsia="SimSun" w:hAnsi="Times New Roman"/>
                <w:b/>
                <w:bCs/>
                <w:sz w:val="24"/>
                <w:szCs w:val="24"/>
                <w:lang w:bidi="hi-IN"/>
              </w:rPr>
              <w:t>виключно</w:t>
            </w:r>
            <w:proofErr w:type="spellEnd"/>
            <w:r w:rsidR="00CA7669" w:rsidRPr="006C1925">
              <w:rPr>
                <w:rFonts w:ascii="Times New Roman" w:eastAsia="SimSun" w:hAnsi="Times New Roman"/>
                <w:b/>
                <w:bCs/>
                <w:sz w:val="24"/>
                <w:szCs w:val="24"/>
                <w:lang w:bidi="hi-IN"/>
              </w:rPr>
              <w:t xml:space="preserve"> на </w:t>
            </w:r>
            <w:proofErr w:type="spellStart"/>
            <w:r w:rsidR="00CA7669" w:rsidRPr="006C1925">
              <w:rPr>
                <w:rFonts w:ascii="Times New Roman" w:eastAsia="SimSun" w:hAnsi="Times New Roman"/>
                <w:b/>
                <w:bCs/>
                <w:sz w:val="24"/>
                <w:szCs w:val="24"/>
                <w:lang w:bidi="hi-IN"/>
              </w:rPr>
              <w:lastRenderedPageBreak/>
              <w:t>санкціоновані</w:t>
            </w:r>
            <w:proofErr w:type="spellEnd"/>
            <w:r w:rsidR="00CA7669" w:rsidRPr="006C1925">
              <w:rPr>
                <w:rFonts w:ascii="Times New Roman" w:eastAsia="SimSun" w:hAnsi="Times New Roman"/>
                <w:b/>
                <w:bCs/>
                <w:sz w:val="24"/>
                <w:szCs w:val="24"/>
                <w:lang w:bidi="hi-IN"/>
              </w:rPr>
              <w:t xml:space="preserve"> </w:t>
            </w:r>
            <w:proofErr w:type="spellStart"/>
            <w:r w:rsidR="00CA7669" w:rsidRPr="006C1925">
              <w:rPr>
                <w:rFonts w:ascii="Times New Roman" w:eastAsia="SimSun" w:hAnsi="Times New Roman"/>
                <w:b/>
                <w:bCs/>
                <w:sz w:val="24"/>
                <w:szCs w:val="24"/>
                <w:lang w:bidi="hi-IN"/>
              </w:rPr>
              <w:t>звалища</w:t>
            </w:r>
            <w:proofErr w:type="spellEnd"/>
            <w:r w:rsidR="00CA7669" w:rsidRPr="006C1925">
              <w:rPr>
                <w:rFonts w:ascii="Times New Roman" w:eastAsia="SimSun" w:hAnsi="Times New Roman"/>
                <w:b/>
                <w:bCs/>
                <w:sz w:val="24"/>
                <w:szCs w:val="24"/>
                <w:lang w:bidi="hi-IN"/>
              </w:rPr>
              <w:t xml:space="preserve">. </w:t>
            </w:r>
            <w:proofErr w:type="spellStart"/>
            <w:r w:rsidR="00CA7669" w:rsidRPr="006C1925">
              <w:rPr>
                <w:rFonts w:ascii="Times New Roman" w:hAnsi="Times New Roman"/>
                <w:b/>
                <w:bCs/>
                <w:sz w:val="24"/>
                <w:szCs w:val="24"/>
              </w:rPr>
              <w:t>Учасник</w:t>
            </w:r>
            <w:proofErr w:type="spellEnd"/>
            <w:r w:rsidR="00CA7669" w:rsidRPr="006C1925">
              <w:rPr>
                <w:rFonts w:ascii="Times New Roman" w:hAnsi="Times New Roman"/>
                <w:b/>
                <w:bCs/>
                <w:sz w:val="24"/>
                <w:szCs w:val="24"/>
              </w:rPr>
              <w:t xml:space="preserve"> </w:t>
            </w:r>
            <w:proofErr w:type="spellStart"/>
            <w:r w:rsidR="00CA7669" w:rsidRPr="006C1925">
              <w:rPr>
                <w:rFonts w:ascii="Times New Roman" w:hAnsi="Times New Roman"/>
                <w:b/>
                <w:bCs/>
                <w:sz w:val="24"/>
                <w:szCs w:val="24"/>
              </w:rPr>
              <w:t>надає</w:t>
            </w:r>
            <w:proofErr w:type="spellEnd"/>
            <w:r w:rsidR="00CA7669" w:rsidRPr="006C1925">
              <w:rPr>
                <w:rFonts w:ascii="Times New Roman" w:hAnsi="Times New Roman"/>
                <w:b/>
                <w:bCs/>
                <w:sz w:val="24"/>
                <w:szCs w:val="24"/>
              </w:rPr>
              <w:t xml:space="preserve"> </w:t>
            </w:r>
            <w:proofErr w:type="spellStart"/>
            <w:r w:rsidR="00CA7669" w:rsidRPr="006C1925">
              <w:rPr>
                <w:rFonts w:ascii="Times New Roman" w:hAnsi="Times New Roman"/>
                <w:b/>
                <w:bCs/>
                <w:sz w:val="24"/>
                <w:szCs w:val="24"/>
              </w:rPr>
              <w:t>підтверджуючі</w:t>
            </w:r>
            <w:proofErr w:type="spellEnd"/>
            <w:r w:rsidR="00CA7669" w:rsidRPr="006C1925">
              <w:rPr>
                <w:rFonts w:ascii="Times New Roman" w:hAnsi="Times New Roman"/>
                <w:b/>
                <w:bCs/>
                <w:sz w:val="24"/>
                <w:szCs w:val="24"/>
              </w:rPr>
              <w:t xml:space="preserve"> </w:t>
            </w:r>
            <w:proofErr w:type="spellStart"/>
            <w:r w:rsidR="00CA7669" w:rsidRPr="006C1925">
              <w:rPr>
                <w:rFonts w:ascii="Times New Roman" w:hAnsi="Times New Roman"/>
                <w:b/>
                <w:bCs/>
                <w:sz w:val="24"/>
                <w:szCs w:val="24"/>
              </w:rPr>
              <w:t>документи</w:t>
            </w:r>
            <w:proofErr w:type="spellEnd"/>
            <w:r w:rsidR="00CA7669" w:rsidRPr="006C1925">
              <w:rPr>
                <w:rFonts w:ascii="Times New Roman" w:hAnsi="Times New Roman"/>
                <w:b/>
                <w:bCs/>
                <w:sz w:val="24"/>
                <w:szCs w:val="24"/>
              </w:rPr>
              <w:t xml:space="preserve"> </w:t>
            </w:r>
            <w:proofErr w:type="spellStart"/>
            <w:r w:rsidR="00CA7669" w:rsidRPr="006C1925">
              <w:rPr>
                <w:rFonts w:ascii="Times New Roman" w:hAnsi="Times New Roman"/>
                <w:b/>
                <w:bCs/>
                <w:sz w:val="24"/>
                <w:szCs w:val="24"/>
              </w:rPr>
              <w:t>щодо</w:t>
            </w:r>
            <w:proofErr w:type="spellEnd"/>
            <w:r w:rsidR="00CA7669" w:rsidRPr="006C1925">
              <w:rPr>
                <w:rFonts w:ascii="Times New Roman" w:hAnsi="Times New Roman"/>
                <w:b/>
                <w:bCs/>
                <w:sz w:val="24"/>
                <w:szCs w:val="24"/>
              </w:rPr>
              <w:t xml:space="preserve"> </w:t>
            </w:r>
            <w:proofErr w:type="spellStart"/>
            <w:r w:rsidR="00CA7669" w:rsidRPr="006C1925">
              <w:rPr>
                <w:rFonts w:ascii="Times New Roman" w:hAnsi="Times New Roman"/>
                <w:b/>
                <w:bCs/>
                <w:sz w:val="24"/>
                <w:szCs w:val="24"/>
              </w:rPr>
              <w:t>наявності</w:t>
            </w:r>
            <w:proofErr w:type="spellEnd"/>
            <w:r w:rsidR="00CA7669" w:rsidRPr="006C1925">
              <w:rPr>
                <w:rFonts w:ascii="Times New Roman" w:hAnsi="Times New Roman"/>
                <w:b/>
                <w:bCs/>
                <w:sz w:val="24"/>
                <w:szCs w:val="24"/>
              </w:rPr>
              <w:t xml:space="preserve"> </w:t>
            </w:r>
            <w:proofErr w:type="spellStart"/>
            <w:r w:rsidR="00CA7669" w:rsidRPr="006C1925">
              <w:rPr>
                <w:rFonts w:ascii="Times New Roman" w:hAnsi="Times New Roman"/>
                <w:b/>
                <w:bCs/>
                <w:sz w:val="24"/>
                <w:szCs w:val="24"/>
              </w:rPr>
              <w:t>потужності</w:t>
            </w:r>
            <w:proofErr w:type="spellEnd"/>
            <w:r w:rsidR="00CA7669" w:rsidRPr="006C1925">
              <w:rPr>
                <w:rFonts w:ascii="Times New Roman" w:hAnsi="Times New Roman"/>
                <w:b/>
                <w:bCs/>
                <w:sz w:val="24"/>
                <w:szCs w:val="24"/>
              </w:rPr>
              <w:t xml:space="preserve"> </w:t>
            </w:r>
            <w:proofErr w:type="spellStart"/>
            <w:r w:rsidR="00CA7669" w:rsidRPr="006C1925">
              <w:rPr>
                <w:rFonts w:ascii="Times New Roman" w:hAnsi="Times New Roman"/>
                <w:b/>
                <w:bCs/>
                <w:sz w:val="24"/>
                <w:szCs w:val="24"/>
              </w:rPr>
              <w:t>видалення</w:t>
            </w:r>
            <w:proofErr w:type="spellEnd"/>
            <w:r w:rsidR="00CA7669" w:rsidRPr="006C1925">
              <w:rPr>
                <w:rFonts w:ascii="Times New Roman" w:hAnsi="Times New Roman"/>
                <w:b/>
                <w:bCs/>
                <w:sz w:val="24"/>
                <w:szCs w:val="24"/>
              </w:rPr>
              <w:t xml:space="preserve"> і </w:t>
            </w:r>
            <w:proofErr w:type="spellStart"/>
            <w:r w:rsidR="00CA7669" w:rsidRPr="006C1925">
              <w:rPr>
                <w:rFonts w:ascii="Times New Roman" w:hAnsi="Times New Roman"/>
                <w:b/>
                <w:bCs/>
                <w:sz w:val="24"/>
                <w:szCs w:val="24"/>
              </w:rPr>
              <w:t>утилізації</w:t>
            </w:r>
            <w:proofErr w:type="spellEnd"/>
            <w:r w:rsidR="00CA7669" w:rsidRPr="006C1925">
              <w:rPr>
                <w:rFonts w:ascii="Times New Roman" w:hAnsi="Times New Roman"/>
                <w:b/>
                <w:bCs/>
                <w:sz w:val="24"/>
                <w:szCs w:val="24"/>
              </w:rPr>
              <w:t xml:space="preserve"> ТПВ, </w:t>
            </w:r>
            <w:r w:rsidR="00E164B5">
              <w:rPr>
                <w:rFonts w:ascii="Times New Roman" w:hAnsi="Times New Roman"/>
                <w:b/>
                <w:bCs/>
                <w:sz w:val="24"/>
                <w:szCs w:val="24"/>
                <w:lang w:val="uk-UA"/>
              </w:rPr>
              <w:t xml:space="preserve">а саме </w:t>
            </w:r>
            <w:r w:rsidRPr="000C4164">
              <w:rPr>
                <w:rFonts w:ascii="Times New Roman" w:hAnsi="Times New Roman"/>
                <w:b/>
                <w:bCs/>
                <w:sz w:val="24"/>
                <w:szCs w:val="24"/>
                <w:lang w:val="uk-UA"/>
              </w:rPr>
              <w:t>договір про надання послуг захоронення побутових відходів чинний до 31.12.2023р.</w:t>
            </w:r>
          </w:p>
          <w:p w14:paraId="6F2F56C3" w14:textId="77777777" w:rsidR="004C77BE" w:rsidRPr="00E0329F" w:rsidRDefault="004C77BE" w:rsidP="004C77BE">
            <w:pPr>
              <w:ind w:left="13" w:right="113"/>
              <w:jc w:val="both"/>
              <w:rPr>
                <w:rFonts w:ascii="Times New Roman" w:hAnsi="Times New Roman" w:cs="Times New Roman"/>
                <w:b/>
                <w:i/>
                <w:sz w:val="24"/>
                <w:szCs w:val="24"/>
                <w:lang w:val="uk-UA"/>
              </w:rPr>
            </w:pPr>
            <w:bookmarkStart w:id="0" w:name="_Hlk40114314"/>
            <w:r w:rsidRPr="00E0329F">
              <w:rPr>
                <w:rFonts w:ascii="Times New Roman" w:hAnsi="Times New Roman" w:cs="Times New Roman"/>
                <w:sz w:val="24"/>
                <w:szCs w:val="24"/>
                <w:lang w:val="uk-UA"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а </w:t>
            </w:r>
            <w:r w:rsidRPr="00E0329F">
              <w:rPr>
                <w:rFonts w:ascii="Times New Roman" w:hAnsi="Times New Roman" w:cs="Times New Roman"/>
                <w:sz w:val="24"/>
                <w:szCs w:val="24"/>
                <w:lang w:val="uk-UA"/>
              </w:rPr>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bookmarkEnd w:id="0"/>
          <w:p w14:paraId="06205EFE" w14:textId="4C38EE5A" w:rsidR="00E204BB" w:rsidRPr="00C77FF1" w:rsidRDefault="00E204BB" w:rsidP="00E204BB">
            <w:pPr>
              <w:pStyle w:val="rvps2"/>
              <w:shd w:val="clear" w:color="auto" w:fill="FFFFFF"/>
              <w:spacing w:before="0" w:beforeAutospacing="0" w:after="150" w:afterAutospacing="0"/>
              <w:jc w:val="both"/>
              <w:rPr>
                <w:lang w:val="uk-UA"/>
              </w:rPr>
            </w:pPr>
            <w:r w:rsidRPr="00C77FF1">
              <w:rPr>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22E8FC55" w14:textId="77777777" w:rsidR="00E204BB" w:rsidRPr="00C77FF1" w:rsidRDefault="00E204BB" w:rsidP="00E204BB">
            <w:pPr>
              <w:pStyle w:val="rvps2"/>
              <w:shd w:val="clear" w:color="auto" w:fill="FFFFFF"/>
              <w:spacing w:before="0" w:beforeAutospacing="0" w:after="150" w:afterAutospacing="0"/>
              <w:jc w:val="both"/>
              <w:rPr>
                <w:lang w:val="uk-UA"/>
              </w:rPr>
            </w:pPr>
            <w:bookmarkStart w:id="1" w:name="n1263"/>
            <w:bookmarkEnd w:id="1"/>
            <w:r w:rsidRPr="00C77FF1">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bookmarkStart w:id="2" w:name="n1264"/>
            <w:bookmarkEnd w:id="2"/>
            <w:r w:rsidRPr="00C77FF1">
              <w:rPr>
                <w:lang w:val="uk-UA"/>
              </w:rPr>
              <w:t>;</w:t>
            </w:r>
          </w:p>
          <w:p w14:paraId="5F251C59" w14:textId="77777777" w:rsidR="00E204BB" w:rsidRPr="00C77FF1" w:rsidRDefault="00E204BB" w:rsidP="00E204BB">
            <w:pPr>
              <w:pStyle w:val="rvps2"/>
              <w:shd w:val="clear" w:color="auto" w:fill="FFFFFF"/>
              <w:spacing w:before="0" w:beforeAutospacing="0" w:after="150" w:afterAutospacing="0"/>
              <w:jc w:val="both"/>
              <w:rPr>
                <w:lang w:val="uk-UA"/>
              </w:rPr>
            </w:pPr>
            <w:r w:rsidRPr="00C77FF1">
              <w:rPr>
                <w:lang w:val="uk-UA"/>
              </w:rPr>
              <w:t xml:space="preserve">2) відомості про юридичну особу, яка є учасником процедури закупівлі, </w:t>
            </w:r>
            <w:proofErr w:type="spellStart"/>
            <w:r w:rsidRPr="00C77FF1">
              <w:rPr>
                <w:lang w:val="uk-UA"/>
              </w:rPr>
              <w:t>внесено</w:t>
            </w:r>
            <w:proofErr w:type="spellEnd"/>
            <w:r w:rsidRPr="00C77FF1">
              <w:rPr>
                <w:lang w:val="uk-UA"/>
              </w:rPr>
              <w:t xml:space="preserve"> до Єдиного державного реєстру осіб, які вчинили корупційні або пов’язані з корупцією правопорушення;</w:t>
            </w:r>
          </w:p>
          <w:p w14:paraId="2DBD6982" w14:textId="77777777" w:rsidR="00E204BB" w:rsidRPr="00C77FF1" w:rsidRDefault="00E204BB" w:rsidP="00E204BB">
            <w:pPr>
              <w:pStyle w:val="rvps2"/>
              <w:shd w:val="clear" w:color="auto" w:fill="FFFFFF"/>
              <w:spacing w:before="0" w:beforeAutospacing="0" w:after="150" w:afterAutospacing="0"/>
              <w:jc w:val="both"/>
              <w:rPr>
                <w:lang w:val="uk-UA"/>
              </w:rPr>
            </w:pPr>
            <w:bookmarkStart w:id="3" w:name="n1265"/>
            <w:bookmarkEnd w:id="3"/>
            <w:r w:rsidRPr="00C77FF1">
              <w:rPr>
                <w:lang w:val="uk-UA"/>
              </w:rPr>
              <w:t xml:space="preserve">3) </w:t>
            </w:r>
            <w:r>
              <w:rPr>
                <w:lang w:val="uk-UA"/>
              </w:rPr>
              <w:t>керівника учасника процедури закупівлі</w:t>
            </w:r>
            <w:r w:rsidRPr="00C77FF1">
              <w:rPr>
                <w:lang w:val="uk-UA"/>
              </w:rPr>
              <w:t>,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6857EA3" w14:textId="77777777" w:rsidR="00E204BB" w:rsidRPr="00C77FF1" w:rsidRDefault="00E204BB" w:rsidP="00E204BB">
            <w:pPr>
              <w:pStyle w:val="rvps2"/>
              <w:shd w:val="clear" w:color="auto" w:fill="FFFFFF"/>
              <w:spacing w:before="0" w:beforeAutospacing="0" w:after="150" w:afterAutospacing="0"/>
              <w:jc w:val="both"/>
              <w:rPr>
                <w:lang w:val="uk-UA"/>
              </w:rPr>
            </w:pPr>
            <w:bookmarkStart w:id="4" w:name="n1266"/>
            <w:bookmarkEnd w:id="4"/>
            <w:r w:rsidRPr="00C77FF1">
              <w:rPr>
                <w:lang w:val="uk-UA"/>
              </w:rPr>
              <w:t>4) суб’єкт господарювання (учасник) протягом останніх трьох років притягувався до відповідальності за порушення, передбачене</w:t>
            </w:r>
            <w:r w:rsidRPr="00C77FF1">
              <w:t> </w:t>
            </w:r>
            <w:hyperlink r:id="rId13" w:anchor="n52" w:tgtFrame="_blank" w:history="1">
              <w:r w:rsidRPr="00C77FF1">
                <w:rPr>
                  <w:rStyle w:val="a3"/>
                  <w:color w:val="auto"/>
                  <w:lang w:val="uk-UA"/>
                </w:rPr>
                <w:t>пунктом 4 частини другої статті 6</w:t>
              </w:r>
            </w:hyperlink>
            <w:r w:rsidRPr="00C77FF1">
              <w:rPr>
                <w:lang w:val="uk-UA"/>
              </w:rPr>
              <w:t>,</w:t>
            </w:r>
            <w:r w:rsidRPr="00C77FF1">
              <w:t> </w:t>
            </w:r>
            <w:hyperlink r:id="rId14" w:anchor="n456" w:tgtFrame="_blank" w:history="1">
              <w:r w:rsidRPr="00C77FF1">
                <w:rPr>
                  <w:rStyle w:val="a3"/>
                  <w:color w:val="auto"/>
                  <w:lang w:val="uk-UA"/>
                </w:rPr>
                <w:t>пунктом 1 статті 50</w:t>
              </w:r>
            </w:hyperlink>
            <w:r w:rsidRPr="00C77FF1">
              <w:t> </w:t>
            </w:r>
            <w:r w:rsidRPr="00C77FF1">
              <w:rPr>
                <w:lang w:val="uk-UA"/>
              </w:rPr>
              <w:t xml:space="preserve">Закону України "Про захист економічної конкуренції", у вигляді вчинення </w:t>
            </w:r>
            <w:proofErr w:type="spellStart"/>
            <w:r w:rsidRPr="00C77FF1">
              <w:rPr>
                <w:lang w:val="uk-UA"/>
              </w:rPr>
              <w:t>антиконкурентних</w:t>
            </w:r>
            <w:proofErr w:type="spellEnd"/>
            <w:r w:rsidRPr="00C77FF1">
              <w:rPr>
                <w:lang w:val="uk-UA"/>
              </w:rPr>
              <w:t xml:space="preserve"> узгоджених дій, що стосуються спотворення результатів тендерів;</w:t>
            </w:r>
          </w:p>
          <w:p w14:paraId="5A5807F5" w14:textId="77777777" w:rsidR="00E204BB" w:rsidRPr="00C77FF1" w:rsidRDefault="00E204BB" w:rsidP="00E204BB">
            <w:pPr>
              <w:pStyle w:val="rvps2"/>
              <w:shd w:val="clear" w:color="auto" w:fill="FFFFFF"/>
              <w:spacing w:before="0" w:beforeAutospacing="0" w:after="150" w:afterAutospacing="0"/>
              <w:jc w:val="both"/>
            </w:pPr>
            <w:bookmarkStart w:id="5" w:name="n1267"/>
            <w:bookmarkEnd w:id="5"/>
            <w:r w:rsidRPr="00C77FF1">
              <w:t xml:space="preserve">5) </w:t>
            </w:r>
            <w:proofErr w:type="spellStart"/>
            <w:r w:rsidRPr="00C77FF1">
              <w:t>фізична</w:t>
            </w:r>
            <w:proofErr w:type="spellEnd"/>
            <w:r w:rsidRPr="00C77FF1">
              <w:t xml:space="preserve"> особа, яка є </w:t>
            </w:r>
            <w:proofErr w:type="spellStart"/>
            <w:r w:rsidRPr="00C77FF1">
              <w:t>учасником</w:t>
            </w:r>
            <w:proofErr w:type="spellEnd"/>
            <w:r w:rsidRPr="00C77FF1">
              <w:rPr>
                <w:lang w:val="uk-UA"/>
              </w:rPr>
              <w:t xml:space="preserve"> </w:t>
            </w:r>
            <w:proofErr w:type="spellStart"/>
            <w:r w:rsidRPr="00C77FF1">
              <w:t>процедури</w:t>
            </w:r>
            <w:proofErr w:type="spellEnd"/>
            <w:r w:rsidRPr="00C77FF1">
              <w:rPr>
                <w:lang w:val="uk-UA"/>
              </w:rPr>
              <w:t xml:space="preserve"> </w:t>
            </w:r>
            <w:proofErr w:type="spellStart"/>
            <w:r w:rsidRPr="00C77FF1">
              <w:t>закупівлі</w:t>
            </w:r>
            <w:proofErr w:type="spellEnd"/>
            <w:r w:rsidRPr="00C77FF1">
              <w:t xml:space="preserve">, </w:t>
            </w:r>
            <w:proofErr w:type="spellStart"/>
            <w:r w:rsidRPr="00C77FF1">
              <w:t>була</w:t>
            </w:r>
            <w:proofErr w:type="spellEnd"/>
            <w:r w:rsidRPr="00C77FF1">
              <w:rPr>
                <w:lang w:val="uk-UA"/>
              </w:rPr>
              <w:t xml:space="preserve"> </w:t>
            </w:r>
            <w:proofErr w:type="spellStart"/>
            <w:r w:rsidRPr="00C77FF1">
              <w:t>засуджена</w:t>
            </w:r>
            <w:proofErr w:type="spellEnd"/>
            <w:r w:rsidRPr="00C77FF1">
              <w:t xml:space="preserve"> за </w:t>
            </w:r>
            <w:r w:rsidRPr="00C77FF1">
              <w:rPr>
                <w:lang w:val="uk-UA"/>
              </w:rPr>
              <w:t>кримінальне правопорушення вчинене</w:t>
            </w:r>
            <w:r w:rsidRPr="00C77FF1">
              <w:t xml:space="preserve"> з </w:t>
            </w:r>
            <w:proofErr w:type="spellStart"/>
            <w:r w:rsidRPr="00C77FF1">
              <w:t>корисливих</w:t>
            </w:r>
            <w:proofErr w:type="spellEnd"/>
            <w:r w:rsidRPr="00C77FF1">
              <w:rPr>
                <w:lang w:val="uk-UA"/>
              </w:rPr>
              <w:t xml:space="preserve"> </w:t>
            </w:r>
            <w:proofErr w:type="spellStart"/>
            <w:r w:rsidRPr="00C77FF1">
              <w:t>мотивів</w:t>
            </w:r>
            <w:proofErr w:type="spellEnd"/>
            <w:r w:rsidRPr="00C77FF1">
              <w:t xml:space="preserve"> (</w:t>
            </w:r>
            <w:proofErr w:type="spellStart"/>
            <w:r w:rsidRPr="00C77FF1">
              <w:t>зокрема</w:t>
            </w:r>
            <w:proofErr w:type="spellEnd"/>
            <w:r w:rsidRPr="00C77FF1">
              <w:t xml:space="preserve">, </w:t>
            </w:r>
            <w:proofErr w:type="spellStart"/>
            <w:r w:rsidRPr="00C77FF1">
              <w:t>пов’язаний</w:t>
            </w:r>
            <w:proofErr w:type="spellEnd"/>
            <w:r w:rsidRPr="00C77FF1">
              <w:t xml:space="preserve"> з </w:t>
            </w:r>
            <w:proofErr w:type="spellStart"/>
            <w:r w:rsidRPr="00C77FF1">
              <w:t>хабарництвом</w:t>
            </w:r>
            <w:proofErr w:type="spellEnd"/>
            <w:r w:rsidRPr="00C77FF1">
              <w:t xml:space="preserve"> та </w:t>
            </w:r>
            <w:proofErr w:type="spellStart"/>
            <w:r w:rsidRPr="00C77FF1">
              <w:t>відмиванням</w:t>
            </w:r>
            <w:proofErr w:type="spellEnd"/>
            <w:r w:rsidRPr="00C77FF1">
              <w:rPr>
                <w:lang w:val="uk-UA"/>
              </w:rPr>
              <w:t xml:space="preserve"> </w:t>
            </w:r>
            <w:proofErr w:type="spellStart"/>
            <w:r w:rsidRPr="00C77FF1">
              <w:t>коштів</w:t>
            </w:r>
            <w:proofErr w:type="spellEnd"/>
            <w:r w:rsidRPr="00C77FF1">
              <w:t xml:space="preserve">), </w:t>
            </w:r>
            <w:proofErr w:type="spellStart"/>
            <w:r w:rsidRPr="00C77FF1">
              <w:t>судимість</w:t>
            </w:r>
            <w:proofErr w:type="spellEnd"/>
            <w:r w:rsidRPr="00C77FF1">
              <w:t xml:space="preserve"> з </w:t>
            </w:r>
            <w:proofErr w:type="spellStart"/>
            <w:r w:rsidRPr="00C77FF1">
              <w:t>якої</w:t>
            </w:r>
            <w:proofErr w:type="spellEnd"/>
            <w:r w:rsidRPr="00C77FF1">
              <w:t xml:space="preserve"> не </w:t>
            </w:r>
            <w:proofErr w:type="spellStart"/>
            <w:r w:rsidRPr="00C77FF1">
              <w:t>знято</w:t>
            </w:r>
            <w:proofErr w:type="spellEnd"/>
            <w:r w:rsidRPr="00C77FF1">
              <w:rPr>
                <w:lang w:val="uk-UA"/>
              </w:rPr>
              <w:t xml:space="preserve"> </w:t>
            </w:r>
            <w:proofErr w:type="spellStart"/>
            <w:r w:rsidRPr="00C77FF1">
              <w:t>або</w:t>
            </w:r>
            <w:proofErr w:type="spellEnd"/>
            <w:r w:rsidRPr="00C77FF1">
              <w:t xml:space="preserve"> не погашено у </w:t>
            </w:r>
            <w:proofErr w:type="spellStart"/>
            <w:r w:rsidRPr="00C77FF1">
              <w:t>встановленому</w:t>
            </w:r>
            <w:proofErr w:type="spellEnd"/>
            <w:r w:rsidRPr="00C77FF1">
              <w:t xml:space="preserve"> законом порядку;</w:t>
            </w:r>
          </w:p>
          <w:p w14:paraId="7E362C8C" w14:textId="77777777" w:rsidR="00E204BB" w:rsidRPr="00C77FF1" w:rsidRDefault="00E204BB" w:rsidP="00E204BB">
            <w:pPr>
              <w:pStyle w:val="rvps2"/>
              <w:shd w:val="clear" w:color="auto" w:fill="FFFFFF"/>
              <w:spacing w:before="0" w:beforeAutospacing="0" w:after="150" w:afterAutospacing="0"/>
              <w:jc w:val="both"/>
            </w:pPr>
            <w:bookmarkStart w:id="6" w:name="n1268"/>
            <w:bookmarkEnd w:id="6"/>
            <w:r w:rsidRPr="00C77FF1">
              <w:t xml:space="preserve">6) </w:t>
            </w:r>
            <w:r>
              <w:rPr>
                <w:lang w:val="uk-UA"/>
              </w:rPr>
              <w:t>керівник учасника процедури закупівлі</w:t>
            </w:r>
            <w:r w:rsidRPr="00C77FF1">
              <w:t xml:space="preserve">, </w:t>
            </w:r>
            <w:proofErr w:type="spellStart"/>
            <w:r w:rsidRPr="00C77FF1">
              <w:t>бу</w:t>
            </w:r>
            <w:proofErr w:type="spellEnd"/>
            <w:r>
              <w:rPr>
                <w:lang w:val="uk-UA"/>
              </w:rPr>
              <w:t>в</w:t>
            </w:r>
            <w:r w:rsidRPr="00C77FF1">
              <w:rPr>
                <w:lang w:val="uk-UA"/>
              </w:rPr>
              <w:t xml:space="preserve"> </w:t>
            </w:r>
            <w:proofErr w:type="spellStart"/>
            <w:r w:rsidRPr="00C77FF1">
              <w:t>засуджен</w:t>
            </w:r>
            <w:r>
              <w:rPr>
                <w:lang w:val="uk-UA"/>
              </w:rPr>
              <w:t>ий</w:t>
            </w:r>
            <w:proofErr w:type="spellEnd"/>
            <w:r w:rsidRPr="00C77FF1">
              <w:t xml:space="preserve"> за </w:t>
            </w:r>
            <w:r w:rsidRPr="00C77FF1">
              <w:rPr>
                <w:lang w:val="uk-UA"/>
              </w:rPr>
              <w:t>кримінальне правопорушення</w:t>
            </w:r>
            <w:r w:rsidRPr="00C77FF1">
              <w:t>, вчинен</w:t>
            </w:r>
            <w:r w:rsidRPr="00C77FF1">
              <w:rPr>
                <w:lang w:val="uk-UA"/>
              </w:rPr>
              <w:t>е</w:t>
            </w:r>
            <w:r w:rsidRPr="00C77FF1">
              <w:t xml:space="preserve"> з </w:t>
            </w:r>
            <w:proofErr w:type="spellStart"/>
            <w:r w:rsidRPr="00C77FF1">
              <w:t>корисливих</w:t>
            </w:r>
            <w:proofErr w:type="spellEnd"/>
            <w:r w:rsidRPr="00C77FF1">
              <w:rPr>
                <w:lang w:val="uk-UA"/>
              </w:rPr>
              <w:t xml:space="preserve"> </w:t>
            </w:r>
            <w:proofErr w:type="spellStart"/>
            <w:r w:rsidRPr="00C77FF1">
              <w:t>мотивів</w:t>
            </w:r>
            <w:proofErr w:type="spellEnd"/>
            <w:r w:rsidRPr="00C77FF1">
              <w:t xml:space="preserve"> (</w:t>
            </w:r>
            <w:proofErr w:type="spellStart"/>
            <w:r w:rsidRPr="00C77FF1">
              <w:t>зокрема</w:t>
            </w:r>
            <w:proofErr w:type="spellEnd"/>
            <w:r w:rsidRPr="00C77FF1">
              <w:t xml:space="preserve">, </w:t>
            </w:r>
            <w:proofErr w:type="spellStart"/>
            <w:r w:rsidRPr="00C77FF1">
              <w:t>пов’язаний</w:t>
            </w:r>
            <w:proofErr w:type="spellEnd"/>
            <w:r w:rsidRPr="00C77FF1">
              <w:t xml:space="preserve"> з </w:t>
            </w:r>
            <w:proofErr w:type="spellStart"/>
            <w:r w:rsidRPr="00C77FF1">
              <w:t>хабарництвом</w:t>
            </w:r>
            <w:proofErr w:type="spellEnd"/>
            <w:r w:rsidRPr="00C77FF1">
              <w:t xml:space="preserve">, </w:t>
            </w:r>
            <w:proofErr w:type="spellStart"/>
            <w:r w:rsidRPr="00C77FF1">
              <w:t>шахрайством</w:t>
            </w:r>
            <w:proofErr w:type="spellEnd"/>
            <w:r w:rsidRPr="00C77FF1">
              <w:t xml:space="preserve"> та </w:t>
            </w:r>
            <w:proofErr w:type="spellStart"/>
            <w:r w:rsidRPr="00C77FF1">
              <w:t>відмиванням</w:t>
            </w:r>
            <w:proofErr w:type="spellEnd"/>
            <w:r w:rsidRPr="00C77FF1">
              <w:rPr>
                <w:lang w:val="uk-UA"/>
              </w:rPr>
              <w:t xml:space="preserve"> </w:t>
            </w:r>
            <w:proofErr w:type="spellStart"/>
            <w:r w:rsidRPr="00C77FF1">
              <w:t>коштів</w:t>
            </w:r>
            <w:proofErr w:type="spellEnd"/>
            <w:r w:rsidRPr="00C77FF1">
              <w:t xml:space="preserve">), </w:t>
            </w:r>
            <w:proofErr w:type="spellStart"/>
            <w:r w:rsidRPr="00C77FF1">
              <w:t>судимість</w:t>
            </w:r>
            <w:proofErr w:type="spellEnd"/>
            <w:r w:rsidRPr="00C77FF1">
              <w:t xml:space="preserve"> з яко</w:t>
            </w:r>
            <w:r>
              <w:rPr>
                <w:lang w:val="uk-UA"/>
              </w:rPr>
              <w:t>го</w:t>
            </w:r>
            <w:r w:rsidRPr="00C77FF1">
              <w:t xml:space="preserve"> не </w:t>
            </w:r>
            <w:proofErr w:type="spellStart"/>
            <w:r w:rsidRPr="00C77FF1">
              <w:t>знято</w:t>
            </w:r>
            <w:proofErr w:type="spellEnd"/>
            <w:r>
              <w:rPr>
                <w:lang w:val="uk-UA"/>
              </w:rPr>
              <w:t xml:space="preserve"> </w:t>
            </w:r>
            <w:proofErr w:type="spellStart"/>
            <w:r w:rsidRPr="00C77FF1">
              <w:t>або</w:t>
            </w:r>
            <w:proofErr w:type="spellEnd"/>
            <w:r w:rsidRPr="00C77FF1">
              <w:t xml:space="preserve"> не погашено у </w:t>
            </w:r>
            <w:proofErr w:type="spellStart"/>
            <w:r w:rsidRPr="00C77FF1">
              <w:t>встановленому</w:t>
            </w:r>
            <w:proofErr w:type="spellEnd"/>
            <w:r w:rsidRPr="00C77FF1">
              <w:t xml:space="preserve"> законом порядку;</w:t>
            </w:r>
          </w:p>
          <w:p w14:paraId="7F58024C" w14:textId="77777777" w:rsidR="00E204BB" w:rsidRPr="00C77FF1" w:rsidRDefault="00E204BB" w:rsidP="00E204BB">
            <w:pPr>
              <w:pStyle w:val="rvps2"/>
              <w:shd w:val="clear" w:color="auto" w:fill="FFFFFF"/>
              <w:spacing w:before="0" w:beforeAutospacing="0" w:after="150" w:afterAutospacing="0"/>
              <w:jc w:val="both"/>
            </w:pPr>
            <w:bookmarkStart w:id="7" w:name="n1269"/>
            <w:bookmarkEnd w:id="7"/>
            <w:r w:rsidRPr="00C77FF1">
              <w:t xml:space="preserve">7) </w:t>
            </w:r>
            <w:proofErr w:type="spellStart"/>
            <w:r w:rsidRPr="00C77FF1">
              <w:t>тендерна</w:t>
            </w:r>
            <w:proofErr w:type="spellEnd"/>
            <w:r w:rsidRPr="00C77FF1">
              <w:rPr>
                <w:lang w:val="uk-UA"/>
              </w:rPr>
              <w:t xml:space="preserve"> </w:t>
            </w:r>
            <w:proofErr w:type="spellStart"/>
            <w:r w:rsidRPr="00C77FF1">
              <w:t>пропозиція</w:t>
            </w:r>
            <w:proofErr w:type="spellEnd"/>
            <w:r w:rsidRPr="00C77FF1">
              <w:t xml:space="preserve"> подана </w:t>
            </w:r>
            <w:proofErr w:type="spellStart"/>
            <w:r w:rsidRPr="00C77FF1">
              <w:t>учасником</w:t>
            </w:r>
            <w:proofErr w:type="spellEnd"/>
            <w:r w:rsidRPr="00C77FF1">
              <w:rPr>
                <w:lang w:val="uk-UA"/>
              </w:rPr>
              <w:t xml:space="preserve"> </w:t>
            </w:r>
            <w:proofErr w:type="spellStart"/>
            <w:r w:rsidRPr="00C77FF1">
              <w:t>конкурентної</w:t>
            </w:r>
            <w:proofErr w:type="spellEnd"/>
            <w:r w:rsidRPr="00C77FF1">
              <w:rPr>
                <w:lang w:val="uk-UA"/>
              </w:rPr>
              <w:t xml:space="preserve"> </w:t>
            </w:r>
            <w:proofErr w:type="spellStart"/>
            <w:r w:rsidRPr="00C77FF1">
              <w:t>процедуриз</w:t>
            </w:r>
            <w:proofErr w:type="spellEnd"/>
            <w:r w:rsidRPr="00C77FF1">
              <w:rPr>
                <w:lang w:val="uk-UA"/>
              </w:rPr>
              <w:t xml:space="preserve"> </w:t>
            </w:r>
            <w:proofErr w:type="spellStart"/>
            <w:r w:rsidRPr="00C77FF1">
              <w:t>акупівлі</w:t>
            </w:r>
            <w:proofErr w:type="spellEnd"/>
            <w:r w:rsidRPr="00C77FF1">
              <w:t xml:space="preserve">, </w:t>
            </w:r>
            <w:proofErr w:type="spellStart"/>
            <w:r w:rsidRPr="00C77FF1">
              <w:t>який</w:t>
            </w:r>
            <w:proofErr w:type="spellEnd"/>
            <w:r w:rsidRPr="00C77FF1">
              <w:t xml:space="preserve"> є </w:t>
            </w:r>
            <w:proofErr w:type="spellStart"/>
            <w:r w:rsidRPr="00C77FF1">
              <w:t>пов’язаною</w:t>
            </w:r>
            <w:proofErr w:type="spellEnd"/>
            <w:r w:rsidRPr="00C77FF1">
              <w:t xml:space="preserve"> особою з </w:t>
            </w:r>
            <w:proofErr w:type="spellStart"/>
            <w:r w:rsidRPr="00C77FF1">
              <w:t>іншими</w:t>
            </w:r>
            <w:proofErr w:type="spellEnd"/>
            <w:r w:rsidRPr="00C77FF1">
              <w:rPr>
                <w:lang w:val="uk-UA"/>
              </w:rPr>
              <w:t xml:space="preserve"> </w:t>
            </w:r>
            <w:proofErr w:type="spellStart"/>
            <w:r w:rsidRPr="00C77FF1">
              <w:t>учасниками</w:t>
            </w:r>
            <w:proofErr w:type="spellEnd"/>
            <w:r w:rsidRPr="00C77FF1">
              <w:rPr>
                <w:lang w:val="uk-UA"/>
              </w:rPr>
              <w:t xml:space="preserve"> </w:t>
            </w:r>
            <w:proofErr w:type="spellStart"/>
            <w:r w:rsidRPr="00C77FF1">
              <w:t>процедури</w:t>
            </w:r>
            <w:proofErr w:type="spellEnd"/>
            <w:r w:rsidRPr="00C77FF1">
              <w:rPr>
                <w:lang w:val="uk-UA"/>
              </w:rPr>
              <w:t xml:space="preserve"> </w:t>
            </w:r>
            <w:proofErr w:type="spellStart"/>
            <w:r w:rsidRPr="00C77FF1">
              <w:t>закупівлі</w:t>
            </w:r>
            <w:proofErr w:type="spellEnd"/>
            <w:r w:rsidRPr="00C77FF1">
              <w:t xml:space="preserve"> та/</w:t>
            </w:r>
            <w:proofErr w:type="spellStart"/>
            <w:r w:rsidRPr="00C77FF1">
              <w:t>або</w:t>
            </w:r>
            <w:proofErr w:type="spellEnd"/>
            <w:r w:rsidRPr="00C77FF1">
              <w:t xml:space="preserve"> з </w:t>
            </w:r>
            <w:proofErr w:type="spellStart"/>
            <w:r w:rsidRPr="00C77FF1">
              <w:t>уповноваженою</w:t>
            </w:r>
            <w:proofErr w:type="spellEnd"/>
            <w:r w:rsidRPr="00C77FF1">
              <w:t xml:space="preserve"> </w:t>
            </w:r>
            <w:r w:rsidRPr="00C77FF1">
              <w:lastRenderedPageBreak/>
              <w:t>особою (особами), та/</w:t>
            </w:r>
            <w:proofErr w:type="spellStart"/>
            <w:r w:rsidRPr="00C77FF1">
              <w:t>або</w:t>
            </w:r>
            <w:proofErr w:type="spellEnd"/>
            <w:r w:rsidRPr="00C77FF1">
              <w:t xml:space="preserve"> з </w:t>
            </w:r>
            <w:proofErr w:type="spellStart"/>
            <w:r w:rsidRPr="00C77FF1">
              <w:t>керівником</w:t>
            </w:r>
            <w:proofErr w:type="spellEnd"/>
            <w:r w:rsidRPr="00C77FF1">
              <w:rPr>
                <w:lang w:val="uk-UA"/>
              </w:rPr>
              <w:t xml:space="preserve"> </w:t>
            </w:r>
            <w:proofErr w:type="spellStart"/>
            <w:r w:rsidRPr="00C77FF1">
              <w:t>замовника</w:t>
            </w:r>
            <w:proofErr w:type="spellEnd"/>
            <w:r w:rsidRPr="00C77FF1">
              <w:t>;</w:t>
            </w:r>
          </w:p>
          <w:p w14:paraId="6E5D1F28" w14:textId="77777777" w:rsidR="00E204BB" w:rsidRPr="00C77FF1" w:rsidRDefault="00E204BB" w:rsidP="00E204BB">
            <w:pPr>
              <w:pStyle w:val="rvps2"/>
              <w:shd w:val="clear" w:color="auto" w:fill="FFFFFF"/>
              <w:spacing w:before="0" w:beforeAutospacing="0" w:after="150" w:afterAutospacing="0"/>
              <w:jc w:val="both"/>
            </w:pPr>
            <w:bookmarkStart w:id="8" w:name="n1270"/>
            <w:bookmarkEnd w:id="8"/>
            <w:r w:rsidRPr="00C77FF1">
              <w:t xml:space="preserve">8) </w:t>
            </w:r>
            <w:proofErr w:type="spellStart"/>
            <w:r w:rsidRPr="00C77FF1">
              <w:t>учасник</w:t>
            </w:r>
            <w:proofErr w:type="spellEnd"/>
            <w:r w:rsidRPr="00C77FF1">
              <w:rPr>
                <w:lang w:val="uk-UA"/>
              </w:rPr>
              <w:t xml:space="preserve"> </w:t>
            </w:r>
            <w:proofErr w:type="spellStart"/>
            <w:r w:rsidRPr="00C77FF1">
              <w:t>процедури</w:t>
            </w:r>
            <w:proofErr w:type="spellEnd"/>
            <w:r w:rsidRPr="00C77FF1">
              <w:rPr>
                <w:lang w:val="uk-UA"/>
              </w:rPr>
              <w:t xml:space="preserve"> </w:t>
            </w:r>
            <w:proofErr w:type="spellStart"/>
            <w:r w:rsidRPr="00C77FF1">
              <w:t>закупівлі</w:t>
            </w:r>
            <w:proofErr w:type="spellEnd"/>
            <w:r w:rsidRPr="00C77FF1">
              <w:rPr>
                <w:lang w:val="uk-UA"/>
              </w:rPr>
              <w:t xml:space="preserve"> </w:t>
            </w:r>
            <w:proofErr w:type="spellStart"/>
            <w:r w:rsidRPr="00C77FF1">
              <w:t>визнаний</w:t>
            </w:r>
            <w:proofErr w:type="spellEnd"/>
            <w:r w:rsidRPr="00C77FF1">
              <w:t xml:space="preserve"> у </w:t>
            </w:r>
            <w:proofErr w:type="spellStart"/>
            <w:r w:rsidRPr="00C77FF1">
              <w:t>встановленому</w:t>
            </w:r>
            <w:proofErr w:type="spellEnd"/>
            <w:r w:rsidRPr="00C77FF1">
              <w:t xml:space="preserve"> законом порядку </w:t>
            </w:r>
            <w:proofErr w:type="spellStart"/>
            <w:r w:rsidRPr="00C77FF1">
              <w:t>банкрутом</w:t>
            </w:r>
            <w:proofErr w:type="spellEnd"/>
            <w:r w:rsidRPr="00C77FF1">
              <w:t xml:space="preserve"> та </w:t>
            </w:r>
            <w:proofErr w:type="spellStart"/>
            <w:r w:rsidRPr="00C77FF1">
              <w:t>стосовно</w:t>
            </w:r>
            <w:proofErr w:type="spellEnd"/>
            <w:r w:rsidRPr="00C77FF1">
              <w:rPr>
                <w:lang w:val="uk-UA"/>
              </w:rPr>
              <w:t xml:space="preserve"> </w:t>
            </w:r>
            <w:proofErr w:type="spellStart"/>
            <w:r w:rsidRPr="00C77FF1">
              <w:t>нього</w:t>
            </w:r>
            <w:proofErr w:type="spellEnd"/>
            <w:r w:rsidRPr="00C77FF1">
              <w:rPr>
                <w:lang w:val="uk-UA"/>
              </w:rPr>
              <w:t xml:space="preserve"> </w:t>
            </w:r>
            <w:proofErr w:type="spellStart"/>
            <w:r w:rsidRPr="00C77FF1">
              <w:t>відкрита</w:t>
            </w:r>
            <w:proofErr w:type="spellEnd"/>
            <w:r w:rsidRPr="00C77FF1">
              <w:rPr>
                <w:lang w:val="uk-UA"/>
              </w:rPr>
              <w:t xml:space="preserve"> </w:t>
            </w:r>
            <w:proofErr w:type="spellStart"/>
            <w:r w:rsidRPr="00C77FF1">
              <w:t>ліквідаційна</w:t>
            </w:r>
            <w:proofErr w:type="spellEnd"/>
            <w:r w:rsidRPr="00C77FF1">
              <w:t xml:space="preserve"> процедура;</w:t>
            </w:r>
          </w:p>
          <w:p w14:paraId="058143FC" w14:textId="77777777" w:rsidR="00E204BB" w:rsidRPr="00C77FF1" w:rsidRDefault="00E204BB" w:rsidP="00E204BB">
            <w:pPr>
              <w:pStyle w:val="rvps2"/>
              <w:shd w:val="clear" w:color="auto" w:fill="FFFFFF"/>
              <w:spacing w:before="0" w:beforeAutospacing="0" w:after="150" w:afterAutospacing="0"/>
              <w:jc w:val="both"/>
            </w:pPr>
            <w:bookmarkStart w:id="9" w:name="n1271"/>
            <w:bookmarkEnd w:id="9"/>
            <w:r w:rsidRPr="00C77FF1">
              <w:t xml:space="preserve">9) у </w:t>
            </w:r>
            <w:proofErr w:type="spellStart"/>
            <w:r w:rsidRPr="00C77FF1">
              <w:t>Єдиному</w:t>
            </w:r>
            <w:proofErr w:type="spellEnd"/>
            <w:r w:rsidRPr="00C77FF1">
              <w:t xml:space="preserve"> державному </w:t>
            </w:r>
            <w:proofErr w:type="spellStart"/>
            <w:r w:rsidRPr="00C77FF1">
              <w:t>реєстрі</w:t>
            </w:r>
            <w:proofErr w:type="spellEnd"/>
            <w:r w:rsidRPr="00C77FF1">
              <w:rPr>
                <w:lang w:val="uk-UA"/>
              </w:rPr>
              <w:t xml:space="preserve"> </w:t>
            </w:r>
            <w:proofErr w:type="spellStart"/>
            <w:r w:rsidRPr="00C77FF1">
              <w:t>юридичних</w:t>
            </w:r>
            <w:proofErr w:type="spellEnd"/>
            <w:r w:rsidRPr="00C77FF1">
              <w:rPr>
                <w:lang w:val="uk-UA"/>
              </w:rPr>
              <w:t xml:space="preserve"> </w:t>
            </w:r>
            <w:proofErr w:type="spellStart"/>
            <w:r w:rsidRPr="00C77FF1">
              <w:t>осіб</w:t>
            </w:r>
            <w:proofErr w:type="spellEnd"/>
            <w:r w:rsidRPr="00C77FF1">
              <w:t xml:space="preserve">, </w:t>
            </w:r>
            <w:proofErr w:type="spellStart"/>
            <w:r w:rsidRPr="00C77FF1">
              <w:t>фізичних</w:t>
            </w:r>
            <w:proofErr w:type="spellEnd"/>
            <w:r w:rsidRPr="00C77FF1">
              <w:rPr>
                <w:lang w:val="uk-UA"/>
              </w:rPr>
              <w:t xml:space="preserve"> </w:t>
            </w:r>
            <w:proofErr w:type="spellStart"/>
            <w:r w:rsidRPr="00C77FF1">
              <w:t>осіб</w:t>
            </w:r>
            <w:proofErr w:type="spellEnd"/>
            <w:r w:rsidRPr="00C77FF1">
              <w:t xml:space="preserve"> - </w:t>
            </w:r>
            <w:proofErr w:type="spellStart"/>
            <w:r w:rsidRPr="00C77FF1">
              <w:t>підприємців</w:t>
            </w:r>
            <w:proofErr w:type="spellEnd"/>
            <w:r w:rsidRPr="00C77FF1">
              <w:t xml:space="preserve"> та </w:t>
            </w:r>
            <w:proofErr w:type="spellStart"/>
            <w:r w:rsidRPr="00C77FF1">
              <w:t>громадських</w:t>
            </w:r>
            <w:proofErr w:type="spellEnd"/>
            <w:r w:rsidRPr="00C77FF1">
              <w:rPr>
                <w:lang w:val="uk-UA"/>
              </w:rPr>
              <w:t xml:space="preserve"> </w:t>
            </w:r>
            <w:proofErr w:type="spellStart"/>
            <w:r w:rsidRPr="00C77FF1">
              <w:t>формувань</w:t>
            </w:r>
            <w:proofErr w:type="spellEnd"/>
            <w:r w:rsidRPr="00C77FF1">
              <w:rPr>
                <w:lang w:val="uk-UA"/>
              </w:rPr>
              <w:t xml:space="preserve"> </w:t>
            </w:r>
            <w:proofErr w:type="spellStart"/>
            <w:r w:rsidRPr="00C77FF1">
              <w:t>відсутня</w:t>
            </w:r>
            <w:proofErr w:type="spellEnd"/>
            <w:r w:rsidRPr="00C77FF1">
              <w:rPr>
                <w:lang w:val="uk-UA"/>
              </w:rPr>
              <w:t xml:space="preserve"> </w:t>
            </w:r>
            <w:proofErr w:type="spellStart"/>
            <w:r w:rsidRPr="00C77FF1">
              <w:t>інформація</w:t>
            </w:r>
            <w:proofErr w:type="spellEnd"/>
            <w:r w:rsidRPr="00C77FF1">
              <w:t xml:space="preserve">, </w:t>
            </w:r>
            <w:proofErr w:type="spellStart"/>
            <w:r w:rsidRPr="00C77FF1">
              <w:t>передбачена</w:t>
            </w:r>
            <w:proofErr w:type="spellEnd"/>
            <w:r w:rsidRPr="00C77FF1">
              <w:t> </w:t>
            </w:r>
            <w:hyperlink r:id="rId15" w:anchor="n174" w:tgtFrame="_blank" w:history="1">
              <w:r w:rsidRPr="00C77FF1">
                <w:rPr>
                  <w:rStyle w:val="a3"/>
                  <w:color w:val="auto"/>
                </w:rPr>
                <w:t>пунктом 9</w:t>
              </w:r>
            </w:hyperlink>
            <w:r w:rsidRPr="00C77FF1">
              <w:t> </w:t>
            </w:r>
            <w:proofErr w:type="spellStart"/>
            <w:r w:rsidRPr="00C77FF1">
              <w:t>частини</w:t>
            </w:r>
            <w:proofErr w:type="spellEnd"/>
            <w:r w:rsidRPr="00C77FF1">
              <w:rPr>
                <w:lang w:val="uk-UA"/>
              </w:rPr>
              <w:t xml:space="preserve"> </w:t>
            </w:r>
            <w:proofErr w:type="spellStart"/>
            <w:r w:rsidRPr="00C77FF1">
              <w:t>другої</w:t>
            </w:r>
            <w:proofErr w:type="spellEnd"/>
            <w:r w:rsidRPr="00C77FF1">
              <w:rPr>
                <w:lang w:val="uk-UA"/>
              </w:rPr>
              <w:t xml:space="preserve"> </w:t>
            </w:r>
            <w:proofErr w:type="spellStart"/>
            <w:r w:rsidRPr="00C77FF1">
              <w:t>статті</w:t>
            </w:r>
            <w:proofErr w:type="spellEnd"/>
            <w:r w:rsidRPr="00C77FF1">
              <w:t xml:space="preserve"> 9 Закону </w:t>
            </w:r>
            <w:proofErr w:type="spellStart"/>
            <w:r w:rsidRPr="00C77FF1">
              <w:t>України</w:t>
            </w:r>
            <w:proofErr w:type="spellEnd"/>
            <w:r w:rsidRPr="00C77FF1">
              <w:t xml:space="preserve"> "Про </w:t>
            </w:r>
            <w:proofErr w:type="spellStart"/>
            <w:r w:rsidRPr="00C77FF1">
              <w:t>державну</w:t>
            </w:r>
            <w:proofErr w:type="spellEnd"/>
            <w:r w:rsidRPr="00C77FF1">
              <w:rPr>
                <w:lang w:val="uk-UA"/>
              </w:rPr>
              <w:t xml:space="preserve"> </w:t>
            </w:r>
            <w:proofErr w:type="spellStart"/>
            <w:r w:rsidRPr="00C77FF1">
              <w:t>реєстрацію</w:t>
            </w:r>
            <w:proofErr w:type="spellEnd"/>
            <w:r w:rsidRPr="00C77FF1">
              <w:rPr>
                <w:lang w:val="uk-UA"/>
              </w:rPr>
              <w:t xml:space="preserve"> </w:t>
            </w:r>
            <w:proofErr w:type="spellStart"/>
            <w:r w:rsidRPr="00C77FF1">
              <w:t>юридичних</w:t>
            </w:r>
            <w:proofErr w:type="spellEnd"/>
            <w:r w:rsidRPr="00C77FF1">
              <w:rPr>
                <w:lang w:val="uk-UA"/>
              </w:rPr>
              <w:t xml:space="preserve"> </w:t>
            </w:r>
            <w:proofErr w:type="spellStart"/>
            <w:r w:rsidRPr="00C77FF1">
              <w:t>осіб</w:t>
            </w:r>
            <w:proofErr w:type="spellEnd"/>
            <w:r w:rsidRPr="00C77FF1">
              <w:t xml:space="preserve">, </w:t>
            </w:r>
            <w:proofErr w:type="spellStart"/>
            <w:r w:rsidRPr="00C77FF1">
              <w:t>фізичних</w:t>
            </w:r>
            <w:proofErr w:type="spellEnd"/>
            <w:r w:rsidRPr="00C77FF1">
              <w:rPr>
                <w:lang w:val="uk-UA"/>
              </w:rPr>
              <w:t xml:space="preserve"> </w:t>
            </w:r>
            <w:proofErr w:type="spellStart"/>
            <w:r w:rsidRPr="00C77FF1">
              <w:t>осіб</w:t>
            </w:r>
            <w:proofErr w:type="spellEnd"/>
            <w:r w:rsidRPr="00C77FF1">
              <w:t xml:space="preserve"> - </w:t>
            </w:r>
            <w:proofErr w:type="spellStart"/>
            <w:r w:rsidRPr="00C77FF1">
              <w:t>підприємців</w:t>
            </w:r>
            <w:proofErr w:type="spellEnd"/>
            <w:r w:rsidRPr="00C77FF1">
              <w:t xml:space="preserve"> та </w:t>
            </w:r>
            <w:proofErr w:type="spellStart"/>
            <w:r w:rsidRPr="00C77FF1">
              <w:t>громадських</w:t>
            </w:r>
            <w:proofErr w:type="spellEnd"/>
            <w:r w:rsidRPr="00C77FF1">
              <w:rPr>
                <w:lang w:val="uk-UA"/>
              </w:rPr>
              <w:t xml:space="preserve"> </w:t>
            </w:r>
            <w:proofErr w:type="spellStart"/>
            <w:r w:rsidRPr="00C77FF1">
              <w:t>формувань</w:t>
            </w:r>
            <w:proofErr w:type="spellEnd"/>
            <w:r w:rsidRPr="00C77FF1">
              <w:t>" (</w:t>
            </w:r>
            <w:proofErr w:type="spellStart"/>
            <w:r w:rsidRPr="00C77FF1">
              <w:t>крім</w:t>
            </w:r>
            <w:proofErr w:type="spellEnd"/>
            <w:r w:rsidRPr="00C77FF1">
              <w:rPr>
                <w:lang w:val="uk-UA"/>
              </w:rPr>
              <w:t xml:space="preserve"> </w:t>
            </w:r>
            <w:proofErr w:type="spellStart"/>
            <w:r w:rsidRPr="00C77FF1">
              <w:t>нерезидентів</w:t>
            </w:r>
            <w:proofErr w:type="spellEnd"/>
            <w:r w:rsidRPr="00C77FF1">
              <w:t>);</w:t>
            </w:r>
          </w:p>
          <w:p w14:paraId="4B19D72A" w14:textId="77777777" w:rsidR="00E204BB" w:rsidRPr="00C77FF1" w:rsidRDefault="00E204BB" w:rsidP="00E204BB">
            <w:pPr>
              <w:pStyle w:val="rvps2"/>
              <w:shd w:val="clear" w:color="auto" w:fill="FFFFFF"/>
              <w:spacing w:before="0" w:beforeAutospacing="0" w:after="150" w:afterAutospacing="0"/>
              <w:jc w:val="both"/>
            </w:pPr>
            <w:bookmarkStart w:id="10" w:name="n1272"/>
            <w:bookmarkEnd w:id="10"/>
            <w:r w:rsidRPr="00C77FF1">
              <w:t xml:space="preserve">10) </w:t>
            </w:r>
            <w:proofErr w:type="spellStart"/>
            <w:r w:rsidRPr="00C77FF1">
              <w:t>юридична</w:t>
            </w:r>
            <w:proofErr w:type="spellEnd"/>
            <w:r w:rsidRPr="00C77FF1">
              <w:t xml:space="preserve"> особа, яка є </w:t>
            </w:r>
            <w:proofErr w:type="spellStart"/>
            <w:r w:rsidRPr="00C77FF1">
              <w:t>учасником</w:t>
            </w:r>
            <w:proofErr w:type="spellEnd"/>
            <w:r w:rsidRPr="00C77FF1">
              <w:rPr>
                <w:lang w:val="uk-UA"/>
              </w:rPr>
              <w:t xml:space="preserve"> </w:t>
            </w:r>
            <w:proofErr w:type="spellStart"/>
            <w:r w:rsidRPr="00C77FF1">
              <w:t>процедури</w:t>
            </w:r>
            <w:proofErr w:type="spellEnd"/>
            <w:r w:rsidRPr="00C77FF1">
              <w:rPr>
                <w:lang w:val="uk-UA"/>
              </w:rPr>
              <w:t xml:space="preserve"> </w:t>
            </w:r>
            <w:proofErr w:type="spellStart"/>
            <w:r w:rsidRPr="00C77FF1">
              <w:t>закупівлі</w:t>
            </w:r>
            <w:proofErr w:type="spellEnd"/>
            <w:r w:rsidRPr="00C77FF1">
              <w:t xml:space="preserve"> (</w:t>
            </w:r>
            <w:proofErr w:type="spellStart"/>
            <w:r w:rsidRPr="00C77FF1">
              <w:t>крім</w:t>
            </w:r>
            <w:proofErr w:type="spellEnd"/>
            <w:r w:rsidRPr="00C77FF1">
              <w:rPr>
                <w:lang w:val="uk-UA"/>
              </w:rPr>
              <w:t xml:space="preserve"> </w:t>
            </w:r>
            <w:proofErr w:type="spellStart"/>
            <w:r w:rsidRPr="00C77FF1">
              <w:t>нерезидентів</w:t>
            </w:r>
            <w:proofErr w:type="spellEnd"/>
            <w:r w:rsidRPr="00C77FF1">
              <w:t xml:space="preserve">), не </w:t>
            </w:r>
            <w:proofErr w:type="spellStart"/>
            <w:r w:rsidRPr="00C77FF1">
              <w:t>має</w:t>
            </w:r>
            <w:proofErr w:type="spellEnd"/>
            <w:r w:rsidRPr="00C77FF1">
              <w:rPr>
                <w:lang w:val="uk-UA"/>
              </w:rPr>
              <w:t xml:space="preserve"> </w:t>
            </w:r>
            <w:proofErr w:type="spellStart"/>
            <w:r w:rsidRPr="00C77FF1">
              <w:t>антикорупційної</w:t>
            </w:r>
            <w:proofErr w:type="spellEnd"/>
            <w:r w:rsidRPr="00C77FF1">
              <w:rPr>
                <w:lang w:val="uk-UA"/>
              </w:rPr>
              <w:t xml:space="preserve"> </w:t>
            </w:r>
            <w:proofErr w:type="spellStart"/>
            <w:r w:rsidRPr="00C77FF1">
              <w:t>програми</w:t>
            </w:r>
            <w:proofErr w:type="spellEnd"/>
            <w:r w:rsidRPr="00C77FF1">
              <w:rPr>
                <w:lang w:val="uk-UA"/>
              </w:rPr>
              <w:t xml:space="preserve"> </w:t>
            </w:r>
            <w:proofErr w:type="spellStart"/>
            <w:r w:rsidRPr="00C77FF1">
              <w:t>чи</w:t>
            </w:r>
            <w:proofErr w:type="spellEnd"/>
            <w:r w:rsidRPr="00C77FF1">
              <w:rPr>
                <w:lang w:val="uk-UA"/>
              </w:rPr>
              <w:t xml:space="preserve"> </w:t>
            </w:r>
            <w:proofErr w:type="spellStart"/>
            <w:r w:rsidRPr="00C77FF1">
              <w:t>уповноваженого</w:t>
            </w:r>
            <w:proofErr w:type="spellEnd"/>
            <w:r w:rsidRPr="00C77FF1">
              <w:t xml:space="preserve"> з </w:t>
            </w:r>
            <w:proofErr w:type="spellStart"/>
            <w:r w:rsidRPr="00C77FF1">
              <w:t>реалізації</w:t>
            </w:r>
            <w:proofErr w:type="spellEnd"/>
            <w:r w:rsidRPr="00C77FF1">
              <w:rPr>
                <w:lang w:val="uk-UA"/>
              </w:rPr>
              <w:t xml:space="preserve"> </w:t>
            </w:r>
            <w:proofErr w:type="spellStart"/>
            <w:r w:rsidRPr="00C77FF1">
              <w:t>антикорупційної</w:t>
            </w:r>
            <w:proofErr w:type="spellEnd"/>
            <w:r w:rsidRPr="00C77FF1">
              <w:rPr>
                <w:lang w:val="uk-UA"/>
              </w:rPr>
              <w:t xml:space="preserve"> </w:t>
            </w:r>
            <w:proofErr w:type="spellStart"/>
            <w:r w:rsidRPr="00C77FF1">
              <w:t>програми</w:t>
            </w:r>
            <w:proofErr w:type="spellEnd"/>
            <w:r w:rsidRPr="00C77FF1">
              <w:t xml:space="preserve">, </w:t>
            </w:r>
            <w:proofErr w:type="spellStart"/>
            <w:r w:rsidRPr="00C77FF1">
              <w:t>якщо</w:t>
            </w:r>
            <w:proofErr w:type="spellEnd"/>
            <w:r w:rsidRPr="00C77FF1">
              <w:rPr>
                <w:lang w:val="uk-UA"/>
              </w:rPr>
              <w:t xml:space="preserve"> </w:t>
            </w:r>
            <w:proofErr w:type="spellStart"/>
            <w:r w:rsidRPr="00C77FF1">
              <w:t>вартість</w:t>
            </w:r>
            <w:proofErr w:type="spellEnd"/>
            <w:r w:rsidRPr="00C77FF1">
              <w:rPr>
                <w:lang w:val="uk-UA"/>
              </w:rPr>
              <w:t xml:space="preserve"> </w:t>
            </w:r>
            <w:proofErr w:type="spellStart"/>
            <w:r w:rsidRPr="00C77FF1">
              <w:t>закупівлі</w:t>
            </w:r>
            <w:proofErr w:type="spellEnd"/>
            <w:r w:rsidRPr="00C77FF1">
              <w:t xml:space="preserve"> товару (</w:t>
            </w:r>
            <w:proofErr w:type="spellStart"/>
            <w:r w:rsidRPr="00C77FF1">
              <w:t>товарів</w:t>
            </w:r>
            <w:proofErr w:type="spellEnd"/>
            <w:r w:rsidRPr="00C77FF1">
              <w:t xml:space="preserve">), </w:t>
            </w:r>
            <w:proofErr w:type="spellStart"/>
            <w:r w:rsidRPr="00C77FF1">
              <w:t>послуги</w:t>
            </w:r>
            <w:proofErr w:type="spellEnd"/>
            <w:r w:rsidRPr="00C77FF1">
              <w:t xml:space="preserve"> (</w:t>
            </w:r>
            <w:proofErr w:type="spellStart"/>
            <w:r w:rsidRPr="00C77FF1">
              <w:t>послуг</w:t>
            </w:r>
            <w:proofErr w:type="spellEnd"/>
            <w:r w:rsidRPr="00C77FF1">
              <w:t xml:space="preserve">) </w:t>
            </w:r>
            <w:proofErr w:type="spellStart"/>
            <w:r w:rsidRPr="00C77FF1">
              <w:t>або</w:t>
            </w:r>
            <w:proofErr w:type="spellEnd"/>
            <w:r w:rsidRPr="00C77FF1">
              <w:rPr>
                <w:lang w:val="uk-UA"/>
              </w:rPr>
              <w:t xml:space="preserve"> </w:t>
            </w:r>
            <w:proofErr w:type="spellStart"/>
            <w:r w:rsidRPr="00C77FF1">
              <w:t>робіт</w:t>
            </w:r>
            <w:proofErr w:type="spellEnd"/>
            <w:r w:rsidRPr="00C77FF1">
              <w:rPr>
                <w:lang w:val="uk-UA"/>
              </w:rPr>
              <w:t xml:space="preserve"> </w:t>
            </w:r>
            <w:proofErr w:type="spellStart"/>
            <w:r w:rsidRPr="00C77FF1">
              <w:t>дорівнює</w:t>
            </w:r>
            <w:proofErr w:type="spellEnd"/>
            <w:r w:rsidRPr="00C77FF1">
              <w:rPr>
                <w:lang w:val="uk-UA"/>
              </w:rPr>
              <w:t xml:space="preserve"> </w:t>
            </w:r>
            <w:proofErr w:type="spellStart"/>
            <w:r w:rsidRPr="00C77FF1">
              <w:t>чи</w:t>
            </w:r>
            <w:proofErr w:type="spellEnd"/>
            <w:r w:rsidRPr="00C77FF1">
              <w:rPr>
                <w:lang w:val="uk-UA"/>
              </w:rPr>
              <w:t xml:space="preserve"> </w:t>
            </w:r>
            <w:proofErr w:type="spellStart"/>
            <w:r w:rsidRPr="00C77FF1">
              <w:t>перевищує</w:t>
            </w:r>
            <w:proofErr w:type="spellEnd"/>
            <w:r w:rsidRPr="00C77FF1">
              <w:t xml:space="preserve"> 20 </w:t>
            </w:r>
            <w:proofErr w:type="spellStart"/>
            <w:r w:rsidRPr="00C77FF1">
              <w:t>мільйонів</w:t>
            </w:r>
            <w:proofErr w:type="spellEnd"/>
            <w:r w:rsidRPr="00C77FF1">
              <w:rPr>
                <w:lang w:val="uk-UA"/>
              </w:rPr>
              <w:t xml:space="preserve"> </w:t>
            </w:r>
            <w:r w:rsidRPr="00C77FF1">
              <w:t xml:space="preserve">гривень (у тому </w:t>
            </w:r>
            <w:proofErr w:type="spellStart"/>
            <w:r w:rsidRPr="00C77FF1">
              <w:t>числі</w:t>
            </w:r>
            <w:proofErr w:type="spellEnd"/>
            <w:r w:rsidRPr="00C77FF1">
              <w:t xml:space="preserve"> за лотом);</w:t>
            </w:r>
          </w:p>
          <w:p w14:paraId="39603E13" w14:textId="77777777" w:rsidR="00E204BB" w:rsidRPr="00C77FF1" w:rsidRDefault="00E204BB" w:rsidP="00E204BB">
            <w:pPr>
              <w:pStyle w:val="rvps2"/>
              <w:shd w:val="clear" w:color="auto" w:fill="FFFFFF"/>
              <w:spacing w:before="0" w:beforeAutospacing="0" w:after="150" w:afterAutospacing="0"/>
              <w:jc w:val="both"/>
            </w:pPr>
            <w:bookmarkStart w:id="11" w:name="n1273"/>
            <w:bookmarkEnd w:id="11"/>
            <w:r w:rsidRPr="00C77FF1">
              <w:t xml:space="preserve">11) </w:t>
            </w:r>
            <w:proofErr w:type="spellStart"/>
            <w:r w:rsidRPr="00C77FF1">
              <w:t>учасник</w:t>
            </w:r>
            <w:proofErr w:type="spellEnd"/>
            <w:r w:rsidRPr="00C77FF1">
              <w:rPr>
                <w:lang w:val="uk-UA"/>
              </w:rPr>
              <w:t xml:space="preserve"> </w:t>
            </w:r>
            <w:proofErr w:type="spellStart"/>
            <w:r w:rsidRPr="00C77FF1">
              <w:t>процедури</w:t>
            </w:r>
            <w:proofErr w:type="spellEnd"/>
            <w:r w:rsidRPr="00C77FF1">
              <w:rPr>
                <w:lang w:val="uk-UA"/>
              </w:rPr>
              <w:t xml:space="preserve"> </w:t>
            </w:r>
            <w:proofErr w:type="spellStart"/>
            <w:r w:rsidRPr="00C77FF1">
              <w:t>закупівлі</w:t>
            </w:r>
            <w:proofErr w:type="spellEnd"/>
            <w:r>
              <w:rPr>
                <w:lang w:val="uk-UA"/>
              </w:rPr>
              <w:t xml:space="preserve"> або кінцевий </w:t>
            </w:r>
            <w:proofErr w:type="spellStart"/>
            <w:r>
              <w:rPr>
                <w:lang w:val="uk-UA"/>
              </w:rPr>
              <w:t>бенефіціарний</w:t>
            </w:r>
            <w:proofErr w:type="spellEnd"/>
            <w:r>
              <w:rPr>
                <w:lang w:val="uk-UA"/>
              </w:rPr>
              <w:t xml:space="preserve"> власник, член або учасник (акціонер) юридичної особи – учасника процедури закупівлі</w:t>
            </w:r>
            <w:r w:rsidRPr="00C77FF1">
              <w:t xml:space="preserve"> є особою, до </w:t>
            </w:r>
            <w:proofErr w:type="spellStart"/>
            <w:r w:rsidRPr="00C77FF1">
              <w:t>якої</w:t>
            </w:r>
            <w:proofErr w:type="spellEnd"/>
            <w:r w:rsidRPr="00C77FF1">
              <w:rPr>
                <w:lang w:val="uk-UA"/>
              </w:rPr>
              <w:t xml:space="preserve"> </w:t>
            </w:r>
            <w:proofErr w:type="spellStart"/>
            <w:r w:rsidRPr="00C77FF1">
              <w:t>застосовано</w:t>
            </w:r>
            <w:proofErr w:type="spellEnd"/>
            <w:r w:rsidRPr="00C77FF1">
              <w:rPr>
                <w:lang w:val="uk-UA"/>
              </w:rPr>
              <w:t xml:space="preserve"> </w:t>
            </w:r>
            <w:proofErr w:type="spellStart"/>
            <w:r w:rsidRPr="00C77FF1">
              <w:t>санкцію</w:t>
            </w:r>
            <w:proofErr w:type="spellEnd"/>
            <w:r w:rsidRPr="00C77FF1">
              <w:t xml:space="preserve"> у </w:t>
            </w:r>
            <w:proofErr w:type="spellStart"/>
            <w:r w:rsidRPr="00C77FF1">
              <w:t>виді</w:t>
            </w:r>
            <w:proofErr w:type="spellEnd"/>
            <w:r w:rsidRPr="00C77FF1">
              <w:t xml:space="preserve"> заборони на </w:t>
            </w:r>
            <w:proofErr w:type="spellStart"/>
            <w:r w:rsidRPr="00C77FF1">
              <w:t>здійснення</w:t>
            </w:r>
            <w:proofErr w:type="spellEnd"/>
            <w:r w:rsidRPr="00C77FF1">
              <w:t xml:space="preserve"> у </w:t>
            </w:r>
            <w:proofErr w:type="spellStart"/>
            <w:r w:rsidRPr="00C77FF1">
              <w:t>неї</w:t>
            </w:r>
            <w:proofErr w:type="spellEnd"/>
            <w:r w:rsidRPr="00C77FF1">
              <w:rPr>
                <w:lang w:val="uk-UA"/>
              </w:rPr>
              <w:t xml:space="preserve"> </w:t>
            </w:r>
            <w:proofErr w:type="spellStart"/>
            <w:r w:rsidRPr="00C77FF1">
              <w:t>публічних</w:t>
            </w:r>
            <w:proofErr w:type="spellEnd"/>
            <w:r w:rsidRPr="00C77FF1">
              <w:rPr>
                <w:lang w:val="uk-UA"/>
              </w:rPr>
              <w:t xml:space="preserve"> </w:t>
            </w:r>
            <w:proofErr w:type="spellStart"/>
            <w:r w:rsidRPr="00C77FF1">
              <w:t>закупівель</w:t>
            </w:r>
            <w:proofErr w:type="spellEnd"/>
            <w:r w:rsidRPr="00C77FF1">
              <w:rPr>
                <w:lang w:val="uk-UA"/>
              </w:rPr>
              <w:t xml:space="preserve"> </w:t>
            </w:r>
            <w:proofErr w:type="spellStart"/>
            <w:r w:rsidRPr="00C77FF1">
              <w:t>товарів</w:t>
            </w:r>
            <w:proofErr w:type="spellEnd"/>
            <w:r w:rsidRPr="00C77FF1">
              <w:t xml:space="preserve">, </w:t>
            </w:r>
            <w:proofErr w:type="spellStart"/>
            <w:r w:rsidRPr="00C77FF1">
              <w:t>робіт</w:t>
            </w:r>
            <w:proofErr w:type="spellEnd"/>
            <w:r w:rsidRPr="00C77FF1">
              <w:t xml:space="preserve"> і </w:t>
            </w:r>
            <w:proofErr w:type="spellStart"/>
            <w:r w:rsidRPr="00C77FF1">
              <w:t>послуг</w:t>
            </w:r>
            <w:proofErr w:type="spellEnd"/>
            <w:r w:rsidRPr="00C77FF1">
              <w:rPr>
                <w:lang w:val="uk-UA"/>
              </w:rPr>
              <w:t xml:space="preserve"> </w:t>
            </w:r>
            <w:proofErr w:type="spellStart"/>
            <w:r w:rsidRPr="00C77FF1">
              <w:t>згідно</w:t>
            </w:r>
            <w:proofErr w:type="spellEnd"/>
            <w:r w:rsidRPr="00C77FF1">
              <w:rPr>
                <w:lang w:val="uk-UA"/>
              </w:rPr>
              <w:t xml:space="preserve"> </w:t>
            </w:r>
            <w:proofErr w:type="spellStart"/>
            <w:r w:rsidRPr="00C77FF1">
              <w:t>із</w:t>
            </w:r>
            <w:proofErr w:type="spellEnd"/>
            <w:r w:rsidRPr="00C77FF1">
              <w:t> </w:t>
            </w:r>
            <w:hyperlink r:id="rId16" w:tgtFrame="_blank" w:history="1">
              <w:r w:rsidRPr="00C77FF1">
                <w:rPr>
                  <w:rStyle w:val="a3"/>
                  <w:color w:val="auto"/>
                </w:rPr>
                <w:t xml:space="preserve">Законом </w:t>
              </w:r>
              <w:proofErr w:type="spellStart"/>
              <w:r w:rsidRPr="00C77FF1">
                <w:rPr>
                  <w:rStyle w:val="a3"/>
                  <w:color w:val="auto"/>
                </w:rPr>
                <w:t>України</w:t>
              </w:r>
              <w:proofErr w:type="spellEnd"/>
            </w:hyperlink>
            <w:r w:rsidRPr="00C77FF1">
              <w:t xml:space="preserve"> "Про </w:t>
            </w:r>
            <w:proofErr w:type="spellStart"/>
            <w:r w:rsidRPr="00C77FF1">
              <w:t>санкції</w:t>
            </w:r>
            <w:proofErr w:type="spellEnd"/>
            <w:r w:rsidRPr="00C77FF1">
              <w:t>";</w:t>
            </w:r>
          </w:p>
          <w:p w14:paraId="3C3A343F" w14:textId="77777777" w:rsidR="00E204BB" w:rsidRPr="00C77FF1" w:rsidRDefault="00E204BB" w:rsidP="00E204BB">
            <w:pPr>
              <w:pStyle w:val="rvps2"/>
              <w:shd w:val="clear" w:color="auto" w:fill="FFFFFF"/>
              <w:spacing w:before="0" w:beforeAutospacing="0" w:after="150" w:afterAutospacing="0"/>
              <w:jc w:val="both"/>
            </w:pPr>
            <w:bookmarkStart w:id="12" w:name="n1274"/>
            <w:bookmarkEnd w:id="12"/>
            <w:r w:rsidRPr="00C77FF1">
              <w:t xml:space="preserve">12) </w:t>
            </w:r>
            <w:r>
              <w:rPr>
                <w:lang w:val="uk-UA"/>
              </w:rPr>
              <w:t>керівника учасника процедури закупівлі</w:t>
            </w:r>
            <w:r w:rsidRPr="00C77FF1">
              <w:t xml:space="preserve">, </w:t>
            </w:r>
            <w:proofErr w:type="spellStart"/>
            <w:r w:rsidRPr="00C77FF1">
              <w:t>фізичну</w:t>
            </w:r>
            <w:proofErr w:type="spellEnd"/>
            <w:r w:rsidRPr="00C77FF1">
              <w:t xml:space="preserve"> особу, яка є </w:t>
            </w:r>
            <w:proofErr w:type="spellStart"/>
            <w:r w:rsidRPr="00C77FF1">
              <w:t>учасником</w:t>
            </w:r>
            <w:proofErr w:type="spellEnd"/>
            <w:r w:rsidRPr="00C77FF1">
              <w:t xml:space="preserve">, </w:t>
            </w:r>
            <w:proofErr w:type="spellStart"/>
            <w:r w:rsidRPr="00C77FF1">
              <w:t>було</w:t>
            </w:r>
            <w:proofErr w:type="spellEnd"/>
            <w:r w:rsidRPr="00C77FF1">
              <w:rPr>
                <w:lang w:val="uk-UA"/>
              </w:rPr>
              <w:t xml:space="preserve"> </w:t>
            </w:r>
            <w:proofErr w:type="spellStart"/>
            <w:r w:rsidRPr="00C77FF1">
              <w:t>притягнуто</w:t>
            </w:r>
            <w:proofErr w:type="spellEnd"/>
            <w:r w:rsidRPr="00C77FF1">
              <w:rPr>
                <w:lang w:val="uk-UA"/>
              </w:rPr>
              <w:t xml:space="preserve"> </w:t>
            </w:r>
            <w:proofErr w:type="spellStart"/>
            <w:r w:rsidRPr="00C77FF1">
              <w:t>згідноіз</w:t>
            </w:r>
            <w:proofErr w:type="spellEnd"/>
            <w:r w:rsidRPr="00C77FF1">
              <w:t xml:space="preserve"> законом до </w:t>
            </w:r>
            <w:proofErr w:type="spellStart"/>
            <w:r w:rsidRPr="00C77FF1">
              <w:t>відповідальності</w:t>
            </w:r>
            <w:proofErr w:type="spellEnd"/>
            <w:r w:rsidRPr="00C77FF1">
              <w:t xml:space="preserve"> за </w:t>
            </w:r>
            <w:proofErr w:type="spellStart"/>
            <w:r w:rsidRPr="00C77FF1">
              <w:t>вчинення</w:t>
            </w:r>
            <w:proofErr w:type="spellEnd"/>
            <w:r w:rsidRPr="00C77FF1">
              <w:rPr>
                <w:lang w:val="uk-UA"/>
              </w:rPr>
              <w:t xml:space="preserve"> </w:t>
            </w:r>
            <w:proofErr w:type="spellStart"/>
            <w:r w:rsidRPr="00C77FF1">
              <w:t>правопорушення</w:t>
            </w:r>
            <w:proofErr w:type="spellEnd"/>
            <w:r w:rsidRPr="00C77FF1">
              <w:t xml:space="preserve">, </w:t>
            </w:r>
            <w:proofErr w:type="spellStart"/>
            <w:r w:rsidRPr="00C77FF1">
              <w:t>пов’язаного</w:t>
            </w:r>
            <w:proofErr w:type="spellEnd"/>
            <w:r w:rsidRPr="00C77FF1">
              <w:t xml:space="preserve"> з </w:t>
            </w:r>
            <w:proofErr w:type="spellStart"/>
            <w:r w:rsidRPr="00C77FF1">
              <w:t>використанням</w:t>
            </w:r>
            <w:proofErr w:type="spellEnd"/>
            <w:r w:rsidRPr="00C77FF1">
              <w:rPr>
                <w:lang w:val="uk-UA"/>
              </w:rPr>
              <w:t xml:space="preserve"> </w:t>
            </w:r>
            <w:proofErr w:type="spellStart"/>
            <w:r w:rsidRPr="00C77FF1">
              <w:t>дитячої</w:t>
            </w:r>
            <w:proofErr w:type="spellEnd"/>
            <w:r w:rsidRPr="00C77FF1">
              <w:rPr>
                <w:lang w:val="uk-UA"/>
              </w:rPr>
              <w:t xml:space="preserve"> </w:t>
            </w:r>
            <w:proofErr w:type="spellStart"/>
            <w:r w:rsidRPr="00C77FF1">
              <w:t>праці</w:t>
            </w:r>
            <w:proofErr w:type="spellEnd"/>
            <w:r w:rsidRPr="00C77FF1">
              <w:rPr>
                <w:lang w:val="uk-UA"/>
              </w:rPr>
              <w:t xml:space="preserve"> </w:t>
            </w:r>
            <w:proofErr w:type="spellStart"/>
            <w:r w:rsidRPr="00C77FF1">
              <w:t>чи</w:t>
            </w:r>
            <w:proofErr w:type="spellEnd"/>
            <w:r w:rsidRPr="00C77FF1">
              <w:t xml:space="preserve"> будь-</w:t>
            </w:r>
            <w:proofErr w:type="spellStart"/>
            <w:r w:rsidRPr="00C77FF1">
              <w:t>якими</w:t>
            </w:r>
            <w:proofErr w:type="spellEnd"/>
            <w:r w:rsidRPr="00C77FF1">
              <w:t xml:space="preserve"> формами </w:t>
            </w:r>
            <w:proofErr w:type="spellStart"/>
            <w:r w:rsidRPr="00C77FF1">
              <w:t>торгівлі</w:t>
            </w:r>
            <w:proofErr w:type="spellEnd"/>
            <w:r w:rsidRPr="00C77FF1">
              <w:t xml:space="preserve"> людьми;</w:t>
            </w:r>
          </w:p>
          <w:p w14:paraId="1FF32A75" w14:textId="77777777" w:rsidR="00E204BB" w:rsidRPr="00C77FF1" w:rsidRDefault="00E204BB" w:rsidP="00E204BB">
            <w:pPr>
              <w:pStyle w:val="rvps2"/>
              <w:shd w:val="clear" w:color="auto" w:fill="FFFFFF"/>
              <w:spacing w:before="0" w:beforeAutospacing="0" w:after="150" w:afterAutospacing="0"/>
              <w:jc w:val="both"/>
            </w:pPr>
            <w:bookmarkStart w:id="13" w:name="n1275"/>
            <w:bookmarkStart w:id="14" w:name="n1276"/>
            <w:bookmarkEnd w:id="13"/>
            <w:bookmarkEnd w:id="14"/>
            <w:proofErr w:type="spellStart"/>
            <w:r w:rsidRPr="00C77FF1">
              <w:t>Замовник</w:t>
            </w:r>
            <w:proofErr w:type="spellEnd"/>
            <w:r w:rsidRPr="00C77FF1">
              <w:rPr>
                <w:lang w:val="uk-UA"/>
              </w:rPr>
              <w:t xml:space="preserve"> </w:t>
            </w:r>
            <w:proofErr w:type="spellStart"/>
            <w:r w:rsidRPr="00C77FF1">
              <w:t>може</w:t>
            </w:r>
            <w:proofErr w:type="spellEnd"/>
            <w:r w:rsidRPr="00C77FF1">
              <w:rPr>
                <w:lang w:val="uk-UA"/>
              </w:rPr>
              <w:t xml:space="preserve"> </w:t>
            </w:r>
            <w:proofErr w:type="spellStart"/>
            <w:r w:rsidRPr="00C77FF1">
              <w:t>прийняти</w:t>
            </w:r>
            <w:proofErr w:type="spellEnd"/>
            <w:r w:rsidRPr="00C77FF1">
              <w:rPr>
                <w:lang w:val="uk-UA"/>
              </w:rPr>
              <w:t xml:space="preserve"> </w:t>
            </w:r>
            <w:proofErr w:type="spellStart"/>
            <w:r w:rsidRPr="00C77FF1">
              <w:t>рішення</w:t>
            </w:r>
            <w:proofErr w:type="spellEnd"/>
            <w:r w:rsidRPr="00C77FF1">
              <w:t xml:space="preserve"> про </w:t>
            </w:r>
            <w:proofErr w:type="spellStart"/>
            <w:r w:rsidRPr="00C77FF1">
              <w:t>відмову</w:t>
            </w:r>
            <w:proofErr w:type="spellEnd"/>
            <w:r w:rsidRPr="00C77FF1">
              <w:rPr>
                <w:lang w:val="uk-UA"/>
              </w:rPr>
              <w:t xml:space="preserve"> </w:t>
            </w:r>
            <w:proofErr w:type="spellStart"/>
            <w:r w:rsidRPr="00C77FF1">
              <w:t>учаснику</w:t>
            </w:r>
            <w:proofErr w:type="spellEnd"/>
            <w:r w:rsidRPr="00C77FF1">
              <w:t xml:space="preserve"> в </w:t>
            </w:r>
            <w:proofErr w:type="spellStart"/>
            <w:r w:rsidRPr="00C77FF1">
              <w:t>участі</w:t>
            </w:r>
            <w:proofErr w:type="spellEnd"/>
            <w:r w:rsidRPr="00C77FF1">
              <w:t xml:space="preserve"> у </w:t>
            </w:r>
            <w:r>
              <w:rPr>
                <w:lang w:val="uk-UA"/>
              </w:rPr>
              <w:t>відкритих торгах</w:t>
            </w:r>
            <w:r w:rsidRPr="00C77FF1">
              <w:t xml:space="preserve"> та </w:t>
            </w:r>
            <w:proofErr w:type="spellStart"/>
            <w:r w:rsidRPr="00C77FF1">
              <w:t>може</w:t>
            </w:r>
            <w:proofErr w:type="spellEnd"/>
            <w:r w:rsidRPr="00C77FF1">
              <w:rPr>
                <w:lang w:val="uk-UA"/>
              </w:rPr>
              <w:t xml:space="preserve"> </w:t>
            </w:r>
            <w:proofErr w:type="spellStart"/>
            <w:r w:rsidRPr="00C77FF1">
              <w:t>відхилити</w:t>
            </w:r>
            <w:proofErr w:type="spellEnd"/>
            <w:r w:rsidRPr="00C77FF1">
              <w:rPr>
                <w:lang w:val="uk-UA"/>
              </w:rPr>
              <w:t xml:space="preserve"> </w:t>
            </w:r>
            <w:proofErr w:type="spellStart"/>
            <w:r w:rsidRPr="00C77FF1">
              <w:t>тендерну</w:t>
            </w:r>
            <w:proofErr w:type="spellEnd"/>
            <w:r w:rsidRPr="00C77FF1">
              <w:rPr>
                <w:lang w:val="uk-UA"/>
              </w:rPr>
              <w:t xml:space="preserve"> </w:t>
            </w:r>
            <w:proofErr w:type="spellStart"/>
            <w:r w:rsidRPr="00C77FF1">
              <w:t>пропозицію</w:t>
            </w:r>
            <w:proofErr w:type="spellEnd"/>
            <w:r w:rsidRPr="00C77FF1">
              <w:rPr>
                <w:lang w:val="uk-UA"/>
              </w:rPr>
              <w:t xml:space="preserve"> </w:t>
            </w:r>
            <w:proofErr w:type="spellStart"/>
            <w:r w:rsidRPr="00C77FF1">
              <w:t>учасника</w:t>
            </w:r>
            <w:proofErr w:type="spellEnd"/>
            <w:r w:rsidRPr="00C77FF1">
              <w:t xml:space="preserve"> в </w:t>
            </w:r>
            <w:proofErr w:type="spellStart"/>
            <w:r w:rsidRPr="00C77FF1">
              <w:t>разі</w:t>
            </w:r>
            <w:proofErr w:type="spellEnd"/>
            <w:r w:rsidRPr="00C77FF1">
              <w:t xml:space="preserve">, </w:t>
            </w:r>
            <w:proofErr w:type="spellStart"/>
            <w:r w:rsidRPr="00C77FF1">
              <w:t>якщо</w:t>
            </w:r>
            <w:proofErr w:type="spellEnd"/>
            <w:r w:rsidRPr="00C77FF1">
              <w:rPr>
                <w:lang w:val="uk-UA"/>
              </w:rPr>
              <w:t xml:space="preserve"> </w:t>
            </w:r>
            <w:proofErr w:type="spellStart"/>
            <w:r w:rsidRPr="00C77FF1">
              <w:t>учасник</w:t>
            </w:r>
            <w:proofErr w:type="spellEnd"/>
            <w:r w:rsidRPr="00C77FF1">
              <w:rPr>
                <w:lang w:val="uk-UA"/>
              </w:rPr>
              <w:t xml:space="preserve"> </w:t>
            </w:r>
            <w:proofErr w:type="spellStart"/>
            <w:r w:rsidRPr="00C77FF1">
              <w:t>процедури</w:t>
            </w:r>
            <w:proofErr w:type="spellEnd"/>
            <w:r w:rsidRPr="00C77FF1">
              <w:rPr>
                <w:lang w:val="uk-UA"/>
              </w:rPr>
              <w:t xml:space="preserve"> </w:t>
            </w:r>
            <w:proofErr w:type="spellStart"/>
            <w:r w:rsidRPr="00C77FF1">
              <w:t>закупівлі</w:t>
            </w:r>
            <w:proofErr w:type="spellEnd"/>
            <w:r w:rsidRPr="00C77FF1">
              <w:t xml:space="preserve"> не </w:t>
            </w:r>
            <w:proofErr w:type="spellStart"/>
            <w:r w:rsidRPr="00C77FF1">
              <w:t>виконав</w:t>
            </w:r>
            <w:proofErr w:type="spellEnd"/>
            <w:r w:rsidRPr="00C77FF1">
              <w:rPr>
                <w:lang w:val="uk-UA"/>
              </w:rPr>
              <w:t xml:space="preserve"> </w:t>
            </w:r>
            <w:proofErr w:type="spellStart"/>
            <w:r w:rsidRPr="00C77FF1">
              <w:t>свої</w:t>
            </w:r>
            <w:proofErr w:type="spellEnd"/>
            <w:r w:rsidRPr="00C77FF1">
              <w:rPr>
                <w:lang w:val="uk-UA"/>
              </w:rPr>
              <w:t xml:space="preserve"> </w:t>
            </w:r>
            <w:proofErr w:type="spellStart"/>
            <w:r w:rsidRPr="00C77FF1">
              <w:t>зобов’язання</w:t>
            </w:r>
            <w:proofErr w:type="spellEnd"/>
            <w:r w:rsidRPr="00C77FF1">
              <w:t xml:space="preserve"> за </w:t>
            </w:r>
            <w:proofErr w:type="spellStart"/>
            <w:r w:rsidRPr="00C77FF1">
              <w:t>раніше</w:t>
            </w:r>
            <w:proofErr w:type="spellEnd"/>
            <w:r w:rsidRPr="00C77FF1">
              <w:rPr>
                <w:lang w:val="uk-UA"/>
              </w:rPr>
              <w:t xml:space="preserve"> </w:t>
            </w:r>
            <w:proofErr w:type="spellStart"/>
            <w:r w:rsidRPr="00C77FF1">
              <w:t>укладеним</w:t>
            </w:r>
            <w:proofErr w:type="spellEnd"/>
            <w:r w:rsidRPr="00C77FF1">
              <w:t xml:space="preserve"> договором про </w:t>
            </w:r>
            <w:proofErr w:type="spellStart"/>
            <w:r w:rsidRPr="00C77FF1">
              <w:t>закупівлю</w:t>
            </w:r>
            <w:proofErr w:type="spellEnd"/>
            <w:r w:rsidRPr="00C77FF1">
              <w:t xml:space="preserve"> з </w:t>
            </w:r>
            <w:proofErr w:type="spellStart"/>
            <w:r w:rsidRPr="00C77FF1">
              <w:t>цим</w:t>
            </w:r>
            <w:proofErr w:type="spellEnd"/>
            <w:r w:rsidRPr="00C77FF1">
              <w:t xml:space="preserve"> самим </w:t>
            </w:r>
            <w:proofErr w:type="spellStart"/>
            <w:r w:rsidRPr="00C77FF1">
              <w:t>замовником</w:t>
            </w:r>
            <w:proofErr w:type="spellEnd"/>
            <w:r w:rsidRPr="00C77FF1">
              <w:t xml:space="preserve">, </w:t>
            </w:r>
            <w:proofErr w:type="spellStart"/>
            <w:r w:rsidRPr="00C77FF1">
              <w:t>що</w:t>
            </w:r>
            <w:proofErr w:type="spellEnd"/>
            <w:r>
              <w:rPr>
                <w:lang w:val="uk-UA"/>
              </w:rPr>
              <w:t xml:space="preserve">      </w:t>
            </w:r>
            <w:proofErr w:type="spellStart"/>
            <w:r w:rsidRPr="00C77FF1">
              <w:t>призвело</w:t>
            </w:r>
            <w:proofErr w:type="spellEnd"/>
            <w:r w:rsidRPr="00C77FF1">
              <w:t xml:space="preserve"> до </w:t>
            </w:r>
            <w:proofErr w:type="spellStart"/>
            <w:r w:rsidRPr="00C77FF1">
              <w:t>його</w:t>
            </w:r>
            <w:proofErr w:type="spellEnd"/>
            <w:r w:rsidRPr="00C77FF1">
              <w:rPr>
                <w:lang w:val="uk-UA"/>
              </w:rPr>
              <w:t xml:space="preserve"> </w:t>
            </w:r>
            <w:proofErr w:type="spellStart"/>
            <w:r w:rsidRPr="00C77FF1">
              <w:t>дострокового</w:t>
            </w:r>
            <w:proofErr w:type="spellEnd"/>
            <w:r w:rsidRPr="00C77FF1">
              <w:rPr>
                <w:lang w:val="uk-UA"/>
              </w:rPr>
              <w:t xml:space="preserve"> </w:t>
            </w:r>
            <w:proofErr w:type="spellStart"/>
            <w:r w:rsidRPr="00C77FF1">
              <w:t>розірвання</w:t>
            </w:r>
            <w:proofErr w:type="spellEnd"/>
            <w:r w:rsidRPr="00C77FF1">
              <w:t xml:space="preserve">, і </w:t>
            </w:r>
            <w:proofErr w:type="spellStart"/>
            <w:r w:rsidRPr="00C77FF1">
              <w:t>було</w:t>
            </w:r>
            <w:proofErr w:type="spellEnd"/>
            <w:r w:rsidRPr="00C77FF1">
              <w:rPr>
                <w:lang w:val="uk-UA"/>
              </w:rPr>
              <w:t xml:space="preserve"> </w:t>
            </w:r>
            <w:proofErr w:type="spellStart"/>
            <w:r w:rsidRPr="00C77FF1">
              <w:t>застосовано</w:t>
            </w:r>
            <w:proofErr w:type="spellEnd"/>
            <w:r w:rsidRPr="00C77FF1">
              <w:rPr>
                <w:lang w:val="uk-UA"/>
              </w:rPr>
              <w:t xml:space="preserve"> </w:t>
            </w:r>
            <w:proofErr w:type="spellStart"/>
            <w:r w:rsidRPr="00C77FF1">
              <w:t>санкції</w:t>
            </w:r>
            <w:proofErr w:type="spellEnd"/>
            <w:r w:rsidRPr="00C77FF1">
              <w:t xml:space="preserve"> у </w:t>
            </w:r>
            <w:proofErr w:type="spellStart"/>
            <w:r w:rsidRPr="00C77FF1">
              <w:t>вигляді</w:t>
            </w:r>
            <w:proofErr w:type="spellEnd"/>
            <w:r w:rsidRPr="00C77FF1">
              <w:rPr>
                <w:lang w:val="uk-UA"/>
              </w:rPr>
              <w:t xml:space="preserve"> </w:t>
            </w:r>
            <w:proofErr w:type="spellStart"/>
            <w:r w:rsidRPr="00C77FF1">
              <w:t>штрафів</w:t>
            </w:r>
            <w:proofErr w:type="spellEnd"/>
            <w:r w:rsidRPr="00C77FF1">
              <w:t xml:space="preserve"> та/</w:t>
            </w:r>
            <w:proofErr w:type="spellStart"/>
            <w:r w:rsidRPr="00C77FF1">
              <w:t>або</w:t>
            </w:r>
            <w:proofErr w:type="spellEnd"/>
            <w:r w:rsidRPr="00C77FF1">
              <w:rPr>
                <w:lang w:val="uk-UA"/>
              </w:rPr>
              <w:t xml:space="preserve"> </w:t>
            </w:r>
            <w:proofErr w:type="spellStart"/>
            <w:r w:rsidRPr="00C77FF1">
              <w:t>відшкодування</w:t>
            </w:r>
            <w:proofErr w:type="spellEnd"/>
            <w:r w:rsidRPr="00C77FF1">
              <w:rPr>
                <w:lang w:val="uk-UA"/>
              </w:rPr>
              <w:t xml:space="preserve"> </w:t>
            </w:r>
            <w:proofErr w:type="spellStart"/>
            <w:r w:rsidRPr="00C77FF1">
              <w:t>збитків</w:t>
            </w:r>
            <w:proofErr w:type="spellEnd"/>
            <w:r w:rsidRPr="00C77FF1">
              <w:t xml:space="preserve"> – </w:t>
            </w:r>
            <w:proofErr w:type="spellStart"/>
            <w:r w:rsidRPr="00C77FF1">
              <w:t>протягом</w:t>
            </w:r>
            <w:proofErr w:type="spellEnd"/>
            <w:r w:rsidRPr="00C77FF1">
              <w:rPr>
                <w:lang w:val="uk-UA"/>
              </w:rPr>
              <w:t xml:space="preserve"> 3 </w:t>
            </w:r>
            <w:proofErr w:type="spellStart"/>
            <w:r w:rsidRPr="00C77FF1">
              <w:t>років</w:t>
            </w:r>
            <w:proofErr w:type="spellEnd"/>
            <w:r w:rsidRPr="00C77FF1">
              <w:t xml:space="preserve"> з </w:t>
            </w:r>
            <w:proofErr w:type="spellStart"/>
            <w:r w:rsidRPr="00C77FF1">
              <w:t>дати</w:t>
            </w:r>
            <w:proofErr w:type="spellEnd"/>
            <w:r w:rsidRPr="00C77FF1">
              <w:rPr>
                <w:lang w:val="uk-UA"/>
              </w:rPr>
              <w:t xml:space="preserve"> </w:t>
            </w:r>
            <w:proofErr w:type="spellStart"/>
            <w:r w:rsidRPr="00C77FF1">
              <w:t>дострокового</w:t>
            </w:r>
            <w:proofErr w:type="spellEnd"/>
            <w:r w:rsidRPr="00C77FF1">
              <w:rPr>
                <w:lang w:val="uk-UA"/>
              </w:rPr>
              <w:t xml:space="preserve"> </w:t>
            </w:r>
            <w:proofErr w:type="spellStart"/>
            <w:r w:rsidRPr="00C77FF1">
              <w:t>розірвання</w:t>
            </w:r>
            <w:proofErr w:type="spellEnd"/>
            <w:r w:rsidRPr="00C77FF1">
              <w:t xml:space="preserve"> такого договору.</w:t>
            </w:r>
          </w:p>
          <w:p w14:paraId="5FB50073" w14:textId="77777777" w:rsidR="00A1313C" w:rsidRPr="00C77FF1" w:rsidRDefault="00A1313C" w:rsidP="00A1313C">
            <w:pPr>
              <w:pStyle w:val="rvps2"/>
              <w:shd w:val="clear" w:color="auto" w:fill="FFFFFF"/>
              <w:spacing w:before="0" w:beforeAutospacing="0" w:after="150" w:afterAutospacing="0"/>
              <w:jc w:val="both"/>
              <w:rPr>
                <w:lang w:val="uk-UA"/>
              </w:rPr>
            </w:pPr>
            <w:bookmarkStart w:id="15" w:name="n1277"/>
            <w:bookmarkEnd w:id="15"/>
            <w:proofErr w:type="spellStart"/>
            <w:r w:rsidRPr="00C77FF1">
              <w:t>Учасник</w:t>
            </w:r>
            <w:proofErr w:type="spellEnd"/>
            <w:r w:rsidRPr="00C77FF1">
              <w:rPr>
                <w:lang w:val="uk-UA"/>
              </w:rPr>
              <w:t xml:space="preserve"> </w:t>
            </w:r>
            <w:proofErr w:type="spellStart"/>
            <w:r w:rsidRPr="00C77FF1">
              <w:t>процедури</w:t>
            </w:r>
            <w:proofErr w:type="spellEnd"/>
            <w:r w:rsidRPr="00C77FF1">
              <w:rPr>
                <w:lang w:val="uk-UA"/>
              </w:rPr>
              <w:t xml:space="preserve"> </w:t>
            </w:r>
            <w:proofErr w:type="spellStart"/>
            <w:r w:rsidRPr="00C77FF1">
              <w:t>закупівлі</w:t>
            </w:r>
            <w:proofErr w:type="spellEnd"/>
            <w:r w:rsidRPr="00C77FF1">
              <w:t xml:space="preserve">, </w:t>
            </w:r>
            <w:proofErr w:type="spellStart"/>
            <w:r w:rsidRPr="00C77FF1">
              <w:t>що</w:t>
            </w:r>
            <w:proofErr w:type="spellEnd"/>
            <w:r w:rsidRPr="00C77FF1">
              <w:rPr>
                <w:lang w:val="uk-UA"/>
              </w:rPr>
              <w:t xml:space="preserve"> </w:t>
            </w:r>
            <w:proofErr w:type="spellStart"/>
            <w:r w:rsidRPr="00C77FF1">
              <w:t>перебуває</w:t>
            </w:r>
            <w:proofErr w:type="spellEnd"/>
            <w:r w:rsidRPr="00C77FF1">
              <w:t xml:space="preserve"> в </w:t>
            </w:r>
            <w:proofErr w:type="spellStart"/>
            <w:r w:rsidRPr="00C77FF1">
              <w:t>обставинах</w:t>
            </w:r>
            <w:proofErr w:type="spellEnd"/>
            <w:r w:rsidRPr="00C77FF1">
              <w:t xml:space="preserve">, </w:t>
            </w:r>
            <w:proofErr w:type="spellStart"/>
            <w:r w:rsidRPr="00C77FF1">
              <w:t>зазначених</w:t>
            </w:r>
            <w:proofErr w:type="spellEnd"/>
            <w:r w:rsidRPr="00C77FF1">
              <w:t xml:space="preserve"> у </w:t>
            </w:r>
            <w:r>
              <w:rPr>
                <w:lang w:val="uk-UA"/>
              </w:rPr>
              <w:t>абзаці пункту 47 Особливостей</w:t>
            </w:r>
            <w:r w:rsidRPr="00C77FF1">
              <w:t xml:space="preserve">, </w:t>
            </w:r>
            <w:proofErr w:type="spellStart"/>
            <w:r w:rsidRPr="00C77FF1">
              <w:t>може</w:t>
            </w:r>
            <w:proofErr w:type="spellEnd"/>
            <w:r w:rsidRPr="00C77FF1">
              <w:rPr>
                <w:lang w:val="uk-UA"/>
              </w:rPr>
              <w:t xml:space="preserve"> </w:t>
            </w:r>
            <w:proofErr w:type="spellStart"/>
            <w:r w:rsidRPr="00C77FF1">
              <w:t>надати</w:t>
            </w:r>
            <w:proofErr w:type="spellEnd"/>
            <w:r w:rsidRPr="00C77FF1">
              <w:rPr>
                <w:lang w:val="uk-UA"/>
              </w:rPr>
              <w:t xml:space="preserve"> </w:t>
            </w:r>
            <w:proofErr w:type="spellStart"/>
            <w:r w:rsidRPr="00C77FF1">
              <w:t>підтвердження</w:t>
            </w:r>
            <w:proofErr w:type="spellEnd"/>
            <w:r w:rsidRPr="00C77FF1">
              <w:rPr>
                <w:lang w:val="uk-UA"/>
              </w:rPr>
              <w:t xml:space="preserve"> </w:t>
            </w:r>
            <w:proofErr w:type="spellStart"/>
            <w:r w:rsidRPr="00C77FF1">
              <w:t>вжиття</w:t>
            </w:r>
            <w:proofErr w:type="spellEnd"/>
            <w:r>
              <w:rPr>
                <w:lang w:val="uk-UA"/>
              </w:rPr>
              <w:t xml:space="preserve"> </w:t>
            </w:r>
            <w:proofErr w:type="spellStart"/>
            <w:r w:rsidRPr="00C77FF1">
              <w:t>заходів</w:t>
            </w:r>
            <w:proofErr w:type="spellEnd"/>
            <w:r w:rsidRPr="00C77FF1">
              <w:t xml:space="preserve"> для </w:t>
            </w:r>
            <w:proofErr w:type="spellStart"/>
            <w:r w:rsidRPr="00C77FF1">
              <w:t>доведення</w:t>
            </w:r>
            <w:proofErr w:type="spellEnd"/>
            <w:r w:rsidRPr="00C77FF1">
              <w:rPr>
                <w:lang w:val="uk-UA"/>
              </w:rPr>
              <w:t xml:space="preserve"> </w:t>
            </w:r>
            <w:proofErr w:type="spellStart"/>
            <w:r w:rsidRPr="00C77FF1">
              <w:t>своєї</w:t>
            </w:r>
            <w:proofErr w:type="spellEnd"/>
            <w:r w:rsidRPr="00C77FF1">
              <w:rPr>
                <w:lang w:val="uk-UA"/>
              </w:rPr>
              <w:t xml:space="preserve"> </w:t>
            </w:r>
            <w:proofErr w:type="spellStart"/>
            <w:r w:rsidRPr="00C77FF1">
              <w:t>надійності</w:t>
            </w:r>
            <w:proofErr w:type="spellEnd"/>
            <w:r w:rsidRPr="00C77FF1">
              <w:t xml:space="preserve">, </w:t>
            </w:r>
            <w:proofErr w:type="spellStart"/>
            <w:r w:rsidRPr="00C77FF1">
              <w:t>незважаючи</w:t>
            </w:r>
            <w:proofErr w:type="spellEnd"/>
            <w:r w:rsidRPr="00C77FF1">
              <w:t xml:space="preserve"> на </w:t>
            </w:r>
            <w:proofErr w:type="spellStart"/>
            <w:r w:rsidRPr="00C77FF1">
              <w:t>наявність</w:t>
            </w:r>
            <w:proofErr w:type="spellEnd"/>
            <w:r w:rsidRPr="00C77FF1">
              <w:rPr>
                <w:lang w:val="uk-UA"/>
              </w:rPr>
              <w:t xml:space="preserve"> </w:t>
            </w:r>
            <w:proofErr w:type="spellStart"/>
            <w:r w:rsidRPr="00C77FF1">
              <w:t>відповідної</w:t>
            </w:r>
            <w:proofErr w:type="spellEnd"/>
            <w:r w:rsidRPr="00C77FF1">
              <w:rPr>
                <w:lang w:val="uk-UA"/>
              </w:rPr>
              <w:t xml:space="preserve"> </w:t>
            </w:r>
            <w:proofErr w:type="spellStart"/>
            <w:r w:rsidRPr="00C77FF1">
              <w:t>підстави</w:t>
            </w:r>
            <w:proofErr w:type="spellEnd"/>
            <w:r w:rsidRPr="00C77FF1">
              <w:t xml:space="preserve"> для </w:t>
            </w:r>
            <w:proofErr w:type="spellStart"/>
            <w:r w:rsidRPr="00C77FF1">
              <w:t>відмови</w:t>
            </w:r>
            <w:proofErr w:type="spellEnd"/>
            <w:r w:rsidRPr="00C77FF1">
              <w:t xml:space="preserve"> в </w:t>
            </w:r>
            <w:proofErr w:type="spellStart"/>
            <w:r w:rsidRPr="00C77FF1">
              <w:t>участі</w:t>
            </w:r>
            <w:proofErr w:type="spellEnd"/>
            <w:r w:rsidRPr="00C77FF1">
              <w:t xml:space="preserve"> у </w:t>
            </w:r>
            <w:proofErr w:type="spellStart"/>
            <w:r w:rsidRPr="00C77FF1">
              <w:t>процедурі</w:t>
            </w:r>
            <w:proofErr w:type="spellEnd"/>
            <w:r w:rsidRPr="00C77FF1">
              <w:rPr>
                <w:lang w:val="uk-UA"/>
              </w:rPr>
              <w:t xml:space="preserve"> </w:t>
            </w:r>
            <w:proofErr w:type="spellStart"/>
            <w:r w:rsidRPr="00C77FF1">
              <w:t>закупівлі</w:t>
            </w:r>
            <w:proofErr w:type="spellEnd"/>
            <w:r w:rsidRPr="00C77FF1">
              <w:t xml:space="preserve">. Для </w:t>
            </w:r>
            <w:proofErr w:type="spellStart"/>
            <w:r w:rsidRPr="00C77FF1">
              <w:t>цього</w:t>
            </w:r>
            <w:proofErr w:type="spellEnd"/>
            <w:r w:rsidRPr="00C77FF1">
              <w:rPr>
                <w:lang w:val="uk-UA"/>
              </w:rPr>
              <w:t xml:space="preserve"> </w:t>
            </w:r>
            <w:proofErr w:type="spellStart"/>
            <w:r w:rsidRPr="00C77FF1">
              <w:t>учасник</w:t>
            </w:r>
            <w:proofErr w:type="spellEnd"/>
            <w:r w:rsidRPr="00C77FF1">
              <w:t xml:space="preserve"> (</w:t>
            </w:r>
            <w:proofErr w:type="spellStart"/>
            <w:r w:rsidRPr="00C77FF1">
              <w:t>суб’єктгосподарювання</w:t>
            </w:r>
            <w:proofErr w:type="spellEnd"/>
            <w:r w:rsidRPr="00C77FF1">
              <w:t xml:space="preserve">) повинен довести, </w:t>
            </w:r>
            <w:proofErr w:type="spellStart"/>
            <w:r w:rsidRPr="00C77FF1">
              <w:t>що</w:t>
            </w:r>
            <w:proofErr w:type="spellEnd"/>
            <w:r w:rsidRPr="00C77FF1">
              <w:rPr>
                <w:lang w:val="uk-UA"/>
              </w:rPr>
              <w:t xml:space="preserve"> </w:t>
            </w:r>
            <w:proofErr w:type="spellStart"/>
            <w:r w:rsidRPr="00C77FF1">
              <w:t>він</w:t>
            </w:r>
            <w:proofErr w:type="spellEnd"/>
            <w:r w:rsidRPr="00C77FF1">
              <w:rPr>
                <w:lang w:val="uk-UA"/>
              </w:rPr>
              <w:t xml:space="preserve"> </w:t>
            </w:r>
            <w:proofErr w:type="spellStart"/>
            <w:r w:rsidRPr="00C77FF1">
              <w:t>сплатив</w:t>
            </w:r>
            <w:proofErr w:type="spellEnd"/>
            <w:r w:rsidRPr="00C77FF1">
              <w:rPr>
                <w:lang w:val="uk-UA"/>
              </w:rPr>
              <w:t xml:space="preserve"> </w:t>
            </w:r>
            <w:proofErr w:type="spellStart"/>
            <w:r w:rsidRPr="00C77FF1">
              <w:t>або</w:t>
            </w:r>
            <w:proofErr w:type="spellEnd"/>
            <w:r w:rsidRPr="00C77FF1">
              <w:rPr>
                <w:lang w:val="uk-UA"/>
              </w:rPr>
              <w:t xml:space="preserve"> </w:t>
            </w:r>
            <w:proofErr w:type="spellStart"/>
            <w:r w:rsidRPr="00C77FF1">
              <w:t>зобов’язався</w:t>
            </w:r>
            <w:proofErr w:type="spellEnd"/>
            <w:r w:rsidRPr="00C77FF1">
              <w:rPr>
                <w:lang w:val="uk-UA"/>
              </w:rPr>
              <w:t xml:space="preserve"> </w:t>
            </w:r>
            <w:proofErr w:type="spellStart"/>
            <w:r w:rsidRPr="00C77FF1">
              <w:t>сплатити</w:t>
            </w:r>
            <w:proofErr w:type="spellEnd"/>
            <w:r w:rsidRPr="00C77FF1">
              <w:rPr>
                <w:lang w:val="uk-UA"/>
              </w:rPr>
              <w:t xml:space="preserve"> </w:t>
            </w:r>
            <w:proofErr w:type="spellStart"/>
            <w:r w:rsidRPr="00C77FF1">
              <w:t>відповідні</w:t>
            </w:r>
            <w:proofErr w:type="spellEnd"/>
            <w:r>
              <w:rPr>
                <w:lang w:val="uk-UA"/>
              </w:rPr>
              <w:t xml:space="preserve"> </w:t>
            </w:r>
            <w:proofErr w:type="spellStart"/>
            <w:r w:rsidRPr="00C77FF1">
              <w:t>зобов’язання</w:t>
            </w:r>
            <w:proofErr w:type="spellEnd"/>
            <w:r w:rsidRPr="00C77FF1">
              <w:t xml:space="preserve"> та </w:t>
            </w:r>
            <w:proofErr w:type="spellStart"/>
            <w:r w:rsidRPr="00C77FF1">
              <w:t>відшкодування</w:t>
            </w:r>
            <w:proofErr w:type="spellEnd"/>
            <w:r w:rsidRPr="00C77FF1">
              <w:rPr>
                <w:lang w:val="uk-UA"/>
              </w:rPr>
              <w:t xml:space="preserve"> </w:t>
            </w:r>
            <w:proofErr w:type="spellStart"/>
            <w:r w:rsidRPr="00C77FF1">
              <w:t>завданих</w:t>
            </w:r>
            <w:proofErr w:type="spellEnd"/>
            <w:r w:rsidRPr="00C77FF1">
              <w:rPr>
                <w:lang w:val="uk-UA"/>
              </w:rPr>
              <w:t xml:space="preserve"> </w:t>
            </w:r>
            <w:proofErr w:type="spellStart"/>
            <w:r w:rsidRPr="00C77FF1">
              <w:t>збитків</w:t>
            </w:r>
            <w:proofErr w:type="spellEnd"/>
            <w:r w:rsidRPr="00C77FF1">
              <w:t>.</w:t>
            </w:r>
          </w:p>
          <w:p w14:paraId="3DDF2EB8" w14:textId="77777777" w:rsidR="00A1313C" w:rsidRPr="00C77FF1" w:rsidRDefault="00A1313C" w:rsidP="00A1313C">
            <w:pPr>
              <w:pStyle w:val="rvps2"/>
              <w:shd w:val="clear" w:color="auto" w:fill="FFFFFF"/>
              <w:spacing w:before="0" w:beforeAutospacing="0" w:after="150" w:afterAutospacing="0"/>
              <w:jc w:val="both"/>
            </w:pPr>
            <w:bookmarkStart w:id="16" w:name="n1278"/>
            <w:bookmarkEnd w:id="16"/>
            <w:proofErr w:type="spellStart"/>
            <w:r w:rsidRPr="00C77FF1">
              <w:t>Якщо</w:t>
            </w:r>
            <w:proofErr w:type="spellEnd"/>
            <w:r w:rsidRPr="00C77FF1">
              <w:rPr>
                <w:lang w:val="uk-UA"/>
              </w:rPr>
              <w:t xml:space="preserve"> </w:t>
            </w:r>
            <w:proofErr w:type="spellStart"/>
            <w:r w:rsidRPr="00C77FF1">
              <w:t>замовник</w:t>
            </w:r>
            <w:proofErr w:type="spellEnd"/>
            <w:r w:rsidRPr="00C77FF1">
              <w:rPr>
                <w:lang w:val="uk-UA"/>
              </w:rPr>
              <w:t xml:space="preserve"> </w:t>
            </w:r>
            <w:proofErr w:type="spellStart"/>
            <w:r w:rsidRPr="00C77FF1">
              <w:t>вважає</w:t>
            </w:r>
            <w:proofErr w:type="spellEnd"/>
            <w:r w:rsidRPr="00C77FF1">
              <w:rPr>
                <w:lang w:val="uk-UA"/>
              </w:rPr>
              <w:t xml:space="preserve"> </w:t>
            </w:r>
            <w:proofErr w:type="spellStart"/>
            <w:r w:rsidRPr="00C77FF1">
              <w:t>таке</w:t>
            </w:r>
            <w:proofErr w:type="spellEnd"/>
            <w:r w:rsidRPr="00C77FF1">
              <w:rPr>
                <w:lang w:val="uk-UA"/>
              </w:rPr>
              <w:t xml:space="preserve"> </w:t>
            </w:r>
            <w:proofErr w:type="spellStart"/>
            <w:r w:rsidRPr="00C77FF1">
              <w:t>підтвердження</w:t>
            </w:r>
            <w:proofErr w:type="spellEnd"/>
            <w:r w:rsidRPr="00C77FF1">
              <w:rPr>
                <w:lang w:val="uk-UA"/>
              </w:rPr>
              <w:t xml:space="preserve"> </w:t>
            </w:r>
            <w:proofErr w:type="spellStart"/>
            <w:r w:rsidRPr="00C77FF1">
              <w:t>достатнім</w:t>
            </w:r>
            <w:proofErr w:type="spellEnd"/>
            <w:r w:rsidRPr="00C77FF1">
              <w:t xml:space="preserve">, </w:t>
            </w:r>
            <w:proofErr w:type="spellStart"/>
            <w:r w:rsidRPr="00C77FF1">
              <w:t>учаснику</w:t>
            </w:r>
            <w:proofErr w:type="spellEnd"/>
            <w:r w:rsidRPr="00C77FF1">
              <w:t xml:space="preserve"> не </w:t>
            </w:r>
            <w:proofErr w:type="spellStart"/>
            <w:r w:rsidRPr="00C77FF1">
              <w:t>може</w:t>
            </w:r>
            <w:proofErr w:type="spellEnd"/>
            <w:r w:rsidRPr="00C77FF1">
              <w:t xml:space="preserve"> бути </w:t>
            </w:r>
            <w:proofErr w:type="spellStart"/>
            <w:r w:rsidRPr="00C77FF1">
              <w:t>відмовлено</w:t>
            </w:r>
            <w:proofErr w:type="spellEnd"/>
            <w:r w:rsidRPr="00C77FF1">
              <w:t xml:space="preserve"> в </w:t>
            </w:r>
            <w:proofErr w:type="spellStart"/>
            <w:r w:rsidRPr="00C77FF1">
              <w:t>участі</w:t>
            </w:r>
            <w:proofErr w:type="spellEnd"/>
            <w:r w:rsidRPr="00C77FF1">
              <w:t xml:space="preserve"> в </w:t>
            </w:r>
            <w:proofErr w:type="spellStart"/>
            <w:r w:rsidRPr="00C77FF1">
              <w:t>процедурі</w:t>
            </w:r>
            <w:proofErr w:type="spellEnd"/>
            <w:r w:rsidRPr="00C77FF1">
              <w:rPr>
                <w:lang w:val="uk-UA"/>
              </w:rPr>
              <w:t xml:space="preserve"> </w:t>
            </w:r>
            <w:proofErr w:type="spellStart"/>
            <w:r w:rsidRPr="00C77FF1">
              <w:t>закупівлі</w:t>
            </w:r>
            <w:proofErr w:type="spellEnd"/>
            <w:r w:rsidRPr="00C77FF1">
              <w:t>.</w:t>
            </w:r>
          </w:p>
          <w:p w14:paraId="361014BF" w14:textId="77777777" w:rsidR="00A1313C" w:rsidRPr="00C303E1" w:rsidRDefault="00A1313C" w:rsidP="00A1313C">
            <w:pPr>
              <w:pStyle w:val="rvps2"/>
              <w:shd w:val="clear" w:color="auto" w:fill="FFFFFF"/>
              <w:spacing w:before="0" w:beforeAutospacing="0" w:after="150" w:afterAutospacing="0"/>
              <w:jc w:val="both"/>
            </w:pPr>
            <w:bookmarkStart w:id="17" w:name="n1279"/>
            <w:bookmarkEnd w:id="17"/>
            <w:proofErr w:type="spellStart"/>
            <w:r w:rsidRPr="00C303E1">
              <w:rPr>
                <w:color w:val="000000"/>
                <w:shd w:val="solid" w:color="FFFFFF" w:fill="FFFFFF"/>
                <w:lang w:eastAsia="en-US"/>
              </w:rPr>
              <w:t>Учасник</w:t>
            </w:r>
            <w:proofErr w:type="spellEnd"/>
            <w:r w:rsidRPr="00C303E1">
              <w:rPr>
                <w:color w:val="000000"/>
                <w:shd w:val="solid" w:color="FFFFFF" w:fill="FFFFFF"/>
                <w:lang w:eastAsia="en-US"/>
              </w:rPr>
              <w:t xml:space="preserve"> </w:t>
            </w:r>
            <w:proofErr w:type="spellStart"/>
            <w:r w:rsidRPr="00C303E1">
              <w:rPr>
                <w:color w:val="000000"/>
                <w:shd w:val="solid" w:color="FFFFFF" w:fill="FFFFFF"/>
                <w:lang w:eastAsia="en-US"/>
              </w:rPr>
              <w:t>процедури</w:t>
            </w:r>
            <w:proofErr w:type="spellEnd"/>
            <w:r w:rsidRPr="00C303E1">
              <w:rPr>
                <w:color w:val="000000"/>
                <w:shd w:val="solid" w:color="FFFFFF" w:fill="FFFFFF"/>
                <w:lang w:eastAsia="en-US"/>
              </w:rPr>
              <w:t xml:space="preserve"> </w:t>
            </w:r>
            <w:proofErr w:type="spellStart"/>
            <w:r w:rsidRPr="00C303E1">
              <w:rPr>
                <w:color w:val="000000"/>
                <w:shd w:val="solid" w:color="FFFFFF" w:fill="FFFFFF"/>
                <w:lang w:eastAsia="en-US"/>
              </w:rPr>
              <w:t>закупівлі</w:t>
            </w:r>
            <w:proofErr w:type="spellEnd"/>
            <w:r w:rsidRPr="00C303E1">
              <w:rPr>
                <w:color w:val="000000"/>
                <w:shd w:val="solid" w:color="FFFFFF" w:fill="FFFFFF"/>
                <w:lang w:eastAsia="en-US"/>
              </w:rPr>
              <w:t xml:space="preserve"> </w:t>
            </w:r>
            <w:proofErr w:type="spellStart"/>
            <w:r w:rsidRPr="00C303E1">
              <w:rPr>
                <w:color w:val="000000"/>
                <w:shd w:val="solid" w:color="FFFFFF" w:fill="FFFFFF"/>
                <w:lang w:eastAsia="en-US"/>
              </w:rPr>
              <w:t>підтверджує</w:t>
            </w:r>
            <w:proofErr w:type="spellEnd"/>
            <w:r w:rsidRPr="00C303E1">
              <w:rPr>
                <w:color w:val="000000"/>
                <w:shd w:val="solid" w:color="FFFFFF" w:fill="FFFFFF"/>
                <w:lang w:eastAsia="en-US"/>
              </w:rPr>
              <w:t xml:space="preserve"> </w:t>
            </w:r>
            <w:proofErr w:type="spellStart"/>
            <w:r w:rsidRPr="00C303E1">
              <w:rPr>
                <w:color w:val="000000"/>
                <w:shd w:val="solid" w:color="FFFFFF" w:fill="FFFFFF"/>
                <w:lang w:eastAsia="en-US"/>
              </w:rPr>
              <w:t>відсутність</w:t>
            </w:r>
            <w:proofErr w:type="spellEnd"/>
            <w:r w:rsidRPr="00C303E1">
              <w:rPr>
                <w:color w:val="000000"/>
                <w:shd w:val="solid" w:color="FFFFFF" w:fill="FFFFFF"/>
                <w:lang w:eastAsia="en-US"/>
              </w:rPr>
              <w:t xml:space="preserve"> </w:t>
            </w:r>
            <w:proofErr w:type="spellStart"/>
            <w:r w:rsidRPr="00C303E1">
              <w:rPr>
                <w:color w:val="000000"/>
                <w:shd w:val="solid" w:color="FFFFFF" w:fill="FFFFFF"/>
                <w:lang w:eastAsia="en-US"/>
              </w:rPr>
              <w:t>підстав</w:t>
            </w:r>
            <w:proofErr w:type="spellEnd"/>
            <w:r w:rsidRPr="00C303E1">
              <w:rPr>
                <w:color w:val="000000"/>
                <w:shd w:val="solid" w:color="FFFFFF" w:fill="FFFFFF"/>
                <w:lang w:eastAsia="en-US"/>
              </w:rPr>
              <w:t xml:space="preserve">, </w:t>
            </w:r>
            <w:proofErr w:type="spellStart"/>
            <w:r w:rsidRPr="00C303E1">
              <w:rPr>
                <w:color w:val="000000"/>
                <w:shd w:val="solid" w:color="FFFFFF" w:fill="FFFFFF"/>
                <w:lang w:eastAsia="en-US"/>
              </w:rPr>
              <w:t>зазначених</w:t>
            </w:r>
            <w:proofErr w:type="spellEnd"/>
            <w:r w:rsidRPr="00C303E1">
              <w:rPr>
                <w:color w:val="000000"/>
                <w:shd w:val="solid" w:color="FFFFFF" w:fill="FFFFFF"/>
                <w:lang w:eastAsia="en-US"/>
              </w:rPr>
              <w:t xml:space="preserve"> в </w:t>
            </w:r>
            <w:r w:rsidRPr="00C303E1">
              <w:rPr>
                <w:color w:val="000000"/>
                <w:shd w:val="solid" w:color="FFFFFF" w:fill="FFFFFF"/>
                <w:lang w:val="uk-UA" w:eastAsia="en-US"/>
              </w:rPr>
              <w:t>п.4</w:t>
            </w:r>
            <w:r>
              <w:rPr>
                <w:color w:val="000000"/>
                <w:shd w:val="solid" w:color="FFFFFF" w:fill="FFFFFF"/>
                <w:lang w:val="uk-UA" w:eastAsia="en-US"/>
              </w:rPr>
              <w:t>7</w:t>
            </w:r>
            <w:r w:rsidRPr="00C303E1">
              <w:rPr>
                <w:color w:val="000000"/>
                <w:shd w:val="solid" w:color="FFFFFF" w:fill="FFFFFF"/>
                <w:lang w:val="uk-UA" w:eastAsia="en-US"/>
              </w:rPr>
              <w:t xml:space="preserve"> ПКМУ </w:t>
            </w:r>
            <w:r w:rsidRPr="00530996">
              <w:rPr>
                <w:shd w:val="solid" w:color="FFFFFF" w:fill="FFFFFF"/>
                <w:lang w:val="uk-UA" w:eastAsia="en-US"/>
              </w:rPr>
              <w:t>(</w:t>
            </w:r>
            <w:proofErr w:type="spellStart"/>
            <w:r w:rsidRPr="00530996">
              <w:rPr>
                <w:shd w:val="clear" w:color="auto" w:fill="FFFFFF"/>
              </w:rPr>
              <w:t>крім</w:t>
            </w:r>
            <w:proofErr w:type="spellEnd"/>
            <w:r w:rsidRPr="00530996">
              <w:rPr>
                <w:shd w:val="clear" w:color="auto" w:fill="FFFFFF"/>
              </w:rPr>
              <w:t> </w:t>
            </w:r>
            <w:proofErr w:type="spellStart"/>
            <w:r>
              <w:fldChar w:fldCharType="begin"/>
            </w:r>
            <w:r>
              <w:instrText>HYPERLINK "https://zakon.rada.gov.ua/laws/show/1178-2022-%D0%BF/ed20230519" \l "n616"</w:instrText>
            </w:r>
            <w:r>
              <w:fldChar w:fldCharType="separate"/>
            </w:r>
            <w:r w:rsidRPr="00530996">
              <w:rPr>
                <w:rStyle w:val="a3"/>
                <w:shd w:val="clear" w:color="auto" w:fill="FFFFFF"/>
              </w:rPr>
              <w:t>підпунктів</w:t>
            </w:r>
            <w:proofErr w:type="spellEnd"/>
            <w:r w:rsidRPr="00530996">
              <w:rPr>
                <w:rStyle w:val="a3"/>
                <w:shd w:val="clear" w:color="auto" w:fill="FFFFFF"/>
              </w:rPr>
              <w:t xml:space="preserve"> </w:t>
            </w:r>
            <w:r w:rsidRPr="00530996">
              <w:rPr>
                <w:rStyle w:val="a3"/>
                <w:shd w:val="clear" w:color="auto" w:fill="FFFFFF"/>
              </w:rPr>
              <w:lastRenderedPageBreak/>
              <w:t>1</w:t>
            </w:r>
            <w:r>
              <w:rPr>
                <w:rStyle w:val="a3"/>
                <w:shd w:val="clear" w:color="auto" w:fill="FFFFFF"/>
              </w:rPr>
              <w:fldChar w:fldCharType="end"/>
            </w:r>
            <w:r w:rsidRPr="00530996">
              <w:rPr>
                <w:shd w:val="clear" w:color="auto" w:fill="FFFFFF"/>
              </w:rPr>
              <w:t> і </w:t>
            </w:r>
            <w:hyperlink r:id="rId17" w:anchor="n622" w:history="1">
              <w:r w:rsidRPr="00530996">
                <w:rPr>
                  <w:rStyle w:val="a3"/>
                  <w:shd w:val="clear" w:color="auto" w:fill="FFFFFF"/>
                </w:rPr>
                <w:t>7</w:t>
              </w:r>
            </w:hyperlink>
            <w:r w:rsidRPr="00530996">
              <w:rPr>
                <w:shd w:val="clear" w:color="auto" w:fill="FFFFFF"/>
              </w:rPr>
              <w:t>, </w:t>
            </w:r>
            <w:hyperlink r:id="rId18" w:anchor="n628" w:history="1">
              <w:r w:rsidRPr="00530996">
                <w:rPr>
                  <w:rStyle w:val="a3"/>
                  <w:shd w:val="clear" w:color="auto" w:fill="FFFFFF"/>
                  <w:lang w:val="uk-UA"/>
                </w:rPr>
                <w:t>14</w:t>
              </w:r>
            </w:hyperlink>
            <w:r w:rsidRPr="00530996">
              <w:rPr>
                <w:shd w:val="clear" w:color="auto" w:fill="FFFFFF"/>
              </w:rPr>
              <w:t> </w:t>
            </w:r>
            <w:proofErr w:type="spellStart"/>
            <w:r w:rsidRPr="00530996">
              <w:rPr>
                <w:shd w:val="clear" w:color="auto" w:fill="FFFFFF"/>
              </w:rPr>
              <w:t>цього</w:t>
            </w:r>
            <w:proofErr w:type="spellEnd"/>
            <w:r w:rsidRPr="00530996">
              <w:rPr>
                <w:shd w:val="clear" w:color="auto" w:fill="FFFFFF"/>
              </w:rPr>
              <w:t xml:space="preserve"> пункту</w:t>
            </w:r>
            <w:r w:rsidRPr="00530996">
              <w:rPr>
                <w:shd w:val="solid" w:color="FFFFFF" w:fill="FFFFFF"/>
                <w:lang w:val="uk-UA" w:eastAsia="en-US"/>
              </w:rPr>
              <w:t>)</w:t>
            </w:r>
            <w:r w:rsidRPr="00530996">
              <w:rPr>
                <w:shd w:val="solid" w:color="FFFFFF" w:fill="FFFFFF"/>
                <w:lang w:eastAsia="en-US"/>
              </w:rPr>
              <w:t>, шляхом</w:t>
            </w:r>
            <w:r w:rsidRPr="00C303E1">
              <w:rPr>
                <w:color w:val="000000"/>
                <w:shd w:val="solid" w:color="FFFFFF" w:fill="FFFFFF"/>
                <w:lang w:eastAsia="en-US"/>
              </w:rPr>
              <w:t xml:space="preserve"> </w:t>
            </w:r>
            <w:proofErr w:type="spellStart"/>
            <w:r w:rsidRPr="00C303E1">
              <w:rPr>
                <w:color w:val="000000"/>
                <w:shd w:val="solid" w:color="FFFFFF" w:fill="FFFFFF"/>
                <w:lang w:eastAsia="en-US"/>
              </w:rPr>
              <w:t>самостійного</w:t>
            </w:r>
            <w:proofErr w:type="spellEnd"/>
            <w:r w:rsidRPr="00C303E1">
              <w:rPr>
                <w:color w:val="000000"/>
                <w:shd w:val="solid" w:color="FFFFFF" w:fill="FFFFFF"/>
                <w:lang w:eastAsia="en-US"/>
              </w:rPr>
              <w:t xml:space="preserve"> </w:t>
            </w:r>
            <w:proofErr w:type="spellStart"/>
            <w:r w:rsidRPr="00C303E1">
              <w:rPr>
                <w:color w:val="000000"/>
                <w:shd w:val="solid" w:color="FFFFFF" w:fill="FFFFFF"/>
                <w:lang w:eastAsia="en-US"/>
              </w:rPr>
              <w:t>декларування</w:t>
            </w:r>
            <w:proofErr w:type="spellEnd"/>
            <w:r w:rsidRPr="00C303E1">
              <w:rPr>
                <w:color w:val="000000"/>
                <w:shd w:val="solid" w:color="FFFFFF" w:fill="FFFFFF"/>
                <w:lang w:eastAsia="en-US"/>
              </w:rPr>
              <w:t xml:space="preserve"> </w:t>
            </w:r>
            <w:proofErr w:type="spellStart"/>
            <w:r w:rsidRPr="00C303E1">
              <w:rPr>
                <w:color w:val="000000"/>
                <w:shd w:val="solid" w:color="FFFFFF" w:fill="FFFFFF"/>
                <w:lang w:eastAsia="en-US"/>
              </w:rPr>
              <w:t>відсутності</w:t>
            </w:r>
            <w:proofErr w:type="spellEnd"/>
            <w:r w:rsidRPr="00C303E1">
              <w:rPr>
                <w:color w:val="000000"/>
                <w:shd w:val="solid" w:color="FFFFFF" w:fill="FFFFFF"/>
                <w:lang w:eastAsia="en-US"/>
              </w:rPr>
              <w:t xml:space="preserve"> таких </w:t>
            </w:r>
            <w:proofErr w:type="spellStart"/>
            <w:r w:rsidRPr="00C303E1">
              <w:rPr>
                <w:color w:val="000000"/>
                <w:shd w:val="solid" w:color="FFFFFF" w:fill="FFFFFF"/>
                <w:lang w:eastAsia="en-US"/>
              </w:rPr>
              <w:t>підстав</w:t>
            </w:r>
            <w:proofErr w:type="spellEnd"/>
            <w:r w:rsidRPr="00C303E1">
              <w:rPr>
                <w:color w:val="000000"/>
                <w:shd w:val="solid" w:color="FFFFFF" w:fill="FFFFFF"/>
                <w:lang w:eastAsia="en-US"/>
              </w:rPr>
              <w:t xml:space="preserve"> в </w:t>
            </w:r>
            <w:proofErr w:type="spellStart"/>
            <w:r w:rsidRPr="00C303E1">
              <w:rPr>
                <w:color w:val="000000"/>
                <w:shd w:val="solid" w:color="FFFFFF" w:fill="FFFFFF"/>
                <w:lang w:eastAsia="en-US"/>
              </w:rPr>
              <w:t>електронній</w:t>
            </w:r>
            <w:proofErr w:type="spellEnd"/>
            <w:r w:rsidRPr="00C303E1">
              <w:rPr>
                <w:color w:val="000000"/>
                <w:shd w:val="solid" w:color="FFFFFF" w:fill="FFFFFF"/>
                <w:lang w:eastAsia="en-US"/>
              </w:rPr>
              <w:t xml:space="preserve"> </w:t>
            </w:r>
            <w:proofErr w:type="spellStart"/>
            <w:r w:rsidRPr="00C303E1">
              <w:rPr>
                <w:color w:val="000000"/>
                <w:shd w:val="solid" w:color="FFFFFF" w:fill="FFFFFF"/>
                <w:lang w:eastAsia="en-US"/>
              </w:rPr>
              <w:t>системі</w:t>
            </w:r>
            <w:proofErr w:type="spellEnd"/>
            <w:r w:rsidRPr="00C303E1">
              <w:rPr>
                <w:color w:val="000000"/>
                <w:shd w:val="solid" w:color="FFFFFF" w:fill="FFFFFF"/>
                <w:lang w:eastAsia="en-US"/>
              </w:rPr>
              <w:t xml:space="preserve"> </w:t>
            </w:r>
            <w:proofErr w:type="spellStart"/>
            <w:r w:rsidRPr="00C303E1">
              <w:rPr>
                <w:color w:val="000000"/>
                <w:shd w:val="solid" w:color="FFFFFF" w:fill="FFFFFF"/>
                <w:lang w:eastAsia="en-US"/>
              </w:rPr>
              <w:t>закупівель</w:t>
            </w:r>
            <w:proofErr w:type="spellEnd"/>
            <w:r w:rsidRPr="00C303E1">
              <w:rPr>
                <w:color w:val="000000"/>
                <w:shd w:val="solid" w:color="FFFFFF" w:fill="FFFFFF"/>
                <w:lang w:eastAsia="en-US"/>
              </w:rPr>
              <w:t xml:space="preserve"> </w:t>
            </w:r>
            <w:proofErr w:type="spellStart"/>
            <w:r w:rsidRPr="00C303E1">
              <w:rPr>
                <w:color w:val="000000"/>
                <w:shd w:val="solid" w:color="FFFFFF" w:fill="FFFFFF"/>
                <w:lang w:eastAsia="en-US"/>
              </w:rPr>
              <w:t>під</w:t>
            </w:r>
            <w:proofErr w:type="spellEnd"/>
            <w:r w:rsidRPr="00C303E1">
              <w:rPr>
                <w:color w:val="000000"/>
                <w:shd w:val="solid" w:color="FFFFFF" w:fill="FFFFFF"/>
                <w:lang w:eastAsia="en-US"/>
              </w:rPr>
              <w:t xml:space="preserve"> час </w:t>
            </w:r>
            <w:proofErr w:type="spellStart"/>
            <w:r w:rsidRPr="00C303E1">
              <w:rPr>
                <w:color w:val="000000"/>
                <w:shd w:val="solid" w:color="FFFFFF" w:fill="FFFFFF"/>
                <w:lang w:eastAsia="en-US"/>
              </w:rPr>
              <w:t>подання</w:t>
            </w:r>
            <w:proofErr w:type="spellEnd"/>
            <w:r w:rsidRPr="00C303E1">
              <w:rPr>
                <w:color w:val="000000"/>
                <w:shd w:val="solid" w:color="FFFFFF" w:fill="FFFFFF"/>
                <w:lang w:eastAsia="en-US"/>
              </w:rPr>
              <w:t xml:space="preserve"> </w:t>
            </w:r>
            <w:proofErr w:type="spellStart"/>
            <w:r w:rsidRPr="00C303E1">
              <w:rPr>
                <w:color w:val="000000"/>
                <w:shd w:val="solid" w:color="FFFFFF" w:fill="FFFFFF"/>
                <w:lang w:eastAsia="en-US"/>
              </w:rPr>
              <w:t>тендерної</w:t>
            </w:r>
            <w:proofErr w:type="spellEnd"/>
            <w:r w:rsidRPr="00C303E1">
              <w:rPr>
                <w:color w:val="000000"/>
                <w:shd w:val="solid" w:color="FFFFFF" w:fill="FFFFFF"/>
                <w:lang w:eastAsia="en-US"/>
              </w:rPr>
              <w:t xml:space="preserve"> </w:t>
            </w:r>
            <w:proofErr w:type="spellStart"/>
            <w:r w:rsidRPr="00C303E1">
              <w:rPr>
                <w:color w:val="000000"/>
                <w:shd w:val="solid" w:color="FFFFFF" w:fill="FFFFFF"/>
                <w:lang w:eastAsia="en-US"/>
              </w:rPr>
              <w:t>пропозиції</w:t>
            </w:r>
            <w:proofErr w:type="spellEnd"/>
          </w:p>
          <w:p w14:paraId="21F8BD4E" w14:textId="77777777" w:rsidR="00A1313C" w:rsidRPr="00811D13" w:rsidRDefault="00A1313C" w:rsidP="00A1313C">
            <w:pPr>
              <w:pStyle w:val="rvps2"/>
              <w:shd w:val="clear" w:color="auto" w:fill="FFFFFF"/>
              <w:spacing w:before="0" w:beforeAutospacing="0" w:after="150" w:afterAutospacing="0"/>
              <w:jc w:val="both"/>
              <w:rPr>
                <w:lang w:val="uk-UA"/>
              </w:rPr>
            </w:pPr>
            <w:proofErr w:type="spellStart"/>
            <w:r w:rsidRPr="00811D13">
              <w:t>Замовник</w:t>
            </w:r>
            <w:proofErr w:type="spellEnd"/>
            <w:r w:rsidRPr="00811D13">
              <w:t xml:space="preserve"> не </w:t>
            </w:r>
            <w:proofErr w:type="spellStart"/>
            <w:r w:rsidRPr="00811D13">
              <w:t>вимагає</w:t>
            </w:r>
            <w:proofErr w:type="spellEnd"/>
            <w:r w:rsidRPr="00811D13">
              <w:t xml:space="preserve"> </w:t>
            </w:r>
            <w:proofErr w:type="spellStart"/>
            <w:r w:rsidRPr="00811D13">
              <w:t>від</w:t>
            </w:r>
            <w:proofErr w:type="spellEnd"/>
            <w:r w:rsidRPr="00811D13">
              <w:t xml:space="preserve"> </w:t>
            </w:r>
            <w:proofErr w:type="spellStart"/>
            <w:r w:rsidRPr="00811D13">
              <w:t>учасника</w:t>
            </w:r>
            <w:proofErr w:type="spellEnd"/>
            <w:r w:rsidRPr="00811D13">
              <w:t xml:space="preserve"> </w:t>
            </w:r>
            <w:proofErr w:type="spellStart"/>
            <w:r w:rsidRPr="00811D13">
              <w:t>процедури</w:t>
            </w:r>
            <w:proofErr w:type="spellEnd"/>
            <w:r w:rsidRPr="00811D13">
              <w:t xml:space="preserve"> </w:t>
            </w:r>
            <w:proofErr w:type="spellStart"/>
            <w:r w:rsidRPr="00811D13">
              <w:t>закупівлі</w:t>
            </w:r>
            <w:proofErr w:type="spellEnd"/>
            <w:r w:rsidRPr="00811D13">
              <w:t xml:space="preserve"> </w:t>
            </w:r>
            <w:proofErr w:type="spellStart"/>
            <w:r w:rsidRPr="00811D13">
              <w:t>під</w:t>
            </w:r>
            <w:proofErr w:type="spellEnd"/>
            <w:r w:rsidRPr="00811D13">
              <w:t xml:space="preserve"> час </w:t>
            </w:r>
            <w:proofErr w:type="spellStart"/>
            <w:r w:rsidRPr="00811D13">
              <w:t>подання</w:t>
            </w:r>
            <w:proofErr w:type="spellEnd"/>
            <w:r w:rsidRPr="00811D13">
              <w:t xml:space="preserve"> </w:t>
            </w:r>
            <w:proofErr w:type="spellStart"/>
            <w:r w:rsidRPr="00811D13">
              <w:t>тендерної</w:t>
            </w:r>
            <w:proofErr w:type="spellEnd"/>
            <w:r w:rsidRPr="00811D13">
              <w:t xml:space="preserve"> </w:t>
            </w:r>
            <w:proofErr w:type="spellStart"/>
            <w:r w:rsidRPr="00811D13">
              <w:t>пропозиції</w:t>
            </w:r>
            <w:proofErr w:type="spellEnd"/>
            <w:r w:rsidRPr="00811D13">
              <w:t xml:space="preserve"> в </w:t>
            </w:r>
            <w:proofErr w:type="spellStart"/>
            <w:r w:rsidRPr="00811D13">
              <w:t>електронній</w:t>
            </w:r>
            <w:proofErr w:type="spellEnd"/>
            <w:r w:rsidRPr="00811D13">
              <w:t xml:space="preserve"> </w:t>
            </w:r>
            <w:proofErr w:type="spellStart"/>
            <w:r w:rsidRPr="00811D13">
              <w:t>системі</w:t>
            </w:r>
            <w:proofErr w:type="spellEnd"/>
            <w:r w:rsidRPr="00811D13">
              <w:t xml:space="preserve"> </w:t>
            </w:r>
            <w:proofErr w:type="spellStart"/>
            <w:r w:rsidRPr="00811D13">
              <w:t>закупівель</w:t>
            </w:r>
            <w:proofErr w:type="spellEnd"/>
            <w:r w:rsidRPr="00811D13">
              <w:t xml:space="preserve"> будь-</w:t>
            </w:r>
            <w:proofErr w:type="spellStart"/>
            <w:r w:rsidRPr="00811D13">
              <w:t>яких</w:t>
            </w:r>
            <w:proofErr w:type="spellEnd"/>
            <w:r w:rsidRPr="00811D13">
              <w:t xml:space="preserve"> </w:t>
            </w:r>
            <w:proofErr w:type="spellStart"/>
            <w:r w:rsidRPr="00811D13">
              <w:t>документів</w:t>
            </w:r>
            <w:proofErr w:type="spellEnd"/>
            <w:r w:rsidRPr="00811D13">
              <w:t xml:space="preserve">, </w:t>
            </w:r>
            <w:proofErr w:type="spellStart"/>
            <w:r w:rsidRPr="00811D13">
              <w:t>що</w:t>
            </w:r>
            <w:proofErr w:type="spellEnd"/>
            <w:r w:rsidRPr="00811D13">
              <w:t xml:space="preserve"> </w:t>
            </w:r>
            <w:proofErr w:type="spellStart"/>
            <w:r w:rsidRPr="00811D13">
              <w:t>підтверджують</w:t>
            </w:r>
            <w:proofErr w:type="spellEnd"/>
            <w:r w:rsidRPr="00811D13">
              <w:t xml:space="preserve"> </w:t>
            </w:r>
            <w:proofErr w:type="spellStart"/>
            <w:r w:rsidRPr="00811D13">
              <w:t>відсутність</w:t>
            </w:r>
            <w:proofErr w:type="spellEnd"/>
            <w:r w:rsidRPr="00811D13">
              <w:t xml:space="preserve"> </w:t>
            </w:r>
            <w:proofErr w:type="spellStart"/>
            <w:r w:rsidRPr="00811D13">
              <w:t>підстав</w:t>
            </w:r>
            <w:proofErr w:type="spellEnd"/>
            <w:r w:rsidRPr="00811D13">
              <w:t xml:space="preserve">, </w:t>
            </w:r>
            <w:proofErr w:type="spellStart"/>
            <w:r w:rsidRPr="00811D13">
              <w:t>визначених</w:t>
            </w:r>
            <w:proofErr w:type="spellEnd"/>
            <w:r w:rsidRPr="00811D13">
              <w:t xml:space="preserve"> у </w:t>
            </w:r>
            <w:r w:rsidRPr="00C303E1">
              <w:rPr>
                <w:color w:val="000000"/>
                <w:shd w:val="solid" w:color="FFFFFF" w:fill="FFFFFF"/>
                <w:lang w:val="uk-UA" w:eastAsia="en-US"/>
              </w:rPr>
              <w:t>п.4</w:t>
            </w:r>
            <w:r>
              <w:rPr>
                <w:color w:val="000000"/>
                <w:shd w:val="solid" w:color="FFFFFF" w:fill="FFFFFF"/>
                <w:lang w:val="uk-UA" w:eastAsia="en-US"/>
              </w:rPr>
              <w:t>7</w:t>
            </w:r>
            <w:r w:rsidRPr="00C303E1">
              <w:rPr>
                <w:color w:val="000000"/>
                <w:shd w:val="solid" w:color="FFFFFF" w:fill="FFFFFF"/>
                <w:lang w:val="uk-UA" w:eastAsia="en-US"/>
              </w:rPr>
              <w:t xml:space="preserve"> ПКМУ </w:t>
            </w:r>
            <w:r w:rsidRPr="00530996">
              <w:rPr>
                <w:shd w:val="solid" w:color="FFFFFF" w:fill="FFFFFF"/>
                <w:lang w:val="uk-UA" w:eastAsia="en-US"/>
              </w:rPr>
              <w:t>(</w:t>
            </w:r>
            <w:proofErr w:type="spellStart"/>
            <w:r w:rsidRPr="00530996">
              <w:rPr>
                <w:shd w:val="clear" w:color="auto" w:fill="FFFFFF"/>
              </w:rPr>
              <w:t>крім</w:t>
            </w:r>
            <w:proofErr w:type="spellEnd"/>
            <w:r w:rsidRPr="00530996">
              <w:rPr>
                <w:shd w:val="clear" w:color="auto" w:fill="FFFFFF"/>
              </w:rPr>
              <w:t> </w:t>
            </w:r>
            <w:proofErr w:type="spellStart"/>
            <w:r>
              <w:fldChar w:fldCharType="begin"/>
            </w:r>
            <w:r>
              <w:instrText>HYPERLINK "https://zakon.rada.gov.ua/laws/show/1178-2022-%D0%BF/ed20230519" \l "n616"</w:instrText>
            </w:r>
            <w:r>
              <w:fldChar w:fldCharType="separate"/>
            </w:r>
            <w:r w:rsidRPr="00530996">
              <w:rPr>
                <w:rStyle w:val="a3"/>
                <w:shd w:val="clear" w:color="auto" w:fill="FFFFFF"/>
              </w:rPr>
              <w:t>підпунктів</w:t>
            </w:r>
            <w:proofErr w:type="spellEnd"/>
            <w:r w:rsidRPr="00530996">
              <w:rPr>
                <w:rStyle w:val="a3"/>
                <w:shd w:val="clear" w:color="auto" w:fill="FFFFFF"/>
              </w:rPr>
              <w:t xml:space="preserve"> 1</w:t>
            </w:r>
            <w:r>
              <w:rPr>
                <w:rStyle w:val="a3"/>
                <w:shd w:val="clear" w:color="auto" w:fill="FFFFFF"/>
              </w:rPr>
              <w:fldChar w:fldCharType="end"/>
            </w:r>
            <w:r w:rsidRPr="00530996">
              <w:rPr>
                <w:shd w:val="clear" w:color="auto" w:fill="FFFFFF"/>
              </w:rPr>
              <w:t> і </w:t>
            </w:r>
            <w:hyperlink r:id="rId19" w:anchor="n622" w:history="1">
              <w:r w:rsidRPr="00530996">
                <w:rPr>
                  <w:rStyle w:val="a3"/>
                  <w:shd w:val="clear" w:color="auto" w:fill="FFFFFF"/>
                </w:rPr>
                <w:t>7</w:t>
              </w:r>
            </w:hyperlink>
            <w:r w:rsidRPr="00530996">
              <w:rPr>
                <w:shd w:val="clear" w:color="auto" w:fill="FFFFFF"/>
              </w:rPr>
              <w:t>, </w:t>
            </w:r>
            <w:hyperlink r:id="rId20" w:anchor="n628" w:history="1">
              <w:r w:rsidRPr="00530996">
                <w:rPr>
                  <w:rStyle w:val="a3"/>
                  <w:shd w:val="clear" w:color="auto" w:fill="FFFFFF"/>
                  <w:lang w:val="uk-UA"/>
                </w:rPr>
                <w:t>14</w:t>
              </w:r>
            </w:hyperlink>
            <w:r w:rsidRPr="00530996">
              <w:rPr>
                <w:shd w:val="clear" w:color="auto" w:fill="FFFFFF"/>
              </w:rPr>
              <w:t> </w:t>
            </w:r>
            <w:proofErr w:type="spellStart"/>
            <w:r w:rsidRPr="00530996">
              <w:rPr>
                <w:shd w:val="clear" w:color="auto" w:fill="FFFFFF"/>
              </w:rPr>
              <w:t>цього</w:t>
            </w:r>
            <w:proofErr w:type="spellEnd"/>
            <w:r w:rsidRPr="00530996">
              <w:rPr>
                <w:shd w:val="clear" w:color="auto" w:fill="FFFFFF"/>
              </w:rPr>
              <w:t xml:space="preserve"> пункту</w:t>
            </w:r>
            <w:r w:rsidRPr="00530996">
              <w:rPr>
                <w:shd w:val="solid" w:color="FFFFFF" w:fill="FFFFFF"/>
                <w:lang w:val="uk-UA" w:eastAsia="en-US"/>
              </w:rPr>
              <w:t>)</w:t>
            </w:r>
            <w:r w:rsidRPr="00811D13">
              <w:t xml:space="preserve">, </w:t>
            </w:r>
            <w:proofErr w:type="spellStart"/>
            <w:r w:rsidRPr="00811D13">
              <w:t>крім</w:t>
            </w:r>
            <w:proofErr w:type="spellEnd"/>
            <w:r w:rsidRPr="00811D13">
              <w:t xml:space="preserve"> </w:t>
            </w:r>
            <w:proofErr w:type="spellStart"/>
            <w:r w:rsidRPr="00811D13">
              <w:t>самостійного</w:t>
            </w:r>
            <w:proofErr w:type="spellEnd"/>
            <w:r w:rsidRPr="00811D13">
              <w:t xml:space="preserve"> </w:t>
            </w:r>
            <w:proofErr w:type="spellStart"/>
            <w:r w:rsidRPr="00811D13">
              <w:t>декларування</w:t>
            </w:r>
            <w:proofErr w:type="spellEnd"/>
            <w:r w:rsidRPr="00811D13">
              <w:t xml:space="preserve"> </w:t>
            </w:r>
            <w:proofErr w:type="spellStart"/>
            <w:r w:rsidRPr="00811D13">
              <w:t>відсутності</w:t>
            </w:r>
            <w:proofErr w:type="spellEnd"/>
            <w:r w:rsidRPr="00811D13">
              <w:t xml:space="preserve"> таких </w:t>
            </w:r>
            <w:proofErr w:type="spellStart"/>
            <w:r w:rsidRPr="00811D13">
              <w:t>підстав</w:t>
            </w:r>
            <w:proofErr w:type="spellEnd"/>
            <w:r w:rsidRPr="00811D13">
              <w:t xml:space="preserve"> </w:t>
            </w:r>
            <w:proofErr w:type="spellStart"/>
            <w:r w:rsidRPr="00811D13">
              <w:t>учасником</w:t>
            </w:r>
            <w:proofErr w:type="spellEnd"/>
            <w:r w:rsidRPr="00811D13">
              <w:t xml:space="preserve"> </w:t>
            </w:r>
            <w:proofErr w:type="spellStart"/>
            <w:r w:rsidRPr="00811D13">
              <w:t>процедури</w:t>
            </w:r>
            <w:proofErr w:type="spellEnd"/>
            <w:r w:rsidRPr="00811D13">
              <w:t xml:space="preserve"> </w:t>
            </w:r>
            <w:proofErr w:type="spellStart"/>
            <w:r w:rsidRPr="00811D13">
              <w:t>закупівлі</w:t>
            </w:r>
            <w:proofErr w:type="spellEnd"/>
            <w:r w:rsidRPr="00811D13">
              <w:t xml:space="preserve"> </w:t>
            </w:r>
            <w:proofErr w:type="spellStart"/>
            <w:r w:rsidRPr="00811D13">
              <w:t>відповідно</w:t>
            </w:r>
            <w:proofErr w:type="spellEnd"/>
            <w:r w:rsidRPr="00811D13">
              <w:t xml:space="preserve"> до </w:t>
            </w:r>
            <w:r>
              <w:rPr>
                <w:lang w:val="uk-UA"/>
              </w:rPr>
              <w:t>п.47 Особливостей.</w:t>
            </w:r>
          </w:p>
          <w:p w14:paraId="5E830B9C" w14:textId="77777777" w:rsidR="00A1313C" w:rsidRPr="008C2D9B" w:rsidRDefault="00A1313C" w:rsidP="00A1313C">
            <w:pPr>
              <w:pStyle w:val="rvps2"/>
              <w:shd w:val="clear" w:color="auto" w:fill="FFFFFF"/>
              <w:spacing w:before="0" w:beforeAutospacing="0" w:after="150" w:afterAutospacing="0"/>
              <w:jc w:val="both"/>
              <w:rPr>
                <w:lang w:val="uk-UA"/>
              </w:rPr>
            </w:pPr>
            <w:r w:rsidRPr="008C2D9B">
              <w:rPr>
                <w:lang w:val="uk-UA"/>
              </w:rPr>
              <w:t>Замовник не вимагає документального підтвердження</w:t>
            </w:r>
            <w:r w:rsidRPr="00C303E1">
              <w:rPr>
                <w:lang w:val="uk-UA"/>
              </w:rPr>
              <w:t xml:space="preserve"> </w:t>
            </w:r>
            <w:r w:rsidRPr="008C2D9B">
              <w:rPr>
                <w:lang w:val="uk-UA"/>
              </w:rPr>
              <w:t>публічної</w:t>
            </w:r>
            <w:r w:rsidRPr="00C303E1">
              <w:rPr>
                <w:lang w:val="uk-UA"/>
              </w:rPr>
              <w:t xml:space="preserve"> </w:t>
            </w:r>
            <w:r w:rsidRPr="008C2D9B">
              <w:rPr>
                <w:lang w:val="uk-UA"/>
              </w:rPr>
              <w:t>інформації, що</w:t>
            </w:r>
            <w:r w:rsidRPr="00C303E1">
              <w:rPr>
                <w:lang w:val="uk-UA"/>
              </w:rPr>
              <w:t xml:space="preserve"> </w:t>
            </w:r>
            <w:r w:rsidRPr="008C2D9B">
              <w:rPr>
                <w:lang w:val="uk-UA"/>
              </w:rPr>
              <w:t>оприлюднена у формі</w:t>
            </w:r>
            <w:r w:rsidRPr="00C303E1">
              <w:rPr>
                <w:lang w:val="uk-UA"/>
              </w:rPr>
              <w:t xml:space="preserve"> </w:t>
            </w:r>
            <w:r w:rsidRPr="008C2D9B">
              <w:rPr>
                <w:lang w:val="uk-UA"/>
              </w:rPr>
              <w:t>відкритих</w:t>
            </w:r>
            <w:r w:rsidRPr="00C303E1">
              <w:rPr>
                <w:lang w:val="uk-UA"/>
              </w:rPr>
              <w:t xml:space="preserve"> </w:t>
            </w:r>
            <w:r w:rsidRPr="008C2D9B">
              <w:rPr>
                <w:lang w:val="uk-UA"/>
              </w:rPr>
              <w:t>даних</w:t>
            </w:r>
            <w:r w:rsidRPr="00C303E1">
              <w:rPr>
                <w:lang w:val="uk-UA"/>
              </w:rPr>
              <w:t xml:space="preserve"> </w:t>
            </w:r>
            <w:r w:rsidRPr="008C2D9B">
              <w:rPr>
                <w:lang w:val="uk-UA"/>
              </w:rPr>
              <w:t>згідно</w:t>
            </w:r>
            <w:r w:rsidRPr="00C303E1">
              <w:rPr>
                <w:lang w:val="uk-UA"/>
              </w:rPr>
              <w:t xml:space="preserve"> </w:t>
            </w:r>
            <w:r w:rsidRPr="008C2D9B">
              <w:rPr>
                <w:lang w:val="uk-UA"/>
              </w:rPr>
              <w:t>із</w:t>
            </w:r>
            <w:r w:rsidRPr="00C303E1">
              <w:t> </w:t>
            </w:r>
            <w:hyperlink r:id="rId21" w:tgtFrame="_blank" w:history="1">
              <w:r w:rsidRPr="008C2D9B">
                <w:rPr>
                  <w:rStyle w:val="a3"/>
                  <w:lang w:val="uk-UA"/>
                </w:rPr>
                <w:t>Законом України</w:t>
              </w:r>
            </w:hyperlink>
            <w:r w:rsidRPr="00C303E1">
              <w:t> </w:t>
            </w:r>
            <w:r w:rsidRPr="008C2D9B">
              <w:rPr>
                <w:lang w:val="uk-UA"/>
              </w:rPr>
              <w:t>"Про доступ до публічної</w:t>
            </w:r>
            <w:r w:rsidRPr="00C303E1">
              <w:rPr>
                <w:lang w:val="uk-UA"/>
              </w:rPr>
              <w:t xml:space="preserve"> </w:t>
            </w:r>
            <w:r w:rsidRPr="008C2D9B">
              <w:rPr>
                <w:lang w:val="uk-UA"/>
              </w:rPr>
              <w:t>інформації" та/або</w:t>
            </w:r>
            <w:r w:rsidRPr="00C303E1">
              <w:rPr>
                <w:lang w:val="uk-UA"/>
              </w:rPr>
              <w:t xml:space="preserve"> </w:t>
            </w:r>
            <w:r w:rsidRPr="008C2D9B">
              <w:rPr>
                <w:lang w:val="uk-UA"/>
              </w:rPr>
              <w:t>міститься у відкритих</w:t>
            </w:r>
            <w:r w:rsidRPr="00C303E1">
              <w:rPr>
                <w:lang w:val="uk-UA"/>
              </w:rPr>
              <w:t xml:space="preserve"> </w:t>
            </w:r>
            <w:r w:rsidRPr="008C2D9B">
              <w:rPr>
                <w:lang w:val="uk-UA"/>
              </w:rPr>
              <w:t>єдиних</w:t>
            </w:r>
            <w:r w:rsidRPr="00C303E1">
              <w:rPr>
                <w:lang w:val="uk-UA"/>
              </w:rPr>
              <w:t xml:space="preserve"> </w:t>
            </w:r>
            <w:r w:rsidRPr="008C2D9B">
              <w:rPr>
                <w:lang w:val="uk-UA"/>
              </w:rPr>
              <w:t>державних</w:t>
            </w:r>
            <w:r w:rsidRPr="00C303E1">
              <w:rPr>
                <w:lang w:val="uk-UA"/>
              </w:rPr>
              <w:t xml:space="preserve"> </w:t>
            </w:r>
            <w:r w:rsidRPr="008C2D9B">
              <w:rPr>
                <w:lang w:val="uk-UA"/>
              </w:rPr>
              <w:t>реєстрах, доступ до яких є вільним, або</w:t>
            </w:r>
            <w:r w:rsidRPr="00C303E1">
              <w:rPr>
                <w:lang w:val="uk-UA"/>
              </w:rPr>
              <w:t xml:space="preserve"> </w:t>
            </w:r>
            <w:r w:rsidRPr="008C2D9B">
              <w:rPr>
                <w:lang w:val="uk-UA"/>
              </w:rPr>
              <w:t>публічної</w:t>
            </w:r>
            <w:r w:rsidRPr="00C303E1">
              <w:rPr>
                <w:lang w:val="uk-UA"/>
              </w:rPr>
              <w:t xml:space="preserve"> </w:t>
            </w:r>
            <w:r w:rsidRPr="008C2D9B">
              <w:rPr>
                <w:lang w:val="uk-UA"/>
              </w:rPr>
              <w:t>інформації, що є доступною в електронній</w:t>
            </w:r>
            <w:r w:rsidRPr="00C303E1">
              <w:rPr>
                <w:lang w:val="uk-UA"/>
              </w:rPr>
              <w:t xml:space="preserve"> </w:t>
            </w:r>
            <w:r w:rsidRPr="008C2D9B">
              <w:rPr>
                <w:lang w:val="uk-UA"/>
              </w:rPr>
              <w:t>системі</w:t>
            </w:r>
            <w:r w:rsidRPr="00C303E1">
              <w:rPr>
                <w:lang w:val="uk-UA"/>
              </w:rPr>
              <w:t xml:space="preserve"> </w:t>
            </w:r>
            <w:proofErr w:type="spellStart"/>
            <w:r w:rsidRPr="008C2D9B">
              <w:rPr>
                <w:lang w:val="uk-UA"/>
              </w:rPr>
              <w:t>закупівель</w:t>
            </w:r>
            <w:proofErr w:type="spellEnd"/>
            <w:r w:rsidRPr="00C303E1">
              <w:rPr>
                <w:lang w:val="uk-UA"/>
              </w:rPr>
              <w:t xml:space="preserve">, </w:t>
            </w:r>
            <w:r w:rsidRPr="008C2D9B">
              <w:rPr>
                <w:color w:val="000000"/>
                <w:shd w:val="solid" w:color="FFFFFF" w:fill="FFFFFF"/>
                <w:lang w:val="uk-UA" w:eastAsia="en-US"/>
              </w:rPr>
              <w:t>крім випадків, коли доступ до такої інформації є обмеженим на момент оприлюднення оголошення про проведення відкритих торгів</w:t>
            </w:r>
            <w:r w:rsidRPr="008C2D9B">
              <w:rPr>
                <w:lang w:val="uk-UA"/>
              </w:rPr>
              <w:t>.</w:t>
            </w:r>
          </w:p>
          <w:p w14:paraId="7792AF58" w14:textId="05F88DF1" w:rsidR="004C77BE" w:rsidRPr="00E0329F" w:rsidRDefault="00A1313C" w:rsidP="00A1313C">
            <w:pPr>
              <w:pStyle w:val="rvps2"/>
              <w:shd w:val="clear" w:color="auto" w:fill="FFFFFF"/>
              <w:spacing w:before="0" w:beforeAutospacing="0" w:after="150" w:afterAutospacing="0"/>
              <w:jc w:val="both"/>
            </w:pPr>
            <w:bookmarkStart w:id="18" w:name="n1282"/>
            <w:bookmarkEnd w:id="18"/>
            <w:r w:rsidRPr="008C2D9B">
              <w:rPr>
                <w:lang w:val="uk-UA"/>
              </w:rPr>
              <w:t>Переможець</w:t>
            </w:r>
            <w:r w:rsidRPr="00C303E1">
              <w:rPr>
                <w:lang w:val="uk-UA"/>
              </w:rPr>
              <w:t xml:space="preserve"> </w:t>
            </w:r>
            <w:r w:rsidRPr="008C2D9B">
              <w:rPr>
                <w:lang w:val="uk-UA"/>
              </w:rPr>
              <w:t>процедури</w:t>
            </w:r>
            <w:r w:rsidRPr="00C303E1">
              <w:rPr>
                <w:lang w:val="uk-UA"/>
              </w:rPr>
              <w:t xml:space="preserve"> </w:t>
            </w:r>
            <w:r w:rsidRPr="008C2D9B">
              <w:rPr>
                <w:lang w:val="uk-UA"/>
              </w:rPr>
              <w:t>закупівлі у строк, що не перевищує</w:t>
            </w:r>
            <w:r w:rsidRPr="00C303E1">
              <w:rPr>
                <w:lang w:val="uk-UA"/>
              </w:rPr>
              <w:t xml:space="preserve"> 4 </w:t>
            </w:r>
            <w:r w:rsidRPr="008C2D9B">
              <w:rPr>
                <w:lang w:val="uk-UA"/>
              </w:rPr>
              <w:t>дні з дати</w:t>
            </w:r>
            <w:r w:rsidRPr="00C303E1">
              <w:rPr>
                <w:lang w:val="uk-UA"/>
              </w:rPr>
              <w:t xml:space="preserve"> </w:t>
            </w:r>
            <w:r w:rsidRPr="008C2D9B">
              <w:rPr>
                <w:lang w:val="uk-UA"/>
              </w:rPr>
              <w:t>оприлюднення в електронній</w:t>
            </w:r>
            <w:r w:rsidRPr="00C303E1">
              <w:rPr>
                <w:lang w:val="uk-UA"/>
              </w:rPr>
              <w:t xml:space="preserve"> </w:t>
            </w:r>
            <w:r w:rsidRPr="008C2D9B">
              <w:rPr>
                <w:lang w:val="uk-UA"/>
              </w:rPr>
              <w:t>системі</w:t>
            </w:r>
            <w:r w:rsidRPr="00C303E1">
              <w:rPr>
                <w:lang w:val="uk-UA"/>
              </w:rPr>
              <w:t xml:space="preserve"> </w:t>
            </w:r>
            <w:proofErr w:type="spellStart"/>
            <w:r w:rsidRPr="008C2D9B">
              <w:rPr>
                <w:lang w:val="uk-UA"/>
              </w:rPr>
              <w:t>закупівель</w:t>
            </w:r>
            <w:proofErr w:type="spellEnd"/>
            <w:r w:rsidRPr="00C303E1">
              <w:rPr>
                <w:lang w:val="uk-UA"/>
              </w:rPr>
              <w:t xml:space="preserve"> </w:t>
            </w:r>
            <w:r w:rsidRPr="008C2D9B">
              <w:rPr>
                <w:lang w:val="uk-UA"/>
              </w:rPr>
              <w:t>повідомлення про намір</w:t>
            </w:r>
            <w:r w:rsidRPr="00C303E1">
              <w:rPr>
                <w:lang w:val="uk-UA"/>
              </w:rPr>
              <w:t xml:space="preserve"> </w:t>
            </w:r>
            <w:r w:rsidRPr="008C2D9B">
              <w:rPr>
                <w:lang w:val="uk-UA"/>
              </w:rPr>
              <w:t>укласти</w:t>
            </w:r>
            <w:r w:rsidRPr="00C303E1">
              <w:rPr>
                <w:lang w:val="uk-UA"/>
              </w:rPr>
              <w:t xml:space="preserve"> </w:t>
            </w:r>
            <w:r w:rsidRPr="008C2D9B">
              <w:rPr>
                <w:lang w:val="uk-UA"/>
              </w:rPr>
              <w:t>договір про закупівлю, повинен надати</w:t>
            </w:r>
            <w:r w:rsidRPr="00C303E1">
              <w:rPr>
                <w:lang w:val="uk-UA"/>
              </w:rPr>
              <w:t xml:space="preserve"> </w:t>
            </w:r>
            <w:r w:rsidRPr="008C2D9B">
              <w:rPr>
                <w:lang w:val="uk-UA"/>
              </w:rPr>
              <w:t>замовнику</w:t>
            </w:r>
            <w:r w:rsidRPr="00C303E1">
              <w:rPr>
                <w:lang w:val="uk-UA"/>
              </w:rPr>
              <w:t xml:space="preserve"> </w:t>
            </w:r>
            <w:r w:rsidRPr="008C2D9B">
              <w:rPr>
                <w:lang w:val="uk-UA"/>
              </w:rPr>
              <w:t>документи шляхом оприлюднення</w:t>
            </w:r>
            <w:r w:rsidRPr="00C303E1">
              <w:rPr>
                <w:lang w:val="uk-UA"/>
              </w:rPr>
              <w:t xml:space="preserve"> </w:t>
            </w:r>
            <w:r w:rsidRPr="008C2D9B">
              <w:rPr>
                <w:lang w:val="uk-UA"/>
              </w:rPr>
              <w:t>їх в електронній</w:t>
            </w:r>
            <w:r w:rsidRPr="00C303E1">
              <w:rPr>
                <w:lang w:val="uk-UA"/>
              </w:rPr>
              <w:t xml:space="preserve"> </w:t>
            </w:r>
            <w:r w:rsidRPr="008C2D9B">
              <w:rPr>
                <w:lang w:val="uk-UA"/>
              </w:rPr>
              <w:t>системі</w:t>
            </w:r>
            <w:r w:rsidRPr="00C303E1">
              <w:rPr>
                <w:lang w:val="uk-UA"/>
              </w:rPr>
              <w:t xml:space="preserve"> </w:t>
            </w:r>
            <w:proofErr w:type="spellStart"/>
            <w:r w:rsidRPr="008C2D9B">
              <w:rPr>
                <w:lang w:val="uk-UA"/>
              </w:rPr>
              <w:t>закупівель</w:t>
            </w:r>
            <w:proofErr w:type="spellEnd"/>
            <w:r w:rsidRPr="008C2D9B">
              <w:rPr>
                <w:lang w:val="uk-UA"/>
              </w:rPr>
              <w:t>, що</w:t>
            </w:r>
            <w:r w:rsidRPr="00C303E1">
              <w:rPr>
                <w:lang w:val="uk-UA"/>
              </w:rPr>
              <w:t xml:space="preserve"> </w:t>
            </w:r>
            <w:r w:rsidRPr="008C2D9B">
              <w:rPr>
                <w:lang w:val="uk-UA"/>
              </w:rPr>
              <w:t>підтверджують</w:t>
            </w:r>
            <w:r w:rsidRPr="00C303E1">
              <w:rPr>
                <w:lang w:val="uk-UA"/>
              </w:rPr>
              <w:t xml:space="preserve"> </w:t>
            </w:r>
            <w:r w:rsidRPr="008C2D9B">
              <w:rPr>
                <w:lang w:val="uk-UA"/>
              </w:rPr>
              <w:t>відсутність</w:t>
            </w:r>
            <w:r w:rsidRPr="00C303E1">
              <w:rPr>
                <w:lang w:val="uk-UA"/>
              </w:rPr>
              <w:t xml:space="preserve"> </w:t>
            </w:r>
            <w:r w:rsidRPr="008C2D9B">
              <w:rPr>
                <w:lang w:val="uk-UA"/>
              </w:rPr>
              <w:t xml:space="preserve">підстав, </w:t>
            </w:r>
            <w:r w:rsidRPr="00C303E1">
              <w:rPr>
                <w:lang w:val="uk-UA"/>
              </w:rPr>
              <w:t xml:space="preserve">зазначених у </w:t>
            </w:r>
            <w:r w:rsidRPr="008C2D9B">
              <w:rPr>
                <w:lang w:val="uk-UA"/>
              </w:rPr>
              <w:t>визначених</w:t>
            </w:r>
            <w:r w:rsidRPr="00C303E1">
              <w:t> </w:t>
            </w:r>
            <w:proofErr w:type="spellStart"/>
            <w:r w:rsidRPr="00C303E1">
              <w:rPr>
                <w:lang w:val="uk-UA"/>
              </w:rPr>
              <w:t>п.п</w:t>
            </w:r>
            <w:proofErr w:type="spellEnd"/>
            <w:r w:rsidRPr="00C303E1">
              <w:rPr>
                <w:lang w:val="uk-UA"/>
              </w:rPr>
              <w:t>.</w:t>
            </w:r>
            <w:r w:rsidRPr="008C2D9B">
              <w:rPr>
                <w:lang w:val="uk-UA"/>
              </w:rPr>
              <w:t xml:space="preserve"> </w:t>
            </w:r>
            <w:hyperlink r:id="rId22" w:anchor="n1265" w:history="1">
              <w:r w:rsidRPr="00C303E1">
                <w:rPr>
                  <w:rStyle w:val="a3"/>
                </w:rPr>
                <w:t>3</w:t>
              </w:r>
            </w:hyperlink>
            <w:r w:rsidRPr="00C303E1">
              <w:t>, </w:t>
            </w:r>
            <w:hyperlink r:id="rId23" w:anchor="n1267" w:history="1">
              <w:r w:rsidRPr="00C303E1">
                <w:rPr>
                  <w:rStyle w:val="a3"/>
                </w:rPr>
                <w:t>5</w:t>
              </w:r>
            </w:hyperlink>
            <w:r w:rsidRPr="00C303E1">
              <w:t>, </w:t>
            </w:r>
            <w:hyperlink r:id="rId24" w:anchor="n1268" w:history="1">
              <w:r w:rsidRPr="00C303E1">
                <w:rPr>
                  <w:rStyle w:val="a3"/>
                </w:rPr>
                <w:t>6</w:t>
              </w:r>
            </w:hyperlink>
            <w:r w:rsidRPr="00C303E1">
              <w:t>, </w:t>
            </w:r>
            <w:hyperlink r:id="rId25" w:anchor="n1274" w:history="1">
              <w:r w:rsidRPr="00C303E1">
                <w:rPr>
                  <w:rStyle w:val="a3"/>
                </w:rPr>
                <w:t>12</w:t>
              </w:r>
            </w:hyperlink>
            <w:r w:rsidRPr="00C303E1">
              <w:t> </w:t>
            </w:r>
            <w:r>
              <w:rPr>
                <w:lang w:val="uk-UA"/>
              </w:rPr>
              <w:t>та абз.14 пункту 47 Особливостей.</w:t>
            </w:r>
            <w:bookmarkStart w:id="19" w:name="n1283"/>
            <w:bookmarkEnd w:id="19"/>
          </w:p>
        </w:tc>
      </w:tr>
      <w:tr w:rsidR="004C77BE" w:rsidRPr="00125360" w14:paraId="56F051B4" w14:textId="77777777"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3FB8D68" w14:textId="6DB66D01" w:rsidR="004C77BE" w:rsidRPr="007C2185" w:rsidRDefault="004C77BE" w:rsidP="004C77BE">
            <w:pPr>
              <w:spacing w:before="48"/>
              <w:rPr>
                <w:rFonts w:ascii="Times New Roman" w:hAnsi="Times New Roman" w:cs="Times New Roman"/>
                <w:b/>
                <w:sz w:val="24"/>
                <w:szCs w:val="24"/>
              </w:rPr>
            </w:pPr>
            <w:r w:rsidRPr="007C2185">
              <w:rPr>
                <w:rFonts w:ascii="Times New Roman" w:hAnsi="Times New Roman" w:cs="Times New Roman"/>
                <w:b/>
                <w:sz w:val="24"/>
                <w:szCs w:val="24"/>
              </w:rPr>
              <w:lastRenderedPageBreak/>
              <w:t>6</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46C9D02" w14:textId="77777777" w:rsidR="004C77BE" w:rsidRPr="007C2185" w:rsidRDefault="004C77BE" w:rsidP="004C77BE">
            <w:pPr>
              <w:spacing w:before="48"/>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Інформація</w:t>
            </w:r>
            <w:proofErr w:type="spellEnd"/>
            <w:r w:rsidRPr="007C2185">
              <w:rPr>
                <w:rFonts w:ascii="Times New Roman" w:hAnsi="Times New Roman" w:cs="Times New Roman"/>
                <w:b/>
                <w:sz w:val="24"/>
                <w:szCs w:val="24"/>
              </w:rPr>
              <w:t xml:space="preserve"> про </w:t>
            </w:r>
            <w:proofErr w:type="spellStart"/>
            <w:r w:rsidRPr="007C2185">
              <w:rPr>
                <w:rFonts w:ascii="Times New Roman" w:hAnsi="Times New Roman" w:cs="Times New Roman"/>
                <w:b/>
                <w:sz w:val="24"/>
                <w:szCs w:val="24"/>
              </w:rPr>
              <w:t>технічні</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якісні</w:t>
            </w:r>
            <w:proofErr w:type="spellEnd"/>
            <w:r w:rsidRPr="007C2185">
              <w:rPr>
                <w:rFonts w:ascii="Times New Roman" w:hAnsi="Times New Roman" w:cs="Times New Roman"/>
                <w:b/>
                <w:sz w:val="24"/>
                <w:szCs w:val="24"/>
              </w:rPr>
              <w:t xml:space="preserve"> та </w:t>
            </w:r>
            <w:proofErr w:type="spellStart"/>
            <w:r w:rsidRPr="007C2185">
              <w:rPr>
                <w:rFonts w:ascii="Times New Roman" w:hAnsi="Times New Roman" w:cs="Times New Roman"/>
                <w:b/>
                <w:sz w:val="24"/>
                <w:szCs w:val="24"/>
              </w:rPr>
              <w:t>кількісні</w:t>
            </w:r>
            <w:proofErr w:type="spellEnd"/>
            <w:r w:rsidRPr="007C2185">
              <w:rPr>
                <w:rFonts w:ascii="Times New Roman" w:hAnsi="Times New Roman" w:cs="Times New Roman"/>
                <w:b/>
                <w:sz w:val="24"/>
                <w:szCs w:val="24"/>
              </w:rPr>
              <w:t xml:space="preserve"> характеристики предмета </w:t>
            </w:r>
            <w:proofErr w:type="spellStart"/>
            <w:r w:rsidRPr="007C2185">
              <w:rPr>
                <w:rFonts w:ascii="Times New Roman" w:hAnsi="Times New Roman" w:cs="Times New Roman"/>
                <w:b/>
                <w:sz w:val="24"/>
                <w:szCs w:val="24"/>
              </w:rPr>
              <w:t>закупівлі</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45D0217B" w14:textId="77777777" w:rsidR="005F4142" w:rsidRPr="005650AE" w:rsidRDefault="005F4142" w:rsidP="004C77BE">
            <w:pPr>
              <w:spacing w:before="48"/>
              <w:ind w:right="113"/>
              <w:jc w:val="both"/>
              <w:rPr>
                <w:rFonts w:ascii="Times New Roman" w:hAnsi="Times New Roman" w:cs="Times New Roman"/>
                <w:sz w:val="24"/>
                <w:szCs w:val="24"/>
                <w:lang w:val="uk-UA"/>
              </w:rPr>
            </w:pPr>
            <w:r w:rsidRPr="005650AE">
              <w:rPr>
                <w:rFonts w:ascii="Times New Roman" w:hAnsi="Times New Roman" w:cs="Times New Roman"/>
                <w:bCs/>
                <w:sz w:val="24"/>
                <w:szCs w:val="24"/>
                <w:lang w:val="uk-UA"/>
              </w:rPr>
              <w:t>Ступінь локалізації виробництва не застосовується.</w:t>
            </w:r>
          </w:p>
          <w:p w14:paraId="5CA137A9" w14:textId="77777777" w:rsidR="002E3CF8" w:rsidRPr="005650AE" w:rsidRDefault="004C77BE" w:rsidP="00C2600D">
            <w:pPr>
              <w:spacing w:before="48"/>
              <w:ind w:right="113"/>
              <w:jc w:val="both"/>
              <w:rPr>
                <w:rFonts w:ascii="Times New Roman" w:hAnsi="Times New Roman" w:cs="Times New Roman"/>
                <w:sz w:val="24"/>
                <w:szCs w:val="24"/>
                <w:lang w:val="uk-UA"/>
              </w:rPr>
            </w:pPr>
            <w:r w:rsidRPr="005650AE">
              <w:rPr>
                <w:rFonts w:ascii="Times New Roman" w:hAnsi="Times New Roman" w:cs="Times New Roman"/>
                <w:sz w:val="24"/>
                <w:szCs w:val="24"/>
                <w:lang w:val="uk-UA"/>
              </w:rPr>
              <w:t>Учасники</w:t>
            </w:r>
            <w:r w:rsidR="00CA2F62" w:rsidRPr="005650AE">
              <w:rPr>
                <w:rFonts w:ascii="Times New Roman" w:hAnsi="Times New Roman" w:cs="Times New Roman"/>
                <w:sz w:val="24"/>
                <w:szCs w:val="24"/>
                <w:lang w:val="uk-UA"/>
              </w:rPr>
              <w:t xml:space="preserve"> </w:t>
            </w:r>
            <w:r w:rsidRPr="005650AE">
              <w:rPr>
                <w:rFonts w:ascii="Times New Roman" w:hAnsi="Times New Roman" w:cs="Times New Roman"/>
                <w:sz w:val="24"/>
                <w:szCs w:val="24"/>
                <w:lang w:val="uk-UA"/>
              </w:rPr>
              <w:t>процедури</w:t>
            </w:r>
            <w:r w:rsidR="00CA2F62" w:rsidRPr="005650AE">
              <w:rPr>
                <w:rFonts w:ascii="Times New Roman" w:hAnsi="Times New Roman" w:cs="Times New Roman"/>
                <w:sz w:val="24"/>
                <w:szCs w:val="24"/>
                <w:lang w:val="uk-UA"/>
              </w:rPr>
              <w:t xml:space="preserve"> </w:t>
            </w:r>
            <w:r w:rsidRPr="005650AE">
              <w:rPr>
                <w:rFonts w:ascii="Times New Roman" w:hAnsi="Times New Roman" w:cs="Times New Roman"/>
                <w:sz w:val="24"/>
                <w:szCs w:val="24"/>
                <w:lang w:val="uk-UA"/>
              </w:rPr>
              <w:t>закупівлі</w:t>
            </w:r>
            <w:r w:rsidR="00CA2F62" w:rsidRPr="005650AE">
              <w:rPr>
                <w:rFonts w:ascii="Times New Roman" w:hAnsi="Times New Roman" w:cs="Times New Roman"/>
                <w:sz w:val="24"/>
                <w:szCs w:val="24"/>
                <w:lang w:val="uk-UA"/>
              </w:rPr>
              <w:t xml:space="preserve"> </w:t>
            </w:r>
            <w:r w:rsidRPr="005650AE">
              <w:rPr>
                <w:rFonts w:ascii="Times New Roman" w:hAnsi="Times New Roman" w:cs="Times New Roman"/>
                <w:sz w:val="24"/>
                <w:szCs w:val="24"/>
                <w:lang w:val="uk-UA"/>
              </w:rPr>
              <w:t>повинні</w:t>
            </w:r>
            <w:r w:rsidR="00CA2F62" w:rsidRPr="005650AE">
              <w:rPr>
                <w:rFonts w:ascii="Times New Roman" w:hAnsi="Times New Roman" w:cs="Times New Roman"/>
                <w:sz w:val="24"/>
                <w:szCs w:val="24"/>
                <w:lang w:val="uk-UA"/>
              </w:rPr>
              <w:t xml:space="preserve"> </w:t>
            </w:r>
            <w:r w:rsidRPr="005650AE">
              <w:rPr>
                <w:rFonts w:ascii="Times New Roman" w:hAnsi="Times New Roman" w:cs="Times New Roman"/>
                <w:sz w:val="24"/>
                <w:szCs w:val="24"/>
                <w:lang w:val="uk-UA"/>
              </w:rPr>
              <w:t>надати у складі</w:t>
            </w:r>
            <w:r w:rsidR="00CA2F62" w:rsidRPr="005650AE">
              <w:rPr>
                <w:rFonts w:ascii="Times New Roman" w:hAnsi="Times New Roman" w:cs="Times New Roman"/>
                <w:sz w:val="24"/>
                <w:szCs w:val="24"/>
                <w:lang w:val="uk-UA"/>
              </w:rPr>
              <w:t xml:space="preserve"> </w:t>
            </w:r>
            <w:r w:rsidRPr="005650AE">
              <w:rPr>
                <w:rFonts w:ascii="Times New Roman" w:hAnsi="Times New Roman" w:cs="Times New Roman"/>
                <w:sz w:val="24"/>
                <w:szCs w:val="24"/>
                <w:lang w:val="uk-UA"/>
              </w:rPr>
              <w:t>тендерних</w:t>
            </w:r>
            <w:r w:rsidR="00CA2F62" w:rsidRPr="005650AE">
              <w:rPr>
                <w:rFonts w:ascii="Times New Roman" w:hAnsi="Times New Roman" w:cs="Times New Roman"/>
                <w:sz w:val="24"/>
                <w:szCs w:val="24"/>
                <w:lang w:val="uk-UA"/>
              </w:rPr>
              <w:t xml:space="preserve"> </w:t>
            </w:r>
            <w:r w:rsidRPr="005650AE">
              <w:rPr>
                <w:rFonts w:ascii="Times New Roman" w:hAnsi="Times New Roman" w:cs="Times New Roman"/>
                <w:sz w:val="24"/>
                <w:szCs w:val="24"/>
                <w:lang w:val="uk-UA"/>
              </w:rPr>
              <w:t>пропозицій</w:t>
            </w:r>
            <w:r w:rsidR="00CA2F62" w:rsidRPr="005650AE">
              <w:rPr>
                <w:rFonts w:ascii="Times New Roman" w:hAnsi="Times New Roman" w:cs="Times New Roman"/>
                <w:sz w:val="24"/>
                <w:szCs w:val="24"/>
                <w:lang w:val="uk-UA"/>
              </w:rPr>
              <w:t xml:space="preserve"> </w:t>
            </w:r>
            <w:r w:rsidRPr="005650AE">
              <w:rPr>
                <w:rFonts w:ascii="Times New Roman" w:hAnsi="Times New Roman" w:cs="Times New Roman"/>
                <w:sz w:val="24"/>
                <w:szCs w:val="24"/>
                <w:lang w:val="uk-UA"/>
              </w:rPr>
              <w:t>інформацію та документи, які</w:t>
            </w:r>
            <w:r w:rsidR="00CA2F62" w:rsidRPr="005650AE">
              <w:rPr>
                <w:rFonts w:ascii="Times New Roman" w:hAnsi="Times New Roman" w:cs="Times New Roman"/>
                <w:sz w:val="24"/>
                <w:szCs w:val="24"/>
                <w:lang w:val="uk-UA"/>
              </w:rPr>
              <w:t xml:space="preserve"> </w:t>
            </w:r>
            <w:r w:rsidRPr="005650AE">
              <w:rPr>
                <w:rFonts w:ascii="Times New Roman" w:hAnsi="Times New Roman" w:cs="Times New Roman"/>
                <w:sz w:val="24"/>
                <w:szCs w:val="24"/>
                <w:lang w:val="uk-UA"/>
              </w:rPr>
              <w:t>підтверджують</w:t>
            </w:r>
            <w:r w:rsidR="00CA2F62" w:rsidRPr="005650AE">
              <w:rPr>
                <w:rFonts w:ascii="Times New Roman" w:hAnsi="Times New Roman" w:cs="Times New Roman"/>
                <w:sz w:val="24"/>
                <w:szCs w:val="24"/>
                <w:lang w:val="uk-UA"/>
              </w:rPr>
              <w:t xml:space="preserve"> </w:t>
            </w:r>
            <w:r w:rsidRPr="005650AE">
              <w:rPr>
                <w:rFonts w:ascii="Times New Roman" w:hAnsi="Times New Roman" w:cs="Times New Roman"/>
                <w:sz w:val="24"/>
                <w:szCs w:val="24"/>
                <w:lang w:val="uk-UA"/>
              </w:rPr>
              <w:t>відповідність</w:t>
            </w:r>
            <w:r w:rsidR="00CA2F62" w:rsidRPr="005650AE">
              <w:rPr>
                <w:rFonts w:ascii="Times New Roman" w:hAnsi="Times New Roman" w:cs="Times New Roman"/>
                <w:sz w:val="24"/>
                <w:szCs w:val="24"/>
                <w:lang w:val="uk-UA"/>
              </w:rPr>
              <w:t xml:space="preserve"> </w:t>
            </w:r>
            <w:r w:rsidRPr="005650AE">
              <w:rPr>
                <w:rFonts w:ascii="Times New Roman" w:hAnsi="Times New Roman" w:cs="Times New Roman"/>
                <w:sz w:val="24"/>
                <w:szCs w:val="24"/>
                <w:lang w:val="uk-UA"/>
              </w:rPr>
              <w:t>тендерної</w:t>
            </w:r>
            <w:r w:rsidR="00CA2F62" w:rsidRPr="005650AE">
              <w:rPr>
                <w:rFonts w:ascii="Times New Roman" w:hAnsi="Times New Roman" w:cs="Times New Roman"/>
                <w:sz w:val="24"/>
                <w:szCs w:val="24"/>
                <w:lang w:val="uk-UA"/>
              </w:rPr>
              <w:t xml:space="preserve"> </w:t>
            </w:r>
            <w:r w:rsidRPr="005650AE">
              <w:rPr>
                <w:rFonts w:ascii="Times New Roman" w:hAnsi="Times New Roman" w:cs="Times New Roman"/>
                <w:sz w:val="24"/>
                <w:szCs w:val="24"/>
                <w:lang w:val="uk-UA"/>
              </w:rPr>
              <w:t>пропозиції</w:t>
            </w:r>
            <w:r w:rsidR="00CA2F62" w:rsidRPr="005650AE">
              <w:rPr>
                <w:rFonts w:ascii="Times New Roman" w:hAnsi="Times New Roman" w:cs="Times New Roman"/>
                <w:sz w:val="24"/>
                <w:szCs w:val="24"/>
                <w:lang w:val="uk-UA"/>
              </w:rPr>
              <w:t xml:space="preserve"> </w:t>
            </w:r>
            <w:r w:rsidRPr="005650AE">
              <w:rPr>
                <w:rFonts w:ascii="Times New Roman" w:hAnsi="Times New Roman" w:cs="Times New Roman"/>
                <w:sz w:val="24"/>
                <w:szCs w:val="24"/>
                <w:lang w:val="uk-UA"/>
              </w:rPr>
              <w:t>учасника</w:t>
            </w:r>
            <w:r w:rsidR="00CA2F62" w:rsidRPr="005650AE">
              <w:rPr>
                <w:rFonts w:ascii="Times New Roman" w:hAnsi="Times New Roman" w:cs="Times New Roman"/>
                <w:sz w:val="24"/>
                <w:szCs w:val="24"/>
                <w:lang w:val="uk-UA"/>
              </w:rPr>
              <w:t xml:space="preserve"> </w:t>
            </w:r>
            <w:r w:rsidRPr="005650AE">
              <w:rPr>
                <w:rFonts w:ascii="Times New Roman" w:hAnsi="Times New Roman" w:cs="Times New Roman"/>
                <w:sz w:val="24"/>
                <w:szCs w:val="24"/>
                <w:lang w:val="uk-UA"/>
              </w:rPr>
              <w:t>технічним, якісним, кількісним та іншим</w:t>
            </w:r>
            <w:r w:rsidR="00CA2F62" w:rsidRPr="005650AE">
              <w:rPr>
                <w:rFonts w:ascii="Times New Roman" w:hAnsi="Times New Roman" w:cs="Times New Roman"/>
                <w:sz w:val="24"/>
                <w:szCs w:val="24"/>
                <w:lang w:val="uk-UA"/>
              </w:rPr>
              <w:t xml:space="preserve"> </w:t>
            </w:r>
            <w:r w:rsidRPr="005650AE">
              <w:rPr>
                <w:rFonts w:ascii="Times New Roman" w:hAnsi="Times New Roman" w:cs="Times New Roman"/>
                <w:sz w:val="24"/>
                <w:szCs w:val="24"/>
                <w:lang w:val="uk-UA"/>
              </w:rPr>
              <w:t>вимогам до предмета закупівлі, установленим</w:t>
            </w:r>
            <w:r w:rsidR="00CA2F62" w:rsidRPr="005650AE">
              <w:rPr>
                <w:rFonts w:ascii="Times New Roman" w:hAnsi="Times New Roman" w:cs="Times New Roman"/>
                <w:sz w:val="24"/>
                <w:szCs w:val="24"/>
                <w:lang w:val="uk-UA"/>
              </w:rPr>
              <w:t xml:space="preserve"> </w:t>
            </w:r>
            <w:r w:rsidRPr="005650AE">
              <w:rPr>
                <w:rFonts w:ascii="Times New Roman" w:hAnsi="Times New Roman" w:cs="Times New Roman"/>
                <w:sz w:val="24"/>
                <w:szCs w:val="24"/>
                <w:lang w:val="uk-UA"/>
              </w:rPr>
              <w:t>замовником;</w:t>
            </w:r>
          </w:p>
          <w:p w14:paraId="6CDF8B4F" w14:textId="3B79E423" w:rsidR="005B75D5" w:rsidRPr="00FB46BA" w:rsidRDefault="008910E2" w:rsidP="008910E2">
            <w:pPr>
              <w:spacing w:before="48"/>
              <w:ind w:right="113"/>
              <w:jc w:val="both"/>
              <w:rPr>
                <w:rFonts w:ascii="Times New Roman" w:hAnsi="Times New Roman" w:cs="Times New Roman"/>
                <w:b/>
                <w:bCs/>
                <w:sz w:val="24"/>
                <w:szCs w:val="24"/>
                <w:highlight w:val="yellow"/>
                <w:lang w:val="uk-UA"/>
              </w:rPr>
            </w:pPr>
            <w:r w:rsidRPr="00A36DF3">
              <w:rPr>
                <w:rFonts w:ascii="Times New Roman" w:hAnsi="Times New Roman" w:cs="Times New Roman"/>
                <w:b/>
                <w:bCs/>
                <w:sz w:val="24"/>
                <w:szCs w:val="24"/>
                <w:lang w:val="uk-UA"/>
              </w:rPr>
              <w:t xml:space="preserve">1) </w:t>
            </w:r>
            <w:r w:rsidR="00DC390B" w:rsidRPr="00EF3300">
              <w:rPr>
                <w:rFonts w:ascii="Times New Roman" w:hAnsi="Times New Roman" w:cs="Times New Roman"/>
                <w:b/>
                <w:bCs/>
                <w:color w:val="000000"/>
                <w:sz w:val="24"/>
                <w:szCs w:val="24"/>
                <w:lang w:val="uk-UA"/>
              </w:rPr>
              <w:t>Детальний опис послуг, що пропонуються</w:t>
            </w:r>
          </w:p>
        </w:tc>
      </w:tr>
      <w:tr w:rsidR="004C77BE" w:rsidRPr="00AF41A3" w14:paraId="66C16B3F" w14:textId="77777777"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C7B57E8" w14:textId="77777777" w:rsidR="004C77BE" w:rsidRPr="007C2185" w:rsidRDefault="004C77BE" w:rsidP="004C77BE">
            <w:pPr>
              <w:spacing w:before="48"/>
              <w:rPr>
                <w:rFonts w:ascii="Times New Roman" w:hAnsi="Times New Roman" w:cs="Times New Roman"/>
                <w:b/>
                <w:sz w:val="24"/>
                <w:szCs w:val="24"/>
                <w:lang w:val="uk-UA"/>
              </w:rPr>
            </w:pPr>
            <w:r w:rsidRPr="007C2185">
              <w:rPr>
                <w:rFonts w:ascii="Times New Roman" w:hAnsi="Times New Roman" w:cs="Times New Roman"/>
                <w:b/>
                <w:sz w:val="24"/>
                <w:szCs w:val="24"/>
                <w:lang w:val="uk-UA"/>
              </w:rPr>
              <w:t>7</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2E8403E" w14:textId="77777777" w:rsidR="004C77BE" w:rsidRPr="007C2185" w:rsidRDefault="004C77BE" w:rsidP="004C77BE">
            <w:pPr>
              <w:spacing w:before="48"/>
              <w:ind w:right="113"/>
              <w:rPr>
                <w:rFonts w:ascii="Times New Roman" w:hAnsi="Times New Roman" w:cs="Times New Roman"/>
                <w:b/>
                <w:bCs/>
                <w:sz w:val="24"/>
                <w:szCs w:val="24"/>
              </w:rPr>
            </w:pPr>
            <w:r w:rsidRPr="007C2185">
              <w:rPr>
                <w:rFonts w:ascii="Times New Roman" w:hAnsi="Times New Roman" w:cs="Times New Roman"/>
                <w:b/>
                <w:bCs/>
                <w:sz w:val="24"/>
                <w:szCs w:val="24"/>
                <w:lang w:val="uk-UA"/>
              </w:rPr>
              <w:t>І</w:t>
            </w:r>
            <w:proofErr w:type="spellStart"/>
            <w:r w:rsidRPr="007C2185">
              <w:rPr>
                <w:rFonts w:ascii="Times New Roman" w:hAnsi="Times New Roman" w:cs="Times New Roman"/>
                <w:b/>
                <w:bCs/>
                <w:sz w:val="24"/>
                <w:szCs w:val="24"/>
              </w:rPr>
              <w:t>нформація</w:t>
            </w:r>
            <w:proofErr w:type="spellEnd"/>
            <w:r w:rsidRPr="007C2185">
              <w:rPr>
                <w:rFonts w:ascii="Times New Roman" w:hAnsi="Times New Roman" w:cs="Times New Roman"/>
                <w:b/>
                <w:bCs/>
                <w:sz w:val="24"/>
                <w:szCs w:val="24"/>
              </w:rPr>
              <w:t xml:space="preserve"> про </w:t>
            </w:r>
            <w:proofErr w:type="spellStart"/>
            <w:r w:rsidRPr="007C2185">
              <w:rPr>
                <w:rFonts w:ascii="Times New Roman" w:hAnsi="Times New Roman" w:cs="Times New Roman"/>
                <w:b/>
                <w:bCs/>
                <w:sz w:val="24"/>
                <w:szCs w:val="24"/>
              </w:rPr>
              <w:t>маркування</w:t>
            </w:r>
            <w:proofErr w:type="spellEnd"/>
            <w:r w:rsidRPr="007C2185">
              <w:rPr>
                <w:rFonts w:ascii="Times New Roman" w:hAnsi="Times New Roman" w:cs="Times New Roman"/>
                <w:b/>
                <w:bCs/>
                <w:sz w:val="24"/>
                <w:szCs w:val="24"/>
              </w:rPr>
              <w:t xml:space="preserve">, </w:t>
            </w:r>
            <w:proofErr w:type="spellStart"/>
            <w:r w:rsidRPr="007C2185">
              <w:rPr>
                <w:rFonts w:ascii="Times New Roman" w:hAnsi="Times New Roman" w:cs="Times New Roman"/>
                <w:b/>
                <w:bCs/>
                <w:sz w:val="24"/>
                <w:szCs w:val="24"/>
              </w:rPr>
              <w:t>протоколи</w:t>
            </w:r>
            <w:proofErr w:type="spellEnd"/>
            <w:r w:rsidR="00CA2F62">
              <w:rPr>
                <w:rFonts w:ascii="Times New Roman" w:hAnsi="Times New Roman" w:cs="Times New Roman"/>
                <w:b/>
                <w:bCs/>
                <w:sz w:val="24"/>
                <w:szCs w:val="24"/>
                <w:lang w:val="uk-UA"/>
              </w:rPr>
              <w:t xml:space="preserve"> </w:t>
            </w:r>
            <w:proofErr w:type="spellStart"/>
            <w:r w:rsidRPr="007C2185">
              <w:rPr>
                <w:rFonts w:ascii="Times New Roman" w:hAnsi="Times New Roman" w:cs="Times New Roman"/>
                <w:b/>
                <w:bCs/>
                <w:sz w:val="24"/>
                <w:szCs w:val="24"/>
              </w:rPr>
              <w:t>випробувань</w:t>
            </w:r>
            <w:proofErr w:type="spellEnd"/>
            <w:r w:rsidR="00CA2F62">
              <w:rPr>
                <w:rFonts w:ascii="Times New Roman" w:hAnsi="Times New Roman" w:cs="Times New Roman"/>
                <w:b/>
                <w:bCs/>
                <w:sz w:val="24"/>
                <w:szCs w:val="24"/>
                <w:lang w:val="uk-UA"/>
              </w:rPr>
              <w:t xml:space="preserve"> </w:t>
            </w:r>
            <w:proofErr w:type="spellStart"/>
            <w:r w:rsidRPr="007C2185">
              <w:rPr>
                <w:rFonts w:ascii="Times New Roman" w:hAnsi="Times New Roman" w:cs="Times New Roman"/>
                <w:b/>
                <w:bCs/>
                <w:sz w:val="24"/>
                <w:szCs w:val="24"/>
              </w:rPr>
              <w:t>або</w:t>
            </w:r>
            <w:proofErr w:type="spellEnd"/>
            <w:r w:rsidR="00CA2F62">
              <w:rPr>
                <w:rFonts w:ascii="Times New Roman" w:hAnsi="Times New Roman" w:cs="Times New Roman"/>
                <w:b/>
                <w:bCs/>
                <w:sz w:val="24"/>
                <w:szCs w:val="24"/>
                <w:lang w:val="uk-UA"/>
              </w:rPr>
              <w:t xml:space="preserve"> </w:t>
            </w:r>
            <w:proofErr w:type="spellStart"/>
            <w:r w:rsidRPr="007C2185">
              <w:rPr>
                <w:rFonts w:ascii="Times New Roman" w:hAnsi="Times New Roman" w:cs="Times New Roman"/>
                <w:b/>
                <w:bCs/>
                <w:sz w:val="24"/>
                <w:szCs w:val="24"/>
              </w:rPr>
              <w:t>сертифікати</w:t>
            </w:r>
            <w:proofErr w:type="spellEnd"/>
            <w:r w:rsidRPr="007C2185">
              <w:rPr>
                <w:rFonts w:ascii="Times New Roman" w:hAnsi="Times New Roman" w:cs="Times New Roman"/>
                <w:b/>
                <w:bCs/>
                <w:sz w:val="24"/>
                <w:szCs w:val="24"/>
              </w:rPr>
              <w:t xml:space="preserve">, </w:t>
            </w:r>
            <w:proofErr w:type="spellStart"/>
            <w:r w:rsidRPr="007C2185">
              <w:rPr>
                <w:rFonts w:ascii="Times New Roman" w:hAnsi="Times New Roman" w:cs="Times New Roman"/>
                <w:b/>
                <w:bCs/>
                <w:sz w:val="24"/>
                <w:szCs w:val="24"/>
              </w:rPr>
              <w:t>що</w:t>
            </w:r>
            <w:proofErr w:type="spellEnd"/>
            <w:r w:rsidR="00CA2F62">
              <w:rPr>
                <w:rFonts w:ascii="Times New Roman" w:hAnsi="Times New Roman" w:cs="Times New Roman"/>
                <w:b/>
                <w:bCs/>
                <w:sz w:val="24"/>
                <w:szCs w:val="24"/>
                <w:lang w:val="uk-UA"/>
              </w:rPr>
              <w:t xml:space="preserve"> </w:t>
            </w:r>
            <w:proofErr w:type="spellStart"/>
            <w:r w:rsidRPr="007C2185">
              <w:rPr>
                <w:rFonts w:ascii="Times New Roman" w:hAnsi="Times New Roman" w:cs="Times New Roman"/>
                <w:b/>
                <w:bCs/>
                <w:sz w:val="24"/>
                <w:szCs w:val="24"/>
              </w:rPr>
              <w:t>підтверджують</w:t>
            </w:r>
            <w:proofErr w:type="spellEnd"/>
            <w:r w:rsidR="005B75D5">
              <w:rPr>
                <w:rFonts w:ascii="Times New Roman" w:hAnsi="Times New Roman" w:cs="Times New Roman"/>
                <w:b/>
                <w:bCs/>
                <w:sz w:val="24"/>
                <w:szCs w:val="24"/>
                <w:lang w:val="uk-UA"/>
              </w:rPr>
              <w:t xml:space="preserve"> </w:t>
            </w:r>
            <w:proofErr w:type="spellStart"/>
            <w:r w:rsidRPr="007C2185">
              <w:rPr>
                <w:rFonts w:ascii="Times New Roman" w:hAnsi="Times New Roman" w:cs="Times New Roman"/>
                <w:b/>
                <w:bCs/>
                <w:sz w:val="24"/>
                <w:szCs w:val="24"/>
              </w:rPr>
              <w:t>відповідність</w:t>
            </w:r>
            <w:proofErr w:type="spellEnd"/>
            <w:r w:rsidRPr="007C2185">
              <w:rPr>
                <w:rFonts w:ascii="Times New Roman" w:hAnsi="Times New Roman" w:cs="Times New Roman"/>
                <w:b/>
                <w:bCs/>
                <w:sz w:val="24"/>
                <w:szCs w:val="24"/>
              </w:rPr>
              <w:t xml:space="preserve"> предмета </w:t>
            </w:r>
            <w:proofErr w:type="spellStart"/>
            <w:r w:rsidRPr="007C2185">
              <w:rPr>
                <w:rFonts w:ascii="Times New Roman" w:hAnsi="Times New Roman" w:cs="Times New Roman"/>
                <w:b/>
                <w:bCs/>
                <w:sz w:val="24"/>
                <w:szCs w:val="24"/>
              </w:rPr>
              <w:t>закупівлі</w:t>
            </w:r>
            <w:proofErr w:type="spellEnd"/>
            <w:r w:rsidR="00CA2F62">
              <w:rPr>
                <w:rFonts w:ascii="Times New Roman" w:hAnsi="Times New Roman" w:cs="Times New Roman"/>
                <w:b/>
                <w:bCs/>
                <w:sz w:val="24"/>
                <w:szCs w:val="24"/>
                <w:lang w:val="uk-UA"/>
              </w:rPr>
              <w:t xml:space="preserve"> </w:t>
            </w:r>
            <w:proofErr w:type="spellStart"/>
            <w:r w:rsidRPr="007C2185">
              <w:rPr>
                <w:rFonts w:ascii="Times New Roman" w:hAnsi="Times New Roman" w:cs="Times New Roman"/>
                <w:b/>
                <w:bCs/>
                <w:sz w:val="24"/>
                <w:szCs w:val="24"/>
              </w:rPr>
              <w:t>встановленим</w:t>
            </w:r>
            <w:proofErr w:type="spellEnd"/>
            <w:r w:rsidR="00CA2F62">
              <w:rPr>
                <w:rFonts w:ascii="Times New Roman" w:hAnsi="Times New Roman" w:cs="Times New Roman"/>
                <w:b/>
                <w:bCs/>
                <w:sz w:val="24"/>
                <w:szCs w:val="24"/>
                <w:lang w:val="uk-UA"/>
              </w:rPr>
              <w:t xml:space="preserve"> </w:t>
            </w:r>
            <w:proofErr w:type="spellStart"/>
            <w:r w:rsidRPr="007C2185">
              <w:rPr>
                <w:rFonts w:ascii="Times New Roman" w:hAnsi="Times New Roman" w:cs="Times New Roman"/>
                <w:b/>
                <w:bCs/>
                <w:sz w:val="24"/>
                <w:szCs w:val="24"/>
              </w:rPr>
              <w:t>замовником</w:t>
            </w:r>
            <w:proofErr w:type="spellEnd"/>
            <w:r w:rsidR="00CA2F62">
              <w:rPr>
                <w:rFonts w:ascii="Times New Roman" w:hAnsi="Times New Roman" w:cs="Times New Roman"/>
                <w:b/>
                <w:bCs/>
                <w:sz w:val="24"/>
                <w:szCs w:val="24"/>
                <w:lang w:val="uk-UA"/>
              </w:rPr>
              <w:t xml:space="preserve"> </w:t>
            </w:r>
            <w:proofErr w:type="spellStart"/>
            <w:r w:rsidRPr="007C2185">
              <w:rPr>
                <w:rFonts w:ascii="Times New Roman" w:hAnsi="Times New Roman" w:cs="Times New Roman"/>
                <w:b/>
                <w:bCs/>
                <w:sz w:val="24"/>
                <w:szCs w:val="24"/>
              </w:rPr>
              <w:t>вимогам</w:t>
            </w:r>
            <w:proofErr w:type="spellEnd"/>
            <w:r w:rsidRPr="007C2185">
              <w:rPr>
                <w:rFonts w:ascii="Times New Roman" w:hAnsi="Times New Roman" w:cs="Times New Roman"/>
                <w:b/>
                <w:bCs/>
                <w:sz w:val="24"/>
                <w:szCs w:val="24"/>
              </w:rPr>
              <w:t xml:space="preserve"> (у </w:t>
            </w:r>
            <w:proofErr w:type="spellStart"/>
            <w:r w:rsidRPr="007C2185">
              <w:rPr>
                <w:rFonts w:ascii="Times New Roman" w:hAnsi="Times New Roman" w:cs="Times New Roman"/>
                <w:b/>
                <w:bCs/>
                <w:sz w:val="24"/>
                <w:szCs w:val="24"/>
              </w:rPr>
              <w:t>разі</w:t>
            </w:r>
            <w:proofErr w:type="spellEnd"/>
            <w:r w:rsidRPr="007C2185">
              <w:rPr>
                <w:rFonts w:ascii="Times New Roman" w:hAnsi="Times New Roman" w:cs="Times New Roman"/>
                <w:b/>
                <w:bCs/>
                <w:sz w:val="24"/>
                <w:szCs w:val="24"/>
              </w:rPr>
              <w:t xml:space="preserve"> потреби)</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5326B09" w14:textId="4A4F3273" w:rsidR="008910E2" w:rsidRPr="00DC390B" w:rsidRDefault="008910E2" w:rsidP="00DC390B">
            <w:pPr>
              <w:widowControl w:val="0"/>
              <w:autoSpaceDE w:val="0"/>
              <w:autoSpaceDN w:val="0"/>
              <w:adjustRightInd w:val="0"/>
              <w:jc w:val="both"/>
              <w:rPr>
                <w:rFonts w:ascii="Times New Roman" w:hAnsi="Times New Roman" w:cs="Times New Roman"/>
                <w:b/>
                <w:bCs/>
                <w:sz w:val="24"/>
                <w:szCs w:val="24"/>
              </w:rPr>
            </w:pPr>
            <w:r w:rsidRPr="00DC390B">
              <w:rPr>
                <w:rFonts w:ascii="Times New Roman" w:hAnsi="Times New Roman" w:cs="Times New Roman"/>
                <w:b/>
                <w:bCs/>
                <w:sz w:val="24"/>
                <w:szCs w:val="24"/>
                <w:lang w:val="uk-UA"/>
              </w:rPr>
              <w:t>1)</w:t>
            </w:r>
            <w:r w:rsidRPr="00DC390B">
              <w:rPr>
                <w:rFonts w:ascii="Times New Roman" w:hAnsi="Times New Roman" w:cs="Times New Roman"/>
                <w:b/>
                <w:bCs/>
                <w:i/>
                <w:iCs/>
                <w:sz w:val="24"/>
                <w:szCs w:val="24"/>
                <w:lang w:val="uk-UA"/>
              </w:rPr>
              <w:t xml:space="preserve"> </w:t>
            </w:r>
            <w:r w:rsidRPr="00DC390B">
              <w:rPr>
                <w:rFonts w:ascii="Times New Roman" w:hAnsi="Times New Roman" w:cs="Times New Roman"/>
                <w:b/>
                <w:bCs/>
                <w:sz w:val="24"/>
                <w:szCs w:val="24"/>
                <w:lang w:val="uk-UA"/>
              </w:rPr>
              <w:t xml:space="preserve">довідка завірена учасником про те, що  технічні, якісні характеристики предмета закупівлі </w:t>
            </w:r>
            <w:proofErr w:type="spellStart"/>
            <w:r w:rsidRPr="00DC390B">
              <w:rPr>
                <w:rFonts w:ascii="Times New Roman" w:hAnsi="Times New Roman" w:cs="Times New Roman"/>
                <w:b/>
                <w:bCs/>
                <w:sz w:val="24"/>
                <w:szCs w:val="24"/>
              </w:rPr>
              <w:t>передбача</w:t>
            </w:r>
            <w:r w:rsidRPr="00DC390B">
              <w:rPr>
                <w:rFonts w:ascii="Times New Roman" w:hAnsi="Times New Roman" w:cs="Times New Roman"/>
                <w:b/>
                <w:bCs/>
                <w:sz w:val="24"/>
                <w:szCs w:val="24"/>
                <w:lang w:val="uk-UA"/>
              </w:rPr>
              <w:t>ють</w:t>
            </w:r>
            <w:proofErr w:type="spellEnd"/>
            <w:r w:rsidRPr="00DC390B">
              <w:rPr>
                <w:rFonts w:ascii="Times New Roman" w:hAnsi="Times New Roman" w:cs="Times New Roman"/>
                <w:b/>
                <w:bCs/>
                <w:sz w:val="24"/>
                <w:szCs w:val="24"/>
              </w:rPr>
              <w:t xml:space="preserve"> </w:t>
            </w:r>
            <w:proofErr w:type="spellStart"/>
            <w:r w:rsidRPr="00DC390B">
              <w:rPr>
                <w:rFonts w:ascii="Times New Roman" w:hAnsi="Times New Roman" w:cs="Times New Roman"/>
                <w:b/>
                <w:bCs/>
                <w:sz w:val="24"/>
                <w:szCs w:val="24"/>
              </w:rPr>
              <w:t>застосування</w:t>
            </w:r>
            <w:proofErr w:type="spellEnd"/>
            <w:r w:rsidRPr="00DC390B">
              <w:rPr>
                <w:rFonts w:ascii="Times New Roman" w:hAnsi="Times New Roman" w:cs="Times New Roman"/>
                <w:b/>
                <w:bCs/>
                <w:sz w:val="24"/>
                <w:szCs w:val="24"/>
              </w:rPr>
              <w:t xml:space="preserve"> </w:t>
            </w:r>
            <w:proofErr w:type="spellStart"/>
            <w:r w:rsidRPr="00DC390B">
              <w:rPr>
                <w:rFonts w:ascii="Times New Roman" w:hAnsi="Times New Roman" w:cs="Times New Roman"/>
                <w:b/>
                <w:bCs/>
                <w:sz w:val="24"/>
                <w:szCs w:val="24"/>
              </w:rPr>
              <w:t>заходів</w:t>
            </w:r>
            <w:proofErr w:type="spellEnd"/>
            <w:r w:rsidRPr="00DC390B">
              <w:rPr>
                <w:rFonts w:ascii="Times New Roman" w:hAnsi="Times New Roman" w:cs="Times New Roman"/>
                <w:b/>
                <w:bCs/>
                <w:sz w:val="24"/>
                <w:szCs w:val="24"/>
              </w:rPr>
              <w:t xml:space="preserve"> </w:t>
            </w:r>
            <w:proofErr w:type="spellStart"/>
            <w:r w:rsidRPr="00DC390B">
              <w:rPr>
                <w:rFonts w:ascii="Times New Roman" w:hAnsi="Times New Roman" w:cs="Times New Roman"/>
                <w:b/>
                <w:bCs/>
                <w:sz w:val="24"/>
                <w:szCs w:val="24"/>
              </w:rPr>
              <w:t>із</w:t>
            </w:r>
            <w:proofErr w:type="spellEnd"/>
            <w:r w:rsidRPr="00DC390B">
              <w:rPr>
                <w:rFonts w:ascii="Times New Roman" w:hAnsi="Times New Roman" w:cs="Times New Roman"/>
                <w:b/>
                <w:bCs/>
                <w:sz w:val="24"/>
                <w:szCs w:val="24"/>
              </w:rPr>
              <w:t xml:space="preserve"> </w:t>
            </w:r>
            <w:proofErr w:type="spellStart"/>
            <w:r w:rsidRPr="00DC390B">
              <w:rPr>
                <w:rFonts w:ascii="Times New Roman" w:hAnsi="Times New Roman" w:cs="Times New Roman"/>
                <w:b/>
                <w:bCs/>
                <w:sz w:val="24"/>
                <w:szCs w:val="24"/>
              </w:rPr>
              <w:t>захисту</w:t>
            </w:r>
            <w:proofErr w:type="spellEnd"/>
            <w:r w:rsidRPr="00DC390B">
              <w:rPr>
                <w:rFonts w:ascii="Times New Roman" w:hAnsi="Times New Roman" w:cs="Times New Roman"/>
                <w:b/>
                <w:bCs/>
                <w:sz w:val="24"/>
                <w:szCs w:val="24"/>
              </w:rPr>
              <w:t xml:space="preserve"> </w:t>
            </w:r>
            <w:proofErr w:type="spellStart"/>
            <w:r w:rsidRPr="00DC390B">
              <w:rPr>
                <w:rFonts w:ascii="Times New Roman" w:hAnsi="Times New Roman" w:cs="Times New Roman"/>
                <w:b/>
                <w:bCs/>
                <w:sz w:val="24"/>
                <w:szCs w:val="24"/>
              </w:rPr>
              <w:t>довкілля</w:t>
            </w:r>
            <w:proofErr w:type="spellEnd"/>
          </w:p>
          <w:p w14:paraId="13356B79" w14:textId="123E1D31" w:rsidR="004C77BE" w:rsidRPr="00DC390B" w:rsidRDefault="00125360" w:rsidP="003950C9">
            <w:pPr>
              <w:pStyle w:val="rvps2"/>
              <w:shd w:val="clear" w:color="auto" w:fill="FFFFFF"/>
              <w:spacing w:before="0" w:beforeAutospacing="0" w:after="150" w:afterAutospacing="0"/>
              <w:jc w:val="both"/>
              <w:rPr>
                <w:color w:val="000000"/>
                <w:shd w:val="clear" w:color="auto" w:fill="FFFFFF"/>
                <w:lang w:val="uk-UA"/>
              </w:rPr>
            </w:pPr>
            <w:r w:rsidRPr="00DC390B">
              <w:rPr>
                <w:color w:val="000000"/>
                <w:shd w:val="clear" w:color="auto" w:fill="FFFFFF"/>
                <w:lang w:val="uk-UA"/>
              </w:rPr>
              <w:t>Маркування, протоколи</w:t>
            </w:r>
            <w:r w:rsidR="00C470B7" w:rsidRPr="00DC390B">
              <w:rPr>
                <w:color w:val="000000"/>
                <w:shd w:val="clear" w:color="auto" w:fill="FFFFFF"/>
                <w:lang w:val="uk-UA"/>
              </w:rPr>
              <w:t xml:space="preserve"> </w:t>
            </w:r>
            <w:r w:rsidRPr="00DC390B">
              <w:rPr>
                <w:color w:val="000000"/>
                <w:shd w:val="clear" w:color="auto" w:fill="FFFFFF"/>
                <w:lang w:val="uk-UA"/>
              </w:rPr>
              <w:t>випробувань та сертифікати</w:t>
            </w:r>
            <w:r w:rsidR="00C470B7" w:rsidRPr="00DC390B">
              <w:rPr>
                <w:color w:val="000000"/>
                <w:shd w:val="clear" w:color="auto" w:fill="FFFFFF"/>
                <w:lang w:val="uk-UA"/>
              </w:rPr>
              <w:t xml:space="preserve"> </w:t>
            </w:r>
            <w:r w:rsidRPr="00DC390B">
              <w:rPr>
                <w:color w:val="000000"/>
                <w:shd w:val="clear" w:color="auto" w:fill="FFFFFF"/>
                <w:lang w:val="uk-UA"/>
              </w:rPr>
              <w:t>повинні бути видані органами з оцінки</w:t>
            </w:r>
            <w:r w:rsidR="00C470B7" w:rsidRPr="00DC390B">
              <w:rPr>
                <w:color w:val="000000"/>
                <w:shd w:val="clear" w:color="auto" w:fill="FFFFFF"/>
                <w:lang w:val="uk-UA"/>
              </w:rPr>
              <w:t xml:space="preserve"> </w:t>
            </w:r>
            <w:r w:rsidRPr="00DC390B">
              <w:rPr>
                <w:color w:val="000000"/>
                <w:shd w:val="clear" w:color="auto" w:fill="FFFFFF"/>
                <w:lang w:val="uk-UA"/>
              </w:rPr>
              <w:t>відповідності, компетентність</w:t>
            </w:r>
            <w:r w:rsidR="00C470B7" w:rsidRPr="00DC390B">
              <w:rPr>
                <w:color w:val="000000"/>
                <w:shd w:val="clear" w:color="auto" w:fill="FFFFFF"/>
                <w:lang w:val="uk-UA"/>
              </w:rPr>
              <w:t xml:space="preserve"> </w:t>
            </w:r>
            <w:r w:rsidRPr="00DC390B">
              <w:rPr>
                <w:color w:val="000000"/>
                <w:shd w:val="clear" w:color="auto" w:fill="FFFFFF"/>
                <w:lang w:val="uk-UA"/>
              </w:rPr>
              <w:t>яких</w:t>
            </w:r>
            <w:r w:rsidR="00C470B7" w:rsidRPr="00DC390B">
              <w:rPr>
                <w:color w:val="000000"/>
                <w:shd w:val="clear" w:color="auto" w:fill="FFFFFF"/>
                <w:lang w:val="uk-UA"/>
              </w:rPr>
              <w:t xml:space="preserve"> </w:t>
            </w:r>
            <w:r w:rsidRPr="00DC390B">
              <w:rPr>
                <w:color w:val="000000"/>
                <w:shd w:val="clear" w:color="auto" w:fill="FFFFFF"/>
                <w:lang w:val="uk-UA"/>
              </w:rPr>
              <w:t>підтверджена шляхом акредитації</w:t>
            </w:r>
            <w:r w:rsidR="00C470B7" w:rsidRPr="00DC390B">
              <w:rPr>
                <w:color w:val="000000"/>
                <w:shd w:val="clear" w:color="auto" w:fill="FFFFFF"/>
                <w:lang w:val="uk-UA"/>
              </w:rPr>
              <w:t xml:space="preserve"> </w:t>
            </w:r>
            <w:r w:rsidRPr="00DC390B">
              <w:rPr>
                <w:color w:val="000000"/>
                <w:shd w:val="clear" w:color="auto" w:fill="FFFFFF"/>
                <w:lang w:val="uk-UA"/>
              </w:rPr>
              <w:t>або</w:t>
            </w:r>
            <w:r w:rsidR="00C470B7" w:rsidRPr="00DC390B">
              <w:rPr>
                <w:color w:val="000000"/>
                <w:shd w:val="clear" w:color="auto" w:fill="FFFFFF"/>
                <w:lang w:val="uk-UA"/>
              </w:rPr>
              <w:t xml:space="preserve"> </w:t>
            </w:r>
            <w:r w:rsidRPr="00DC390B">
              <w:rPr>
                <w:color w:val="000000"/>
                <w:shd w:val="clear" w:color="auto" w:fill="FFFFFF"/>
                <w:lang w:val="uk-UA"/>
              </w:rPr>
              <w:t>іншим способом, визначеним</w:t>
            </w:r>
            <w:r w:rsidR="00C470B7" w:rsidRPr="00DC390B">
              <w:rPr>
                <w:color w:val="000000"/>
                <w:shd w:val="clear" w:color="auto" w:fill="FFFFFF"/>
                <w:lang w:val="uk-UA"/>
              </w:rPr>
              <w:t xml:space="preserve"> </w:t>
            </w:r>
            <w:r w:rsidRPr="00DC390B">
              <w:rPr>
                <w:color w:val="000000"/>
                <w:shd w:val="clear" w:color="auto" w:fill="FFFFFF"/>
                <w:lang w:val="uk-UA"/>
              </w:rPr>
              <w:t>законодавством.</w:t>
            </w:r>
            <w:bookmarkStart w:id="20" w:name="n1436"/>
            <w:bookmarkEnd w:id="20"/>
          </w:p>
          <w:p w14:paraId="0368CE5D" w14:textId="77777777" w:rsidR="00C7173E" w:rsidRPr="00DC390B" w:rsidRDefault="00C7173E" w:rsidP="003950C9">
            <w:pPr>
              <w:pStyle w:val="rvps2"/>
              <w:shd w:val="clear" w:color="auto" w:fill="FFFFFF"/>
              <w:spacing w:before="0" w:beforeAutospacing="0" w:after="150" w:afterAutospacing="0"/>
              <w:jc w:val="both"/>
              <w:rPr>
                <w:highlight w:val="yellow"/>
                <w:lang w:val="uk-UA"/>
              </w:rPr>
            </w:pPr>
            <w:r w:rsidRPr="00DC390B">
              <w:rPr>
                <w:color w:val="333333"/>
                <w:shd w:val="clear" w:color="auto" w:fill="FFFFFF"/>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tc>
      </w:tr>
      <w:tr w:rsidR="00910499" w:rsidRPr="007C2185" w14:paraId="1674F166" w14:textId="77777777"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53C4933" w14:textId="77777777" w:rsidR="00910499" w:rsidRPr="007C2185" w:rsidRDefault="00910499" w:rsidP="00910499">
            <w:pPr>
              <w:spacing w:before="48"/>
              <w:rPr>
                <w:rFonts w:ascii="Times New Roman" w:hAnsi="Times New Roman" w:cs="Times New Roman"/>
                <w:b/>
                <w:sz w:val="24"/>
                <w:szCs w:val="24"/>
                <w:lang w:val="uk-UA"/>
              </w:rPr>
            </w:pPr>
            <w:r w:rsidRPr="007C2185">
              <w:rPr>
                <w:rFonts w:ascii="Times New Roman" w:hAnsi="Times New Roman" w:cs="Times New Roman"/>
                <w:b/>
                <w:sz w:val="24"/>
                <w:szCs w:val="24"/>
                <w:lang w:val="uk-UA"/>
              </w:rPr>
              <w:lastRenderedPageBreak/>
              <w:t>8</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4D0DFEE" w14:textId="77777777" w:rsidR="00910499" w:rsidRPr="007C2185" w:rsidRDefault="00910499" w:rsidP="00910499">
            <w:pPr>
              <w:spacing w:before="48"/>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Інформація</w:t>
            </w:r>
            <w:proofErr w:type="spellEnd"/>
            <w:r w:rsidRPr="007C2185">
              <w:rPr>
                <w:rFonts w:ascii="Times New Roman" w:hAnsi="Times New Roman" w:cs="Times New Roman"/>
                <w:b/>
                <w:sz w:val="24"/>
                <w:szCs w:val="24"/>
              </w:rPr>
              <w:t xml:space="preserve"> про </w:t>
            </w:r>
            <w:proofErr w:type="spellStart"/>
            <w:r w:rsidRPr="007C2185">
              <w:rPr>
                <w:rFonts w:ascii="Times New Roman" w:hAnsi="Times New Roman" w:cs="Times New Roman"/>
                <w:b/>
                <w:sz w:val="24"/>
                <w:szCs w:val="24"/>
              </w:rPr>
              <w:t>субпідрядника</w:t>
            </w:r>
            <w:proofErr w:type="spellEnd"/>
            <w:r w:rsidRPr="007C2185">
              <w:rPr>
                <w:rFonts w:ascii="Times New Roman" w:hAnsi="Times New Roman" w:cs="Times New Roman"/>
                <w:b/>
                <w:sz w:val="24"/>
                <w:szCs w:val="24"/>
              </w:rPr>
              <w:t xml:space="preserve"> (у </w:t>
            </w:r>
            <w:proofErr w:type="spellStart"/>
            <w:r w:rsidRPr="007C2185">
              <w:rPr>
                <w:rFonts w:ascii="Times New Roman" w:hAnsi="Times New Roman" w:cs="Times New Roman"/>
                <w:b/>
                <w:sz w:val="24"/>
                <w:szCs w:val="24"/>
              </w:rPr>
              <w:t>випадку</w:t>
            </w:r>
            <w:proofErr w:type="spellEnd"/>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закупівлі</w:t>
            </w:r>
            <w:proofErr w:type="spellEnd"/>
            <w:r>
              <w:rPr>
                <w:rFonts w:ascii="Times New Roman" w:hAnsi="Times New Roman" w:cs="Times New Roman"/>
                <w:b/>
                <w:sz w:val="24"/>
                <w:szCs w:val="24"/>
                <w:lang w:val="uk-UA"/>
              </w:rPr>
              <w:t xml:space="preserve"> послуг або </w:t>
            </w:r>
            <w:proofErr w:type="spellStart"/>
            <w:r w:rsidRPr="007C2185">
              <w:rPr>
                <w:rFonts w:ascii="Times New Roman" w:hAnsi="Times New Roman" w:cs="Times New Roman"/>
                <w:b/>
                <w:sz w:val="24"/>
                <w:szCs w:val="24"/>
              </w:rPr>
              <w:t>робіт</w:t>
            </w:r>
            <w:proofErr w:type="spellEnd"/>
            <w:r w:rsidRPr="007C2185">
              <w:rPr>
                <w:rFonts w:ascii="Times New Roman" w:hAnsi="Times New Roman" w:cs="Times New Roman"/>
                <w:b/>
                <w:sz w:val="24"/>
                <w:szCs w:val="24"/>
              </w:rPr>
              <w:t>)</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64DFB02" w14:textId="6EA1AE5F" w:rsidR="00910499" w:rsidRPr="00A46B17" w:rsidRDefault="00910499" w:rsidP="00910499">
            <w:pPr>
              <w:widowControl w:val="0"/>
              <w:ind w:firstLine="176"/>
              <w:contextualSpacing/>
              <w:jc w:val="both"/>
              <w:rPr>
                <w:rFonts w:ascii="Times New Roman" w:hAnsi="Times New Roman" w:cs="Times New Roman"/>
                <w:color w:val="000000"/>
                <w:sz w:val="24"/>
                <w:szCs w:val="24"/>
                <w:highlight w:val="yellow"/>
                <w:lang w:eastAsia="uk-UA"/>
              </w:rPr>
            </w:pPr>
            <w:r w:rsidRPr="00A46B17">
              <w:rPr>
                <w:rFonts w:ascii="Times New Roman" w:hAnsi="Times New Roman" w:cs="Times New Roman"/>
                <w:color w:val="333333"/>
                <w:sz w:val="24"/>
                <w:szCs w:val="24"/>
                <w:shd w:val="clear" w:color="auto" w:fill="FFFFFF"/>
              </w:rPr>
              <w:t xml:space="preserve">У </w:t>
            </w:r>
            <w:proofErr w:type="spellStart"/>
            <w:r w:rsidRPr="00A46B17">
              <w:rPr>
                <w:rFonts w:ascii="Times New Roman" w:hAnsi="Times New Roman" w:cs="Times New Roman"/>
                <w:color w:val="333333"/>
                <w:sz w:val="24"/>
                <w:szCs w:val="24"/>
                <w:shd w:val="clear" w:color="auto" w:fill="FFFFFF"/>
              </w:rPr>
              <w:t>разі</w:t>
            </w:r>
            <w:proofErr w:type="spellEnd"/>
            <w:r w:rsidRPr="00A46B17">
              <w:rPr>
                <w:rFonts w:ascii="Times New Roman" w:hAnsi="Times New Roman" w:cs="Times New Roman"/>
                <w:color w:val="333333"/>
                <w:sz w:val="24"/>
                <w:szCs w:val="24"/>
                <w:shd w:val="clear" w:color="auto" w:fill="FFFFFF"/>
              </w:rPr>
              <w:t xml:space="preserve"> коли </w:t>
            </w:r>
            <w:proofErr w:type="spellStart"/>
            <w:r w:rsidRPr="00A46B17">
              <w:rPr>
                <w:rFonts w:ascii="Times New Roman" w:hAnsi="Times New Roman" w:cs="Times New Roman"/>
                <w:color w:val="333333"/>
                <w:sz w:val="24"/>
                <w:szCs w:val="24"/>
                <w:shd w:val="clear" w:color="auto" w:fill="FFFFFF"/>
              </w:rPr>
              <w:t>учасник</w:t>
            </w:r>
            <w:proofErr w:type="spellEnd"/>
            <w:r w:rsidRPr="00A46B17">
              <w:rPr>
                <w:rFonts w:ascii="Times New Roman" w:hAnsi="Times New Roman" w:cs="Times New Roman"/>
                <w:color w:val="333333"/>
                <w:sz w:val="24"/>
                <w:szCs w:val="24"/>
                <w:shd w:val="clear" w:color="auto" w:fill="FFFFFF"/>
              </w:rPr>
              <w:t xml:space="preserve"> </w:t>
            </w:r>
            <w:proofErr w:type="spellStart"/>
            <w:r w:rsidRPr="00A46B17">
              <w:rPr>
                <w:rFonts w:ascii="Times New Roman" w:hAnsi="Times New Roman" w:cs="Times New Roman"/>
                <w:color w:val="333333"/>
                <w:sz w:val="24"/>
                <w:szCs w:val="24"/>
                <w:shd w:val="clear" w:color="auto" w:fill="FFFFFF"/>
              </w:rPr>
              <w:t>процедури</w:t>
            </w:r>
            <w:proofErr w:type="spellEnd"/>
            <w:r w:rsidRPr="00A46B17">
              <w:rPr>
                <w:rFonts w:ascii="Times New Roman" w:hAnsi="Times New Roman" w:cs="Times New Roman"/>
                <w:color w:val="333333"/>
                <w:sz w:val="24"/>
                <w:szCs w:val="24"/>
                <w:shd w:val="clear" w:color="auto" w:fill="FFFFFF"/>
              </w:rPr>
              <w:t xml:space="preserve"> </w:t>
            </w:r>
            <w:proofErr w:type="spellStart"/>
            <w:r w:rsidRPr="00A46B17">
              <w:rPr>
                <w:rFonts w:ascii="Times New Roman" w:hAnsi="Times New Roman" w:cs="Times New Roman"/>
                <w:color w:val="333333"/>
                <w:sz w:val="24"/>
                <w:szCs w:val="24"/>
                <w:shd w:val="clear" w:color="auto" w:fill="FFFFFF"/>
              </w:rPr>
              <w:t>закупівлі</w:t>
            </w:r>
            <w:proofErr w:type="spellEnd"/>
            <w:r w:rsidRPr="00A46B17">
              <w:rPr>
                <w:rFonts w:ascii="Times New Roman" w:hAnsi="Times New Roman" w:cs="Times New Roman"/>
                <w:color w:val="333333"/>
                <w:sz w:val="24"/>
                <w:szCs w:val="24"/>
                <w:shd w:val="clear" w:color="auto" w:fill="FFFFFF"/>
              </w:rPr>
              <w:t xml:space="preserve"> </w:t>
            </w:r>
            <w:proofErr w:type="spellStart"/>
            <w:r w:rsidRPr="00A46B17">
              <w:rPr>
                <w:rFonts w:ascii="Times New Roman" w:hAnsi="Times New Roman" w:cs="Times New Roman"/>
                <w:color w:val="333333"/>
                <w:sz w:val="24"/>
                <w:szCs w:val="24"/>
                <w:shd w:val="clear" w:color="auto" w:fill="FFFFFF"/>
              </w:rPr>
              <w:t>має</w:t>
            </w:r>
            <w:proofErr w:type="spellEnd"/>
            <w:r w:rsidRPr="00A46B17">
              <w:rPr>
                <w:rFonts w:ascii="Times New Roman" w:hAnsi="Times New Roman" w:cs="Times New Roman"/>
                <w:color w:val="333333"/>
                <w:sz w:val="24"/>
                <w:szCs w:val="24"/>
                <w:shd w:val="clear" w:color="auto" w:fill="FFFFFF"/>
              </w:rPr>
              <w:t xml:space="preserve"> </w:t>
            </w:r>
            <w:proofErr w:type="spellStart"/>
            <w:r w:rsidRPr="00A46B17">
              <w:rPr>
                <w:rFonts w:ascii="Times New Roman" w:hAnsi="Times New Roman" w:cs="Times New Roman"/>
                <w:color w:val="333333"/>
                <w:sz w:val="24"/>
                <w:szCs w:val="24"/>
                <w:shd w:val="clear" w:color="auto" w:fill="FFFFFF"/>
              </w:rPr>
              <w:t>намір</w:t>
            </w:r>
            <w:proofErr w:type="spellEnd"/>
            <w:r w:rsidRPr="00A46B17">
              <w:rPr>
                <w:rFonts w:ascii="Times New Roman" w:hAnsi="Times New Roman" w:cs="Times New Roman"/>
                <w:color w:val="333333"/>
                <w:sz w:val="24"/>
                <w:szCs w:val="24"/>
                <w:shd w:val="clear" w:color="auto" w:fill="FFFFFF"/>
              </w:rPr>
              <w:t xml:space="preserve"> </w:t>
            </w:r>
            <w:proofErr w:type="spellStart"/>
            <w:r w:rsidRPr="00A46B17">
              <w:rPr>
                <w:rFonts w:ascii="Times New Roman" w:hAnsi="Times New Roman" w:cs="Times New Roman"/>
                <w:color w:val="333333"/>
                <w:sz w:val="24"/>
                <w:szCs w:val="24"/>
                <w:shd w:val="clear" w:color="auto" w:fill="FFFFFF"/>
              </w:rPr>
              <w:t>залучити</w:t>
            </w:r>
            <w:proofErr w:type="spellEnd"/>
            <w:r w:rsidRPr="00A46B17">
              <w:rPr>
                <w:rFonts w:ascii="Times New Roman" w:hAnsi="Times New Roman" w:cs="Times New Roman"/>
                <w:color w:val="333333"/>
                <w:sz w:val="24"/>
                <w:szCs w:val="24"/>
                <w:shd w:val="clear" w:color="auto" w:fill="FFFFFF"/>
              </w:rPr>
              <w:t xml:space="preserve"> </w:t>
            </w:r>
            <w:proofErr w:type="spellStart"/>
            <w:r w:rsidRPr="00A46B17">
              <w:rPr>
                <w:rFonts w:ascii="Times New Roman" w:hAnsi="Times New Roman" w:cs="Times New Roman"/>
                <w:color w:val="333333"/>
                <w:sz w:val="24"/>
                <w:szCs w:val="24"/>
                <w:shd w:val="clear" w:color="auto" w:fill="FFFFFF"/>
              </w:rPr>
              <w:t>інших</w:t>
            </w:r>
            <w:proofErr w:type="spellEnd"/>
            <w:r w:rsidRPr="00A46B17">
              <w:rPr>
                <w:rFonts w:ascii="Times New Roman" w:hAnsi="Times New Roman" w:cs="Times New Roman"/>
                <w:color w:val="333333"/>
                <w:sz w:val="24"/>
                <w:szCs w:val="24"/>
                <w:shd w:val="clear" w:color="auto" w:fill="FFFFFF"/>
              </w:rPr>
              <w:t xml:space="preserve"> </w:t>
            </w:r>
            <w:proofErr w:type="spellStart"/>
            <w:r w:rsidRPr="00A46B17">
              <w:rPr>
                <w:rFonts w:ascii="Times New Roman" w:hAnsi="Times New Roman" w:cs="Times New Roman"/>
                <w:color w:val="333333"/>
                <w:sz w:val="24"/>
                <w:szCs w:val="24"/>
                <w:shd w:val="clear" w:color="auto" w:fill="FFFFFF"/>
              </w:rPr>
              <w:t>суб’єктів</w:t>
            </w:r>
            <w:proofErr w:type="spellEnd"/>
            <w:r w:rsidRPr="00A46B17">
              <w:rPr>
                <w:rFonts w:ascii="Times New Roman" w:hAnsi="Times New Roman" w:cs="Times New Roman"/>
                <w:color w:val="333333"/>
                <w:sz w:val="24"/>
                <w:szCs w:val="24"/>
                <w:shd w:val="clear" w:color="auto" w:fill="FFFFFF"/>
              </w:rPr>
              <w:t xml:space="preserve"> </w:t>
            </w:r>
            <w:proofErr w:type="spellStart"/>
            <w:r w:rsidRPr="00A46B17">
              <w:rPr>
                <w:rFonts w:ascii="Times New Roman" w:hAnsi="Times New Roman" w:cs="Times New Roman"/>
                <w:color w:val="333333"/>
                <w:sz w:val="24"/>
                <w:szCs w:val="24"/>
                <w:shd w:val="clear" w:color="auto" w:fill="FFFFFF"/>
              </w:rPr>
              <w:t>господарювання</w:t>
            </w:r>
            <w:proofErr w:type="spellEnd"/>
            <w:r w:rsidRPr="00A46B17">
              <w:rPr>
                <w:rFonts w:ascii="Times New Roman" w:hAnsi="Times New Roman" w:cs="Times New Roman"/>
                <w:color w:val="333333"/>
                <w:sz w:val="24"/>
                <w:szCs w:val="24"/>
                <w:shd w:val="clear" w:color="auto" w:fill="FFFFFF"/>
              </w:rPr>
              <w:t xml:space="preserve"> як </w:t>
            </w:r>
            <w:proofErr w:type="spellStart"/>
            <w:r w:rsidRPr="00A46B17">
              <w:rPr>
                <w:rFonts w:ascii="Times New Roman" w:hAnsi="Times New Roman" w:cs="Times New Roman"/>
                <w:color w:val="333333"/>
                <w:sz w:val="24"/>
                <w:szCs w:val="24"/>
                <w:shd w:val="clear" w:color="auto" w:fill="FFFFFF"/>
              </w:rPr>
              <w:t>субпідрядників</w:t>
            </w:r>
            <w:proofErr w:type="spellEnd"/>
            <w:r w:rsidRPr="00A46B17">
              <w:rPr>
                <w:rFonts w:ascii="Times New Roman" w:hAnsi="Times New Roman" w:cs="Times New Roman"/>
                <w:color w:val="333333"/>
                <w:sz w:val="24"/>
                <w:szCs w:val="24"/>
                <w:shd w:val="clear" w:color="auto" w:fill="FFFFFF"/>
              </w:rPr>
              <w:t>/</w:t>
            </w:r>
            <w:proofErr w:type="spellStart"/>
            <w:r w:rsidRPr="00A46B17">
              <w:rPr>
                <w:rFonts w:ascii="Times New Roman" w:hAnsi="Times New Roman" w:cs="Times New Roman"/>
                <w:color w:val="333333"/>
                <w:sz w:val="24"/>
                <w:szCs w:val="24"/>
                <w:shd w:val="clear" w:color="auto" w:fill="FFFFFF"/>
              </w:rPr>
              <w:t>співвиконавців</w:t>
            </w:r>
            <w:proofErr w:type="spellEnd"/>
            <w:r w:rsidRPr="00A46B17">
              <w:rPr>
                <w:rFonts w:ascii="Times New Roman" w:hAnsi="Times New Roman" w:cs="Times New Roman"/>
                <w:color w:val="333333"/>
                <w:sz w:val="24"/>
                <w:szCs w:val="24"/>
                <w:shd w:val="clear" w:color="auto" w:fill="FFFFFF"/>
              </w:rPr>
              <w:t xml:space="preserve"> в </w:t>
            </w:r>
            <w:proofErr w:type="spellStart"/>
            <w:r w:rsidRPr="00A46B17">
              <w:rPr>
                <w:rFonts w:ascii="Times New Roman" w:hAnsi="Times New Roman" w:cs="Times New Roman"/>
                <w:color w:val="333333"/>
                <w:sz w:val="24"/>
                <w:szCs w:val="24"/>
                <w:shd w:val="clear" w:color="auto" w:fill="FFFFFF"/>
              </w:rPr>
              <w:t>обсязі</w:t>
            </w:r>
            <w:proofErr w:type="spellEnd"/>
            <w:r w:rsidRPr="00A46B17">
              <w:rPr>
                <w:rFonts w:ascii="Times New Roman" w:hAnsi="Times New Roman" w:cs="Times New Roman"/>
                <w:color w:val="333333"/>
                <w:sz w:val="24"/>
                <w:szCs w:val="24"/>
                <w:shd w:val="clear" w:color="auto" w:fill="FFFFFF"/>
              </w:rPr>
              <w:t xml:space="preserve"> не </w:t>
            </w:r>
            <w:proofErr w:type="spellStart"/>
            <w:r w:rsidRPr="00A46B17">
              <w:rPr>
                <w:rFonts w:ascii="Times New Roman" w:hAnsi="Times New Roman" w:cs="Times New Roman"/>
                <w:color w:val="333333"/>
                <w:sz w:val="24"/>
                <w:szCs w:val="24"/>
                <w:shd w:val="clear" w:color="auto" w:fill="FFFFFF"/>
              </w:rPr>
              <w:t>менш</w:t>
            </w:r>
            <w:proofErr w:type="spellEnd"/>
            <w:r w:rsidRPr="00A46B17">
              <w:rPr>
                <w:rFonts w:ascii="Times New Roman" w:hAnsi="Times New Roman" w:cs="Times New Roman"/>
                <w:color w:val="333333"/>
                <w:sz w:val="24"/>
                <w:szCs w:val="24"/>
                <w:shd w:val="clear" w:color="auto" w:fill="FFFFFF"/>
              </w:rPr>
              <w:t xml:space="preserve"> як 20 </w:t>
            </w:r>
            <w:proofErr w:type="spellStart"/>
            <w:r w:rsidRPr="00A46B17">
              <w:rPr>
                <w:rFonts w:ascii="Times New Roman" w:hAnsi="Times New Roman" w:cs="Times New Roman"/>
                <w:color w:val="333333"/>
                <w:sz w:val="24"/>
                <w:szCs w:val="24"/>
                <w:shd w:val="clear" w:color="auto" w:fill="FFFFFF"/>
              </w:rPr>
              <w:t>відсотків</w:t>
            </w:r>
            <w:proofErr w:type="spellEnd"/>
            <w:r w:rsidRPr="00A46B17">
              <w:rPr>
                <w:rFonts w:ascii="Times New Roman" w:hAnsi="Times New Roman" w:cs="Times New Roman"/>
                <w:color w:val="333333"/>
                <w:sz w:val="24"/>
                <w:szCs w:val="24"/>
                <w:shd w:val="clear" w:color="auto" w:fill="FFFFFF"/>
              </w:rPr>
              <w:t xml:space="preserve"> </w:t>
            </w:r>
            <w:proofErr w:type="spellStart"/>
            <w:r w:rsidRPr="00A46B17">
              <w:rPr>
                <w:rFonts w:ascii="Times New Roman" w:hAnsi="Times New Roman" w:cs="Times New Roman"/>
                <w:color w:val="333333"/>
                <w:sz w:val="24"/>
                <w:szCs w:val="24"/>
                <w:shd w:val="clear" w:color="auto" w:fill="FFFFFF"/>
              </w:rPr>
              <w:t>вартості</w:t>
            </w:r>
            <w:proofErr w:type="spellEnd"/>
            <w:r w:rsidRPr="00A46B17">
              <w:rPr>
                <w:rFonts w:ascii="Times New Roman" w:hAnsi="Times New Roman" w:cs="Times New Roman"/>
                <w:color w:val="333333"/>
                <w:sz w:val="24"/>
                <w:szCs w:val="24"/>
                <w:shd w:val="clear" w:color="auto" w:fill="FFFFFF"/>
              </w:rPr>
              <w:t xml:space="preserve"> договору про </w:t>
            </w:r>
            <w:proofErr w:type="spellStart"/>
            <w:r w:rsidRPr="00A46B17">
              <w:rPr>
                <w:rFonts w:ascii="Times New Roman" w:hAnsi="Times New Roman" w:cs="Times New Roman"/>
                <w:color w:val="333333"/>
                <w:sz w:val="24"/>
                <w:szCs w:val="24"/>
                <w:shd w:val="clear" w:color="auto" w:fill="FFFFFF"/>
              </w:rPr>
              <w:t>закупівлю</w:t>
            </w:r>
            <w:proofErr w:type="spellEnd"/>
            <w:r w:rsidRPr="00A46B17">
              <w:rPr>
                <w:rFonts w:ascii="Times New Roman" w:hAnsi="Times New Roman" w:cs="Times New Roman"/>
                <w:color w:val="333333"/>
                <w:sz w:val="24"/>
                <w:szCs w:val="24"/>
                <w:shd w:val="clear" w:color="auto" w:fill="FFFFFF"/>
              </w:rPr>
              <w:t xml:space="preserve"> у </w:t>
            </w:r>
            <w:proofErr w:type="spellStart"/>
            <w:r w:rsidRPr="00A46B17">
              <w:rPr>
                <w:rFonts w:ascii="Times New Roman" w:hAnsi="Times New Roman" w:cs="Times New Roman"/>
                <w:color w:val="333333"/>
                <w:sz w:val="24"/>
                <w:szCs w:val="24"/>
                <w:shd w:val="clear" w:color="auto" w:fill="FFFFFF"/>
              </w:rPr>
              <w:t>разі</w:t>
            </w:r>
            <w:proofErr w:type="spellEnd"/>
            <w:r w:rsidRPr="00A46B17">
              <w:rPr>
                <w:rFonts w:ascii="Times New Roman" w:hAnsi="Times New Roman" w:cs="Times New Roman"/>
                <w:color w:val="333333"/>
                <w:sz w:val="24"/>
                <w:szCs w:val="24"/>
                <w:shd w:val="clear" w:color="auto" w:fill="FFFFFF"/>
              </w:rPr>
              <w:t xml:space="preserve"> </w:t>
            </w:r>
            <w:proofErr w:type="spellStart"/>
            <w:r w:rsidRPr="00A46B17">
              <w:rPr>
                <w:rFonts w:ascii="Times New Roman" w:hAnsi="Times New Roman" w:cs="Times New Roman"/>
                <w:color w:val="333333"/>
                <w:sz w:val="24"/>
                <w:szCs w:val="24"/>
                <w:shd w:val="clear" w:color="auto" w:fill="FFFFFF"/>
              </w:rPr>
              <w:t>закупівлі</w:t>
            </w:r>
            <w:proofErr w:type="spellEnd"/>
            <w:r w:rsidRPr="00A46B17">
              <w:rPr>
                <w:rFonts w:ascii="Times New Roman" w:hAnsi="Times New Roman" w:cs="Times New Roman"/>
                <w:color w:val="333333"/>
                <w:sz w:val="24"/>
                <w:szCs w:val="24"/>
                <w:shd w:val="clear" w:color="auto" w:fill="FFFFFF"/>
              </w:rPr>
              <w:t xml:space="preserve"> </w:t>
            </w:r>
            <w:proofErr w:type="spellStart"/>
            <w:r w:rsidRPr="00A46B17">
              <w:rPr>
                <w:rFonts w:ascii="Times New Roman" w:hAnsi="Times New Roman" w:cs="Times New Roman"/>
                <w:color w:val="333333"/>
                <w:sz w:val="24"/>
                <w:szCs w:val="24"/>
                <w:shd w:val="clear" w:color="auto" w:fill="FFFFFF"/>
              </w:rPr>
              <w:t>робіт</w:t>
            </w:r>
            <w:proofErr w:type="spellEnd"/>
            <w:r w:rsidRPr="00A46B17">
              <w:rPr>
                <w:rFonts w:ascii="Times New Roman" w:hAnsi="Times New Roman" w:cs="Times New Roman"/>
                <w:color w:val="333333"/>
                <w:sz w:val="24"/>
                <w:szCs w:val="24"/>
                <w:shd w:val="clear" w:color="auto" w:fill="FFFFFF"/>
              </w:rPr>
              <w:t xml:space="preserve"> </w:t>
            </w:r>
            <w:proofErr w:type="spellStart"/>
            <w:r w:rsidRPr="00A46B17">
              <w:rPr>
                <w:rFonts w:ascii="Times New Roman" w:hAnsi="Times New Roman" w:cs="Times New Roman"/>
                <w:color w:val="333333"/>
                <w:sz w:val="24"/>
                <w:szCs w:val="24"/>
                <w:shd w:val="clear" w:color="auto" w:fill="FFFFFF"/>
              </w:rPr>
              <w:t>або</w:t>
            </w:r>
            <w:proofErr w:type="spellEnd"/>
            <w:r w:rsidRPr="00A46B17">
              <w:rPr>
                <w:rFonts w:ascii="Times New Roman" w:hAnsi="Times New Roman" w:cs="Times New Roman"/>
                <w:color w:val="333333"/>
                <w:sz w:val="24"/>
                <w:szCs w:val="24"/>
                <w:shd w:val="clear" w:color="auto" w:fill="FFFFFF"/>
              </w:rPr>
              <w:t xml:space="preserve"> </w:t>
            </w:r>
            <w:proofErr w:type="spellStart"/>
            <w:r w:rsidRPr="00A46B17">
              <w:rPr>
                <w:rFonts w:ascii="Times New Roman" w:hAnsi="Times New Roman" w:cs="Times New Roman"/>
                <w:color w:val="333333"/>
                <w:sz w:val="24"/>
                <w:szCs w:val="24"/>
                <w:shd w:val="clear" w:color="auto" w:fill="FFFFFF"/>
              </w:rPr>
              <w:t>послуг</w:t>
            </w:r>
            <w:proofErr w:type="spellEnd"/>
            <w:r w:rsidRPr="00A46B17">
              <w:rPr>
                <w:rFonts w:ascii="Times New Roman" w:hAnsi="Times New Roman" w:cs="Times New Roman"/>
                <w:color w:val="333333"/>
                <w:sz w:val="24"/>
                <w:szCs w:val="24"/>
                <w:shd w:val="clear" w:color="auto" w:fill="FFFFFF"/>
              </w:rPr>
              <w:t xml:space="preserve"> для </w:t>
            </w:r>
            <w:proofErr w:type="spellStart"/>
            <w:r w:rsidRPr="00A46B17">
              <w:rPr>
                <w:rFonts w:ascii="Times New Roman" w:hAnsi="Times New Roman" w:cs="Times New Roman"/>
                <w:color w:val="333333"/>
                <w:sz w:val="24"/>
                <w:szCs w:val="24"/>
                <w:shd w:val="clear" w:color="auto" w:fill="FFFFFF"/>
              </w:rPr>
              <w:t>підтвердження</w:t>
            </w:r>
            <w:proofErr w:type="spellEnd"/>
            <w:r w:rsidRPr="00A46B17">
              <w:rPr>
                <w:rFonts w:ascii="Times New Roman" w:hAnsi="Times New Roman" w:cs="Times New Roman"/>
                <w:color w:val="333333"/>
                <w:sz w:val="24"/>
                <w:szCs w:val="24"/>
                <w:shd w:val="clear" w:color="auto" w:fill="FFFFFF"/>
              </w:rPr>
              <w:t xml:space="preserve"> </w:t>
            </w:r>
            <w:proofErr w:type="spellStart"/>
            <w:r w:rsidRPr="00A46B17">
              <w:rPr>
                <w:rFonts w:ascii="Times New Roman" w:hAnsi="Times New Roman" w:cs="Times New Roman"/>
                <w:color w:val="333333"/>
                <w:sz w:val="24"/>
                <w:szCs w:val="24"/>
                <w:shd w:val="clear" w:color="auto" w:fill="FFFFFF"/>
              </w:rPr>
              <w:t>його</w:t>
            </w:r>
            <w:proofErr w:type="spellEnd"/>
            <w:r w:rsidRPr="00A46B17">
              <w:rPr>
                <w:rFonts w:ascii="Times New Roman" w:hAnsi="Times New Roman" w:cs="Times New Roman"/>
                <w:color w:val="333333"/>
                <w:sz w:val="24"/>
                <w:szCs w:val="24"/>
                <w:shd w:val="clear" w:color="auto" w:fill="FFFFFF"/>
              </w:rPr>
              <w:t xml:space="preserve"> </w:t>
            </w:r>
            <w:proofErr w:type="spellStart"/>
            <w:r w:rsidRPr="00A46B17">
              <w:rPr>
                <w:rFonts w:ascii="Times New Roman" w:hAnsi="Times New Roman" w:cs="Times New Roman"/>
                <w:color w:val="333333"/>
                <w:sz w:val="24"/>
                <w:szCs w:val="24"/>
                <w:shd w:val="clear" w:color="auto" w:fill="FFFFFF"/>
              </w:rPr>
              <w:t>відповідності</w:t>
            </w:r>
            <w:proofErr w:type="spellEnd"/>
            <w:r w:rsidRPr="00A46B17">
              <w:rPr>
                <w:rFonts w:ascii="Times New Roman" w:hAnsi="Times New Roman" w:cs="Times New Roman"/>
                <w:color w:val="333333"/>
                <w:sz w:val="24"/>
                <w:szCs w:val="24"/>
                <w:shd w:val="clear" w:color="auto" w:fill="FFFFFF"/>
              </w:rPr>
              <w:t xml:space="preserve"> </w:t>
            </w:r>
            <w:proofErr w:type="spellStart"/>
            <w:r w:rsidRPr="00A46B17">
              <w:rPr>
                <w:rFonts w:ascii="Times New Roman" w:hAnsi="Times New Roman" w:cs="Times New Roman"/>
                <w:color w:val="333333"/>
                <w:sz w:val="24"/>
                <w:szCs w:val="24"/>
                <w:shd w:val="clear" w:color="auto" w:fill="FFFFFF"/>
              </w:rPr>
              <w:t>кваліфікаційним</w:t>
            </w:r>
            <w:proofErr w:type="spellEnd"/>
            <w:r w:rsidRPr="00A46B17">
              <w:rPr>
                <w:rFonts w:ascii="Times New Roman" w:hAnsi="Times New Roman" w:cs="Times New Roman"/>
                <w:color w:val="333333"/>
                <w:sz w:val="24"/>
                <w:szCs w:val="24"/>
                <w:shd w:val="clear" w:color="auto" w:fill="FFFFFF"/>
              </w:rPr>
              <w:t xml:space="preserve"> </w:t>
            </w:r>
            <w:proofErr w:type="spellStart"/>
            <w:r w:rsidRPr="00A46B17">
              <w:rPr>
                <w:rFonts w:ascii="Times New Roman" w:hAnsi="Times New Roman" w:cs="Times New Roman"/>
                <w:color w:val="333333"/>
                <w:sz w:val="24"/>
                <w:szCs w:val="24"/>
                <w:shd w:val="clear" w:color="auto" w:fill="FFFFFF"/>
              </w:rPr>
              <w:t>критеріям</w:t>
            </w:r>
            <w:proofErr w:type="spellEnd"/>
            <w:r w:rsidRPr="00A46B17">
              <w:rPr>
                <w:rFonts w:ascii="Times New Roman" w:hAnsi="Times New Roman" w:cs="Times New Roman"/>
                <w:color w:val="333333"/>
                <w:sz w:val="24"/>
                <w:szCs w:val="24"/>
                <w:shd w:val="clear" w:color="auto" w:fill="FFFFFF"/>
              </w:rPr>
              <w:t xml:space="preserve"> </w:t>
            </w:r>
            <w:proofErr w:type="spellStart"/>
            <w:r w:rsidRPr="00A46B17">
              <w:rPr>
                <w:rFonts w:ascii="Times New Roman" w:hAnsi="Times New Roman" w:cs="Times New Roman"/>
                <w:color w:val="333333"/>
                <w:sz w:val="24"/>
                <w:szCs w:val="24"/>
                <w:shd w:val="clear" w:color="auto" w:fill="FFFFFF"/>
              </w:rPr>
              <w:t>відповідно</w:t>
            </w:r>
            <w:proofErr w:type="spellEnd"/>
            <w:r w:rsidRPr="00A46B17">
              <w:rPr>
                <w:rFonts w:ascii="Times New Roman" w:hAnsi="Times New Roman" w:cs="Times New Roman"/>
                <w:color w:val="333333"/>
                <w:sz w:val="24"/>
                <w:szCs w:val="24"/>
                <w:shd w:val="clear" w:color="auto" w:fill="FFFFFF"/>
              </w:rPr>
              <w:t xml:space="preserve"> до </w:t>
            </w:r>
            <w:proofErr w:type="spellStart"/>
            <w:r>
              <w:fldChar w:fldCharType="begin"/>
            </w:r>
            <w:r>
              <w:instrText>HYPERLINK "https://zakon.rada.gov.ua/laws/show/922-19" \l "n1257" \t "_blank"</w:instrText>
            </w:r>
            <w:r>
              <w:fldChar w:fldCharType="separate"/>
            </w:r>
            <w:r w:rsidRPr="00A46B17">
              <w:rPr>
                <w:rStyle w:val="a3"/>
                <w:rFonts w:ascii="Times New Roman" w:hAnsi="Times New Roman"/>
                <w:color w:val="000099"/>
                <w:sz w:val="24"/>
                <w:szCs w:val="24"/>
                <w:shd w:val="clear" w:color="auto" w:fill="FFFFFF"/>
              </w:rPr>
              <w:t>частини</w:t>
            </w:r>
            <w:proofErr w:type="spellEnd"/>
            <w:r w:rsidRPr="00A46B17">
              <w:rPr>
                <w:rStyle w:val="a3"/>
                <w:rFonts w:ascii="Times New Roman" w:hAnsi="Times New Roman"/>
                <w:color w:val="000099"/>
                <w:sz w:val="24"/>
                <w:szCs w:val="24"/>
                <w:shd w:val="clear" w:color="auto" w:fill="FFFFFF"/>
              </w:rPr>
              <w:t xml:space="preserve"> </w:t>
            </w:r>
            <w:proofErr w:type="spellStart"/>
            <w:r w:rsidRPr="00A46B17">
              <w:rPr>
                <w:rStyle w:val="a3"/>
                <w:rFonts w:ascii="Times New Roman" w:hAnsi="Times New Roman"/>
                <w:color w:val="000099"/>
                <w:sz w:val="24"/>
                <w:szCs w:val="24"/>
                <w:shd w:val="clear" w:color="auto" w:fill="FFFFFF"/>
              </w:rPr>
              <w:t>третьої</w:t>
            </w:r>
            <w:proofErr w:type="spellEnd"/>
            <w:r>
              <w:rPr>
                <w:rStyle w:val="a3"/>
                <w:rFonts w:ascii="Times New Roman" w:hAnsi="Times New Roman"/>
                <w:color w:val="000099"/>
                <w:sz w:val="24"/>
                <w:szCs w:val="24"/>
                <w:shd w:val="clear" w:color="auto" w:fill="FFFFFF"/>
              </w:rPr>
              <w:fldChar w:fldCharType="end"/>
            </w:r>
            <w:r w:rsidRPr="00A46B17">
              <w:rPr>
                <w:rFonts w:ascii="Times New Roman" w:hAnsi="Times New Roman" w:cs="Times New Roman"/>
                <w:color w:val="333333"/>
                <w:sz w:val="24"/>
                <w:szCs w:val="24"/>
                <w:shd w:val="clear" w:color="auto" w:fill="FFFFFF"/>
              </w:rPr>
              <w:t> </w:t>
            </w:r>
            <w:proofErr w:type="spellStart"/>
            <w:r w:rsidRPr="00A46B17">
              <w:rPr>
                <w:rFonts w:ascii="Times New Roman" w:hAnsi="Times New Roman" w:cs="Times New Roman"/>
                <w:color w:val="333333"/>
                <w:sz w:val="24"/>
                <w:szCs w:val="24"/>
                <w:shd w:val="clear" w:color="auto" w:fill="FFFFFF"/>
              </w:rPr>
              <w:t>статті</w:t>
            </w:r>
            <w:proofErr w:type="spellEnd"/>
            <w:r w:rsidRPr="00A46B17">
              <w:rPr>
                <w:rFonts w:ascii="Times New Roman" w:hAnsi="Times New Roman" w:cs="Times New Roman"/>
                <w:color w:val="333333"/>
                <w:sz w:val="24"/>
                <w:szCs w:val="24"/>
                <w:shd w:val="clear" w:color="auto" w:fill="FFFFFF"/>
              </w:rPr>
              <w:t xml:space="preserve"> 16 Закону (у </w:t>
            </w:r>
            <w:proofErr w:type="spellStart"/>
            <w:r w:rsidRPr="00A46B17">
              <w:rPr>
                <w:rFonts w:ascii="Times New Roman" w:hAnsi="Times New Roman" w:cs="Times New Roman"/>
                <w:color w:val="333333"/>
                <w:sz w:val="24"/>
                <w:szCs w:val="24"/>
                <w:shd w:val="clear" w:color="auto" w:fill="FFFFFF"/>
              </w:rPr>
              <w:t>разі</w:t>
            </w:r>
            <w:proofErr w:type="spellEnd"/>
            <w:r w:rsidRPr="00A46B17">
              <w:rPr>
                <w:rFonts w:ascii="Times New Roman" w:hAnsi="Times New Roman" w:cs="Times New Roman"/>
                <w:color w:val="333333"/>
                <w:sz w:val="24"/>
                <w:szCs w:val="24"/>
                <w:shd w:val="clear" w:color="auto" w:fill="FFFFFF"/>
              </w:rPr>
              <w:t xml:space="preserve"> </w:t>
            </w:r>
            <w:proofErr w:type="spellStart"/>
            <w:r w:rsidRPr="00A46B17">
              <w:rPr>
                <w:rFonts w:ascii="Times New Roman" w:hAnsi="Times New Roman" w:cs="Times New Roman"/>
                <w:color w:val="333333"/>
                <w:sz w:val="24"/>
                <w:szCs w:val="24"/>
                <w:shd w:val="clear" w:color="auto" w:fill="FFFFFF"/>
              </w:rPr>
              <w:t>застосування</w:t>
            </w:r>
            <w:proofErr w:type="spellEnd"/>
            <w:r w:rsidRPr="00A46B17">
              <w:rPr>
                <w:rFonts w:ascii="Times New Roman" w:hAnsi="Times New Roman" w:cs="Times New Roman"/>
                <w:color w:val="333333"/>
                <w:sz w:val="24"/>
                <w:szCs w:val="24"/>
                <w:shd w:val="clear" w:color="auto" w:fill="FFFFFF"/>
              </w:rPr>
              <w:t xml:space="preserve"> таких </w:t>
            </w:r>
            <w:proofErr w:type="spellStart"/>
            <w:r w:rsidRPr="00A46B17">
              <w:rPr>
                <w:rFonts w:ascii="Times New Roman" w:hAnsi="Times New Roman" w:cs="Times New Roman"/>
                <w:color w:val="333333"/>
                <w:sz w:val="24"/>
                <w:szCs w:val="24"/>
                <w:shd w:val="clear" w:color="auto" w:fill="FFFFFF"/>
              </w:rPr>
              <w:t>критеріїв</w:t>
            </w:r>
            <w:proofErr w:type="spellEnd"/>
            <w:r w:rsidRPr="00A46B17">
              <w:rPr>
                <w:rFonts w:ascii="Times New Roman" w:hAnsi="Times New Roman" w:cs="Times New Roman"/>
                <w:color w:val="333333"/>
                <w:sz w:val="24"/>
                <w:szCs w:val="24"/>
                <w:shd w:val="clear" w:color="auto" w:fill="FFFFFF"/>
              </w:rPr>
              <w:t xml:space="preserve"> до </w:t>
            </w:r>
            <w:proofErr w:type="spellStart"/>
            <w:r w:rsidRPr="00A46B17">
              <w:rPr>
                <w:rFonts w:ascii="Times New Roman" w:hAnsi="Times New Roman" w:cs="Times New Roman"/>
                <w:color w:val="333333"/>
                <w:sz w:val="24"/>
                <w:szCs w:val="24"/>
                <w:shd w:val="clear" w:color="auto" w:fill="FFFFFF"/>
              </w:rPr>
              <w:t>учасника</w:t>
            </w:r>
            <w:proofErr w:type="spellEnd"/>
            <w:r w:rsidRPr="00A46B17">
              <w:rPr>
                <w:rFonts w:ascii="Times New Roman" w:hAnsi="Times New Roman" w:cs="Times New Roman"/>
                <w:color w:val="333333"/>
                <w:sz w:val="24"/>
                <w:szCs w:val="24"/>
                <w:shd w:val="clear" w:color="auto" w:fill="FFFFFF"/>
              </w:rPr>
              <w:t xml:space="preserve"> </w:t>
            </w:r>
            <w:proofErr w:type="spellStart"/>
            <w:r w:rsidRPr="00A46B17">
              <w:rPr>
                <w:rFonts w:ascii="Times New Roman" w:hAnsi="Times New Roman" w:cs="Times New Roman"/>
                <w:color w:val="333333"/>
                <w:sz w:val="24"/>
                <w:szCs w:val="24"/>
                <w:shd w:val="clear" w:color="auto" w:fill="FFFFFF"/>
              </w:rPr>
              <w:t>процедури</w:t>
            </w:r>
            <w:proofErr w:type="spellEnd"/>
            <w:r w:rsidRPr="00A46B17">
              <w:rPr>
                <w:rFonts w:ascii="Times New Roman" w:hAnsi="Times New Roman" w:cs="Times New Roman"/>
                <w:color w:val="333333"/>
                <w:sz w:val="24"/>
                <w:szCs w:val="24"/>
                <w:shd w:val="clear" w:color="auto" w:fill="FFFFFF"/>
              </w:rPr>
              <w:t xml:space="preserve"> </w:t>
            </w:r>
            <w:proofErr w:type="spellStart"/>
            <w:r w:rsidRPr="00A46B17">
              <w:rPr>
                <w:rFonts w:ascii="Times New Roman" w:hAnsi="Times New Roman" w:cs="Times New Roman"/>
                <w:color w:val="333333"/>
                <w:sz w:val="24"/>
                <w:szCs w:val="24"/>
                <w:shd w:val="clear" w:color="auto" w:fill="FFFFFF"/>
              </w:rPr>
              <w:t>закупівлі</w:t>
            </w:r>
            <w:proofErr w:type="spellEnd"/>
            <w:r w:rsidRPr="00A46B17">
              <w:rPr>
                <w:rFonts w:ascii="Times New Roman" w:hAnsi="Times New Roman" w:cs="Times New Roman"/>
                <w:color w:val="333333"/>
                <w:sz w:val="24"/>
                <w:szCs w:val="24"/>
                <w:shd w:val="clear" w:color="auto" w:fill="FFFFFF"/>
              </w:rPr>
              <w:t xml:space="preserve">), </w:t>
            </w:r>
            <w:proofErr w:type="spellStart"/>
            <w:r w:rsidRPr="00A46B17">
              <w:rPr>
                <w:rFonts w:ascii="Times New Roman" w:hAnsi="Times New Roman" w:cs="Times New Roman"/>
                <w:color w:val="333333"/>
                <w:sz w:val="24"/>
                <w:szCs w:val="24"/>
                <w:shd w:val="clear" w:color="auto" w:fill="FFFFFF"/>
              </w:rPr>
              <w:t>замовник</w:t>
            </w:r>
            <w:proofErr w:type="spellEnd"/>
            <w:r w:rsidRPr="00A46B17">
              <w:rPr>
                <w:rFonts w:ascii="Times New Roman" w:hAnsi="Times New Roman" w:cs="Times New Roman"/>
                <w:color w:val="333333"/>
                <w:sz w:val="24"/>
                <w:szCs w:val="24"/>
                <w:shd w:val="clear" w:color="auto" w:fill="FFFFFF"/>
              </w:rPr>
              <w:t xml:space="preserve"> </w:t>
            </w:r>
            <w:proofErr w:type="spellStart"/>
            <w:r w:rsidRPr="00A46B17">
              <w:rPr>
                <w:rFonts w:ascii="Times New Roman" w:hAnsi="Times New Roman" w:cs="Times New Roman"/>
                <w:color w:val="333333"/>
                <w:sz w:val="24"/>
                <w:szCs w:val="24"/>
                <w:shd w:val="clear" w:color="auto" w:fill="FFFFFF"/>
              </w:rPr>
              <w:t>перевіряє</w:t>
            </w:r>
            <w:proofErr w:type="spellEnd"/>
            <w:r w:rsidRPr="00A46B17">
              <w:rPr>
                <w:rFonts w:ascii="Times New Roman" w:hAnsi="Times New Roman" w:cs="Times New Roman"/>
                <w:color w:val="333333"/>
                <w:sz w:val="24"/>
                <w:szCs w:val="24"/>
                <w:shd w:val="clear" w:color="auto" w:fill="FFFFFF"/>
              </w:rPr>
              <w:t xml:space="preserve"> таких </w:t>
            </w:r>
            <w:proofErr w:type="spellStart"/>
            <w:r w:rsidRPr="00A46B17">
              <w:rPr>
                <w:rFonts w:ascii="Times New Roman" w:hAnsi="Times New Roman" w:cs="Times New Roman"/>
                <w:color w:val="333333"/>
                <w:sz w:val="24"/>
                <w:szCs w:val="24"/>
                <w:shd w:val="clear" w:color="auto" w:fill="FFFFFF"/>
              </w:rPr>
              <w:t>суб’єктів</w:t>
            </w:r>
            <w:proofErr w:type="spellEnd"/>
            <w:r w:rsidRPr="00A46B17">
              <w:rPr>
                <w:rFonts w:ascii="Times New Roman" w:hAnsi="Times New Roman" w:cs="Times New Roman"/>
                <w:color w:val="333333"/>
                <w:sz w:val="24"/>
                <w:szCs w:val="24"/>
                <w:shd w:val="clear" w:color="auto" w:fill="FFFFFF"/>
              </w:rPr>
              <w:t xml:space="preserve"> </w:t>
            </w:r>
            <w:proofErr w:type="spellStart"/>
            <w:r w:rsidRPr="00A46B17">
              <w:rPr>
                <w:rFonts w:ascii="Times New Roman" w:hAnsi="Times New Roman" w:cs="Times New Roman"/>
                <w:color w:val="333333"/>
                <w:sz w:val="24"/>
                <w:szCs w:val="24"/>
                <w:shd w:val="clear" w:color="auto" w:fill="FFFFFF"/>
              </w:rPr>
              <w:t>господарювання</w:t>
            </w:r>
            <w:proofErr w:type="spellEnd"/>
            <w:r w:rsidRPr="00A46B17">
              <w:rPr>
                <w:rFonts w:ascii="Times New Roman" w:hAnsi="Times New Roman" w:cs="Times New Roman"/>
                <w:color w:val="333333"/>
                <w:sz w:val="24"/>
                <w:szCs w:val="24"/>
                <w:shd w:val="clear" w:color="auto" w:fill="FFFFFF"/>
              </w:rPr>
              <w:t xml:space="preserve"> на </w:t>
            </w:r>
            <w:proofErr w:type="spellStart"/>
            <w:r w:rsidRPr="00A46B17">
              <w:rPr>
                <w:rFonts w:ascii="Times New Roman" w:hAnsi="Times New Roman" w:cs="Times New Roman"/>
                <w:color w:val="333333"/>
                <w:sz w:val="24"/>
                <w:szCs w:val="24"/>
                <w:shd w:val="clear" w:color="auto" w:fill="FFFFFF"/>
              </w:rPr>
              <w:t>відсутність</w:t>
            </w:r>
            <w:proofErr w:type="spellEnd"/>
            <w:r w:rsidRPr="00A46B17">
              <w:rPr>
                <w:rFonts w:ascii="Times New Roman" w:hAnsi="Times New Roman" w:cs="Times New Roman"/>
                <w:color w:val="333333"/>
                <w:sz w:val="24"/>
                <w:szCs w:val="24"/>
                <w:shd w:val="clear" w:color="auto" w:fill="FFFFFF"/>
              </w:rPr>
              <w:t xml:space="preserve"> </w:t>
            </w:r>
            <w:proofErr w:type="spellStart"/>
            <w:r w:rsidRPr="00A46B17">
              <w:rPr>
                <w:rFonts w:ascii="Times New Roman" w:hAnsi="Times New Roman" w:cs="Times New Roman"/>
                <w:color w:val="333333"/>
                <w:sz w:val="24"/>
                <w:szCs w:val="24"/>
                <w:shd w:val="clear" w:color="auto" w:fill="FFFFFF"/>
              </w:rPr>
              <w:t>підстав</w:t>
            </w:r>
            <w:proofErr w:type="spellEnd"/>
            <w:r w:rsidRPr="00A46B17">
              <w:rPr>
                <w:rFonts w:ascii="Times New Roman" w:hAnsi="Times New Roman" w:cs="Times New Roman"/>
                <w:color w:val="333333"/>
                <w:sz w:val="24"/>
                <w:szCs w:val="24"/>
                <w:shd w:val="clear" w:color="auto" w:fill="FFFFFF"/>
              </w:rPr>
              <w:t xml:space="preserve">, </w:t>
            </w:r>
            <w:proofErr w:type="spellStart"/>
            <w:r w:rsidRPr="00A46B17">
              <w:rPr>
                <w:rFonts w:ascii="Times New Roman" w:hAnsi="Times New Roman" w:cs="Times New Roman"/>
                <w:color w:val="333333"/>
                <w:sz w:val="24"/>
                <w:szCs w:val="24"/>
                <w:shd w:val="clear" w:color="auto" w:fill="FFFFFF"/>
              </w:rPr>
              <w:t>визначених</w:t>
            </w:r>
            <w:proofErr w:type="spellEnd"/>
            <w:r w:rsidRPr="00A46B17">
              <w:rPr>
                <w:rFonts w:ascii="Times New Roman" w:hAnsi="Times New Roman" w:cs="Times New Roman"/>
                <w:color w:val="333333"/>
                <w:sz w:val="24"/>
                <w:szCs w:val="24"/>
                <w:shd w:val="clear" w:color="auto" w:fill="FFFFFF"/>
              </w:rPr>
              <w:t xml:space="preserve"> пунктом</w:t>
            </w:r>
            <w:r w:rsidR="00C65EE9">
              <w:rPr>
                <w:rFonts w:ascii="Times New Roman" w:hAnsi="Times New Roman" w:cs="Times New Roman"/>
                <w:color w:val="333333"/>
                <w:sz w:val="24"/>
                <w:szCs w:val="24"/>
                <w:shd w:val="clear" w:color="auto" w:fill="FFFFFF"/>
                <w:lang w:val="uk-UA"/>
              </w:rPr>
              <w:t xml:space="preserve"> 47</w:t>
            </w:r>
            <w:r w:rsidRPr="00A46B17">
              <w:rPr>
                <w:rFonts w:ascii="Times New Roman" w:hAnsi="Times New Roman" w:cs="Times New Roman"/>
                <w:color w:val="333333"/>
                <w:sz w:val="24"/>
                <w:szCs w:val="24"/>
                <w:shd w:val="clear" w:color="auto" w:fill="FFFFFF"/>
                <w:lang w:val="uk-UA"/>
              </w:rPr>
              <w:t xml:space="preserve"> Особливостей</w:t>
            </w:r>
            <w:r w:rsidRPr="00A46B17">
              <w:rPr>
                <w:rFonts w:ascii="Times New Roman" w:hAnsi="Times New Roman" w:cs="Times New Roman"/>
                <w:color w:val="333333"/>
                <w:sz w:val="24"/>
                <w:szCs w:val="24"/>
                <w:shd w:val="clear" w:color="auto" w:fill="FFFFFF"/>
              </w:rPr>
              <w:t>.</w:t>
            </w:r>
          </w:p>
          <w:p w14:paraId="78A3399D" w14:textId="6D9975E4" w:rsidR="00910499" w:rsidRPr="00A46B17" w:rsidRDefault="00910499" w:rsidP="00910499">
            <w:pPr>
              <w:widowControl w:val="0"/>
              <w:contextualSpacing/>
              <w:jc w:val="both"/>
              <w:rPr>
                <w:rFonts w:ascii="Times New Roman" w:hAnsi="Times New Roman" w:cs="Times New Roman"/>
                <w:color w:val="000000"/>
                <w:sz w:val="24"/>
                <w:szCs w:val="24"/>
                <w:lang w:eastAsia="uk-UA"/>
              </w:rPr>
            </w:pPr>
            <w:proofErr w:type="spellStart"/>
            <w:r w:rsidRPr="00A46B17">
              <w:rPr>
                <w:rFonts w:ascii="Times New Roman" w:hAnsi="Times New Roman" w:cs="Times New Roman"/>
                <w:color w:val="000000"/>
                <w:sz w:val="24"/>
                <w:szCs w:val="24"/>
                <w:lang w:eastAsia="uk-UA"/>
              </w:rPr>
              <w:t>Учасник</w:t>
            </w:r>
            <w:proofErr w:type="spellEnd"/>
            <w:r w:rsidRPr="00A46B17">
              <w:rPr>
                <w:rFonts w:ascii="Times New Roman" w:hAnsi="Times New Roman" w:cs="Times New Roman"/>
                <w:color w:val="000000"/>
                <w:sz w:val="24"/>
                <w:szCs w:val="24"/>
                <w:lang w:eastAsia="uk-UA"/>
              </w:rPr>
              <w:t xml:space="preserve"> у </w:t>
            </w:r>
            <w:proofErr w:type="spellStart"/>
            <w:r w:rsidRPr="00A46B17">
              <w:rPr>
                <w:rFonts w:ascii="Times New Roman" w:hAnsi="Times New Roman" w:cs="Times New Roman"/>
                <w:color w:val="000000"/>
                <w:sz w:val="24"/>
                <w:szCs w:val="24"/>
                <w:lang w:eastAsia="uk-UA"/>
              </w:rPr>
              <w:t>складі</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своєї</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тендерної</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пропозиції</w:t>
            </w:r>
            <w:proofErr w:type="spellEnd"/>
            <w:r w:rsidRPr="00A46B17">
              <w:rPr>
                <w:rFonts w:ascii="Times New Roman" w:hAnsi="Times New Roman" w:cs="Times New Roman"/>
                <w:color w:val="000000"/>
                <w:sz w:val="24"/>
                <w:szCs w:val="24"/>
                <w:lang w:eastAsia="uk-UA"/>
              </w:rPr>
              <w:t xml:space="preserve"> повинен </w:t>
            </w:r>
            <w:proofErr w:type="spellStart"/>
            <w:r w:rsidRPr="00A46B17">
              <w:rPr>
                <w:rFonts w:ascii="Times New Roman" w:hAnsi="Times New Roman" w:cs="Times New Roman"/>
                <w:color w:val="000000"/>
                <w:sz w:val="24"/>
                <w:szCs w:val="24"/>
                <w:lang w:eastAsia="uk-UA"/>
              </w:rPr>
              <w:t>надати</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гарантійний</w:t>
            </w:r>
            <w:proofErr w:type="spellEnd"/>
            <w:r w:rsidRPr="00A46B17">
              <w:rPr>
                <w:rFonts w:ascii="Times New Roman" w:hAnsi="Times New Roman" w:cs="Times New Roman"/>
                <w:color w:val="000000"/>
                <w:sz w:val="24"/>
                <w:szCs w:val="24"/>
                <w:lang w:eastAsia="uk-UA"/>
              </w:rPr>
              <w:t xml:space="preserve"> лист </w:t>
            </w:r>
            <w:proofErr w:type="spellStart"/>
            <w:r w:rsidRPr="00A46B17">
              <w:rPr>
                <w:rFonts w:ascii="Times New Roman" w:hAnsi="Times New Roman" w:cs="Times New Roman"/>
                <w:color w:val="000000"/>
                <w:sz w:val="24"/>
                <w:szCs w:val="24"/>
                <w:lang w:eastAsia="uk-UA"/>
              </w:rPr>
              <w:t>від</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субпідрядника</w:t>
            </w:r>
            <w:proofErr w:type="spellEnd"/>
            <w:r w:rsidRPr="00A46B17">
              <w:rPr>
                <w:rFonts w:ascii="Times New Roman" w:hAnsi="Times New Roman" w:cs="Times New Roman"/>
                <w:color w:val="000000"/>
                <w:sz w:val="24"/>
                <w:szCs w:val="24"/>
                <w:lang w:eastAsia="uk-UA"/>
              </w:rPr>
              <w:t>/-</w:t>
            </w:r>
            <w:proofErr w:type="spellStart"/>
            <w:r w:rsidRPr="00A46B17">
              <w:rPr>
                <w:rFonts w:ascii="Times New Roman" w:hAnsi="Times New Roman" w:cs="Times New Roman"/>
                <w:color w:val="000000"/>
                <w:sz w:val="24"/>
                <w:szCs w:val="24"/>
                <w:lang w:eastAsia="uk-UA"/>
              </w:rPr>
              <w:t>ів</w:t>
            </w:r>
            <w:proofErr w:type="spellEnd"/>
            <w:r w:rsidRPr="00A46B17">
              <w:rPr>
                <w:rFonts w:ascii="Times New Roman" w:hAnsi="Times New Roman" w:cs="Times New Roman"/>
                <w:color w:val="000000"/>
                <w:sz w:val="24"/>
                <w:szCs w:val="24"/>
                <w:lang w:eastAsia="uk-UA"/>
              </w:rPr>
              <w:t xml:space="preserve"> (у </w:t>
            </w:r>
            <w:proofErr w:type="spellStart"/>
            <w:r w:rsidRPr="00A46B17">
              <w:rPr>
                <w:rFonts w:ascii="Times New Roman" w:hAnsi="Times New Roman" w:cs="Times New Roman"/>
                <w:color w:val="000000"/>
                <w:sz w:val="24"/>
                <w:szCs w:val="24"/>
                <w:lang w:eastAsia="uk-UA"/>
              </w:rPr>
              <w:t>разі</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їх</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залучення</w:t>
            </w:r>
            <w:proofErr w:type="spellEnd"/>
            <w:r w:rsidRPr="00A46B17">
              <w:rPr>
                <w:rFonts w:ascii="Times New Roman" w:hAnsi="Times New Roman" w:cs="Times New Roman"/>
                <w:color w:val="000000"/>
                <w:sz w:val="24"/>
                <w:szCs w:val="24"/>
                <w:lang w:eastAsia="uk-UA"/>
              </w:rPr>
              <w:t xml:space="preserve">) про </w:t>
            </w:r>
            <w:proofErr w:type="spellStart"/>
            <w:r w:rsidRPr="00A46B17">
              <w:rPr>
                <w:rFonts w:ascii="Times New Roman" w:hAnsi="Times New Roman" w:cs="Times New Roman"/>
                <w:color w:val="000000"/>
                <w:sz w:val="24"/>
                <w:szCs w:val="24"/>
                <w:lang w:eastAsia="uk-UA"/>
              </w:rPr>
              <w:t>відсутність</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підстав</w:t>
            </w:r>
            <w:proofErr w:type="spellEnd"/>
            <w:r w:rsidRPr="00A46B17">
              <w:rPr>
                <w:rFonts w:ascii="Times New Roman" w:hAnsi="Times New Roman" w:cs="Times New Roman"/>
                <w:color w:val="000000"/>
                <w:sz w:val="24"/>
                <w:szCs w:val="24"/>
                <w:lang w:eastAsia="uk-UA"/>
              </w:rPr>
              <w:t xml:space="preserve"> для </w:t>
            </w:r>
            <w:proofErr w:type="spellStart"/>
            <w:r w:rsidRPr="00A46B17">
              <w:rPr>
                <w:rFonts w:ascii="Times New Roman" w:hAnsi="Times New Roman" w:cs="Times New Roman"/>
                <w:color w:val="000000"/>
                <w:sz w:val="24"/>
                <w:szCs w:val="24"/>
                <w:lang w:eastAsia="uk-UA"/>
              </w:rPr>
              <w:t>відмови</w:t>
            </w:r>
            <w:proofErr w:type="spellEnd"/>
            <w:r w:rsidRPr="00A46B17">
              <w:rPr>
                <w:rFonts w:ascii="Times New Roman" w:hAnsi="Times New Roman" w:cs="Times New Roman"/>
                <w:color w:val="000000"/>
                <w:sz w:val="24"/>
                <w:szCs w:val="24"/>
                <w:lang w:eastAsia="uk-UA"/>
              </w:rPr>
              <w:t xml:space="preserve"> в </w:t>
            </w:r>
            <w:proofErr w:type="spellStart"/>
            <w:r w:rsidRPr="00A46B17">
              <w:rPr>
                <w:rFonts w:ascii="Times New Roman" w:hAnsi="Times New Roman" w:cs="Times New Roman"/>
                <w:color w:val="000000"/>
                <w:sz w:val="24"/>
                <w:szCs w:val="24"/>
                <w:lang w:eastAsia="uk-UA"/>
              </w:rPr>
              <w:t>участі</w:t>
            </w:r>
            <w:proofErr w:type="spellEnd"/>
            <w:r w:rsidRPr="00A46B17">
              <w:rPr>
                <w:rFonts w:ascii="Times New Roman" w:hAnsi="Times New Roman" w:cs="Times New Roman"/>
                <w:color w:val="000000"/>
                <w:sz w:val="24"/>
                <w:szCs w:val="24"/>
                <w:lang w:eastAsia="uk-UA"/>
              </w:rPr>
              <w:t xml:space="preserve"> у </w:t>
            </w:r>
            <w:proofErr w:type="spellStart"/>
            <w:r w:rsidRPr="00A46B17">
              <w:rPr>
                <w:rFonts w:ascii="Times New Roman" w:hAnsi="Times New Roman" w:cs="Times New Roman"/>
                <w:color w:val="000000"/>
                <w:sz w:val="24"/>
                <w:szCs w:val="24"/>
                <w:lang w:eastAsia="uk-UA"/>
              </w:rPr>
              <w:t>процедурі</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закупівлі</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передбачених</w:t>
            </w:r>
            <w:proofErr w:type="spellEnd"/>
            <w:r w:rsidRPr="00A46B17">
              <w:rPr>
                <w:rFonts w:ascii="Times New Roman" w:hAnsi="Times New Roman" w:cs="Times New Roman"/>
                <w:color w:val="000000"/>
                <w:sz w:val="24"/>
                <w:szCs w:val="24"/>
                <w:lang w:eastAsia="uk-UA"/>
              </w:rPr>
              <w:t xml:space="preserve"> </w:t>
            </w:r>
            <w:r w:rsidR="00C65EE9">
              <w:rPr>
                <w:rFonts w:ascii="Times New Roman" w:hAnsi="Times New Roman" w:cs="Times New Roman"/>
                <w:color w:val="000000"/>
                <w:sz w:val="24"/>
                <w:szCs w:val="24"/>
                <w:lang w:val="uk-UA" w:eastAsia="uk-UA"/>
              </w:rPr>
              <w:t>п.47</w:t>
            </w:r>
            <w:r w:rsidR="00CC3E02">
              <w:rPr>
                <w:rFonts w:ascii="Times New Roman" w:hAnsi="Times New Roman" w:cs="Times New Roman"/>
                <w:color w:val="000000"/>
                <w:sz w:val="24"/>
                <w:szCs w:val="24"/>
                <w:lang w:val="uk-UA" w:eastAsia="uk-UA"/>
              </w:rPr>
              <w:t xml:space="preserve"> Особливостей</w:t>
            </w:r>
            <w:r w:rsidRPr="00A46B17">
              <w:rPr>
                <w:rFonts w:ascii="Times New Roman" w:hAnsi="Times New Roman" w:cs="Times New Roman"/>
                <w:color w:val="000000"/>
                <w:sz w:val="24"/>
                <w:szCs w:val="24"/>
                <w:lang w:eastAsia="uk-UA"/>
              </w:rPr>
              <w:t>.</w:t>
            </w:r>
          </w:p>
          <w:p w14:paraId="2C2B5BFE" w14:textId="28E63D97" w:rsidR="00910499" w:rsidRPr="007C2185" w:rsidRDefault="00910499" w:rsidP="00910499">
            <w:pPr>
              <w:spacing w:before="48"/>
              <w:ind w:right="113"/>
              <w:jc w:val="both"/>
              <w:rPr>
                <w:rFonts w:ascii="Times New Roman" w:hAnsi="Times New Roman" w:cs="Times New Roman"/>
                <w:sz w:val="24"/>
                <w:szCs w:val="24"/>
                <w:lang w:val="uk-UA"/>
              </w:rPr>
            </w:pPr>
            <w:proofErr w:type="spellStart"/>
            <w:r w:rsidRPr="00A46B17">
              <w:rPr>
                <w:rFonts w:ascii="Times New Roman" w:hAnsi="Times New Roman" w:cs="Times New Roman"/>
                <w:color w:val="000000"/>
                <w:sz w:val="24"/>
                <w:szCs w:val="24"/>
                <w:lang w:eastAsia="uk-UA"/>
              </w:rPr>
              <w:t>Учаснику</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необхідно</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надати</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інформацію</w:t>
            </w:r>
            <w:proofErr w:type="spellEnd"/>
            <w:r w:rsidRPr="00A46B17">
              <w:rPr>
                <w:rFonts w:ascii="Times New Roman" w:hAnsi="Times New Roman" w:cs="Times New Roman"/>
                <w:color w:val="000000"/>
                <w:sz w:val="24"/>
                <w:szCs w:val="24"/>
                <w:lang w:eastAsia="uk-UA"/>
              </w:rPr>
              <w:t xml:space="preserve"> про кожного </w:t>
            </w:r>
            <w:proofErr w:type="spellStart"/>
            <w:r w:rsidRPr="00A46B17">
              <w:rPr>
                <w:rFonts w:ascii="Times New Roman" w:hAnsi="Times New Roman" w:cs="Times New Roman"/>
                <w:color w:val="000000"/>
                <w:sz w:val="24"/>
                <w:szCs w:val="24"/>
                <w:lang w:eastAsia="uk-UA"/>
              </w:rPr>
              <w:t>суб’єкта</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господарювання</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якого</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учасник</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планує</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залучати</w:t>
            </w:r>
            <w:proofErr w:type="spellEnd"/>
            <w:r w:rsidRPr="00A46B17">
              <w:rPr>
                <w:rFonts w:ascii="Times New Roman" w:hAnsi="Times New Roman" w:cs="Times New Roman"/>
                <w:color w:val="000000"/>
                <w:sz w:val="24"/>
                <w:szCs w:val="24"/>
                <w:lang w:eastAsia="uk-UA"/>
              </w:rPr>
              <w:t xml:space="preserve"> до </w:t>
            </w:r>
            <w:proofErr w:type="spellStart"/>
            <w:r w:rsidRPr="00A46B17">
              <w:rPr>
                <w:rFonts w:ascii="Times New Roman" w:hAnsi="Times New Roman" w:cs="Times New Roman"/>
                <w:color w:val="000000"/>
                <w:sz w:val="24"/>
                <w:szCs w:val="24"/>
                <w:lang w:eastAsia="uk-UA"/>
              </w:rPr>
              <w:t>надання</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послуг</w:t>
            </w:r>
            <w:proofErr w:type="spellEnd"/>
            <w:r w:rsidRPr="00A46B17">
              <w:rPr>
                <w:rFonts w:ascii="Times New Roman" w:hAnsi="Times New Roman" w:cs="Times New Roman"/>
                <w:color w:val="000000"/>
                <w:sz w:val="24"/>
                <w:szCs w:val="24"/>
                <w:lang w:eastAsia="uk-UA"/>
              </w:rPr>
              <w:t xml:space="preserve"> як </w:t>
            </w:r>
            <w:proofErr w:type="spellStart"/>
            <w:r w:rsidRPr="00A46B17">
              <w:rPr>
                <w:rFonts w:ascii="Times New Roman" w:hAnsi="Times New Roman" w:cs="Times New Roman"/>
                <w:color w:val="000000"/>
                <w:sz w:val="24"/>
                <w:szCs w:val="24"/>
                <w:lang w:eastAsia="uk-UA"/>
              </w:rPr>
              <w:t>субпідрядника</w:t>
            </w:r>
            <w:proofErr w:type="spellEnd"/>
            <w:r w:rsidRPr="00A46B17">
              <w:rPr>
                <w:rFonts w:ascii="Times New Roman" w:hAnsi="Times New Roman" w:cs="Times New Roman"/>
                <w:color w:val="000000"/>
                <w:sz w:val="24"/>
                <w:szCs w:val="24"/>
                <w:lang w:eastAsia="uk-UA"/>
              </w:rPr>
              <w:t xml:space="preserve"> / </w:t>
            </w:r>
            <w:proofErr w:type="spellStart"/>
            <w:r w:rsidRPr="00A46B17">
              <w:rPr>
                <w:rFonts w:ascii="Times New Roman" w:hAnsi="Times New Roman" w:cs="Times New Roman"/>
                <w:color w:val="000000"/>
                <w:sz w:val="24"/>
                <w:szCs w:val="24"/>
                <w:lang w:eastAsia="uk-UA"/>
              </w:rPr>
              <w:t>співвиконавця</w:t>
            </w:r>
            <w:proofErr w:type="spellEnd"/>
            <w:r w:rsidRPr="00A46B17">
              <w:rPr>
                <w:rFonts w:ascii="Times New Roman" w:hAnsi="Times New Roman" w:cs="Times New Roman"/>
                <w:color w:val="000000"/>
                <w:sz w:val="24"/>
                <w:szCs w:val="24"/>
                <w:lang w:eastAsia="uk-UA"/>
              </w:rPr>
              <w:t xml:space="preserve"> в </w:t>
            </w:r>
            <w:proofErr w:type="spellStart"/>
            <w:r w:rsidRPr="00A46B17">
              <w:rPr>
                <w:rFonts w:ascii="Times New Roman" w:hAnsi="Times New Roman" w:cs="Times New Roman"/>
                <w:color w:val="000000"/>
                <w:sz w:val="24"/>
                <w:szCs w:val="24"/>
                <w:lang w:eastAsia="uk-UA"/>
              </w:rPr>
              <w:t>обсязі</w:t>
            </w:r>
            <w:proofErr w:type="spellEnd"/>
            <w:r w:rsidRPr="00A46B17">
              <w:rPr>
                <w:rFonts w:ascii="Times New Roman" w:hAnsi="Times New Roman" w:cs="Times New Roman"/>
                <w:color w:val="000000"/>
                <w:sz w:val="24"/>
                <w:szCs w:val="24"/>
                <w:lang w:eastAsia="uk-UA"/>
              </w:rPr>
              <w:t xml:space="preserve"> не </w:t>
            </w:r>
            <w:proofErr w:type="spellStart"/>
            <w:r w:rsidRPr="00A46B17">
              <w:rPr>
                <w:rFonts w:ascii="Times New Roman" w:hAnsi="Times New Roman" w:cs="Times New Roman"/>
                <w:color w:val="000000"/>
                <w:sz w:val="24"/>
                <w:szCs w:val="24"/>
                <w:lang w:eastAsia="uk-UA"/>
              </w:rPr>
              <w:t>менше</w:t>
            </w:r>
            <w:proofErr w:type="spellEnd"/>
            <w:r w:rsidRPr="00A46B17">
              <w:rPr>
                <w:rFonts w:ascii="Times New Roman" w:hAnsi="Times New Roman" w:cs="Times New Roman"/>
                <w:color w:val="000000"/>
                <w:sz w:val="24"/>
                <w:szCs w:val="24"/>
                <w:lang w:eastAsia="uk-UA"/>
              </w:rPr>
              <w:t xml:space="preserve"> 20 </w:t>
            </w:r>
            <w:proofErr w:type="spellStart"/>
            <w:r w:rsidRPr="00A46B17">
              <w:rPr>
                <w:rFonts w:ascii="Times New Roman" w:hAnsi="Times New Roman" w:cs="Times New Roman"/>
                <w:color w:val="000000"/>
                <w:sz w:val="24"/>
                <w:szCs w:val="24"/>
                <w:lang w:eastAsia="uk-UA"/>
              </w:rPr>
              <w:t>відсотків</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від</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вартості</w:t>
            </w:r>
            <w:proofErr w:type="spellEnd"/>
            <w:r w:rsidRPr="00A46B17">
              <w:rPr>
                <w:rFonts w:ascii="Times New Roman" w:hAnsi="Times New Roman" w:cs="Times New Roman"/>
                <w:color w:val="000000"/>
                <w:sz w:val="24"/>
                <w:szCs w:val="24"/>
                <w:lang w:eastAsia="uk-UA"/>
              </w:rPr>
              <w:t xml:space="preserve"> договору про </w:t>
            </w:r>
            <w:proofErr w:type="spellStart"/>
            <w:r w:rsidRPr="00A46B17">
              <w:rPr>
                <w:rFonts w:ascii="Times New Roman" w:hAnsi="Times New Roman" w:cs="Times New Roman"/>
                <w:color w:val="000000"/>
                <w:sz w:val="24"/>
                <w:szCs w:val="24"/>
                <w:lang w:eastAsia="uk-UA"/>
              </w:rPr>
              <w:t>закупівлю</w:t>
            </w:r>
            <w:proofErr w:type="spellEnd"/>
            <w:r w:rsidRPr="00A46B17">
              <w:rPr>
                <w:rFonts w:ascii="Times New Roman" w:hAnsi="Times New Roman" w:cs="Times New Roman"/>
                <w:color w:val="000000"/>
                <w:sz w:val="24"/>
                <w:szCs w:val="24"/>
                <w:lang w:eastAsia="uk-UA"/>
              </w:rPr>
              <w:t xml:space="preserve"> (а </w:t>
            </w:r>
            <w:proofErr w:type="spellStart"/>
            <w:r w:rsidRPr="00A46B17">
              <w:rPr>
                <w:rFonts w:ascii="Times New Roman" w:hAnsi="Times New Roman" w:cs="Times New Roman"/>
                <w:color w:val="000000"/>
                <w:sz w:val="24"/>
                <w:szCs w:val="24"/>
                <w:lang w:eastAsia="uk-UA"/>
              </w:rPr>
              <w:t>саме</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найменування</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субпідрядника</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його</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місцезнаходження</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банківські</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реквізити</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контактні</w:t>
            </w:r>
            <w:proofErr w:type="spellEnd"/>
            <w:r w:rsidRPr="00A46B17">
              <w:rPr>
                <w:rFonts w:ascii="Times New Roman" w:hAnsi="Times New Roman" w:cs="Times New Roman"/>
                <w:color w:val="000000"/>
                <w:sz w:val="24"/>
                <w:szCs w:val="24"/>
                <w:lang w:eastAsia="uk-UA"/>
              </w:rPr>
              <w:t xml:space="preserve"> особи та </w:t>
            </w:r>
            <w:proofErr w:type="spellStart"/>
            <w:r w:rsidRPr="00A46B17">
              <w:rPr>
                <w:rFonts w:ascii="Times New Roman" w:hAnsi="Times New Roman" w:cs="Times New Roman"/>
                <w:color w:val="000000"/>
                <w:sz w:val="24"/>
                <w:szCs w:val="24"/>
                <w:lang w:eastAsia="uk-UA"/>
              </w:rPr>
              <w:t>їх</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телефони</w:t>
            </w:r>
            <w:proofErr w:type="spellEnd"/>
            <w:r w:rsidRPr="00A46B17">
              <w:rPr>
                <w:rFonts w:ascii="Times New Roman" w:hAnsi="Times New Roman" w:cs="Times New Roman"/>
                <w:color w:val="000000"/>
                <w:sz w:val="24"/>
                <w:szCs w:val="24"/>
                <w:lang w:eastAsia="uk-UA"/>
              </w:rPr>
              <w:t xml:space="preserve"> / </w:t>
            </w:r>
            <w:proofErr w:type="spellStart"/>
            <w:r w:rsidRPr="00A46B17">
              <w:rPr>
                <w:rFonts w:ascii="Times New Roman" w:hAnsi="Times New Roman" w:cs="Times New Roman"/>
                <w:color w:val="000000"/>
                <w:sz w:val="24"/>
                <w:szCs w:val="24"/>
                <w:lang w:eastAsia="uk-UA"/>
              </w:rPr>
              <w:t>інші</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засоби</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зв’язку</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види</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послуг</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які</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передбачається</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доручити</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субпідряднику</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орієнтовна</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вартість</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послуг</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субпідрядника</w:t>
            </w:r>
            <w:proofErr w:type="spellEnd"/>
            <w:r w:rsidRPr="00A46B17">
              <w:rPr>
                <w:rFonts w:ascii="Times New Roman" w:hAnsi="Times New Roman" w:cs="Times New Roman"/>
                <w:color w:val="000000"/>
                <w:sz w:val="24"/>
                <w:szCs w:val="24"/>
                <w:lang w:eastAsia="uk-UA"/>
              </w:rPr>
              <w:t xml:space="preserve"> у </w:t>
            </w:r>
            <w:proofErr w:type="spellStart"/>
            <w:r w:rsidRPr="00A46B17">
              <w:rPr>
                <w:rFonts w:ascii="Times New Roman" w:hAnsi="Times New Roman" w:cs="Times New Roman"/>
                <w:color w:val="000000"/>
                <w:sz w:val="24"/>
                <w:szCs w:val="24"/>
                <w:lang w:eastAsia="uk-UA"/>
              </w:rPr>
              <w:t>відсотках</w:t>
            </w:r>
            <w:proofErr w:type="spellEnd"/>
            <w:r w:rsidRPr="00A46B17">
              <w:rPr>
                <w:rFonts w:ascii="Times New Roman" w:hAnsi="Times New Roman" w:cs="Times New Roman"/>
                <w:color w:val="000000"/>
                <w:sz w:val="24"/>
                <w:szCs w:val="24"/>
                <w:lang w:eastAsia="uk-UA"/>
              </w:rPr>
              <w:t xml:space="preserve"> до </w:t>
            </w:r>
            <w:proofErr w:type="spellStart"/>
            <w:r w:rsidRPr="00A46B17">
              <w:rPr>
                <w:rFonts w:ascii="Times New Roman" w:hAnsi="Times New Roman" w:cs="Times New Roman"/>
                <w:color w:val="000000"/>
                <w:sz w:val="24"/>
                <w:szCs w:val="24"/>
                <w:lang w:eastAsia="uk-UA"/>
              </w:rPr>
              <w:t>ціни</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тендерної</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пропозиції</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інша</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інформація</w:t>
            </w:r>
            <w:proofErr w:type="spellEnd"/>
            <w:r w:rsidRPr="00A46B17">
              <w:rPr>
                <w:rFonts w:ascii="Times New Roman" w:hAnsi="Times New Roman" w:cs="Times New Roman"/>
                <w:color w:val="000000"/>
                <w:sz w:val="24"/>
                <w:szCs w:val="24"/>
                <w:lang w:eastAsia="uk-UA"/>
              </w:rPr>
              <w:t xml:space="preserve"> за </w:t>
            </w:r>
            <w:proofErr w:type="spellStart"/>
            <w:r w:rsidRPr="00A46B17">
              <w:rPr>
                <w:rFonts w:ascii="Times New Roman" w:hAnsi="Times New Roman" w:cs="Times New Roman"/>
                <w:color w:val="000000"/>
                <w:sz w:val="24"/>
                <w:szCs w:val="24"/>
                <w:lang w:eastAsia="uk-UA"/>
              </w:rPr>
              <w:t>бажанням</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учасника</w:t>
            </w:r>
            <w:proofErr w:type="spellEnd"/>
            <w:r w:rsidRPr="00A46B17">
              <w:rPr>
                <w:rFonts w:ascii="Times New Roman" w:hAnsi="Times New Roman" w:cs="Times New Roman"/>
                <w:color w:val="000000"/>
                <w:sz w:val="24"/>
                <w:szCs w:val="24"/>
                <w:lang w:eastAsia="uk-UA"/>
              </w:rPr>
              <w:t xml:space="preserve">). До </w:t>
            </w:r>
            <w:proofErr w:type="spellStart"/>
            <w:r w:rsidRPr="00A46B17">
              <w:rPr>
                <w:rFonts w:ascii="Times New Roman" w:hAnsi="Times New Roman" w:cs="Times New Roman"/>
                <w:color w:val="000000"/>
                <w:sz w:val="24"/>
                <w:szCs w:val="24"/>
                <w:lang w:eastAsia="uk-UA"/>
              </w:rPr>
              <w:t>зазначеної</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довідки</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додаються</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письмові</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згоди</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субпідрядних</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організацій</w:t>
            </w:r>
            <w:proofErr w:type="spellEnd"/>
            <w:r w:rsidRPr="00A46B17">
              <w:rPr>
                <w:rFonts w:ascii="Times New Roman" w:hAnsi="Times New Roman" w:cs="Times New Roman"/>
                <w:color w:val="000000"/>
                <w:sz w:val="24"/>
                <w:szCs w:val="24"/>
                <w:lang w:eastAsia="uk-UA"/>
              </w:rPr>
              <w:t xml:space="preserve"> про </w:t>
            </w:r>
            <w:proofErr w:type="spellStart"/>
            <w:r w:rsidRPr="00A46B17">
              <w:rPr>
                <w:rFonts w:ascii="Times New Roman" w:hAnsi="Times New Roman" w:cs="Times New Roman"/>
                <w:color w:val="000000"/>
                <w:sz w:val="24"/>
                <w:szCs w:val="24"/>
                <w:lang w:eastAsia="uk-UA"/>
              </w:rPr>
              <w:t>можливість</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надання</w:t>
            </w:r>
            <w:proofErr w:type="spellEnd"/>
            <w:r w:rsidRPr="00A46B17">
              <w:rPr>
                <w:rFonts w:ascii="Times New Roman" w:hAnsi="Times New Roman" w:cs="Times New Roman"/>
                <w:color w:val="000000"/>
                <w:sz w:val="24"/>
                <w:szCs w:val="24"/>
                <w:lang w:eastAsia="uk-UA"/>
              </w:rPr>
              <w:t xml:space="preserve"> ними на </w:t>
            </w:r>
            <w:proofErr w:type="spellStart"/>
            <w:r w:rsidRPr="00A46B17">
              <w:rPr>
                <w:rFonts w:ascii="Times New Roman" w:hAnsi="Times New Roman" w:cs="Times New Roman"/>
                <w:color w:val="000000"/>
                <w:sz w:val="24"/>
                <w:szCs w:val="24"/>
                <w:lang w:eastAsia="uk-UA"/>
              </w:rPr>
              <w:t>субпідряді</w:t>
            </w:r>
            <w:proofErr w:type="spellEnd"/>
            <w:r w:rsidRPr="00A46B17">
              <w:rPr>
                <w:rFonts w:ascii="Times New Roman" w:hAnsi="Times New Roman" w:cs="Times New Roman"/>
                <w:color w:val="000000"/>
                <w:sz w:val="24"/>
                <w:szCs w:val="24"/>
                <w:lang w:eastAsia="uk-UA"/>
              </w:rPr>
              <w:t xml:space="preserve"> в </w:t>
            </w:r>
            <w:proofErr w:type="spellStart"/>
            <w:r w:rsidRPr="00A46B17">
              <w:rPr>
                <w:rFonts w:ascii="Times New Roman" w:hAnsi="Times New Roman" w:cs="Times New Roman"/>
                <w:color w:val="000000"/>
                <w:sz w:val="24"/>
                <w:szCs w:val="24"/>
                <w:lang w:eastAsia="uk-UA"/>
              </w:rPr>
              <w:t>учасника</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окремих</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послуг</w:t>
            </w:r>
            <w:proofErr w:type="spellEnd"/>
            <w:r w:rsidRPr="00A46B17">
              <w:rPr>
                <w:rFonts w:ascii="Times New Roman" w:hAnsi="Times New Roman" w:cs="Times New Roman"/>
                <w:color w:val="000000"/>
                <w:sz w:val="24"/>
                <w:szCs w:val="24"/>
                <w:lang w:eastAsia="uk-UA"/>
              </w:rPr>
              <w:t xml:space="preserve">, </w:t>
            </w:r>
            <w:proofErr w:type="spellStart"/>
            <w:r w:rsidRPr="00A46B17">
              <w:rPr>
                <w:rFonts w:ascii="Times New Roman" w:hAnsi="Times New Roman" w:cs="Times New Roman"/>
                <w:color w:val="000000"/>
                <w:sz w:val="24"/>
                <w:szCs w:val="24"/>
                <w:lang w:eastAsia="uk-UA"/>
              </w:rPr>
              <w:t>які</w:t>
            </w:r>
            <w:proofErr w:type="spellEnd"/>
            <w:r w:rsidRPr="00A46B17">
              <w:rPr>
                <w:rFonts w:ascii="Times New Roman" w:hAnsi="Times New Roman" w:cs="Times New Roman"/>
                <w:color w:val="000000"/>
                <w:sz w:val="24"/>
                <w:szCs w:val="24"/>
                <w:lang w:eastAsia="uk-UA"/>
              </w:rPr>
              <w:t xml:space="preserve"> є предметом </w:t>
            </w:r>
            <w:proofErr w:type="spellStart"/>
            <w:r w:rsidRPr="00A46B17">
              <w:rPr>
                <w:rFonts w:ascii="Times New Roman" w:hAnsi="Times New Roman" w:cs="Times New Roman"/>
                <w:color w:val="000000"/>
                <w:sz w:val="24"/>
                <w:szCs w:val="24"/>
                <w:lang w:eastAsia="uk-UA"/>
              </w:rPr>
              <w:t>закупівлі</w:t>
            </w:r>
            <w:proofErr w:type="spellEnd"/>
            <w:r w:rsidRPr="00A46B17">
              <w:rPr>
                <w:rFonts w:ascii="Times New Roman" w:hAnsi="Times New Roman" w:cs="Times New Roman"/>
                <w:color w:val="000000"/>
                <w:sz w:val="24"/>
                <w:szCs w:val="24"/>
                <w:lang w:eastAsia="uk-UA"/>
              </w:rPr>
              <w:t>.</w:t>
            </w:r>
          </w:p>
        </w:tc>
      </w:tr>
      <w:tr w:rsidR="004C77BE" w:rsidRPr="007C2185" w14:paraId="4577B35E" w14:textId="77777777"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F5D8C88" w14:textId="77777777" w:rsidR="004C77BE" w:rsidRPr="007C2185" w:rsidRDefault="004C77BE" w:rsidP="004C77BE">
            <w:pPr>
              <w:spacing w:before="48"/>
              <w:rPr>
                <w:rFonts w:ascii="Times New Roman" w:hAnsi="Times New Roman" w:cs="Times New Roman"/>
                <w:b/>
                <w:sz w:val="24"/>
                <w:szCs w:val="24"/>
                <w:lang w:val="uk-UA"/>
              </w:rPr>
            </w:pPr>
            <w:r w:rsidRPr="007C2185">
              <w:rPr>
                <w:rFonts w:ascii="Times New Roman" w:hAnsi="Times New Roman" w:cs="Times New Roman"/>
                <w:b/>
                <w:sz w:val="24"/>
                <w:szCs w:val="24"/>
                <w:lang w:val="uk-UA"/>
              </w:rPr>
              <w:t>9</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2E4F2E7" w14:textId="77777777" w:rsidR="004C77BE" w:rsidRPr="007C2185" w:rsidRDefault="004C77BE" w:rsidP="004C77BE">
            <w:pPr>
              <w:spacing w:before="48"/>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Унесення</w:t>
            </w:r>
            <w:proofErr w:type="spellEnd"/>
            <w:r w:rsidR="00CA2F62">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змін</w:t>
            </w:r>
            <w:proofErr w:type="spellEnd"/>
            <w:r w:rsidR="00CA2F62">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або</w:t>
            </w:r>
            <w:proofErr w:type="spellEnd"/>
            <w:r w:rsidR="00CA2F62">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відкликання</w:t>
            </w:r>
            <w:proofErr w:type="spellEnd"/>
            <w:r w:rsidR="00CA2F62">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sidR="00CA2F62">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r w:rsidR="00CA2F62">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учасником</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04477C49" w14:textId="77777777" w:rsidR="004C77BE" w:rsidRPr="00EF0D5F" w:rsidRDefault="004C77BE" w:rsidP="004C77BE">
            <w:pPr>
              <w:spacing w:before="48"/>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У</w:t>
            </w:r>
            <w:proofErr w:type="spellStart"/>
            <w:r w:rsidRPr="007C2185">
              <w:rPr>
                <w:rFonts w:ascii="Times New Roman" w:hAnsi="Times New Roman" w:cs="Times New Roman"/>
                <w:sz w:val="24"/>
                <w:szCs w:val="24"/>
              </w:rPr>
              <w:t>часник</w:t>
            </w:r>
            <w:proofErr w:type="spellEnd"/>
            <w:r w:rsidR="00EF0D5F">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має</w:t>
            </w:r>
            <w:proofErr w:type="spellEnd"/>
            <w:r w:rsidRPr="007C2185">
              <w:rPr>
                <w:rFonts w:ascii="Times New Roman" w:hAnsi="Times New Roman" w:cs="Times New Roman"/>
                <w:sz w:val="24"/>
                <w:szCs w:val="24"/>
              </w:rPr>
              <w:t xml:space="preserve"> право внести </w:t>
            </w:r>
            <w:proofErr w:type="spellStart"/>
            <w:r w:rsidRPr="007C2185">
              <w:rPr>
                <w:rFonts w:ascii="Times New Roman" w:hAnsi="Times New Roman" w:cs="Times New Roman"/>
                <w:sz w:val="24"/>
                <w:szCs w:val="24"/>
              </w:rPr>
              <w:t>зміни</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або</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відкликати</w:t>
            </w:r>
            <w:proofErr w:type="spellEnd"/>
            <w:r w:rsidRPr="007C2185">
              <w:rPr>
                <w:rFonts w:ascii="Times New Roman" w:hAnsi="Times New Roman" w:cs="Times New Roman"/>
                <w:sz w:val="24"/>
                <w:szCs w:val="24"/>
              </w:rPr>
              <w:t xml:space="preserve"> свою </w:t>
            </w:r>
            <w:proofErr w:type="spellStart"/>
            <w:r w:rsidRPr="007C2185">
              <w:rPr>
                <w:rFonts w:ascii="Times New Roman" w:hAnsi="Times New Roman" w:cs="Times New Roman"/>
                <w:sz w:val="24"/>
                <w:szCs w:val="24"/>
              </w:rPr>
              <w:t>тендерну</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пропозицію</w:t>
            </w:r>
            <w:proofErr w:type="spellEnd"/>
            <w:r w:rsidRPr="007C2185">
              <w:rPr>
                <w:rFonts w:ascii="Times New Roman" w:hAnsi="Times New Roman" w:cs="Times New Roman"/>
                <w:sz w:val="24"/>
                <w:szCs w:val="24"/>
              </w:rPr>
              <w:t xml:space="preserve"> до </w:t>
            </w:r>
            <w:proofErr w:type="spellStart"/>
            <w:r w:rsidRPr="007C2185">
              <w:rPr>
                <w:rFonts w:ascii="Times New Roman" w:hAnsi="Times New Roman" w:cs="Times New Roman"/>
                <w:sz w:val="24"/>
                <w:szCs w:val="24"/>
              </w:rPr>
              <w:t>закінчення</w:t>
            </w:r>
            <w:proofErr w:type="spellEnd"/>
            <w:r w:rsidRPr="007C2185">
              <w:rPr>
                <w:rFonts w:ascii="Times New Roman" w:hAnsi="Times New Roman" w:cs="Times New Roman"/>
                <w:sz w:val="24"/>
                <w:szCs w:val="24"/>
              </w:rPr>
              <w:t xml:space="preserve"> строку </w:t>
            </w:r>
            <w:proofErr w:type="spellStart"/>
            <w:r w:rsidRPr="007C2185">
              <w:rPr>
                <w:rFonts w:ascii="Times New Roman" w:hAnsi="Times New Roman" w:cs="Times New Roman"/>
                <w:sz w:val="24"/>
                <w:szCs w:val="24"/>
              </w:rPr>
              <w:t>її</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подання</w:t>
            </w:r>
            <w:proofErr w:type="spellEnd"/>
            <w:r w:rsidRPr="007C2185">
              <w:rPr>
                <w:rFonts w:ascii="Times New Roman" w:hAnsi="Times New Roman" w:cs="Times New Roman"/>
                <w:sz w:val="24"/>
                <w:szCs w:val="24"/>
              </w:rPr>
              <w:t xml:space="preserve"> без </w:t>
            </w:r>
            <w:proofErr w:type="spellStart"/>
            <w:r w:rsidRPr="007C2185">
              <w:rPr>
                <w:rFonts w:ascii="Times New Roman" w:hAnsi="Times New Roman" w:cs="Times New Roman"/>
                <w:sz w:val="24"/>
                <w:szCs w:val="24"/>
              </w:rPr>
              <w:t>втрати</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свого</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забезпечення</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тендерної</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пропозиції</w:t>
            </w:r>
            <w:proofErr w:type="spellEnd"/>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Такі</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зміни</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або</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заява</w:t>
            </w:r>
            <w:proofErr w:type="spellEnd"/>
            <w:r w:rsidRPr="007C2185">
              <w:rPr>
                <w:rFonts w:ascii="Times New Roman" w:hAnsi="Times New Roman" w:cs="Times New Roman"/>
                <w:sz w:val="24"/>
                <w:szCs w:val="24"/>
              </w:rPr>
              <w:t xml:space="preserve"> про </w:t>
            </w:r>
            <w:proofErr w:type="spellStart"/>
            <w:r w:rsidRPr="007C2185">
              <w:rPr>
                <w:rFonts w:ascii="Times New Roman" w:hAnsi="Times New Roman" w:cs="Times New Roman"/>
                <w:sz w:val="24"/>
                <w:szCs w:val="24"/>
              </w:rPr>
              <w:t>відкликання</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тендерної</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пропозиції</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враховуються</w:t>
            </w:r>
            <w:proofErr w:type="spellEnd"/>
            <w:r w:rsidRPr="007C2185">
              <w:rPr>
                <w:rFonts w:ascii="Times New Roman" w:hAnsi="Times New Roman" w:cs="Times New Roman"/>
                <w:sz w:val="24"/>
                <w:szCs w:val="24"/>
              </w:rPr>
              <w:t xml:space="preserve"> в </w:t>
            </w:r>
            <w:proofErr w:type="spellStart"/>
            <w:r w:rsidRPr="007C2185">
              <w:rPr>
                <w:rFonts w:ascii="Times New Roman" w:hAnsi="Times New Roman" w:cs="Times New Roman"/>
                <w:sz w:val="24"/>
                <w:szCs w:val="24"/>
              </w:rPr>
              <w:t>разі</w:t>
            </w:r>
            <w:proofErr w:type="spellEnd"/>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якщо</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їх</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отримано</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електронною</w:t>
            </w:r>
            <w:proofErr w:type="spellEnd"/>
            <w:r w:rsidRPr="007C2185">
              <w:rPr>
                <w:rFonts w:ascii="Times New Roman" w:hAnsi="Times New Roman" w:cs="Times New Roman"/>
                <w:sz w:val="24"/>
                <w:szCs w:val="24"/>
              </w:rPr>
              <w:t xml:space="preserve"> системою </w:t>
            </w:r>
            <w:proofErr w:type="spellStart"/>
            <w:r w:rsidRPr="007C2185">
              <w:rPr>
                <w:rFonts w:ascii="Times New Roman" w:hAnsi="Times New Roman" w:cs="Times New Roman"/>
                <w:sz w:val="24"/>
                <w:szCs w:val="24"/>
              </w:rPr>
              <w:t>закупівель</w:t>
            </w:r>
            <w:proofErr w:type="spellEnd"/>
            <w:r w:rsidRPr="007C2185">
              <w:rPr>
                <w:rFonts w:ascii="Times New Roman" w:hAnsi="Times New Roman" w:cs="Times New Roman"/>
                <w:sz w:val="24"/>
                <w:szCs w:val="24"/>
              </w:rPr>
              <w:t xml:space="preserve"> до </w:t>
            </w:r>
            <w:proofErr w:type="spellStart"/>
            <w:r w:rsidRPr="007C2185">
              <w:rPr>
                <w:rFonts w:ascii="Times New Roman" w:hAnsi="Times New Roman" w:cs="Times New Roman"/>
                <w:sz w:val="24"/>
                <w:szCs w:val="24"/>
              </w:rPr>
              <w:t>закінчення</w:t>
            </w:r>
            <w:proofErr w:type="spellEnd"/>
            <w:r w:rsidRPr="007C2185">
              <w:rPr>
                <w:rFonts w:ascii="Times New Roman" w:hAnsi="Times New Roman" w:cs="Times New Roman"/>
                <w:sz w:val="24"/>
                <w:szCs w:val="24"/>
              </w:rPr>
              <w:t xml:space="preserve"> строку </w:t>
            </w:r>
            <w:proofErr w:type="spellStart"/>
            <w:r w:rsidRPr="007C2185">
              <w:rPr>
                <w:rFonts w:ascii="Times New Roman" w:hAnsi="Times New Roman" w:cs="Times New Roman"/>
                <w:sz w:val="24"/>
                <w:szCs w:val="24"/>
              </w:rPr>
              <w:t>подання</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тендерних</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пропозицій</w:t>
            </w:r>
            <w:proofErr w:type="spellEnd"/>
            <w:r w:rsidR="00EF0D5F">
              <w:rPr>
                <w:rFonts w:ascii="Times New Roman" w:hAnsi="Times New Roman" w:cs="Times New Roman"/>
                <w:sz w:val="24"/>
                <w:szCs w:val="24"/>
                <w:lang w:val="uk-UA"/>
              </w:rPr>
              <w:t>.</w:t>
            </w:r>
          </w:p>
        </w:tc>
      </w:tr>
      <w:tr w:rsidR="004C77BE" w:rsidRPr="007C2185" w14:paraId="6A5E9C2B" w14:textId="77777777" w:rsidTr="007E582D">
        <w:trPr>
          <w:gridBefore w:val="1"/>
          <w:wBefore w:w="8" w:type="dxa"/>
          <w:trHeight w:val="438"/>
        </w:trPr>
        <w:tc>
          <w:tcPr>
            <w:tcW w:w="10068" w:type="dxa"/>
            <w:gridSpan w:val="3"/>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C28F57E" w14:textId="77777777" w:rsidR="004C77BE" w:rsidRPr="007C2185" w:rsidRDefault="004C77BE" w:rsidP="004C77BE">
            <w:pPr>
              <w:spacing w:before="48"/>
              <w:ind w:left="34" w:right="113" w:hanging="23"/>
              <w:jc w:val="center"/>
              <w:rPr>
                <w:rFonts w:ascii="Times New Roman" w:hAnsi="Times New Roman" w:cs="Times New Roman"/>
                <w:b/>
                <w:sz w:val="28"/>
                <w:szCs w:val="28"/>
              </w:rPr>
            </w:pPr>
            <w:r w:rsidRPr="007C2185">
              <w:rPr>
                <w:rFonts w:ascii="Times New Roman" w:hAnsi="Times New Roman" w:cs="Times New Roman"/>
                <w:b/>
                <w:sz w:val="28"/>
                <w:szCs w:val="28"/>
                <w:lang w:val="uk-UA"/>
              </w:rPr>
              <w:t>І</w:t>
            </w:r>
            <w:r w:rsidRPr="007C2185">
              <w:rPr>
                <w:rFonts w:ascii="Times New Roman" w:hAnsi="Times New Roman" w:cs="Times New Roman"/>
                <w:b/>
                <w:sz w:val="28"/>
                <w:szCs w:val="28"/>
                <w:lang w:val="en-US"/>
              </w:rPr>
              <w:t>V</w:t>
            </w:r>
            <w:r w:rsidRPr="007C2185">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Подання</w:t>
            </w:r>
            <w:proofErr w:type="spellEnd"/>
            <w:r w:rsidRPr="007C2185">
              <w:rPr>
                <w:rFonts w:ascii="Times New Roman" w:hAnsi="Times New Roman" w:cs="Times New Roman"/>
                <w:b/>
                <w:sz w:val="28"/>
                <w:szCs w:val="28"/>
              </w:rPr>
              <w:t xml:space="preserve"> та </w:t>
            </w:r>
            <w:proofErr w:type="spellStart"/>
            <w:r w:rsidRPr="007C2185">
              <w:rPr>
                <w:rFonts w:ascii="Times New Roman" w:hAnsi="Times New Roman" w:cs="Times New Roman"/>
                <w:b/>
                <w:sz w:val="28"/>
                <w:szCs w:val="28"/>
              </w:rPr>
              <w:t>розкриття</w:t>
            </w:r>
            <w:proofErr w:type="spellEnd"/>
            <w:r w:rsidR="00CA2F62">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тендерної</w:t>
            </w:r>
            <w:proofErr w:type="spellEnd"/>
            <w:r w:rsidR="00CA2F62">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пропозиції</w:t>
            </w:r>
            <w:proofErr w:type="spellEnd"/>
          </w:p>
        </w:tc>
      </w:tr>
      <w:tr w:rsidR="004C77BE" w:rsidRPr="007C2185" w14:paraId="73CB00C5" w14:textId="77777777" w:rsidTr="007E582D">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4A99FCB4" w14:textId="77777777" w:rsidR="004C77BE" w:rsidRPr="007C2185" w:rsidRDefault="004C77BE" w:rsidP="004C77BE">
            <w:pPr>
              <w:spacing w:before="48"/>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1080727D" w14:textId="77777777" w:rsidR="004C77BE" w:rsidRPr="007C2185" w:rsidRDefault="004C77BE" w:rsidP="004C77BE">
            <w:pPr>
              <w:spacing w:before="48"/>
              <w:ind w:right="113"/>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Кінцевий</w:t>
            </w:r>
            <w:proofErr w:type="spellEnd"/>
            <w:r w:rsidRPr="007C2185">
              <w:rPr>
                <w:rFonts w:ascii="Times New Roman" w:hAnsi="Times New Roman" w:cs="Times New Roman"/>
                <w:b/>
                <w:sz w:val="24"/>
                <w:szCs w:val="24"/>
              </w:rPr>
              <w:t xml:space="preserve"> строк </w:t>
            </w:r>
            <w:proofErr w:type="spellStart"/>
            <w:r w:rsidRPr="007C2185">
              <w:rPr>
                <w:rFonts w:ascii="Times New Roman" w:hAnsi="Times New Roman" w:cs="Times New Roman"/>
                <w:b/>
                <w:sz w:val="24"/>
                <w:szCs w:val="24"/>
              </w:rPr>
              <w:t>подання</w:t>
            </w:r>
            <w:proofErr w:type="spellEnd"/>
            <w:r w:rsidR="00CA2F62">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sidR="00CA2F62">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2AB4EADF" w14:textId="0EF00A41" w:rsidR="004C77BE" w:rsidRPr="00E164B5" w:rsidRDefault="004C77BE" w:rsidP="004C77BE">
            <w:pPr>
              <w:spacing w:before="48"/>
              <w:ind w:left="34" w:right="113"/>
              <w:jc w:val="both"/>
              <w:rPr>
                <w:rFonts w:ascii="Times New Roman" w:hAnsi="Times New Roman" w:cs="Times New Roman"/>
                <w:sz w:val="24"/>
                <w:szCs w:val="24"/>
              </w:rPr>
            </w:pPr>
            <w:proofErr w:type="spellStart"/>
            <w:r w:rsidRPr="007C2185">
              <w:rPr>
                <w:rFonts w:ascii="Times New Roman" w:hAnsi="Times New Roman" w:cs="Times New Roman"/>
                <w:sz w:val="24"/>
                <w:szCs w:val="24"/>
              </w:rPr>
              <w:t>кінцевий</w:t>
            </w:r>
            <w:proofErr w:type="spellEnd"/>
            <w:r w:rsidRPr="007C2185">
              <w:rPr>
                <w:rFonts w:ascii="Times New Roman" w:hAnsi="Times New Roman" w:cs="Times New Roman"/>
                <w:sz w:val="24"/>
                <w:szCs w:val="24"/>
              </w:rPr>
              <w:t xml:space="preserve"> строк </w:t>
            </w:r>
            <w:proofErr w:type="spellStart"/>
            <w:r w:rsidRPr="007C2185">
              <w:rPr>
                <w:rFonts w:ascii="Times New Roman" w:hAnsi="Times New Roman" w:cs="Times New Roman"/>
                <w:sz w:val="24"/>
                <w:szCs w:val="24"/>
              </w:rPr>
              <w:t>подання</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тендерних</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пропозицій</w:t>
            </w:r>
            <w:proofErr w:type="spellEnd"/>
            <w:r w:rsidR="00CA2F62">
              <w:rPr>
                <w:rFonts w:ascii="Times New Roman" w:hAnsi="Times New Roman" w:cs="Times New Roman"/>
                <w:sz w:val="24"/>
                <w:szCs w:val="24"/>
                <w:lang w:val="uk-UA"/>
              </w:rPr>
              <w:t xml:space="preserve"> </w:t>
            </w:r>
            <w:r w:rsidR="00AC4BD3" w:rsidRPr="00AC4BD3">
              <w:rPr>
                <w:rFonts w:ascii="Times New Roman" w:hAnsi="Times New Roman" w:cs="Times New Roman"/>
                <w:sz w:val="24"/>
                <w:szCs w:val="24"/>
                <w:lang w:val="uk-UA"/>
              </w:rPr>
              <w:t>14</w:t>
            </w:r>
            <w:r w:rsidRPr="00AC4BD3">
              <w:rPr>
                <w:rFonts w:ascii="Times New Roman" w:hAnsi="Times New Roman" w:cs="Times New Roman"/>
                <w:sz w:val="24"/>
                <w:szCs w:val="24"/>
                <w:lang w:val="uk-UA"/>
              </w:rPr>
              <w:t>.</w:t>
            </w:r>
            <w:r w:rsidR="00C46C35" w:rsidRPr="00AC4BD3">
              <w:rPr>
                <w:rFonts w:ascii="Times New Roman" w:hAnsi="Times New Roman" w:cs="Times New Roman"/>
                <w:sz w:val="24"/>
                <w:szCs w:val="24"/>
              </w:rPr>
              <w:t>0</w:t>
            </w:r>
            <w:r w:rsidR="00C65EE9" w:rsidRPr="00AC4BD3">
              <w:rPr>
                <w:rFonts w:ascii="Times New Roman" w:hAnsi="Times New Roman" w:cs="Times New Roman"/>
                <w:sz w:val="24"/>
                <w:szCs w:val="24"/>
                <w:lang w:val="uk-UA"/>
              </w:rPr>
              <w:t>6</w:t>
            </w:r>
            <w:r w:rsidRPr="00AC4BD3">
              <w:rPr>
                <w:rFonts w:ascii="Times New Roman" w:hAnsi="Times New Roman" w:cs="Times New Roman"/>
                <w:sz w:val="24"/>
                <w:szCs w:val="24"/>
                <w:lang w:val="uk-UA"/>
              </w:rPr>
              <w:t>.202</w:t>
            </w:r>
            <w:r w:rsidR="00C46C35" w:rsidRPr="00AC4BD3">
              <w:rPr>
                <w:rFonts w:ascii="Times New Roman" w:hAnsi="Times New Roman" w:cs="Times New Roman"/>
                <w:sz w:val="24"/>
                <w:szCs w:val="24"/>
              </w:rPr>
              <w:t>3</w:t>
            </w:r>
            <w:r w:rsidRPr="00AC4BD3">
              <w:rPr>
                <w:rFonts w:ascii="Times New Roman" w:hAnsi="Times New Roman" w:cs="Times New Roman"/>
                <w:sz w:val="24"/>
                <w:szCs w:val="24"/>
                <w:lang w:val="uk-UA"/>
              </w:rPr>
              <w:t xml:space="preserve">р. </w:t>
            </w:r>
            <w:r w:rsidR="00FB46BA" w:rsidRPr="00AC4BD3">
              <w:rPr>
                <w:rFonts w:ascii="Times New Roman" w:hAnsi="Times New Roman" w:cs="Times New Roman"/>
                <w:sz w:val="24"/>
                <w:szCs w:val="24"/>
                <w:lang w:val="uk-UA"/>
              </w:rPr>
              <w:t>до 18.00 год.</w:t>
            </w:r>
            <w:r w:rsidRPr="00AC4BD3">
              <w:rPr>
                <w:rFonts w:ascii="Times New Roman" w:hAnsi="Times New Roman" w:cs="Times New Roman"/>
                <w:sz w:val="24"/>
                <w:szCs w:val="24"/>
              </w:rPr>
              <w:t>;</w:t>
            </w:r>
          </w:p>
          <w:p w14:paraId="79A32F18" w14:textId="77777777" w:rsidR="004C77BE" w:rsidRPr="007C2185" w:rsidRDefault="004C77BE" w:rsidP="004C77BE">
            <w:pPr>
              <w:ind w:left="34" w:right="113"/>
              <w:jc w:val="both"/>
              <w:rPr>
                <w:rFonts w:ascii="Times New Roman" w:hAnsi="Times New Roman" w:cs="Times New Roman"/>
                <w:sz w:val="24"/>
                <w:szCs w:val="24"/>
              </w:rPr>
            </w:pPr>
            <w:proofErr w:type="spellStart"/>
            <w:r w:rsidRPr="007C2185">
              <w:rPr>
                <w:rFonts w:ascii="Times New Roman" w:hAnsi="Times New Roman" w:cs="Times New Roman"/>
                <w:sz w:val="24"/>
                <w:szCs w:val="24"/>
              </w:rPr>
              <w:t>отримана</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тендерна</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пропозиція</w:t>
            </w:r>
            <w:proofErr w:type="spellEnd"/>
            <w:r w:rsidRPr="007C2185">
              <w:rPr>
                <w:rFonts w:ascii="Times New Roman" w:hAnsi="Times New Roman" w:cs="Times New Roman"/>
                <w:sz w:val="24"/>
                <w:szCs w:val="24"/>
              </w:rPr>
              <w:t xml:space="preserve"> автоматично вноситься до </w:t>
            </w:r>
            <w:proofErr w:type="spellStart"/>
            <w:r w:rsidRPr="007C2185">
              <w:rPr>
                <w:rFonts w:ascii="Times New Roman" w:hAnsi="Times New Roman" w:cs="Times New Roman"/>
                <w:sz w:val="24"/>
                <w:szCs w:val="24"/>
              </w:rPr>
              <w:t>реєстру</w:t>
            </w:r>
            <w:proofErr w:type="spellEnd"/>
            <w:r w:rsidRPr="007C2185">
              <w:rPr>
                <w:rFonts w:ascii="Times New Roman" w:hAnsi="Times New Roman" w:cs="Times New Roman"/>
                <w:sz w:val="24"/>
                <w:szCs w:val="24"/>
              </w:rPr>
              <w:t>;</w:t>
            </w:r>
          </w:p>
          <w:p w14:paraId="0452B3DE" w14:textId="77777777" w:rsidR="004C77BE" w:rsidRPr="007C2185" w:rsidRDefault="004C77BE" w:rsidP="00693111">
            <w:pPr>
              <w:ind w:left="34" w:right="113"/>
              <w:jc w:val="both"/>
              <w:rPr>
                <w:rFonts w:ascii="Times New Roman" w:hAnsi="Times New Roman" w:cs="Times New Roman"/>
                <w:sz w:val="24"/>
                <w:szCs w:val="24"/>
              </w:rPr>
            </w:pPr>
            <w:proofErr w:type="spellStart"/>
            <w:r w:rsidRPr="007C2185">
              <w:rPr>
                <w:rFonts w:ascii="Times New Roman" w:hAnsi="Times New Roman" w:cs="Times New Roman"/>
                <w:sz w:val="24"/>
                <w:szCs w:val="24"/>
              </w:rPr>
              <w:t>електронна</w:t>
            </w:r>
            <w:proofErr w:type="spellEnd"/>
            <w:r w:rsidRPr="007C2185">
              <w:rPr>
                <w:rFonts w:ascii="Times New Roman" w:hAnsi="Times New Roman" w:cs="Times New Roman"/>
                <w:sz w:val="24"/>
                <w:szCs w:val="24"/>
              </w:rPr>
              <w:t xml:space="preserve"> система </w:t>
            </w:r>
            <w:proofErr w:type="spellStart"/>
            <w:r w:rsidRPr="007C2185">
              <w:rPr>
                <w:rFonts w:ascii="Times New Roman" w:hAnsi="Times New Roman" w:cs="Times New Roman"/>
                <w:sz w:val="24"/>
                <w:szCs w:val="24"/>
              </w:rPr>
              <w:t>закупівель</w:t>
            </w:r>
            <w:proofErr w:type="spellEnd"/>
            <w:r w:rsidRPr="007C2185">
              <w:rPr>
                <w:rFonts w:ascii="Times New Roman" w:hAnsi="Times New Roman" w:cs="Times New Roman"/>
                <w:sz w:val="24"/>
                <w:szCs w:val="24"/>
              </w:rPr>
              <w:t xml:space="preserve"> автоматично </w:t>
            </w:r>
            <w:proofErr w:type="spellStart"/>
            <w:r w:rsidRPr="007C2185">
              <w:rPr>
                <w:rFonts w:ascii="Times New Roman" w:hAnsi="Times New Roman" w:cs="Times New Roman"/>
                <w:sz w:val="24"/>
                <w:szCs w:val="24"/>
              </w:rPr>
              <w:t>формує</w:t>
            </w:r>
            <w:proofErr w:type="spellEnd"/>
            <w:r w:rsidRPr="007C2185">
              <w:rPr>
                <w:rFonts w:ascii="Times New Roman" w:hAnsi="Times New Roman" w:cs="Times New Roman"/>
                <w:sz w:val="24"/>
                <w:szCs w:val="24"/>
              </w:rPr>
              <w:t xml:space="preserve"> та </w:t>
            </w:r>
            <w:proofErr w:type="spellStart"/>
            <w:r w:rsidRPr="007C2185">
              <w:rPr>
                <w:rFonts w:ascii="Times New Roman" w:hAnsi="Times New Roman" w:cs="Times New Roman"/>
                <w:sz w:val="24"/>
                <w:szCs w:val="24"/>
              </w:rPr>
              <w:t>надсилає</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повідомлення</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учаснику</w:t>
            </w:r>
            <w:proofErr w:type="spellEnd"/>
            <w:r w:rsidRPr="007C2185">
              <w:rPr>
                <w:rFonts w:ascii="Times New Roman" w:hAnsi="Times New Roman" w:cs="Times New Roman"/>
                <w:sz w:val="24"/>
                <w:szCs w:val="24"/>
              </w:rPr>
              <w:t xml:space="preserve"> про </w:t>
            </w:r>
            <w:proofErr w:type="spellStart"/>
            <w:r w:rsidRPr="007C2185">
              <w:rPr>
                <w:rFonts w:ascii="Times New Roman" w:hAnsi="Times New Roman" w:cs="Times New Roman"/>
                <w:sz w:val="24"/>
                <w:szCs w:val="24"/>
              </w:rPr>
              <w:t>отримання</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його</w:t>
            </w:r>
            <w:proofErr w:type="spellEnd"/>
            <w:r w:rsidR="00CA2F62">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пропозиції</w:t>
            </w:r>
            <w:proofErr w:type="spellEnd"/>
            <w:r w:rsidRPr="007C2185">
              <w:rPr>
                <w:rFonts w:ascii="Times New Roman" w:hAnsi="Times New Roman" w:cs="Times New Roman"/>
                <w:sz w:val="24"/>
                <w:szCs w:val="24"/>
              </w:rPr>
              <w:t xml:space="preserve">; </w:t>
            </w:r>
          </w:p>
        </w:tc>
      </w:tr>
      <w:tr w:rsidR="004C77BE" w:rsidRPr="007C2185" w14:paraId="5B86F9F0" w14:textId="77777777" w:rsidTr="007E582D">
        <w:trPr>
          <w:gridBefore w:val="1"/>
          <w:wBefore w:w="8" w:type="dxa"/>
          <w:trHeight w:val="438"/>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4DE97D73" w14:textId="77777777"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117E9699" w14:textId="77777777" w:rsidR="004C77BE" w:rsidRPr="007C2185" w:rsidRDefault="004C77BE" w:rsidP="004C77BE">
            <w:pPr>
              <w:spacing w:before="120" w:after="120"/>
              <w:ind w:right="113"/>
              <w:rPr>
                <w:rFonts w:ascii="Times New Roman" w:hAnsi="Times New Roman" w:cs="Times New Roman"/>
                <w:b/>
                <w:sz w:val="24"/>
                <w:szCs w:val="24"/>
              </w:rPr>
            </w:pPr>
            <w:r w:rsidRPr="007C2185">
              <w:rPr>
                <w:rFonts w:ascii="Times New Roman" w:hAnsi="Times New Roman" w:cs="Times New Roman"/>
                <w:b/>
                <w:sz w:val="24"/>
                <w:szCs w:val="24"/>
              </w:rPr>
              <w:t xml:space="preserve">Дата та час </w:t>
            </w:r>
            <w:proofErr w:type="spellStart"/>
            <w:r w:rsidRPr="007C2185">
              <w:rPr>
                <w:rFonts w:ascii="Times New Roman" w:hAnsi="Times New Roman" w:cs="Times New Roman"/>
                <w:b/>
                <w:sz w:val="24"/>
                <w:szCs w:val="24"/>
              </w:rPr>
              <w:t>розкриття</w:t>
            </w:r>
            <w:proofErr w:type="spellEnd"/>
            <w:r w:rsidR="00CA2F62">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sidR="00CA2F62">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59429DD8" w14:textId="77777777" w:rsidR="00C65EE9" w:rsidRPr="00C65EE9" w:rsidRDefault="00C65EE9" w:rsidP="00C65EE9">
            <w:pPr>
              <w:spacing w:before="120" w:after="120"/>
              <w:ind w:right="113"/>
              <w:jc w:val="both"/>
              <w:rPr>
                <w:rFonts w:ascii="Times New Roman" w:hAnsi="Times New Roman" w:cs="Times New Roman"/>
                <w:sz w:val="24"/>
                <w:szCs w:val="24"/>
              </w:rPr>
            </w:pPr>
            <w:r w:rsidRPr="00C65EE9">
              <w:rPr>
                <w:rFonts w:ascii="Times New Roman" w:hAnsi="Times New Roman" w:cs="Times New Roman"/>
                <w:sz w:val="24"/>
                <w:szCs w:val="24"/>
              </w:rPr>
              <w:t xml:space="preserve">Дата і час </w:t>
            </w:r>
            <w:proofErr w:type="spellStart"/>
            <w:r w:rsidRPr="00C65EE9">
              <w:rPr>
                <w:rFonts w:ascii="Times New Roman" w:hAnsi="Times New Roman" w:cs="Times New Roman"/>
                <w:sz w:val="24"/>
                <w:szCs w:val="24"/>
              </w:rPr>
              <w:t>розкриття</w:t>
            </w:r>
            <w:proofErr w:type="spellEnd"/>
            <w:r w:rsidRPr="00C65EE9">
              <w:rPr>
                <w:rFonts w:ascii="Times New Roman" w:hAnsi="Times New Roman" w:cs="Times New Roman"/>
                <w:sz w:val="24"/>
                <w:szCs w:val="24"/>
              </w:rPr>
              <w:t xml:space="preserve"> </w:t>
            </w:r>
            <w:proofErr w:type="spellStart"/>
            <w:r w:rsidRPr="00C65EE9">
              <w:rPr>
                <w:rFonts w:ascii="Times New Roman" w:hAnsi="Times New Roman" w:cs="Times New Roman"/>
                <w:sz w:val="24"/>
                <w:szCs w:val="24"/>
              </w:rPr>
              <w:t>тендерних</w:t>
            </w:r>
            <w:proofErr w:type="spellEnd"/>
            <w:r w:rsidRPr="00C65EE9">
              <w:rPr>
                <w:rFonts w:ascii="Times New Roman" w:hAnsi="Times New Roman" w:cs="Times New Roman"/>
                <w:sz w:val="24"/>
                <w:szCs w:val="24"/>
              </w:rPr>
              <w:t xml:space="preserve"> </w:t>
            </w:r>
            <w:proofErr w:type="spellStart"/>
            <w:r w:rsidRPr="00C65EE9">
              <w:rPr>
                <w:rFonts w:ascii="Times New Roman" w:hAnsi="Times New Roman" w:cs="Times New Roman"/>
                <w:sz w:val="24"/>
                <w:szCs w:val="24"/>
              </w:rPr>
              <w:t>пропозицій</w:t>
            </w:r>
            <w:proofErr w:type="spellEnd"/>
            <w:r w:rsidRPr="00C65EE9">
              <w:rPr>
                <w:rFonts w:ascii="Times New Roman" w:hAnsi="Times New Roman" w:cs="Times New Roman"/>
                <w:sz w:val="24"/>
                <w:szCs w:val="24"/>
              </w:rPr>
              <w:t>, дата і час</w:t>
            </w:r>
            <w:r w:rsidRPr="00C65EE9">
              <w:rPr>
                <w:rFonts w:ascii="Times New Roman" w:hAnsi="Times New Roman" w:cs="Times New Roman"/>
                <w:sz w:val="24"/>
                <w:szCs w:val="24"/>
                <w:lang w:val="uk-UA"/>
              </w:rPr>
              <w:t xml:space="preserve"> </w:t>
            </w:r>
            <w:proofErr w:type="spellStart"/>
            <w:r w:rsidRPr="00C65EE9">
              <w:rPr>
                <w:rFonts w:ascii="Times New Roman" w:hAnsi="Times New Roman" w:cs="Times New Roman"/>
                <w:sz w:val="24"/>
                <w:szCs w:val="24"/>
              </w:rPr>
              <w:t>проведення</w:t>
            </w:r>
            <w:proofErr w:type="spellEnd"/>
            <w:r w:rsidRPr="00C65EE9">
              <w:rPr>
                <w:rFonts w:ascii="Times New Roman" w:hAnsi="Times New Roman" w:cs="Times New Roman"/>
                <w:sz w:val="24"/>
                <w:szCs w:val="24"/>
              </w:rPr>
              <w:t xml:space="preserve"> </w:t>
            </w:r>
            <w:proofErr w:type="spellStart"/>
            <w:r w:rsidRPr="00C65EE9">
              <w:rPr>
                <w:rFonts w:ascii="Times New Roman" w:hAnsi="Times New Roman" w:cs="Times New Roman"/>
                <w:sz w:val="24"/>
                <w:szCs w:val="24"/>
              </w:rPr>
              <w:t>електронного</w:t>
            </w:r>
            <w:proofErr w:type="spellEnd"/>
            <w:r w:rsidRPr="00C65EE9">
              <w:rPr>
                <w:rFonts w:ascii="Times New Roman" w:hAnsi="Times New Roman" w:cs="Times New Roman"/>
                <w:sz w:val="24"/>
                <w:szCs w:val="24"/>
              </w:rPr>
              <w:t xml:space="preserve"> </w:t>
            </w:r>
            <w:proofErr w:type="spellStart"/>
            <w:r w:rsidRPr="00C65EE9">
              <w:rPr>
                <w:rFonts w:ascii="Times New Roman" w:hAnsi="Times New Roman" w:cs="Times New Roman"/>
                <w:sz w:val="24"/>
                <w:szCs w:val="24"/>
              </w:rPr>
              <w:t>аукціону</w:t>
            </w:r>
            <w:proofErr w:type="spellEnd"/>
            <w:r w:rsidRPr="00C65EE9">
              <w:rPr>
                <w:rFonts w:ascii="Times New Roman" w:hAnsi="Times New Roman" w:cs="Times New Roman"/>
                <w:sz w:val="24"/>
                <w:szCs w:val="24"/>
              </w:rPr>
              <w:t xml:space="preserve"> </w:t>
            </w:r>
            <w:proofErr w:type="spellStart"/>
            <w:r w:rsidRPr="00C65EE9">
              <w:rPr>
                <w:rFonts w:ascii="Times New Roman" w:hAnsi="Times New Roman" w:cs="Times New Roman"/>
                <w:sz w:val="24"/>
                <w:szCs w:val="24"/>
              </w:rPr>
              <w:t>визначаються</w:t>
            </w:r>
            <w:proofErr w:type="spellEnd"/>
            <w:r w:rsidRPr="00C65EE9">
              <w:rPr>
                <w:rFonts w:ascii="Times New Roman" w:hAnsi="Times New Roman" w:cs="Times New Roman"/>
                <w:sz w:val="24"/>
                <w:szCs w:val="24"/>
                <w:lang w:val="uk-UA"/>
              </w:rPr>
              <w:t xml:space="preserve"> е</w:t>
            </w:r>
            <w:proofErr w:type="spellStart"/>
            <w:r w:rsidRPr="00C65EE9">
              <w:rPr>
                <w:rFonts w:ascii="Times New Roman" w:hAnsi="Times New Roman" w:cs="Times New Roman"/>
                <w:sz w:val="24"/>
                <w:szCs w:val="24"/>
              </w:rPr>
              <w:t>лектронною</w:t>
            </w:r>
            <w:proofErr w:type="spellEnd"/>
            <w:r w:rsidRPr="00C65EE9">
              <w:rPr>
                <w:rFonts w:ascii="Times New Roman" w:hAnsi="Times New Roman" w:cs="Times New Roman"/>
                <w:sz w:val="24"/>
                <w:szCs w:val="24"/>
              </w:rPr>
              <w:t xml:space="preserve"> системою </w:t>
            </w:r>
            <w:proofErr w:type="spellStart"/>
            <w:r w:rsidRPr="00C65EE9">
              <w:rPr>
                <w:rFonts w:ascii="Times New Roman" w:hAnsi="Times New Roman" w:cs="Times New Roman"/>
                <w:sz w:val="24"/>
                <w:szCs w:val="24"/>
              </w:rPr>
              <w:t>закупівель</w:t>
            </w:r>
            <w:proofErr w:type="spellEnd"/>
            <w:r w:rsidRPr="00C65EE9">
              <w:rPr>
                <w:rFonts w:ascii="Times New Roman" w:hAnsi="Times New Roman" w:cs="Times New Roman"/>
                <w:sz w:val="24"/>
                <w:szCs w:val="24"/>
              </w:rPr>
              <w:t xml:space="preserve"> автоматично в день</w:t>
            </w:r>
            <w:r w:rsidRPr="00C65EE9">
              <w:rPr>
                <w:rFonts w:ascii="Times New Roman" w:hAnsi="Times New Roman" w:cs="Times New Roman"/>
                <w:sz w:val="24"/>
                <w:szCs w:val="24"/>
                <w:lang w:val="uk-UA"/>
              </w:rPr>
              <w:t xml:space="preserve"> </w:t>
            </w:r>
            <w:proofErr w:type="spellStart"/>
            <w:r w:rsidRPr="00C65EE9">
              <w:rPr>
                <w:rFonts w:ascii="Times New Roman" w:hAnsi="Times New Roman" w:cs="Times New Roman"/>
                <w:sz w:val="24"/>
                <w:szCs w:val="24"/>
              </w:rPr>
              <w:t>оприлюднення</w:t>
            </w:r>
            <w:proofErr w:type="spellEnd"/>
            <w:r w:rsidRPr="00C65EE9">
              <w:rPr>
                <w:rFonts w:ascii="Times New Roman" w:hAnsi="Times New Roman" w:cs="Times New Roman"/>
                <w:sz w:val="24"/>
                <w:szCs w:val="24"/>
              </w:rPr>
              <w:t xml:space="preserve"> </w:t>
            </w:r>
            <w:proofErr w:type="spellStart"/>
            <w:r w:rsidRPr="00C65EE9">
              <w:rPr>
                <w:rFonts w:ascii="Times New Roman" w:hAnsi="Times New Roman" w:cs="Times New Roman"/>
                <w:sz w:val="24"/>
                <w:szCs w:val="24"/>
              </w:rPr>
              <w:t>замовником</w:t>
            </w:r>
            <w:proofErr w:type="spellEnd"/>
            <w:r w:rsidRPr="00C65EE9">
              <w:rPr>
                <w:rFonts w:ascii="Times New Roman" w:hAnsi="Times New Roman" w:cs="Times New Roman"/>
                <w:sz w:val="24"/>
                <w:szCs w:val="24"/>
              </w:rPr>
              <w:t xml:space="preserve"> </w:t>
            </w:r>
            <w:proofErr w:type="spellStart"/>
            <w:r w:rsidRPr="00C65EE9">
              <w:rPr>
                <w:rFonts w:ascii="Times New Roman" w:hAnsi="Times New Roman" w:cs="Times New Roman"/>
                <w:sz w:val="24"/>
                <w:szCs w:val="24"/>
              </w:rPr>
              <w:t>оголошення</w:t>
            </w:r>
            <w:proofErr w:type="spellEnd"/>
            <w:r w:rsidRPr="00C65EE9">
              <w:rPr>
                <w:rFonts w:ascii="Times New Roman" w:hAnsi="Times New Roman" w:cs="Times New Roman"/>
                <w:sz w:val="24"/>
                <w:szCs w:val="24"/>
              </w:rPr>
              <w:t xml:space="preserve"> про </w:t>
            </w:r>
            <w:proofErr w:type="spellStart"/>
            <w:r w:rsidRPr="00C65EE9">
              <w:rPr>
                <w:rFonts w:ascii="Times New Roman" w:hAnsi="Times New Roman" w:cs="Times New Roman"/>
                <w:sz w:val="24"/>
                <w:szCs w:val="24"/>
              </w:rPr>
              <w:t>проведення</w:t>
            </w:r>
            <w:proofErr w:type="spellEnd"/>
            <w:r w:rsidRPr="00C65EE9">
              <w:rPr>
                <w:rFonts w:ascii="Times New Roman" w:hAnsi="Times New Roman" w:cs="Times New Roman"/>
                <w:sz w:val="24"/>
                <w:szCs w:val="24"/>
                <w:lang w:val="uk-UA"/>
              </w:rPr>
              <w:t xml:space="preserve"> </w:t>
            </w:r>
            <w:proofErr w:type="spellStart"/>
            <w:r w:rsidRPr="00C65EE9">
              <w:rPr>
                <w:rFonts w:ascii="Times New Roman" w:hAnsi="Times New Roman" w:cs="Times New Roman"/>
                <w:sz w:val="24"/>
                <w:szCs w:val="24"/>
              </w:rPr>
              <w:t>відкритих</w:t>
            </w:r>
            <w:proofErr w:type="spellEnd"/>
            <w:r w:rsidRPr="00C65EE9">
              <w:rPr>
                <w:rFonts w:ascii="Times New Roman" w:hAnsi="Times New Roman" w:cs="Times New Roman"/>
                <w:sz w:val="24"/>
                <w:szCs w:val="24"/>
              </w:rPr>
              <w:t xml:space="preserve"> </w:t>
            </w:r>
            <w:proofErr w:type="spellStart"/>
            <w:r w:rsidRPr="00C65EE9">
              <w:rPr>
                <w:rFonts w:ascii="Times New Roman" w:hAnsi="Times New Roman" w:cs="Times New Roman"/>
                <w:sz w:val="24"/>
                <w:szCs w:val="24"/>
              </w:rPr>
              <w:t>торгів</w:t>
            </w:r>
            <w:proofErr w:type="spellEnd"/>
            <w:r w:rsidRPr="00C65EE9">
              <w:rPr>
                <w:rFonts w:ascii="Times New Roman" w:hAnsi="Times New Roman" w:cs="Times New Roman"/>
                <w:sz w:val="24"/>
                <w:szCs w:val="24"/>
              </w:rPr>
              <w:t xml:space="preserve"> в </w:t>
            </w:r>
            <w:proofErr w:type="spellStart"/>
            <w:r w:rsidRPr="00C65EE9">
              <w:rPr>
                <w:rFonts w:ascii="Times New Roman" w:hAnsi="Times New Roman" w:cs="Times New Roman"/>
                <w:sz w:val="24"/>
                <w:szCs w:val="24"/>
              </w:rPr>
              <w:t>електронній</w:t>
            </w:r>
            <w:proofErr w:type="spellEnd"/>
            <w:r w:rsidRPr="00C65EE9">
              <w:rPr>
                <w:rFonts w:ascii="Times New Roman" w:hAnsi="Times New Roman" w:cs="Times New Roman"/>
                <w:sz w:val="24"/>
                <w:szCs w:val="24"/>
              </w:rPr>
              <w:t xml:space="preserve"> </w:t>
            </w:r>
            <w:proofErr w:type="spellStart"/>
            <w:r w:rsidRPr="00C65EE9">
              <w:rPr>
                <w:rFonts w:ascii="Times New Roman" w:hAnsi="Times New Roman" w:cs="Times New Roman"/>
                <w:sz w:val="24"/>
                <w:szCs w:val="24"/>
              </w:rPr>
              <w:t>системі</w:t>
            </w:r>
            <w:proofErr w:type="spellEnd"/>
            <w:r w:rsidRPr="00C65EE9">
              <w:rPr>
                <w:rFonts w:ascii="Times New Roman" w:hAnsi="Times New Roman" w:cs="Times New Roman"/>
                <w:sz w:val="24"/>
                <w:szCs w:val="24"/>
              </w:rPr>
              <w:t xml:space="preserve"> </w:t>
            </w:r>
            <w:proofErr w:type="spellStart"/>
            <w:r w:rsidRPr="00C65EE9">
              <w:rPr>
                <w:rFonts w:ascii="Times New Roman" w:hAnsi="Times New Roman" w:cs="Times New Roman"/>
                <w:sz w:val="24"/>
                <w:szCs w:val="24"/>
              </w:rPr>
              <w:t>закупівель</w:t>
            </w:r>
            <w:proofErr w:type="spellEnd"/>
            <w:r w:rsidRPr="00C65EE9">
              <w:rPr>
                <w:rFonts w:ascii="Times New Roman" w:hAnsi="Times New Roman" w:cs="Times New Roman"/>
                <w:sz w:val="24"/>
                <w:szCs w:val="24"/>
              </w:rPr>
              <w:t>.</w:t>
            </w:r>
          </w:p>
          <w:p w14:paraId="40641BB0" w14:textId="6BAE40DB" w:rsidR="004C77BE" w:rsidRPr="00C65EE9" w:rsidRDefault="00C65EE9" w:rsidP="00C65EE9">
            <w:pPr>
              <w:spacing w:before="120" w:after="120"/>
              <w:ind w:right="113"/>
              <w:jc w:val="both"/>
              <w:rPr>
                <w:rFonts w:ascii="Times New Roman" w:hAnsi="Times New Roman" w:cs="Times New Roman"/>
                <w:sz w:val="24"/>
                <w:szCs w:val="24"/>
                <w:lang w:val="uk-UA"/>
              </w:rPr>
            </w:pPr>
            <w:proofErr w:type="spellStart"/>
            <w:r w:rsidRPr="00C65EE9">
              <w:rPr>
                <w:rFonts w:ascii="Times New Roman" w:hAnsi="Times New Roman" w:cs="Times New Roman"/>
                <w:sz w:val="24"/>
                <w:szCs w:val="24"/>
              </w:rPr>
              <w:t>Розкриття</w:t>
            </w:r>
            <w:proofErr w:type="spellEnd"/>
            <w:r w:rsidRPr="00C65EE9">
              <w:rPr>
                <w:rFonts w:ascii="Times New Roman" w:hAnsi="Times New Roman" w:cs="Times New Roman"/>
                <w:sz w:val="24"/>
                <w:szCs w:val="24"/>
              </w:rPr>
              <w:t xml:space="preserve"> </w:t>
            </w:r>
            <w:proofErr w:type="spellStart"/>
            <w:r w:rsidRPr="00C65EE9">
              <w:rPr>
                <w:rFonts w:ascii="Times New Roman" w:hAnsi="Times New Roman" w:cs="Times New Roman"/>
                <w:sz w:val="24"/>
                <w:szCs w:val="24"/>
              </w:rPr>
              <w:t>тендерних</w:t>
            </w:r>
            <w:proofErr w:type="spellEnd"/>
            <w:r w:rsidRPr="00C65EE9">
              <w:rPr>
                <w:rFonts w:ascii="Times New Roman" w:hAnsi="Times New Roman" w:cs="Times New Roman"/>
                <w:sz w:val="24"/>
                <w:szCs w:val="24"/>
              </w:rPr>
              <w:t xml:space="preserve"> </w:t>
            </w:r>
            <w:proofErr w:type="spellStart"/>
            <w:r w:rsidRPr="00C65EE9">
              <w:rPr>
                <w:rFonts w:ascii="Times New Roman" w:hAnsi="Times New Roman" w:cs="Times New Roman"/>
                <w:sz w:val="24"/>
                <w:szCs w:val="24"/>
              </w:rPr>
              <w:t>пропозицій</w:t>
            </w:r>
            <w:proofErr w:type="spellEnd"/>
            <w:r w:rsidRPr="00C65EE9">
              <w:rPr>
                <w:rFonts w:ascii="Times New Roman" w:hAnsi="Times New Roman" w:cs="Times New Roman"/>
                <w:sz w:val="24"/>
                <w:szCs w:val="24"/>
              </w:rPr>
              <w:t xml:space="preserve"> </w:t>
            </w:r>
            <w:proofErr w:type="spellStart"/>
            <w:r w:rsidRPr="00C65EE9">
              <w:rPr>
                <w:rFonts w:ascii="Times New Roman" w:hAnsi="Times New Roman" w:cs="Times New Roman"/>
                <w:sz w:val="24"/>
                <w:szCs w:val="24"/>
              </w:rPr>
              <w:t>здійснюється</w:t>
            </w:r>
            <w:proofErr w:type="spellEnd"/>
            <w:r w:rsidRPr="00C65EE9">
              <w:rPr>
                <w:rFonts w:ascii="Times New Roman" w:hAnsi="Times New Roman" w:cs="Times New Roman"/>
                <w:sz w:val="24"/>
                <w:szCs w:val="24"/>
              </w:rPr>
              <w:t xml:space="preserve"> </w:t>
            </w:r>
            <w:proofErr w:type="spellStart"/>
            <w:r w:rsidRPr="00C65EE9">
              <w:rPr>
                <w:rFonts w:ascii="Times New Roman" w:hAnsi="Times New Roman" w:cs="Times New Roman"/>
                <w:sz w:val="24"/>
                <w:szCs w:val="24"/>
              </w:rPr>
              <w:t>відповідно</w:t>
            </w:r>
            <w:proofErr w:type="spellEnd"/>
            <w:r w:rsidRPr="00C65EE9">
              <w:rPr>
                <w:rFonts w:ascii="Times New Roman" w:hAnsi="Times New Roman" w:cs="Times New Roman"/>
                <w:sz w:val="24"/>
                <w:szCs w:val="24"/>
                <w:lang w:val="uk-UA"/>
              </w:rPr>
              <w:t xml:space="preserve"> </w:t>
            </w:r>
            <w:r w:rsidRPr="00C65EE9">
              <w:rPr>
                <w:rFonts w:ascii="Times New Roman" w:hAnsi="Times New Roman" w:cs="Times New Roman"/>
                <w:sz w:val="24"/>
                <w:szCs w:val="24"/>
              </w:rPr>
              <w:t xml:space="preserve">до </w:t>
            </w:r>
            <w:proofErr w:type="spellStart"/>
            <w:r w:rsidRPr="00C65EE9">
              <w:rPr>
                <w:rFonts w:ascii="Times New Roman" w:hAnsi="Times New Roman" w:cs="Times New Roman"/>
                <w:sz w:val="24"/>
                <w:szCs w:val="24"/>
              </w:rPr>
              <w:t>статті</w:t>
            </w:r>
            <w:proofErr w:type="spellEnd"/>
            <w:r w:rsidRPr="00C65EE9">
              <w:rPr>
                <w:rFonts w:ascii="Times New Roman" w:hAnsi="Times New Roman" w:cs="Times New Roman"/>
                <w:sz w:val="24"/>
                <w:szCs w:val="24"/>
              </w:rPr>
              <w:t> 28 Закону (</w:t>
            </w:r>
            <w:proofErr w:type="spellStart"/>
            <w:r w:rsidRPr="00C65EE9">
              <w:rPr>
                <w:rFonts w:ascii="Times New Roman" w:hAnsi="Times New Roman" w:cs="Times New Roman"/>
                <w:sz w:val="24"/>
                <w:szCs w:val="24"/>
              </w:rPr>
              <w:t>положення</w:t>
            </w:r>
            <w:proofErr w:type="spellEnd"/>
            <w:r w:rsidRPr="00C65EE9">
              <w:rPr>
                <w:rFonts w:ascii="Times New Roman" w:hAnsi="Times New Roman" w:cs="Times New Roman"/>
                <w:sz w:val="24"/>
                <w:szCs w:val="24"/>
              </w:rPr>
              <w:t xml:space="preserve"> абзацу </w:t>
            </w:r>
            <w:proofErr w:type="spellStart"/>
            <w:r w:rsidRPr="00C65EE9">
              <w:rPr>
                <w:rFonts w:ascii="Times New Roman" w:hAnsi="Times New Roman" w:cs="Times New Roman"/>
                <w:sz w:val="24"/>
                <w:szCs w:val="24"/>
              </w:rPr>
              <w:t>третього</w:t>
            </w:r>
            <w:proofErr w:type="spellEnd"/>
            <w:r w:rsidRPr="00C65EE9">
              <w:rPr>
                <w:rFonts w:ascii="Times New Roman" w:hAnsi="Times New Roman" w:cs="Times New Roman"/>
                <w:sz w:val="24"/>
                <w:szCs w:val="24"/>
              </w:rPr>
              <w:t xml:space="preserve"> </w:t>
            </w:r>
            <w:proofErr w:type="spellStart"/>
            <w:r w:rsidRPr="00C65EE9">
              <w:rPr>
                <w:rFonts w:ascii="Times New Roman" w:hAnsi="Times New Roman" w:cs="Times New Roman"/>
                <w:sz w:val="24"/>
                <w:szCs w:val="24"/>
              </w:rPr>
              <w:t>частини</w:t>
            </w:r>
            <w:proofErr w:type="spellEnd"/>
            <w:r w:rsidRPr="00C65EE9">
              <w:rPr>
                <w:rFonts w:ascii="Times New Roman" w:hAnsi="Times New Roman" w:cs="Times New Roman"/>
                <w:sz w:val="24"/>
                <w:szCs w:val="24"/>
                <w:lang w:val="uk-UA"/>
              </w:rPr>
              <w:t xml:space="preserve"> </w:t>
            </w:r>
            <w:proofErr w:type="spellStart"/>
            <w:r w:rsidRPr="00C65EE9">
              <w:rPr>
                <w:rFonts w:ascii="Times New Roman" w:hAnsi="Times New Roman" w:cs="Times New Roman"/>
                <w:sz w:val="24"/>
                <w:szCs w:val="24"/>
              </w:rPr>
              <w:t>першої</w:t>
            </w:r>
            <w:proofErr w:type="spellEnd"/>
            <w:r w:rsidRPr="00C65EE9">
              <w:rPr>
                <w:rFonts w:ascii="Times New Roman" w:hAnsi="Times New Roman" w:cs="Times New Roman"/>
                <w:sz w:val="24"/>
                <w:szCs w:val="24"/>
              </w:rPr>
              <w:t xml:space="preserve"> та абзацу другого </w:t>
            </w:r>
            <w:proofErr w:type="spellStart"/>
            <w:r w:rsidRPr="00C65EE9">
              <w:rPr>
                <w:rFonts w:ascii="Times New Roman" w:hAnsi="Times New Roman" w:cs="Times New Roman"/>
                <w:sz w:val="24"/>
                <w:szCs w:val="24"/>
              </w:rPr>
              <w:t>частини</w:t>
            </w:r>
            <w:proofErr w:type="spellEnd"/>
            <w:r w:rsidRPr="00C65EE9">
              <w:rPr>
                <w:rFonts w:ascii="Times New Roman" w:hAnsi="Times New Roman" w:cs="Times New Roman"/>
                <w:sz w:val="24"/>
                <w:szCs w:val="24"/>
              </w:rPr>
              <w:t xml:space="preserve"> </w:t>
            </w:r>
            <w:proofErr w:type="spellStart"/>
            <w:r w:rsidRPr="00C65EE9">
              <w:rPr>
                <w:rFonts w:ascii="Times New Roman" w:hAnsi="Times New Roman" w:cs="Times New Roman"/>
                <w:sz w:val="24"/>
                <w:szCs w:val="24"/>
              </w:rPr>
              <w:t>другої</w:t>
            </w:r>
            <w:proofErr w:type="spellEnd"/>
            <w:r w:rsidRPr="00C65EE9">
              <w:rPr>
                <w:rFonts w:ascii="Times New Roman" w:hAnsi="Times New Roman" w:cs="Times New Roman"/>
                <w:sz w:val="24"/>
                <w:szCs w:val="24"/>
              </w:rPr>
              <w:t xml:space="preserve"> </w:t>
            </w:r>
            <w:proofErr w:type="spellStart"/>
            <w:r w:rsidRPr="00C65EE9">
              <w:rPr>
                <w:rFonts w:ascii="Times New Roman" w:hAnsi="Times New Roman" w:cs="Times New Roman"/>
                <w:sz w:val="24"/>
                <w:szCs w:val="24"/>
              </w:rPr>
              <w:t>статті</w:t>
            </w:r>
            <w:proofErr w:type="spellEnd"/>
            <w:r w:rsidRPr="00C65EE9">
              <w:rPr>
                <w:rFonts w:ascii="Times New Roman" w:hAnsi="Times New Roman" w:cs="Times New Roman"/>
                <w:sz w:val="24"/>
                <w:szCs w:val="24"/>
              </w:rPr>
              <w:t xml:space="preserve"> 28 Закону не</w:t>
            </w:r>
            <w:r w:rsidRPr="00C65EE9">
              <w:rPr>
                <w:rFonts w:ascii="Times New Roman" w:hAnsi="Times New Roman" w:cs="Times New Roman"/>
                <w:sz w:val="24"/>
                <w:szCs w:val="24"/>
                <w:lang w:val="uk-UA"/>
              </w:rPr>
              <w:t xml:space="preserve"> </w:t>
            </w:r>
            <w:proofErr w:type="spellStart"/>
            <w:r w:rsidRPr="00C65EE9">
              <w:rPr>
                <w:rFonts w:ascii="Times New Roman" w:hAnsi="Times New Roman" w:cs="Times New Roman"/>
                <w:sz w:val="24"/>
                <w:szCs w:val="24"/>
              </w:rPr>
              <w:t>застосовуються</w:t>
            </w:r>
            <w:proofErr w:type="spellEnd"/>
            <w:r w:rsidRPr="00C65EE9">
              <w:rPr>
                <w:rFonts w:ascii="Times New Roman" w:hAnsi="Times New Roman" w:cs="Times New Roman"/>
                <w:sz w:val="24"/>
                <w:szCs w:val="24"/>
              </w:rPr>
              <w:t>).</w:t>
            </w:r>
          </w:p>
        </w:tc>
      </w:tr>
      <w:tr w:rsidR="004C77BE" w:rsidRPr="007C2185" w14:paraId="095875C6" w14:textId="77777777" w:rsidTr="007E582D">
        <w:trPr>
          <w:gridBefore w:val="1"/>
          <w:wBefore w:w="8" w:type="dxa"/>
          <w:trHeight w:val="438"/>
        </w:trPr>
        <w:tc>
          <w:tcPr>
            <w:tcW w:w="10068"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642F6592" w14:textId="77777777" w:rsidR="004C77BE" w:rsidRPr="007C2185" w:rsidRDefault="004C77BE" w:rsidP="004C77BE">
            <w:pPr>
              <w:spacing w:before="120" w:after="120"/>
              <w:ind w:right="113"/>
              <w:jc w:val="center"/>
              <w:rPr>
                <w:rFonts w:ascii="Times New Roman" w:hAnsi="Times New Roman" w:cs="Times New Roman"/>
                <w:b/>
                <w:sz w:val="28"/>
                <w:szCs w:val="28"/>
              </w:rPr>
            </w:pPr>
            <w:r w:rsidRPr="007C2185">
              <w:rPr>
                <w:rFonts w:ascii="Times New Roman" w:hAnsi="Times New Roman" w:cs="Times New Roman"/>
                <w:b/>
                <w:sz w:val="28"/>
                <w:szCs w:val="28"/>
                <w:lang w:val="en-US"/>
              </w:rPr>
              <w:lastRenderedPageBreak/>
              <w:t>V</w:t>
            </w:r>
            <w:r w:rsidRPr="007C2185">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Оцінка</w:t>
            </w:r>
            <w:proofErr w:type="spellEnd"/>
            <w:r w:rsidR="00F87FC7">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тендерної</w:t>
            </w:r>
            <w:proofErr w:type="spellEnd"/>
            <w:r w:rsidR="00F87FC7">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пропозиції</w:t>
            </w:r>
            <w:proofErr w:type="spellEnd"/>
          </w:p>
        </w:tc>
      </w:tr>
      <w:tr w:rsidR="004C77BE" w:rsidRPr="007C2185" w14:paraId="15109FB7" w14:textId="77777777" w:rsidTr="007E582D">
        <w:trPr>
          <w:gridBefore w:val="1"/>
          <w:wBefore w:w="8" w:type="dxa"/>
          <w:trHeight w:val="438"/>
        </w:trPr>
        <w:tc>
          <w:tcPr>
            <w:tcW w:w="468"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21AAD757" w14:textId="77777777"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3213F71A" w14:textId="77777777" w:rsidR="004C77BE" w:rsidRPr="007C2185" w:rsidRDefault="004C77BE" w:rsidP="004C77BE">
            <w:pPr>
              <w:spacing w:before="120" w:after="120"/>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Перелік</w:t>
            </w:r>
            <w:proofErr w:type="spellEnd"/>
            <w:r w:rsidR="00F87FC7">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критеріїв</w:t>
            </w:r>
            <w:proofErr w:type="spellEnd"/>
            <w:r w:rsidRPr="007C2185">
              <w:rPr>
                <w:rFonts w:ascii="Times New Roman" w:hAnsi="Times New Roman" w:cs="Times New Roman"/>
                <w:b/>
                <w:sz w:val="24"/>
                <w:szCs w:val="24"/>
              </w:rPr>
              <w:t xml:space="preserve"> та методика </w:t>
            </w:r>
            <w:proofErr w:type="spellStart"/>
            <w:r w:rsidRPr="007C2185">
              <w:rPr>
                <w:rFonts w:ascii="Times New Roman" w:hAnsi="Times New Roman" w:cs="Times New Roman"/>
                <w:b/>
                <w:sz w:val="24"/>
                <w:szCs w:val="24"/>
              </w:rPr>
              <w:t>оцінки</w:t>
            </w:r>
            <w:proofErr w:type="spellEnd"/>
            <w:r w:rsidR="00F87FC7">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sidR="00F87FC7">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r w:rsidR="00F87FC7">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із</w:t>
            </w:r>
            <w:proofErr w:type="spellEnd"/>
            <w:r w:rsidR="00F87FC7">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зазначенням</w:t>
            </w:r>
            <w:proofErr w:type="spellEnd"/>
            <w:r w:rsidR="00F87FC7">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питомої</w:t>
            </w:r>
            <w:proofErr w:type="spellEnd"/>
            <w:r w:rsidRPr="007C2185">
              <w:rPr>
                <w:rFonts w:ascii="Times New Roman" w:hAnsi="Times New Roman" w:cs="Times New Roman"/>
                <w:b/>
                <w:sz w:val="24"/>
                <w:szCs w:val="24"/>
              </w:rPr>
              <w:t xml:space="preserve"> ваги </w:t>
            </w:r>
            <w:proofErr w:type="spellStart"/>
            <w:r w:rsidRPr="007C2185">
              <w:rPr>
                <w:rFonts w:ascii="Times New Roman" w:hAnsi="Times New Roman" w:cs="Times New Roman"/>
                <w:b/>
                <w:sz w:val="24"/>
                <w:szCs w:val="24"/>
              </w:rPr>
              <w:t>критерію</w:t>
            </w:r>
            <w:proofErr w:type="spellEnd"/>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14:paraId="42FB79C3" w14:textId="77777777" w:rsidR="004C77BE" w:rsidRPr="001A1660" w:rsidRDefault="004C77BE" w:rsidP="001A1660">
            <w:pPr>
              <w:jc w:val="both"/>
              <w:rPr>
                <w:rFonts w:ascii="Times New Roman" w:hAnsi="Times New Roman" w:cs="Times New Roman"/>
                <w:sz w:val="24"/>
                <w:szCs w:val="24"/>
                <w:lang w:val="uk-UA"/>
              </w:rPr>
            </w:pPr>
            <w:r w:rsidRPr="001A1660">
              <w:rPr>
                <w:rFonts w:ascii="Times New Roman" w:hAnsi="Times New Roman" w:cs="Times New Roman"/>
                <w:sz w:val="24"/>
                <w:szCs w:val="24"/>
                <w:lang w:val="uk-UA"/>
              </w:rPr>
              <w:t>Оцінка тендерних пропозицій здійснюється на основі наступних критеріїв:</w:t>
            </w:r>
          </w:p>
          <w:p w14:paraId="447AF519" w14:textId="4B5B09B3" w:rsidR="004C77BE" w:rsidRPr="001A1660" w:rsidRDefault="004C77BE" w:rsidP="001A1660">
            <w:pPr>
              <w:jc w:val="both"/>
              <w:rPr>
                <w:rFonts w:ascii="Times New Roman" w:hAnsi="Times New Roman" w:cs="Times New Roman"/>
                <w:b/>
                <w:bCs/>
                <w:sz w:val="24"/>
                <w:szCs w:val="24"/>
                <w:lang w:val="uk-UA"/>
              </w:rPr>
            </w:pPr>
            <w:r w:rsidRPr="001A1660">
              <w:rPr>
                <w:rFonts w:ascii="Times New Roman" w:hAnsi="Times New Roman" w:cs="Times New Roman"/>
                <w:i/>
                <w:iCs/>
                <w:sz w:val="24"/>
                <w:szCs w:val="24"/>
                <w:lang w:val="uk-UA"/>
              </w:rPr>
              <w:t xml:space="preserve"> -</w:t>
            </w:r>
            <w:r w:rsidRPr="001A1660">
              <w:rPr>
                <w:rFonts w:ascii="Times New Roman" w:hAnsi="Times New Roman" w:cs="Times New Roman"/>
                <w:b/>
                <w:bCs/>
                <w:sz w:val="24"/>
                <w:szCs w:val="24"/>
                <w:lang w:val="uk-UA"/>
              </w:rPr>
              <w:t xml:space="preserve">  Ціна – 100%;</w:t>
            </w:r>
          </w:p>
          <w:p w14:paraId="7E8FE9C5" w14:textId="72083149" w:rsidR="001A1660" w:rsidRPr="001A1660" w:rsidRDefault="001A1660" w:rsidP="001A1660">
            <w:pPr>
              <w:jc w:val="both"/>
              <w:rPr>
                <w:rFonts w:ascii="Times New Roman" w:hAnsi="Times New Roman" w:cs="Times New Roman"/>
                <w:i/>
                <w:iCs/>
                <w:sz w:val="24"/>
                <w:szCs w:val="24"/>
                <w:lang w:val="uk-UA"/>
              </w:rPr>
            </w:pPr>
            <w:r w:rsidRPr="001A1660">
              <w:rPr>
                <w:rFonts w:ascii="Times New Roman" w:hAnsi="Times New Roman" w:cs="Times New Roman"/>
                <w:bCs/>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Pr="001A1660">
              <w:rPr>
                <w:rFonts w:ascii="Times New Roman" w:hAnsi="Times New Roman" w:cs="Times New Roman"/>
                <w:bCs/>
                <w:sz w:val="24"/>
                <w:szCs w:val="24"/>
              </w:rPr>
              <w:t xml:space="preserve">Для </w:t>
            </w:r>
            <w:proofErr w:type="spellStart"/>
            <w:r w:rsidRPr="001A1660">
              <w:rPr>
                <w:rFonts w:ascii="Times New Roman" w:hAnsi="Times New Roman" w:cs="Times New Roman"/>
                <w:bCs/>
                <w:sz w:val="24"/>
                <w:szCs w:val="24"/>
              </w:rPr>
              <w:t>проведення</w:t>
            </w:r>
            <w:proofErr w:type="spellEnd"/>
            <w:r w:rsidRPr="001A1660">
              <w:rPr>
                <w:rFonts w:ascii="Times New Roman" w:hAnsi="Times New Roman" w:cs="Times New Roman"/>
                <w:bCs/>
                <w:sz w:val="24"/>
                <w:szCs w:val="24"/>
              </w:rPr>
              <w:t xml:space="preserve"> </w:t>
            </w:r>
            <w:proofErr w:type="spellStart"/>
            <w:r w:rsidRPr="001A1660">
              <w:rPr>
                <w:rFonts w:ascii="Times New Roman" w:hAnsi="Times New Roman" w:cs="Times New Roman"/>
                <w:bCs/>
                <w:sz w:val="24"/>
                <w:szCs w:val="24"/>
              </w:rPr>
              <w:t>відкритих</w:t>
            </w:r>
            <w:proofErr w:type="spellEnd"/>
            <w:r w:rsidRPr="001A1660">
              <w:rPr>
                <w:rFonts w:ascii="Times New Roman" w:hAnsi="Times New Roman" w:cs="Times New Roman"/>
                <w:bCs/>
                <w:sz w:val="24"/>
                <w:szCs w:val="24"/>
              </w:rPr>
              <w:t xml:space="preserve"> </w:t>
            </w:r>
            <w:proofErr w:type="spellStart"/>
            <w:r w:rsidRPr="001A1660">
              <w:rPr>
                <w:rFonts w:ascii="Times New Roman" w:hAnsi="Times New Roman" w:cs="Times New Roman"/>
                <w:bCs/>
                <w:sz w:val="24"/>
                <w:szCs w:val="24"/>
              </w:rPr>
              <w:t>торгів</w:t>
            </w:r>
            <w:proofErr w:type="spellEnd"/>
            <w:r w:rsidRPr="001A1660">
              <w:rPr>
                <w:rFonts w:ascii="Times New Roman" w:hAnsi="Times New Roman" w:cs="Times New Roman"/>
                <w:bCs/>
                <w:sz w:val="24"/>
                <w:szCs w:val="24"/>
              </w:rPr>
              <w:t xml:space="preserve"> </w:t>
            </w:r>
            <w:proofErr w:type="spellStart"/>
            <w:r w:rsidRPr="001A1660">
              <w:rPr>
                <w:rFonts w:ascii="Times New Roman" w:hAnsi="Times New Roman" w:cs="Times New Roman"/>
                <w:bCs/>
                <w:sz w:val="24"/>
                <w:szCs w:val="24"/>
              </w:rPr>
              <w:t>із</w:t>
            </w:r>
            <w:proofErr w:type="spellEnd"/>
            <w:r w:rsidRPr="001A1660">
              <w:rPr>
                <w:rFonts w:ascii="Times New Roman" w:hAnsi="Times New Roman" w:cs="Times New Roman"/>
                <w:bCs/>
                <w:sz w:val="24"/>
                <w:szCs w:val="24"/>
              </w:rPr>
              <w:t xml:space="preserve"> </w:t>
            </w:r>
            <w:proofErr w:type="spellStart"/>
            <w:r w:rsidRPr="001A1660">
              <w:rPr>
                <w:rFonts w:ascii="Times New Roman" w:hAnsi="Times New Roman" w:cs="Times New Roman"/>
                <w:bCs/>
                <w:sz w:val="24"/>
                <w:szCs w:val="24"/>
              </w:rPr>
              <w:t>застосуванням</w:t>
            </w:r>
            <w:proofErr w:type="spellEnd"/>
            <w:r w:rsidRPr="001A1660">
              <w:rPr>
                <w:rFonts w:ascii="Times New Roman" w:hAnsi="Times New Roman" w:cs="Times New Roman"/>
                <w:bCs/>
                <w:sz w:val="24"/>
                <w:szCs w:val="24"/>
              </w:rPr>
              <w:t xml:space="preserve"> </w:t>
            </w:r>
            <w:proofErr w:type="spellStart"/>
            <w:r w:rsidRPr="001A1660">
              <w:rPr>
                <w:rFonts w:ascii="Times New Roman" w:hAnsi="Times New Roman" w:cs="Times New Roman"/>
                <w:bCs/>
                <w:sz w:val="24"/>
                <w:szCs w:val="24"/>
              </w:rPr>
              <w:t>електронного</w:t>
            </w:r>
            <w:proofErr w:type="spellEnd"/>
            <w:r w:rsidRPr="001A1660">
              <w:rPr>
                <w:rFonts w:ascii="Times New Roman" w:hAnsi="Times New Roman" w:cs="Times New Roman"/>
                <w:bCs/>
                <w:sz w:val="24"/>
                <w:szCs w:val="24"/>
              </w:rPr>
              <w:t xml:space="preserve"> </w:t>
            </w:r>
            <w:proofErr w:type="spellStart"/>
            <w:r w:rsidRPr="001A1660">
              <w:rPr>
                <w:rFonts w:ascii="Times New Roman" w:hAnsi="Times New Roman" w:cs="Times New Roman"/>
                <w:bCs/>
                <w:sz w:val="24"/>
                <w:szCs w:val="24"/>
              </w:rPr>
              <w:t>аукціону</w:t>
            </w:r>
            <w:proofErr w:type="spellEnd"/>
            <w:r w:rsidRPr="001A1660">
              <w:rPr>
                <w:rFonts w:ascii="Times New Roman" w:hAnsi="Times New Roman" w:cs="Times New Roman"/>
                <w:bCs/>
                <w:sz w:val="24"/>
                <w:szCs w:val="24"/>
              </w:rPr>
              <w:t xml:space="preserve"> повинно бути подано не </w:t>
            </w:r>
            <w:proofErr w:type="spellStart"/>
            <w:r w:rsidRPr="001A1660">
              <w:rPr>
                <w:rFonts w:ascii="Times New Roman" w:hAnsi="Times New Roman" w:cs="Times New Roman"/>
                <w:bCs/>
                <w:sz w:val="24"/>
                <w:szCs w:val="24"/>
              </w:rPr>
              <w:t>менше</w:t>
            </w:r>
            <w:proofErr w:type="spellEnd"/>
            <w:r w:rsidRPr="001A1660">
              <w:rPr>
                <w:rFonts w:ascii="Times New Roman" w:hAnsi="Times New Roman" w:cs="Times New Roman"/>
                <w:bCs/>
                <w:sz w:val="24"/>
                <w:szCs w:val="24"/>
              </w:rPr>
              <w:t xml:space="preserve"> </w:t>
            </w:r>
            <w:proofErr w:type="spellStart"/>
            <w:r w:rsidRPr="001A1660">
              <w:rPr>
                <w:rFonts w:ascii="Times New Roman" w:hAnsi="Times New Roman" w:cs="Times New Roman"/>
                <w:bCs/>
                <w:sz w:val="24"/>
                <w:szCs w:val="24"/>
              </w:rPr>
              <w:t>двох</w:t>
            </w:r>
            <w:proofErr w:type="spellEnd"/>
            <w:r w:rsidRPr="001A1660">
              <w:rPr>
                <w:rFonts w:ascii="Times New Roman" w:hAnsi="Times New Roman" w:cs="Times New Roman"/>
                <w:bCs/>
                <w:sz w:val="24"/>
                <w:szCs w:val="24"/>
              </w:rPr>
              <w:t xml:space="preserve"> </w:t>
            </w:r>
            <w:proofErr w:type="spellStart"/>
            <w:r w:rsidRPr="001A1660">
              <w:rPr>
                <w:rFonts w:ascii="Times New Roman" w:hAnsi="Times New Roman" w:cs="Times New Roman"/>
                <w:bCs/>
                <w:sz w:val="24"/>
                <w:szCs w:val="24"/>
              </w:rPr>
              <w:t>тендерних</w:t>
            </w:r>
            <w:proofErr w:type="spellEnd"/>
            <w:r w:rsidRPr="001A1660">
              <w:rPr>
                <w:rFonts w:ascii="Times New Roman" w:hAnsi="Times New Roman" w:cs="Times New Roman"/>
                <w:bCs/>
                <w:sz w:val="24"/>
                <w:szCs w:val="24"/>
              </w:rPr>
              <w:t xml:space="preserve"> </w:t>
            </w:r>
            <w:proofErr w:type="spellStart"/>
            <w:r w:rsidRPr="001A1660">
              <w:rPr>
                <w:rFonts w:ascii="Times New Roman" w:hAnsi="Times New Roman" w:cs="Times New Roman"/>
                <w:bCs/>
                <w:sz w:val="24"/>
                <w:szCs w:val="24"/>
              </w:rPr>
              <w:t>пропозицій</w:t>
            </w:r>
            <w:proofErr w:type="spellEnd"/>
            <w:r w:rsidRPr="001A1660">
              <w:rPr>
                <w:rFonts w:ascii="Times New Roman" w:hAnsi="Times New Roman" w:cs="Times New Roman"/>
                <w:bCs/>
                <w:sz w:val="24"/>
                <w:szCs w:val="24"/>
              </w:rPr>
              <w:t xml:space="preserve">. </w:t>
            </w:r>
            <w:proofErr w:type="spellStart"/>
            <w:r w:rsidRPr="001A1660">
              <w:rPr>
                <w:rFonts w:ascii="Times New Roman" w:hAnsi="Times New Roman" w:cs="Times New Roman"/>
                <w:bCs/>
                <w:sz w:val="24"/>
                <w:szCs w:val="24"/>
              </w:rPr>
              <w:t>Електронний</w:t>
            </w:r>
            <w:proofErr w:type="spellEnd"/>
            <w:r w:rsidRPr="001A1660">
              <w:rPr>
                <w:rFonts w:ascii="Times New Roman" w:hAnsi="Times New Roman" w:cs="Times New Roman"/>
                <w:bCs/>
                <w:sz w:val="24"/>
                <w:szCs w:val="24"/>
              </w:rPr>
              <w:t xml:space="preserve"> </w:t>
            </w:r>
            <w:proofErr w:type="spellStart"/>
            <w:r w:rsidRPr="001A1660">
              <w:rPr>
                <w:rFonts w:ascii="Times New Roman" w:hAnsi="Times New Roman" w:cs="Times New Roman"/>
                <w:bCs/>
                <w:sz w:val="24"/>
                <w:szCs w:val="24"/>
              </w:rPr>
              <w:t>аукціон</w:t>
            </w:r>
            <w:proofErr w:type="spellEnd"/>
            <w:r w:rsidRPr="001A1660">
              <w:rPr>
                <w:rFonts w:ascii="Times New Roman" w:hAnsi="Times New Roman" w:cs="Times New Roman"/>
                <w:bCs/>
                <w:sz w:val="24"/>
                <w:szCs w:val="24"/>
              </w:rPr>
              <w:t xml:space="preserve"> проводиться </w:t>
            </w:r>
            <w:proofErr w:type="spellStart"/>
            <w:r w:rsidRPr="001A1660">
              <w:rPr>
                <w:rFonts w:ascii="Times New Roman" w:hAnsi="Times New Roman" w:cs="Times New Roman"/>
                <w:bCs/>
                <w:sz w:val="24"/>
                <w:szCs w:val="24"/>
              </w:rPr>
              <w:t>електронною</w:t>
            </w:r>
            <w:proofErr w:type="spellEnd"/>
            <w:r w:rsidRPr="001A1660">
              <w:rPr>
                <w:rFonts w:ascii="Times New Roman" w:hAnsi="Times New Roman" w:cs="Times New Roman"/>
                <w:bCs/>
                <w:sz w:val="24"/>
                <w:szCs w:val="24"/>
              </w:rPr>
              <w:t xml:space="preserve"> системою </w:t>
            </w:r>
            <w:proofErr w:type="spellStart"/>
            <w:r w:rsidRPr="001A1660">
              <w:rPr>
                <w:rFonts w:ascii="Times New Roman" w:hAnsi="Times New Roman" w:cs="Times New Roman"/>
                <w:bCs/>
                <w:sz w:val="24"/>
                <w:szCs w:val="24"/>
              </w:rPr>
              <w:t>закупівель</w:t>
            </w:r>
            <w:proofErr w:type="spellEnd"/>
            <w:r w:rsidRPr="001A1660">
              <w:rPr>
                <w:rFonts w:ascii="Times New Roman" w:hAnsi="Times New Roman" w:cs="Times New Roman"/>
                <w:bCs/>
                <w:sz w:val="24"/>
                <w:szCs w:val="24"/>
              </w:rPr>
              <w:t xml:space="preserve"> </w:t>
            </w:r>
            <w:proofErr w:type="spellStart"/>
            <w:r w:rsidRPr="001A1660">
              <w:rPr>
                <w:rFonts w:ascii="Times New Roman" w:hAnsi="Times New Roman" w:cs="Times New Roman"/>
                <w:bCs/>
                <w:sz w:val="24"/>
                <w:szCs w:val="24"/>
              </w:rPr>
              <w:t>відповідно</w:t>
            </w:r>
            <w:proofErr w:type="spellEnd"/>
            <w:r w:rsidRPr="001A1660">
              <w:rPr>
                <w:rFonts w:ascii="Times New Roman" w:hAnsi="Times New Roman" w:cs="Times New Roman"/>
                <w:bCs/>
                <w:sz w:val="24"/>
                <w:szCs w:val="24"/>
              </w:rPr>
              <w:t xml:space="preserve"> до </w:t>
            </w:r>
            <w:proofErr w:type="spellStart"/>
            <w:r w:rsidRPr="001A1660">
              <w:rPr>
                <w:rFonts w:ascii="Times New Roman" w:hAnsi="Times New Roman" w:cs="Times New Roman"/>
                <w:bCs/>
                <w:sz w:val="24"/>
                <w:szCs w:val="24"/>
              </w:rPr>
              <w:t>статті</w:t>
            </w:r>
            <w:proofErr w:type="spellEnd"/>
            <w:r w:rsidRPr="001A1660">
              <w:rPr>
                <w:rFonts w:ascii="Times New Roman" w:hAnsi="Times New Roman" w:cs="Times New Roman"/>
                <w:bCs/>
                <w:sz w:val="24"/>
                <w:szCs w:val="24"/>
              </w:rPr>
              <w:t xml:space="preserve"> 30 Закону;</w:t>
            </w:r>
          </w:p>
          <w:p w14:paraId="3BB4759B" w14:textId="1132F01B" w:rsidR="0057541A" w:rsidRPr="001A1660" w:rsidRDefault="004C77BE" w:rsidP="001A1660">
            <w:pPr>
              <w:ind w:right="113"/>
              <w:jc w:val="both"/>
              <w:rPr>
                <w:rFonts w:ascii="Times New Roman" w:hAnsi="Times New Roman" w:cs="Times New Roman"/>
                <w:sz w:val="24"/>
                <w:szCs w:val="24"/>
                <w:lang w:val="uk-UA"/>
              </w:rPr>
            </w:pPr>
            <w:r w:rsidRPr="001A1660">
              <w:rPr>
                <w:rFonts w:ascii="Times New Roman" w:hAnsi="Times New Roman" w:cs="Times New Roman"/>
                <w:sz w:val="24"/>
                <w:szCs w:val="24"/>
                <w:lang w:val="uk-UA"/>
              </w:rPr>
              <w:t>О</w:t>
            </w:r>
            <w:proofErr w:type="spellStart"/>
            <w:r w:rsidRPr="001A1660">
              <w:rPr>
                <w:rFonts w:ascii="Times New Roman" w:hAnsi="Times New Roman" w:cs="Times New Roman"/>
                <w:sz w:val="24"/>
                <w:szCs w:val="24"/>
              </w:rPr>
              <w:t>цінка</w:t>
            </w:r>
            <w:proofErr w:type="spellEnd"/>
            <w:r w:rsidR="00F87FC7" w:rsidRPr="001A1660">
              <w:rPr>
                <w:rFonts w:ascii="Times New Roman" w:hAnsi="Times New Roman" w:cs="Times New Roman"/>
                <w:sz w:val="24"/>
                <w:szCs w:val="24"/>
                <w:lang w:val="uk-UA"/>
              </w:rPr>
              <w:t xml:space="preserve"> </w:t>
            </w:r>
            <w:proofErr w:type="spellStart"/>
            <w:r w:rsidRPr="001A1660">
              <w:rPr>
                <w:rFonts w:ascii="Times New Roman" w:hAnsi="Times New Roman" w:cs="Times New Roman"/>
                <w:sz w:val="24"/>
                <w:szCs w:val="24"/>
              </w:rPr>
              <w:t>тендерних</w:t>
            </w:r>
            <w:proofErr w:type="spellEnd"/>
            <w:r w:rsidR="00F87FC7" w:rsidRPr="001A1660">
              <w:rPr>
                <w:rFonts w:ascii="Times New Roman" w:hAnsi="Times New Roman" w:cs="Times New Roman"/>
                <w:sz w:val="24"/>
                <w:szCs w:val="24"/>
                <w:lang w:val="uk-UA"/>
              </w:rPr>
              <w:t xml:space="preserve"> </w:t>
            </w:r>
            <w:proofErr w:type="spellStart"/>
            <w:r w:rsidRPr="001A1660">
              <w:rPr>
                <w:rFonts w:ascii="Times New Roman" w:hAnsi="Times New Roman" w:cs="Times New Roman"/>
                <w:sz w:val="24"/>
                <w:szCs w:val="24"/>
              </w:rPr>
              <w:t>пропозицій</w:t>
            </w:r>
            <w:proofErr w:type="spellEnd"/>
            <w:r w:rsidRPr="001A1660">
              <w:rPr>
                <w:rFonts w:ascii="Times New Roman" w:hAnsi="Times New Roman" w:cs="Times New Roman"/>
                <w:sz w:val="24"/>
                <w:szCs w:val="24"/>
              </w:rPr>
              <w:t xml:space="preserve"> проводиться </w:t>
            </w:r>
            <w:proofErr w:type="spellStart"/>
            <w:r w:rsidRPr="001A1660">
              <w:rPr>
                <w:rFonts w:ascii="Times New Roman" w:hAnsi="Times New Roman" w:cs="Times New Roman"/>
                <w:sz w:val="24"/>
                <w:szCs w:val="24"/>
              </w:rPr>
              <w:t>електронною</w:t>
            </w:r>
            <w:proofErr w:type="spellEnd"/>
            <w:r w:rsidRPr="001A1660">
              <w:rPr>
                <w:rFonts w:ascii="Times New Roman" w:hAnsi="Times New Roman" w:cs="Times New Roman"/>
                <w:sz w:val="24"/>
                <w:szCs w:val="24"/>
              </w:rPr>
              <w:t xml:space="preserve"> системою </w:t>
            </w:r>
            <w:proofErr w:type="spellStart"/>
            <w:r w:rsidRPr="001A1660">
              <w:rPr>
                <w:rFonts w:ascii="Times New Roman" w:hAnsi="Times New Roman" w:cs="Times New Roman"/>
                <w:sz w:val="24"/>
                <w:szCs w:val="24"/>
              </w:rPr>
              <w:t>закупівель</w:t>
            </w:r>
            <w:proofErr w:type="spellEnd"/>
            <w:r w:rsidRPr="001A1660">
              <w:rPr>
                <w:rFonts w:ascii="Times New Roman" w:hAnsi="Times New Roman" w:cs="Times New Roman"/>
                <w:sz w:val="24"/>
                <w:szCs w:val="24"/>
              </w:rPr>
              <w:t xml:space="preserve"> автоматично на </w:t>
            </w:r>
            <w:proofErr w:type="spellStart"/>
            <w:r w:rsidRPr="001A1660">
              <w:rPr>
                <w:rFonts w:ascii="Times New Roman" w:hAnsi="Times New Roman" w:cs="Times New Roman"/>
                <w:sz w:val="24"/>
                <w:szCs w:val="24"/>
              </w:rPr>
              <w:t>основі</w:t>
            </w:r>
            <w:proofErr w:type="spellEnd"/>
            <w:r w:rsidR="00F87FC7" w:rsidRPr="001A1660">
              <w:rPr>
                <w:rFonts w:ascii="Times New Roman" w:hAnsi="Times New Roman" w:cs="Times New Roman"/>
                <w:sz w:val="24"/>
                <w:szCs w:val="24"/>
                <w:lang w:val="uk-UA"/>
              </w:rPr>
              <w:t xml:space="preserve"> </w:t>
            </w:r>
            <w:proofErr w:type="spellStart"/>
            <w:r w:rsidRPr="001A1660">
              <w:rPr>
                <w:rFonts w:ascii="Times New Roman" w:hAnsi="Times New Roman" w:cs="Times New Roman"/>
                <w:sz w:val="24"/>
                <w:szCs w:val="24"/>
              </w:rPr>
              <w:t>критеріїв</w:t>
            </w:r>
            <w:proofErr w:type="spellEnd"/>
            <w:r w:rsidRPr="001A1660">
              <w:rPr>
                <w:rFonts w:ascii="Times New Roman" w:hAnsi="Times New Roman" w:cs="Times New Roman"/>
                <w:sz w:val="24"/>
                <w:szCs w:val="24"/>
              </w:rPr>
              <w:t xml:space="preserve"> і методики </w:t>
            </w:r>
            <w:proofErr w:type="spellStart"/>
            <w:r w:rsidRPr="001A1660">
              <w:rPr>
                <w:rFonts w:ascii="Times New Roman" w:hAnsi="Times New Roman" w:cs="Times New Roman"/>
                <w:sz w:val="24"/>
                <w:szCs w:val="24"/>
              </w:rPr>
              <w:t>оцінки</w:t>
            </w:r>
            <w:proofErr w:type="spellEnd"/>
            <w:r w:rsidRPr="001A1660">
              <w:rPr>
                <w:rFonts w:ascii="Times New Roman" w:hAnsi="Times New Roman" w:cs="Times New Roman"/>
                <w:sz w:val="24"/>
                <w:szCs w:val="24"/>
              </w:rPr>
              <w:t xml:space="preserve">, </w:t>
            </w:r>
            <w:proofErr w:type="spellStart"/>
            <w:r w:rsidRPr="001A1660">
              <w:rPr>
                <w:rFonts w:ascii="Times New Roman" w:hAnsi="Times New Roman" w:cs="Times New Roman"/>
                <w:sz w:val="24"/>
                <w:szCs w:val="24"/>
              </w:rPr>
              <w:t>зазначених</w:t>
            </w:r>
            <w:proofErr w:type="spellEnd"/>
            <w:r w:rsidR="00F87FC7" w:rsidRPr="001A1660">
              <w:rPr>
                <w:rFonts w:ascii="Times New Roman" w:hAnsi="Times New Roman" w:cs="Times New Roman"/>
                <w:sz w:val="24"/>
                <w:szCs w:val="24"/>
                <w:lang w:val="uk-UA"/>
              </w:rPr>
              <w:t xml:space="preserve"> </w:t>
            </w:r>
            <w:proofErr w:type="spellStart"/>
            <w:r w:rsidRPr="001A1660">
              <w:rPr>
                <w:rFonts w:ascii="Times New Roman" w:hAnsi="Times New Roman" w:cs="Times New Roman"/>
                <w:sz w:val="24"/>
                <w:szCs w:val="24"/>
              </w:rPr>
              <w:t>замовником</w:t>
            </w:r>
            <w:proofErr w:type="spellEnd"/>
            <w:r w:rsidRPr="001A1660">
              <w:rPr>
                <w:rFonts w:ascii="Times New Roman" w:hAnsi="Times New Roman" w:cs="Times New Roman"/>
                <w:sz w:val="24"/>
                <w:szCs w:val="24"/>
              </w:rPr>
              <w:t xml:space="preserve"> у </w:t>
            </w:r>
            <w:proofErr w:type="spellStart"/>
            <w:r w:rsidRPr="001A1660">
              <w:rPr>
                <w:rFonts w:ascii="Times New Roman" w:hAnsi="Times New Roman" w:cs="Times New Roman"/>
                <w:sz w:val="24"/>
                <w:szCs w:val="24"/>
              </w:rPr>
              <w:t>тендерній</w:t>
            </w:r>
            <w:proofErr w:type="spellEnd"/>
            <w:r w:rsidR="00F87FC7" w:rsidRPr="001A1660">
              <w:rPr>
                <w:rFonts w:ascii="Times New Roman" w:hAnsi="Times New Roman" w:cs="Times New Roman"/>
                <w:sz w:val="24"/>
                <w:szCs w:val="24"/>
                <w:lang w:val="uk-UA"/>
              </w:rPr>
              <w:t xml:space="preserve"> </w:t>
            </w:r>
            <w:proofErr w:type="spellStart"/>
            <w:r w:rsidRPr="001A1660">
              <w:rPr>
                <w:rFonts w:ascii="Times New Roman" w:hAnsi="Times New Roman" w:cs="Times New Roman"/>
                <w:sz w:val="24"/>
                <w:szCs w:val="24"/>
              </w:rPr>
              <w:t>документації</w:t>
            </w:r>
            <w:proofErr w:type="spellEnd"/>
            <w:r w:rsidRPr="001A1660">
              <w:rPr>
                <w:rFonts w:ascii="Times New Roman" w:hAnsi="Times New Roman" w:cs="Times New Roman"/>
                <w:sz w:val="24"/>
                <w:szCs w:val="24"/>
              </w:rPr>
              <w:t>;</w:t>
            </w:r>
            <w:r w:rsidR="001A1660">
              <w:rPr>
                <w:rFonts w:ascii="Times New Roman" w:hAnsi="Times New Roman" w:cs="Times New Roman"/>
                <w:sz w:val="24"/>
                <w:szCs w:val="24"/>
                <w:lang w:val="uk-UA"/>
              </w:rPr>
              <w:t xml:space="preserve"> </w:t>
            </w:r>
            <w:r w:rsidRPr="001A1660">
              <w:rPr>
                <w:rFonts w:ascii="Times New Roman" w:hAnsi="Times New Roman" w:cs="Times New Roman"/>
                <w:sz w:val="24"/>
                <w:szCs w:val="24"/>
                <w:lang w:val="uk-UA"/>
              </w:rPr>
              <w:t>Ціна пропозиції учасника визначається відповідно до його системи оподаткування (з ПДВ або без ПДВ)</w:t>
            </w:r>
          </w:p>
        </w:tc>
      </w:tr>
      <w:tr w:rsidR="004D6A57" w:rsidRPr="007C2185" w14:paraId="3D0F1A95" w14:textId="77777777"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9CBF23E" w14:textId="77777777" w:rsidR="004D6A57" w:rsidRPr="007C2185" w:rsidRDefault="004D6A57" w:rsidP="004D6A57">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019084B" w14:textId="77777777" w:rsidR="004D6A57" w:rsidRPr="007C2185" w:rsidRDefault="004D6A57" w:rsidP="004D6A57">
            <w:pPr>
              <w:spacing w:before="120" w:after="120"/>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Інша</w:t>
            </w:r>
            <w:proofErr w:type="spellEnd"/>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інформація</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16A509E" w14:textId="77777777" w:rsidR="00324D14" w:rsidRPr="00324D14" w:rsidRDefault="00324D14" w:rsidP="00324D14">
            <w:pPr>
              <w:pStyle w:val="rvps2"/>
              <w:shd w:val="clear" w:color="auto" w:fill="FFFFFF"/>
              <w:spacing w:before="0" w:beforeAutospacing="0" w:after="150" w:afterAutospacing="0"/>
              <w:jc w:val="both"/>
              <w:rPr>
                <w:lang w:val="uk-UA"/>
              </w:rPr>
            </w:pPr>
            <w:proofErr w:type="spellStart"/>
            <w:r w:rsidRPr="00324D14">
              <w:t>Замовник</w:t>
            </w:r>
            <w:proofErr w:type="spellEnd"/>
            <w:r w:rsidRPr="00324D14">
              <w:rPr>
                <w:lang w:val="uk-UA"/>
              </w:rPr>
              <w:t xml:space="preserve"> </w:t>
            </w:r>
            <w:proofErr w:type="spellStart"/>
            <w:r w:rsidRPr="00324D14">
              <w:t>має</w:t>
            </w:r>
            <w:proofErr w:type="spellEnd"/>
            <w:r w:rsidRPr="00324D14">
              <w:t xml:space="preserve"> право </w:t>
            </w:r>
            <w:proofErr w:type="spellStart"/>
            <w:r w:rsidRPr="00324D14">
              <w:t>звернутися</w:t>
            </w:r>
            <w:proofErr w:type="spellEnd"/>
            <w:r w:rsidRPr="00324D14">
              <w:t xml:space="preserve"> за </w:t>
            </w:r>
            <w:proofErr w:type="spellStart"/>
            <w:r w:rsidRPr="00324D14">
              <w:t>підтвердженням</w:t>
            </w:r>
            <w:proofErr w:type="spellEnd"/>
            <w:r w:rsidRPr="00324D14">
              <w:rPr>
                <w:lang w:val="uk-UA"/>
              </w:rPr>
              <w:t xml:space="preserve"> </w:t>
            </w:r>
            <w:proofErr w:type="spellStart"/>
            <w:r w:rsidRPr="00324D14">
              <w:t>інформації</w:t>
            </w:r>
            <w:proofErr w:type="spellEnd"/>
            <w:r w:rsidRPr="00324D14">
              <w:t xml:space="preserve">, </w:t>
            </w:r>
            <w:proofErr w:type="spellStart"/>
            <w:r w:rsidRPr="00324D14">
              <w:t>наданої</w:t>
            </w:r>
            <w:proofErr w:type="spellEnd"/>
            <w:r w:rsidRPr="00324D14">
              <w:rPr>
                <w:lang w:val="uk-UA"/>
              </w:rPr>
              <w:t xml:space="preserve"> </w:t>
            </w:r>
            <w:proofErr w:type="spellStart"/>
            <w:r w:rsidRPr="00324D14">
              <w:t>учасником</w:t>
            </w:r>
            <w:proofErr w:type="spellEnd"/>
            <w:r w:rsidRPr="00324D14">
              <w:t xml:space="preserve">, до </w:t>
            </w:r>
            <w:proofErr w:type="spellStart"/>
            <w:r w:rsidRPr="00324D14">
              <w:t>органів</w:t>
            </w:r>
            <w:proofErr w:type="spellEnd"/>
            <w:r w:rsidRPr="00324D14">
              <w:rPr>
                <w:lang w:val="uk-UA"/>
              </w:rPr>
              <w:t xml:space="preserve"> </w:t>
            </w:r>
            <w:proofErr w:type="spellStart"/>
            <w:r w:rsidRPr="00324D14">
              <w:t>державної</w:t>
            </w:r>
            <w:proofErr w:type="spellEnd"/>
            <w:r w:rsidRPr="00324D14">
              <w:rPr>
                <w:lang w:val="uk-UA"/>
              </w:rPr>
              <w:t xml:space="preserve"> </w:t>
            </w:r>
            <w:proofErr w:type="spellStart"/>
            <w:r w:rsidRPr="00324D14">
              <w:t>влади</w:t>
            </w:r>
            <w:proofErr w:type="spellEnd"/>
            <w:r w:rsidRPr="00324D14">
              <w:t xml:space="preserve">, </w:t>
            </w:r>
            <w:proofErr w:type="spellStart"/>
            <w:r w:rsidRPr="00324D14">
              <w:t>підприємств</w:t>
            </w:r>
            <w:proofErr w:type="spellEnd"/>
            <w:r w:rsidRPr="00324D14">
              <w:t xml:space="preserve">, </w:t>
            </w:r>
            <w:proofErr w:type="spellStart"/>
            <w:r w:rsidRPr="00324D14">
              <w:t>установ</w:t>
            </w:r>
            <w:proofErr w:type="spellEnd"/>
            <w:r w:rsidRPr="00324D14">
              <w:t xml:space="preserve">, </w:t>
            </w:r>
            <w:proofErr w:type="spellStart"/>
            <w:r w:rsidRPr="00324D14">
              <w:t>організацій</w:t>
            </w:r>
            <w:proofErr w:type="spellEnd"/>
            <w:r w:rsidRPr="00324D14">
              <w:rPr>
                <w:lang w:val="uk-UA"/>
              </w:rPr>
              <w:t xml:space="preserve"> </w:t>
            </w:r>
            <w:proofErr w:type="spellStart"/>
            <w:r w:rsidRPr="00324D14">
              <w:t>відповідно</w:t>
            </w:r>
            <w:proofErr w:type="spellEnd"/>
            <w:r w:rsidRPr="00324D14">
              <w:t xml:space="preserve"> до </w:t>
            </w:r>
            <w:proofErr w:type="spellStart"/>
            <w:r w:rsidRPr="00324D14">
              <w:t>їх</w:t>
            </w:r>
            <w:proofErr w:type="spellEnd"/>
            <w:r w:rsidRPr="00324D14">
              <w:rPr>
                <w:lang w:val="uk-UA"/>
              </w:rPr>
              <w:t xml:space="preserve"> </w:t>
            </w:r>
            <w:proofErr w:type="spellStart"/>
            <w:r w:rsidRPr="00324D14">
              <w:t>компетенції</w:t>
            </w:r>
            <w:proofErr w:type="spellEnd"/>
            <w:r w:rsidRPr="00324D14">
              <w:t>.</w:t>
            </w:r>
            <w:r w:rsidRPr="00324D14">
              <w:rPr>
                <w:lang w:val="uk-UA"/>
              </w:rPr>
              <w:t xml:space="preserve"> </w:t>
            </w:r>
          </w:p>
          <w:p w14:paraId="36A379F1" w14:textId="77777777" w:rsidR="00324D14" w:rsidRPr="00324D14" w:rsidRDefault="00324D14" w:rsidP="00324D14">
            <w:pPr>
              <w:spacing w:before="120" w:after="120"/>
              <w:ind w:right="113"/>
              <w:jc w:val="both"/>
              <w:rPr>
                <w:rFonts w:ascii="Times New Roman" w:hAnsi="Times New Roman" w:cs="Times New Roman"/>
                <w:sz w:val="24"/>
                <w:szCs w:val="24"/>
                <w:lang w:val="uk-UA"/>
              </w:rPr>
            </w:pPr>
            <w:bookmarkStart w:id="21" w:name="n1551"/>
            <w:bookmarkEnd w:id="21"/>
            <w:r w:rsidRPr="00324D14">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Pr="00324D14">
              <w:rPr>
                <w:rFonts w:ascii="Times New Roman" w:hAnsi="Times New Roman" w:cs="Times New Roman"/>
                <w:sz w:val="24"/>
                <w:szCs w:val="24"/>
              </w:rPr>
              <w:t> </w:t>
            </w:r>
            <w:r w:rsidRPr="00324D14">
              <w:rPr>
                <w:rFonts w:ascii="Times New Roman" w:hAnsi="Times New Roman" w:cs="Times New Roman"/>
                <w:color w:val="323232"/>
                <w:sz w:val="24"/>
                <w:szCs w:val="24"/>
                <w:lang w:val="uk-UA"/>
              </w:rPr>
              <w:t>наявність підстав, визначених пунктом 47 цих особливостей,</w:t>
            </w:r>
            <w:r w:rsidRPr="00324D14">
              <w:rPr>
                <w:rFonts w:ascii="Times New Roman" w:hAnsi="Times New Roman" w:cs="Times New Roman"/>
                <w:sz w:val="24"/>
                <w:szCs w:val="24"/>
                <w:lang w:val="uk-UA"/>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889E366" w14:textId="77777777" w:rsidR="00324D14" w:rsidRPr="00324D14" w:rsidRDefault="00324D14" w:rsidP="00324D14">
            <w:pPr>
              <w:spacing w:before="120" w:after="120"/>
              <w:ind w:right="113"/>
              <w:jc w:val="both"/>
              <w:rPr>
                <w:rFonts w:ascii="Times New Roman" w:hAnsi="Times New Roman" w:cs="Times New Roman"/>
                <w:sz w:val="24"/>
                <w:szCs w:val="24"/>
                <w:lang w:val="uk-UA"/>
              </w:rPr>
            </w:pPr>
            <w:r w:rsidRPr="00324D14">
              <w:rPr>
                <w:rFonts w:ascii="Times New Roman" w:hAnsi="Times New Roman" w:cs="Times New Roman"/>
                <w:sz w:val="24"/>
                <w:szCs w:val="24"/>
                <w:lang w:val="uk-UA"/>
              </w:rPr>
              <w:t xml:space="preserve">Оцінка тендерних пропозицій проводиться автоматично електронною системою </w:t>
            </w:r>
            <w:proofErr w:type="spellStart"/>
            <w:r w:rsidRPr="00324D14">
              <w:rPr>
                <w:rFonts w:ascii="Times New Roman" w:hAnsi="Times New Roman" w:cs="Times New Roman"/>
                <w:sz w:val="24"/>
                <w:szCs w:val="24"/>
                <w:lang w:val="uk-UA"/>
              </w:rPr>
              <w:t>закупівель</w:t>
            </w:r>
            <w:proofErr w:type="spellEnd"/>
            <w:r w:rsidRPr="00324D14">
              <w:rPr>
                <w:rFonts w:ascii="Times New Roman" w:hAnsi="Times New Roman" w:cs="Times New Roman"/>
                <w:sz w:val="24"/>
                <w:szCs w:val="24"/>
                <w:lang w:val="uk-UA"/>
              </w:rPr>
              <w:t xml:space="preserve">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 Якщо була подана одна тендерна пропозиція, електронна система </w:t>
            </w:r>
            <w:proofErr w:type="spellStart"/>
            <w:r w:rsidRPr="00324D14">
              <w:rPr>
                <w:rFonts w:ascii="Times New Roman" w:hAnsi="Times New Roman" w:cs="Times New Roman"/>
                <w:sz w:val="24"/>
                <w:szCs w:val="24"/>
                <w:lang w:val="uk-UA"/>
              </w:rPr>
              <w:t>закупівель</w:t>
            </w:r>
            <w:proofErr w:type="spellEnd"/>
            <w:r w:rsidRPr="00324D14">
              <w:rPr>
                <w:rFonts w:ascii="Times New Roman" w:hAnsi="Times New Roman" w:cs="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1CE59986" w14:textId="77777777" w:rsidR="00324D14" w:rsidRPr="00324D14" w:rsidRDefault="00324D14" w:rsidP="00324D14">
            <w:pPr>
              <w:spacing w:before="120" w:after="120"/>
              <w:ind w:right="113"/>
              <w:jc w:val="both"/>
              <w:rPr>
                <w:rFonts w:ascii="Times New Roman" w:hAnsi="Times New Roman" w:cs="Times New Roman"/>
                <w:sz w:val="24"/>
                <w:szCs w:val="24"/>
                <w:lang w:val="uk-UA"/>
              </w:rPr>
            </w:pPr>
            <w:r w:rsidRPr="00324D14">
              <w:rPr>
                <w:rFonts w:ascii="Times New Roman" w:hAnsi="Times New Roman" w:cs="Times New Roman"/>
                <w:sz w:val="24"/>
                <w:szCs w:val="24"/>
                <w:lang w:val="uk-UA"/>
              </w:rPr>
              <w:t>Протокол розкриття тендерних пропозицій формується та оприлюднюється відповідно до частин третьої та четвертої</w:t>
            </w:r>
          </w:p>
          <w:p w14:paraId="2F3F5883" w14:textId="77777777" w:rsidR="00324D14" w:rsidRPr="00324D14" w:rsidRDefault="00324D14" w:rsidP="00324D14">
            <w:pPr>
              <w:spacing w:before="120" w:after="120"/>
              <w:ind w:right="113"/>
              <w:jc w:val="both"/>
              <w:rPr>
                <w:rFonts w:ascii="Times New Roman" w:hAnsi="Times New Roman" w:cs="Times New Roman"/>
                <w:sz w:val="24"/>
                <w:szCs w:val="24"/>
                <w:lang w:val="uk-UA"/>
              </w:rPr>
            </w:pPr>
            <w:r w:rsidRPr="00324D14">
              <w:rPr>
                <w:rFonts w:ascii="Times New Roman" w:hAnsi="Times New Roman" w:cs="Times New Roman"/>
                <w:sz w:val="24"/>
                <w:szCs w:val="24"/>
                <w:lang w:val="uk-UA"/>
              </w:rPr>
              <w:t>статті 28 Закону. Замовник розглядає таку тендерну пропозицію відповідно до вимог статті 29 Закону (положення частин другої, п’ятої — дев’ятої, одинадцятої,</w:t>
            </w:r>
          </w:p>
          <w:p w14:paraId="2C336139" w14:textId="77777777" w:rsidR="00324D14" w:rsidRPr="00324D14" w:rsidRDefault="00324D14" w:rsidP="00324D14">
            <w:pPr>
              <w:spacing w:before="120" w:after="120"/>
              <w:ind w:right="113"/>
              <w:jc w:val="both"/>
              <w:rPr>
                <w:rFonts w:ascii="Times New Roman" w:hAnsi="Times New Roman" w:cs="Times New Roman"/>
                <w:sz w:val="24"/>
                <w:szCs w:val="24"/>
                <w:lang w:val="uk-UA"/>
              </w:rPr>
            </w:pPr>
            <w:r w:rsidRPr="00324D14">
              <w:rPr>
                <w:rFonts w:ascii="Times New Roman" w:hAnsi="Times New Roman" w:cs="Times New Roman"/>
                <w:sz w:val="24"/>
                <w:szCs w:val="24"/>
                <w:lang w:val="uk-UA"/>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A25940F" w14:textId="77777777" w:rsidR="00324D14" w:rsidRPr="00324D14" w:rsidRDefault="00324D14" w:rsidP="00324D14">
            <w:pPr>
              <w:spacing w:before="120" w:after="120"/>
              <w:ind w:right="113"/>
              <w:jc w:val="both"/>
              <w:rPr>
                <w:rFonts w:ascii="Times New Roman" w:hAnsi="Times New Roman" w:cs="Times New Roman"/>
                <w:sz w:val="24"/>
                <w:szCs w:val="24"/>
                <w:lang w:val="uk-UA"/>
              </w:rPr>
            </w:pPr>
            <w:r w:rsidRPr="00324D14">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24D14">
              <w:rPr>
                <w:rFonts w:ascii="Times New Roman" w:hAnsi="Times New Roman" w:cs="Times New Roman"/>
                <w:sz w:val="24"/>
                <w:szCs w:val="24"/>
                <w:lang w:val="uk-UA"/>
              </w:rPr>
              <w:t>закупівель</w:t>
            </w:r>
            <w:proofErr w:type="spellEnd"/>
            <w:r w:rsidRPr="00324D14">
              <w:rPr>
                <w:rFonts w:ascii="Times New Roman" w:hAnsi="Times New Roman" w:cs="Times New Roman"/>
                <w:sz w:val="24"/>
                <w:szCs w:val="24"/>
                <w:lang w:val="uk-UA"/>
              </w:rPr>
              <w:t xml:space="preserve"> протягом одного дня з дня прийняття відповідного рішення. </w:t>
            </w:r>
          </w:p>
          <w:p w14:paraId="1EADE0D0" w14:textId="77777777" w:rsidR="00324D14" w:rsidRPr="00324D14" w:rsidRDefault="00324D14" w:rsidP="00324D14">
            <w:pPr>
              <w:spacing w:before="120" w:after="120"/>
              <w:ind w:right="113"/>
              <w:jc w:val="both"/>
              <w:rPr>
                <w:rFonts w:ascii="Times New Roman" w:hAnsi="Times New Roman" w:cs="Times New Roman"/>
                <w:sz w:val="24"/>
                <w:szCs w:val="24"/>
                <w:lang w:val="uk-UA"/>
              </w:rPr>
            </w:pPr>
            <w:r w:rsidRPr="00324D14">
              <w:rPr>
                <w:rFonts w:ascii="Times New Roman" w:hAnsi="Times New Roman" w:cs="Times New Roman"/>
                <w:sz w:val="24"/>
                <w:szCs w:val="24"/>
              </w:rPr>
              <w:t xml:space="preserve">Не </w:t>
            </w:r>
            <w:proofErr w:type="spellStart"/>
            <w:r w:rsidRPr="00324D14">
              <w:rPr>
                <w:rFonts w:ascii="Times New Roman" w:hAnsi="Times New Roman" w:cs="Times New Roman"/>
                <w:sz w:val="24"/>
                <w:szCs w:val="24"/>
              </w:rPr>
              <w:t>підлягає</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розкриттю</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інформація</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що</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обґрунтовано</w:t>
            </w:r>
            <w:proofErr w:type="spellEnd"/>
            <w:r w:rsidRPr="00324D14">
              <w:rPr>
                <w:rFonts w:ascii="Times New Roman" w:hAnsi="Times New Roman" w:cs="Times New Roman"/>
                <w:sz w:val="24"/>
                <w:szCs w:val="24"/>
                <w:lang w:val="uk-UA"/>
              </w:rPr>
              <w:t xml:space="preserve"> </w:t>
            </w:r>
            <w:proofErr w:type="spellStart"/>
            <w:r w:rsidRPr="00324D14">
              <w:rPr>
                <w:rFonts w:ascii="Times New Roman" w:hAnsi="Times New Roman" w:cs="Times New Roman"/>
                <w:sz w:val="24"/>
                <w:szCs w:val="24"/>
              </w:rPr>
              <w:t>визначена</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учасником</w:t>
            </w:r>
            <w:proofErr w:type="spellEnd"/>
            <w:r w:rsidRPr="00324D14">
              <w:rPr>
                <w:rFonts w:ascii="Times New Roman" w:hAnsi="Times New Roman" w:cs="Times New Roman"/>
                <w:sz w:val="24"/>
                <w:szCs w:val="24"/>
              </w:rPr>
              <w:t xml:space="preserve"> як </w:t>
            </w:r>
            <w:proofErr w:type="spellStart"/>
            <w:r w:rsidRPr="00324D14">
              <w:rPr>
                <w:rFonts w:ascii="Times New Roman" w:hAnsi="Times New Roman" w:cs="Times New Roman"/>
                <w:sz w:val="24"/>
                <w:szCs w:val="24"/>
              </w:rPr>
              <w:t>конфіденційна</w:t>
            </w:r>
            <w:proofErr w:type="spellEnd"/>
            <w:r w:rsidRPr="00324D14">
              <w:rPr>
                <w:rFonts w:ascii="Times New Roman" w:hAnsi="Times New Roman" w:cs="Times New Roman"/>
                <w:sz w:val="24"/>
                <w:szCs w:val="24"/>
              </w:rPr>
              <w:t xml:space="preserve">, у тому </w:t>
            </w:r>
            <w:proofErr w:type="spellStart"/>
            <w:r w:rsidRPr="00324D14">
              <w:rPr>
                <w:rFonts w:ascii="Times New Roman" w:hAnsi="Times New Roman" w:cs="Times New Roman"/>
                <w:sz w:val="24"/>
                <w:szCs w:val="24"/>
              </w:rPr>
              <w:t>числі</w:t>
            </w:r>
            <w:proofErr w:type="spellEnd"/>
            <w:r w:rsidRPr="00324D14">
              <w:rPr>
                <w:rFonts w:ascii="Times New Roman" w:hAnsi="Times New Roman" w:cs="Times New Roman"/>
                <w:sz w:val="24"/>
                <w:szCs w:val="24"/>
                <w:lang w:val="uk-UA"/>
              </w:rPr>
              <w:t xml:space="preserve"> </w:t>
            </w:r>
            <w:proofErr w:type="spellStart"/>
            <w:r w:rsidRPr="00324D14">
              <w:rPr>
                <w:rFonts w:ascii="Times New Roman" w:hAnsi="Times New Roman" w:cs="Times New Roman"/>
                <w:sz w:val="24"/>
                <w:szCs w:val="24"/>
              </w:rPr>
              <w:t>інформація</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що</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містить</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персональні</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дані</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Конфіденційною</w:t>
            </w:r>
            <w:proofErr w:type="spellEnd"/>
            <w:r w:rsidRPr="00324D14">
              <w:rPr>
                <w:rFonts w:ascii="Times New Roman" w:hAnsi="Times New Roman" w:cs="Times New Roman"/>
                <w:sz w:val="24"/>
                <w:szCs w:val="24"/>
                <w:lang w:val="uk-UA"/>
              </w:rPr>
              <w:t xml:space="preserve"> </w:t>
            </w:r>
            <w:r w:rsidRPr="00324D14">
              <w:rPr>
                <w:rFonts w:ascii="Times New Roman" w:hAnsi="Times New Roman" w:cs="Times New Roman"/>
                <w:sz w:val="24"/>
                <w:szCs w:val="24"/>
              </w:rPr>
              <w:t xml:space="preserve">не </w:t>
            </w:r>
            <w:proofErr w:type="spellStart"/>
            <w:r w:rsidRPr="00324D14">
              <w:rPr>
                <w:rFonts w:ascii="Times New Roman" w:hAnsi="Times New Roman" w:cs="Times New Roman"/>
                <w:sz w:val="24"/>
                <w:szCs w:val="24"/>
              </w:rPr>
              <w:t>може</w:t>
            </w:r>
            <w:proofErr w:type="spellEnd"/>
            <w:r w:rsidRPr="00324D14">
              <w:rPr>
                <w:rFonts w:ascii="Times New Roman" w:hAnsi="Times New Roman" w:cs="Times New Roman"/>
                <w:sz w:val="24"/>
                <w:szCs w:val="24"/>
              </w:rPr>
              <w:t xml:space="preserve"> бути </w:t>
            </w:r>
            <w:proofErr w:type="spellStart"/>
            <w:r w:rsidRPr="00324D14">
              <w:rPr>
                <w:rFonts w:ascii="Times New Roman" w:hAnsi="Times New Roman" w:cs="Times New Roman"/>
                <w:sz w:val="24"/>
                <w:szCs w:val="24"/>
              </w:rPr>
              <w:t>визначена</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інформація</w:t>
            </w:r>
            <w:proofErr w:type="spellEnd"/>
            <w:r w:rsidRPr="00324D14">
              <w:rPr>
                <w:rFonts w:ascii="Times New Roman" w:hAnsi="Times New Roman" w:cs="Times New Roman"/>
                <w:sz w:val="24"/>
                <w:szCs w:val="24"/>
              </w:rPr>
              <w:t xml:space="preserve"> про </w:t>
            </w:r>
            <w:proofErr w:type="spellStart"/>
            <w:r w:rsidRPr="00324D14">
              <w:rPr>
                <w:rFonts w:ascii="Times New Roman" w:hAnsi="Times New Roman" w:cs="Times New Roman"/>
                <w:sz w:val="24"/>
                <w:szCs w:val="24"/>
              </w:rPr>
              <w:t>запропоновану</w:t>
            </w:r>
            <w:proofErr w:type="spellEnd"/>
            <w:r w:rsidRPr="00324D14">
              <w:rPr>
                <w:rFonts w:ascii="Times New Roman" w:hAnsi="Times New Roman" w:cs="Times New Roman"/>
                <w:sz w:val="24"/>
                <w:szCs w:val="24"/>
                <w:lang w:val="uk-UA"/>
              </w:rPr>
              <w:t xml:space="preserve"> </w:t>
            </w:r>
            <w:proofErr w:type="spellStart"/>
            <w:r w:rsidRPr="00324D14">
              <w:rPr>
                <w:rFonts w:ascii="Times New Roman" w:hAnsi="Times New Roman" w:cs="Times New Roman"/>
                <w:sz w:val="24"/>
                <w:szCs w:val="24"/>
              </w:rPr>
              <w:t>ціну</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інші</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критерії</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оцінки</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технічні</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умови</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технічні</w:t>
            </w:r>
            <w:proofErr w:type="spellEnd"/>
            <w:r w:rsidRPr="00324D14">
              <w:rPr>
                <w:rFonts w:ascii="Times New Roman" w:hAnsi="Times New Roman" w:cs="Times New Roman"/>
                <w:sz w:val="24"/>
                <w:szCs w:val="24"/>
                <w:lang w:val="uk-UA"/>
              </w:rPr>
              <w:t xml:space="preserve"> </w:t>
            </w:r>
            <w:proofErr w:type="spellStart"/>
            <w:r w:rsidRPr="00324D14">
              <w:rPr>
                <w:rFonts w:ascii="Times New Roman" w:hAnsi="Times New Roman" w:cs="Times New Roman"/>
                <w:sz w:val="24"/>
                <w:szCs w:val="24"/>
              </w:rPr>
              <w:t>специфікації</w:t>
            </w:r>
            <w:proofErr w:type="spellEnd"/>
            <w:r w:rsidRPr="00324D14">
              <w:rPr>
                <w:rFonts w:ascii="Times New Roman" w:hAnsi="Times New Roman" w:cs="Times New Roman"/>
                <w:sz w:val="24"/>
                <w:szCs w:val="24"/>
              </w:rPr>
              <w:t xml:space="preserve"> та </w:t>
            </w:r>
            <w:proofErr w:type="spellStart"/>
            <w:r w:rsidRPr="00324D14">
              <w:rPr>
                <w:rFonts w:ascii="Times New Roman" w:hAnsi="Times New Roman" w:cs="Times New Roman"/>
                <w:sz w:val="24"/>
                <w:szCs w:val="24"/>
              </w:rPr>
              <w:t>документи</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що</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підтверджують</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відповідність</w:t>
            </w:r>
            <w:proofErr w:type="spellEnd"/>
            <w:r w:rsidRPr="00324D14">
              <w:rPr>
                <w:rFonts w:ascii="Times New Roman" w:hAnsi="Times New Roman" w:cs="Times New Roman"/>
                <w:sz w:val="24"/>
                <w:szCs w:val="24"/>
                <w:lang w:val="uk-UA"/>
              </w:rPr>
              <w:t xml:space="preserve"> </w:t>
            </w:r>
            <w:proofErr w:type="spellStart"/>
            <w:r w:rsidRPr="00324D14">
              <w:rPr>
                <w:rFonts w:ascii="Times New Roman" w:hAnsi="Times New Roman" w:cs="Times New Roman"/>
                <w:sz w:val="24"/>
                <w:szCs w:val="24"/>
              </w:rPr>
              <w:t>кваліфікаційним</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критеріям</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відповідно</w:t>
            </w:r>
            <w:proofErr w:type="spellEnd"/>
            <w:r w:rsidRPr="00324D14">
              <w:rPr>
                <w:rFonts w:ascii="Times New Roman" w:hAnsi="Times New Roman" w:cs="Times New Roman"/>
                <w:sz w:val="24"/>
                <w:szCs w:val="24"/>
              </w:rPr>
              <w:t xml:space="preserve"> до </w:t>
            </w:r>
            <w:proofErr w:type="spellStart"/>
            <w:r w:rsidRPr="00324D14">
              <w:rPr>
                <w:rFonts w:ascii="Times New Roman" w:hAnsi="Times New Roman" w:cs="Times New Roman"/>
                <w:sz w:val="24"/>
                <w:szCs w:val="24"/>
              </w:rPr>
              <w:t>статті</w:t>
            </w:r>
            <w:proofErr w:type="spellEnd"/>
            <w:r w:rsidRPr="00324D14">
              <w:rPr>
                <w:rFonts w:ascii="Times New Roman" w:hAnsi="Times New Roman" w:cs="Times New Roman"/>
                <w:sz w:val="24"/>
                <w:szCs w:val="24"/>
              </w:rPr>
              <w:t xml:space="preserve"> 16 Закону, і</w:t>
            </w:r>
            <w:r w:rsidRPr="00324D14">
              <w:rPr>
                <w:rFonts w:ascii="Times New Roman" w:hAnsi="Times New Roman" w:cs="Times New Roman"/>
                <w:sz w:val="24"/>
                <w:szCs w:val="24"/>
                <w:lang w:val="uk-UA"/>
              </w:rPr>
              <w:t xml:space="preserve"> </w:t>
            </w:r>
            <w:proofErr w:type="spellStart"/>
            <w:r w:rsidRPr="00324D14">
              <w:rPr>
                <w:rFonts w:ascii="Times New Roman" w:hAnsi="Times New Roman" w:cs="Times New Roman"/>
                <w:sz w:val="24"/>
                <w:szCs w:val="24"/>
              </w:rPr>
              <w:t>документи</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що</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підтверджують</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відсутність</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підстав</w:t>
            </w:r>
            <w:proofErr w:type="spellEnd"/>
            <w:r w:rsidRPr="00324D14">
              <w:rPr>
                <w:rFonts w:ascii="Times New Roman" w:hAnsi="Times New Roman" w:cs="Times New Roman"/>
                <w:sz w:val="24"/>
                <w:szCs w:val="24"/>
              </w:rPr>
              <w:t>,</w:t>
            </w:r>
            <w:r w:rsidRPr="00324D14">
              <w:rPr>
                <w:rFonts w:ascii="Times New Roman" w:hAnsi="Times New Roman" w:cs="Times New Roman"/>
                <w:sz w:val="24"/>
                <w:szCs w:val="24"/>
                <w:lang w:val="uk-UA"/>
              </w:rPr>
              <w:t xml:space="preserve"> </w:t>
            </w:r>
            <w:proofErr w:type="spellStart"/>
            <w:r w:rsidRPr="00324D14">
              <w:rPr>
                <w:rFonts w:ascii="Times New Roman" w:hAnsi="Times New Roman" w:cs="Times New Roman"/>
                <w:sz w:val="24"/>
                <w:szCs w:val="24"/>
              </w:rPr>
              <w:t>визначених</w:t>
            </w:r>
            <w:proofErr w:type="spellEnd"/>
            <w:r w:rsidRPr="00324D14">
              <w:rPr>
                <w:rFonts w:ascii="Times New Roman" w:hAnsi="Times New Roman" w:cs="Times New Roman"/>
                <w:sz w:val="24"/>
                <w:szCs w:val="24"/>
              </w:rPr>
              <w:t xml:space="preserve"> пунктом 47 </w:t>
            </w:r>
            <w:proofErr w:type="spellStart"/>
            <w:r w:rsidRPr="00324D14">
              <w:rPr>
                <w:rFonts w:ascii="Times New Roman" w:hAnsi="Times New Roman" w:cs="Times New Roman"/>
                <w:sz w:val="24"/>
                <w:szCs w:val="24"/>
              </w:rPr>
              <w:t>Особливостей</w:t>
            </w:r>
            <w:proofErr w:type="spellEnd"/>
            <w:r w:rsidRPr="00324D14">
              <w:rPr>
                <w:rFonts w:ascii="Times New Roman" w:hAnsi="Times New Roman" w:cs="Times New Roman"/>
                <w:sz w:val="24"/>
                <w:szCs w:val="24"/>
                <w:lang w:val="uk-UA"/>
              </w:rPr>
              <w:t>.</w:t>
            </w:r>
          </w:p>
          <w:p w14:paraId="0F964B7B" w14:textId="77777777" w:rsidR="00324D14" w:rsidRPr="00324D14" w:rsidRDefault="00324D14" w:rsidP="00324D14">
            <w:pPr>
              <w:pStyle w:val="rvps2"/>
              <w:shd w:val="clear" w:color="auto" w:fill="FFFFFF"/>
              <w:spacing w:before="0" w:beforeAutospacing="0" w:after="150" w:afterAutospacing="0"/>
              <w:jc w:val="both"/>
              <w:rPr>
                <w:lang w:val="uk-UA"/>
              </w:rPr>
            </w:pPr>
            <w:r w:rsidRPr="00324D14">
              <w:rPr>
                <w:color w:val="000000"/>
                <w:shd w:val="solid" w:color="FFFFFF" w:fill="FFFFFF"/>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24D14">
              <w:rPr>
                <w:color w:val="000000"/>
                <w:shd w:val="solid" w:color="FFFFFF" w:fill="FFFFFF"/>
                <w:lang w:val="uk-UA" w:eastAsia="en-US"/>
              </w:rPr>
              <w:t>невідповідностей</w:t>
            </w:r>
            <w:proofErr w:type="spellEnd"/>
            <w:r w:rsidRPr="00324D14">
              <w:rPr>
                <w:color w:val="000000"/>
                <w:shd w:val="solid" w:color="FFFFFF" w:fill="FFFFFF"/>
                <w:lang w:val="uk-UA" w:eastAsia="en-US"/>
              </w:rPr>
              <w:t xml:space="preserve"> в електронній системі </w:t>
            </w:r>
            <w:proofErr w:type="spellStart"/>
            <w:r w:rsidRPr="00324D14">
              <w:rPr>
                <w:color w:val="000000"/>
                <w:shd w:val="solid" w:color="FFFFFF" w:fill="FFFFFF"/>
                <w:lang w:val="uk-UA" w:eastAsia="en-US"/>
              </w:rPr>
              <w:t>закупівель</w:t>
            </w:r>
            <w:proofErr w:type="spellEnd"/>
            <w:r w:rsidRPr="00324D14">
              <w:rPr>
                <w:color w:val="000000"/>
                <w:shd w:val="solid" w:color="FFFFFF" w:fill="FFFFFF"/>
                <w:lang w:val="uk-UA" w:eastAsia="en-US"/>
              </w:rPr>
              <w:t>.</w:t>
            </w:r>
            <w:r w:rsidRPr="00324D14">
              <w:rPr>
                <w:lang w:val="uk-UA"/>
              </w:rPr>
              <w:t>.</w:t>
            </w:r>
          </w:p>
          <w:p w14:paraId="13DA5ED7" w14:textId="77777777" w:rsidR="00324D14" w:rsidRPr="00324D14" w:rsidRDefault="00324D14" w:rsidP="00324D14">
            <w:pPr>
              <w:pStyle w:val="a4"/>
              <w:shd w:val="clear" w:color="auto" w:fill="FFFFFF"/>
              <w:spacing w:before="120" w:line="230" w:lineRule="auto"/>
              <w:jc w:val="both"/>
            </w:pPr>
            <w:r w:rsidRPr="00324D14">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751793" w14:textId="77777777" w:rsidR="00324D14" w:rsidRPr="00324D14" w:rsidRDefault="00324D14" w:rsidP="00324D14">
            <w:pPr>
              <w:pStyle w:val="a4"/>
              <w:shd w:val="clear" w:color="auto" w:fill="FFFFFF"/>
              <w:spacing w:before="120" w:line="230" w:lineRule="auto"/>
              <w:jc w:val="both"/>
            </w:pPr>
            <w:r w:rsidRPr="00324D14">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24D14">
              <w:t>невідповідностей</w:t>
            </w:r>
            <w:proofErr w:type="spellEnd"/>
            <w:r w:rsidRPr="00324D14">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164875" w14:textId="77777777" w:rsidR="00324D14" w:rsidRPr="00324D14" w:rsidRDefault="00324D14" w:rsidP="00324D14">
            <w:pPr>
              <w:pStyle w:val="rvps2"/>
              <w:shd w:val="clear" w:color="auto" w:fill="FFFFFF"/>
              <w:spacing w:before="0" w:beforeAutospacing="0" w:after="150" w:afterAutospacing="0"/>
              <w:jc w:val="both"/>
              <w:rPr>
                <w:highlight w:val="yellow"/>
                <w:lang w:val="uk-UA"/>
              </w:rPr>
            </w:pPr>
            <w:r w:rsidRPr="00324D14">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24D14">
              <w:rPr>
                <w:lang w:val="uk-UA"/>
              </w:rPr>
              <w:t>закупівель</w:t>
            </w:r>
            <w:proofErr w:type="spellEnd"/>
            <w:r w:rsidRPr="00324D14">
              <w:rPr>
                <w:lang w:val="uk-UA"/>
              </w:rPr>
              <w:t xml:space="preserve"> уточнених або нових документів в електронній системі </w:t>
            </w:r>
            <w:proofErr w:type="spellStart"/>
            <w:r w:rsidRPr="00324D14">
              <w:rPr>
                <w:lang w:val="uk-UA"/>
              </w:rPr>
              <w:t>закупівель</w:t>
            </w:r>
            <w:proofErr w:type="spellEnd"/>
            <w:r w:rsidRPr="00324D14">
              <w:rPr>
                <w:lang w:val="uk-UA"/>
              </w:rPr>
              <w:t xml:space="preserve"> протягом 24 годин з моменту розміщення замовником в електронній системі </w:t>
            </w:r>
            <w:proofErr w:type="spellStart"/>
            <w:r w:rsidRPr="00324D14">
              <w:rPr>
                <w:lang w:val="uk-UA"/>
              </w:rPr>
              <w:t>закупівель</w:t>
            </w:r>
            <w:proofErr w:type="spellEnd"/>
            <w:r w:rsidRPr="00324D14">
              <w:rPr>
                <w:lang w:val="uk-UA"/>
              </w:rPr>
              <w:t xml:space="preserve"> повідомлення з вимогою про усунення таких </w:t>
            </w:r>
            <w:proofErr w:type="spellStart"/>
            <w:r w:rsidRPr="00324D14">
              <w:rPr>
                <w:lang w:val="uk-UA"/>
              </w:rPr>
              <w:t>невідповідностей</w:t>
            </w:r>
            <w:proofErr w:type="spellEnd"/>
            <w:r w:rsidRPr="00324D14">
              <w:rPr>
                <w:lang w:val="uk-UA"/>
              </w:rPr>
              <w:t>.</w:t>
            </w:r>
          </w:p>
          <w:p w14:paraId="6FE6731D" w14:textId="77777777" w:rsidR="00324D14" w:rsidRPr="00324D14" w:rsidRDefault="00324D14" w:rsidP="00324D14">
            <w:pPr>
              <w:spacing w:before="120" w:after="120"/>
              <w:ind w:right="113"/>
              <w:jc w:val="both"/>
              <w:rPr>
                <w:rFonts w:ascii="Times New Roman" w:hAnsi="Times New Roman" w:cs="Times New Roman"/>
                <w:sz w:val="24"/>
                <w:szCs w:val="24"/>
                <w:lang w:val="uk-UA"/>
              </w:rPr>
            </w:pPr>
            <w:bookmarkStart w:id="22" w:name="n1478"/>
            <w:bookmarkEnd w:id="22"/>
            <w:proofErr w:type="spellStart"/>
            <w:r w:rsidRPr="00324D14">
              <w:rPr>
                <w:rFonts w:ascii="Times New Roman" w:hAnsi="Times New Roman" w:cs="Times New Roman"/>
                <w:sz w:val="24"/>
                <w:szCs w:val="24"/>
              </w:rPr>
              <w:t>Замовник</w:t>
            </w:r>
            <w:proofErr w:type="spellEnd"/>
            <w:r w:rsidRPr="00324D14">
              <w:rPr>
                <w:rFonts w:ascii="Times New Roman" w:hAnsi="Times New Roman" w:cs="Times New Roman"/>
                <w:sz w:val="24"/>
                <w:szCs w:val="24"/>
                <w:lang w:val="uk-UA"/>
              </w:rPr>
              <w:t xml:space="preserve"> </w:t>
            </w:r>
            <w:proofErr w:type="spellStart"/>
            <w:r w:rsidRPr="00324D14">
              <w:rPr>
                <w:rFonts w:ascii="Times New Roman" w:hAnsi="Times New Roman" w:cs="Times New Roman"/>
                <w:sz w:val="24"/>
                <w:szCs w:val="24"/>
              </w:rPr>
              <w:t>розглядає</w:t>
            </w:r>
            <w:proofErr w:type="spellEnd"/>
            <w:r w:rsidRPr="00324D14">
              <w:rPr>
                <w:rFonts w:ascii="Times New Roman" w:hAnsi="Times New Roman" w:cs="Times New Roman"/>
                <w:sz w:val="24"/>
                <w:szCs w:val="24"/>
                <w:lang w:val="uk-UA"/>
              </w:rPr>
              <w:t xml:space="preserve"> </w:t>
            </w:r>
            <w:proofErr w:type="spellStart"/>
            <w:r w:rsidRPr="00324D14">
              <w:rPr>
                <w:rFonts w:ascii="Times New Roman" w:hAnsi="Times New Roman" w:cs="Times New Roman"/>
                <w:sz w:val="24"/>
                <w:szCs w:val="24"/>
              </w:rPr>
              <w:t>подані</w:t>
            </w:r>
            <w:proofErr w:type="spellEnd"/>
            <w:r w:rsidRPr="00324D14">
              <w:rPr>
                <w:rFonts w:ascii="Times New Roman" w:hAnsi="Times New Roman" w:cs="Times New Roman"/>
                <w:sz w:val="24"/>
                <w:szCs w:val="24"/>
                <w:lang w:val="uk-UA"/>
              </w:rPr>
              <w:t xml:space="preserve"> </w:t>
            </w:r>
            <w:proofErr w:type="spellStart"/>
            <w:r w:rsidRPr="00324D14">
              <w:rPr>
                <w:rFonts w:ascii="Times New Roman" w:hAnsi="Times New Roman" w:cs="Times New Roman"/>
                <w:sz w:val="24"/>
                <w:szCs w:val="24"/>
              </w:rPr>
              <w:t>тендерні</w:t>
            </w:r>
            <w:proofErr w:type="spellEnd"/>
            <w:r w:rsidRPr="00324D14">
              <w:rPr>
                <w:rFonts w:ascii="Times New Roman" w:hAnsi="Times New Roman" w:cs="Times New Roman"/>
                <w:sz w:val="24"/>
                <w:szCs w:val="24"/>
                <w:lang w:val="uk-UA"/>
              </w:rPr>
              <w:t xml:space="preserve"> </w:t>
            </w:r>
            <w:proofErr w:type="spellStart"/>
            <w:r w:rsidRPr="00324D14">
              <w:rPr>
                <w:rFonts w:ascii="Times New Roman" w:hAnsi="Times New Roman" w:cs="Times New Roman"/>
                <w:sz w:val="24"/>
                <w:szCs w:val="24"/>
              </w:rPr>
              <w:t>пропозиції</w:t>
            </w:r>
            <w:proofErr w:type="spellEnd"/>
            <w:r w:rsidRPr="00324D14">
              <w:rPr>
                <w:rFonts w:ascii="Times New Roman" w:hAnsi="Times New Roman" w:cs="Times New Roman"/>
                <w:sz w:val="24"/>
                <w:szCs w:val="24"/>
              </w:rPr>
              <w:t xml:space="preserve"> з </w:t>
            </w:r>
            <w:proofErr w:type="spellStart"/>
            <w:r w:rsidRPr="00324D14">
              <w:rPr>
                <w:rFonts w:ascii="Times New Roman" w:hAnsi="Times New Roman" w:cs="Times New Roman"/>
                <w:sz w:val="24"/>
                <w:szCs w:val="24"/>
              </w:rPr>
              <w:t>урахуванням</w:t>
            </w:r>
            <w:proofErr w:type="spellEnd"/>
            <w:r w:rsidRPr="00324D14">
              <w:rPr>
                <w:rFonts w:ascii="Times New Roman" w:hAnsi="Times New Roman" w:cs="Times New Roman"/>
                <w:sz w:val="24"/>
                <w:szCs w:val="24"/>
                <w:lang w:val="uk-UA"/>
              </w:rPr>
              <w:t xml:space="preserve"> </w:t>
            </w:r>
            <w:proofErr w:type="spellStart"/>
            <w:r w:rsidRPr="00324D14">
              <w:rPr>
                <w:rFonts w:ascii="Times New Roman" w:hAnsi="Times New Roman" w:cs="Times New Roman"/>
                <w:sz w:val="24"/>
                <w:szCs w:val="24"/>
              </w:rPr>
              <w:t>виправлення</w:t>
            </w:r>
            <w:proofErr w:type="spellEnd"/>
            <w:r w:rsidRPr="00324D14">
              <w:rPr>
                <w:rFonts w:ascii="Times New Roman" w:hAnsi="Times New Roman" w:cs="Times New Roman"/>
                <w:sz w:val="24"/>
                <w:szCs w:val="24"/>
                <w:lang w:val="uk-UA"/>
              </w:rPr>
              <w:t xml:space="preserve"> </w:t>
            </w:r>
            <w:proofErr w:type="spellStart"/>
            <w:r w:rsidRPr="00324D14">
              <w:rPr>
                <w:rFonts w:ascii="Times New Roman" w:hAnsi="Times New Roman" w:cs="Times New Roman"/>
                <w:sz w:val="24"/>
                <w:szCs w:val="24"/>
              </w:rPr>
              <w:t>або</w:t>
            </w:r>
            <w:proofErr w:type="spellEnd"/>
            <w:r w:rsidRPr="00324D14">
              <w:rPr>
                <w:rFonts w:ascii="Times New Roman" w:hAnsi="Times New Roman" w:cs="Times New Roman"/>
                <w:sz w:val="24"/>
                <w:szCs w:val="24"/>
                <w:lang w:val="uk-UA"/>
              </w:rPr>
              <w:t xml:space="preserve"> </w:t>
            </w:r>
            <w:proofErr w:type="spellStart"/>
            <w:r w:rsidRPr="00324D14">
              <w:rPr>
                <w:rFonts w:ascii="Times New Roman" w:hAnsi="Times New Roman" w:cs="Times New Roman"/>
                <w:sz w:val="24"/>
                <w:szCs w:val="24"/>
              </w:rPr>
              <w:t>невиправлення</w:t>
            </w:r>
            <w:proofErr w:type="spellEnd"/>
            <w:r w:rsidRPr="00324D14">
              <w:rPr>
                <w:rFonts w:ascii="Times New Roman" w:hAnsi="Times New Roman" w:cs="Times New Roman"/>
                <w:sz w:val="24"/>
                <w:szCs w:val="24"/>
                <w:lang w:val="uk-UA"/>
              </w:rPr>
              <w:t xml:space="preserve"> </w:t>
            </w:r>
            <w:proofErr w:type="spellStart"/>
            <w:r w:rsidRPr="00324D14">
              <w:rPr>
                <w:rFonts w:ascii="Times New Roman" w:hAnsi="Times New Roman" w:cs="Times New Roman"/>
                <w:sz w:val="24"/>
                <w:szCs w:val="24"/>
              </w:rPr>
              <w:t>учасниками</w:t>
            </w:r>
            <w:proofErr w:type="spellEnd"/>
            <w:r w:rsidRPr="00324D14">
              <w:rPr>
                <w:rFonts w:ascii="Times New Roman" w:hAnsi="Times New Roman" w:cs="Times New Roman"/>
                <w:sz w:val="24"/>
                <w:szCs w:val="24"/>
                <w:lang w:val="uk-UA"/>
              </w:rPr>
              <w:t xml:space="preserve"> </w:t>
            </w:r>
            <w:proofErr w:type="spellStart"/>
            <w:r w:rsidRPr="00324D14">
              <w:rPr>
                <w:rFonts w:ascii="Times New Roman" w:hAnsi="Times New Roman" w:cs="Times New Roman"/>
                <w:sz w:val="24"/>
                <w:szCs w:val="24"/>
              </w:rPr>
              <w:t>виявлених</w:t>
            </w:r>
            <w:proofErr w:type="spellEnd"/>
            <w:r w:rsidRPr="00324D14">
              <w:rPr>
                <w:rFonts w:ascii="Times New Roman" w:hAnsi="Times New Roman" w:cs="Times New Roman"/>
                <w:sz w:val="24"/>
                <w:szCs w:val="24"/>
                <w:lang w:val="uk-UA"/>
              </w:rPr>
              <w:t xml:space="preserve"> </w:t>
            </w:r>
            <w:proofErr w:type="spellStart"/>
            <w:r w:rsidRPr="00324D14">
              <w:rPr>
                <w:rFonts w:ascii="Times New Roman" w:hAnsi="Times New Roman" w:cs="Times New Roman"/>
                <w:sz w:val="24"/>
                <w:szCs w:val="24"/>
              </w:rPr>
              <w:t>невідповідностей</w:t>
            </w:r>
            <w:proofErr w:type="spellEnd"/>
            <w:r w:rsidRPr="00324D14">
              <w:rPr>
                <w:rFonts w:ascii="Times New Roman" w:hAnsi="Times New Roman" w:cs="Times New Roman"/>
                <w:sz w:val="24"/>
                <w:szCs w:val="24"/>
                <w:lang w:val="uk-UA"/>
              </w:rPr>
              <w:t>.</w:t>
            </w:r>
          </w:p>
          <w:p w14:paraId="76DB0BBB" w14:textId="77777777" w:rsidR="00324D14" w:rsidRPr="00324D14" w:rsidRDefault="00324D14" w:rsidP="00324D14">
            <w:pPr>
              <w:spacing w:before="120" w:after="120"/>
              <w:ind w:right="113"/>
              <w:jc w:val="both"/>
              <w:rPr>
                <w:rFonts w:ascii="Times New Roman" w:hAnsi="Times New Roman" w:cs="Times New Roman"/>
                <w:sz w:val="24"/>
                <w:szCs w:val="24"/>
                <w:lang w:val="uk-UA"/>
              </w:rPr>
            </w:pPr>
            <w:r w:rsidRPr="00324D14">
              <w:rPr>
                <w:rFonts w:ascii="Times New Roman"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24D14">
              <w:rPr>
                <w:rFonts w:ascii="Times New Roman" w:hAnsi="Times New Roman" w:cs="Times New Roman"/>
                <w:sz w:val="24"/>
                <w:szCs w:val="24"/>
                <w:lang w:val="uk-UA"/>
              </w:rPr>
              <w:t>закупівель</w:t>
            </w:r>
            <w:proofErr w:type="spellEnd"/>
            <w:r w:rsidRPr="00324D14">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4BBA0A7" w14:textId="4C5DE9DD" w:rsidR="004D6A57" w:rsidRPr="00324D14" w:rsidRDefault="00324D14" w:rsidP="00324D14">
            <w:pPr>
              <w:spacing w:before="120" w:after="120"/>
              <w:ind w:right="113"/>
              <w:jc w:val="both"/>
              <w:rPr>
                <w:rFonts w:ascii="Times New Roman" w:hAnsi="Times New Roman" w:cs="Times New Roman"/>
                <w:sz w:val="24"/>
                <w:szCs w:val="24"/>
                <w:lang w:val="uk-UA"/>
              </w:rPr>
            </w:pPr>
            <w:r w:rsidRPr="00324D14">
              <w:rPr>
                <w:rFonts w:ascii="Times New Roman" w:hAnsi="Times New Roman" w:cs="Times New Roman"/>
                <w:sz w:val="24"/>
                <w:szCs w:val="24"/>
                <w:lang w:val="uk-UA"/>
              </w:rPr>
              <w:t>Оскарження процедури закупівлі здійснюється відповідно до вимог ст. 18 ЗУ «Про публічні закупівлі». За подання скарги до органу оскарження справляється плата в розмірі передбаченому ПКМУ №292 від 22.04.2020р.</w:t>
            </w:r>
          </w:p>
        </w:tc>
      </w:tr>
      <w:tr w:rsidR="00324D14" w:rsidRPr="007C2185" w14:paraId="6F66359E" w14:textId="77777777" w:rsidTr="007E582D">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077B9FE6" w14:textId="77777777" w:rsidR="00324D14" w:rsidRPr="007C2185" w:rsidRDefault="00324D14" w:rsidP="00324D14">
            <w:pPr>
              <w:spacing w:before="120" w:after="120"/>
              <w:rPr>
                <w:rFonts w:ascii="Times New Roman" w:hAnsi="Times New Roman" w:cs="Times New Roman"/>
                <w:b/>
                <w:sz w:val="24"/>
                <w:szCs w:val="24"/>
              </w:rPr>
            </w:pPr>
            <w:r w:rsidRPr="007C2185">
              <w:rPr>
                <w:rFonts w:ascii="Times New Roman" w:hAnsi="Times New Roman" w:cs="Times New Roman"/>
                <w:b/>
                <w:sz w:val="24"/>
                <w:szCs w:val="24"/>
              </w:rPr>
              <w:lastRenderedPageBreak/>
              <w:t>3</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2CB1DEE5" w14:textId="77777777" w:rsidR="00324D14" w:rsidRPr="007C2185" w:rsidRDefault="00324D14" w:rsidP="00324D14">
            <w:pPr>
              <w:spacing w:before="120" w:after="120"/>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Відхилення</w:t>
            </w:r>
            <w:proofErr w:type="spellEnd"/>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тендерних</w:t>
            </w:r>
            <w:proofErr w:type="spellEnd"/>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пропозицій</w:t>
            </w:r>
            <w:proofErr w:type="spellEnd"/>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7E61DF5C" w14:textId="77777777" w:rsidR="00324D14" w:rsidRPr="00324D14" w:rsidRDefault="00324D14" w:rsidP="00324D14">
            <w:pPr>
              <w:spacing w:before="120" w:line="230" w:lineRule="auto"/>
              <w:jc w:val="both"/>
              <w:rPr>
                <w:rFonts w:ascii="Times New Roman" w:hAnsi="Times New Roman" w:cs="Times New Roman"/>
                <w:color w:val="000000"/>
                <w:sz w:val="24"/>
                <w:szCs w:val="24"/>
                <w:shd w:val="solid" w:color="FFFFFF" w:fill="FFFFFF"/>
              </w:rPr>
            </w:pPr>
            <w:proofErr w:type="spellStart"/>
            <w:r w:rsidRPr="00324D14">
              <w:rPr>
                <w:rFonts w:ascii="Times New Roman" w:hAnsi="Times New Roman" w:cs="Times New Roman"/>
                <w:color w:val="000000"/>
                <w:sz w:val="24"/>
                <w:szCs w:val="24"/>
                <w:shd w:val="solid" w:color="FFFFFF" w:fill="FFFFFF"/>
                <w:lang w:eastAsia="en-US"/>
              </w:rPr>
              <w:t>Замовник</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відхиляє</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тендерну</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пропозицію</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із</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зазначенням</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аргументації</w:t>
            </w:r>
            <w:proofErr w:type="spellEnd"/>
            <w:r w:rsidRPr="00324D14">
              <w:rPr>
                <w:rFonts w:ascii="Times New Roman" w:hAnsi="Times New Roman" w:cs="Times New Roman"/>
                <w:color w:val="000000"/>
                <w:sz w:val="24"/>
                <w:szCs w:val="24"/>
                <w:shd w:val="solid" w:color="FFFFFF" w:fill="FFFFFF"/>
                <w:lang w:eastAsia="en-US"/>
              </w:rPr>
              <w:t xml:space="preserve"> в </w:t>
            </w:r>
            <w:proofErr w:type="spellStart"/>
            <w:r w:rsidRPr="00324D14">
              <w:rPr>
                <w:rFonts w:ascii="Times New Roman" w:hAnsi="Times New Roman" w:cs="Times New Roman"/>
                <w:color w:val="000000"/>
                <w:sz w:val="24"/>
                <w:szCs w:val="24"/>
                <w:shd w:val="solid" w:color="FFFFFF" w:fill="FFFFFF"/>
                <w:lang w:eastAsia="en-US"/>
              </w:rPr>
              <w:t>електронній</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системі</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закупівель</w:t>
            </w:r>
            <w:proofErr w:type="spellEnd"/>
            <w:r w:rsidRPr="00324D14">
              <w:rPr>
                <w:rFonts w:ascii="Times New Roman" w:hAnsi="Times New Roman" w:cs="Times New Roman"/>
                <w:color w:val="000000"/>
                <w:sz w:val="24"/>
                <w:szCs w:val="24"/>
                <w:shd w:val="solid" w:color="FFFFFF" w:fill="FFFFFF"/>
                <w:lang w:eastAsia="en-US"/>
              </w:rPr>
              <w:t xml:space="preserve"> у </w:t>
            </w:r>
            <w:proofErr w:type="spellStart"/>
            <w:r w:rsidRPr="00324D14">
              <w:rPr>
                <w:rFonts w:ascii="Times New Roman" w:hAnsi="Times New Roman" w:cs="Times New Roman"/>
                <w:color w:val="000000"/>
                <w:sz w:val="24"/>
                <w:szCs w:val="24"/>
                <w:shd w:val="solid" w:color="FFFFFF" w:fill="FFFFFF"/>
                <w:lang w:eastAsia="en-US"/>
              </w:rPr>
              <w:t>разі</w:t>
            </w:r>
            <w:proofErr w:type="spellEnd"/>
            <w:r w:rsidRPr="00324D14">
              <w:rPr>
                <w:rFonts w:ascii="Times New Roman" w:hAnsi="Times New Roman" w:cs="Times New Roman"/>
                <w:color w:val="000000"/>
                <w:sz w:val="24"/>
                <w:szCs w:val="24"/>
                <w:shd w:val="solid" w:color="FFFFFF" w:fill="FFFFFF"/>
                <w:lang w:eastAsia="en-US"/>
              </w:rPr>
              <w:t>, коли:</w:t>
            </w:r>
          </w:p>
          <w:p w14:paraId="0BC2DADD" w14:textId="77777777" w:rsidR="00324D14" w:rsidRPr="00324D14" w:rsidRDefault="00324D14" w:rsidP="00324D14">
            <w:pPr>
              <w:spacing w:before="120" w:line="230" w:lineRule="auto"/>
              <w:jc w:val="both"/>
              <w:rPr>
                <w:rFonts w:ascii="Times New Roman" w:hAnsi="Times New Roman" w:cs="Times New Roman"/>
                <w:color w:val="000000"/>
                <w:sz w:val="24"/>
                <w:szCs w:val="24"/>
              </w:rPr>
            </w:pPr>
            <w:r w:rsidRPr="00324D14">
              <w:rPr>
                <w:rFonts w:ascii="Times New Roman" w:hAnsi="Times New Roman" w:cs="Times New Roman"/>
                <w:color w:val="000000"/>
                <w:sz w:val="24"/>
                <w:szCs w:val="24"/>
                <w:lang w:eastAsia="en-US"/>
              </w:rPr>
              <w:t>1) </w:t>
            </w:r>
            <w:proofErr w:type="spellStart"/>
            <w:r w:rsidRPr="00324D14">
              <w:rPr>
                <w:rFonts w:ascii="Times New Roman" w:hAnsi="Times New Roman" w:cs="Times New Roman"/>
                <w:color w:val="000000"/>
                <w:sz w:val="24"/>
                <w:szCs w:val="24"/>
                <w:lang w:eastAsia="en-US"/>
              </w:rPr>
              <w:t>учасник</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процедури</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закупівлі</w:t>
            </w:r>
            <w:proofErr w:type="spellEnd"/>
            <w:r w:rsidRPr="00324D14">
              <w:rPr>
                <w:rFonts w:ascii="Times New Roman" w:hAnsi="Times New Roman" w:cs="Times New Roman"/>
                <w:color w:val="000000"/>
                <w:sz w:val="24"/>
                <w:szCs w:val="24"/>
                <w:lang w:eastAsia="en-US"/>
              </w:rPr>
              <w:t>:</w:t>
            </w:r>
          </w:p>
          <w:p w14:paraId="4D530F4D" w14:textId="77777777" w:rsidR="00324D14" w:rsidRPr="00324D14" w:rsidRDefault="00324D14" w:rsidP="00324D14">
            <w:pPr>
              <w:spacing w:before="120" w:line="230" w:lineRule="auto"/>
              <w:jc w:val="both"/>
              <w:rPr>
                <w:rFonts w:ascii="Times New Roman" w:hAnsi="Times New Roman" w:cs="Times New Roman"/>
                <w:color w:val="000000"/>
                <w:sz w:val="24"/>
                <w:szCs w:val="24"/>
                <w:shd w:val="solid" w:color="FFFFFF" w:fill="FFFFFF"/>
              </w:rPr>
            </w:pPr>
            <w:proofErr w:type="spellStart"/>
            <w:r w:rsidRPr="00324D14">
              <w:rPr>
                <w:rFonts w:ascii="Times New Roman" w:hAnsi="Times New Roman" w:cs="Times New Roman"/>
                <w:color w:val="000000"/>
                <w:sz w:val="24"/>
                <w:szCs w:val="24"/>
                <w:shd w:val="solid" w:color="FFFFFF" w:fill="FFFFFF"/>
                <w:lang w:eastAsia="en-US"/>
              </w:rPr>
              <w:t>зазначив</w:t>
            </w:r>
            <w:proofErr w:type="spellEnd"/>
            <w:r w:rsidRPr="00324D14">
              <w:rPr>
                <w:rFonts w:ascii="Times New Roman" w:hAnsi="Times New Roman" w:cs="Times New Roman"/>
                <w:color w:val="000000"/>
                <w:sz w:val="24"/>
                <w:szCs w:val="24"/>
                <w:shd w:val="solid" w:color="FFFFFF" w:fill="FFFFFF"/>
                <w:lang w:eastAsia="en-US"/>
              </w:rPr>
              <w:t xml:space="preserve"> у </w:t>
            </w:r>
            <w:proofErr w:type="spellStart"/>
            <w:r w:rsidRPr="00324D14">
              <w:rPr>
                <w:rFonts w:ascii="Times New Roman" w:hAnsi="Times New Roman" w:cs="Times New Roman"/>
                <w:color w:val="000000"/>
                <w:sz w:val="24"/>
                <w:szCs w:val="24"/>
                <w:shd w:val="solid" w:color="FFFFFF" w:fill="FFFFFF"/>
                <w:lang w:eastAsia="en-US"/>
              </w:rPr>
              <w:t>тендерній</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пропозиції</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недостовірну</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інформацію</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що</w:t>
            </w:r>
            <w:proofErr w:type="spellEnd"/>
            <w:r w:rsidRPr="00324D14">
              <w:rPr>
                <w:rFonts w:ascii="Times New Roman" w:hAnsi="Times New Roman" w:cs="Times New Roman"/>
                <w:color w:val="000000"/>
                <w:sz w:val="24"/>
                <w:szCs w:val="24"/>
                <w:shd w:val="solid" w:color="FFFFFF" w:fill="FFFFFF"/>
                <w:lang w:eastAsia="en-US"/>
              </w:rPr>
              <w:t xml:space="preserve"> є </w:t>
            </w:r>
            <w:proofErr w:type="spellStart"/>
            <w:r w:rsidRPr="00324D14">
              <w:rPr>
                <w:rFonts w:ascii="Times New Roman" w:hAnsi="Times New Roman" w:cs="Times New Roman"/>
                <w:color w:val="000000"/>
                <w:sz w:val="24"/>
                <w:szCs w:val="24"/>
                <w:shd w:val="solid" w:color="FFFFFF" w:fill="FFFFFF"/>
                <w:lang w:eastAsia="en-US"/>
              </w:rPr>
              <w:t>суттєвою</w:t>
            </w:r>
            <w:proofErr w:type="spellEnd"/>
            <w:r w:rsidRPr="00324D14">
              <w:rPr>
                <w:rFonts w:ascii="Times New Roman" w:hAnsi="Times New Roman" w:cs="Times New Roman"/>
                <w:color w:val="000000"/>
                <w:sz w:val="24"/>
                <w:szCs w:val="24"/>
                <w:shd w:val="solid" w:color="FFFFFF" w:fill="FFFFFF"/>
                <w:lang w:eastAsia="en-US"/>
              </w:rPr>
              <w:t xml:space="preserve"> для </w:t>
            </w:r>
            <w:proofErr w:type="spellStart"/>
            <w:r w:rsidRPr="00324D14">
              <w:rPr>
                <w:rFonts w:ascii="Times New Roman" w:hAnsi="Times New Roman" w:cs="Times New Roman"/>
                <w:color w:val="000000"/>
                <w:sz w:val="24"/>
                <w:szCs w:val="24"/>
                <w:shd w:val="solid" w:color="FFFFFF" w:fill="FFFFFF"/>
                <w:lang w:eastAsia="en-US"/>
              </w:rPr>
              <w:t>визначення</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результатів</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відкритих</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торгів</w:t>
            </w:r>
            <w:proofErr w:type="spellEnd"/>
            <w:r w:rsidRPr="00324D14">
              <w:rPr>
                <w:rFonts w:ascii="Times New Roman" w:hAnsi="Times New Roman" w:cs="Times New Roman"/>
                <w:color w:val="000000"/>
                <w:sz w:val="24"/>
                <w:szCs w:val="24"/>
                <w:shd w:val="solid" w:color="FFFFFF" w:fill="FFFFFF"/>
                <w:lang w:eastAsia="en-US"/>
              </w:rPr>
              <w:t xml:space="preserve">, яку </w:t>
            </w:r>
            <w:proofErr w:type="spellStart"/>
            <w:r w:rsidRPr="00324D14">
              <w:rPr>
                <w:rFonts w:ascii="Times New Roman" w:hAnsi="Times New Roman" w:cs="Times New Roman"/>
                <w:color w:val="000000"/>
                <w:sz w:val="24"/>
                <w:szCs w:val="24"/>
                <w:shd w:val="solid" w:color="FFFFFF" w:fill="FFFFFF"/>
                <w:lang w:eastAsia="en-US"/>
              </w:rPr>
              <w:t>замовником</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виявлено</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згідно</w:t>
            </w:r>
            <w:proofErr w:type="spellEnd"/>
            <w:r w:rsidRPr="00324D14">
              <w:rPr>
                <w:rFonts w:ascii="Times New Roman" w:hAnsi="Times New Roman" w:cs="Times New Roman"/>
                <w:color w:val="000000"/>
                <w:sz w:val="24"/>
                <w:szCs w:val="24"/>
                <w:shd w:val="solid" w:color="FFFFFF" w:fill="FFFFFF"/>
                <w:lang w:eastAsia="en-US"/>
              </w:rPr>
              <w:t xml:space="preserve"> з </w:t>
            </w:r>
            <w:proofErr w:type="spellStart"/>
            <w:r w:rsidRPr="00324D14">
              <w:rPr>
                <w:rFonts w:ascii="Times New Roman" w:hAnsi="Times New Roman" w:cs="Times New Roman"/>
                <w:color w:val="000000"/>
                <w:sz w:val="24"/>
                <w:szCs w:val="24"/>
                <w:shd w:val="solid" w:color="FFFFFF" w:fill="FFFFFF"/>
                <w:lang w:eastAsia="en-US"/>
              </w:rPr>
              <w:t>абзацом</w:t>
            </w:r>
            <w:proofErr w:type="spellEnd"/>
            <w:r w:rsidRPr="00324D14">
              <w:rPr>
                <w:rFonts w:ascii="Times New Roman" w:hAnsi="Times New Roman" w:cs="Times New Roman"/>
                <w:color w:val="000000"/>
                <w:sz w:val="24"/>
                <w:szCs w:val="24"/>
                <w:shd w:val="solid" w:color="FFFFFF" w:fill="FFFFFF"/>
                <w:lang w:eastAsia="en-US"/>
              </w:rPr>
              <w:t xml:space="preserve"> другим </w:t>
            </w:r>
            <w:proofErr w:type="spellStart"/>
            <w:r w:rsidRPr="00324D14">
              <w:rPr>
                <w:rFonts w:ascii="Times New Roman" w:hAnsi="Times New Roman" w:cs="Times New Roman"/>
                <w:color w:val="000000"/>
                <w:sz w:val="24"/>
                <w:szCs w:val="24"/>
                <w:shd w:val="solid" w:color="FFFFFF" w:fill="FFFFFF"/>
                <w:lang w:eastAsia="en-US"/>
              </w:rPr>
              <w:t>частини</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п’ятнадцятої</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статті</w:t>
            </w:r>
            <w:proofErr w:type="spellEnd"/>
            <w:r w:rsidRPr="00324D14">
              <w:rPr>
                <w:rFonts w:ascii="Times New Roman" w:hAnsi="Times New Roman" w:cs="Times New Roman"/>
                <w:color w:val="000000"/>
                <w:sz w:val="24"/>
                <w:szCs w:val="24"/>
                <w:shd w:val="solid" w:color="FFFFFF" w:fill="FFFFFF"/>
                <w:lang w:eastAsia="en-US"/>
              </w:rPr>
              <w:t xml:space="preserve"> 29 Закону;</w:t>
            </w:r>
          </w:p>
          <w:p w14:paraId="067ECD99" w14:textId="77777777" w:rsidR="00324D14" w:rsidRPr="00324D14" w:rsidRDefault="00324D14" w:rsidP="00324D14">
            <w:pPr>
              <w:spacing w:before="120"/>
              <w:jc w:val="both"/>
              <w:rPr>
                <w:rFonts w:ascii="Times New Roman" w:hAnsi="Times New Roman" w:cs="Times New Roman"/>
                <w:color w:val="000000"/>
                <w:sz w:val="24"/>
                <w:szCs w:val="24"/>
                <w:shd w:val="solid" w:color="FFFFFF" w:fill="FFFFFF"/>
              </w:rPr>
            </w:pPr>
            <w:r w:rsidRPr="00324D14">
              <w:rPr>
                <w:rFonts w:ascii="Times New Roman" w:hAnsi="Times New Roman" w:cs="Times New Roman"/>
                <w:color w:val="000000"/>
                <w:sz w:val="24"/>
                <w:szCs w:val="24"/>
                <w:shd w:val="solid" w:color="FFFFFF" w:fill="FFFFFF"/>
                <w:lang w:eastAsia="en-US"/>
              </w:rPr>
              <w:t xml:space="preserve">не </w:t>
            </w:r>
            <w:proofErr w:type="spellStart"/>
            <w:r w:rsidRPr="00324D14">
              <w:rPr>
                <w:rFonts w:ascii="Times New Roman" w:hAnsi="Times New Roman" w:cs="Times New Roman"/>
                <w:color w:val="000000"/>
                <w:sz w:val="24"/>
                <w:szCs w:val="24"/>
                <w:shd w:val="solid" w:color="FFFFFF" w:fill="FFFFFF"/>
                <w:lang w:eastAsia="en-US"/>
              </w:rPr>
              <w:t>надав</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забезпечення</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тендерної</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пропозиції</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якщо</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таке</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забезпечення</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вимагалося</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замовником</w:t>
            </w:r>
            <w:proofErr w:type="spellEnd"/>
            <w:r w:rsidRPr="00324D14">
              <w:rPr>
                <w:rFonts w:ascii="Times New Roman" w:hAnsi="Times New Roman" w:cs="Times New Roman"/>
                <w:color w:val="000000"/>
                <w:sz w:val="24"/>
                <w:szCs w:val="24"/>
                <w:shd w:val="solid" w:color="FFFFFF" w:fill="FFFFFF"/>
                <w:lang w:eastAsia="en-US"/>
              </w:rPr>
              <w:t>;</w:t>
            </w:r>
          </w:p>
          <w:p w14:paraId="49A22B24" w14:textId="77777777" w:rsidR="00324D14" w:rsidRPr="00324D14" w:rsidRDefault="00324D14" w:rsidP="00324D14">
            <w:pPr>
              <w:spacing w:before="120"/>
              <w:jc w:val="both"/>
              <w:rPr>
                <w:rFonts w:ascii="Times New Roman" w:hAnsi="Times New Roman" w:cs="Times New Roman"/>
                <w:color w:val="000000"/>
                <w:sz w:val="24"/>
                <w:szCs w:val="24"/>
                <w:shd w:val="solid" w:color="FFFFFF" w:fill="FFFFFF"/>
              </w:rPr>
            </w:pPr>
            <w:r w:rsidRPr="00324D14">
              <w:rPr>
                <w:rFonts w:ascii="Times New Roman" w:hAnsi="Times New Roman" w:cs="Times New Roman"/>
                <w:color w:val="000000"/>
                <w:sz w:val="24"/>
                <w:szCs w:val="24"/>
                <w:shd w:val="solid" w:color="FFFFFF" w:fill="FFFFFF"/>
                <w:lang w:eastAsia="en-US"/>
              </w:rPr>
              <w:lastRenderedPageBreak/>
              <w:t xml:space="preserve">не </w:t>
            </w:r>
            <w:proofErr w:type="spellStart"/>
            <w:r w:rsidRPr="00324D14">
              <w:rPr>
                <w:rFonts w:ascii="Times New Roman" w:hAnsi="Times New Roman" w:cs="Times New Roman"/>
                <w:color w:val="000000"/>
                <w:sz w:val="24"/>
                <w:szCs w:val="24"/>
                <w:shd w:val="solid" w:color="FFFFFF" w:fill="FFFFFF"/>
                <w:lang w:eastAsia="en-US"/>
              </w:rPr>
              <w:t>виправив</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виявлені</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замовником</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після</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розкриття</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тендерних</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пропозицій</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невідповідності</w:t>
            </w:r>
            <w:proofErr w:type="spellEnd"/>
            <w:r w:rsidRPr="00324D14">
              <w:rPr>
                <w:rFonts w:ascii="Times New Roman" w:hAnsi="Times New Roman" w:cs="Times New Roman"/>
                <w:color w:val="000000"/>
                <w:sz w:val="24"/>
                <w:szCs w:val="24"/>
                <w:shd w:val="solid" w:color="FFFFFF" w:fill="FFFFFF"/>
                <w:lang w:eastAsia="en-US"/>
              </w:rPr>
              <w:t xml:space="preserve"> в </w:t>
            </w:r>
            <w:proofErr w:type="spellStart"/>
            <w:r w:rsidRPr="00324D14">
              <w:rPr>
                <w:rFonts w:ascii="Times New Roman" w:hAnsi="Times New Roman" w:cs="Times New Roman"/>
                <w:color w:val="000000"/>
                <w:sz w:val="24"/>
                <w:szCs w:val="24"/>
                <w:shd w:val="solid" w:color="FFFFFF" w:fill="FFFFFF"/>
                <w:lang w:eastAsia="en-US"/>
              </w:rPr>
              <w:t>інформації</w:t>
            </w:r>
            <w:proofErr w:type="spellEnd"/>
            <w:r w:rsidRPr="00324D14">
              <w:rPr>
                <w:rFonts w:ascii="Times New Roman" w:hAnsi="Times New Roman" w:cs="Times New Roman"/>
                <w:color w:val="000000"/>
                <w:sz w:val="24"/>
                <w:szCs w:val="24"/>
                <w:shd w:val="solid" w:color="FFFFFF" w:fill="FFFFFF"/>
                <w:lang w:eastAsia="en-US"/>
              </w:rPr>
              <w:t xml:space="preserve"> та/</w:t>
            </w:r>
            <w:proofErr w:type="spellStart"/>
            <w:r w:rsidRPr="00324D14">
              <w:rPr>
                <w:rFonts w:ascii="Times New Roman" w:hAnsi="Times New Roman" w:cs="Times New Roman"/>
                <w:color w:val="000000"/>
                <w:sz w:val="24"/>
                <w:szCs w:val="24"/>
                <w:shd w:val="solid" w:color="FFFFFF" w:fill="FFFFFF"/>
                <w:lang w:eastAsia="en-US"/>
              </w:rPr>
              <w:t>або</w:t>
            </w:r>
            <w:proofErr w:type="spellEnd"/>
            <w:r w:rsidRPr="00324D14">
              <w:rPr>
                <w:rFonts w:ascii="Times New Roman" w:hAnsi="Times New Roman" w:cs="Times New Roman"/>
                <w:color w:val="000000"/>
                <w:sz w:val="24"/>
                <w:szCs w:val="24"/>
                <w:shd w:val="solid" w:color="FFFFFF" w:fill="FFFFFF"/>
                <w:lang w:eastAsia="en-US"/>
              </w:rPr>
              <w:t xml:space="preserve"> документах, </w:t>
            </w:r>
            <w:proofErr w:type="spellStart"/>
            <w:r w:rsidRPr="00324D14">
              <w:rPr>
                <w:rFonts w:ascii="Times New Roman" w:hAnsi="Times New Roman" w:cs="Times New Roman"/>
                <w:color w:val="000000"/>
                <w:sz w:val="24"/>
                <w:szCs w:val="24"/>
                <w:shd w:val="solid" w:color="FFFFFF" w:fill="FFFFFF"/>
                <w:lang w:eastAsia="en-US"/>
              </w:rPr>
              <w:t>що</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подані</w:t>
            </w:r>
            <w:proofErr w:type="spellEnd"/>
            <w:r w:rsidRPr="00324D14">
              <w:rPr>
                <w:rFonts w:ascii="Times New Roman" w:hAnsi="Times New Roman" w:cs="Times New Roman"/>
                <w:color w:val="000000"/>
                <w:sz w:val="24"/>
                <w:szCs w:val="24"/>
                <w:shd w:val="solid" w:color="FFFFFF" w:fill="FFFFFF"/>
                <w:lang w:eastAsia="en-US"/>
              </w:rPr>
              <w:t xml:space="preserve"> ним у </w:t>
            </w:r>
            <w:proofErr w:type="spellStart"/>
            <w:r w:rsidRPr="00324D14">
              <w:rPr>
                <w:rFonts w:ascii="Times New Roman" w:hAnsi="Times New Roman" w:cs="Times New Roman"/>
                <w:color w:val="000000"/>
                <w:sz w:val="24"/>
                <w:szCs w:val="24"/>
                <w:shd w:val="solid" w:color="FFFFFF" w:fill="FFFFFF"/>
                <w:lang w:eastAsia="en-US"/>
              </w:rPr>
              <w:t>складі</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своєї</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тендерної</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пропозиції</w:t>
            </w:r>
            <w:proofErr w:type="spellEnd"/>
            <w:r w:rsidRPr="00324D14">
              <w:rPr>
                <w:rFonts w:ascii="Times New Roman" w:hAnsi="Times New Roman" w:cs="Times New Roman"/>
                <w:color w:val="000000"/>
                <w:sz w:val="24"/>
                <w:szCs w:val="24"/>
                <w:shd w:val="solid" w:color="FFFFFF" w:fill="FFFFFF"/>
                <w:lang w:eastAsia="en-US"/>
              </w:rPr>
              <w:t>, та/</w:t>
            </w:r>
            <w:proofErr w:type="spellStart"/>
            <w:r w:rsidRPr="00324D14">
              <w:rPr>
                <w:rFonts w:ascii="Times New Roman" w:hAnsi="Times New Roman" w:cs="Times New Roman"/>
                <w:color w:val="000000"/>
                <w:sz w:val="24"/>
                <w:szCs w:val="24"/>
                <w:shd w:val="solid" w:color="FFFFFF" w:fill="FFFFFF"/>
                <w:lang w:eastAsia="en-US"/>
              </w:rPr>
              <w:t>або</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змінив</w:t>
            </w:r>
            <w:proofErr w:type="spellEnd"/>
            <w:r w:rsidRPr="00324D14">
              <w:rPr>
                <w:rFonts w:ascii="Times New Roman" w:hAnsi="Times New Roman" w:cs="Times New Roman"/>
                <w:color w:val="000000"/>
                <w:sz w:val="24"/>
                <w:szCs w:val="24"/>
                <w:shd w:val="solid" w:color="FFFFFF" w:fill="FFFFFF"/>
                <w:lang w:eastAsia="en-US"/>
              </w:rPr>
              <w:t xml:space="preserve"> предмет </w:t>
            </w:r>
            <w:proofErr w:type="spellStart"/>
            <w:r w:rsidRPr="00324D14">
              <w:rPr>
                <w:rFonts w:ascii="Times New Roman" w:hAnsi="Times New Roman" w:cs="Times New Roman"/>
                <w:color w:val="000000"/>
                <w:sz w:val="24"/>
                <w:szCs w:val="24"/>
                <w:shd w:val="solid" w:color="FFFFFF" w:fill="FFFFFF"/>
                <w:lang w:eastAsia="en-US"/>
              </w:rPr>
              <w:t>закупівлі</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його</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найменування</w:t>
            </w:r>
            <w:proofErr w:type="spellEnd"/>
            <w:r w:rsidRPr="00324D14">
              <w:rPr>
                <w:rFonts w:ascii="Times New Roman" w:hAnsi="Times New Roman" w:cs="Times New Roman"/>
                <w:color w:val="000000"/>
                <w:sz w:val="24"/>
                <w:szCs w:val="24"/>
                <w:shd w:val="solid" w:color="FFFFFF" w:fill="FFFFFF"/>
                <w:lang w:eastAsia="en-US"/>
              </w:rPr>
              <w:t xml:space="preserve">, марку, модель </w:t>
            </w:r>
            <w:proofErr w:type="spellStart"/>
            <w:r w:rsidRPr="00324D14">
              <w:rPr>
                <w:rFonts w:ascii="Times New Roman" w:hAnsi="Times New Roman" w:cs="Times New Roman"/>
                <w:color w:val="000000"/>
                <w:sz w:val="24"/>
                <w:szCs w:val="24"/>
                <w:shd w:val="solid" w:color="FFFFFF" w:fill="FFFFFF"/>
                <w:lang w:eastAsia="en-US"/>
              </w:rPr>
              <w:t>тощо</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під</w:t>
            </w:r>
            <w:proofErr w:type="spellEnd"/>
            <w:r w:rsidRPr="00324D14">
              <w:rPr>
                <w:rFonts w:ascii="Times New Roman" w:hAnsi="Times New Roman" w:cs="Times New Roman"/>
                <w:color w:val="000000"/>
                <w:sz w:val="24"/>
                <w:szCs w:val="24"/>
                <w:shd w:val="solid" w:color="FFFFFF" w:fill="FFFFFF"/>
                <w:lang w:eastAsia="en-US"/>
              </w:rPr>
              <w:t xml:space="preserve"> час </w:t>
            </w:r>
            <w:proofErr w:type="spellStart"/>
            <w:r w:rsidRPr="00324D14">
              <w:rPr>
                <w:rFonts w:ascii="Times New Roman" w:hAnsi="Times New Roman" w:cs="Times New Roman"/>
                <w:color w:val="000000"/>
                <w:sz w:val="24"/>
                <w:szCs w:val="24"/>
                <w:shd w:val="solid" w:color="FFFFFF" w:fill="FFFFFF"/>
                <w:lang w:eastAsia="en-US"/>
              </w:rPr>
              <w:t>виправлення</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виявлених</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замовником</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невідповідностей</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протягом</w:t>
            </w:r>
            <w:proofErr w:type="spellEnd"/>
            <w:r w:rsidRPr="00324D14">
              <w:rPr>
                <w:rFonts w:ascii="Times New Roman" w:hAnsi="Times New Roman" w:cs="Times New Roman"/>
                <w:color w:val="000000"/>
                <w:sz w:val="24"/>
                <w:szCs w:val="24"/>
                <w:shd w:val="solid" w:color="FFFFFF" w:fill="FFFFFF"/>
                <w:lang w:eastAsia="en-US"/>
              </w:rPr>
              <w:t xml:space="preserve"> 24 годин з моменту </w:t>
            </w:r>
            <w:proofErr w:type="spellStart"/>
            <w:r w:rsidRPr="00324D14">
              <w:rPr>
                <w:rFonts w:ascii="Times New Roman" w:hAnsi="Times New Roman" w:cs="Times New Roman"/>
                <w:color w:val="000000"/>
                <w:sz w:val="24"/>
                <w:szCs w:val="24"/>
                <w:shd w:val="solid" w:color="FFFFFF" w:fill="FFFFFF"/>
                <w:lang w:eastAsia="en-US"/>
              </w:rPr>
              <w:t>розміщення</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замовником</w:t>
            </w:r>
            <w:proofErr w:type="spellEnd"/>
            <w:r w:rsidRPr="00324D14">
              <w:rPr>
                <w:rFonts w:ascii="Times New Roman" w:hAnsi="Times New Roman" w:cs="Times New Roman"/>
                <w:color w:val="000000"/>
                <w:sz w:val="24"/>
                <w:szCs w:val="24"/>
                <w:shd w:val="solid" w:color="FFFFFF" w:fill="FFFFFF"/>
                <w:lang w:eastAsia="en-US"/>
              </w:rPr>
              <w:t xml:space="preserve"> в </w:t>
            </w:r>
            <w:proofErr w:type="spellStart"/>
            <w:r w:rsidRPr="00324D14">
              <w:rPr>
                <w:rFonts w:ascii="Times New Roman" w:hAnsi="Times New Roman" w:cs="Times New Roman"/>
                <w:color w:val="000000"/>
                <w:sz w:val="24"/>
                <w:szCs w:val="24"/>
                <w:shd w:val="solid" w:color="FFFFFF" w:fill="FFFFFF"/>
                <w:lang w:eastAsia="en-US"/>
              </w:rPr>
              <w:t>електронній</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системі</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закупівель</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повідомлення</w:t>
            </w:r>
            <w:proofErr w:type="spellEnd"/>
            <w:r w:rsidRPr="00324D14">
              <w:rPr>
                <w:rFonts w:ascii="Times New Roman" w:hAnsi="Times New Roman" w:cs="Times New Roman"/>
                <w:color w:val="000000"/>
                <w:sz w:val="24"/>
                <w:szCs w:val="24"/>
                <w:shd w:val="solid" w:color="FFFFFF" w:fill="FFFFFF"/>
                <w:lang w:eastAsia="en-US"/>
              </w:rPr>
              <w:t xml:space="preserve"> з </w:t>
            </w:r>
            <w:proofErr w:type="spellStart"/>
            <w:r w:rsidRPr="00324D14">
              <w:rPr>
                <w:rFonts w:ascii="Times New Roman" w:hAnsi="Times New Roman" w:cs="Times New Roman"/>
                <w:color w:val="000000"/>
                <w:sz w:val="24"/>
                <w:szCs w:val="24"/>
                <w:shd w:val="solid" w:color="FFFFFF" w:fill="FFFFFF"/>
                <w:lang w:eastAsia="en-US"/>
              </w:rPr>
              <w:t>вимогою</w:t>
            </w:r>
            <w:proofErr w:type="spellEnd"/>
            <w:r w:rsidRPr="00324D14">
              <w:rPr>
                <w:rFonts w:ascii="Times New Roman" w:hAnsi="Times New Roman" w:cs="Times New Roman"/>
                <w:color w:val="000000"/>
                <w:sz w:val="24"/>
                <w:szCs w:val="24"/>
                <w:shd w:val="solid" w:color="FFFFFF" w:fill="FFFFFF"/>
                <w:lang w:eastAsia="en-US"/>
              </w:rPr>
              <w:t xml:space="preserve"> про </w:t>
            </w:r>
            <w:proofErr w:type="spellStart"/>
            <w:r w:rsidRPr="00324D14">
              <w:rPr>
                <w:rFonts w:ascii="Times New Roman" w:hAnsi="Times New Roman" w:cs="Times New Roman"/>
                <w:color w:val="000000"/>
                <w:sz w:val="24"/>
                <w:szCs w:val="24"/>
                <w:shd w:val="solid" w:color="FFFFFF" w:fill="FFFFFF"/>
                <w:lang w:eastAsia="en-US"/>
              </w:rPr>
              <w:t>усунення</w:t>
            </w:r>
            <w:proofErr w:type="spellEnd"/>
            <w:r w:rsidRPr="00324D14">
              <w:rPr>
                <w:rFonts w:ascii="Times New Roman" w:hAnsi="Times New Roman" w:cs="Times New Roman"/>
                <w:color w:val="000000"/>
                <w:sz w:val="24"/>
                <w:szCs w:val="24"/>
                <w:shd w:val="solid" w:color="FFFFFF" w:fill="FFFFFF"/>
                <w:lang w:eastAsia="en-US"/>
              </w:rPr>
              <w:t xml:space="preserve"> таких </w:t>
            </w:r>
            <w:proofErr w:type="spellStart"/>
            <w:r w:rsidRPr="00324D14">
              <w:rPr>
                <w:rFonts w:ascii="Times New Roman" w:hAnsi="Times New Roman" w:cs="Times New Roman"/>
                <w:color w:val="000000"/>
                <w:sz w:val="24"/>
                <w:szCs w:val="24"/>
                <w:shd w:val="solid" w:color="FFFFFF" w:fill="FFFFFF"/>
                <w:lang w:eastAsia="en-US"/>
              </w:rPr>
              <w:t>невідповідностей</w:t>
            </w:r>
            <w:proofErr w:type="spellEnd"/>
            <w:r w:rsidRPr="00324D14">
              <w:rPr>
                <w:rFonts w:ascii="Times New Roman" w:hAnsi="Times New Roman" w:cs="Times New Roman"/>
                <w:color w:val="000000"/>
                <w:sz w:val="24"/>
                <w:szCs w:val="24"/>
                <w:shd w:val="solid" w:color="FFFFFF" w:fill="FFFFFF"/>
                <w:lang w:eastAsia="en-US"/>
              </w:rPr>
              <w:t>;</w:t>
            </w:r>
          </w:p>
          <w:p w14:paraId="6D5DE5A2" w14:textId="77777777" w:rsidR="00324D14" w:rsidRPr="00324D14" w:rsidRDefault="00324D14" w:rsidP="00324D14">
            <w:pPr>
              <w:spacing w:before="120"/>
              <w:jc w:val="both"/>
              <w:rPr>
                <w:rFonts w:ascii="Times New Roman" w:hAnsi="Times New Roman" w:cs="Times New Roman"/>
                <w:color w:val="000000"/>
                <w:sz w:val="24"/>
                <w:szCs w:val="24"/>
                <w:shd w:val="solid" w:color="FFFFFF" w:fill="FFFFFF"/>
              </w:rPr>
            </w:pPr>
            <w:r w:rsidRPr="00324D14">
              <w:rPr>
                <w:rFonts w:ascii="Times New Roman" w:hAnsi="Times New Roman" w:cs="Times New Roman"/>
                <w:color w:val="000000"/>
                <w:sz w:val="24"/>
                <w:szCs w:val="24"/>
                <w:shd w:val="solid" w:color="FFFFFF" w:fill="FFFFFF"/>
                <w:lang w:eastAsia="en-US"/>
              </w:rPr>
              <w:t xml:space="preserve">не </w:t>
            </w:r>
            <w:proofErr w:type="spellStart"/>
            <w:r w:rsidRPr="00324D14">
              <w:rPr>
                <w:rFonts w:ascii="Times New Roman" w:hAnsi="Times New Roman" w:cs="Times New Roman"/>
                <w:color w:val="000000"/>
                <w:sz w:val="24"/>
                <w:szCs w:val="24"/>
                <w:shd w:val="solid" w:color="FFFFFF" w:fill="FFFFFF"/>
                <w:lang w:eastAsia="en-US"/>
              </w:rPr>
              <w:t>надав</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обґрунтування</w:t>
            </w:r>
            <w:proofErr w:type="spellEnd"/>
            <w:r w:rsidRPr="00324D14">
              <w:rPr>
                <w:rFonts w:ascii="Times New Roman" w:hAnsi="Times New Roman" w:cs="Times New Roman"/>
                <w:color w:val="000000"/>
                <w:sz w:val="24"/>
                <w:szCs w:val="24"/>
                <w:shd w:val="solid" w:color="FFFFFF" w:fill="FFFFFF"/>
                <w:lang w:eastAsia="en-US"/>
              </w:rPr>
              <w:t xml:space="preserve"> аномально </w:t>
            </w:r>
            <w:proofErr w:type="spellStart"/>
            <w:r w:rsidRPr="00324D14">
              <w:rPr>
                <w:rFonts w:ascii="Times New Roman" w:hAnsi="Times New Roman" w:cs="Times New Roman"/>
                <w:color w:val="000000"/>
                <w:sz w:val="24"/>
                <w:szCs w:val="24"/>
                <w:shd w:val="solid" w:color="FFFFFF" w:fill="FFFFFF"/>
                <w:lang w:eastAsia="en-US"/>
              </w:rPr>
              <w:t>низької</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ціни</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тендерної</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пропозиції</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протягом</w:t>
            </w:r>
            <w:proofErr w:type="spellEnd"/>
            <w:r w:rsidRPr="00324D14">
              <w:rPr>
                <w:rFonts w:ascii="Times New Roman" w:hAnsi="Times New Roman" w:cs="Times New Roman"/>
                <w:color w:val="000000"/>
                <w:sz w:val="24"/>
                <w:szCs w:val="24"/>
                <w:shd w:val="solid" w:color="FFFFFF" w:fill="FFFFFF"/>
                <w:lang w:eastAsia="en-US"/>
              </w:rPr>
              <w:t xml:space="preserve"> строку, </w:t>
            </w:r>
            <w:proofErr w:type="spellStart"/>
            <w:r w:rsidRPr="00324D14">
              <w:rPr>
                <w:rFonts w:ascii="Times New Roman" w:hAnsi="Times New Roman" w:cs="Times New Roman"/>
                <w:color w:val="000000"/>
                <w:sz w:val="24"/>
                <w:szCs w:val="24"/>
                <w:shd w:val="solid" w:color="FFFFFF" w:fill="FFFFFF"/>
                <w:lang w:eastAsia="en-US"/>
              </w:rPr>
              <w:t>визначеного</w:t>
            </w:r>
            <w:proofErr w:type="spellEnd"/>
            <w:r w:rsidRPr="00324D14">
              <w:rPr>
                <w:rFonts w:ascii="Times New Roman" w:hAnsi="Times New Roman" w:cs="Times New Roman"/>
                <w:color w:val="000000"/>
                <w:sz w:val="24"/>
                <w:szCs w:val="24"/>
                <w:shd w:val="solid" w:color="FFFFFF" w:fill="FFFFFF"/>
                <w:lang w:eastAsia="en-US"/>
              </w:rPr>
              <w:t xml:space="preserve"> в </w:t>
            </w:r>
            <w:proofErr w:type="spellStart"/>
            <w:r w:rsidRPr="00324D14">
              <w:rPr>
                <w:rFonts w:ascii="Times New Roman" w:hAnsi="Times New Roman" w:cs="Times New Roman"/>
                <w:color w:val="000000"/>
                <w:sz w:val="24"/>
                <w:szCs w:val="24"/>
                <w:shd w:val="solid" w:color="FFFFFF" w:fill="FFFFFF"/>
                <w:lang w:eastAsia="en-US"/>
              </w:rPr>
              <w:t>частині</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чотирнадцятій</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статті</w:t>
            </w:r>
            <w:proofErr w:type="spellEnd"/>
            <w:r w:rsidRPr="00324D14">
              <w:rPr>
                <w:rFonts w:ascii="Times New Roman" w:hAnsi="Times New Roman" w:cs="Times New Roman"/>
                <w:color w:val="000000"/>
                <w:sz w:val="24"/>
                <w:szCs w:val="24"/>
                <w:shd w:val="solid" w:color="FFFFFF" w:fill="FFFFFF"/>
                <w:lang w:eastAsia="en-US"/>
              </w:rPr>
              <w:t xml:space="preserve"> 29 Закону</w:t>
            </w:r>
            <w:r w:rsidRPr="00324D14">
              <w:rPr>
                <w:rFonts w:ascii="Times New Roman" w:hAnsi="Times New Roman" w:cs="Times New Roman"/>
                <w:color w:val="000000"/>
                <w:sz w:val="24"/>
                <w:szCs w:val="24"/>
                <w:shd w:val="solid" w:color="FFFFFF" w:fill="FFFFFF"/>
                <w:lang w:val="uk-UA" w:eastAsia="en-US"/>
              </w:rPr>
              <w:t xml:space="preserve"> /абзацом дев’ятим пункту 37 цих </w:t>
            </w:r>
            <w:proofErr w:type="gramStart"/>
            <w:r w:rsidRPr="00324D14">
              <w:rPr>
                <w:rFonts w:ascii="Times New Roman" w:hAnsi="Times New Roman" w:cs="Times New Roman"/>
                <w:color w:val="000000"/>
                <w:sz w:val="24"/>
                <w:szCs w:val="24"/>
                <w:shd w:val="solid" w:color="FFFFFF" w:fill="FFFFFF"/>
                <w:lang w:val="uk-UA" w:eastAsia="en-US"/>
              </w:rPr>
              <w:t>особливостей;</w:t>
            </w:r>
            <w:r w:rsidRPr="00324D14">
              <w:rPr>
                <w:rFonts w:ascii="Times New Roman" w:hAnsi="Times New Roman" w:cs="Times New Roman"/>
                <w:color w:val="000000"/>
                <w:sz w:val="24"/>
                <w:szCs w:val="24"/>
                <w:shd w:val="solid" w:color="FFFFFF" w:fill="FFFFFF"/>
                <w:lang w:eastAsia="en-US"/>
              </w:rPr>
              <w:t>;</w:t>
            </w:r>
            <w:proofErr w:type="gramEnd"/>
          </w:p>
          <w:p w14:paraId="463F64B9" w14:textId="77777777" w:rsidR="00324D14" w:rsidRPr="00324D14" w:rsidRDefault="00324D14" w:rsidP="00324D14">
            <w:pPr>
              <w:spacing w:before="120"/>
              <w:jc w:val="both"/>
              <w:rPr>
                <w:rFonts w:ascii="Times New Roman" w:hAnsi="Times New Roman" w:cs="Times New Roman"/>
                <w:color w:val="000000"/>
                <w:sz w:val="24"/>
                <w:szCs w:val="24"/>
                <w:shd w:val="solid" w:color="FFFFFF" w:fill="FFFFFF"/>
              </w:rPr>
            </w:pPr>
            <w:proofErr w:type="spellStart"/>
            <w:r w:rsidRPr="00324D14">
              <w:rPr>
                <w:rFonts w:ascii="Times New Roman" w:hAnsi="Times New Roman" w:cs="Times New Roman"/>
                <w:color w:val="000000"/>
                <w:sz w:val="24"/>
                <w:szCs w:val="24"/>
                <w:shd w:val="solid" w:color="FFFFFF" w:fill="FFFFFF"/>
                <w:lang w:eastAsia="en-US"/>
              </w:rPr>
              <w:t>визначив</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конфіденційною</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інформацію</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що</w:t>
            </w:r>
            <w:proofErr w:type="spellEnd"/>
            <w:r w:rsidRPr="00324D14">
              <w:rPr>
                <w:rFonts w:ascii="Times New Roman" w:hAnsi="Times New Roman" w:cs="Times New Roman"/>
                <w:color w:val="000000"/>
                <w:sz w:val="24"/>
                <w:szCs w:val="24"/>
                <w:shd w:val="solid" w:color="FFFFFF" w:fill="FFFFFF"/>
                <w:lang w:eastAsia="en-US"/>
              </w:rPr>
              <w:t xml:space="preserve"> не </w:t>
            </w:r>
            <w:proofErr w:type="spellStart"/>
            <w:r w:rsidRPr="00324D14">
              <w:rPr>
                <w:rFonts w:ascii="Times New Roman" w:hAnsi="Times New Roman" w:cs="Times New Roman"/>
                <w:color w:val="000000"/>
                <w:sz w:val="24"/>
                <w:szCs w:val="24"/>
                <w:shd w:val="solid" w:color="FFFFFF" w:fill="FFFFFF"/>
                <w:lang w:eastAsia="en-US"/>
              </w:rPr>
              <w:t>може</w:t>
            </w:r>
            <w:proofErr w:type="spellEnd"/>
            <w:r w:rsidRPr="00324D14">
              <w:rPr>
                <w:rFonts w:ascii="Times New Roman" w:hAnsi="Times New Roman" w:cs="Times New Roman"/>
                <w:color w:val="000000"/>
                <w:sz w:val="24"/>
                <w:szCs w:val="24"/>
                <w:shd w:val="solid" w:color="FFFFFF" w:fill="FFFFFF"/>
                <w:lang w:eastAsia="en-US"/>
              </w:rPr>
              <w:t xml:space="preserve"> бути </w:t>
            </w:r>
            <w:proofErr w:type="spellStart"/>
            <w:r w:rsidRPr="00324D14">
              <w:rPr>
                <w:rFonts w:ascii="Times New Roman" w:hAnsi="Times New Roman" w:cs="Times New Roman"/>
                <w:color w:val="000000"/>
                <w:sz w:val="24"/>
                <w:szCs w:val="24"/>
                <w:shd w:val="solid" w:color="FFFFFF" w:fill="FFFFFF"/>
                <w:lang w:eastAsia="en-US"/>
              </w:rPr>
              <w:t>визначена</w:t>
            </w:r>
            <w:proofErr w:type="spellEnd"/>
            <w:r w:rsidRPr="00324D14">
              <w:rPr>
                <w:rFonts w:ascii="Times New Roman" w:hAnsi="Times New Roman" w:cs="Times New Roman"/>
                <w:color w:val="000000"/>
                <w:sz w:val="24"/>
                <w:szCs w:val="24"/>
                <w:shd w:val="solid" w:color="FFFFFF" w:fill="FFFFFF"/>
                <w:lang w:eastAsia="en-US"/>
              </w:rPr>
              <w:t xml:space="preserve"> як </w:t>
            </w:r>
            <w:proofErr w:type="spellStart"/>
            <w:r w:rsidRPr="00324D14">
              <w:rPr>
                <w:rFonts w:ascii="Times New Roman" w:hAnsi="Times New Roman" w:cs="Times New Roman"/>
                <w:color w:val="000000"/>
                <w:sz w:val="24"/>
                <w:szCs w:val="24"/>
                <w:shd w:val="solid" w:color="FFFFFF" w:fill="FFFFFF"/>
                <w:lang w:eastAsia="en-US"/>
              </w:rPr>
              <w:t>конфіденційна</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відповідно</w:t>
            </w:r>
            <w:proofErr w:type="spellEnd"/>
            <w:r w:rsidRPr="00324D14">
              <w:rPr>
                <w:rFonts w:ascii="Times New Roman" w:hAnsi="Times New Roman" w:cs="Times New Roman"/>
                <w:color w:val="000000"/>
                <w:sz w:val="24"/>
                <w:szCs w:val="24"/>
                <w:shd w:val="solid" w:color="FFFFFF" w:fill="FFFFFF"/>
                <w:lang w:eastAsia="en-US"/>
              </w:rPr>
              <w:t xml:space="preserve"> до </w:t>
            </w:r>
            <w:proofErr w:type="spellStart"/>
            <w:r w:rsidRPr="00324D14">
              <w:rPr>
                <w:rFonts w:ascii="Times New Roman" w:hAnsi="Times New Roman" w:cs="Times New Roman"/>
                <w:color w:val="000000"/>
                <w:sz w:val="24"/>
                <w:szCs w:val="24"/>
                <w:shd w:val="solid" w:color="FFFFFF" w:fill="FFFFFF"/>
                <w:lang w:eastAsia="en-US"/>
              </w:rPr>
              <w:t>вимог</w:t>
            </w:r>
            <w:proofErr w:type="spellEnd"/>
            <w:r w:rsidRPr="00324D14">
              <w:rPr>
                <w:rFonts w:ascii="Times New Roman" w:hAnsi="Times New Roman" w:cs="Times New Roman"/>
                <w:color w:val="000000"/>
                <w:sz w:val="24"/>
                <w:szCs w:val="24"/>
                <w:shd w:val="solid" w:color="FFFFFF" w:fill="FFFFFF"/>
                <w:lang w:eastAsia="en-US"/>
              </w:rPr>
              <w:t xml:space="preserve"> </w:t>
            </w:r>
            <w:r w:rsidRPr="00324D14">
              <w:rPr>
                <w:rFonts w:ascii="Times New Roman" w:hAnsi="Times New Roman" w:cs="Times New Roman"/>
                <w:color w:val="000000"/>
                <w:sz w:val="24"/>
                <w:szCs w:val="24"/>
                <w:shd w:val="solid" w:color="FFFFFF" w:fill="FFFFFF"/>
                <w:lang w:val="uk-UA" w:eastAsia="en-US"/>
              </w:rPr>
              <w:t>абзацу другого пункту 40 Особливостей</w:t>
            </w:r>
            <w:r w:rsidRPr="00324D14">
              <w:rPr>
                <w:rFonts w:ascii="Times New Roman" w:hAnsi="Times New Roman" w:cs="Times New Roman"/>
                <w:color w:val="000000"/>
                <w:sz w:val="24"/>
                <w:szCs w:val="24"/>
                <w:shd w:val="solid" w:color="FFFFFF" w:fill="FFFFFF"/>
                <w:lang w:eastAsia="en-US"/>
              </w:rPr>
              <w:t>;</w:t>
            </w:r>
          </w:p>
          <w:p w14:paraId="0907E434" w14:textId="77777777" w:rsidR="00324D14" w:rsidRPr="00324D14" w:rsidRDefault="00324D14" w:rsidP="00324D14">
            <w:pPr>
              <w:spacing w:before="120"/>
              <w:jc w:val="both"/>
              <w:rPr>
                <w:rFonts w:ascii="Times New Roman" w:hAnsi="Times New Roman" w:cs="Times New Roman"/>
                <w:sz w:val="24"/>
                <w:szCs w:val="24"/>
                <w:shd w:val="solid" w:color="FFFFFF" w:fill="FFFFFF"/>
              </w:rPr>
            </w:pPr>
            <w:r w:rsidRPr="00324D14">
              <w:rPr>
                <w:rFonts w:ascii="Times New Roman" w:hAnsi="Times New Roman" w:cs="Times New Roman"/>
                <w:sz w:val="24"/>
                <w:szCs w:val="24"/>
                <w:shd w:val="solid" w:color="FFFFFF" w:fill="FFFFFF"/>
                <w:lang w:eastAsia="en-US"/>
              </w:rPr>
              <w:t xml:space="preserve">є </w:t>
            </w:r>
            <w:proofErr w:type="spellStart"/>
            <w:r w:rsidRPr="00324D14">
              <w:rPr>
                <w:rFonts w:ascii="Times New Roman" w:hAnsi="Times New Roman" w:cs="Times New Roman"/>
                <w:sz w:val="24"/>
                <w:szCs w:val="24"/>
              </w:rPr>
              <w:t>громадян</w:t>
            </w:r>
            <w:r w:rsidRPr="00324D14">
              <w:rPr>
                <w:rFonts w:ascii="Times New Roman" w:hAnsi="Times New Roman" w:cs="Times New Roman"/>
                <w:sz w:val="24"/>
                <w:szCs w:val="24"/>
                <w:lang w:val="uk-UA"/>
              </w:rPr>
              <w:t>ином</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Російської</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Федерації</w:t>
            </w:r>
            <w:proofErr w:type="spellEnd"/>
            <w:r w:rsidRPr="00324D14">
              <w:rPr>
                <w:rFonts w:ascii="Times New Roman" w:hAnsi="Times New Roman" w:cs="Times New Roman"/>
                <w:sz w:val="24"/>
                <w:szCs w:val="24"/>
              </w:rPr>
              <w:t>/</w:t>
            </w:r>
            <w:proofErr w:type="spellStart"/>
            <w:r w:rsidRPr="00324D14">
              <w:rPr>
                <w:rFonts w:ascii="Times New Roman" w:hAnsi="Times New Roman" w:cs="Times New Roman"/>
                <w:sz w:val="24"/>
                <w:szCs w:val="24"/>
              </w:rPr>
              <w:t>Республіки</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Білорусь</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крім</w:t>
            </w:r>
            <w:proofErr w:type="spellEnd"/>
            <w:r w:rsidRPr="00324D14">
              <w:rPr>
                <w:rFonts w:ascii="Times New Roman" w:hAnsi="Times New Roman" w:cs="Times New Roman"/>
                <w:sz w:val="24"/>
                <w:szCs w:val="24"/>
              </w:rPr>
              <w:t xml:space="preserve"> тих, </w:t>
            </w:r>
            <w:proofErr w:type="spellStart"/>
            <w:r w:rsidRPr="00324D14">
              <w:rPr>
                <w:rFonts w:ascii="Times New Roman" w:hAnsi="Times New Roman" w:cs="Times New Roman"/>
                <w:sz w:val="24"/>
                <w:szCs w:val="24"/>
              </w:rPr>
              <w:t>що</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проживають</w:t>
            </w:r>
            <w:proofErr w:type="spellEnd"/>
            <w:r w:rsidRPr="00324D14">
              <w:rPr>
                <w:rFonts w:ascii="Times New Roman" w:hAnsi="Times New Roman" w:cs="Times New Roman"/>
                <w:sz w:val="24"/>
                <w:szCs w:val="24"/>
              </w:rPr>
              <w:t xml:space="preserve"> на </w:t>
            </w:r>
            <w:proofErr w:type="spellStart"/>
            <w:r w:rsidRPr="00324D14">
              <w:rPr>
                <w:rFonts w:ascii="Times New Roman" w:hAnsi="Times New Roman" w:cs="Times New Roman"/>
                <w:sz w:val="24"/>
                <w:szCs w:val="24"/>
              </w:rPr>
              <w:t>території</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України</w:t>
            </w:r>
            <w:proofErr w:type="spellEnd"/>
            <w:r w:rsidRPr="00324D14">
              <w:rPr>
                <w:rFonts w:ascii="Times New Roman" w:hAnsi="Times New Roman" w:cs="Times New Roman"/>
                <w:sz w:val="24"/>
                <w:szCs w:val="24"/>
              </w:rPr>
              <w:t xml:space="preserve"> на </w:t>
            </w:r>
            <w:proofErr w:type="spellStart"/>
            <w:r w:rsidRPr="00324D14">
              <w:rPr>
                <w:rFonts w:ascii="Times New Roman" w:hAnsi="Times New Roman" w:cs="Times New Roman"/>
                <w:sz w:val="24"/>
                <w:szCs w:val="24"/>
              </w:rPr>
              <w:t>законних</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підставах</w:t>
            </w:r>
            <w:proofErr w:type="spellEnd"/>
            <w:r w:rsidRPr="00324D14">
              <w:rPr>
                <w:rFonts w:ascii="Times New Roman" w:hAnsi="Times New Roman" w:cs="Times New Roman"/>
                <w:sz w:val="24"/>
                <w:szCs w:val="24"/>
              </w:rPr>
              <w:t>); </w:t>
            </w:r>
            <w:proofErr w:type="spellStart"/>
            <w:r w:rsidRPr="00324D14">
              <w:rPr>
                <w:rFonts w:ascii="Times New Roman" w:hAnsi="Times New Roman" w:cs="Times New Roman"/>
                <w:sz w:val="24"/>
                <w:szCs w:val="24"/>
              </w:rPr>
              <w:t>юридичн</w:t>
            </w:r>
            <w:r w:rsidRPr="00324D14">
              <w:rPr>
                <w:rFonts w:ascii="Times New Roman" w:hAnsi="Times New Roman" w:cs="Times New Roman"/>
                <w:sz w:val="24"/>
                <w:szCs w:val="24"/>
                <w:lang w:val="uk-UA"/>
              </w:rPr>
              <w:t>ою</w:t>
            </w:r>
            <w:proofErr w:type="spellEnd"/>
            <w:r w:rsidRPr="00324D14">
              <w:rPr>
                <w:rFonts w:ascii="Times New Roman" w:hAnsi="Times New Roman" w:cs="Times New Roman"/>
                <w:sz w:val="24"/>
                <w:szCs w:val="24"/>
              </w:rPr>
              <w:t xml:space="preserve"> ос</w:t>
            </w:r>
            <w:proofErr w:type="spellStart"/>
            <w:r w:rsidRPr="00324D14">
              <w:rPr>
                <w:rFonts w:ascii="Times New Roman" w:hAnsi="Times New Roman" w:cs="Times New Roman"/>
                <w:sz w:val="24"/>
                <w:szCs w:val="24"/>
                <w:lang w:val="uk-UA"/>
              </w:rPr>
              <w:t>обою</w:t>
            </w:r>
            <w:proofErr w:type="spellEnd"/>
            <w:r w:rsidRPr="00324D14">
              <w:rPr>
                <w:rFonts w:ascii="Times New Roman" w:hAnsi="Times New Roman" w:cs="Times New Roman"/>
                <w:sz w:val="24"/>
                <w:szCs w:val="24"/>
              </w:rPr>
              <w:t>, створен</w:t>
            </w:r>
            <w:proofErr w:type="spellStart"/>
            <w:r w:rsidRPr="00324D14">
              <w:rPr>
                <w:rFonts w:ascii="Times New Roman" w:hAnsi="Times New Roman" w:cs="Times New Roman"/>
                <w:sz w:val="24"/>
                <w:szCs w:val="24"/>
                <w:lang w:val="uk-UA"/>
              </w:rPr>
              <w:t>ою</w:t>
            </w:r>
            <w:proofErr w:type="spellEnd"/>
            <w:r w:rsidRPr="00324D14">
              <w:rPr>
                <w:rFonts w:ascii="Times New Roman" w:hAnsi="Times New Roman" w:cs="Times New Roman"/>
                <w:sz w:val="24"/>
                <w:szCs w:val="24"/>
              </w:rPr>
              <w:t xml:space="preserve"> та </w:t>
            </w:r>
            <w:proofErr w:type="spellStart"/>
            <w:r w:rsidRPr="00324D14">
              <w:rPr>
                <w:rFonts w:ascii="Times New Roman" w:hAnsi="Times New Roman" w:cs="Times New Roman"/>
                <w:sz w:val="24"/>
                <w:szCs w:val="24"/>
              </w:rPr>
              <w:t>зареєстрован</w:t>
            </w:r>
            <w:r w:rsidRPr="00324D14">
              <w:rPr>
                <w:rFonts w:ascii="Times New Roman" w:hAnsi="Times New Roman" w:cs="Times New Roman"/>
                <w:sz w:val="24"/>
                <w:szCs w:val="24"/>
                <w:lang w:val="uk-UA"/>
              </w:rPr>
              <w:t>ою</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відповідно</w:t>
            </w:r>
            <w:proofErr w:type="spellEnd"/>
            <w:r w:rsidRPr="00324D14">
              <w:rPr>
                <w:rFonts w:ascii="Times New Roman" w:hAnsi="Times New Roman" w:cs="Times New Roman"/>
                <w:sz w:val="24"/>
                <w:szCs w:val="24"/>
              </w:rPr>
              <w:t xml:space="preserve"> до </w:t>
            </w:r>
            <w:proofErr w:type="spellStart"/>
            <w:r w:rsidRPr="00324D14">
              <w:rPr>
                <w:rFonts w:ascii="Times New Roman" w:hAnsi="Times New Roman" w:cs="Times New Roman"/>
                <w:sz w:val="24"/>
                <w:szCs w:val="24"/>
              </w:rPr>
              <w:t>законодавства</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Російської</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Федерації</w:t>
            </w:r>
            <w:proofErr w:type="spellEnd"/>
            <w:r w:rsidRPr="00324D14">
              <w:rPr>
                <w:rFonts w:ascii="Times New Roman" w:hAnsi="Times New Roman" w:cs="Times New Roman"/>
                <w:sz w:val="24"/>
                <w:szCs w:val="24"/>
              </w:rPr>
              <w:t>/</w:t>
            </w:r>
            <w:proofErr w:type="spellStart"/>
            <w:r w:rsidRPr="00324D14">
              <w:rPr>
                <w:rFonts w:ascii="Times New Roman" w:hAnsi="Times New Roman" w:cs="Times New Roman"/>
                <w:sz w:val="24"/>
                <w:szCs w:val="24"/>
              </w:rPr>
              <w:t>Республіки</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Білорусь</w:t>
            </w:r>
            <w:proofErr w:type="spellEnd"/>
            <w:r w:rsidRPr="00324D14">
              <w:rPr>
                <w:rFonts w:ascii="Times New Roman" w:hAnsi="Times New Roman" w:cs="Times New Roman"/>
                <w:sz w:val="24"/>
                <w:szCs w:val="24"/>
              </w:rPr>
              <w:t>; </w:t>
            </w:r>
            <w:proofErr w:type="spellStart"/>
            <w:r w:rsidRPr="00324D14">
              <w:rPr>
                <w:rFonts w:ascii="Times New Roman" w:hAnsi="Times New Roman" w:cs="Times New Roman"/>
                <w:sz w:val="24"/>
                <w:szCs w:val="24"/>
              </w:rPr>
              <w:t>юридичн</w:t>
            </w:r>
            <w:r w:rsidRPr="00324D14">
              <w:rPr>
                <w:rFonts w:ascii="Times New Roman" w:hAnsi="Times New Roman" w:cs="Times New Roman"/>
                <w:sz w:val="24"/>
                <w:szCs w:val="24"/>
                <w:lang w:val="uk-UA"/>
              </w:rPr>
              <w:t>ою</w:t>
            </w:r>
            <w:proofErr w:type="spellEnd"/>
            <w:r w:rsidRPr="00324D14">
              <w:rPr>
                <w:rFonts w:ascii="Times New Roman" w:hAnsi="Times New Roman" w:cs="Times New Roman"/>
                <w:sz w:val="24"/>
                <w:szCs w:val="24"/>
              </w:rPr>
              <w:t xml:space="preserve"> ос</w:t>
            </w:r>
            <w:proofErr w:type="spellStart"/>
            <w:r w:rsidRPr="00324D14">
              <w:rPr>
                <w:rFonts w:ascii="Times New Roman" w:hAnsi="Times New Roman" w:cs="Times New Roman"/>
                <w:sz w:val="24"/>
                <w:szCs w:val="24"/>
                <w:lang w:val="uk-UA"/>
              </w:rPr>
              <w:t>обою</w:t>
            </w:r>
            <w:proofErr w:type="spellEnd"/>
            <w:r w:rsidRPr="00324D14">
              <w:rPr>
                <w:rFonts w:ascii="Times New Roman" w:hAnsi="Times New Roman" w:cs="Times New Roman"/>
                <w:sz w:val="24"/>
                <w:szCs w:val="24"/>
              </w:rPr>
              <w:t>, створен</w:t>
            </w:r>
            <w:proofErr w:type="spellStart"/>
            <w:r w:rsidRPr="00324D14">
              <w:rPr>
                <w:rFonts w:ascii="Times New Roman" w:hAnsi="Times New Roman" w:cs="Times New Roman"/>
                <w:sz w:val="24"/>
                <w:szCs w:val="24"/>
                <w:lang w:val="uk-UA"/>
              </w:rPr>
              <w:t>ою</w:t>
            </w:r>
            <w:proofErr w:type="spellEnd"/>
            <w:r w:rsidRPr="00324D14">
              <w:rPr>
                <w:rFonts w:ascii="Times New Roman" w:hAnsi="Times New Roman" w:cs="Times New Roman"/>
                <w:sz w:val="24"/>
                <w:szCs w:val="24"/>
              </w:rPr>
              <w:t xml:space="preserve">та </w:t>
            </w:r>
            <w:proofErr w:type="spellStart"/>
            <w:r w:rsidRPr="00324D14">
              <w:rPr>
                <w:rFonts w:ascii="Times New Roman" w:hAnsi="Times New Roman" w:cs="Times New Roman"/>
                <w:sz w:val="24"/>
                <w:szCs w:val="24"/>
              </w:rPr>
              <w:t>зареєстрованих</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відповідно</w:t>
            </w:r>
            <w:proofErr w:type="spellEnd"/>
            <w:r w:rsidRPr="00324D14">
              <w:rPr>
                <w:rFonts w:ascii="Times New Roman" w:hAnsi="Times New Roman" w:cs="Times New Roman"/>
                <w:sz w:val="24"/>
                <w:szCs w:val="24"/>
              </w:rPr>
              <w:t xml:space="preserve"> до </w:t>
            </w:r>
            <w:proofErr w:type="spellStart"/>
            <w:r w:rsidRPr="00324D14">
              <w:rPr>
                <w:rFonts w:ascii="Times New Roman" w:hAnsi="Times New Roman" w:cs="Times New Roman"/>
                <w:sz w:val="24"/>
                <w:szCs w:val="24"/>
              </w:rPr>
              <w:t>законодавства</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України</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кінцевим</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бенефіціарним</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власником</w:t>
            </w:r>
            <w:proofErr w:type="spellEnd"/>
            <w:r w:rsidRPr="00324D14">
              <w:rPr>
                <w:rFonts w:ascii="Times New Roman" w:hAnsi="Times New Roman" w:cs="Times New Roman"/>
                <w:sz w:val="24"/>
                <w:szCs w:val="24"/>
              </w:rPr>
              <w:t xml:space="preserve">, членом </w:t>
            </w:r>
            <w:proofErr w:type="spellStart"/>
            <w:r w:rsidRPr="00324D14">
              <w:rPr>
                <w:rFonts w:ascii="Times New Roman" w:hAnsi="Times New Roman" w:cs="Times New Roman"/>
                <w:sz w:val="24"/>
                <w:szCs w:val="24"/>
              </w:rPr>
              <w:t>або</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учасником</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акціонером</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що</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має</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частку</w:t>
            </w:r>
            <w:proofErr w:type="spellEnd"/>
            <w:r w:rsidRPr="00324D14">
              <w:rPr>
                <w:rFonts w:ascii="Times New Roman" w:hAnsi="Times New Roman" w:cs="Times New Roman"/>
                <w:sz w:val="24"/>
                <w:szCs w:val="24"/>
              </w:rPr>
              <w:t xml:space="preserve"> в статутному </w:t>
            </w:r>
            <w:proofErr w:type="spellStart"/>
            <w:r w:rsidRPr="00324D14">
              <w:rPr>
                <w:rFonts w:ascii="Times New Roman" w:hAnsi="Times New Roman" w:cs="Times New Roman"/>
                <w:sz w:val="24"/>
                <w:szCs w:val="24"/>
              </w:rPr>
              <w:t>капіталі</w:t>
            </w:r>
            <w:proofErr w:type="spellEnd"/>
            <w:r w:rsidRPr="00324D14">
              <w:rPr>
                <w:rFonts w:ascii="Times New Roman" w:hAnsi="Times New Roman" w:cs="Times New Roman"/>
                <w:sz w:val="24"/>
                <w:szCs w:val="24"/>
              </w:rPr>
              <w:t xml:space="preserve"> 10 і </w:t>
            </w:r>
            <w:proofErr w:type="spellStart"/>
            <w:r w:rsidRPr="00324D14">
              <w:rPr>
                <w:rFonts w:ascii="Times New Roman" w:hAnsi="Times New Roman" w:cs="Times New Roman"/>
                <w:sz w:val="24"/>
                <w:szCs w:val="24"/>
              </w:rPr>
              <w:t>більше</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відсотків</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якої</w:t>
            </w:r>
            <w:proofErr w:type="spellEnd"/>
            <w:r w:rsidRPr="00324D14">
              <w:rPr>
                <w:rFonts w:ascii="Times New Roman" w:hAnsi="Times New Roman" w:cs="Times New Roman"/>
                <w:sz w:val="24"/>
                <w:szCs w:val="24"/>
              </w:rPr>
              <w:t xml:space="preserve"> є </w:t>
            </w:r>
            <w:proofErr w:type="spellStart"/>
            <w:r w:rsidRPr="00324D14">
              <w:rPr>
                <w:rFonts w:ascii="Times New Roman" w:hAnsi="Times New Roman" w:cs="Times New Roman"/>
                <w:sz w:val="24"/>
                <w:szCs w:val="24"/>
              </w:rPr>
              <w:t>Російська</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Федерація</w:t>
            </w:r>
            <w:proofErr w:type="spellEnd"/>
            <w:r w:rsidRPr="00324D14">
              <w:rPr>
                <w:rFonts w:ascii="Times New Roman" w:hAnsi="Times New Roman" w:cs="Times New Roman"/>
                <w:sz w:val="24"/>
                <w:szCs w:val="24"/>
              </w:rPr>
              <w:t>/</w:t>
            </w:r>
            <w:proofErr w:type="spellStart"/>
            <w:r w:rsidRPr="00324D14">
              <w:rPr>
                <w:rFonts w:ascii="Times New Roman" w:hAnsi="Times New Roman" w:cs="Times New Roman"/>
                <w:sz w:val="24"/>
                <w:szCs w:val="24"/>
              </w:rPr>
              <w:t>Республіка</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Білорусь</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громадянин</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Російської</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Федерації</w:t>
            </w:r>
            <w:proofErr w:type="spellEnd"/>
            <w:r w:rsidRPr="00324D14">
              <w:rPr>
                <w:rFonts w:ascii="Times New Roman" w:hAnsi="Times New Roman" w:cs="Times New Roman"/>
                <w:sz w:val="24"/>
                <w:szCs w:val="24"/>
              </w:rPr>
              <w:t>/</w:t>
            </w:r>
            <w:proofErr w:type="spellStart"/>
            <w:r w:rsidRPr="00324D14">
              <w:rPr>
                <w:rFonts w:ascii="Times New Roman" w:hAnsi="Times New Roman" w:cs="Times New Roman"/>
                <w:sz w:val="24"/>
                <w:szCs w:val="24"/>
              </w:rPr>
              <w:t>Республіки</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Білорусь</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крім</w:t>
            </w:r>
            <w:proofErr w:type="spellEnd"/>
            <w:r w:rsidRPr="00324D14">
              <w:rPr>
                <w:rFonts w:ascii="Times New Roman" w:hAnsi="Times New Roman" w:cs="Times New Roman"/>
                <w:sz w:val="24"/>
                <w:szCs w:val="24"/>
              </w:rPr>
              <w:t xml:space="preserve"> тих, </w:t>
            </w:r>
            <w:proofErr w:type="spellStart"/>
            <w:r w:rsidRPr="00324D14">
              <w:rPr>
                <w:rFonts w:ascii="Times New Roman" w:hAnsi="Times New Roman" w:cs="Times New Roman"/>
                <w:sz w:val="24"/>
                <w:szCs w:val="24"/>
              </w:rPr>
              <w:t>що</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проживають</w:t>
            </w:r>
            <w:proofErr w:type="spellEnd"/>
            <w:r w:rsidRPr="00324D14">
              <w:rPr>
                <w:rFonts w:ascii="Times New Roman" w:hAnsi="Times New Roman" w:cs="Times New Roman"/>
                <w:sz w:val="24"/>
                <w:szCs w:val="24"/>
              </w:rPr>
              <w:t xml:space="preserve"> на </w:t>
            </w:r>
            <w:proofErr w:type="spellStart"/>
            <w:r w:rsidRPr="00324D14">
              <w:rPr>
                <w:rFonts w:ascii="Times New Roman" w:hAnsi="Times New Roman" w:cs="Times New Roman"/>
                <w:sz w:val="24"/>
                <w:szCs w:val="24"/>
              </w:rPr>
              <w:t>території</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України</w:t>
            </w:r>
            <w:proofErr w:type="spellEnd"/>
            <w:r w:rsidRPr="00324D14">
              <w:rPr>
                <w:rFonts w:ascii="Times New Roman" w:hAnsi="Times New Roman" w:cs="Times New Roman"/>
                <w:sz w:val="24"/>
                <w:szCs w:val="24"/>
              </w:rPr>
              <w:t xml:space="preserve"> на </w:t>
            </w:r>
            <w:proofErr w:type="spellStart"/>
            <w:r w:rsidRPr="00324D14">
              <w:rPr>
                <w:rFonts w:ascii="Times New Roman" w:hAnsi="Times New Roman" w:cs="Times New Roman"/>
                <w:sz w:val="24"/>
                <w:szCs w:val="24"/>
              </w:rPr>
              <w:t>законних</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підставах</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або</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юридичних</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осіб</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створених</w:t>
            </w:r>
            <w:proofErr w:type="spellEnd"/>
            <w:r w:rsidRPr="00324D14">
              <w:rPr>
                <w:rFonts w:ascii="Times New Roman" w:hAnsi="Times New Roman" w:cs="Times New Roman"/>
                <w:sz w:val="24"/>
                <w:szCs w:val="24"/>
              </w:rPr>
              <w:t xml:space="preserve"> та </w:t>
            </w:r>
            <w:proofErr w:type="spellStart"/>
            <w:r w:rsidRPr="00324D14">
              <w:rPr>
                <w:rFonts w:ascii="Times New Roman" w:hAnsi="Times New Roman" w:cs="Times New Roman"/>
                <w:sz w:val="24"/>
                <w:szCs w:val="24"/>
              </w:rPr>
              <w:t>зареєстрованих</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відповідно</w:t>
            </w:r>
            <w:proofErr w:type="spellEnd"/>
            <w:r w:rsidRPr="00324D14">
              <w:rPr>
                <w:rFonts w:ascii="Times New Roman" w:hAnsi="Times New Roman" w:cs="Times New Roman"/>
                <w:sz w:val="24"/>
                <w:szCs w:val="24"/>
              </w:rPr>
              <w:t xml:space="preserve"> до </w:t>
            </w:r>
            <w:proofErr w:type="spellStart"/>
            <w:r w:rsidRPr="00324D14">
              <w:rPr>
                <w:rFonts w:ascii="Times New Roman" w:hAnsi="Times New Roman" w:cs="Times New Roman"/>
                <w:sz w:val="24"/>
                <w:szCs w:val="24"/>
              </w:rPr>
              <w:t>законодавства</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Російської</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Федерації</w:t>
            </w:r>
            <w:proofErr w:type="spellEnd"/>
            <w:r w:rsidRPr="00324D14">
              <w:rPr>
                <w:rFonts w:ascii="Times New Roman" w:hAnsi="Times New Roman" w:cs="Times New Roman"/>
                <w:sz w:val="24"/>
                <w:szCs w:val="24"/>
              </w:rPr>
              <w:t>/</w:t>
            </w:r>
            <w:proofErr w:type="spellStart"/>
            <w:r w:rsidRPr="00324D14">
              <w:rPr>
                <w:rFonts w:ascii="Times New Roman" w:hAnsi="Times New Roman" w:cs="Times New Roman"/>
                <w:sz w:val="24"/>
                <w:szCs w:val="24"/>
              </w:rPr>
              <w:t>Республіки</w:t>
            </w:r>
            <w:proofErr w:type="spellEnd"/>
            <w:r w:rsidRPr="00324D14">
              <w:rPr>
                <w:rFonts w:ascii="Times New Roman" w:hAnsi="Times New Roman" w:cs="Times New Roman"/>
                <w:sz w:val="24"/>
                <w:szCs w:val="24"/>
              </w:rPr>
              <w:t xml:space="preserve"> </w:t>
            </w:r>
            <w:proofErr w:type="spellStart"/>
            <w:r w:rsidRPr="00324D14">
              <w:rPr>
                <w:rFonts w:ascii="Times New Roman" w:hAnsi="Times New Roman" w:cs="Times New Roman"/>
                <w:sz w:val="24"/>
                <w:szCs w:val="24"/>
              </w:rPr>
              <w:t>Білорусь</w:t>
            </w:r>
            <w:proofErr w:type="spellEnd"/>
            <w:r w:rsidRPr="00324D14">
              <w:rPr>
                <w:rFonts w:ascii="Times New Roman" w:hAnsi="Times New Roman" w:cs="Times New Roman"/>
                <w:b/>
                <w:bCs/>
                <w:sz w:val="24"/>
                <w:szCs w:val="24"/>
                <w:lang w:val="uk-UA"/>
              </w:rPr>
              <w:t xml:space="preserve"> </w:t>
            </w:r>
            <w:proofErr w:type="spellStart"/>
            <w:r w:rsidRPr="00324D14">
              <w:rPr>
                <w:rFonts w:ascii="Times New Roman" w:hAnsi="Times New Roman" w:cs="Times New Roman"/>
                <w:sz w:val="24"/>
                <w:szCs w:val="24"/>
                <w:shd w:val="solid" w:color="FFFFFF" w:fill="FFFFFF"/>
                <w:lang w:eastAsia="en-US"/>
              </w:rPr>
              <w:t>або</w:t>
            </w:r>
            <w:proofErr w:type="spellEnd"/>
            <w:r w:rsidRPr="00324D14">
              <w:rPr>
                <w:rFonts w:ascii="Times New Roman" w:hAnsi="Times New Roman" w:cs="Times New Roman"/>
                <w:sz w:val="24"/>
                <w:szCs w:val="24"/>
                <w:shd w:val="solid" w:color="FFFFFF" w:fill="FFFFFF"/>
                <w:lang w:eastAsia="en-US"/>
              </w:rPr>
              <w:t xml:space="preserve"> є </w:t>
            </w:r>
            <w:proofErr w:type="spellStart"/>
            <w:r w:rsidRPr="00324D14">
              <w:rPr>
                <w:rFonts w:ascii="Times New Roman" w:hAnsi="Times New Roman" w:cs="Times New Roman"/>
                <w:sz w:val="24"/>
                <w:szCs w:val="24"/>
                <w:shd w:val="solid" w:color="FFFFFF" w:fill="FFFFFF"/>
                <w:lang w:eastAsia="en-US"/>
              </w:rPr>
              <w:t>суб’єктом</w:t>
            </w:r>
            <w:proofErr w:type="spellEnd"/>
            <w:r w:rsidRPr="00324D14">
              <w:rPr>
                <w:rFonts w:ascii="Times New Roman" w:hAnsi="Times New Roman" w:cs="Times New Roman"/>
                <w:sz w:val="24"/>
                <w:szCs w:val="24"/>
                <w:shd w:val="solid" w:color="FFFFFF" w:fill="FFFFFF"/>
                <w:lang w:eastAsia="en-US"/>
              </w:rPr>
              <w:t xml:space="preserve"> </w:t>
            </w:r>
            <w:proofErr w:type="spellStart"/>
            <w:r w:rsidRPr="00324D14">
              <w:rPr>
                <w:rFonts w:ascii="Times New Roman" w:hAnsi="Times New Roman" w:cs="Times New Roman"/>
                <w:sz w:val="24"/>
                <w:szCs w:val="24"/>
                <w:shd w:val="solid" w:color="FFFFFF" w:fill="FFFFFF"/>
                <w:lang w:eastAsia="en-US"/>
              </w:rPr>
              <w:t>господарювання</w:t>
            </w:r>
            <w:proofErr w:type="spellEnd"/>
            <w:r w:rsidRPr="00324D14">
              <w:rPr>
                <w:rFonts w:ascii="Times New Roman" w:hAnsi="Times New Roman" w:cs="Times New Roman"/>
                <w:sz w:val="24"/>
                <w:szCs w:val="24"/>
                <w:shd w:val="solid" w:color="FFFFFF" w:fill="FFFFFF"/>
                <w:lang w:eastAsia="en-US"/>
              </w:rPr>
              <w:t xml:space="preserve">, </w:t>
            </w:r>
            <w:proofErr w:type="spellStart"/>
            <w:r w:rsidRPr="00324D14">
              <w:rPr>
                <w:rFonts w:ascii="Times New Roman" w:hAnsi="Times New Roman" w:cs="Times New Roman"/>
                <w:sz w:val="24"/>
                <w:szCs w:val="24"/>
                <w:shd w:val="solid" w:color="FFFFFF" w:fill="FFFFFF"/>
                <w:lang w:eastAsia="en-US"/>
              </w:rPr>
              <w:t>що</w:t>
            </w:r>
            <w:proofErr w:type="spellEnd"/>
            <w:r w:rsidRPr="00324D14">
              <w:rPr>
                <w:rFonts w:ascii="Times New Roman" w:hAnsi="Times New Roman" w:cs="Times New Roman"/>
                <w:sz w:val="24"/>
                <w:szCs w:val="24"/>
                <w:shd w:val="solid" w:color="FFFFFF" w:fill="FFFFFF"/>
                <w:lang w:eastAsia="en-US"/>
              </w:rPr>
              <w:t xml:space="preserve"> </w:t>
            </w:r>
            <w:proofErr w:type="spellStart"/>
            <w:r w:rsidRPr="00324D14">
              <w:rPr>
                <w:rFonts w:ascii="Times New Roman" w:hAnsi="Times New Roman" w:cs="Times New Roman"/>
                <w:sz w:val="24"/>
                <w:szCs w:val="24"/>
                <w:shd w:val="solid" w:color="FFFFFF" w:fill="FFFFFF"/>
                <w:lang w:eastAsia="en-US"/>
              </w:rPr>
              <w:t>здійснює</w:t>
            </w:r>
            <w:proofErr w:type="spellEnd"/>
            <w:r w:rsidRPr="00324D14">
              <w:rPr>
                <w:rFonts w:ascii="Times New Roman" w:hAnsi="Times New Roman" w:cs="Times New Roman"/>
                <w:sz w:val="24"/>
                <w:szCs w:val="24"/>
                <w:shd w:val="solid" w:color="FFFFFF" w:fill="FFFFFF"/>
                <w:lang w:eastAsia="en-US"/>
              </w:rPr>
              <w:t xml:space="preserve"> продаж </w:t>
            </w:r>
            <w:proofErr w:type="spellStart"/>
            <w:r w:rsidRPr="00324D14">
              <w:rPr>
                <w:rFonts w:ascii="Times New Roman" w:hAnsi="Times New Roman" w:cs="Times New Roman"/>
                <w:sz w:val="24"/>
                <w:szCs w:val="24"/>
                <w:shd w:val="solid" w:color="FFFFFF" w:fill="FFFFFF"/>
                <w:lang w:eastAsia="en-US"/>
              </w:rPr>
              <w:t>товарів</w:t>
            </w:r>
            <w:proofErr w:type="spellEnd"/>
            <w:r w:rsidRPr="00324D14">
              <w:rPr>
                <w:rFonts w:ascii="Times New Roman" w:hAnsi="Times New Roman" w:cs="Times New Roman"/>
                <w:sz w:val="24"/>
                <w:szCs w:val="24"/>
                <w:shd w:val="solid" w:color="FFFFFF" w:fill="FFFFFF"/>
                <w:lang w:eastAsia="en-US"/>
              </w:rPr>
              <w:t xml:space="preserve">, </w:t>
            </w:r>
            <w:proofErr w:type="spellStart"/>
            <w:r w:rsidRPr="00324D14">
              <w:rPr>
                <w:rFonts w:ascii="Times New Roman" w:hAnsi="Times New Roman" w:cs="Times New Roman"/>
                <w:sz w:val="24"/>
                <w:szCs w:val="24"/>
                <w:shd w:val="solid" w:color="FFFFFF" w:fill="FFFFFF"/>
                <w:lang w:eastAsia="en-US"/>
              </w:rPr>
              <w:t>робіт</w:t>
            </w:r>
            <w:proofErr w:type="spellEnd"/>
            <w:r w:rsidRPr="00324D14">
              <w:rPr>
                <w:rFonts w:ascii="Times New Roman" w:hAnsi="Times New Roman" w:cs="Times New Roman"/>
                <w:sz w:val="24"/>
                <w:szCs w:val="24"/>
                <w:shd w:val="solid" w:color="FFFFFF" w:fill="FFFFFF"/>
                <w:lang w:eastAsia="en-US"/>
              </w:rPr>
              <w:t xml:space="preserve">, </w:t>
            </w:r>
            <w:proofErr w:type="spellStart"/>
            <w:r w:rsidRPr="00324D14">
              <w:rPr>
                <w:rFonts w:ascii="Times New Roman" w:hAnsi="Times New Roman" w:cs="Times New Roman"/>
                <w:sz w:val="24"/>
                <w:szCs w:val="24"/>
                <w:shd w:val="solid" w:color="FFFFFF" w:fill="FFFFFF"/>
                <w:lang w:eastAsia="en-US"/>
              </w:rPr>
              <w:t>послуг</w:t>
            </w:r>
            <w:proofErr w:type="spellEnd"/>
            <w:r w:rsidRPr="00324D14">
              <w:rPr>
                <w:rFonts w:ascii="Times New Roman" w:hAnsi="Times New Roman" w:cs="Times New Roman"/>
                <w:sz w:val="24"/>
                <w:szCs w:val="24"/>
                <w:shd w:val="solid" w:color="FFFFFF" w:fill="FFFFFF"/>
                <w:lang w:eastAsia="en-US"/>
              </w:rPr>
              <w:t xml:space="preserve"> </w:t>
            </w:r>
            <w:proofErr w:type="spellStart"/>
            <w:r w:rsidRPr="00324D14">
              <w:rPr>
                <w:rFonts w:ascii="Times New Roman" w:hAnsi="Times New Roman" w:cs="Times New Roman"/>
                <w:sz w:val="24"/>
                <w:szCs w:val="24"/>
                <w:shd w:val="solid" w:color="FFFFFF" w:fill="FFFFFF"/>
                <w:lang w:eastAsia="en-US"/>
              </w:rPr>
              <w:t>походженням</w:t>
            </w:r>
            <w:proofErr w:type="spellEnd"/>
            <w:r w:rsidRPr="00324D14">
              <w:rPr>
                <w:rFonts w:ascii="Times New Roman" w:hAnsi="Times New Roman" w:cs="Times New Roman"/>
                <w:sz w:val="24"/>
                <w:szCs w:val="24"/>
                <w:shd w:val="solid" w:color="FFFFFF" w:fill="FFFFFF"/>
                <w:lang w:eastAsia="en-US"/>
              </w:rPr>
              <w:t xml:space="preserve"> з </w:t>
            </w:r>
            <w:proofErr w:type="spellStart"/>
            <w:r w:rsidRPr="00324D14">
              <w:rPr>
                <w:rFonts w:ascii="Times New Roman" w:hAnsi="Times New Roman" w:cs="Times New Roman"/>
                <w:sz w:val="24"/>
                <w:szCs w:val="24"/>
                <w:shd w:val="solid" w:color="FFFFFF" w:fill="FFFFFF"/>
                <w:lang w:eastAsia="en-US"/>
              </w:rPr>
              <w:t>Російської</w:t>
            </w:r>
            <w:proofErr w:type="spellEnd"/>
            <w:r w:rsidRPr="00324D14">
              <w:rPr>
                <w:rFonts w:ascii="Times New Roman" w:hAnsi="Times New Roman" w:cs="Times New Roman"/>
                <w:sz w:val="24"/>
                <w:szCs w:val="24"/>
                <w:shd w:val="solid" w:color="FFFFFF" w:fill="FFFFFF"/>
                <w:lang w:eastAsia="en-US"/>
              </w:rPr>
              <w:t xml:space="preserve"> </w:t>
            </w:r>
            <w:proofErr w:type="spellStart"/>
            <w:r w:rsidRPr="00324D14">
              <w:rPr>
                <w:rFonts w:ascii="Times New Roman" w:hAnsi="Times New Roman" w:cs="Times New Roman"/>
                <w:sz w:val="24"/>
                <w:szCs w:val="24"/>
                <w:shd w:val="solid" w:color="FFFFFF" w:fill="FFFFFF"/>
                <w:lang w:eastAsia="en-US"/>
              </w:rPr>
              <w:t>Федерації</w:t>
            </w:r>
            <w:proofErr w:type="spellEnd"/>
            <w:r w:rsidRPr="00324D14">
              <w:rPr>
                <w:rFonts w:ascii="Times New Roman" w:hAnsi="Times New Roman" w:cs="Times New Roman"/>
                <w:sz w:val="24"/>
                <w:szCs w:val="24"/>
                <w:shd w:val="solid" w:color="FFFFFF" w:fill="FFFFFF"/>
                <w:lang w:eastAsia="en-US"/>
              </w:rPr>
              <w:t>/</w:t>
            </w:r>
            <w:proofErr w:type="spellStart"/>
            <w:r w:rsidRPr="00324D14">
              <w:rPr>
                <w:rFonts w:ascii="Times New Roman" w:hAnsi="Times New Roman" w:cs="Times New Roman"/>
                <w:sz w:val="24"/>
                <w:szCs w:val="24"/>
                <w:shd w:val="solid" w:color="FFFFFF" w:fill="FFFFFF"/>
                <w:lang w:eastAsia="en-US"/>
              </w:rPr>
              <w:t>Республіки</w:t>
            </w:r>
            <w:proofErr w:type="spellEnd"/>
            <w:r w:rsidRPr="00324D14">
              <w:rPr>
                <w:rFonts w:ascii="Times New Roman" w:hAnsi="Times New Roman" w:cs="Times New Roman"/>
                <w:sz w:val="24"/>
                <w:szCs w:val="24"/>
                <w:shd w:val="solid" w:color="FFFFFF" w:fill="FFFFFF"/>
                <w:lang w:eastAsia="en-US"/>
              </w:rPr>
              <w:t xml:space="preserve"> </w:t>
            </w:r>
            <w:proofErr w:type="spellStart"/>
            <w:r w:rsidRPr="00324D14">
              <w:rPr>
                <w:rFonts w:ascii="Times New Roman" w:hAnsi="Times New Roman" w:cs="Times New Roman"/>
                <w:sz w:val="24"/>
                <w:szCs w:val="24"/>
                <w:shd w:val="solid" w:color="FFFFFF" w:fill="FFFFFF"/>
                <w:lang w:eastAsia="en-US"/>
              </w:rPr>
              <w:t>Білорусь</w:t>
            </w:r>
            <w:proofErr w:type="spellEnd"/>
            <w:r w:rsidRPr="00324D14">
              <w:rPr>
                <w:rFonts w:ascii="Times New Roman" w:hAnsi="Times New Roman" w:cs="Times New Roman"/>
                <w:sz w:val="24"/>
                <w:szCs w:val="24"/>
                <w:shd w:val="solid" w:color="FFFFFF" w:fill="FFFFFF"/>
                <w:lang w:val="uk-UA" w:eastAsia="en-US"/>
              </w:rPr>
              <w:t xml:space="preserve"> </w:t>
            </w:r>
            <w:proofErr w:type="spellStart"/>
            <w:r w:rsidRPr="00324D14">
              <w:rPr>
                <w:rFonts w:ascii="Times New Roman" w:hAnsi="Times New Roman" w:cs="Times New Roman"/>
                <w:sz w:val="24"/>
                <w:szCs w:val="24"/>
                <w:shd w:val="clear" w:color="auto" w:fill="FFFFFF"/>
              </w:rPr>
              <w:t>крім</w:t>
            </w:r>
            <w:proofErr w:type="spellEnd"/>
            <w:r w:rsidRPr="00324D14">
              <w:rPr>
                <w:rFonts w:ascii="Times New Roman" w:hAnsi="Times New Roman" w:cs="Times New Roman"/>
                <w:sz w:val="24"/>
                <w:szCs w:val="24"/>
                <w:shd w:val="clear" w:color="auto" w:fill="FFFFFF"/>
              </w:rPr>
              <w:t xml:space="preserve"> </w:t>
            </w:r>
            <w:proofErr w:type="spellStart"/>
            <w:r w:rsidRPr="00324D14">
              <w:rPr>
                <w:rFonts w:ascii="Times New Roman" w:hAnsi="Times New Roman" w:cs="Times New Roman"/>
                <w:sz w:val="24"/>
                <w:szCs w:val="24"/>
                <w:shd w:val="clear" w:color="auto" w:fill="FFFFFF"/>
              </w:rPr>
              <w:t>випадків</w:t>
            </w:r>
            <w:proofErr w:type="spellEnd"/>
            <w:r w:rsidRPr="00324D14">
              <w:rPr>
                <w:rFonts w:ascii="Times New Roman" w:hAnsi="Times New Roman" w:cs="Times New Roman"/>
                <w:sz w:val="24"/>
                <w:szCs w:val="24"/>
                <w:shd w:val="clear" w:color="auto" w:fill="FFFFFF"/>
              </w:rPr>
              <w:t xml:space="preserve"> коли </w:t>
            </w:r>
            <w:proofErr w:type="spellStart"/>
            <w:r w:rsidRPr="00324D14">
              <w:rPr>
                <w:rFonts w:ascii="Times New Roman" w:hAnsi="Times New Roman" w:cs="Times New Roman"/>
                <w:sz w:val="24"/>
                <w:szCs w:val="24"/>
                <w:shd w:val="clear" w:color="auto" w:fill="FFFFFF"/>
              </w:rPr>
              <w:t>активи</w:t>
            </w:r>
            <w:proofErr w:type="spellEnd"/>
            <w:r w:rsidRPr="00324D14">
              <w:rPr>
                <w:rFonts w:ascii="Times New Roman" w:hAnsi="Times New Roman" w:cs="Times New Roman"/>
                <w:sz w:val="24"/>
                <w:szCs w:val="24"/>
                <w:shd w:val="clear" w:color="auto" w:fill="FFFFFF"/>
              </w:rPr>
              <w:t xml:space="preserve"> в </w:t>
            </w:r>
            <w:proofErr w:type="spellStart"/>
            <w:r w:rsidRPr="00324D14">
              <w:rPr>
                <w:rFonts w:ascii="Times New Roman" w:hAnsi="Times New Roman" w:cs="Times New Roman"/>
                <w:sz w:val="24"/>
                <w:szCs w:val="24"/>
                <w:shd w:val="clear" w:color="auto" w:fill="FFFFFF"/>
              </w:rPr>
              <w:t>установленому</w:t>
            </w:r>
            <w:proofErr w:type="spellEnd"/>
            <w:r w:rsidRPr="00324D14">
              <w:rPr>
                <w:rFonts w:ascii="Times New Roman" w:hAnsi="Times New Roman" w:cs="Times New Roman"/>
                <w:sz w:val="24"/>
                <w:szCs w:val="24"/>
                <w:shd w:val="clear" w:color="auto" w:fill="FFFFFF"/>
              </w:rPr>
              <w:t xml:space="preserve"> </w:t>
            </w:r>
            <w:proofErr w:type="spellStart"/>
            <w:r w:rsidRPr="00324D14">
              <w:rPr>
                <w:rFonts w:ascii="Times New Roman" w:hAnsi="Times New Roman" w:cs="Times New Roman"/>
                <w:sz w:val="24"/>
                <w:szCs w:val="24"/>
                <w:shd w:val="clear" w:color="auto" w:fill="FFFFFF"/>
              </w:rPr>
              <w:t>законодавством</w:t>
            </w:r>
            <w:proofErr w:type="spellEnd"/>
            <w:r w:rsidRPr="00324D14">
              <w:rPr>
                <w:rFonts w:ascii="Times New Roman" w:hAnsi="Times New Roman" w:cs="Times New Roman"/>
                <w:sz w:val="24"/>
                <w:szCs w:val="24"/>
                <w:shd w:val="clear" w:color="auto" w:fill="FFFFFF"/>
              </w:rPr>
              <w:t xml:space="preserve"> порядку </w:t>
            </w:r>
            <w:proofErr w:type="spellStart"/>
            <w:r w:rsidRPr="00324D14">
              <w:rPr>
                <w:rFonts w:ascii="Times New Roman" w:hAnsi="Times New Roman" w:cs="Times New Roman"/>
                <w:sz w:val="24"/>
                <w:szCs w:val="24"/>
                <w:shd w:val="clear" w:color="auto" w:fill="FFFFFF"/>
              </w:rPr>
              <w:t>передані</w:t>
            </w:r>
            <w:proofErr w:type="spellEnd"/>
            <w:r w:rsidRPr="00324D14">
              <w:rPr>
                <w:rFonts w:ascii="Times New Roman" w:hAnsi="Times New Roman" w:cs="Times New Roman"/>
                <w:sz w:val="24"/>
                <w:szCs w:val="24"/>
                <w:shd w:val="clear" w:color="auto" w:fill="FFFFFF"/>
              </w:rPr>
              <w:t xml:space="preserve"> в </w:t>
            </w:r>
            <w:proofErr w:type="spellStart"/>
            <w:r w:rsidRPr="00324D14">
              <w:rPr>
                <w:rFonts w:ascii="Times New Roman" w:hAnsi="Times New Roman" w:cs="Times New Roman"/>
                <w:sz w:val="24"/>
                <w:szCs w:val="24"/>
                <w:shd w:val="clear" w:color="auto" w:fill="FFFFFF"/>
              </w:rPr>
              <w:t>управління</w:t>
            </w:r>
            <w:proofErr w:type="spellEnd"/>
            <w:r w:rsidRPr="00324D14">
              <w:rPr>
                <w:rFonts w:ascii="Times New Roman" w:hAnsi="Times New Roman" w:cs="Times New Roman"/>
                <w:sz w:val="24"/>
                <w:szCs w:val="24"/>
                <w:shd w:val="clear" w:color="auto" w:fill="FFFFFF"/>
              </w:rPr>
              <w:t xml:space="preserve"> </w:t>
            </w:r>
            <w:proofErr w:type="spellStart"/>
            <w:r w:rsidRPr="00324D14">
              <w:rPr>
                <w:rFonts w:ascii="Times New Roman" w:hAnsi="Times New Roman" w:cs="Times New Roman"/>
                <w:sz w:val="24"/>
                <w:szCs w:val="24"/>
                <w:shd w:val="clear" w:color="auto" w:fill="FFFFFF"/>
              </w:rPr>
              <w:t>Національному</w:t>
            </w:r>
            <w:proofErr w:type="spellEnd"/>
            <w:r w:rsidRPr="00324D14">
              <w:rPr>
                <w:rFonts w:ascii="Times New Roman" w:hAnsi="Times New Roman" w:cs="Times New Roman"/>
                <w:sz w:val="24"/>
                <w:szCs w:val="24"/>
                <w:shd w:val="clear" w:color="auto" w:fill="FFFFFF"/>
              </w:rPr>
              <w:t xml:space="preserve"> агентству з </w:t>
            </w:r>
            <w:proofErr w:type="spellStart"/>
            <w:r w:rsidRPr="00324D14">
              <w:rPr>
                <w:rFonts w:ascii="Times New Roman" w:hAnsi="Times New Roman" w:cs="Times New Roman"/>
                <w:sz w:val="24"/>
                <w:szCs w:val="24"/>
                <w:shd w:val="clear" w:color="auto" w:fill="FFFFFF"/>
              </w:rPr>
              <w:t>питань</w:t>
            </w:r>
            <w:proofErr w:type="spellEnd"/>
            <w:r w:rsidRPr="00324D14">
              <w:rPr>
                <w:rFonts w:ascii="Times New Roman" w:hAnsi="Times New Roman" w:cs="Times New Roman"/>
                <w:sz w:val="24"/>
                <w:szCs w:val="24"/>
                <w:shd w:val="clear" w:color="auto" w:fill="FFFFFF"/>
              </w:rPr>
              <w:t xml:space="preserve"> </w:t>
            </w:r>
            <w:proofErr w:type="spellStart"/>
            <w:r w:rsidRPr="00324D14">
              <w:rPr>
                <w:rFonts w:ascii="Times New Roman" w:hAnsi="Times New Roman" w:cs="Times New Roman"/>
                <w:sz w:val="24"/>
                <w:szCs w:val="24"/>
                <w:shd w:val="clear" w:color="auto" w:fill="FFFFFF"/>
              </w:rPr>
              <w:t>виявлення</w:t>
            </w:r>
            <w:proofErr w:type="spellEnd"/>
            <w:r w:rsidRPr="00324D14">
              <w:rPr>
                <w:rFonts w:ascii="Times New Roman" w:hAnsi="Times New Roman" w:cs="Times New Roman"/>
                <w:sz w:val="24"/>
                <w:szCs w:val="24"/>
                <w:shd w:val="clear" w:color="auto" w:fill="FFFFFF"/>
              </w:rPr>
              <w:t xml:space="preserve">, </w:t>
            </w:r>
            <w:proofErr w:type="spellStart"/>
            <w:r w:rsidRPr="00324D14">
              <w:rPr>
                <w:rFonts w:ascii="Times New Roman" w:hAnsi="Times New Roman" w:cs="Times New Roman"/>
                <w:sz w:val="24"/>
                <w:szCs w:val="24"/>
                <w:shd w:val="clear" w:color="auto" w:fill="FFFFFF"/>
              </w:rPr>
              <w:t>розшуку</w:t>
            </w:r>
            <w:proofErr w:type="spellEnd"/>
            <w:r w:rsidRPr="00324D14">
              <w:rPr>
                <w:rFonts w:ascii="Times New Roman" w:hAnsi="Times New Roman" w:cs="Times New Roman"/>
                <w:sz w:val="24"/>
                <w:szCs w:val="24"/>
                <w:shd w:val="clear" w:color="auto" w:fill="FFFFFF"/>
              </w:rPr>
              <w:t xml:space="preserve"> та </w:t>
            </w:r>
            <w:proofErr w:type="spellStart"/>
            <w:r w:rsidRPr="00324D14">
              <w:rPr>
                <w:rFonts w:ascii="Times New Roman" w:hAnsi="Times New Roman" w:cs="Times New Roman"/>
                <w:sz w:val="24"/>
                <w:szCs w:val="24"/>
                <w:shd w:val="clear" w:color="auto" w:fill="FFFFFF"/>
              </w:rPr>
              <w:t>управління</w:t>
            </w:r>
            <w:proofErr w:type="spellEnd"/>
            <w:r w:rsidRPr="00324D14">
              <w:rPr>
                <w:rFonts w:ascii="Times New Roman" w:hAnsi="Times New Roman" w:cs="Times New Roman"/>
                <w:sz w:val="24"/>
                <w:szCs w:val="24"/>
                <w:shd w:val="clear" w:color="auto" w:fill="FFFFFF"/>
              </w:rPr>
              <w:t xml:space="preserve"> активами, </w:t>
            </w:r>
            <w:proofErr w:type="spellStart"/>
            <w:r w:rsidRPr="00324D14">
              <w:rPr>
                <w:rFonts w:ascii="Times New Roman" w:hAnsi="Times New Roman" w:cs="Times New Roman"/>
                <w:sz w:val="24"/>
                <w:szCs w:val="24"/>
                <w:shd w:val="clear" w:color="auto" w:fill="FFFFFF"/>
              </w:rPr>
              <w:t>одержаними</w:t>
            </w:r>
            <w:proofErr w:type="spellEnd"/>
            <w:r w:rsidRPr="00324D14">
              <w:rPr>
                <w:rFonts w:ascii="Times New Roman" w:hAnsi="Times New Roman" w:cs="Times New Roman"/>
                <w:sz w:val="24"/>
                <w:szCs w:val="24"/>
                <w:shd w:val="clear" w:color="auto" w:fill="FFFFFF"/>
              </w:rPr>
              <w:t xml:space="preserve"> </w:t>
            </w:r>
            <w:proofErr w:type="spellStart"/>
            <w:r w:rsidRPr="00324D14">
              <w:rPr>
                <w:rFonts w:ascii="Times New Roman" w:hAnsi="Times New Roman" w:cs="Times New Roman"/>
                <w:sz w:val="24"/>
                <w:szCs w:val="24"/>
                <w:shd w:val="clear" w:color="auto" w:fill="FFFFFF"/>
              </w:rPr>
              <w:t>від</w:t>
            </w:r>
            <w:proofErr w:type="spellEnd"/>
            <w:r w:rsidRPr="00324D14">
              <w:rPr>
                <w:rFonts w:ascii="Times New Roman" w:hAnsi="Times New Roman" w:cs="Times New Roman"/>
                <w:sz w:val="24"/>
                <w:szCs w:val="24"/>
                <w:shd w:val="clear" w:color="auto" w:fill="FFFFFF"/>
              </w:rPr>
              <w:t xml:space="preserve"> </w:t>
            </w:r>
            <w:proofErr w:type="spellStart"/>
            <w:r w:rsidRPr="00324D14">
              <w:rPr>
                <w:rFonts w:ascii="Times New Roman" w:hAnsi="Times New Roman" w:cs="Times New Roman"/>
                <w:sz w:val="24"/>
                <w:szCs w:val="24"/>
                <w:shd w:val="clear" w:color="auto" w:fill="FFFFFF"/>
              </w:rPr>
              <w:t>корупційних</w:t>
            </w:r>
            <w:proofErr w:type="spellEnd"/>
            <w:r w:rsidRPr="00324D14">
              <w:rPr>
                <w:rFonts w:ascii="Times New Roman" w:hAnsi="Times New Roman" w:cs="Times New Roman"/>
                <w:sz w:val="24"/>
                <w:szCs w:val="24"/>
                <w:shd w:val="clear" w:color="auto" w:fill="FFFFFF"/>
              </w:rPr>
              <w:t xml:space="preserve"> та </w:t>
            </w:r>
            <w:proofErr w:type="spellStart"/>
            <w:r w:rsidRPr="00324D14">
              <w:rPr>
                <w:rFonts w:ascii="Times New Roman" w:hAnsi="Times New Roman" w:cs="Times New Roman"/>
                <w:sz w:val="24"/>
                <w:szCs w:val="24"/>
                <w:shd w:val="clear" w:color="auto" w:fill="FFFFFF"/>
              </w:rPr>
              <w:t>інших</w:t>
            </w:r>
            <w:proofErr w:type="spellEnd"/>
            <w:r w:rsidRPr="00324D14">
              <w:rPr>
                <w:rFonts w:ascii="Times New Roman" w:hAnsi="Times New Roman" w:cs="Times New Roman"/>
                <w:sz w:val="24"/>
                <w:szCs w:val="24"/>
                <w:shd w:val="clear" w:color="auto" w:fill="FFFFFF"/>
              </w:rPr>
              <w:t xml:space="preserve"> </w:t>
            </w:r>
            <w:proofErr w:type="spellStart"/>
            <w:r w:rsidRPr="00324D14">
              <w:rPr>
                <w:rFonts w:ascii="Times New Roman" w:hAnsi="Times New Roman" w:cs="Times New Roman"/>
                <w:sz w:val="24"/>
                <w:szCs w:val="24"/>
                <w:shd w:val="clear" w:color="auto" w:fill="FFFFFF"/>
              </w:rPr>
              <w:t>злочинів</w:t>
            </w:r>
            <w:proofErr w:type="spellEnd"/>
            <w:r w:rsidRPr="00324D14">
              <w:rPr>
                <w:rFonts w:ascii="Times New Roman" w:hAnsi="Times New Roman" w:cs="Times New Roman"/>
                <w:sz w:val="24"/>
                <w:szCs w:val="24"/>
                <w:shd w:val="solid" w:color="FFFFFF" w:fill="FFFFFF"/>
                <w:lang w:eastAsia="en-US"/>
              </w:rPr>
              <w:t xml:space="preserve"> (за </w:t>
            </w:r>
            <w:proofErr w:type="spellStart"/>
            <w:r w:rsidRPr="00324D14">
              <w:rPr>
                <w:rFonts w:ascii="Times New Roman" w:hAnsi="Times New Roman" w:cs="Times New Roman"/>
                <w:sz w:val="24"/>
                <w:szCs w:val="24"/>
                <w:shd w:val="solid" w:color="FFFFFF" w:fill="FFFFFF"/>
                <w:lang w:eastAsia="en-US"/>
              </w:rPr>
              <w:t>винятком</w:t>
            </w:r>
            <w:proofErr w:type="spellEnd"/>
            <w:r w:rsidRPr="00324D14">
              <w:rPr>
                <w:rFonts w:ascii="Times New Roman" w:hAnsi="Times New Roman" w:cs="Times New Roman"/>
                <w:sz w:val="24"/>
                <w:szCs w:val="24"/>
                <w:shd w:val="solid" w:color="FFFFFF" w:fill="FFFFFF"/>
                <w:lang w:eastAsia="en-US"/>
              </w:rPr>
              <w:t xml:space="preserve"> </w:t>
            </w:r>
            <w:proofErr w:type="spellStart"/>
            <w:r w:rsidRPr="00324D14">
              <w:rPr>
                <w:rFonts w:ascii="Times New Roman" w:hAnsi="Times New Roman" w:cs="Times New Roman"/>
                <w:sz w:val="24"/>
                <w:szCs w:val="24"/>
                <w:shd w:val="solid" w:color="FFFFFF" w:fill="FFFFFF"/>
                <w:lang w:eastAsia="en-US"/>
              </w:rPr>
              <w:t>товарів</w:t>
            </w:r>
            <w:proofErr w:type="spellEnd"/>
            <w:r w:rsidRPr="00324D14">
              <w:rPr>
                <w:rFonts w:ascii="Times New Roman" w:hAnsi="Times New Roman" w:cs="Times New Roman"/>
                <w:sz w:val="24"/>
                <w:szCs w:val="24"/>
                <w:shd w:val="solid" w:color="FFFFFF" w:fill="FFFFFF"/>
                <w:lang w:eastAsia="en-US"/>
              </w:rPr>
              <w:t xml:space="preserve">, </w:t>
            </w:r>
            <w:proofErr w:type="spellStart"/>
            <w:r w:rsidRPr="00324D14">
              <w:rPr>
                <w:rFonts w:ascii="Times New Roman" w:hAnsi="Times New Roman" w:cs="Times New Roman"/>
                <w:sz w:val="24"/>
                <w:szCs w:val="24"/>
                <w:shd w:val="solid" w:color="FFFFFF" w:fill="FFFFFF"/>
                <w:lang w:eastAsia="en-US"/>
              </w:rPr>
              <w:t>робіт</w:t>
            </w:r>
            <w:proofErr w:type="spellEnd"/>
            <w:r w:rsidRPr="00324D14">
              <w:rPr>
                <w:rFonts w:ascii="Times New Roman" w:hAnsi="Times New Roman" w:cs="Times New Roman"/>
                <w:sz w:val="24"/>
                <w:szCs w:val="24"/>
                <w:shd w:val="solid" w:color="FFFFFF" w:fill="FFFFFF"/>
                <w:lang w:eastAsia="en-US"/>
              </w:rPr>
              <w:t xml:space="preserve"> та </w:t>
            </w:r>
            <w:proofErr w:type="spellStart"/>
            <w:r w:rsidRPr="00324D14">
              <w:rPr>
                <w:rFonts w:ascii="Times New Roman" w:hAnsi="Times New Roman" w:cs="Times New Roman"/>
                <w:sz w:val="24"/>
                <w:szCs w:val="24"/>
                <w:shd w:val="solid" w:color="FFFFFF" w:fill="FFFFFF"/>
                <w:lang w:eastAsia="en-US"/>
              </w:rPr>
              <w:t>послуг</w:t>
            </w:r>
            <w:proofErr w:type="spellEnd"/>
            <w:r w:rsidRPr="00324D14">
              <w:rPr>
                <w:rFonts w:ascii="Times New Roman" w:hAnsi="Times New Roman" w:cs="Times New Roman"/>
                <w:sz w:val="24"/>
                <w:szCs w:val="24"/>
                <w:shd w:val="solid" w:color="FFFFFF" w:fill="FFFFFF"/>
                <w:lang w:eastAsia="en-US"/>
              </w:rPr>
              <w:t xml:space="preserve">, </w:t>
            </w:r>
            <w:proofErr w:type="spellStart"/>
            <w:r w:rsidRPr="00324D14">
              <w:rPr>
                <w:rFonts w:ascii="Times New Roman" w:hAnsi="Times New Roman" w:cs="Times New Roman"/>
                <w:sz w:val="24"/>
                <w:szCs w:val="24"/>
                <w:shd w:val="solid" w:color="FFFFFF" w:fill="FFFFFF"/>
                <w:lang w:eastAsia="en-US"/>
              </w:rPr>
              <w:t>необхідних</w:t>
            </w:r>
            <w:proofErr w:type="spellEnd"/>
            <w:r w:rsidRPr="00324D14">
              <w:rPr>
                <w:rFonts w:ascii="Times New Roman" w:hAnsi="Times New Roman" w:cs="Times New Roman"/>
                <w:sz w:val="24"/>
                <w:szCs w:val="24"/>
                <w:shd w:val="solid" w:color="FFFFFF" w:fill="FFFFFF"/>
                <w:lang w:eastAsia="en-US"/>
              </w:rPr>
              <w:t xml:space="preserve"> для ремонту та </w:t>
            </w:r>
            <w:proofErr w:type="spellStart"/>
            <w:r w:rsidRPr="00324D14">
              <w:rPr>
                <w:rFonts w:ascii="Times New Roman" w:hAnsi="Times New Roman" w:cs="Times New Roman"/>
                <w:sz w:val="24"/>
                <w:szCs w:val="24"/>
                <w:shd w:val="solid" w:color="FFFFFF" w:fill="FFFFFF"/>
                <w:lang w:eastAsia="en-US"/>
              </w:rPr>
              <w:t>обслуговування</w:t>
            </w:r>
            <w:proofErr w:type="spellEnd"/>
            <w:r w:rsidRPr="00324D14">
              <w:rPr>
                <w:rFonts w:ascii="Times New Roman" w:hAnsi="Times New Roman" w:cs="Times New Roman"/>
                <w:sz w:val="24"/>
                <w:szCs w:val="24"/>
                <w:shd w:val="solid" w:color="FFFFFF" w:fill="FFFFFF"/>
                <w:lang w:eastAsia="en-US"/>
              </w:rPr>
              <w:t xml:space="preserve"> </w:t>
            </w:r>
            <w:proofErr w:type="spellStart"/>
            <w:r w:rsidRPr="00324D14">
              <w:rPr>
                <w:rFonts w:ascii="Times New Roman" w:hAnsi="Times New Roman" w:cs="Times New Roman"/>
                <w:sz w:val="24"/>
                <w:szCs w:val="24"/>
                <w:shd w:val="solid" w:color="FFFFFF" w:fill="FFFFFF"/>
                <w:lang w:eastAsia="en-US"/>
              </w:rPr>
              <w:t>товарів</w:t>
            </w:r>
            <w:proofErr w:type="spellEnd"/>
            <w:r w:rsidRPr="00324D14">
              <w:rPr>
                <w:rFonts w:ascii="Times New Roman" w:hAnsi="Times New Roman" w:cs="Times New Roman"/>
                <w:sz w:val="24"/>
                <w:szCs w:val="24"/>
                <w:shd w:val="solid" w:color="FFFFFF" w:fill="FFFFFF"/>
                <w:lang w:eastAsia="en-US"/>
              </w:rPr>
              <w:t xml:space="preserve">, </w:t>
            </w:r>
            <w:proofErr w:type="spellStart"/>
            <w:r w:rsidRPr="00324D14">
              <w:rPr>
                <w:rFonts w:ascii="Times New Roman" w:hAnsi="Times New Roman" w:cs="Times New Roman"/>
                <w:sz w:val="24"/>
                <w:szCs w:val="24"/>
                <w:lang w:eastAsia="en-US"/>
              </w:rPr>
              <w:t>придбаних</w:t>
            </w:r>
            <w:proofErr w:type="spellEnd"/>
            <w:r w:rsidRPr="00324D14">
              <w:rPr>
                <w:rFonts w:ascii="Times New Roman" w:hAnsi="Times New Roman" w:cs="Times New Roman"/>
                <w:sz w:val="24"/>
                <w:szCs w:val="24"/>
                <w:lang w:eastAsia="en-US"/>
              </w:rPr>
              <w:t xml:space="preserve"> до </w:t>
            </w:r>
            <w:proofErr w:type="spellStart"/>
            <w:r w:rsidRPr="00324D14">
              <w:rPr>
                <w:rFonts w:ascii="Times New Roman" w:hAnsi="Times New Roman" w:cs="Times New Roman"/>
                <w:sz w:val="24"/>
                <w:szCs w:val="24"/>
                <w:lang w:eastAsia="en-US"/>
              </w:rPr>
              <w:t>набрання</w:t>
            </w:r>
            <w:proofErr w:type="spellEnd"/>
            <w:r w:rsidRPr="00324D14">
              <w:rPr>
                <w:rFonts w:ascii="Times New Roman" w:hAnsi="Times New Roman" w:cs="Times New Roman"/>
                <w:sz w:val="24"/>
                <w:szCs w:val="24"/>
                <w:lang w:eastAsia="en-US"/>
              </w:rPr>
              <w:t xml:space="preserve"> </w:t>
            </w:r>
            <w:proofErr w:type="spellStart"/>
            <w:r w:rsidRPr="00324D14">
              <w:rPr>
                <w:rFonts w:ascii="Times New Roman" w:hAnsi="Times New Roman" w:cs="Times New Roman"/>
                <w:sz w:val="24"/>
                <w:szCs w:val="24"/>
                <w:lang w:eastAsia="en-US"/>
              </w:rPr>
              <w:t>чинності</w:t>
            </w:r>
            <w:proofErr w:type="spellEnd"/>
            <w:r w:rsidRPr="00324D14">
              <w:rPr>
                <w:rFonts w:ascii="Times New Roman" w:hAnsi="Times New Roman" w:cs="Times New Roman"/>
                <w:sz w:val="24"/>
                <w:szCs w:val="24"/>
                <w:lang w:eastAsia="en-US"/>
              </w:rPr>
              <w:t xml:space="preserve"> </w:t>
            </w:r>
            <w:proofErr w:type="spellStart"/>
            <w:r w:rsidRPr="00324D14">
              <w:rPr>
                <w:rFonts w:ascii="Times New Roman" w:hAnsi="Times New Roman" w:cs="Times New Roman"/>
                <w:sz w:val="24"/>
                <w:szCs w:val="24"/>
                <w:lang w:eastAsia="en-US"/>
              </w:rPr>
              <w:t>постановою</w:t>
            </w:r>
            <w:proofErr w:type="spellEnd"/>
            <w:r w:rsidRPr="00324D14">
              <w:rPr>
                <w:rFonts w:ascii="Times New Roman" w:hAnsi="Times New Roman" w:cs="Times New Roman"/>
                <w:sz w:val="24"/>
                <w:szCs w:val="24"/>
                <w:lang w:eastAsia="en-US"/>
              </w:rPr>
              <w:t xml:space="preserve"> </w:t>
            </w:r>
            <w:proofErr w:type="spellStart"/>
            <w:r w:rsidRPr="00324D14">
              <w:rPr>
                <w:rFonts w:ascii="Times New Roman" w:hAnsi="Times New Roman" w:cs="Times New Roman"/>
                <w:sz w:val="24"/>
                <w:szCs w:val="24"/>
                <w:lang w:eastAsia="en-US"/>
              </w:rPr>
              <w:t>Кабінету</w:t>
            </w:r>
            <w:proofErr w:type="spellEnd"/>
            <w:r w:rsidRPr="00324D14">
              <w:rPr>
                <w:rFonts w:ascii="Times New Roman" w:hAnsi="Times New Roman" w:cs="Times New Roman"/>
                <w:sz w:val="24"/>
                <w:szCs w:val="24"/>
                <w:lang w:eastAsia="en-US"/>
              </w:rPr>
              <w:t xml:space="preserve"> </w:t>
            </w:r>
            <w:proofErr w:type="spellStart"/>
            <w:r w:rsidRPr="00324D14">
              <w:rPr>
                <w:rFonts w:ascii="Times New Roman" w:hAnsi="Times New Roman" w:cs="Times New Roman"/>
                <w:sz w:val="24"/>
                <w:szCs w:val="24"/>
                <w:lang w:eastAsia="en-US"/>
              </w:rPr>
              <w:t>Міністрів</w:t>
            </w:r>
            <w:proofErr w:type="spellEnd"/>
            <w:r w:rsidRPr="00324D14">
              <w:rPr>
                <w:rFonts w:ascii="Times New Roman" w:hAnsi="Times New Roman" w:cs="Times New Roman"/>
                <w:sz w:val="24"/>
                <w:szCs w:val="24"/>
                <w:lang w:eastAsia="en-US"/>
              </w:rPr>
              <w:t xml:space="preserve"> </w:t>
            </w:r>
            <w:proofErr w:type="spellStart"/>
            <w:r w:rsidRPr="00324D14">
              <w:rPr>
                <w:rFonts w:ascii="Times New Roman" w:hAnsi="Times New Roman" w:cs="Times New Roman"/>
                <w:sz w:val="24"/>
                <w:szCs w:val="24"/>
                <w:lang w:eastAsia="en-US"/>
              </w:rPr>
              <w:t>України</w:t>
            </w:r>
            <w:proofErr w:type="spellEnd"/>
            <w:r w:rsidRPr="00324D14">
              <w:rPr>
                <w:rFonts w:ascii="Times New Roman" w:hAnsi="Times New Roman" w:cs="Times New Roman"/>
                <w:sz w:val="24"/>
                <w:szCs w:val="24"/>
                <w:lang w:eastAsia="en-US"/>
              </w:rPr>
              <w:t xml:space="preserve"> </w:t>
            </w:r>
            <w:r w:rsidRPr="00324D14">
              <w:rPr>
                <w:rFonts w:ascii="Times New Roman" w:hAnsi="Times New Roman" w:cs="Times New Roman"/>
                <w:sz w:val="24"/>
                <w:szCs w:val="24"/>
                <w:lang w:eastAsia="en-US"/>
              </w:rPr>
              <w:br/>
            </w:r>
            <w:proofErr w:type="spellStart"/>
            <w:r w:rsidRPr="00324D14">
              <w:rPr>
                <w:rFonts w:ascii="Times New Roman" w:hAnsi="Times New Roman" w:cs="Times New Roman"/>
                <w:sz w:val="24"/>
                <w:szCs w:val="24"/>
                <w:lang w:eastAsia="en-US"/>
              </w:rPr>
              <w:t>від</w:t>
            </w:r>
            <w:proofErr w:type="spellEnd"/>
            <w:r w:rsidRPr="00324D14">
              <w:rPr>
                <w:rFonts w:ascii="Times New Roman" w:hAnsi="Times New Roman" w:cs="Times New Roman"/>
                <w:sz w:val="24"/>
                <w:szCs w:val="24"/>
                <w:lang w:eastAsia="en-US"/>
              </w:rPr>
              <w:t xml:space="preserve"> 12 </w:t>
            </w:r>
            <w:proofErr w:type="spellStart"/>
            <w:r w:rsidRPr="00324D14">
              <w:rPr>
                <w:rFonts w:ascii="Times New Roman" w:hAnsi="Times New Roman" w:cs="Times New Roman"/>
                <w:sz w:val="24"/>
                <w:szCs w:val="24"/>
                <w:lang w:eastAsia="en-US"/>
              </w:rPr>
              <w:t>жовтня</w:t>
            </w:r>
            <w:proofErr w:type="spellEnd"/>
            <w:r w:rsidRPr="00324D14">
              <w:rPr>
                <w:rFonts w:ascii="Times New Roman" w:hAnsi="Times New Roman" w:cs="Times New Roman"/>
                <w:sz w:val="24"/>
                <w:szCs w:val="24"/>
                <w:lang w:eastAsia="en-US"/>
              </w:rPr>
              <w:t xml:space="preserve"> 2022 р. № 1178 “Про </w:t>
            </w:r>
            <w:proofErr w:type="spellStart"/>
            <w:r w:rsidRPr="00324D14">
              <w:rPr>
                <w:rFonts w:ascii="Times New Roman" w:hAnsi="Times New Roman" w:cs="Times New Roman"/>
                <w:sz w:val="24"/>
                <w:szCs w:val="24"/>
                <w:lang w:eastAsia="en-US"/>
              </w:rPr>
              <w:t>затвердження</w:t>
            </w:r>
            <w:proofErr w:type="spellEnd"/>
            <w:r w:rsidRPr="00324D14">
              <w:rPr>
                <w:rFonts w:ascii="Times New Roman" w:hAnsi="Times New Roman" w:cs="Times New Roman"/>
                <w:sz w:val="24"/>
                <w:szCs w:val="24"/>
                <w:lang w:eastAsia="en-US"/>
              </w:rPr>
              <w:t xml:space="preserve"> </w:t>
            </w:r>
            <w:proofErr w:type="spellStart"/>
            <w:r w:rsidRPr="00324D14">
              <w:rPr>
                <w:rFonts w:ascii="Times New Roman" w:hAnsi="Times New Roman" w:cs="Times New Roman"/>
                <w:sz w:val="24"/>
                <w:szCs w:val="24"/>
                <w:lang w:eastAsia="en-US"/>
              </w:rPr>
              <w:t>особливостей</w:t>
            </w:r>
            <w:proofErr w:type="spellEnd"/>
            <w:r w:rsidRPr="00324D14">
              <w:rPr>
                <w:rFonts w:ascii="Times New Roman" w:hAnsi="Times New Roman" w:cs="Times New Roman"/>
                <w:sz w:val="24"/>
                <w:szCs w:val="24"/>
                <w:lang w:eastAsia="en-US"/>
              </w:rPr>
              <w:t xml:space="preserve"> </w:t>
            </w:r>
            <w:proofErr w:type="spellStart"/>
            <w:r w:rsidRPr="00324D14">
              <w:rPr>
                <w:rFonts w:ascii="Times New Roman" w:hAnsi="Times New Roman" w:cs="Times New Roman"/>
                <w:sz w:val="24"/>
                <w:szCs w:val="24"/>
                <w:lang w:eastAsia="en-US"/>
              </w:rPr>
              <w:t>здійснення</w:t>
            </w:r>
            <w:proofErr w:type="spellEnd"/>
            <w:r w:rsidRPr="00324D14">
              <w:rPr>
                <w:rFonts w:ascii="Times New Roman" w:hAnsi="Times New Roman" w:cs="Times New Roman"/>
                <w:sz w:val="24"/>
                <w:szCs w:val="24"/>
                <w:lang w:eastAsia="en-US"/>
              </w:rPr>
              <w:t xml:space="preserve"> </w:t>
            </w:r>
            <w:proofErr w:type="spellStart"/>
            <w:r w:rsidRPr="00324D14">
              <w:rPr>
                <w:rFonts w:ascii="Times New Roman" w:hAnsi="Times New Roman" w:cs="Times New Roman"/>
                <w:sz w:val="24"/>
                <w:szCs w:val="24"/>
                <w:lang w:eastAsia="en-US"/>
              </w:rPr>
              <w:t>публічних</w:t>
            </w:r>
            <w:proofErr w:type="spellEnd"/>
            <w:r w:rsidRPr="00324D14">
              <w:rPr>
                <w:rFonts w:ascii="Times New Roman" w:hAnsi="Times New Roman" w:cs="Times New Roman"/>
                <w:sz w:val="24"/>
                <w:szCs w:val="24"/>
                <w:lang w:eastAsia="en-US"/>
              </w:rPr>
              <w:t xml:space="preserve"> </w:t>
            </w:r>
            <w:proofErr w:type="spellStart"/>
            <w:r w:rsidRPr="00324D14">
              <w:rPr>
                <w:rFonts w:ascii="Times New Roman" w:hAnsi="Times New Roman" w:cs="Times New Roman"/>
                <w:sz w:val="24"/>
                <w:szCs w:val="24"/>
                <w:lang w:eastAsia="en-US"/>
              </w:rPr>
              <w:t>закупівель</w:t>
            </w:r>
            <w:proofErr w:type="spellEnd"/>
            <w:r w:rsidRPr="00324D14">
              <w:rPr>
                <w:rFonts w:ascii="Times New Roman" w:hAnsi="Times New Roman" w:cs="Times New Roman"/>
                <w:sz w:val="24"/>
                <w:szCs w:val="24"/>
                <w:lang w:eastAsia="en-US"/>
              </w:rPr>
              <w:t xml:space="preserve"> </w:t>
            </w:r>
            <w:proofErr w:type="spellStart"/>
            <w:r w:rsidRPr="00324D14">
              <w:rPr>
                <w:rFonts w:ascii="Times New Roman" w:hAnsi="Times New Roman" w:cs="Times New Roman"/>
                <w:sz w:val="24"/>
                <w:szCs w:val="24"/>
                <w:lang w:eastAsia="en-US"/>
              </w:rPr>
              <w:t>товарів</w:t>
            </w:r>
            <w:proofErr w:type="spellEnd"/>
            <w:r w:rsidRPr="00324D14">
              <w:rPr>
                <w:rFonts w:ascii="Times New Roman" w:hAnsi="Times New Roman" w:cs="Times New Roman"/>
                <w:sz w:val="24"/>
                <w:szCs w:val="24"/>
                <w:lang w:eastAsia="en-US"/>
              </w:rPr>
              <w:t xml:space="preserve">, </w:t>
            </w:r>
            <w:proofErr w:type="spellStart"/>
            <w:r w:rsidRPr="00324D14">
              <w:rPr>
                <w:rFonts w:ascii="Times New Roman" w:hAnsi="Times New Roman" w:cs="Times New Roman"/>
                <w:sz w:val="24"/>
                <w:szCs w:val="24"/>
                <w:lang w:eastAsia="en-US"/>
              </w:rPr>
              <w:t>робіт</w:t>
            </w:r>
            <w:proofErr w:type="spellEnd"/>
            <w:r w:rsidRPr="00324D14">
              <w:rPr>
                <w:rFonts w:ascii="Times New Roman" w:hAnsi="Times New Roman" w:cs="Times New Roman"/>
                <w:sz w:val="24"/>
                <w:szCs w:val="24"/>
                <w:lang w:eastAsia="en-US"/>
              </w:rPr>
              <w:t xml:space="preserve"> і </w:t>
            </w:r>
            <w:proofErr w:type="spellStart"/>
            <w:r w:rsidRPr="00324D14">
              <w:rPr>
                <w:rFonts w:ascii="Times New Roman" w:hAnsi="Times New Roman" w:cs="Times New Roman"/>
                <w:sz w:val="24"/>
                <w:szCs w:val="24"/>
                <w:lang w:eastAsia="en-US"/>
              </w:rPr>
              <w:t>послуг</w:t>
            </w:r>
            <w:proofErr w:type="spellEnd"/>
            <w:r w:rsidRPr="00324D14">
              <w:rPr>
                <w:rFonts w:ascii="Times New Roman" w:hAnsi="Times New Roman" w:cs="Times New Roman"/>
                <w:sz w:val="24"/>
                <w:szCs w:val="24"/>
                <w:lang w:eastAsia="en-US"/>
              </w:rPr>
              <w:t xml:space="preserve"> для </w:t>
            </w:r>
            <w:proofErr w:type="spellStart"/>
            <w:r w:rsidRPr="00324D14">
              <w:rPr>
                <w:rFonts w:ascii="Times New Roman" w:hAnsi="Times New Roman" w:cs="Times New Roman"/>
                <w:sz w:val="24"/>
                <w:szCs w:val="24"/>
                <w:lang w:eastAsia="en-US"/>
              </w:rPr>
              <w:t>замовників</w:t>
            </w:r>
            <w:proofErr w:type="spellEnd"/>
            <w:r w:rsidRPr="00324D14">
              <w:rPr>
                <w:rFonts w:ascii="Times New Roman" w:hAnsi="Times New Roman" w:cs="Times New Roman"/>
                <w:sz w:val="24"/>
                <w:szCs w:val="24"/>
                <w:lang w:eastAsia="en-US"/>
              </w:rPr>
              <w:t xml:space="preserve">, </w:t>
            </w:r>
            <w:proofErr w:type="spellStart"/>
            <w:r w:rsidRPr="00324D14">
              <w:rPr>
                <w:rFonts w:ascii="Times New Roman" w:hAnsi="Times New Roman" w:cs="Times New Roman"/>
                <w:sz w:val="24"/>
                <w:szCs w:val="24"/>
                <w:lang w:eastAsia="en-US"/>
              </w:rPr>
              <w:t>передбачених</w:t>
            </w:r>
            <w:proofErr w:type="spellEnd"/>
            <w:r w:rsidRPr="00324D14">
              <w:rPr>
                <w:rFonts w:ascii="Times New Roman" w:hAnsi="Times New Roman" w:cs="Times New Roman"/>
                <w:sz w:val="24"/>
                <w:szCs w:val="24"/>
                <w:lang w:eastAsia="en-US"/>
              </w:rPr>
              <w:t xml:space="preserve"> Законом </w:t>
            </w:r>
            <w:proofErr w:type="spellStart"/>
            <w:r w:rsidRPr="00324D14">
              <w:rPr>
                <w:rFonts w:ascii="Times New Roman" w:hAnsi="Times New Roman" w:cs="Times New Roman"/>
                <w:sz w:val="24"/>
                <w:szCs w:val="24"/>
                <w:lang w:eastAsia="en-US"/>
              </w:rPr>
              <w:t>України</w:t>
            </w:r>
            <w:proofErr w:type="spellEnd"/>
            <w:r w:rsidRPr="00324D14">
              <w:rPr>
                <w:rFonts w:ascii="Times New Roman" w:hAnsi="Times New Roman" w:cs="Times New Roman"/>
                <w:sz w:val="24"/>
                <w:szCs w:val="24"/>
                <w:lang w:eastAsia="en-US"/>
              </w:rPr>
              <w:t xml:space="preserve"> “Про </w:t>
            </w:r>
            <w:proofErr w:type="spellStart"/>
            <w:r w:rsidRPr="00324D14">
              <w:rPr>
                <w:rFonts w:ascii="Times New Roman" w:hAnsi="Times New Roman" w:cs="Times New Roman"/>
                <w:sz w:val="24"/>
                <w:szCs w:val="24"/>
                <w:lang w:eastAsia="en-US"/>
              </w:rPr>
              <w:t>публічні</w:t>
            </w:r>
            <w:proofErr w:type="spellEnd"/>
            <w:r w:rsidRPr="00324D14">
              <w:rPr>
                <w:rFonts w:ascii="Times New Roman" w:hAnsi="Times New Roman" w:cs="Times New Roman"/>
                <w:sz w:val="24"/>
                <w:szCs w:val="24"/>
                <w:lang w:eastAsia="en-US"/>
              </w:rPr>
              <w:t xml:space="preserve"> </w:t>
            </w:r>
            <w:proofErr w:type="spellStart"/>
            <w:r w:rsidRPr="00324D14">
              <w:rPr>
                <w:rFonts w:ascii="Times New Roman" w:hAnsi="Times New Roman" w:cs="Times New Roman"/>
                <w:sz w:val="24"/>
                <w:szCs w:val="24"/>
                <w:lang w:eastAsia="en-US"/>
              </w:rPr>
              <w:t>закупівлі</w:t>
            </w:r>
            <w:proofErr w:type="spellEnd"/>
            <w:r w:rsidRPr="00324D14">
              <w:rPr>
                <w:rFonts w:ascii="Times New Roman" w:hAnsi="Times New Roman" w:cs="Times New Roman"/>
                <w:sz w:val="24"/>
                <w:szCs w:val="24"/>
                <w:lang w:eastAsia="en-US"/>
              </w:rPr>
              <w:t xml:space="preserve">”, на </w:t>
            </w:r>
            <w:proofErr w:type="spellStart"/>
            <w:r w:rsidRPr="00324D14">
              <w:rPr>
                <w:rFonts w:ascii="Times New Roman" w:hAnsi="Times New Roman" w:cs="Times New Roman"/>
                <w:sz w:val="24"/>
                <w:szCs w:val="24"/>
                <w:lang w:eastAsia="en-US"/>
              </w:rPr>
              <w:t>період</w:t>
            </w:r>
            <w:proofErr w:type="spellEnd"/>
            <w:r w:rsidRPr="00324D14">
              <w:rPr>
                <w:rFonts w:ascii="Times New Roman" w:hAnsi="Times New Roman" w:cs="Times New Roman"/>
                <w:sz w:val="24"/>
                <w:szCs w:val="24"/>
                <w:lang w:eastAsia="en-US"/>
              </w:rPr>
              <w:t xml:space="preserve"> </w:t>
            </w:r>
            <w:proofErr w:type="spellStart"/>
            <w:r w:rsidRPr="00324D14">
              <w:rPr>
                <w:rFonts w:ascii="Times New Roman" w:hAnsi="Times New Roman" w:cs="Times New Roman"/>
                <w:sz w:val="24"/>
                <w:szCs w:val="24"/>
                <w:lang w:eastAsia="en-US"/>
              </w:rPr>
              <w:t>дії</w:t>
            </w:r>
            <w:proofErr w:type="spellEnd"/>
            <w:r w:rsidRPr="00324D14">
              <w:rPr>
                <w:rFonts w:ascii="Times New Roman" w:hAnsi="Times New Roman" w:cs="Times New Roman"/>
                <w:sz w:val="24"/>
                <w:szCs w:val="24"/>
                <w:lang w:eastAsia="en-US"/>
              </w:rPr>
              <w:t xml:space="preserve"> правового режиму </w:t>
            </w:r>
            <w:proofErr w:type="spellStart"/>
            <w:r w:rsidRPr="00324D14">
              <w:rPr>
                <w:rFonts w:ascii="Times New Roman" w:hAnsi="Times New Roman" w:cs="Times New Roman"/>
                <w:sz w:val="24"/>
                <w:szCs w:val="24"/>
                <w:lang w:eastAsia="en-US"/>
              </w:rPr>
              <w:t>воєнного</w:t>
            </w:r>
            <w:proofErr w:type="spellEnd"/>
            <w:r w:rsidRPr="00324D14">
              <w:rPr>
                <w:rFonts w:ascii="Times New Roman" w:hAnsi="Times New Roman" w:cs="Times New Roman"/>
                <w:sz w:val="24"/>
                <w:szCs w:val="24"/>
                <w:lang w:eastAsia="en-US"/>
              </w:rPr>
              <w:t xml:space="preserve"> стану в </w:t>
            </w:r>
            <w:proofErr w:type="spellStart"/>
            <w:r w:rsidRPr="00324D14">
              <w:rPr>
                <w:rFonts w:ascii="Times New Roman" w:hAnsi="Times New Roman" w:cs="Times New Roman"/>
                <w:sz w:val="24"/>
                <w:szCs w:val="24"/>
                <w:lang w:eastAsia="en-US"/>
              </w:rPr>
              <w:t>Україні</w:t>
            </w:r>
            <w:proofErr w:type="spellEnd"/>
            <w:r w:rsidRPr="00324D14">
              <w:rPr>
                <w:rFonts w:ascii="Times New Roman" w:hAnsi="Times New Roman" w:cs="Times New Roman"/>
                <w:sz w:val="24"/>
                <w:szCs w:val="24"/>
                <w:lang w:eastAsia="en-US"/>
              </w:rPr>
              <w:t xml:space="preserve"> та </w:t>
            </w:r>
            <w:proofErr w:type="spellStart"/>
            <w:r w:rsidRPr="00324D14">
              <w:rPr>
                <w:rFonts w:ascii="Times New Roman" w:hAnsi="Times New Roman" w:cs="Times New Roman"/>
                <w:sz w:val="24"/>
                <w:szCs w:val="24"/>
                <w:lang w:eastAsia="en-US"/>
              </w:rPr>
              <w:t>протягом</w:t>
            </w:r>
            <w:proofErr w:type="spellEnd"/>
            <w:r w:rsidRPr="00324D14">
              <w:rPr>
                <w:rFonts w:ascii="Times New Roman" w:hAnsi="Times New Roman" w:cs="Times New Roman"/>
                <w:sz w:val="24"/>
                <w:szCs w:val="24"/>
                <w:lang w:eastAsia="en-US"/>
              </w:rPr>
              <w:t xml:space="preserve"> 90 </w:t>
            </w:r>
            <w:proofErr w:type="spellStart"/>
            <w:r w:rsidRPr="00324D14">
              <w:rPr>
                <w:rFonts w:ascii="Times New Roman" w:hAnsi="Times New Roman" w:cs="Times New Roman"/>
                <w:sz w:val="24"/>
                <w:szCs w:val="24"/>
                <w:lang w:eastAsia="en-US"/>
              </w:rPr>
              <w:t>днів</w:t>
            </w:r>
            <w:proofErr w:type="spellEnd"/>
            <w:r w:rsidRPr="00324D14">
              <w:rPr>
                <w:rFonts w:ascii="Times New Roman" w:hAnsi="Times New Roman" w:cs="Times New Roman"/>
                <w:sz w:val="24"/>
                <w:szCs w:val="24"/>
                <w:lang w:eastAsia="en-US"/>
              </w:rPr>
              <w:t xml:space="preserve"> з дня </w:t>
            </w:r>
            <w:proofErr w:type="spellStart"/>
            <w:r w:rsidRPr="00324D14">
              <w:rPr>
                <w:rFonts w:ascii="Times New Roman" w:hAnsi="Times New Roman" w:cs="Times New Roman"/>
                <w:sz w:val="24"/>
                <w:szCs w:val="24"/>
                <w:lang w:eastAsia="en-US"/>
              </w:rPr>
              <w:t>його</w:t>
            </w:r>
            <w:proofErr w:type="spellEnd"/>
            <w:r w:rsidRPr="00324D14">
              <w:rPr>
                <w:rFonts w:ascii="Times New Roman" w:hAnsi="Times New Roman" w:cs="Times New Roman"/>
                <w:sz w:val="24"/>
                <w:szCs w:val="24"/>
                <w:lang w:eastAsia="en-US"/>
              </w:rPr>
              <w:t xml:space="preserve"> </w:t>
            </w:r>
            <w:proofErr w:type="spellStart"/>
            <w:r w:rsidRPr="00324D14">
              <w:rPr>
                <w:rFonts w:ascii="Times New Roman" w:hAnsi="Times New Roman" w:cs="Times New Roman"/>
                <w:sz w:val="24"/>
                <w:szCs w:val="24"/>
                <w:lang w:eastAsia="en-US"/>
              </w:rPr>
              <w:t>припинення</w:t>
            </w:r>
            <w:proofErr w:type="spellEnd"/>
            <w:r w:rsidRPr="00324D14">
              <w:rPr>
                <w:rFonts w:ascii="Times New Roman" w:hAnsi="Times New Roman" w:cs="Times New Roman"/>
                <w:sz w:val="24"/>
                <w:szCs w:val="24"/>
                <w:lang w:eastAsia="en-US"/>
              </w:rPr>
              <w:t xml:space="preserve"> </w:t>
            </w:r>
            <w:proofErr w:type="spellStart"/>
            <w:r w:rsidRPr="00324D14">
              <w:rPr>
                <w:rFonts w:ascii="Times New Roman" w:hAnsi="Times New Roman" w:cs="Times New Roman"/>
                <w:sz w:val="24"/>
                <w:szCs w:val="24"/>
                <w:lang w:eastAsia="en-US"/>
              </w:rPr>
              <w:t>або</w:t>
            </w:r>
            <w:proofErr w:type="spellEnd"/>
            <w:r w:rsidRPr="00324D14">
              <w:rPr>
                <w:rFonts w:ascii="Times New Roman" w:hAnsi="Times New Roman" w:cs="Times New Roman"/>
                <w:sz w:val="24"/>
                <w:szCs w:val="24"/>
                <w:lang w:eastAsia="en-US"/>
              </w:rPr>
              <w:t xml:space="preserve"> </w:t>
            </w:r>
            <w:proofErr w:type="spellStart"/>
            <w:r w:rsidRPr="00324D14">
              <w:rPr>
                <w:rFonts w:ascii="Times New Roman" w:hAnsi="Times New Roman" w:cs="Times New Roman"/>
                <w:sz w:val="24"/>
                <w:szCs w:val="24"/>
                <w:lang w:eastAsia="en-US"/>
              </w:rPr>
              <w:t>скасування</w:t>
            </w:r>
            <w:proofErr w:type="spellEnd"/>
            <w:r w:rsidRPr="00324D14">
              <w:rPr>
                <w:rFonts w:ascii="Times New Roman" w:hAnsi="Times New Roman" w:cs="Times New Roman"/>
                <w:sz w:val="24"/>
                <w:szCs w:val="24"/>
                <w:lang w:eastAsia="en-US"/>
              </w:rPr>
              <w:t>”)</w:t>
            </w:r>
            <w:r w:rsidRPr="00324D14">
              <w:rPr>
                <w:rFonts w:ascii="Times New Roman" w:hAnsi="Times New Roman" w:cs="Times New Roman"/>
                <w:sz w:val="24"/>
                <w:szCs w:val="24"/>
                <w:shd w:val="solid" w:color="FFFFFF" w:fill="FFFFFF"/>
                <w:lang w:eastAsia="en-US"/>
              </w:rPr>
              <w:t xml:space="preserve">; </w:t>
            </w:r>
          </w:p>
          <w:p w14:paraId="0ECA4DF3" w14:textId="77777777" w:rsidR="00324D14" w:rsidRPr="00324D14" w:rsidRDefault="00324D14" w:rsidP="00324D14">
            <w:pPr>
              <w:spacing w:before="120"/>
              <w:jc w:val="both"/>
              <w:rPr>
                <w:rFonts w:ascii="Times New Roman" w:hAnsi="Times New Roman" w:cs="Times New Roman"/>
                <w:color w:val="000000"/>
                <w:sz w:val="24"/>
                <w:szCs w:val="24"/>
              </w:rPr>
            </w:pPr>
            <w:r w:rsidRPr="00324D14">
              <w:rPr>
                <w:rFonts w:ascii="Times New Roman" w:hAnsi="Times New Roman" w:cs="Times New Roman"/>
                <w:color w:val="000000"/>
                <w:sz w:val="24"/>
                <w:szCs w:val="24"/>
                <w:lang w:eastAsia="en-US"/>
              </w:rPr>
              <w:t>2) </w:t>
            </w:r>
            <w:proofErr w:type="spellStart"/>
            <w:r w:rsidRPr="00324D14">
              <w:rPr>
                <w:rFonts w:ascii="Times New Roman" w:hAnsi="Times New Roman" w:cs="Times New Roman"/>
                <w:color w:val="000000"/>
                <w:sz w:val="24"/>
                <w:szCs w:val="24"/>
                <w:lang w:eastAsia="en-US"/>
              </w:rPr>
              <w:t>тендерна</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пропозиція</w:t>
            </w:r>
            <w:proofErr w:type="spellEnd"/>
            <w:r w:rsidRPr="00324D14">
              <w:rPr>
                <w:rFonts w:ascii="Times New Roman" w:hAnsi="Times New Roman" w:cs="Times New Roman"/>
                <w:color w:val="000000"/>
                <w:sz w:val="24"/>
                <w:szCs w:val="24"/>
                <w:lang w:eastAsia="en-US"/>
              </w:rPr>
              <w:t>:</w:t>
            </w:r>
          </w:p>
          <w:p w14:paraId="021D1974" w14:textId="77777777" w:rsidR="00324D14" w:rsidRPr="00324D14" w:rsidRDefault="00324D14" w:rsidP="00324D14">
            <w:pPr>
              <w:spacing w:before="120"/>
              <w:jc w:val="both"/>
              <w:rPr>
                <w:rFonts w:ascii="Times New Roman" w:hAnsi="Times New Roman" w:cs="Times New Roman"/>
                <w:color w:val="000000"/>
                <w:sz w:val="24"/>
                <w:szCs w:val="24"/>
              </w:rPr>
            </w:pPr>
            <w:r w:rsidRPr="00324D14">
              <w:rPr>
                <w:rFonts w:ascii="Times New Roman" w:hAnsi="Times New Roman" w:cs="Times New Roman"/>
                <w:color w:val="000000"/>
                <w:sz w:val="24"/>
                <w:szCs w:val="24"/>
                <w:lang w:eastAsia="en-US"/>
              </w:rPr>
              <w:t xml:space="preserve">не </w:t>
            </w:r>
            <w:proofErr w:type="spellStart"/>
            <w:r w:rsidRPr="00324D14">
              <w:rPr>
                <w:rFonts w:ascii="Times New Roman" w:hAnsi="Times New Roman" w:cs="Times New Roman"/>
                <w:color w:val="000000"/>
                <w:sz w:val="24"/>
                <w:szCs w:val="24"/>
                <w:lang w:eastAsia="en-US"/>
              </w:rPr>
              <w:t>відповідає</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умовам</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технічної</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специфікації</w:t>
            </w:r>
            <w:proofErr w:type="spellEnd"/>
            <w:r w:rsidRPr="00324D14">
              <w:rPr>
                <w:rFonts w:ascii="Times New Roman" w:hAnsi="Times New Roman" w:cs="Times New Roman"/>
                <w:color w:val="000000"/>
                <w:sz w:val="24"/>
                <w:szCs w:val="24"/>
                <w:lang w:eastAsia="en-US"/>
              </w:rPr>
              <w:t xml:space="preserve"> та </w:t>
            </w:r>
            <w:proofErr w:type="spellStart"/>
            <w:r w:rsidRPr="00324D14">
              <w:rPr>
                <w:rFonts w:ascii="Times New Roman" w:hAnsi="Times New Roman" w:cs="Times New Roman"/>
                <w:color w:val="000000"/>
                <w:sz w:val="24"/>
                <w:szCs w:val="24"/>
                <w:lang w:eastAsia="en-US"/>
              </w:rPr>
              <w:t>іншим</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вимогам</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щодо</w:t>
            </w:r>
            <w:proofErr w:type="spellEnd"/>
            <w:r w:rsidRPr="00324D14">
              <w:rPr>
                <w:rFonts w:ascii="Times New Roman" w:hAnsi="Times New Roman" w:cs="Times New Roman"/>
                <w:color w:val="000000"/>
                <w:sz w:val="24"/>
                <w:szCs w:val="24"/>
                <w:lang w:eastAsia="en-US"/>
              </w:rPr>
              <w:t xml:space="preserve"> предмета </w:t>
            </w:r>
            <w:proofErr w:type="spellStart"/>
            <w:r w:rsidRPr="00324D14">
              <w:rPr>
                <w:rFonts w:ascii="Times New Roman" w:hAnsi="Times New Roman" w:cs="Times New Roman"/>
                <w:color w:val="000000"/>
                <w:sz w:val="24"/>
                <w:szCs w:val="24"/>
                <w:lang w:eastAsia="en-US"/>
              </w:rPr>
              <w:t>закупівлі</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тендерної</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документації</w:t>
            </w:r>
            <w:proofErr w:type="spellEnd"/>
            <w:r w:rsidRPr="00324D14">
              <w:rPr>
                <w:rFonts w:ascii="Times New Roman" w:hAnsi="Times New Roman" w:cs="Times New Roman"/>
                <w:color w:val="000000"/>
                <w:sz w:val="24"/>
                <w:szCs w:val="24"/>
                <w:lang w:val="uk-UA" w:eastAsia="en-US"/>
              </w:rPr>
              <w:t xml:space="preserve">, </w:t>
            </w:r>
            <w:proofErr w:type="spellStart"/>
            <w:r w:rsidRPr="00324D14">
              <w:rPr>
                <w:rFonts w:ascii="Times New Roman" w:hAnsi="Times New Roman" w:cs="Times New Roman"/>
                <w:color w:val="323232"/>
                <w:sz w:val="24"/>
                <w:szCs w:val="24"/>
              </w:rPr>
              <w:t>крім</w:t>
            </w:r>
            <w:proofErr w:type="spellEnd"/>
            <w:r w:rsidRPr="00324D14">
              <w:rPr>
                <w:rFonts w:ascii="Times New Roman" w:hAnsi="Times New Roman" w:cs="Times New Roman"/>
                <w:color w:val="323232"/>
                <w:sz w:val="24"/>
                <w:szCs w:val="24"/>
              </w:rPr>
              <w:t xml:space="preserve"> </w:t>
            </w:r>
            <w:proofErr w:type="spellStart"/>
            <w:r w:rsidRPr="00324D14">
              <w:rPr>
                <w:rFonts w:ascii="Times New Roman" w:hAnsi="Times New Roman" w:cs="Times New Roman"/>
                <w:color w:val="323232"/>
                <w:sz w:val="24"/>
                <w:szCs w:val="24"/>
              </w:rPr>
              <w:t>невідповідності</w:t>
            </w:r>
            <w:proofErr w:type="spellEnd"/>
            <w:r w:rsidRPr="00324D14">
              <w:rPr>
                <w:rFonts w:ascii="Times New Roman" w:hAnsi="Times New Roman" w:cs="Times New Roman"/>
                <w:color w:val="323232"/>
                <w:sz w:val="24"/>
                <w:szCs w:val="24"/>
              </w:rPr>
              <w:t xml:space="preserve"> у </w:t>
            </w:r>
            <w:proofErr w:type="spellStart"/>
            <w:r w:rsidRPr="00324D14">
              <w:rPr>
                <w:rFonts w:ascii="Times New Roman" w:hAnsi="Times New Roman" w:cs="Times New Roman"/>
                <w:color w:val="323232"/>
                <w:sz w:val="24"/>
                <w:szCs w:val="24"/>
              </w:rPr>
              <w:t>інформації</w:t>
            </w:r>
            <w:proofErr w:type="spellEnd"/>
            <w:r w:rsidRPr="00324D14">
              <w:rPr>
                <w:rFonts w:ascii="Times New Roman" w:hAnsi="Times New Roman" w:cs="Times New Roman"/>
                <w:color w:val="323232"/>
                <w:sz w:val="24"/>
                <w:szCs w:val="24"/>
              </w:rPr>
              <w:t xml:space="preserve"> та/</w:t>
            </w:r>
            <w:proofErr w:type="spellStart"/>
            <w:r w:rsidRPr="00324D14">
              <w:rPr>
                <w:rFonts w:ascii="Times New Roman" w:hAnsi="Times New Roman" w:cs="Times New Roman"/>
                <w:color w:val="323232"/>
                <w:sz w:val="24"/>
                <w:szCs w:val="24"/>
              </w:rPr>
              <w:t>або</w:t>
            </w:r>
            <w:proofErr w:type="spellEnd"/>
            <w:r w:rsidRPr="00324D14">
              <w:rPr>
                <w:rFonts w:ascii="Times New Roman" w:hAnsi="Times New Roman" w:cs="Times New Roman"/>
                <w:color w:val="323232"/>
                <w:sz w:val="24"/>
                <w:szCs w:val="24"/>
              </w:rPr>
              <w:t xml:space="preserve"> документах, </w:t>
            </w:r>
            <w:proofErr w:type="spellStart"/>
            <w:r w:rsidRPr="00324D14">
              <w:rPr>
                <w:rFonts w:ascii="Times New Roman" w:hAnsi="Times New Roman" w:cs="Times New Roman"/>
                <w:color w:val="323232"/>
                <w:sz w:val="24"/>
                <w:szCs w:val="24"/>
              </w:rPr>
              <w:t>що</w:t>
            </w:r>
            <w:proofErr w:type="spellEnd"/>
            <w:r w:rsidRPr="00324D14">
              <w:rPr>
                <w:rFonts w:ascii="Times New Roman" w:hAnsi="Times New Roman" w:cs="Times New Roman"/>
                <w:color w:val="323232"/>
                <w:sz w:val="24"/>
                <w:szCs w:val="24"/>
              </w:rPr>
              <w:t xml:space="preserve"> </w:t>
            </w:r>
            <w:proofErr w:type="spellStart"/>
            <w:r w:rsidRPr="00324D14">
              <w:rPr>
                <w:rFonts w:ascii="Times New Roman" w:hAnsi="Times New Roman" w:cs="Times New Roman"/>
                <w:color w:val="323232"/>
                <w:sz w:val="24"/>
                <w:szCs w:val="24"/>
              </w:rPr>
              <w:t>може</w:t>
            </w:r>
            <w:proofErr w:type="spellEnd"/>
            <w:r w:rsidRPr="00324D14">
              <w:rPr>
                <w:rFonts w:ascii="Times New Roman" w:hAnsi="Times New Roman" w:cs="Times New Roman"/>
                <w:color w:val="323232"/>
                <w:sz w:val="24"/>
                <w:szCs w:val="24"/>
              </w:rPr>
              <w:t xml:space="preserve"> бути </w:t>
            </w:r>
            <w:proofErr w:type="spellStart"/>
            <w:r w:rsidRPr="00324D14">
              <w:rPr>
                <w:rFonts w:ascii="Times New Roman" w:hAnsi="Times New Roman" w:cs="Times New Roman"/>
                <w:color w:val="323232"/>
                <w:sz w:val="24"/>
                <w:szCs w:val="24"/>
              </w:rPr>
              <w:t>усунена</w:t>
            </w:r>
            <w:proofErr w:type="spellEnd"/>
            <w:r w:rsidRPr="00324D14">
              <w:rPr>
                <w:rFonts w:ascii="Times New Roman" w:hAnsi="Times New Roman" w:cs="Times New Roman"/>
                <w:color w:val="323232"/>
                <w:sz w:val="24"/>
                <w:szCs w:val="24"/>
              </w:rPr>
              <w:t xml:space="preserve"> </w:t>
            </w:r>
            <w:proofErr w:type="spellStart"/>
            <w:r w:rsidRPr="00324D14">
              <w:rPr>
                <w:rFonts w:ascii="Times New Roman" w:hAnsi="Times New Roman" w:cs="Times New Roman"/>
                <w:color w:val="323232"/>
                <w:sz w:val="24"/>
                <w:szCs w:val="24"/>
              </w:rPr>
              <w:t>учасником</w:t>
            </w:r>
            <w:proofErr w:type="spellEnd"/>
            <w:r w:rsidRPr="00324D14">
              <w:rPr>
                <w:rFonts w:ascii="Times New Roman" w:hAnsi="Times New Roman" w:cs="Times New Roman"/>
                <w:color w:val="323232"/>
                <w:sz w:val="24"/>
                <w:szCs w:val="24"/>
              </w:rPr>
              <w:t xml:space="preserve"> </w:t>
            </w:r>
            <w:proofErr w:type="spellStart"/>
            <w:r w:rsidRPr="00324D14">
              <w:rPr>
                <w:rFonts w:ascii="Times New Roman" w:hAnsi="Times New Roman" w:cs="Times New Roman"/>
                <w:color w:val="323232"/>
                <w:sz w:val="24"/>
                <w:szCs w:val="24"/>
              </w:rPr>
              <w:t>процедури</w:t>
            </w:r>
            <w:proofErr w:type="spellEnd"/>
            <w:r w:rsidRPr="00324D14">
              <w:rPr>
                <w:rFonts w:ascii="Times New Roman" w:hAnsi="Times New Roman" w:cs="Times New Roman"/>
                <w:color w:val="323232"/>
                <w:sz w:val="24"/>
                <w:szCs w:val="24"/>
              </w:rPr>
              <w:t xml:space="preserve"> </w:t>
            </w:r>
            <w:proofErr w:type="spellStart"/>
            <w:r w:rsidRPr="00324D14">
              <w:rPr>
                <w:rFonts w:ascii="Times New Roman" w:hAnsi="Times New Roman" w:cs="Times New Roman"/>
                <w:color w:val="323232"/>
                <w:sz w:val="24"/>
                <w:szCs w:val="24"/>
              </w:rPr>
              <w:t>закупівлі</w:t>
            </w:r>
            <w:proofErr w:type="spellEnd"/>
            <w:r w:rsidRPr="00324D14">
              <w:rPr>
                <w:rFonts w:ascii="Times New Roman" w:hAnsi="Times New Roman" w:cs="Times New Roman"/>
                <w:color w:val="323232"/>
                <w:sz w:val="24"/>
                <w:szCs w:val="24"/>
              </w:rPr>
              <w:t xml:space="preserve"> </w:t>
            </w:r>
            <w:proofErr w:type="spellStart"/>
            <w:r w:rsidRPr="00324D14">
              <w:rPr>
                <w:rFonts w:ascii="Times New Roman" w:hAnsi="Times New Roman" w:cs="Times New Roman"/>
                <w:color w:val="323232"/>
                <w:sz w:val="24"/>
                <w:szCs w:val="24"/>
              </w:rPr>
              <w:t>відповідно</w:t>
            </w:r>
            <w:proofErr w:type="spellEnd"/>
            <w:r w:rsidRPr="00324D14">
              <w:rPr>
                <w:rFonts w:ascii="Times New Roman" w:hAnsi="Times New Roman" w:cs="Times New Roman"/>
                <w:color w:val="323232"/>
                <w:sz w:val="24"/>
                <w:szCs w:val="24"/>
              </w:rPr>
              <w:t xml:space="preserve"> </w:t>
            </w:r>
            <w:proofErr w:type="gramStart"/>
            <w:r w:rsidRPr="00324D14">
              <w:rPr>
                <w:rFonts w:ascii="Times New Roman" w:hAnsi="Times New Roman" w:cs="Times New Roman"/>
                <w:color w:val="323232"/>
                <w:sz w:val="24"/>
                <w:szCs w:val="24"/>
              </w:rPr>
              <w:t>до пункту</w:t>
            </w:r>
            <w:proofErr w:type="gramEnd"/>
            <w:r w:rsidRPr="00324D14">
              <w:rPr>
                <w:rFonts w:ascii="Times New Roman" w:hAnsi="Times New Roman" w:cs="Times New Roman"/>
                <w:color w:val="323232"/>
                <w:sz w:val="24"/>
                <w:szCs w:val="24"/>
              </w:rPr>
              <w:t xml:space="preserve"> 4</w:t>
            </w:r>
            <w:r w:rsidRPr="00324D14">
              <w:rPr>
                <w:rFonts w:ascii="Times New Roman" w:hAnsi="Times New Roman" w:cs="Times New Roman"/>
                <w:color w:val="323232"/>
                <w:sz w:val="24"/>
                <w:szCs w:val="24"/>
                <w:lang w:val="uk-UA"/>
              </w:rPr>
              <w:t>3</w:t>
            </w:r>
            <w:r w:rsidRPr="00324D14">
              <w:rPr>
                <w:rFonts w:ascii="Times New Roman" w:hAnsi="Times New Roman" w:cs="Times New Roman"/>
                <w:color w:val="323232"/>
                <w:sz w:val="24"/>
                <w:szCs w:val="24"/>
              </w:rPr>
              <w:t xml:space="preserve"> </w:t>
            </w:r>
            <w:proofErr w:type="spellStart"/>
            <w:r w:rsidRPr="00324D14">
              <w:rPr>
                <w:rFonts w:ascii="Times New Roman" w:hAnsi="Times New Roman" w:cs="Times New Roman"/>
                <w:color w:val="323232"/>
                <w:sz w:val="24"/>
                <w:szCs w:val="24"/>
              </w:rPr>
              <w:t>цих</w:t>
            </w:r>
            <w:proofErr w:type="spellEnd"/>
            <w:r w:rsidRPr="00324D14">
              <w:rPr>
                <w:rFonts w:ascii="Times New Roman" w:hAnsi="Times New Roman" w:cs="Times New Roman"/>
                <w:color w:val="323232"/>
                <w:sz w:val="24"/>
                <w:szCs w:val="24"/>
              </w:rPr>
              <w:t xml:space="preserve"> </w:t>
            </w:r>
            <w:proofErr w:type="spellStart"/>
            <w:r w:rsidRPr="00324D14">
              <w:rPr>
                <w:rFonts w:ascii="Times New Roman" w:hAnsi="Times New Roman" w:cs="Times New Roman"/>
                <w:color w:val="323232"/>
                <w:sz w:val="24"/>
                <w:szCs w:val="24"/>
              </w:rPr>
              <w:t>особливостей</w:t>
            </w:r>
            <w:proofErr w:type="spellEnd"/>
            <w:r w:rsidRPr="00324D14">
              <w:rPr>
                <w:rFonts w:ascii="Times New Roman" w:hAnsi="Times New Roman" w:cs="Times New Roman"/>
                <w:color w:val="000000"/>
                <w:sz w:val="24"/>
                <w:szCs w:val="24"/>
                <w:lang w:eastAsia="en-US"/>
              </w:rPr>
              <w:t>;</w:t>
            </w:r>
          </w:p>
          <w:p w14:paraId="31663721" w14:textId="77777777" w:rsidR="00324D14" w:rsidRPr="00324D14" w:rsidRDefault="00324D14" w:rsidP="00324D14">
            <w:pPr>
              <w:spacing w:before="120"/>
              <w:jc w:val="both"/>
              <w:rPr>
                <w:rFonts w:ascii="Times New Roman" w:hAnsi="Times New Roman" w:cs="Times New Roman"/>
                <w:color w:val="000000"/>
                <w:sz w:val="24"/>
                <w:szCs w:val="24"/>
              </w:rPr>
            </w:pPr>
            <w:r w:rsidRPr="00324D14">
              <w:rPr>
                <w:rFonts w:ascii="Times New Roman" w:hAnsi="Times New Roman" w:cs="Times New Roman"/>
                <w:color w:val="000000"/>
                <w:sz w:val="24"/>
                <w:szCs w:val="24"/>
                <w:lang w:eastAsia="en-US"/>
              </w:rPr>
              <w:lastRenderedPageBreak/>
              <w:t xml:space="preserve">є такою, строк </w:t>
            </w:r>
            <w:proofErr w:type="spellStart"/>
            <w:r w:rsidRPr="00324D14">
              <w:rPr>
                <w:rFonts w:ascii="Times New Roman" w:hAnsi="Times New Roman" w:cs="Times New Roman"/>
                <w:color w:val="000000"/>
                <w:sz w:val="24"/>
                <w:szCs w:val="24"/>
                <w:lang w:eastAsia="en-US"/>
              </w:rPr>
              <w:t>дії</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якої</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закінчився</w:t>
            </w:r>
            <w:proofErr w:type="spellEnd"/>
            <w:r w:rsidRPr="00324D14">
              <w:rPr>
                <w:rFonts w:ascii="Times New Roman" w:hAnsi="Times New Roman" w:cs="Times New Roman"/>
                <w:color w:val="000000"/>
                <w:sz w:val="24"/>
                <w:szCs w:val="24"/>
                <w:lang w:eastAsia="en-US"/>
              </w:rPr>
              <w:t>;</w:t>
            </w:r>
          </w:p>
          <w:p w14:paraId="395DCB7A" w14:textId="77777777" w:rsidR="00324D14" w:rsidRPr="00324D14" w:rsidRDefault="00324D14" w:rsidP="00324D14">
            <w:pPr>
              <w:spacing w:before="120"/>
              <w:jc w:val="both"/>
              <w:rPr>
                <w:rFonts w:ascii="Times New Roman" w:hAnsi="Times New Roman" w:cs="Times New Roman"/>
                <w:color w:val="000000"/>
                <w:sz w:val="24"/>
                <w:szCs w:val="24"/>
              </w:rPr>
            </w:pPr>
            <w:r w:rsidRPr="00324D14">
              <w:rPr>
                <w:rFonts w:ascii="Times New Roman" w:hAnsi="Times New Roman" w:cs="Times New Roman"/>
                <w:color w:val="000000"/>
                <w:sz w:val="24"/>
                <w:szCs w:val="24"/>
                <w:lang w:eastAsia="en-US"/>
              </w:rPr>
              <w:t xml:space="preserve">є такою, </w:t>
            </w:r>
            <w:proofErr w:type="spellStart"/>
            <w:r w:rsidRPr="00324D14">
              <w:rPr>
                <w:rFonts w:ascii="Times New Roman" w:hAnsi="Times New Roman" w:cs="Times New Roman"/>
                <w:color w:val="000000"/>
                <w:sz w:val="24"/>
                <w:szCs w:val="24"/>
                <w:lang w:eastAsia="en-US"/>
              </w:rPr>
              <w:t>ціна</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якої</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перевищує</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очікувану</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вартість</w:t>
            </w:r>
            <w:proofErr w:type="spellEnd"/>
            <w:r w:rsidRPr="00324D14">
              <w:rPr>
                <w:rFonts w:ascii="Times New Roman" w:hAnsi="Times New Roman" w:cs="Times New Roman"/>
                <w:color w:val="000000"/>
                <w:sz w:val="24"/>
                <w:szCs w:val="24"/>
                <w:lang w:eastAsia="en-US"/>
              </w:rPr>
              <w:t xml:space="preserve"> </w:t>
            </w:r>
            <w:r w:rsidRPr="00324D14">
              <w:rPr>
                <w:rFonts w:ascii="Times New Roman" w:hAnsi="Times New Roman" w:cs="Times New Roman"/>
                <w:color w:val="000000"/>
                <w:sz w:val="24"/>
                <w:szCs w:val="24"/>
                <w:shd w:val="solid" w:color="FFFFFF" w:fill="FFFFFF"/>
                <w:lang w:eastAsia="en-US"/>
              </w:rPr>
              <w:t xml:space="preserve">предмета </w:t>
            </w:r>
            <w:proofErr w:type="spellStart"/>
            <w:r w:rsidRPr="00324D14">
              <w:rPr>
                <w:rFonts w:ascii="Times New Roman" w:hAnsi="Times New Roman" w:cs="Times New Roman"/>
                <w:color w:val="000000"/>
                <w:sz w:val="24"/>
                <w:szCs w:val="24"/>
                <w:shd w:val="solid" w:color="FFFFFF" w:fill="FFFFFF"/>
                <w:lang w:eastAsia="en-US"/>
              </w:rPr>
              <w:t>закупівлі</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визначену</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замовником</w:t>
            </w:r>
            <w:proofErr w:type="spellEnd"/>
            <w:r w:rsidRPr="00324D14">
              <w:rPr>
                <w:rFonts w:ascii="Times New Roman" w:hAnsi="Times New Roman" w:cs="Times New Roman"/>
                <w:color w:val="000000"/>
                <w:sz w:val="24"/>
                <w:szCs w:val="24"/>
                <w:shd w:val="solid" w:color="FFFFFF" w:fill="FFFFFF"/>
                <w:lang w:eastAsia="en-US"/>
              </w:rPr>
              <w:t xml:space="preserve"> в </w:t>
            </w:r>
            <w:proofErr w:type="spellStart"/>
            <w:r w:rsidRPr="00324D14">
              <w:rPr>
                <w:rFonts w:ascii="Times New Roman" w:hAnsi="Times New Roman" w:cs="Times New Roman"/>
                <w:color w:val="000000"/>
                <w:sz w:val="24"/>
                <w:szCs w:val="24"/>
                <w:shd w:val="solid" w:color="FFFFFF" w:fill="FFFFFF"/>
                <w:lang w:eastAsia="en-US"/>
              </w:rPr>
              <w:t>оголошенні</w:t>
            </w:r>
            <w:proofErr w:type="spellEnd"/>
            <w:r w:rsidRPr="00324D14">
              <w:rPr>
                <w:rFonts w:ascii="Times New Roman" w:hAnsi="Times New Roman" w:cs="Times New Roman"/>
                <w:color w:val="000000"/>
                <w:sz w:val="24"/>
                <w:szCs w:val="24"/>
                <w:shd w:val="solid" w:color="FFFFFF" w:fill="FFFFFF"/>
                <w:lang w:eastAsia="en-US"/>
              </w:rPr>
              <w:t xml:space="preserve"> про </w:t>
            </w:r>
            <w:proofErr w:type="spellStart"/>
            <w:r w:rsidRPr="00324D14">
              <w:rPr>
                <w:rFonts w:ascii="Times New Roman" w:hAnsi="Times New Roman" w:cs="Times New Roman"/>
                <w:color w:val="000000"/>
                <w:sz w:val="24"/>
                <w:szCs w:val="24"/>
                <w:shd w:val="solid" w:color="FFFFFF" w:fill="FFFFFF"/>
                <w:lang w:eastAsia="en-US"/>
              </w:rPr>
              <w:t>проведення</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відкритих</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торгів</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якщо</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замовник</w:t>
            </w:r>
            <w:proofErr w:type="spellEnd"/>
            <w:r w:rsidRPr="00324D14">
              <w:rPr>
                <w:rFonts w:ascii="Times New Roman" w:hAnsi="Times New Roman" w:cs="Times New Roman"/>
                <w:color w:val="000000"/>
                <w:sz w:val="24"/>
                <w:szCs w:val="24"/>
                <w:shd w:val="solid" w:color="FFFFFF" w:fill="FFFFFF"/>
                <w:lang w:eastAsia="en-US"/>
              </w:rPr>
              <w:t xml:space="preserve"> у </w:t>
            </w:r>
            <w:proofErr w:type="spellStart"/>
            <w:r w:rsidRPr="00324D14">
              <w:rPr>
                <w:rFonts w:ascii="Times New Roman" w:hAnsi="Times New Roman" w:cs="Times New Roman"/>
                <w:color w:val="000000"/>
                <w:sz w:val="24"/>
                <w:szCs w:val="24"/>
                <w:shd w:val="solid" w:color="FFFFFF" w:fill="FFFFFF"/>
                <w:lang w:eastAsia="en-US"/>
              </w:rPr>
              <w:t>тендерній</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документації</w:t>
            </w:r>
            <w:proofErr w:type="spellEnd"/>
            <w:r w:rsidRPr="00324D14">
              <w:rPr>
                <w:rFonts w:ascii="Times New Roman" w:hAnsi="Times New Roman" w:cs="Times New Roman"/>
                <w:color w:val="000000"/>
                <w:sz w:val="24"/>
                <w:szCs w:val="24"/>
                <w:shd w:val="solid" w:color="FFFFFF" w:fill="FFFFFF"/>
                <w:lang w:eastAsia="en-US"/>
              </w:rPr>
              <w:t xml:space="preserve"> не </w:t>
            </w:r>
            <w:proofErr w:type="spellStart"/>
            <w:r w:rsidRPr="00324D14">
              <w:rPr>
                <w:rFonts w:ascii="Times New Roman" w:hAnsi="Times New Roman" w:cs="Times New Roman"/>
                <w:color w:val="000000"/>
                <w:sz w:val="24"/>
                <w:szCs w:val="24"/>
                <w:shd w:val="solid" w:color="FFFFFF" w:fill="FFFFFF"/>
                <w:lang w:eastAsia="en-US"/>
              </w:rPr>
              <w:t>зазначив</w:t>
            </w:r>
            <w:proofErr w:type="spellEnd"/>
            <w:r w:rsidRPr="00324D14">
              <w:rPr>
                <w:rFonts w:ascii="Times New Roman" w:hAnsi="Times New Roman" w:cs="Times New Roman"/>
                <w:color w:val="000000"/>
                <w:sz w:val="24"/>
                <w:szCs w:val="24"/>
                <w:shd w:val="solid" w:color="FFFFFF" w:fill="FFFFFF"/>
                <w:lang w:eastAsia="en-US"/>
              </w:rPr>
              <w:t xml:space="preserve"> про </w:t>
            </w:r>
            <w:proofErr w:type="spellStart"/>
            <w:r w:rsidRPr="00324D14">
              <w:rPr>
                <w:rFonts w:ascii="Times New Roman" w:hAnsi="Times New Roman" w:cs="Times New Roman"/>
                <w:color w:val="000000"/>
                <w:sz w:val="24"/>
                <w:szCs w:val="24"/>
                <w:shd w:val="solid" w:color="FFFFFF" w:fill="FFFFFF"/>
                <w:lang w:eastAsia="en-US"/>
              </w:rPr>
              <w:t>прийняття</w:t>
            </w:r>
            <w:proofErr w:type="spellEnd"/>
            <w:r w:rsidRPr="00324D14">
              <w:rPr>
                <w:rFonts w:ascii="Times New Roman" w:hAnsi="Times New Roman" w:cs="Times New Roman"/>
                <w:color w:val="000000"/>
                <w:sz w:val="24"/>
                <w:szCs w:val="24"/>
                <w:shd w:val="solid" w:color="FFFFFF" w:fill="FFFFFF"/>
                <w:lang w:eastAsia="en-US"/>
              </w:rPr>
              <w:t xml:space="preserve"> до </w:t>
            </w:r>
            <w:proofErr w:type="spellStart"/>
            <w:r w:rsidRPr="00324D14">
              <w:rPr>
                <w:rFonts w:ascii="Times New Roman" w:hAnsi="Times New Roman" w:cs="Times New Roman"/>
                <w:color w:val="000000"/>
                <w:sz w:val="24"/>
                <w:szCs w:val="24"/>
                <w:shd w:val="solid" w:color="FFFFFF" w:fill="FFFFFF"/>
                <w:lang w:eastAsia="en-US"/>
              </w:rPr>
              <w:t>розгляду</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тендерної</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пропозиції</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ціна</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якої</w:t>
            </w:r>
            <w:proofErr w:type="spellEnd"/>
            <w:r w:rsidRPr="00324D14">
              <w:rPr>
                <w:rFonts w:ascii="Times New Roman" w:hAnsi="Times New Roman" w:cs="Times New Roman"/>
                <w:color w:val="000000"/>
                <w:sz w:val="24"/>
                <w:szCs w:val="24"/>
                <w:shd w:val="solid" w:color="FFFFFF" w:fill="FFFFFF"/>
                <w:lang w:eastAsia="en-US"/>
              </w:rPr>
              <w:t xml:space="preserve"> є </w:t>
            </w:r>
            <w:proofErr w:type="spellStart"/>
            <w:r w:rsidRPr="00324D14">
              <w:rPr>
                <w:rFonts w:ascii="Times New Roman" w:hAnsi="Times New Roman" w:cs="Times New Roman"/>
                <w:color w:val="000000"/>
                <w:sz w:val="24"/>
                <w:szCs w:val="24"/>
                <w:shd w:val="solid" w:color="FFFFFF" w:fill="FFFFFF"/>
                <w:lang w:eastAsia="en-US"/>
              </w:rPr>
              <w:t>вищою</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ніж</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очікувана</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вартість</w:t>
            </w:r>
            <w:proofErr w:type="spellEnd"/>
            <w:r w:rsidRPr="00324D14">
              <w:rPr>
                <w:rFonts w:ascii="Times New Roman" w:hAnsi="Times New Roman" w:cs="Times New Roman"/>
                <w:color w:val="000000"/>
                <w:sz w:val="24"/>
                <w:szCs w:val="24"/>
                <w:shd w:val="solid" w:color="FFFFFF" w:fill="FFFFFF"/>
                <w:lang w:eastAsia="en-US"/>
              </w:rPr>
              <w:t xml:space="preserve"> предмета </w:t>
            </w:r>
            <w:proofErr w:type="spellStart"/>
            <w:r w:rsidRPr="00324D14">
              <w:rPr>
                <w:rFonts w:ascii="Times New Roman" w:hAnsi="Times New Roman" w:cs="Times New Roman"/>
                <w:color w:val="000000"/>
                <w:sz w:val="24"/>
                <w:szCs w:val="24"/>
                <w:shd w:val="solid" w:color="FFFFFF" w:fill="FFFFFF"/>
                <w:lang w:eastAsia="en-US"/>
              </w:rPr>
              <w:t>закупівлі</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визначена</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замовником</w:t>
            </w:r>
            <w:proofErr w:type="spellEnd"/>
            <w:r w:rsidRPr="00324D14">
              <w:rPr>
                <w:rFonts w:ascii="Times New Roman" w:hAnsi="Times New Roman" w:cs="Times New Roman"/>
                <w:color w:val="000000"/>
                <w:sz w:val="24"/>
                <w:szCs w:val="24"/>
                <w:shd w:val="solid" w:color="FFFFFF" w:fill="FFFFFF"/>
                <w:lang w:eastAsia="en-US"/>
              </w:rPr>
              <w:t xml:space="preserve"> в </w:t>
            </w:r>
            <w:proofErr w:type="spellStart"/>
            <w:r w:rsidRPr="00324D14">
              <w:rPr>
                <w:rFonts w:ascii="Times New Roman" w:hAnsi="Times New Roman" w:cs="Times New Roman"/>
                <w:color w:val="000000"/>
                <w:sz w:val="24"/>
                <w:szCs w:val="24"/>
                <w:shd w:val="solid" w:color="FFFFFF" w:fill="FFFFFF"/>
                <w:lang w:eastAsia="en-US"/>
              </w:rPr>
              <w:t>оголошенні</w:t>
            </w:r>
            <w:proofErr w:type="spellEnd"/>
            <w:r w:rsidRPr="00324D14">
              <w:rPr>
                <w:rFonts w:ascii="Times New Roman" w:hAnsi="Times New Roman" w:cs="Times New Roman"/>
                <w:color w:val="000000"/>
                <w:sz w:val="24"/>
                <w:szCs w:val="24"/>
                <w:shd w:val="solid" w:color="FFFFFF" w:fill="FFFFFF"/>
                <w:lang w:eastAsia="en-US"/>
              </w:rPr>
              <w:t xml:space="preserve"> про </w:t>
            </w:r>
            <w:proofErr w:type="spellStart"/>
            <w:r w:rsidRPr="00324D14">
              <w:rPr>
                <w:rFonts w:ascii="Times New Roman" w:hAnsi="Times New Roman" w:cs="Times New Roman"/>
                <w:color w:val="000000"/>
                <w:sz w:val="24"/>
                <w:szCs w:val="24"/>
                <w:shd w:val="solid" w:color="FFFFFF" w:fill="FFFFFF"/>
                <w:lang w:eastAsia="en-US"/>
              </w:rPr>
              <w:t>проведення</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відкритих</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торгів</w:t>
            </w:r>
            <w:proofErr w:type="spellEnd"/>
            <w:r w:rsidRPr="00324D14">
              <w:rPr>
                <w:rFonts w:ascii="Times New Roman" w:hAnsi="Times New Roman" w:cs="Times New Roman"/>
                <w:color w:val="000000"/>
                <w:sz w:val="24"/>
                <w:szCs w:val="24"/>
                <w:shd w:val="solid" w:color="FFFFFF" w:fill="FFFFFF"/>
                <w:lang w:eastAsia="en-US"/>
              </w:rPr>
              <w:t>, та/</w:t>
            </w:r>
            <w:proofErr w:type="spellStart"/>
            <w:r w:rsidRPr="00324D14">
              <w:rPr>
                <w:rFonts w:ascii="Times New Roman" w:hAnsi="Times New Roman" w:cs="Times New Roman"/>
                <w:color w:val="000000"/>
                <w:sz w:val="24"/>
                <w:szCs w:val="24"/>
                <w:shd w:val="solid" w:color="FFFFFF" w:fill="FFFFFF"/>
                <w:lang w:eastAsia="en-US"/>
              </w:rPr>
              <w:t>або</w:t>
            </w:r>
            <w:proofErr w:type="spellEnd"/>
            <w:r w:rsidRPr="00324D14">
              <w:rPr>
                <w:rFonts w:ascii="Times New Roman" w:hAnsi="Times New Roman" w:cs="Times New Roman"/>
                <w:color w:val="000000"/>
                <w:sz w:val="24"/>
                <w:szCs w:val="24"/>
                <w:shd w:val="solid" w:color="FFFFFF" w:fill="FFFFFF"/>
                <w:lang w:eastAsia="en-US"/>
              </w:rPr>
              <w:t xml:space="preserve"> не </w:t>
            </w:r>
            <w:proofErr w:type="spellStart"/>
            <w:r w:rsidRPr="00324D14">
              <w:rPr>
                <w:rFonts w:ascii="Times New Roman" w:hAnsi="Times New Roman" w:cs="Times New Roman"/>
                <w:color w:val="000000"/>
                <w:sz w:val="24"/>
                <w:szCs w:val="24"/>
                <w:shd w:val="solid" w:color="FFFFFF" w:fill="FFFFFF"/>
                <w:lang w:eastAsia="en-US"/>
              </w:rPr>
              <w:t>зазначив</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прийнятний</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відсоток</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перевищення</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або</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відсоток</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перевищення</w:t>
            </w:r>
            <w:proofErr w:type="spellEnd"/>
            <w:r w:rsidRPr="00324D14">
              <w:rPr>
                <w:rFonts w:ascii="Times New Roman" w:hAnsi="Times New Roman" w:cs="Times New Roman"/>
                <w:color w:val="000000"/>
                <w:sz w:val="24"/>
                <w:szCs w:val="24"/>
                <w:shd w:val="solid" w:color="FFFFFF" w:fill="FFFFFF"/>
                <w:lang w:eastAsia="en-US"/>
              </w:rPr>
              <w:t xml:space="preserve"> є </w:t>
            </w:r>
            <w:proofErr w:type="spellStart"/>
            <w:r w:rsidRPr="00324D14">
              <w:rPr>
                <w:rFonts w:ascii="Times New Roman" w:hAnsi="Times New Roman" w:cs="Times New Roman"/>
                <w:color w:val="000000"/>
                <w:sz w:val="24"/>
                <w:szCs w:val="24"/>
                <w:shd w:val="solid" w:color="FFFFFF" w:fill="FFFFFF"/>
                <w:lang w:eastAsia="en-US"/>
              </w:rPr>
              <w:t>більшим</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ніж</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зазначений</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замовником</w:t>
            </w:r>
            <w:proofErr w:type="spellEnd"/>
            <w:r w:rsidRPr="00324D14">
              <w:rPr>
                <w:rFonts w:ascii="Times New Roman" w:hAnsi="Times New Roman" w:cs="Times New Roman"/>
                <w:color w:val="000000"/>
                <w:sz w:val="24"/>
                <w:szCs w:val="24"/>
                <w:shd w:val="solid" w:color="FFFFFF" w:fill="FFFFFF"/>
                <w:lang w:eastAsia="en-US"/>
              </w:rPr>
              <w:t xml:space="preserve"> в </w:t>
            </w:r>
            <w:proofErr w:type="spellStart"/>
            <w:r w:rsidRPr="00324D14">
              <w:rPr>
                <w:rFonts w:ascii="Times New Roman" w:hAnsi="Times New Roman" w:cs="Times New Roman"/>
                <w:color w:val="000000"/>
                <w:sz w:val="24"/>
                <w:szCs w:val="24"/>
                <w:shd w:val="solid" w:color="FFFFFF" w:fill="FFFFFF"/>
                <w:lang w:eastAsia="en-US"/>
              </w:rPr>
              <w:t>тендерній</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документації</w:t>
            </w:r>
            <w:proofErr w:type="spellEnd"/>
            <w:r w:rsidRPr="00324D14">
              <w:rPr>
                <w:rFonts w:ascii="Times New Roman" w:hAnsi="Times New Roman" w:cs="Times New Roman"/>
                <w:color w:val="000000"/>
                <w:sz w:val="24"/>
                <w:szCs w:val="24"/>
                <w:shd w:val="solid" w:color="FFFFFF" w:fill="FFFFFF"/>
                <w:lang w:eastAsia="en-US"/>
              </w:rPr>
              <w:t>;</w:t>
            </w:r>
          </w:p>
          <w:p w14:paraId="5E53D3AC" w14:textId="77777777" w:rsidR="00324D14" w:rsidRPr="00324D14" w:rsidRDefault="00324D14" w:rsidP="00324D14">
            <w:pPr>
              <w:spacing w:before="120"/>
              <w:jc w:val="both"/>
              <w:rPr>
                <w:rFonts w:ascii="Times New Roman" w:hAnsi="Times New Roman" w:cs="Times New Roman"/>
                <w:color w:val="000000"/>
                <w:sz w:val="24"/>
                <w:szCs w:val="24"/>
              </w:rPr>
            </w:pPr>
            <w:r w:rsidRPr="00324D14">
              <w:rPr>
                <w:rFonts w:ascii="Times New Roman" w:hAnsi="Times New Roman" w:cs="Times New Roman"/>
                <w:color w:val="000000"/>
                <w:sz w:val="24"/>
                <w:szCs w:val="24"/>
                <w:lang w:eastAsia="en-US"/>
              </w:rPr>
              <w:t xml:space="preserve">не </w:t>
            </w:r>
            <w:proofErr w:type="spellStart"/>
            <w:r w:rsidRPr="00324D14">
              <w:rPr>
                <w:rFonts w:ascii="Times New Roman" w:hAnsi="Times New Roman" w:cs="Times New Roman"/>
                <w:color w:val="000000"/>
                <w:sz w:val="24"/>
                <w:szCs w:val="24"/>
                <w:lang w:eastAsia="en-US"/>
              </w:rPr>
              <w:t>відповідає</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вимогам</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установленим</w:t>
            </w:r>
            <w:proofErr w:type="spellEnd"/>
            <w:r w:rsidRPr="00324D14">
              <w:rPr>
                <w:rFonts w:ascii="Times New Roman" w:hAnsi="Times New Roman" w:cs="Times New Roman"/>
                <w:color w:val="000000"/>
                <w:sz w:val="24"/>
                <w:szCs w:val="24"/>
                <w:lang w:eastAsia="en-US"/>
              </w:rPr>
              <w:t xml:space="preserve"> у </w:t>
            </w:r>
            <w:proofErr w:type="spellStart"/>
            <w:r w:rsidRPr="00324D14">
              <w:rPr>
                <w:rFonts w:ascii="Times New Roman" w:hAnsi="Times New Roman" w:cs="Times New Roman"/>
                <w:color w:val="000000"/>
                <w:sz w:val="24"/>
                <w:szCs w:val="24"/>
                <w:lang w:eastAsia="en-US"/>
              </w:rPr>
              <w:t>тендерній</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документації</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відповідно</w:t>
            </w:r>
            <w:proofErr w:type="spellEnd"/>
            <w:r w:rsidRPr="00324D14">
              <w:rPr>
                <w:rFonts w:ascii="Times New Roman" w:hAnsi="Times New Roman" w:cs="Times New Roman"/>
                <w:color w:val="000000"/>
                <w:sz w:val="24"/>
                <w:szCs w:val="24"/>
                <w:lang w:eastAsia="en-US"/>
              </w:rPr>
              <w:t xml:space="preserve"> </w:t>
            </w:r>
            <w:proofErr w:type="gramStart"/>
            <w:r w:rsidRPr="00324D14">
              <w:rPr>
                <w:rFonts w:ascii="Times New Roman" w:hAnsi="Times New Roman" w:cs="Times New Roman"/>
                <w:color w:val="000000"/>
                <w:sz w:val="24"/>
                <w:szCs w:val="24"/>
                <w:lang w:eastAsia="en-US"/>
              </w:rPr>
              <w:t>до абзацу</w:t>
            </w:r>
            <w:proofErr w:type="gram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першого</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частини</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третьої</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статті</w:t>
            </w:r>
            <w:proofErr w:type="spellEnd"/>
            <w:r w:rsidRPr="00324D14">
              <w:rPr>
                <w:rFonts w:ascii="Times New Roman" w:hAnsi="Times New Roman" w:cs="Times New Roman"/>
                <w:color w:val="000000"/>
                <w:sz w:val="24"/>
                <w:szCs w:val="24"/>
                <w:lang w:eastAsia="en-US"/>
              </w:rPr>
              <w:t xml:space="preserve"> 22 Закону;</w:t>
            </w:r>
          </w:p>
          <w:p w14:paraId="50EC4AD8" w14:textId="77777777" w:rsidR="00324D14" w:rsidRPr="00324D14" w:rsidRDefault="00324D14" w:rsidP="00324D14">
            <w:pPr>
              <w:spacing w:before="120"/>
              <w:jc w:val="both"/>
              <w:rPr>
                <w:rFonts w:ascii="Times New Roman" w:hAnsi="Times New Roman" w:cs="Times New Roman"/>
                <w:color w:val="000000"/>
                <w:sz w:val="24"/>
                <w:szCs w:val="24"/>
              </w:rPr>
            </w:pPr>
            <w:r w:rsidRPr="00324D14">
              <w:rPr>
                <w:rFonts w:ascii="Times New Roman" w:hAnsi="Times New Roman" w:cs="Times New Roman"/>
                <w:color w:val="000000"/>
                <w:sz w:val="24"/>
                <w:szCs w:val="24"/>
                <w:lang w:eastAsia="en-US"/>
              </w:rPr>
              <w:t>3) </w:t>
            </w:r>
            <w:proofErr w:type="spellStart"/>
            <w:r w:rsidRPr="00324D14">
              <w:rPr>
                <w:rFonts w:ascii="Times New Roman" w:hAnsi="Times New Roman" w:cs="Times New Roman"/>
                <w:color w:val="000000"/>
                <w:sz w:val="24"/>
                <w:szCs w:val="24"/>
                <w:lang w:eastAsia="en-US"/>
              </w:rPr>
              <w:t>переможець</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процедури</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закупівлі</w:t>
            </w:r>
            <w:proofErr w:type="spellEnd"/>
            <w:r w:rsidRPr="00324D14">
              <w:rPr>
                <w:rFonts w:ascii="Times New Roman" w:hAnsi="Times New Roman" w:cs="Times New Roman"/>
                <w:color w:val="000000"/>
                <w:sz w:val="24"/>
                <w:szCs w:val="24"/>
                <w:lang w:eastAsia="en-US"/>
              </w:rPr>
              <w:t>:</w:t>
            </w:r>
          </w:p>
          <w:p w14:paraId="140026C0" w14:textId="77777777" w:rsidR="00324D14" w:rsidRPr="00324D14" w:rsidRDefault="00324D14" w:rsidP="00324D14">
            <w:pPr>
              <w:spacing w:before="120"/>
              <w:jc w:val="both"/>
              <w:rPr>
                <w:rFonts w:ascii="Times New Roman" w:hAnsi="Times New Roman" w:cs="Times New Roman"/>
                <w:color w:val="000000"/>
                <w:sz w:val="24"/>
                <w:szCs w:val="24"/>
              </w:rPr>
            </w:pPr>
            <w:proofErr w:type="spellStart"/>
            <w:r w:rsidRPr="00324D14">
              <w:rPr>
                <w:rFonts w:ascii="Times New Roman" w:hAnsi="Times New Roman" w:cs="Times New Roman"/>
                <w:color w:val="000000"/>
                <w:sz w:val="24"/>
                <w:szCs w:val="24"/>
                <w:lang w:eastAsia="en-US"/>
              </w:rPr>
              <w:t>відмовився</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від</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підписання</w:t>
            </w:r>
            <w:proofErr w:type="spellEnd"/>
            <w:r w:rsidRPr="00324D14">
              <w:rPr>
                <w:rFonts w:ascii="Times New Roman" w:hAnsi="Times New Roman" w:cs="Times New Roman"/>
                <w:color w:val="000000"/>
                <w:sz w:val="24"/>
                <w:szCs w:val="24"/>
                <w:lang w:eastAsia="en-US"/>
              </w:rPr>
              <w:t xml:space="preserve"> договору про </w:t>
            </w:r>
            <w:proofErr w:type="spellStart"/>
            <w:r w:rsidRPr="00324D14">
              <w:rPr>
                <w:rFonts w:ascii="Times New Roman" w:hAnsi="Times New Roman" w:cs="Times New Roman"/>
                <w:color w:val="000000"/>
                <w:sz w:val="24"/>
                <w:szCs w:val="24"/>
                <w:lang w:eastAsia="en-US"/>
              </w:rPr>
              <w:t>закупівлю</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відповідно</w:t>
            </w:r>
            <w:proofErr w:type="spellEnd"/>
            <w:r w:rsidRPr="00324D14">
              <w:rPr>
                <w:rFonts w:ascii="Times New Roman" w:hAnsi="Times New Roman" w:cs="Times New Roman"/>
                <w:color w:val="000000"/>
                <w:sz w:val="24"/>
                <w:szCs w:val="24"/>
                <w:lang w:eastAsia="en-US"/>
              </w:rPr>
              <w:t xml:space="preserve"> до </w:t>
            </w:r>
            <w:proofErr w:type="spellStart"/>
            <w:r w:rsidRPr="00324D14">
              <w:rPr>
                <w:rFonts w:ascii="Times New Roman" w:hAnsi="Times New Roman" w:cs="Times New Roman"/>
                <w:color w:val="000000"/>
                <w:sz w:val="24"/>
                <w:szCs w:val="24"/>
                <w:lang w:eastAsia="en-US"/>
              </w:rPr>
              <w:t>вимог</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тендерної</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документації</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або</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укладення</w:t>
            </w:r>
            <w:proofErr w:type="spellEnd"/>
            <w:r w:rsidRPr="00324D14">
              <w:rPr>
                <w:rFonts w:ascii="Times New Roman" w:hAnsi="Times New Roman" w:cs="Times New Roman"/>
                <w:color w:val="000000"/>
                <w:sz w:val="24"/>
                <w:szCs w:val="24"/>
                <w:lang w:eastAsia="en-US"/>
              </w:rPr>
              <w:t xml:space="preserve"> договору про </w:t>
            </w:r>
            <w:proofErr w:type="spellStart"/>
            <w:r w:rsidRPr="00324D14">
              <w:rPr>
                <w:rFonts w:ascii="Times New Roman" w:hAnsi="Times New Roman" w:cs="Times New Roman"/>
                <w:color w:val="000000"/>
                <w:sz w:val="24"/>
                <w:szCs w:val="24"/>
                <w:lang w:eastAsia="en-US"/>
              </w:rPr>
              <w:t>закупівлю</w:t>
            </w:r>
            <w:proofErr w:type="spellEnd"/>
            <w:r w:rsidRPr="00324D14">
              <w:rPr>
                <w:rFonts w:ascii="Times New Roman" w:hAnsi="Times New Roman" w:cs="Times New Roman"/>
                <w:color w:val="000000"/>
                <w:sz w:val="24"/>
                <w:szCs w:val="24"/>
                <w:lang w:eastAsia="en-US"/>
              </w:rPr>
              <w:t>;</w:t>
            </w:r>
          </w:p>
          <w:p w14:paraId="64DB44E7" w14:textId="77777777" w:rsidR="00324D14" w:rsidRPr="00324D14" w:rsidRDefault="00324D14" w:rsidP="00324D14">
            <w:pPr>
              <w:spacing w:before="120"/>
              <w:jc w:val="both"/>
              <w:rPr>
                <w:rFonts w:ascii="Times New Roman" w:hAnsi="Times New Roman" w:cs="Times New Roman"/>
                <w:color w:val="000000"/>
                <w:sz w:val="24"/>
                <w:szCs w:val="24"/>
              </w:rPr>
            </w:pPr>
            <w:r w:rsidRPr="00324D14">
              <w:rPr>
                <w:rFonts w:ascii="Times New Roman" w:hAnsi="Times New Roman" w:cs="Times New Roman"/>
                <w:color w:val="000000"/>
                <w:sz w:val="24"/>
                <w:szCs w:val="24"/>
                <w:lang w:eastAsia="en-US"/>
              </w:rPr>
              <w:t xml:space="preserve">не </w:t>
            </w:r>
            <w:proofErr w:type="spellStart"/>
            <w:r w:rsidRPr="00324D14">
              <w:rPr>
                <w:rFonts w:ascii="Times New Roman" w:hAnsi="Times New Roman" w:cs="Times New Roman"/>
                <w:color w:val="000000"/>
                <w:sz w:val="24"/>
                <w:szCs w:val="24"/>
                <w:lang w:eastAsia="en-US"/>
              </w:rPr>
              <w:t>надав</w:t>
            </w:r>
            <w:proofErr w:type="spellEnd"/>
            <w:r w:rsidRPr="00324D14">
              <w:rPr>
                <w:rFonts w:ascii="Times New Roman" w:hAnsi="Times New Roman" w:cs="Times New Roman"/>
                <w:color w:val="000000"/>
                <w:sz w:val="24"/>
                <w:szCs w:val="24"/>
                <w:lang w:eastAsia="en-US"/>
              </w:rPr>
              <w:t xml:space="preserve"> у </w:t>
            </w:r>
            <w:proofErr w:type="spellStart"/>
            <w:r w:rsidRPr="00324D14">
              <w:rPr>
                <w:rFonts w:ascii="Times New Roman" w:hAnsi="Times New Roman" w:cs="Times New Roman"/>
                <w:color w:val="000000"/>
                <w:sz w:val="24"/>
                <w:szCs w:val="24"/>
                <w:lang w:eastAsia="en-US"/>
              </w:rPr>
              <w:t>спосіб</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зазначений</w:t>
            </w:r>
            <w:proofErr w:type="spellEnd"/>
            <w:r w:rsidRPr="00324D14">
              <w:rPr>
                <w:rFonts w:ascii="Times New Roman" w:hAnsi="Times New Roman" w:cs="Times New Roman"/>
                <w:color w:val="000000"/>
                <w:sz w:val="24"/>
                <w:szCs w:val="24"/>
                <w:lang w:eastAsia="en-US"/>
              </w:rPr>
              <w:t xml:space="preserve"> в </w:t>
            </w:r>
            <w:proofErr w:type="spellStart"/>
            <w:r w:rsidRPr="00324D14">
              <w:rPr>
                <w:rFonts w:ascii="Times New Roman" w:hAnsi="Times New Roman" w:cs="Times New Roman"/>
                <w:color w:val="000000"/>
                <w:sz w:val="24"/>
                <w:szCs w:val="24"/>
                <w:lang w:eastAsia="en-US"/>
              </w:rPr>
              <w:t>тендерній</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документації</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документи</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що</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підтверджують</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відсутність</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підстав</w:t>
            </w:r>
            <w:proofErr w:type="spellEnd"/>
            <w:r w:rsidRPr="00324D14">
              <w:rPr>
                <w:rFonts w:ascii="Times New Roman" w:hAnsi="Times New Roman" w:cs="Times New Roman"/>
                <w:color w:val="000000"/>
                <w:sz w:val="24"/>
                <w:szCs w:val="24"/>
                <w:lang w:eastAsia="en-US"/>
              </w:rPr>
              <w:t xml:space="preserve">, </w:t>
            </w:r>
            <w:r w:rsidRPr="00324D14">
              <w:rPr>
                <w:rFonts w:ascii="Times New Roman" w:hAnsi="Times New Roman" w:cs="Times New Roman"/>
                <w:color w:val="000000"/>
                <w:sz w:val="24"/>
                <w:szCs w:val="24"/>
                <w:lang w:val="uk-UA" w:eastAsia="en-US"/>
              </w:rPr>
              <w:t>визначених</w:t>
            </w:r>
            <w:r w:rsidRPr="00324D14">
              <w:rPr>
                <w:rFonts w:ascii="Times New Roman" w:hAnsi="Times New Roman" w:cs="Times New Roman"/>
                <w:color w:val="000000"/>
                <w:sz w:val="24"/>
                <w:szCs w:val="24"/>
                <w:shd w:val="solid" w:color="FFFFFF" w:fill="FFFFFF"/>
                <w:lang w:eastAsia="en-US"/>
              </w:rPr>
              <w:t xml:space="preserve"> пункт</w:t>
            </w:r>
            <w:proofErr w:type="spellStart"/>
            <w:r w:rsidRPr="00324D14">
              <w:rPr>
                <w:rFonts w:ascii="Times New Roman" w:hAnsi="Times New Roman" w:cs="Times New Roman"/>
                <w:color w:val="000000"/>
                <w:sz w:val="24"/>
                <w:szCs w:val="24"/>
                <w:shd w:val="solid" w:color="FFFFFF" w:fill="FFFFFF"/>
                <w:lang w:val="uk-UA" w:eastAsia="en-US"/>
              </w:rPr>
              <w:t>ом</w:t>
            </w:r>
            <w:proofErr w:type="spellEnd"/>
            <w:r w:rsidRPr="00324D14">
              <w:rPr>
                <w:rFonts w:ascii="Times New Roman" w:hAnsi="Times New Roman" w:cs="Times New Roman"/>
                <w:color w:val="000000"/>
                <w:sz w:val="24"/>
                <w:szCs w:val="24"/>
                <w:shd w:val="solid" w:color="FFFFFF" w:fill="FFFFFF"/>
                <w:lang w:eastAsia="en-US"/>
              </w:rPr>
              <w:t xml:space="preserve"> 4</w:t>
            </w:r>
            <w:r w:rsidRPr="00324D14">
              <w:rPr>
                <w:rFonts w:ascii="Times New Roman" w:hAnsi="Times New Roman" w:cs="Times New Roman"/>
                <w:color w:val="000000"/>
                <w:sz w:val="24"/>
                <w:szCs w:val="24"/>
                <w:shd w:val="solid" w:color="FFFFFF" w:fill="FFFFFF"/>
                <w:lang w:val="uk-UA" w:eastAsia="en-US"/>
              </w:rPr>
              <w:t>7</w:t>
            </w:r>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цих</w:t>
            </w:r>
            <w:proofErr w:type="spellEnd"/>
            <w:r w:rsidRPr="00324D14">
              <w:rPr>
                <w:rFonts w:ascii="Times New Roman" w:hAnsi="Times New Roman" w:cs="Times New Roman"/>
                <w:color w:val="000000"/>
                <w:sz w:val="24"/>
                <w:szCs w:val="24"/>
                <w:shd w:val="solid" w:color="FFFFFF" w:fill="FFFFFF"/>
                <w:lang w:eastAsia="en-US"/>
              </w:rPr>
              <w:t xml:space="preserve"> </w:t>
            </w:r>
            <w:proofErr w:type="spellStart"/>
            <w:r w:rsidRPr="00324D14">
              <w:rPr>
                <w:rFonts w:ascii="Times New Roman" w:hAnsi="Times New Roman" w:cs="Times New Roman"/>
                <w:color w:val="000000"/>
                <w:sz w:val="24"/>
                <w:szCs w:val="24"/>
                <w:shd w:val="solid" w:color="FFFFFF" w:fill="FFFFFF"/>
                <w:lang w:eastAsia="en-US"/>
              </w:rPr>
              <w:t>особливостей</w:t>
            </w:r>
            <w:proofErr w:type="spellEnd"/>
            <w:r w:rsidRPr="00324D14">
              <w:rPr>
                <w:rFonts w:ascii="Times New Roman" w:hAnsi="Times New Roman" w:cs="Times New Roman"/>
                <w:color w:val="000000"/>
                <w:sz w:val="24"/>
                <w:szCs w:val="24"/>
                <w:lang w:eastAsia="en-US"/>
              </w:rPr>
              <w:t>;</w:t>
            </w:r>
          </w:p>
          <w:p w14:paraId="4AEF31C0" w14:textId="77777777" w:rsidR="00324D14" w:rsidRPr="00324D14" w:rsidRDefault="00324D14" w:rsidP="00324D14">
            <w:pPr>
              <w:spacing w:before="120"/>
              <w:jc w:val="both"/>
              <w:rPr>
                <w:rFonts w:ascii="Times New Roman" w:hAnsi="Times New Roman" w:cs="Times New Roman"/>
                <w:color w:val="000000"/>
                <w:sz w:val="24"/>
                <w:szCs w:val="24"/>
              </w:rPr>
            </w:pPr>
            <w:r w:rsidRPr="00324D14">
              <w:rPr>
                <w:rFonts w:ascii="Times New Roman" w:hAnsi="Times New Roman" w:cs="Times New Roman"/>
                <w:color w:val="000000"/>
                <w:sz w:val="24"/>
                <w:szCs w:val="24"/>
                <w:lang w:eastAsia="en-US"/>
              </w:rPr>
              <w:t xml:space="preserve">не </w:t>
            </w:r>
            <w:proofErr w:type="spellStart"/>
            <w:r w:rsidRPr="00324D14">
              <w:rPr>
                <w:rFonts w:ascii="Times New Roman" w:hAnsi="Times New Roman" w:cs="Times New Roman"/>
                <w:color w:val="000000"/>
                <w:sz w:val="24"/>
                <w:szCs w:val="24"/>
                <w:lang w:eastAsia="en-US"/>
              </w:rPr>
              <w:t>надав</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копію</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ліцензії</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або</w:t>
            </w:r>
            <w:proofErr w:type="spellEnd"/>
            <w:r w:rsidRPr="00324D14">
              <w:rPr>
                <w:rFonts w:ascii="Times New Roman" w:hAnsi="Times New Roman" w:cs="Times New Roman"/>
                <w:color w:val="000000"/>
                <w:sz w:val="24"/>
                <w:szCs w:val="24"/>
                <w:lang w:eastAsia="en-US"/>
              </w:rPr>
              <w:t xml:space="preserve"> документа </w:t>
            </w:r>
            <w:proofErr w:type="spellStart"/>
            <w:r w:rsidRPr="00324D14">
              <w:rPr>
                <w:rFonts w:ascii="Times New Roman" w:hAnsi="Times New Roman" w:cs="Times New Roman"/>
                <w:color w:val="000000"/>
                <w:sz w:val="24"/>
                <w:szCs w:val="24"/>
                <w:lang w:eastAsia="en-US"/>
              </w:rPr>
              <w:t>дозвільного</w:t>
            </w:r>
            <w:proofErr w:type="spellEnd"/>
            <w:r w:rsidRPr="00324D14">
              <w:rPr>
                <w:rFonts w:ascii="Times New Roman" w:hAnsi="Times New Roman" w:cs="Times New Roman"/>
                <w:color w:val="000000"/>
                <w:sz w:val="24"/>
                <w:szCs w:val="24"/>
                <w:lang w:eastAsia="en-US"/>
              </w:rPr>
              <w:t xml:space="preserve"> характеру (у </w:t>
            </w:r>
            <w:proofErr w:type="spellStart"/>
            <w:r w:rsidRPr="00324D14">
              <w:rPr>
                <w:rFonts w:ascii="Times New Roman" w:hAnsi="Times New Roman" w:cs="Times New Roman"/>
                <w:color w:val="000000"/>
                <w:sz w:val="24"/>
                <w:szCs w:val="24"/>
                <w:lang w:eastAsia="en-US"/>
              </w:rPr>
              <w:t>разі</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їх</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наявності</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відповідно</w:t>
            </w:r>
            <w:proofErr w:type="spellEnd"/>
            <w:r w:rsidRPr="00324D14">
              <w:rPr>
                <w:rFonts w:ascii="Times New Roman" w:hAnsi="Times New Roman" w:cs="Times New Roman"/>
                <w:color w:val="000000"/>
                <w:sz w:val="24"/>
                <w:szCs w:val="24"/>
                <w:lang w:eastAsia="en-US"/>
              </w:rPr>
              <w:t xml:space="preserve"> до </w:t>
            </w:r>
            <w:proofErr w:type="spellStart"/>
            <w:r w:rsidRPr="00324D14">
              <w:rPr>
                <w:rFonts w:ascii="Times New Roman" w:hAnsi="Times New Roman" w:cs="Times New Roman"/>
                <w:color w:val="000000"/>
                <w:sz w:val="24"/>
                <w:szCs w:val="24"/>
                <w:lang w:eastAsia="en-US"/>
              </w:rPr>
              <w:t>частини</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другої</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статті</w:t>
            </w:r>
            <w:proofErr w:type="spellEnd"/>
            <w:r w:rsidRPr="00324D14">
              <w:rPr>
                <w:rFonts w:ascii="Times New Roman" w:hAnsi="Times New Roman" w:cs="Times New Roman"/>
                <w:color w:val="000000"/>
                <w:sz w:val="24"/>
                <w:szCs w:val="24"/>
                <w:lang w:eastAsia="en-US"/>
              </w:rPr>
              <w:t xml:space="preserve"> 4</w:t>
            </w:r>
            <w:r w:rsidRPr="00324D14">
              <w:rPr>
                <w:rFonts w:ascii="Times New Roman" w:hAnsi="Times New Roman" w:cs="Times New Roman"/>
                <w:color w:val="000000"/>
                <w:sz w:val="24"/>
                <w:szCs w:val="24"/>
                <w:lang w:val="uk-UA" w:eastAsia="en-US"/>
              </w:rPr>
              <w:t>4</w:t>
            </w:r>
            <w:r w:rsidRPr="00324D14">
              <w:rPr>
                <w:rFonts w:ascii="Times New Roman" w:hAnsi="Times New Roman" w:cs="Times New Roman"/>
                <w:color w:val="000000"/>
                <w:sz w:val="24"/>
                <w:szCs w:val="24"/>
                <w:lang w:eastAsia="en-US"/>
              </w:rPr>
              <w:t xml:space="preserve"> Закону;</w:t>
            </w:r>
          </w:p>
          <w:p w14:paraId="555478CD" w14:textId="77777777" w:rsidR="00324D14" w:rsidRPr="00324D14" w:rsidRDefault="00324D14" w:rsidP="00324D14">
            <w:pPr>
              <w:spacing w:before="120"/>
              <w:jc w:val="both"/>
              <w:rPr>
                <w:rFonts w:ascii="Times New Roman" w:hAnsi="Times New Roman" w:cs="Times New Roman"/>
                <w:color w:val="000000"/>
                <w:sz w:val="24"/>
                <w:szCs w:val="24"/>
              </w:rPr>
            </w:pPr>
            <w:r w:rsidRPr="00324D14">
              <w:rPr>
                <w:rFonts w:ascii="Times New Roman" w:hAnsi="Times New Roman" w:cs="Times New Roman"/>
                <w:color w:val="000000"/>
                <w:sz w:val="24"/>
                <w:szCs w:val="24"/>
                <w:lang w:eastAsia="en-US"/>
              </w:rPr>
              <w:t xml:space="preserve">не </w:t>
            </w:r>
            <w:proofErr w:type="spellStart"/>
            <w:r w:rsidRPr="00324D14">
              <w:rPr>
                <w:rFonts w:ascii="Times New Roman" w:hAnsi="Times New Roman" w:cs="Times New Roman"/>
                <w:color w:val="000000"/>
                <w:sz w:val="24"/>
                <w:szCs w:val="24"/>
                <w:lang w:eastAsia="en-US"/>
              </w:rPr>
              <w:t>надав</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забезпечення</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виконання</w:t>
            </w:r>
            <w:proofErr w:type="spellEnd"/>
            <w:r w:rsidRPr="00324D14">
              <w:rPr>
                <w:rFonts w:ascii="Times New Roman" w:hAnsi="Times New Roman" w:cs="Times New Roman"/>
                <w:color w:val="000000"/>
                <w:sz w:val="24"/>
                <w:szCs w:val="24"/>
                <w:lang w:eastAsia="en-US"/>
              </w:rPr>
              <w:t xml:space="preserve"> договору про </w:t>
            </w:r>
            <w:proofErr w:type="spellStart"/>
            <w:r w:rsidRPr="00324D14">
              <w:rPr>
                <w:rFonts w:ascii="Times New Roman" w:hAnsi="Times New Roman" w:cs="Times New Roman"/>
                <w:color w:val="000000"/>
                <w:sz w:val="24"/>
                <w:szCs w:val="24"/>
                <w:lang w:eastAsia="en-US"/>
              </w:rPr>
              <w:t>закупівлю</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якщо</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таке</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забезпечення</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вимагалося</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замовником</w:t>
            </w:r>
            <w:proofErr w:type="spellEnd"/>
            <w:r w:rsidRPr="00324D14">
              <w:rPr>
                <w:rFonts w:ascii="Times New Roman" w:hAnsi="Times New Roman" w:cs="Times New Roman"/>
                <w:color w:val="000000"/>
                <w:sz w:val="24"/>
                <w:szCs w:val="24"/>
                <w:lang w:eastAsia="en-US"/>
              </w:rPr>
              <w:t>;</w:t>
            </w:r>
          </w:p>
          <w:p w14:paraId="24AB3973" w14:textId="77777777" w:rsidR="00324D14" w:rsidRPr="00324D14" w:rsidRDefault="00324D14" w:rsidP="00324D14">
            <w:pPr>
              <w:spacing w:before="120"/>
              <w:jc w:val="both"/>
              <w:rPr>
                <w:rFonts w:ascii="Times New Roman" w:hAnsi="Times New Roman" w:cs="Times New Roman"/>
                <w:color w:val="000000"/>
                <w:sz w:val="24"/>
                <w:szCs w:val="24"/>
              </w:rPr>
            </w:pPr>
            <w:proofErr w:type="spellStart"/>
            <w:r w:rsidRPr="00324D14">
              <w:rPr>
                <w:rFonts w:ascii="Times New Roman" w:hAnsi="Times New Roman" w:cs="Times New Roman"/>
                <w:color w:val="000000"/>
                <w:sz w:val="24"/>
                <w:szCs w:val="24"/>
                <w:lang w:eastAsia="en-US"/>
              </w:rPr>
              <w:t>надав</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недостовірну</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інформацію</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що</w:t>
            </w:r>
            <w:proofErr w:type="spellEnd"/>
            <w:r w:rsidRPr="00324D14">
              <w:rPr>
                <w:rFonts w:ascii="Times New Roman" w:hAnsi="Times New Roman" w:cs="Times New Roman"/>
                <w:color w:val="000000"/>
                <w:sz w:val="24"/>
                <w:szCs w:val="24"/>
                <w:lang w:eastAsia="en-US"/>
              </w:rPr>
              <w:t xml:space="preserve"> є </w:t>
            </w:r>
            <w:proofErr w:type="spellStart"/>
            <w:r w:rsidRPr="00324D14">
              <w:rPr>
                <w:rFonts w:ascii="Times New Roman" w:hAnsi="Times New Roman" w:cs="Times New Roman"/>
                <w:color w:val="000000"/>
                <w:sz w:val="24"/>
                <w:szCs w:val="24"/>
                <w:lang w:eastAsia="en-US"/>
              </w:rPr>
              <w:t>суттєвою</w:t>
            </w:r>
            <w:proofErr w:type="spellEnd"/>
            <w:r w:rsidRPr="00324D14">
              <w:rPr>
                <w:rFonts w:ascii="Times New Roman" w:hAnsi="Times New Roman" w:cs="Times New Roman"/>
                <w:color w:val="000000"/>
                <w:sz w:val="24"/>
                <w:szCs w:val="24"/>
                <w:lang w:eastAsia="en-US"/>
              </w:rPr>
              <w:t xml:space="preserve"> для </w:t>
            </w:r>
            <w:proofErr w:type="spellStart"/>
            <w:r w:rsidRPr="00324D14">
              <w:rPr>
                <w:rFonts w:ascii="Times New Roman" w:hAnsi="Times New Roman" w:cs="Times New Roman"/>
                <w:color w:val="000000"/>
                <w:sz w:val="24"/>
                <w:szCs w:val="24"/>
                <w:lang w:eastAsia="en-US"/>
              </w:rPr>
              <w:t>визначення</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результатів</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процедури</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закупівлі</w:t>
            </w:r>
            <w:proofErr w:type="spellEnd"/>
            <w:r w:rsidRPr="00324D14">
              <w:rPr>
                <w:rFonts w:ascii="Times New Roman" w:hAnsi="Times New Roman" w:cs="Times New Roman"/>
                <w:color w:val="000000"/>
                <w:sz w:val="24"/>
                <w:szCs w:val="24"/>
                <w:lang w:eastAsia="en-US"/>
              </w:rPr>
              <w:t xml:space="preserve">, яку </w:t>
            </w:r>
            <w:proofErr w:type="spellStart"/>
            <w:r w:rsidRPr="00324D14">
              <w:rPr>
                <w:rFonts w:ascii="Times New Roman" w:hAnsi="Times New Roman" w:cs="Times New Roman"/>
                <w:color w:val="000000"/>
                <w:sz w:val="24"/>
                <w:szCs w:val="24"/>
                <w:lang w:eastAsia="en-US"/>
              </w:rPr>
              <w:t>замовником</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виявлено</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згідно</w:t>
            </w:r>
            <w:proofErr w:type="spellEnd"/>
            <w:r w:rsidRPr="00324D14">
              <w:rPr>
                <w:rFonts w:ascii="Times New Roman" w:hAnsi="Times New Roman" w:cs="Times New Roman"/>
                <w:color w:val="000000"/>
                <w:sz w:val="24"/>
                <w:szCs w:val="24"/>
                <w:lang w:eastAsia="en-US"/>
              </w:rPr>
              <w:t xml:space="preserve"> з </w:t>
            </w:r>
            <w:proofErr w:type="spellStart"/>
            <w:r w:rsidRPr="00324D14">
              <w:rPr>
                <w:rFonts w:ascii="Times New Roman" w:hAnsi="Times New Roman" w:cs="Times New Roman"/>
                <w:color w:val="000000"/>
                <w:sz w:val="24"/>
                <w:szCs w:val="24"/>
                <w:lang w:eastAsia="en-US"/>
              </w:rPr>
              <w:t>абзацом</w:t>
            </w:r>
            <w:proofErr w:type="spellEnd"/>
            <w:r w:rsidRPr="00324D14">
              <w:rPr>
                <w:rFonts w:ascii="Times New Roman" w:hAnsi="Times New Roman" w:cs="Times New Roman"/>
                <w:color w:val="000000"/>
                <w:sz w:val="24"/>
                <w:szCs w:val="24"/>
                <w:lang w:eastAsia="en-US"/>
              </w:rPr>
              <w:t xml:space="preserve"> першим пункту 42</w:t>
            </w:r>
            <w:r w:rsidRPr="00324D14">
              <w:rPr>
                <w:rFonts w:ascii="Times New Roman" w:hAnsi="Times New Roman" w:cs="Times New Roman"/>
                <w:color w:val="000000"/>
                <w:sz w:val="24"/>
                <w:szCs w:val="24"/>
                <w:lang w:val="uk-UA" w:eastAsia="en-US"/>
              </w:rPr>
              <w:t xml:space="preserve"> </w:t>
            </w:r>
            <w:proofErr w:type="spellStart"/>
            <w:r w:rsidRPr="00324D14">
              <w:rPr>
                <w:rFonts w:ascii="Times New Roman" w:hAnsi="Times New Roman" w:cs="Times New Roman"/>
                <w:color w:val="000000"/>
                <w:sz w:val="24"/>
                <w:szCs w:val="24"/>
                <w:lang w:eastAsia="en-US"/>
              </w:rPr>
              <w:t>цих</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особливостей</w:t>
            </w:r>
            <w:proofErr w:type="spellEnd"/>
            <w:r w:rsidRPr="00324D14">
              <w:rPr>
                <w:rFonts w:ascii="Times New Roman" w:hAnsi="Times New Roman" w:cs="Times New Roman"/>
                <w:color w:val="000000"/>
                <w:sz w:val="24"/>
                <w:szCs w:val="24"/>
                <w:lang w:eastAsia="en-US"/>
              </w:rPr>
              <w:t>.</w:t>
            </w:r>
          </w:p>
          <w:p w14:paraId="57C7B69C" w14:textId="77777777" w:rsidR="00324D14" w:rsidRPr="00324D14" w:rsidRDefault="00324D14" w:rsidP="00324D14">
            <w:pPr>
              <w:spacing w:before="120"/>
              <w:jc w:val="both"/>
              <w:rPr>
                <w:rFonts w:ascii="Times New Roman" w:hAnsi="Times New Roman" w:cs="Times New Roman"/>
                <w:color w:val="000000"/>
                <w:sz w:val="24"/>
                <w:szCs w:val="24"/>
              </w:rPr>
            </w:pPr>
            <w:proofErr w:type="spellStart"/>
            <w:r w:rsidRPr="00324D14">
              <w:rPr>
                <w:rFonts w:ascii="Times New Roman" w:hAnsi="Times New Roman" w:cs="Times New Roman"/>
                <w:color w:val="000000"/>
                <w:sz w:val="24"/>
                <w:szCs w:val="24"/>
                <w:lang w:eastAsia="en-US"/>
              </w:rPr>
              <w:t>Замовник</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може</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відхилити</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тендерну</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пропозицію</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із</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зазначенням</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аргументації</w:t>
            </w:r>
            <w:proofErr w:type="spellEnd"/>
            <w:r w:rsidRPr="00324D14">
              <w:rPr>
                <w:rFonts w:ascii="Times New Roman" w:hAnsi="Times New Roman" w:cs="Times New Roman"/>
                <w:color w:val="000000"/>
                <w:sz w:val="24"/>
                <w:szCs w:val="24"/>
                <w:lang w:eastAsia="en-US"/>
              </w:rPr>
              <w:t xml:space="preserve"> в </w:t>
            </w:r>
            <w:proofErr w:type="spellStart"/>
            <w:r w:rsidRPr="00324D14">
              <w:rPr>
                <w:rFonts w:ascii="Times New Roman" w:hAnsi="Times New Roman" w:cs="Times New Roman"/>
                <w:color w:val="000000"/>
                <w:sz w:val="24"/>
                <w:szCs w:val="24"/>
                <w:lang w:eastAsia="en-US"/>
              </w:rPr>
              <w:t>електронній</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системі</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закупівель</w:t>
            </w:r>
            <w:proofErr w:type="spellEnd"/>
            <w:r w:rsidRPr="00324D14">
              <w:rPr>
                <w:rFonts w:ascii="Times New Roman" w:hAnsi="Times New Roman" w:cs="Times New Roman"/>
                <w:color w:val="000000"/>
                <w:sz w:val="24"/>
                <w:szCs w:val="24"/>
                <w:lang w:eastAsia="en-US"/>
              </w:rPr>
              <w:t xml:space="preserve"> у </w:t>
            </w:r>
            <w:proofErr w:type="spellStart"/>
            <w:r w:rsidRPr="00324D14">
              <w:rPr>
                <w:rFonts w:ascii="Times New Roman" w:hAnsi="Times New Roman" w:cs="Times New Roman"/>
                <w:color w:val="000000"/>
                <w:sz w:val="24"/>
                <w:szCs w:val="24"/>
                <w:lang w:eastAsia="en-US"/>
              </w:rPr>
              <w:t>разі</w:t>
            </w:r>
            <w:proofErr w:type="spellEnd"/>
            <w:r w:rsidRPr="00324D14">
              <w:rPr>
                <w:rFonts w:ascii="Times New Roman" w:hAnsi="Times New Roman" w:cs="Times New Roman"/>
                <w:color w:val="000000"/>
                <w:sz w:val="24"/>
                <w:szCs w:val="24"/>
                <w:lang w:eastAsia="en-US"/>
              </w:rPr>
              <w:t>, коли:</w:t>
            </w:r>
          </w:p>
          <w:p w14:paraId="23B5639A" w14:textId="77777777" w:rsidR="00324D14" w:rsidRPr="00324D14" w:rsidRDefault="00324D14" w:rsidP="00324D14">
            <w:pPr>
              <w:tabs>
                <w:tab w:val="left" w:pos="360"/>
                <w:tab w:val="left" w:pos="851"/>
                <w:tab w:val="left" w:pos="1440"/>
              </w:tabs>
              <w:spacing w:before="120"/>
              <w:jc w:val="both"/>
              <w:rPr>
                <w:rFonts w:ascii="Times New Roman" w:hAnsi="Times New Roman" w:cs="Times New Roman"/>
                <w:color w:val="000000"/>
                <w:sz w:val="24"/>
                <w:szCs w:val="24"/>
              </w:rPr>
            </w:pPr>
            <w:r w:rsidRPr="00324D14">
              <w:rPr>
                <w:rFonts w:ascii="Times New Roman" w:hAnsi="Times New Roman" w:cs="Times New Roman"/>
                <w:color w:val="000000"/>
                <w:sz w:val="24"/>
                <w:szCs w:val="24"/>
                <w:lang w:val="uk-UA" w:eastAsia="en-US"/>
              </w:rPr>
              <w:t>1)</w:t>
            </w:r>
            <w:proofErr w:type="spellStart"/>
            <w:r w:rsidRPr="00324D14">
              <w:rPr>
                <w:rFonts w:ascii="Times New Roman" w:hAnsi="Times New Roman" w:cs="Times New Roman"/>
                <w:color w:val="000000"/>
                <w:sz w:val="24"/>
                <w:szCs w:val="24"/>
                <w:lang w:eastAsia="en-US"/>
              </w:rPr>
              <w:t>учасник</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процедури</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закупівлі</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надав</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неналежне</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обґрунтування</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щодо</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ціни</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або</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вартості</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відповідних</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товарів</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робіт</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чи</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послуг</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тендерної</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пропозиції</w:t>
            </w:r>
            <w:proofErr w:type="spellEnd"/>
            <w:r w:rsidRPr="00324D14">
              <w:rPr>
                <w:rFonts w:ascii="Times New Roman" w:hAnsi="Times New Roman" w:cs="Times New Roman"/>
                <w:color w:val="000000"/>
                <w:sz w:val="24"/>
                <w:szCs w:val="24"/>
                <w:lang w:eastAsia="en-US"/>
              </w:rPr>
              <w:t xml:space="preserve">, </w:t>
            </w:r>
            <w:proofErr w:type="spellStart"/>
            <w:r w:rsidRPr="00324D14">
              <w:rPr>
                <w:rFonts w:ascii="Times New Roman" w:hAnsi="Times New Roman" w:cs="Times New Roman"/>
                <w:color w:val="000000"/>
                <w:sz w:val="24"/>
                <w:szCs w:val="24"/>
                <w:lang w:eastAsia="en-US"/>
              </w:rPr>
              <w:t>що</w:t>
            </w:r>
            <w:proofErr w:type="spellEnd"/>
            <w:r w:rsidRPr="00324D14">
              <w:rPr>
                <w:rFonts w:ascii="Times New Roman" w:hAnsi="Times New Roman" w:cs="Times New Roman"/>
                <w:color w:val="000000"/>
                <w:sz w:val="24"/>
                <w:szCs w:val="24"/>
                <w:lang w:eastAsia="en-US"/>
              </w:rPr>
              <w:t xml:space="preserve"> є аномально </w:t>
            </w:r>
            <w:proofErr w:type="spellStart"/>
            <w:r w:rsidRPr="00324D14">
              <w:rPr>
                <w:rFonts w:ascii="Times New Roman" w:hAnsi="Times New Roman" w:cs="Times New Roman"/>
                <w:color w:val="000000"/>
                <w:sz w:val="24"/>
                <w:szCs w:val="24"/>
                <w:lang w:eastAsia="en-US"/>
              </w:rPr>
              <w:t>низькою</w:t>
            </w:r>
            <w:proofErr w:type="spellEnd"/>
            <w:r w:rsidRPr="00324D14">
              <w:rPr>
                <w:rFonts w:ascii="Times New Roman" w:hAnsi="Times New Roman" w:cs="Times New Roman"/>
                <w:color w:val="000000"/>
                <w:sz w:val="24"/>
                <w:szCs w:val="24"/>
                <w:lang w:eastAsia="en-US"/>
              </w:rPr>
              <w:t>;</w:t>
            </w:r>
          </w:p>
          <w:p w14:paraId="00BAD820" w14:textId="77777777" w:rsidR="00324D14" w:rsidRPr="00324D14" w:rsidRDefault="00324D14" w:rsidP="00324D14">
            <w:pPr>
              <w:pStyle w:val="rvps2"/>
              <w:shd w:val="clear" w:color="auto" w:fill="FFFFFF"/>
              <w:spacing w:before="0" w:beforeAutospacing="0" w:after="150" w:afterAutospacing="0"/>
              <w:jc w:val="both"/>
            </w:pPr>
            <w:r w:rsidRPr="00324D14">
              <w:rPr>
                <w:color w:val="000000"/>
                <w:lang w:eastAsia="en-US"/>
              </w:rPr>
              <w:t>2) </w:t>
            </w:r>
            <w:proofErr w:type="spellStart"/>
            <w:r w:rsidRPr="00324D14">
              <w:rPr>
                <w:color w:val="000000"/>
                <w:lang w:eastAsia="en-US"/>
              </w:rPr>
              <w:t>учасник</w:t>
            </w:r>
            <w:proofErr w:type="spellEnd"/>
            <w:r w:rsidRPr="00324D14">
              <w:rPr>
                <w:color w:val="000000"/>
                <w:lang w:eastAsia="en-US"/>
              </w:rPr>
              <w:t xml:space="preserve"> </w:t>
            </w:r>
            <w:proofErr w:type="spellStart"/>
            <w:r w:rsidRPr="00324D14">
              <w:rPr>
                <w:color w:val="000000"/>
                <w:lang w:eastAsia="en-US"/>
              </w:rPr>
              <w:t>процедури</w:t>
            </w:r>
            <w:proofErr w:type="spellEnd"/>
            <w:r w:rsidRPr="00324D14">
              <w:rPr>
                <w:color w:val="000000"/>
                <w:lang w:eastAsia="en-US"/>
              </w:rPr>
              <w:t xml:space="preserve"> </w:t>
            </w:r>
            <w:proofErr w:type="spellStart"/>
            <w:r w:rsidRPr="00324D14">
              <w:rPr>
                <w:color w:val="000000"/>
                <w:lang w:eastAsia="en-US"/>
              </w:rPr>
              <w:t>закупівлі</w:t>
            </w:r>
            <w:proofErr w:type="spellEnd"/>
            <w:r w:rsidRPr="00324D14">
              <w:rPr>
                <w:color w:val="000000"/>
                <w:lang w:eastAsia="en-US"/>
              </w:rPr>
              <w:t xml:space="preserve"> не </w:t>
            </w:r>
            <w:proofErr w:type="spellStart"/>
            <w:r w:rsidRPr="00324D14">
              <w:rPr>
                <w:color w:val="000000"/>
                <w:lang w:eastAsia="en-US"/>
              </w:rPr>
              <w:t>виконав</w:t>
            </w:r>
            <w:proofErr w:type="spellEnd"/>
            <w:r w:rsidRPr="00324D14">
              <w:rPr>
                <w:color w:val="000000"/>
                <w:lang w:eastAsia="en-US"/>
              </w:rPr>
              <w:t xml:space="preserve"> </w:t>
            </w:r>
            <w:proofErr w:type="spellStart"/>
            <w:r w:rsidRPr="00324D14">
              <w:rPr>
                <w:color w:val="000000"/>
                <w:lang w:eastAsia="en-US"/>
              </w:rPr>
              <w:t>свої</w:t>
            </w:r>
            <w:proofErr w:type="spellEnd"/>
            <w:r w:rsidRPr="00324D14">
              <w:rPr>
                <w:color w:val="000000"/>
                <w:lang w:eastAsia="en-US"/>
              </w:rPr>
              <w:t xml:space="preserve"> </w:t>
            </w:r>
            <w:proofErr w:type="spellStart"/>
            <w:r w:rsidRPr="00324D14">
              <w:rPr>
                <w:color w:val="000000"/>
                <w:lang w:eastAsia="en-US"/>
              </w:rPr>
              <w:t>зобов’язання</w:t>
            </w:r>
            <w:proofErr w:type="spellEnd"/>
            <w:r w:rsidRPr="00324D14">
              <w:rPr>
                <w:color w:val="000000"/>
                <w:lang w:eastAsia="en-US"/>
              </w:rPr>
              <w:t xml:space="preserve"> за </w:t>
            </w:r>
            <w:proofErr w:type="spellStart"/>
            <w:r w:rsidRPr="00324D14">
              <w:rPr>
                <w:color w:val="000000"/>
                <w:lang w:eastAsia="en-US"/>
              </w:rPr>
              <w:t>раніше</w:t>
            </w:r>
            <w:proofErr w:type="spellEnd"/>
            <w:r w:rsidRPr="00324D14">
              <w:rPr>
                <w:color w:val="000000"/>
                <w:lang w:eastAsia="en-US"/>
              </w:rPr>
              <w:t xml:space="preserve"> </w:t>
            </w:r>
            <w:proofErr w:type="spellStart"/>
            <w:r w:rsidRPr="00324D14">
              <w:rPr>
                <w:color w:val="000000"/>
                <w:lang w:eastAsia="en-US"/>
              </w:rPr>
              <w:t>укладеним</w:t>
            </w:r>
            <w:proofErr w:type="spellEnd"/>
            <w:r w:rsidRPr="00324D14">
              <w:rPr>
                <w:color w:val="000000"/>
                <w:lang w:eastAsia="en-US"/>
              </w:rPr>
              <w:t xml:space="preserve"> договором про </w:t>
            </w:r>
            <w:proofErr w:type="spellStart"/>
            <w:r w:rsidRPr="00324D14">
              <w:rPr>
                <w:color w:val="000000"/>
                <w:lang w:eastAsia="en-US"/>
              </w:rPr>
              <w:t>закупівлю</w:t>
            </w:r>
            <w:proofErr w:type="spellEnd"/>
            <w:r w:rsidRPr="00324D14">
              <w:rPr>
                <w:color w:val="000000"/>
                <w:lang w:eastAsia="en-US"/>
              </w:rPr>
              <w:t xml:space="preserve"> </w:t>
            </w:r>
            <w:proofErr w:type="spellStart"/>
            <w:r w:rsidRPr="00324D14">
              <w:rPr>
                <w:color w:val="000000"/>
                <w:lang w:eastAsia="en-US"/>
              </w:rPr>
              <w:t>із</w:t>
            </w:r>
            <w:proofErr w:type="spellEnd"/>
            <w:r w:rsidRPr="00324D14">
              <w:rPr>
                <w:color w:val="000000"/>
                <w:lang w:eastAsia="en-US"/>
              </w:rPr>
              <w:t xml:space="preserve"> </w:t>
            </w:r>
            <w:proofErr w:type="spellStart"/>
            <w:r w:rsidRPr="00324D14">
              <w:rPr>
                <w:color w:val="000000"/>
                <w:lang w:eastAsia="en-US"/>
              </w:rPr>
              <w:t>тим</w:t>
            </w:r>
            <w:proofErr w:type="spellEnd"/>
            <w:r w:rsidRPr="00324D14">
              <w:rPr>
                <w:color w:val="000000"/>
                <w:lang w:eastAsia="en-US"/>
              </w:rPr>
              <w:t xml:space="preserve"> самим </w:t>
            </w:r>
            <w:proofErr w:type="spellStart"/>
            <w:r w:rsidRPr="00324D14">
              <w:rPr>
                <w:color w:val="000000"/>
                <w:lang w:eastAsia="en-US"/>
              </w:rPr>
              <w:t>замовником</w:t>
            </w:r>
            <w:proofErr w:type="spellEnd"/>
            <w:r w:rsidRPr="00324D14">
              <w:rPr>
                <w:color w:val="000000"/>
                <w:lang w:eastAsia="en-US"/>
              </w:rPr>
              <w:t xml:space="preserve">, </w:t>
            </w:r>
            <w:proofErr w:type="spellStart"/>
            <w:r w:rsidRPr="00324D14">
              <w:rPr>
                <w:color w:val="000000"/>
                <w:lang w:eastAsia="en-US"/>
              </w:rPr>
              <w:t>що</w:t>
            </w:r>
            <w:proofErr w:type="spellEnd"/>
            <w:r w:rsidRPr="00324D14">
              <w:rPr>
                <w:color w:val="000000"/>
                <w:lang w:eastAsia="en-US"/>
              </w:rPr>
              <w:t xml:space="preserve"> </w:t>
            </w:r>
            <w:proofErr w:type="spellStart"/>
            <w:r w:rsidRPr="00324D14">
              <w:rPr>
                <w:color w:val="000000"/>
                <w:lang w:eastAsia="en-US"/>
              </w:rPr>
              <w:t>призвело</w:t>
            </w:r>
            <w:proofErr w:type="spellEnd"/>
            <w:r w:rsidRPr="00324D14">
              <w:rPr>
                <w:color w:val="000000"/>
                <w:lang w:eastAsia="en-US"/>
              </w:rPr>
              <w:t xml:space="preserve"> до </w:t>
            </w:r>
            <w:proofErr w:type="spellStart"/>
            <w:r w:rsidRPr="00324D14">
              <w:rPr>
                <w:color w:val="000000"/>
                <w:lang w:eastAsia="en-US"/>
              </w:rPr>
              <w:t>застосування</w:t>
            </w:r>
            <w:proofErr w:type="spellEnd"/>
            <w:r w:rsidRPr="00324D14">
              <w:rPr>
                <w:color w:val="000000"/>
                <w:lang w:eastAsia="en-US"/>
              </w:rPr>
              <w:t xml:space="preserve"> </w:t>
            </w:r>
            <w:proofErr w:type="spellStart"/>
            <w:r w:rsidRPr="00324D14">
              <w:rPr>
                <w:color w:val="000000"/>
                <w:lang w:eastAsia="en-US"/>
              </w:rPr>
              <w:t>санкції</w:t>
            </w:r>
            <w:proofErr w:type="spellEnd"/>
            <w:r w:rsidRPr="00324D14">
              <w:rPr>
                <w:color w:val="000000"/>
                <w:lang w:eastAsia="en-US"/>
              </w:rPr>
              <w:t xml:space="preserve"> у </w:t>
            </w:r>
            <w:proofErr w:type="spellStart"/>
            <w:r w:rsidRPr="00324D14">
              <w:rPr>
                <w:color w:val="000000"/>
                <w:lang w:eastAsia="en-US"/>
              </w:rPr>
              <w:t>вигляді</w:t>
            </w:r>
            <w:proofErr w:type="spellEnd"/>
            <w:r w:rsidRPr="00324D14">
              <w:rPr>
                <w:color w:val="000000"/>
                <w:lang w:eastAsia="en-US"/>
              </w:rPr>
              <w:t xml:space="preserve"> </w:t>
            </w:r>
            <w:proofErr w:type="spellStart"/>
            <w:r w:rsidRPr="00324D14">
              <w:rPr>
                <w:color w:val="000000"/>
                <w:lang w:eastAsia="en-US"/>
              </w:rPr>
              <w:t>штрафів</w:t>
            </w:r>
            <w:proofErr w:type="spellEnd"/>
            <w:r w:rsidRPr="00324D14">
              <w:rPr>
                <w:color w:val="000000"/>
                <w:lang w:eastAsia="en-US"/>
              </w:rPr>
              <w:t xml:space="preserve"> та/</w:t>
            </w:r>
            <w:proofErr w:type="spellStart"/>
            <w:r w:rsidRPr="00324D14">
              <w:rPr>
                <w:color w:val="000000"/>
                <w:lang w:eastAsia="en-US"/>
              </w:rPr>
              <w:t>або</w:t>
            </w:r>
            <w:proofErr w:type="spellEnd"/>
            <w:r w:rsidRPr="00324D14">
              <w:rPr>
                <w:color w:val="000000"/>
                <w:lang w:eastAsia="en-US"/>
              </w:rPr>
              <w:t xml:space="preserve"> </w:t>
            </w:r>
            <w:proofErr w:type="spellStart"/>
            <w:r w:rsidRPr="00324D14">
              <w:rPr>
                <w:color w:val="000000"/>
                <w:lang w:eastAsia="en-US"/>
              </w:rPr>
              <w:t>відшкодування</w:t>
            </w:r>
            <w:proofErr w:type="spellEnd"/>
            <w:r w:rsidRPr="00324D14">
              <w:rPr>
                <w:color w:val="000000"/>
                <w:lang w:eastAsia="en-US"/>
              </w:rPr>
              <w:t xml:space="preserve"> </w:t>
            </w:r>
            <w:proofErr w:type="spellStart"/>
            <w:r w:rsidRPr="00324D14">
              <w:rPr>
                <w:color w:val="000000"/>
                <w:lang w:eastAsia="en-US"/>
              </w:rPr>
              <w:t>збитків</w:t>
            </w:r>
            <w:proofErr w:type="spellEnd"/>
            <w:r w:rsidRPr="00324D14">
              <w:rPr>
                <w:color w:val="000000"/>
                <w:lang w:eastAsia="en-US"/>
              </w:rPr>
              <w:t xml:space="preserve"> </w:t>
            </w:r>
            <w:proofErr w:type="spellStart"/>
            <w:r w:rsidRPr="00324D14">
              <w:rPr>
                <w:color w:val="000000"/>
                <w:lang w:eastAsia="en-US"/>
              </w:rPr>
              <w:t>протягом</w:t>
            </w:r>
            <w:proofErr w:type="spellEnd"/>
            <w:r w:rsidRPr="00324D14">
              <w:rPr>
                <w:color w:val="000000"/>
                <w:lang w:eastAsia="en-US"/>
              </w:rPr>
              <w:t xml:space="preserve"> </w:t>
            </w:r>
            <w:proofErr w:type="spellStart"/>
            <w:r w:rsidRPr="00324D14">
              <w:rPr>
                <w:color w:val="000000"/>
                <w:lang w:eastAsia="en-US"/>
              </w:rPr>
              <w:t>трьох</w:t>
            </w:r>
            <w:proofErr w:type="spellEnd"/>
            <w:r w:rsidRPr="00324D14">
              <w:rPr>
                <w:color w:val="000000"/>
                <w:lang w:eastAsia="en-US"/>
              </w:rPr>
              <w:t xml:space="preserve"> </w:t>
            </w:r>
            <w:proofErr w:type="spellStart"/>
            <w:r w:rsidRPr="00324D14">
              <w:rPr>
                <w:color w:val="000000"/>
                <w:lang w:eastAsia="en-US"/>
              </w:rPr>
              <w:t>років</w:t>
            </w:r>
            <w:proofErr w:type="spellEnd"/>
            <w:r w:rsidRPr="00324D14">
              <w:rPr>
                <w:color w:val="000000"/>
                <w:lang w:eastAsia="en-US"/>
              </w:rPr>
              <w:t xml:space="preserve"> з </w:t>
            </w:r>
            <w:proofErr w:type="spellStart"/>
            <w:r w:rsidRPr="00324D14">
              <w:rPr>
                <w:color w:val="000000"/>
                <w:lang w:eastAsia="en-US"/>
              </w:rPr>
              <w:t>дати</w:t>
            </w:r>
            <w:proofErr w:type="spellEnd"/>
            <w:r w:rsidRPr="00324D14">
              <w:rPr>
                <w:color w:val="000000"/>
                <w:lang w:eastAsia="en-US"/>
              </w:rPr>
              <w:t xml:space="preserve"> </w:t>
            </w:r>
            <w:proofErr w:type="spellStart"/>
            <w:r w:rsidRPr="00324D14">
              <w:rPr>
                <w:color w:val="000000"/>
                <w:lang w:eastAsia="en-US"/>
              </w:rPr>
              <w:t>їх</w:t>
            </w:r>
            <w:proofErr w:type="spellEnd"/>
            <w:r w:rsidRPr="00324D14">
              <w:rPr>
                <w:color w:val="000000"/>
                <w:lang w:eastAsia="en-US"/>
              </w:rPr>
              <w:t xml:space="preserve"> </w:t>
            </w:r>
            <w:proofErr w:type="spellStart"/>
            <w:r w:rsidRPr="00324D14">
              <w:rPr>
                <w:color w:val="000000"/>
                <w:lang w:eastAsia="en-US"/>
              </w:rPr>
              <w:t>застосування</w:t>
            </w:r>
            <w:proofErr w:type="spellEnd"/>
            <w:r w:rsidRPr="00324D14">
              <w:rPr>
                <w:color w:val="000000"/>
                <w:lang w:eastAsia="en-US"/>
              </w:rPr>
              <w:t xml:space="preserve">, з </w:t>
            </w:r>
            <w:proofErr w:type="spellStart"/>
            <w:r w:rsidRPr="00324D14">
              <w:rPr>
                <w:color w:val="000000"/>
                <w:lang w:eastAsia="en-US"/>
              </w:rPr>
              <w:t>наданням</w:t>
            </w:r>
            <w:proofErr w:type="spellEnd"/>
            <w:r w:rsidRPr="00324D14">
              <w:rPr>
                <w:color w:val="000000"/>
                <w:lang w:eastAsia="en-US"/>
              </w:rPr>
              <w:t xml:space="preserve"> документального </w:t>
            </w:r>
            <w:proofErr w:type="spellStart"/>
            <w:r w:rsidRPr="00324D14">
              <w:rPr>
                <w:color w:val="000000"/>
                <w:lang w:eastAsia="en-US"/>
              </w:rPr>
              <w:t>підтвердження</w:t>
            </w:r>
            <w:proofErr w:type="spellEnd"/>
            <w:r w:rsidRPr="00324D14">
              <w:rPr>
                <w:color w:val="000000"/>
                <w:lang w:eastAsia="en-US"/>
              </w:rPr>
              <w:t xml:space="preserve"> </w:t>
            </w:r>
            <w:proofErr w:type="spellStart"/>
            <w:r w:rsidRPr="00324D14">
              <w:rPr>
                <w:color w:val="000000"/>
                <w:lang w:eastAsia="en-US"/>
              </w:rPr>
              <w:t>застосування</w:t>
            </w:r>
            <w:proofErr w:type="spellEnd"/>
            <w:r w:rsidRPr="00324D14">
              <w:rPr>
                <w:color w:val="000000"/>
                <w:lang w:eastAsia="en-US"/>
              </w:rPr>
              <w:t xml:space="preserve"> до такого </w:t>
            </w:r>
            <w:proofErr w:type="spellStart"/>
            <w:r w:rsidRPr="00324D14">
              <w:rPr>
                <w:color w:val="000000"/>
                <w:lang w:eastAsia="en-US"/>
              </w:rPr>
              <w:t>учасника</w:t>
            </w:r>
            <w:proofErr w:type="spellEnd"/>
            <w:r w:rsidRPr="00324D14">
              <w:rPr>
                <w:color w:val="000000"/>
                <w:lang w:eastAsia="en-US"/>
              </w:rPr>
              <w:t xml:space="preserve"> </w:t>
            </w:r>
            <w:proofErr w:type="spellStart"/>
            <w:r w:rsidRPr="00324D14">
              <w:rPr>
                <w:color w:val="000000"/>
                <w:lang w:eastAsia="en-US"/>
              </w:rPr>
              <w:t>санкції</w:t>
            </w:r>
            <w:proofErr w:type="spellEnd"/>
            <w:r w:rsidRPr="00324D14">
              <w:rPr>
                <w:color w:val="000000"/>
                <w:lang w:eastAsia="en-US"/>
              </w:rPr>
              <w:t xml:space="preserve"> (</w:t>
            </w:r>
            <w:proofErr w:type="spellStart"/>
            <w:r w:rsidRPr="00324D14">
              <w:rPr>
                <w:color w:val="000000"/>
                <w:lang w:eastAsia="en-US"/>
              </w:rPr>
              <w:t>рішення</w:t>
            </w:r>
            <w:proofErr w:type="spellEnd"/>
            <w:r w:rsidRPr="00324D14">
              <w:rPr>
                <w:color w:val="000000"/>
                <w:lang w:eastAsia="en-US"/>
              </w:rPr>
              <w:t xml:space="preserve"> суду </w:t>
            </w:r>
            <w:proofErr w:type="spellStart"/>
            <w:r w:rsidRPr="00324D14">
              <w:rPr>
                <w:color w:val="000000"/>
                <w:lang w:eastAsia="en-US"/>
              </w:rPr>
              <w:t>або</w:t>
            </w:r>
            <w:proofErr w:type="spellEnd"/>
            <w:r w:rsidRPr="00324D14">
              <w:rPr>
                <w:color w:val="000000"/>
                <w:lang w:eastAsia="en-US"/>
              </w:rPr>
              <w:t xml:space="preserve"> факт </w:t>
            </w:r>
            <w:proofErr w:type="spellStart"/>
            <w:r w:rsidRPr="00324D14">
              <w:rPr>
                <w:color w:val="000000"/>
                <w:lang w:eastAsia="en-US"/>
              </w:rPr>
              <w:t>добровільної</w:t>
            </w:r>
            <w:proofErr w:type="spellEnd"/>
            <w:r w:rsidRPr="00324D14">
              <w:rPr>
                <w:color w:val="000000"/>
                <w:lang w:eastAsia="en-US"/>
              </w:rPr>
              <w:t xml:space="preserve"> </w:t>
            </w:r>
            <w:proofErr w:type="spellStart"/>
            <w:r w:rsidRPr="00324D14">
              <w:rPr>
                <w:color w:val="000000"/>
                <w:lang w:eastAsia="en-US"/>
              </w:rPr>
              <w:t>сплати</w:t>
            </w:r>
            <w:proofErr w:type="spellEnd"/>
            <w:r w:rsidRPr="00324D14">
              <w:rPr>
                <w:color w:val="000000"/>
                <w:lang w:eastAsia="en-US"/>
              </w:rPr>
              <w:t xml:space="preserve"> штрафу, </w:t>
            </w:r>
            <w:proofErr w:type="spellStart"/>
            <w:r w:rsidRPr="00324D14">
              <w:rPr>
                <w:color w:val="000000"/>
                <w:lang w:eastAsia="en-US"/>
              </w:rPr>
              <w:t>або</w:t>
            </w:r>
            <w:proofErr w:type="spellEnd"/>
            <w:r w:rsidRPr="00324D14">
              <w:rPr>
                <w:color w:val="000000"/>
                <w:lang w:eastAsia="en-US"/>
              </w:rPr>
              <w:t xml:space="preserve"> </w:t>
            </w:r>
            <w:proofErr w:type="spellStart"/>
            <w:r w:rsidRPr="00324D14">
              <w:rPr>
                <w:color w:val="000000"/>
                <w:lang w:eastAsia="en-US"/>
              </w:rPr>
              <w:t>відшкодування</w:t>
            </w:r>
            <w:proofErr w:type="spellEnd"/>
            <w:r w:rsidRPr="00324D14">
              <w:rPr>
                <w:color w:val="000000"/>
                <w:lang w:eastAsia="en-US"/>
              </w:rPr>
              <w:t xml:space="preserve"> </w:t>
            </w:r>
            <w:proofErr w:type="spellStart"/>
            <w:r w:rsidRPr="00324D14">
              <w:rPr>
                <w:color w:val="000000"/>
                <w:lang w:eastAsia="en-US"/>
              </w:rPr>
              <w:t>збитків</w:t>
            </w:r>
            <w:proofErr w:type="spellEnd"/>
            <w:r w:rsidRPr="00324D14">
              <w:rPr>
                <w:color w:val="000000"/>
                <w:lang w:eastAsia="en-US"/>
              </w:rPr>
              <w:t>).</w:t>
            </w:r>
          </w:p>
          <w:p w14:paraId="1B01FA8D" w14:textId="77777777" w:rsidR="00324D14" w:rsidRPr="00324D14" w:rsidRDefault="00324D14" w:rsidP="00324D14">
            <w:pPr>
              <w:pStyle w:val="rvps2"/>
              <w:shd w:val="clear" w:color="auto" w:fill="FFFFFF"/>
              <w:spacing w:before="0" w:beforeAutospacing="0" w:after="150" w:afterAutospacing="0"/>
              <w:jc w:val="both"/>
            </w:pPr>
            <w:proofErr w:type="spellStart"/>
            <w:r w:rsidRPr="00324D14">
              <w:t>Інформація</w:t>
            </w:r>
            <w:proofErr w:type="spellEnd"/>
            <w:r w:rsidRPr="00324D14">
              <w:t xml:space="preserve"> про </w:t>
            </w:r>
            <w:proofErr w:type="spellStart"/>
            <w:r w:rsidRPr="00324D14">
              <w:t>відхилення</w:t>
            </w:r>
            <w:proofErr w:type="spellEnd"/>
            <w:r w:rsidRPr="00324D14">
              <w:rPr>
                <w:lang w:val="uk-UA"/>
              </w:rPr>
              <w:t xml:space="preserve"> </w:t>
            </w:r>
            <w:proofErr w:type="spellStart"/>
            <w:r w:rsidRPr="00324D14">
              <w:t>тендерної</w:t>
            </w:r>
            <w:proofErr w:type="spellEnd"/>
            <w:r w:rsidRPr="00324D14">
              <w:rPr>
                <w:lang w:val="uk-UA"/>
              </w:rPr>
              <w:t xml:space="preserve"> </w:t>
            </w:r>
            <w:proofErr w:type="spellStart"/>
            <w:r w:rsidRPr="00324D14">
              <w:t>пропозиції</w:t>
            </w:r>
            <w:proofErr w:type="spellEnd"/>
            <w:r w:rsidRPr="00324D14">
              <w:t xml:space="preserve">, у тому </w:t>
            </w:r>
            <w:proofErr w:type="spellStart"/>
            <w:r w:rsidRPr="00324D14">
              <w:t>числі</w:t>
            </w:r>
            <w:proofErr w:type="spellEnd"/>
            <w:r w:rsidRPr="00324D14">
              <w:rPr>
                <w:lang w:val="uk-UA"/>
              </w:rPr>
              <w:t xml:space="preserve"> </w:t>
            </w:r>
            <w:proofErr w:type="spellStart"/>
            <w:r w:rsidRPr="00324D14">
              <w:t>підстави</w:t>
            </w:r>
            <w:proofErr w:type="spellEnd"/>
            <w:r w:rsidRPr="00324D14">
              <w:t xml:space="preserve"> такого </w:t>
            </w:r>
            <w:proofErr w:type="spellStart"/>
            <w:r w:rsidRPr="00324D14">
              <w:t>відхилення</w:t>
            </w:r>
            <w:proofErr w:type="spellEnd"/>
            <w:r w:rsidRPr="00324D14">
              <w:t xml:space="preserve"> (з </w:t>
            </w:r>
            <w:proofErr w:type="spellStart"/>
            <w:r w:rsidRPr="00324D14">
              <w:t>посиланням</w:t>
            </w:r>
            <w:proofErr w:type="spellEnd"/>
            <w:r w:rsidRPr="00324D14">
              <w:t xml:space="preserve"> на </w:t>
            </w:r>
            <w:proofErr w:type="spellStart"/>
            <w:r w:rsidRPr="00324D14">
              <w:t>відповідні</w:t>
            </w:r>
            <w:proofErr w:type="spellEnd"/>
            <w:r w:rsidRPr="00324D14">
              <w:rPr>
                <w:lang w:val="uk-UA"/>
              </w:rPr>
              <w:t xml:space="preserve"> положення цих особливостей</w:t>
            </w:r>
            <w:r w:rsidRPr="00324D14">
              <w:t xml:space="preserve"> та </w:t>
            </w:r>
            <w:proofErr w:type="spellStart"/>
            <w:r w:rsidRPr="00324D14">
              <w:t>умови</w:t>
            </w:r>
            <w:proofErr w:type="spellEnd"/>
            <w:r w:rsidRPr="00324D14">
              <w:rPr>
                <w:lang w:val="uk-UA"/>
              </w:rPr>
              <w:t xml:space="preserve"> </w:t>
            </w:r>
            <w:proofErr w:type="spellStart"/>
            <w:r w:rsidRPr="00324D14">
              <w:t>тендерної</w:t>
            </w:r>
            <w:proofErr w:type="spellEnd"/>
            <w:r w:rsidRPr="00324D14">
              <w:rPr>
                <w:lang w:val="uk-UA"/>
              </w:rPr>
              <w:t xml:space="preserve"> </w:t>
            </w:r>
            <w:proofErr w:type="spellStart"/>
            <w:r w:rsidRPr="00324D14">
              <w:lastRenderedPageBreak/>
              <w:t>документації</w:t>
            </w:r>
            <w:proofErr w:type="spellEnd"/>
            <w:r w:rsidRPr="00324D14">
              <w:t xml:space="preserve">, </w:t>
            </w:r>
            <w:proofErr w:type="spellStart"/>
            <w:r w:rsidRPr="00324D14">
              <w:t>яким</w:t>
            </w:r>
            <w:proofErr w:type="spellEnd"/>
            <w:r w:rsidRPr="00324D14">
              <w:rPr>
                <w:lang w:val="uk-UA"/>
              </w:rPr>
              <w:t xml:space="preserve"> </w:t>
            </w:r>
            <w:proofErr w:type="spellStart"/>
            <w:r w:rsidRPr="00324D14">
              <w:t>така</w:t>
            </w:r>
            <w:proofErr w:type="spellEnd"/>
            <w:r w:rsidRPr="00324D14">
              <w:rPr>
                <w:lang w:val="uk-UA"/>
              </w:rPr>
              <w:t xml:space="preserve"> </w:t>
            </w:r>
            <w:proofErr w:type="spellStart"/>
            <w:r w:rsidRPr="00324D14">
              <w:t>тендерна</w:t>
            </w:r>
            <w:proofErr w:type="spellEnd"/>
            <w:r w:rsidRPr="00324D14">
              <w:rPr>
                <w:lang w:val="uk-UA"/>
              </w:rPr>
              <w:t xml:space="preserve"> </w:t>
            </w:r>
            <w:proofErr w:type="spellStart"/>
            <w:r w:rsidRPr="00324D14">
              <w:t>пропозиція</w:t>
            </w:r>
            <w:proofErr w:type="spellEnd"/>
            <w:r w:rsidRPr="00324D14">
              <w:t xml:space="preserve"> та/</w:t>
            </w:r>
            <w:proofErr w:type="spellStart"/>
            <w:r w:rsidRPr="00324D14">
              <w:t>або</w:t>
            </w:r>
            <w:proofErr w:type="spellEnd"/>
            <w:r w:rsidRPr="00324D14">
              <w:rPr>
                <w:lang w:val="uk-UA"/>
              </w:rPr>
              <w:t xml:space="preserve"> </w:t>
            </w:r>
            <w:proofErr w:type="spellStart"/>
            <w:r w:rsidRPr="00324D14">
              <w:t>учасник</w:t>
            </w:r>
            <w:proofErr w:type="spellEnd"/>
            <w:r w:rsidRPr="00324D14">
              <w:t xml:space="preserve"> не </w:t>
            </w:r>
            <w:proofErr w:type="spellStart"/>
            <w:r w:rsidRPr="00324D14">
              <w:t>відповідають</w:t>
            </w:r>
            <w:proofErr w:type="spellEnd"/>
            <w:r w:rsidRPr="00324D14">
              <w:t xml:space="preserve">, </w:t>
            </w:r>
            <w:proofErr w:type="spellStart"/>
            <w:r w:rsidRPr="00324D14">
              <w:t>із</w:t>
            </w:r>
            <w:proofErr w:type="spellEnd"/>
            <w:r w:rsidRPr="00324D14">
              <w:rPr>
                <w:lang w:val="uk-UA"/>
              </w:rPr>
              <w:t xml:space="preserve"> </w:t>
            </w:r>
            <w:proofErr w:type="spellStart"/>
            <w:r w:rsidRPr="00324D14">
              <w:t>зазначенням</w:t>
            </w:r>
            <w:proofErr w:type="spellEnd"/>
            <w:r w:rsidRPr="00324D14">
              <w:t xml:space="preserve">, у </w:t>
            </w:r>
            <w:proofErr w:type="spellStart"/>
            <w:r w:rsidRPr="00324D14">
              <w:t>чому</w:t>
            </w:r>
            <w:proofErr w:type="spellEnd"/>
            <w:r w:rsidRPr="00324D14">
              <w:rPr>
                <w:lang w:val="uk-UA"/>
              </w:rPr>
              <w:t xml:space="preserve"> </w:t>
            </w:r>
            <w:proofErr w:type="spellStart"/>
            <w:r w:rsidRPr="00324D14">
              <w:t>саме</w:t>
            </w:r>
            <w:proofErr w:type="spellEnd"/>
            <w:r w:rsidRPr="00324D14">
              <w:rPr>
                <w:lang w:val="uk-UA"/>
              </w:rPr>
              <w:t xml:space="preserve"> </w:t>
            </w:r>
            <w:proofErr w:type="spellStart"/>
            <w:r w:rsidRPr="00324D14">
              <w:t>полягає</w:t>
            </w:r>
            <w:proofErr w:type="spellEnd"/>
            <w:r w:rsidRPr="00324D14">
              <w:rPr>
                <w:lang w:val="uk-UA"/>
              </w:rPr>
              <w:t xml:space="preserve"> </w:t>
            </w:r>
            <w:proofErr w:type="spellStart"/>
            <w:r w:rsidRPr="00324D14">
              <w:t>така</w:t>
            </w:r>
            <w:proofErr w:type="spellEnd"/>
            <w:r w:rsidRPr="00324D14">
              <w:rPr>
                <w:lang w:val="uk-UA"/>
              </w:rPr>
              <w:t xml:space="preserve"> </w:t>
            </w:r>
            <w:proofErr w:type="spellStart"/>
            <w:r w:rsidRPr="00324D14">
              <w:t>невідповідність</w:t>
            </w:r>
            <w:proofErr w:type="spellEnd"/>
            <w:r w:rsidRPr="00324D14">
              <w:t xml:space="preserve">), </w:t>
            </w:r>
            <w:proofErr w:type="spellStart"/>
            <w:r w:rsidRPr="00324D14">
              <w:t>протягом</w:t>
            </w:r>
            <w:proofErr w:type="spellEnd"/>
            <w:r w:rsidRPr="00324D14">
              <w:rPr>
                <w:lang w:val="uk-UA"/>
              </w:rPr>
              <w:t xml:space="preserve"> 1</w:t>
            </w:r>
            <w:r w:rsidRPr="00324D14">
              <w:t xml:space="preserve"> дня з дня </w:t>
            </w:r>
            <w:proofErr w:type="spellStart"/>
            <w:r w:rsidRPr="00324D14">
              <w:t>ухвалення</w:t>
            </w:r>
            <w:proofErr w:type="spellEnd"/>
            <w:r w:rsidRPr="00324D14">
              <w:rPr>
                <w:lang w:val="uk-UA"/>
              </w:rPr>
              <w:t xml:space="preserve"> </w:t>
            </w:r>
            <w:proofErr w:type="spellStart"/>
            <w:r w:rsidRPr="00324D14">
              <w:t>рішення</w:t>
            </w:r>
            <w:proofErr w:type="spellEnd"/>
            <w:r w:rsidRPr="00324D14">
              <w:rPr>
                <w:lang w:val="uk-UA"/>
              </w:rPr>
              <w:t xml:space="preserve"> </w:t>
            </w:r>
            <w:proofErr w:type="spellStart"/>
            <w:r w:rsidRPr="00324D14">
              <w:t>оприлюднюється</w:t>
            </w:r>
            <w:proofErr w:type="spellEnd"/>
            <w:r w:rsidRPr="00324D14">
              <w:t xml:space="preserve"> в </w:t>
            </w:r>
            <w:proofErr w:type="spellStart"/>
            <w:r w:rsidRPr="00324D14">
              <w:t>електронній</w:t>
            </w:r>
            <w:proofErr w:type="spellEnd"/>
            <w:r w:rsidRPr="00324D14">
              <w:rPr>
                <w:lang w:val="uk-UA"/>
              </w:rPr>
              <w:t xml:space="preserve"> </w:t>
            </w:r>
            <w:proofErr w:type="spellStart"/>
            <w:r w:rsidRPr="00324D14">
              <w:t>системі</w:t>
            </w:r>
            <w:proofErr w:type="spellEnd"/>
            <w:r w:rsidRPr="00324D14">
              <w:rPr>
                <w:lang w:val="uk-UA"/>
              </w:rPr>
              <w:t xml:space="preserve"> </w:t>
            </w:r>
            <w:proofErr w:type="spellStart"/>
            <w:r w:rsidRPr="00324D14">
              <w:t>закупівель</w:t>
            </w:r>
            <w:proofErr w:type="spellEnd"/>
            <w:r w:rsidRPr="00324D14">
              <w:t xml:space="preserve"> та автоматично </w:t>
            </w:r>
            <w:proofErr w:type="spellStart"/>
            <w:r w:rsidRPr="00324D14">
              <w:t>надсилається</w:t>
            </w:r>
            <w:proofErr w:type="spellEnd"/>
            <w:r w:rsidRPr="00324D14">
              <w:rPr>
                <w:lang w:val="uk-UA"/>
              </w:rPr>
              <w:t xml:space="preserve"> </w:t>
            </w:r>
            <w:proofErr w:type="spellStart"/>
            <w:r w:rsidRPr="00324D14">
              <w:t>учаснику</w:t>
            </w:r>
            <w:proofErr w:type="spellEnd"/>
            <w:r w:rsidRPr="00324D14">
              <w:t>/</w:t>
            </w:r>
            <w:proofErr w:type="spellStart"/>
            <w:r w:rsidRPr="00324D14">
              <w:t>переможцю</w:t>
            </w:r>
            <w:proofErr w:type="spellEnd"/>
            <w:r w:rsidRPr="00324D14">
              <w:rPr>
                <w:lang w:val="uk-UA"/>
              </w:rPr>
              <w:t xml:space="preserve"> </w:t>
            </w:r>
            <w:proofErr w:type="spellStart"/>
            <w:r w:rsidRPr="00324D14">
              <w:t>процедури</w:t>
            </w:r>
            <w:proofErr w:type="spellEnd"/>
            <w:r w:rsidRPr="00324D14">
              <w:rPr>
                <w:lang w:val="uk-UA"/>
              </w:rPr>
              <w:t xml:space="preserve"> </w:t>
            </w:r>
            <w:proofErr w:type="spellStart"/>
            <w:r w:rsidRPr="00324D14">
              <w:t>закупівлі</w:t>
            </w:r>
            <w:proofErr w:type="spellEnd"/>
            <w:r w:rsidRPr="00324D14">
              <w:t xml:space="preserve">, </w:t>
            </w:r>
            <w:proofErr w:type="spellStart"/>
            <w:r w:rsidRPr="00324D14">
              <w:t>тендерна</w:t>
            </w:r>
            <w:proofErr w:type="spellEnd"/>
            <w:r w:rsidRPr="00324D14">
              <w:rPr>
                <w:lang w:val="uk-UA"/>
              </w:rPr>
              <w:t xml:space="preserve"> </w:t>
            </w:r>
            <w:proofErr w:type="spellStart"/>
            <w:r w:rsidRPr="00324D14">
              <w:t>пропозиція</w:t>
            </w:r>
            <w:proofErr w:type="spellEnd"/>
            <w:r w:rsidRPr="00324D14">
              <w:rPr>
                <w:lang w:val="uk-UA"/>
              </w:rPr>
              <w:t xml:space="preserve"> </w:t>
            </w:r>
            <w:proofErr w:type="spellStart"/>
            <w:r w:rsidRPr="00324D14">
              <w:t>якого</w:t>
            </w:r>
            <w:proofErr w:type="spellEnd"/>
            <w:r w:rsidRPr="00324D14">
              <w:rPr>
                <w:lang w:val="uk-UA"/>
              </w:rPr>
              <w:t xml:space="preserve"> </w:t>
            </w:r>
            <w:proofErr w:type="spellStart"/>
            <w:r w:rsidRPr="00324D14">
              <w:t>відхилена</w:t>
            </w:r>
            <w:proofErr w:type="spellEnd"/>
            <w:r w:rsidRPr="00324D14">
              <w:t xml:space="preserve">, через </w:t>
            </w:r>
            <w:proofErr w:type="spellStart"/>
            <w:r w:rsidRPr="00324D14">
              <w:t>електронну</w:t>
            </w:r>
            <w:proofErr w:type="spellEnd"/>
            <w:r w:rsidRPr="00324D14">
              <w:t xml:space="preserve"> систему </w:t>
            </w:r>
            <w:proofErr w:type="spellStart"/>
            <w:r w:rsidRPr="00324D14">
              <w:t>закупівель</w:t>
            </w:r>
            <w:proofErr w:type="spellEnd"/>
            <w:r w:rsidRPr="00324D14">
              <w:t>.</w:t>
            </w:r>
          </w:p>
          <w:p w14:paraId="35F5AC2C" w14:textId="77777777" w:rsidR="00324D14" w:rsidRPr="00324D14" w:rsidRDefault="00324D14" w:rsidP="00324D14">
            <w:pPr>
              <w:pStyle w:val="rvps2"/>
              <w:shd w:val="clear" w:color="auto" w:fill="FFFFFF"/>
              <w:spacing w:before="0" w:beforeAutospacing="0" w:after="150" w:afterAutospacing="0"/>
              <w:jc w:val="both"/>
            </w:pPr>
            <w:bookmarkStart w:id="23" w:name="n1590"/>
            <w:bookmarkEnd w:id="23"/>
            <w:r w:rsidRPr="00324D14">
              <w:t xml:space="preserve">У </w:t>
            </w:r>
            <w:proofErr w:type="spellStart"/>
            <w:r w:rsidRPr="00324D14">
              <w:t>разі</w:t>
            </w:r>
            <w:proofErr w:type="spellEnd"/>
            <w:r w:rsidRPr="00324D14">
              <w:rPr>
                <w:lang w:val="uk-UA"/>
              </w:rPr>
              <w:t xml:space="preserve"> </w:t>
            </w:r>
            <w:proofErr w:type="spellStart"/>
            <w:r w:rsidRPr="00324D14">
              <w:t>якщо</w:t>
            </w:r>
            <w:proofErr w:type="spellEnd"/>
            <w:r w:rsidRPr="00324D14">
              <w:rPr>
                <w:lang w:val="uk-UA"/>
              </w:rPr>
              <w:t xml:space="preserve"> </w:t>
            </w:r>
            <w:proofErr w:type="spellStart"/>
            <w:r w:rsidRPr="00324D14">
              <w:t>учасник</w:t>
            </w:r>
            <w:proofErr w:type="spellEnd"/>
            <w:r w:rsidRPr="00324D14">
              <w:t xml:space="preserve">, </w:t>
            </w:r>
            <w:proofErr w:type="spellStart"/>
            <w:r w:rsidRPr="00324D14">
              <w:t>тендерна</w:t>
            </w:r>
            <w:proofErr w:type="spellEnd"/>
            <w:r w:rsidRPr="00324D14">
              <w:rPr>
                <w:lang w:val="uk-UA"/>
              </w:rPr>
              <w:t xml:space="preserve"> </w:t>
            </w:r>
            <w:proofErr w:type="spellStart"/>
            <w:r w:rsidRPr="00324D14">
              <w:t>пропозиція</w:t>
            </w:r>
            <w:proofErr w:type="spellEnd"/>
            <w:r w:rsidRPr="00324D14">
              <w:rPr>
                <w:lang w:val="uk-UA"/>
              </w:rPr>
              <w:t xml:space="preserve"> </w:t>
            </w:r>
            <w:proofErr w:type="spellStart"/>
            <w:r w:rsidRPr="00324D14">
              <w:t>якого</w:t>
            </w:r>
            <w:proofErr w:type="spellEnd"/>
            <w:r w:rsidRPr="00324D14">
              <w:rPr>
                <w:lang w:val="uk-UA"/>
              </w:rPr>
              <w:t xml:space="preserve"> </w:t>
            </w:r>
            <w:proofErr w:type="spellStart"/>
            <w:r w:rsidRPr="00324D14">
              <w:t>відхилена</w:t>
            </w:r>
            <w:proofErr w:type="spellEnd"/>
            <w:r w:rsidRPr="00324D14">
              <w:t xml:space="preserve">, </w:t>
            </w:r>
            <w:proofErr w:type="spellStart"/>
            <w:r w:rsidRPr="00324D14">
              <w:t>вважає</w:t>
            </w:r>
            <w:proofErr w:type="spellEnd"/>
            <w:r w:rsidRPr="00324D14">
              <w:rPr>
                <w:lang w:val="uk-UA"/>
              </w:rPr>
              <w:t xml:space="preserve"> </w:t>
            </w:r>
            <w:proofErr w:type="spellStart"/>
            <w:r w:rsidRPr="00324D14">
              <w:t>недостатньою</w:t>
            </w:r>
            <w:proofErr w:type="spellEnd"/>
            <w:r w:rsidRPr="00324D14">
              <w:rPr>
                <w:lang w:val="uk-UA"/>
              </w:rPr>
              <w:t xml:space="preserve"> </w:t>
            </w:r>
            <w:proofErr w:type="spellStart"/>
            <w:r w:rsidRPr="00324D14">
              <w:t>аргументацію</w:t>
            </w:r>
            <w:proofErr w:type="spellEnd"/>
            <w:r w:rsidRPr="00324D14">
              <w:t xml:space="preserve">, </w:t>
            </w:r>
            <w:proofErr w:type="spellStart"/>
            <w:r w:rsidRPr="00324D14">
              <w:t>зазначену</w:t>
            </w:r>
            <w:proofErr w:type="spellEnd"/>
            <w:r w:rsidRPr="00324D14">
              <w:t xml:space="preserve"> в </w:t>
            </w:r>
            <w:proofErr w:type="spellStart"/>
            <w:r w:rsidRPr="00324D14">
              <w:t>повідомленні</w:t>
            </w:r>
            <w:proofErr w:type="spellEnd"/>
            <w:r w:rsidRPr="00324D14">
              <w:t xml:space="preserve"> та </w:t>
            </w:r>
            <w:proofErr w:type="spellStart"/>
            <w:r w:rsidRPr="00324D14">
              <w:t>протоколі</w:t>
            </w:r>
            <w:proofErr w:type="spellEnd"/>
            <w:r w:rsidRPr="00324D14">
              <w:rPr>
                <w:lang w:val="uk-UA"/>
              </w:rPr>
              <w:t xml:space="preserve"> </w:t>
            </w:r>
            <w:proofErr w:type="spellStart"/>
            <w:r w:rsidRPr="00324D14">
              <w:t>розгляду</w:t>
            </w:r>
            <w:proofErr w:type="spellEnd"/>
            <w:r w:rsidRPr="00324D14">
              <w:rPr>
                <w:lang w:val="uk-UA"/>
              </w:rPr>
              <w:t xml:space="preserve"> </w:t>
            </w:r>
            <w:proofErr w:type="spellStart"/>
            <w:r w:rsidRPr="00324D14">
              <w:t>тендерних</w:t>
            </w:r>
            <w:proofErr w:type="spellEnd"/>
            <w:r w:rsidRPr="00324D14">
              <w:rPr>
                <w:lang w:val="uk-UA"/>
              </w:rPr>
              <w:t xml:space="preserve"> </w:t>
            </w:r>
            <w:proofErr w:type="spellStart"/>
            <w:r w:rsidRPr="00324D14">
              <w:t>пропозицій</w:t>
            </w:r>
            <w:proofErr w:type="spellEnd"/>
            <w:r w:rsidRPr="00324D14">
              <w:t xml:space="preserve">, </w:t>
            </w:r>
            <w:proofErr w:type="spellStart"/>
            <w:r w:rsidRPr="00324D14">
              <w:t>такий</w:t>
            </w:r>
            <w:proofErr w:type="spellEnd"/>
            <w:r w:rsidRPr="00324D14">
              <w:rPr>
                <w:lang w:val="uk-UA"/>
              </w:rPr>
              <w:t xml:space="preserve"> </w:t>
            </w:r>
            <w:proofErr w:type="spellStart"/>
            <w:r w:rsidRPr="00324D14">
              <w:t>учасник</w:t>
            </w:r>
            <w:proofErr w:type="spellEnd"/>
            <w:r w:rsidRPr="00324D14">
              <w:rPr>
                <w:lang w:val="uk-UA"/>
              </w:rPr>
              <w:t xml:space="preserve"> </w:t>
            </w:r>
            <w:proofErr w:type="spellStart"/>
            <w:r w:rsidRPr="00324D14">
              <w:t>може</w:t>
            </w:r>
            <w:proofErr w:type="spellEnd"/>
            <w:r w:rsidRPr="00324D14">
              <w:rPr>
                <w:lang w:val="uk-UA"/>
              </w:rPr>
              <w:t xml:space="preserve"> </w:t>
            </w:r>
            <w:proofErr w:type="spellStart"/>
            <w:r w:rsidRPr="00324D14">
              <w:t>звернутися</w:t>
            </w:r>
            <w:proofErr w:type="spellEnd"/>
            <w:r w:rsidRPr="00324D14">
              <w:t xml:space="preserve"> до </w:t>
            </w:r>
            <w:proofErr w:type="spellStart"/>
            <w:r w:rsidRPr="00324D14">
              <w:t>замовника</w:t>
            </w:r>
            <w:proofErr w:type="spellEnd"/>
            <w:r w:rsidRPr="00324D14">
              <w:t xml:space="preserve"> з </w:t>
            </w:r>
            <w:proofErr w:type="spellStart"/>
            <w:r w:rsidRPr="00324D14">
              <w:t>вимогою</w:t>
            </w:r>
            <w:proofErr w:type="spellEnd"/>
            <w:r w:rsidRPr="00324D14">
              <w:rPr>
                <w:lang w:val="uk-UA"/>
              </w:rPr>
              <w:t xml:space="preserve"> </w:t>
            </w:r>
            <w:proofErr w:type="spellStart"/>
            <w:r w:rsidRPr="00324D14">
              <w:t>надати</w:t>
            </w:r>
            <w:proofErr w:type="spellEnd"/>
            <w:r w:rsidRPr="00324D14">
              <w:rPr>
                <w:lang w:val="uk-UA"/>
              </w:rPr>
              <w:t xml:space="preserve"> </w:t>
            </w:r>
            <w:proofErr w:type="spellStart"/>
            <w:r w:rsidRPr="00324D14">
              <w:t>додаткову</w:t>
            </w:r>
            <w:proofErr w:type="spellEnd"/>
            <w:r w:rsidRPr="00324D14">
              <w:rPr>
                <w:lang w:val="uk-UA"/>
              </w:rPr>
              <w:t xml:space="preserve"> </w:t>
            </w:r>
            <w:proofErr w:type="spellStart"/>
            <w:r w:rsidRPr="00324D14">
              <w:t>інформацію</w:t>
            </w:r>
            <w:proofErr w:type="spellEnd"/>
            <w:r w:rsidRPr="00324D14">
              <w:t xml:space="preserve"> про причини </w:t>
            </w:r>
            <w:proofErr w:type="spellStart"/>
            <w:r w:rsidRPr="00324D14">
              <w:t>невідповідності</w:t>
            </w:r>
            <w:proofErr w:type="spellEnd"/>
            <w:r w:rsidRPr="00324D14">
              <w:rPr>
                <w:lang w:val="uk-UA"/>
              </w:rPr>
              <w:t xml:space="preserve"> </w:t>
            </w:r>
            <w:proofErr w:type="spellStart"/>
            <w:r w:rsidRPr="00324D14">
              <w:t>його</w:t>
            </w:r>
            <w:proofErr w:type="spellEnd"/>
            <w:r w:rsidRPr="00324D14">
              <w:rPr>
                <w:lang w:val="uk-UA"/>
              </w:rPr>
              <w:t xml:space="preserve"> </w:t>
            </w:r>
            <w:proofErr w:type="spellStart"/>
            <w:r w:rsidRPr="00324D14">
              <w:t>пропозиції</w:t>
            </w:r>
            <w:proofErr w:type="spellEnd"/>
            <w:r w:rsidRPr="00324D14">
              <w:rPr>
                <w:lang w:val="uk-UA"/>
              </w:rPr>
              <w:t xml:space="preserve"> </w:t>
            </w:r>
            <w:proofErr w:type="spellStart"/>
            <w:r w:rsidRPr="00324D14">
              <w:t>умовам</w:t>
            </w:r>
            <w:proofErr w:type="spellEnd"/>
            <w:r w:rsidRPr="00324D14">
              <w:rPr>
                <w:lang w:val="uk-UA"/>
              </w:rPr>
              <w:t xml:space="preserve"> </w:t>
            </w:r>
            <w:proofErr w:type="spellStart"/>
            <w:r w:rsidRPr="00324D14">
              <w:t>тендерної</w:t>
            </w:r>
            <w:proofErr w:type="spellEnd"/>
            <w:r w:rsidRPr="00324D14">
              <w:rPr>
                <w:lang w:val="uk-UA"/>
              </w:rPr>
              <w:t xml:space="preserve"> </w:t>
            </w:r>
            <w:proofErr w:type="spellStart"/>
            <w:r w:rsidRPr="00324D14">
              <w:t>документації</w:t>
            </w:r>
            <w:proofErr w:type="spellEnd"/>
            <w:r w:rsidRPr="00324D14">
              <w:t xml:space="preserve">, </w:t>
            </w:r>
            <w:proofErr w:type="spellStart"/>
            <w:r w:rsidRPr="00324D14">
              <w:t>зокрема</w:t>
            </w:r>
            <w:proofErr w:type="spellEnd"/>
            <w:r w:rsidRPr="00324D14">
              <w:rPr>
                <w:lang w:val="uk-UA"/>
              </w:rPr>
              <w:t xml:space="preserve"> </w:t>
            </w:r>
            <w:proofErr w:type="spellStart"/>
            <w:r w:rsidRPr="00324D14">
              <w:t>технічній</w:t>
            </w:r>
            <w:proofErr w:type="spellEnd"/>
            <w:r w:rsidRPr="00324D14">
              <w:rPr>
                <w:lang w:val="uk-UA"/>
              </w:rPr>
              <w:t xml:space="preserve"> </w:t>
            </w:r>
            <w:proofErr w:type="spellStart"/>
            <w:r w:rsidRPr="00324D14">
              <w:t>специфікації</w:t>
            </w:r>
            <w:proofErr w:type="spellEnd"/>
            <w:r w:rsidRPr="00324D14">
              <w:t>, та/</w:t>
            </w:r>
            <w:proofErr w:type="spellStart"/>
            <w:r w:rsidRPr="00324D14">
              <w:t>або</w:t>
            </w:r>
            <w:proofErr w:type="spellEnd"/>
            <w:r w:rsidRPr="00324D14">
              <w:rPr>
                <w:lang w:val="uk-UA"/>
              </w:rPr>
              <w:t xml:space="preserve"> </w:t>
            </w:r>
            <w:proofErr w:type="spellStart"/>
            <w:r w:rsidRPr="00324D14">
              <w:t>його</w:t>
            </w:r>
            <w:proofErr w:type="spellEnd"/>
            <w:r w:rsidRPr="00324D14">
              <w:rPr>
                <w:lang w:val="uk-UA"/>
              </w:rPr>
              <w:t xml:space="preserve"> </w:t>
            </w:r>
            <w:proofErr w:type="spellStart"/>
            <w:r w:rsidRPr="00324D14">
              <w:t>невідповідності</w:t>
            </w:r>
            <w:proofErr w:type="spellEnd"/>
            <w:r w:rsidRPr="00324D14">
              <w:rPr>
                <w:lang w:val="uk-UA"/>
              </w:rPr>
              <w:t xml:space="preserve"> </w:t>
            </w:r>
            <w:proofErr w:type="spellStart"/>
            <w:r w:rsidRPr="00324D14">
              <w:t>кваліфікаційним</w:t>
            </w:r>
            <w:proofErr w:type="spellEnd"/>
            <w:r w:rsidRPr="00324D14">
              <w:rPr>
                <w:lang w:val="uk-UA"/>
              </w:rPr>
              <w:t xml:space="preserve"> </w:t>
            </w:r>
            <w:proofErr w:type="spellStart"/>
            <w:r w:rsidRPr="00324D14">
              <w:t>критеріям</w:t>
            </w:r>
            <w:proofErr w:type="spellEnd"/>
            <w:r w:rsidRPr="00324D14">
              <w:t xml:space="preserve">, а </w:t>
            </w:r>
            <w:proofErr w:type="spellStart"/>
            <w:r w:rsidRPr="00324D14">
              <w:t>замовник</w:t>
            </w:r>
            <w:proofErr w:type="spellEnd"/>
            <w:r w:rsidRPr="00324D14">
              <w:rPr>
                <w:lang w:val="uk-UA"/>
              </w:rPr>
              <w:t xml:space="preserve"> </w:t>
            </w:r>
            <w:proofErr w:type="spellStart"/>
            <w:r w:rsidRPr="00324D14">
              <w:t>зобов’язаний</w:t>
            </w:r>
            <w:proofErr w:type="spellEnd"/>
            <w:r w:rsidRPr="00324D14">
              <w:rPr>
                <w:lang w:val="uk-UA"/>
              </w:rPr>
              <w:t xml:space="preserve"> </w:t>
            </w:r>
            <w:proofErr w:type="spellStart"/>
            <w:r w:rsidRPr="00324D14">
              <w:t>надати</w:t>
            </w:r>
            <w:proofErr w:type="spellEnd"/>
            <w:r w:rsidRPr="00324D14">
              <w:rPr>
                <w:lang w:val="uk-UA"/>
              </w:rPr>
              <w:t xml:space="preserve"> </w:t>
            </w:r>
            <w:proofErr w:type="spellStart"/>
            <w:r w:rsidRPr="00324D14">
              <w:t>йому</w:t>
            </w:r>
            <w:proofErr w:type="spellEnd"/>
            <w:r w:rsidRPr="00324D14">
              <w:rPr>
                <w:lang w:val="uk-UA"/>
              </w:rPr>
              <w:t xml:space="preserve"> </w:t>
            </w:r>
            <w:proofErr w:type="spellStart"/>
            <w:r w:rsidRPr="00324D14">
              <w:t>відповідь</w:t>
            </w:r>
            <w:proofErr w:type="spellEnd"/>
            <w:r w:rsidRPr="00324D14">
              <w:t xml:space="preserve"> з такою </w:t>
            </w:r>
            <w:proofErr w:type="spellStart"/>
            <w:r w:rsidRPr="00324D14">
              <w:t>інформацією</w:t>
            </w:r>
            <w:proofErr w:type="spellEnd"/>
            <w:r w:rsidRPr="00324D14">
              <w:t xml:space="preserve"> не </w:t>
            </w:r>
            <w:proofErr w:type="spellStart"/>
            <w:r w:rsidRPr="00324D14">
              <w:t>пізніш</w:t>
            </w:r>
            <w:proofErr w:type="spellEnd"/>
            <w:r w:rsidRPr="00324D14">
              <w:t xml:space="preserve"> як через </w:t>
            </w:r>
            <w:r w:rsidRPr="00324D14">
              <w:rPr>
                <w:lang w:val="uk-UA"/>
              </w:rPr>
              <w:t xml:space="preserve">4 </w:t>
            </w:r>
            <w:proofErr w:type="spellStart"/>
            <w:r w:rsidRPr="00324D14">
              <w:t>дні</w:t>
            </w:r>
            <w:proofErr w:type="spellEnd"/>
            <w:r w:rsidRPr="00324D14">
              <w:t xml:space="preserve"> з дня </w:t>
            </w:r>
            <w:proofErr w:type="spellStart"/>
            <w:r w:rsidRPr="00324D14">
              <w:t>надходження</w:t>
            </w:r>
            <w:proofErr w:type="spellEnd"/>
            <w:r w:rsidRPr="00324D14">
              <w:t xml:space="preserve"> такого </w:t>
            </w:r>
            <w:proofErr w:type="spellStart"/>
            <w:r w:rsidRPr="00324D14">
              <w:t>звернення</w:t>
            </w:r>
            <w:proofErr w:type="spellEnd"/>
            <w:r w:rsidRPr="00324D14">
              <w:t xml:space="preserve"> через </w:t>
            </w:r>
            <w:proofErr w:type="spellStart"/>
            <w:r w:rsidRPr="00324D14">
              <w:t>електронну</w:t>
            </w:r>
            <w:proofErr w:type="spellEnd"/>
            <w:r w:rsidRPr="00324D14">
              <w:t xml:space="preserve"> систему </w:t>
            </w:r>
            <w:proofErr w:type="spellStart"/>
            <w:r w:rsidRPr="00324D14">
              <w:t>закупівель</w:t>
            </w:r>
            <w:proofErr w:type="spellEnd"/>
            <w:r w:rsidRPr="00324D14">
              <w:t>.</w:t>
            </w:r>
          </w:p>
          <w:p w14:paraId="3A913334" w14:textId="2CDAD4C3" w:rsidR="00324D14" w:rsidRPr="00324D14" w:rsidRDefault="00324D14" w:rsidP="00324D14">
            <w:pPr>
              <w:pStyle w:val="rvps2"/>
              <w:shd w:val="clear" w:color="auto" w:fill="FFFFFF"/>
              <w:spacing w:before="0" w:beforeAutospacing="0" w:after="150" w:afterAutospacing="0"/>
              <w:jc w:val="both"/>
            </w:pPr>
            <w:proofErr w:type="spellStart"/>
            <w:r w:rsidRPr="00324D14">
              <w:t>Учасник</w:t>
            </w:r>
            <w:proofErr w:type="spellEnd"/>
            <w:r w:rsidRPr="00324D14">
              <w:t xml:space="preserve">, </w:t>
            </w:r>
            <w:proofErr w:type="spellStart"/>
            <w:r w:rsidRPr="00324D14">
              <w:t>якого</w:t>
            </w:r>
            <w:proofErr w:type="spellEnd"/>
            <w:r w:rsidRPr="00324D14">
              <w:t xml:space="preserve"> не </w:t>
            </w:r>
            <w:proofErr w:type="spellStart"/>
            <w:r w:rsidRPr="00324D14">
              <w:t>визнано</w:t>
            </w:r>
            <w:proofErr w:type="spellEnd"/>
            <w:r w:rsidRPr="00324D14">
              <w:rPr>
                <w:lang w:val="uk-UA"/>
              </w:rPr>
              <w:t xml:space="preserve"> </w:t>
            </w:r>
            <w:proofErr w:type="spellStart"/>
            <w:r w:rsidRPr="00324D14">
              <w:t>переможцем</w:t>
            </w:r>
            <w:proofErr w:type="spellEnd"/>
            <w:r w:rsidRPr="00324D14">
              <w:rPr>
                <w:lang w:val="uk-UA"/>
              </w:rPr>
              <w:t xml:space="preserve"> </w:t>
            </w:r>
            <w:proofErr w:type="spellStart"/>
            <w:r w:rsidRPr="00324D14">
              <w:t>процедури</w:t>
            </w:r>
            <w:proofErr w:type="spellEnd"/>
            <w:r w:rsidRPr="00324D14">
              <w:rPr>
                <w:lang w:val="uk-UA"/>
              </w:rPr>
              <w:t xml:space="preserve"> </w:t>
            </w:r>
            <w:proofErr w:type="spellStart"/>
            <w:r w:rsidRPr="00324D14">
              <w:t>закупівлі</w:t>
            </w:r>
            <w:proofErr w:type="spellEnd"/>
            <w:r w:rsidRPr="00324D14">
              <w:t xml:space="preserve"> за результатами </w:t>
            </w:r>
            <w:proofErr w:type="spellStart"/>
            <w:r w:rsidRPr="00324D14">
              <w:t>оцінки</w:t>
            </w:r>
            <w:proofErr w:type="spellEnd"/>
            <w:r w:rsidRPr="00324D14">
              <w:t xml:space="preserve"> та </w:t>
            </w:r>
            <w:proofErr w:type="spellStart"/>
            <w:r w:rsidRPr="00324D14">
              <w:t>розгляду</w:t>
            </w:r>
            <w:proofErr w:type="spellEnd"/>
            <w:r w:rsidRPr="00324D14">
              <w:rPr>
                <w:lang w:val="uk-UA"/>
              </w:rPr>
              <w:t xml:space="preserve"> </w:t>
            </w:r>
            <w:proofErr w:type="spellStart"/>
            <w:r w:rsidRPr="00324D14">
              <w:t>його</w:t>
            </w:r>
            <w:proofErr w:type="spellEnd"/>
            <w:r w:rsidRPr="00324D14">
              <w:rPr>
                <w:lang w:val="uk-UA"/>
              </w:rPr>
              <w:t xml:space="preserve"> </w:t>
            </w:r>
            <w:proofErr w:type="spellStart"/>
            <w:r w:rsidRPr="00324D14">
              <w:t>тендерної</w:t>
            </w:r>
            <w:proofErr w:type="spellEnd"/>
            <w:r w:rsidRPr="00324D14">
              <w:rPr>
                <w:lang w:val="uk-UA"/>
              </w:rPr>
              <w:t xml:space="preserve"> </w:t>
            </w:r>
            <w:proofErr w:type="spellStart"/>
            <w:r w:rsidRPr="00324D14">
              <w:t>пропозиції</w:t>
            </w:r>
            <w:proofErr w:type="spellEnd"/>
            <w:r w:rsidRPr="00324D14">
              <w:t xml:space="preserve">, </w:t>
            </w:r>
            <w:proofErr w:type="spellStart"/>
            <w:r w:rsidRPr="00324D14">
              <w:t>може</w:t>
            </w:r>
            <w:proofErr w:type="spellEnd"/>
            <w:r w:rsidRPr="00324D14">
              <w:rPr>
                <w:lang w:val="uk-UA"/>
              </w:rPr>
              <w:t xml:space="preserve"> </w:t>
            </w:r>
            <w:proofErr w:type="spellStart"/>
            <w:r w:rsidRPr="00324D14">
              <w:t>звернутися</w:t>
            </w:r>
            <w:proofErr w:type="spellEnd"/>
            <w:r w:rsidRPr="00324D14">
              <w:t xml:space="preserve"> через </w:t>
            </w:r>
            <w:proofErr w:type="spellStart"/>
            <w:r w:rsidRPr="00324D14">
              <w:t>електронну</w:t>
            </w:r>
            <w:proofErr w:type="spellEnd"/>
            <w:r w:rsidRPr="00324D14">
              <w:t xml:space="preserve"> систему </w:t>
            </w:r>
            <w:proofErr w:type="spellStart"/>
            <w:r w:rsidRPr="00324D14">
              <w:t>закупівель</w:t>
            </w:r>
            <w:proofErr w:type="spellEnd"/>
            <w:r w:rsidRPr="00324D14">
              <w:t xml:space="preserve"> до </w:t>
            </w:r>
            <w:proofErr w:type="spellStart"/>
            <w:r w:rsidRPr="00324D14">
              <w:t>замовника</w:t>
            </w:r>
            <w:proofErr w:type="spellEnd"/>
            <w:r w:rsidRPr="00324D14">
              <w:t xml:space="preserve"> з </w:t>
            </w:r>
            <w:proofErr w:type="spellStart"/>
            <w:r w:rsidRPr="00324D14">
              <w:t>вимогою</w:t>
            </w:r>
            <w:proofErr w:type="spellEnd"/>
            <w:r w:rsidRPr="00324D14">
              <w:rPr>
                <w:lang w:val="uk-UA"/>
              </w:rPr>
              <w:t xml:space="preserve"> </w:t>
            </w:r>
            <w:proofErr w:type="spellStart"/>
            <w:r w:rsidRPr="00324D14">
              <w:t>щодо</w:t>
            </w:r>
            <w:proofErr w:type="spellEnd"/>
            <w:r w:rsidRPr="00324D14">
              <w:rPr>
                <w:lang w:val="uk-UA"/>
              </w:rPr>
              <w:t xml:space="preserve"> </w:t>
            </w:r>
            <w:proofErr w:type="spellStart"/>
            <w:r w:rsidRPr="00324D14">
              <w:t>надання</w:t>
            </w:r>
            <w:proofErr w:type="spellEnd"/>
            <w:r w:rsidRPr="00324D14">
              <w:rPr>
                <w:lang w:val="uk-UA"/>
              </w:rPr>
              <w:t xml:space="preserve"> </w:t>
            </w:r>
            <w:proofErr w:type="spellStart"/>
            <w:r w:rsidRPr="00324D14">
              <w:t>інформації</w:t>
            </w:r>
            <w:proofErr w:type="spellEnd"/>
            <w:r w:rsidRPr="00324D14">
              <w:t xml:space="preserve"> про </w:t>
            </w:r>
            <w:proofErr w:type="spellStart"/>
            <w:r w:rsidRPr="00324D14">
              <w:t>тендерну</w:t>
            </w:r>
            <w:proofErr w:type="spellEnd"/>
            <w:r w:rsidRPr="00324D14">
              <w:rPr>
                <w:lang w:val="uk-UA"/>
              </w:rPr>
              <w:t xml:space="preserve"> </w:t>
            </w:r>
            <w:proofErr w:type="spellStart"/>
            <w:r w:rsidRPr="00324D14">
              <w:t>пропозицію</w:t>
            </w:r>
            <w:proofErr w:type="spellEnd"/>
            <w:r w:rsidRPr="00324D14">
              <w:rPr>
                <w:lang w:val="uk-UA"/>
              </w:rPr>
              <w:t xml:space="preserve"> </w:t>
            </w:r>
            <w:proofErr w:type="spellStart"/>
            <w:r w:rsidRPr="00324D14">
              <w:t>переможця</w:t>
            </w:r>
            <w:proofErr w:type="spellEnd"/>
            <w:r w:rsidRPr="00324D14">
              <w:rPr>
                <w:lang w:val="uk-UA"/>
              </w:rPr>
              <w:t xml:space="preserve"> </w:t>
            </w:r>
            <w:proofErr w:type="spellStart"/>
            <w:r w:rsidRPr="00324D14">
              <w:t>процедури</w:t>
            </w:r>
            <w:proofErr w:type="spellEnd"/>
            <w:r w:rsidRPr="00324D14">
              <w:rPr>
                <w:lang w:val="uk-UA"/>
              </w:rPr>
              <w:t xml:space="preserve"> </w:t>
            </w:r>
            <w:proofErr w:type="spellStart"/>
            <w:r w:rsidRPr="00324D14">
              <w:t>закупівлі</w:t>
            </w:r>
            <w:proofErr w:type="spellEnd"/>
            <w:r w:rsidRPr="00324D14">
              <w:t xml:space="preserve">, у тому </w:t>
            </w:r>
            <w:proofErr w:type="spellStart"/>
            <w:r w:rsidRPr="00324D14">
              <w:t>числі</w:t>
            </w:r>
            <w:proofErr w:type="spellEnd"/>
            <w:r w:rsidRPr="00324D14">
              <w:rPr>
                <w:lang w:val="uk-UA"/>
              </w:rPr>
              <w:t xml:space="preserve"> </w:t>
            </w:r>
            <w:proofErr w:type="spellStart"/>
            <w:r w:rsidRPr="00324D14">
              <w:t>щодо</w:t>
            </w:r>
            <w:proofErr w:type="spellEnd"/>
            <w:r w:rsidRPr="00324D14">
              <w:rPr>
                <w:lang w:val="uk-UA"/>
              </w:rPr>
              <w:t xml:space="preserve"> </w:t>
            </w:r>
            <w:proofErr w:type="spellStart"/>
            <w:r w:rsidRPr="00324D14">
              <w:t>зазначення</w:t>
            </w:r>
            <w:proofErr w:type="spellEnd"/>
            <w:r w:rsidRPr="00324D14">
              <w:rPr>
                <w:lang w:val="uk-UA"/>
              </w:rPr>
              <w:t xml:space="preserve"> </w:t>
            </w:r>
            <w:proofErr w:type="spellStart"/>
            <w:r w:rsidRPr="00324D14">
              <w:t>її</w:t>
            </w:r>
            <w:proofErr w:type="spellEnd"/>
            <w:r w:rsidRPr="00324D14">
              <w:rPr>
                <w:lang w:val="uk-UA"/>
              </w:rPr>
              <w:t xml:space="preserve"> </w:t>
            </w:r>
            <w:proofErr w:type="spellStart"/>
            <w:r w:rsidRPr="00324D14">
              <w:t>переваг</w:t>
            </w:r>
            <w:proofErr w:type="spellEnd"/>
            <w:r w:rsidRPr="00324D14">
              <w:rPr>
                <w:lang w:val="uk-UA"/>
              </w:rPr>
              <w:t xml:space="preserve"> </w:t>
            </w:r>
            <w:proofErr w:type="spellStart"/>
            <w:r w:rsidRPr="00324D14">
              <w:t>порівняно</w:t>
            </w:r>
            <w:proofErr w:type="spellEnd"/>
            <w:r w:rsidRPr="00324D14">
              <w:t xml:space="preserve"> з тендерною </w:t>
            </w:r>
            <w:proofErr w:type="spellStart"/>
            <w:r w:rsidRPr="00324D14">
              <w:t>пропозицією</w:t>
            </w:r>
            <w:proofErr w:type="spellEnd"/>
            <w:r w:rsidRPr="00324D14">
              <w:rPr>
                <w:lang w:val="uk-UA"/>
              </w:rPr>
              <w:t xml:space="preserve"> </w:t>
            </w:r>
            <w:proofErr w:type="spellStart"/>
            <w:r w:rsidRPr="00324D14">
              <w:t>учасника</w:t>
            </w:r>
            <w:proofErr w:type="spellEnd"/>
            <w:r w:rsidRPr="00324D14">
              <w:t xml:space="preserve">, </w:t>
            </w:r>
            <w:proofErr w:type="spellStart"/>
            <w:r w:rsidRPr="00324D14">
              <w:t>який</w:t>
            </w:r>
            <w:proofErr w:type="spellEnd"/>
            <w:r w:rsidRPr="00324D14">
              <w:rPr>
                <w:lang w:val="uk-UA"/>
              </w:rPr>
              <w:t xml:space="preserve"> </w:t>
            </w:r>
            <w:proofErr w:type="spellStart"/>
            <w:r w:rsidRPr="00324D14">
              <w:t>надіслав</w:t>
            </w:r>
            <w:proofErr w:type="spellEnd"/>
            <w:r w:rsidRPr="00324D14">
              <w:rPr>
                <w:lang w:val="uk-UA"/>
              </w:rPr>
              <w:t xml:space="preserve"> </w:t>
            </w:r>
            <w:proofErr w:type="spellStart"/>
            <w:r w:rsidRPr="00324D14">
              <w:t>звернення</w:t>
            </w:r>
            <w:proofErr w:type="spellEnd"/>
            <w:r w:rsidRPr="00324D14">
              <w:t xml:space="preserve">, а </w:t>
            </w:r>
            <w:proofErr w:type="spellStart"/>
            <w:proofErr w:type="gramStart"/>
            <w:r w:rsidRPr="00324D14">
              <w:t>замовник</w:t>
            </w:r>
            <w:proofErr w:type="spellEnd"/>
            <w:r w:rsidRPr="00324D14">
              <w:rPr>
                <w:lang w:val="uk-UA"/>
              </w:rPr>
              <w:t xml:space="preserve">  з</w:t>
            </w:r>
            <w:proofErr w:type="spellStart"/>
            <w:r w:rsidRPr="00324D14">
              <w:t>обов’язаний</w:t>
            </w:r>
            <w:proofErr w:type="spellEnd"/>
            <w:proofErr w:type="gramEnd"/>
            <w:r w:rsidRPr="00324D14">
              <w:rPr>
                <w:lang w:val="uk-UA"/>
              </w:rPr>
              <w:t xml:space="preserve"> </w:t>
            </w:r>
            <w:proofErr w:type="spellStart"/>
            <w:r w:rsidRPr="00324D14">
              <w:t>надати</w:t>
            </w:r>
            <w:proofErr w:type="spellEnd"/>
            <w:r w:rsidRPr="00324D14">
              <w:rPr>
                <w:lang w:val="uk-UA"/>
              </w:rPr>
              <w:t xml:space="preserve"> </w:t>
            </w:r>
            <w:proofErr w:type="spellStart"/>
            <w:r w:rsidRPr="00324D14">
              <w:t>йому</w:t>
            </w:r>
            <w:proofErr w:type="spellEnd"/>
            <w:r w:rsidRPr="00324D14">
              <w:rPr>
                <w:lang w:val="uk-UA"/>
              </w:rPr>
              <w:t xml:space="preserve"> </w:t>
            </w:r>
            <w:proofErr w:type="spellStart"/>
            <w:r w:rsidRPr="00324D14">
              <w:t>відповідь</w:t>
            </w:r>
            <w:proofErr w:type="spellEnd"/>
            <w:r w:rsidRPr="00324D14">
              <w:t xml:space="preserve"> не </w:t>
            </w:r>
            <w:proofErr w:type="spellStart"/>
            <w:r w:rsidRPr="00324D14">
              <w:t>пізніше</w:t>
            </w:r>
            <w:proofErr w:type="spellEnd"/>
            <w:r w:rsidRPr="00324D14">
              <w:rPr>
                <w:lang w:val="uk-UA"/>
              </w:rPr>
              <w:t xml:space="preserve"> </w:t>
            </w:r>
            <w:proofErr w:type="spellStart"/>
            <w:r w:rsidRPr="00324D14">
              <w:t>ніж</w:t>
            </w:r>
            <w:proofErr w:type="spellEnd"/>
            <w:r w:rsidRPr="00324D14">
              <w:t xml:space="preserve"> через </w:t>
            </w:r>
            <w:r w:rsidRPr="00324D14">
              <w:rPr>
                <w:lang w:val="uk-UA"/>
              </w:rPr>
              <w:t xml:space="preserve">5 </w:t>
            </w:r>
            <w:proofErr w:type="spellStart"/>
            <w:r w:rsidRPr="00324D14">
              <w:t>днів</w:t>
            </w:r>
            <w:proofErr w:type="spellEnd"/>
            <w:r w:rsidRPr="00324D14">
              <w:t xml:space="preserve"> з дня </w:t>
            </w:r>
            <w:proofErr w:type="spellStart"/>
            <w:r w:rsidRPr="00324D14">
              <w:t>надходження</w:t>
            </w:r>
            <w:proofErr w:type="spellEnd"/>
            <w:r w:rsidRPr="00324D14">
              <w:t xml:space="preserve"> такого </w:t>
            </w:r>
            <w:proofErr w:type="spellStart"/>
            <w:r w:rsidRPr="00324D14">
              <w:t>звернення</w:t>
            </w:r>
            <w:proofErr w:type="spellEnd"/>
          </w:p>
        </w:tc>
      </w:tr>
      <w:tr w:rsidR="004C77BE" w:rsidRPr="007C2185" w14:paraId="5F298B6A" w14:textId="77777777" w:rsidTr="007E582D">
        <w:trPr>
          <w:gridBefore w:val="1"/>
          <w:wBefore w:w="8" w:type="dxa"/>
          <w:trHeight w:val="438"/>
        </w:trPr>
        <w:tc>
          <w:tcPr>
            <w:tcW w:w="10068"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14:paraId="3F23E589" w14:textId="77777777" w:rsidR="004C77BE" w:rsidRPr="007C2185" w:rsidRDefault="004C77BE" w:rsidP="004C77BE">
            <w:pPr>
              <w:spacing w:before="120" w:after="120"/>
              <w:ind w:left="92" w:hanging="21"/>
              <w:jc w:val="center"/>
              <w:rPr>
                <w:rFonts w:ascii="Times New Roman" w:hAnsi="Times New Roman" w:cs="Times New Roman"/>
                <w:b/>
                <w:sz w:val="28"/>
                <w:szCs w:val="28"/>
              </w:rPr>
            </w:pPr>
            <w:r w:rsidRPr="007C2185">
              <w:rPr>
                <w:rFonts w:ascii="Times New Roman" w:hAnsi="Times New Roman" w:cs="Times New Roman"/>
                <w:b/>
                <w:sz w:val="28"/>
                <w:szCs w:val="28"/>
                <w:lang w:val="en-US"/>
              </w:rPr>
              <w:lastRenderedPageBreak/>
              <w:t>V</w:t>
            </w:r>
            <w:r w:rsidRPr="007C2185">
              <w:rPr>
                <w:rFonts w:ascii="Times New Roman" w:hAnsi="Times New Roman" w:cs="Times New Roman"/>
                <w:b/>
                <w:sz w:val="28"/>
                <w:szCs w:val="28"/>
                <w:lang w:val="uk-UA"/>
              </w:rPr>
              <w:t xml:space="preserve">І. </w:t>
            </w:r>
            <w:proofErr w:type="spellStart"/>
            <w:r w:rsidRPr="007C2185">
              <w:rPr>
                <w:rFonts w:ascii="Times New Roman" w:hAnsi="Times New Roman" w:cs="Times New Roman"/>
                <w:b/>
                <w:sz w:val="28"/>
                <w:szCs w:val="28"/>
              </w:rPr>
              <w:t>Результати</w:t>
            </w:r>
            <w:proofErr w:type="spellEnd"/>
            <w:r w:rsidR="00ED50F4">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торгів</w:t>
            </w:r>
            <w:proofErr w:type="spellEnd"/>
            <w:r w:rsidRPr="007C2185">
              <w:rPr>
                <w:rFonts w:ascii="Times New Roman" w:hAnsi="Times New Roman" w:cs="Times New Roman"/>
                <w:b/>
                <w:sz w:val="28"/>
                <w:szCs w:val="28"/>
              </w:rPr>
              <w:t xml:space="preserve"> та </w:t>
            </w:r>
            <w:proofErr w:type="spellStart"/>
            <w:r w:rsidRPr="007C2185">
              <w:rPr>
                <w:rFonts w:ascii="Times New Roman" w:hAnsi="Times New Roman" w:cs="Times New Roman"/>
                <w:b/>
                <w:sz w:val="28"/>
                <w:szCs w:val="28"/>
              </w:rPr>
              <w:t>укладання</w:t>
            </w:r>
            <w:proofErr w:type="spellEnd"/>
            <w:r w:rsidRPr="007C2185">
              <w:rPr>
                <w:rFonts w:ascii="Times New Roman" w:hAnsi="Times New Roman" w:cs="Times New Roman"/>
                <w:b/>
                <w:sz w:val="28"/>
                <w:szCs w:val="28"/>
              </w:rPr>
              <w:t xml:space="preserve"> договору про </w:t>
            </w:r>
            <w:proofErr w:type="spellStart"/>
            <w:r w:rsidRPr="007C2185">
              <w:rPr>
                <w:rFonts w:ascii="Times New Roman" w:hAnsi="Times New Roman" w:cs="Times New Roman"/>
                <w:b/>
                <w:sz w:val="28"/>
                <w:szCs w:val="28"/>
              </w:rPr>
              <w:t>закупівлю</w:t>
            </w:r>
            <w:proofErr w:type="spellEnd"/>
          </w:p>
        </w:tc>
      </w:tr>
      <w:tr w:rsidR="004C77BE" w:rsidRPr="007C2185" w14:paraId="696DFE5D" w14:textId="77777777" w:rsidTr="00472CE2">
        <w:trPr>
          <w:gridBefore w:val="1"/>
          <w:wBefore w:w="8" w:type="dxa"/>
          <w:trHeight w:val="1266"/>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57D648C2" w14:textId="77777777" w:rsidR="004C77BE" w:rsidRPr="007C2185" w:rsidRDefault="004C77BE" w:rsidP="004C77BE">
            <w:pPr>
              <w:spacing w:before="120" w:after="120"/>
              <w:ind w:right="113"/>
              <w:jc w:val="both"/>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52B21FDB" w14:textId="77777777" w:rsidR="004C77BE" w:rsidRPr="007C2185" w:rsidRDefault="004C77BE" w:rsidP="004C77BE">
            <w:pPr>
              <w:spacing w:before="120" w:after="120"/>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Відміна</w:t>
            </w:r>
            <w:proofErr w:type="spellEnd"/>
            <w:r w:rsidR="002D3479">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замовником</w:t>
            </w:r>
            <w:proofErr w:type="spellEnd"/>
            <w:r w:rsidR="002D3479">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торгів</w:t>
            </w:r>
            <w:proofErr w:type="spellEnd"/>
            <w:r w:rsidR="002D3479">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чи</w:t>
            </w:r>
            <w:proofErr w:type="spellEnd"/>
            <w:r w:rsidR="002D3479">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визнання</w:t>
            </w:r>
            <w:proofErr w:type="spellEnd"/>
            <w:r w:rsidR="002D3479">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їх</w:t>
            </w:r>
            <w:proofErr w:type="spellEnd"/>
            <w:r w:rsidRPr="007C2185">
              <w:rPr>
                <w:rFonts w:ascii="Times New Roman" w:hAnsi="Times New Roman" w:cs="Times New Roman"/>
                <w:b/>
                <w:sz w:val="24"/>
                <w:szCs w:val="24"/>
              </w:rPr>
              <w:t xml:space="preserve"> такими, </w:t>
            </w:r>
            <w:proofErr w:type="spellStart"/>
            <w:r w:rsidRPr="007C2185">
              <w:rPr>
                <w:rFonts w:ascii="Times New Roman" w:hAnsi="Times New Roman" w:cs="Times New Roman"/>
                <w:b/>
                <w:sz w:val="24"/>
                <w:szCs w:val="24"/>
              </w:rPr>
              <w:t>що</w:t>
            </w:r>
            <w:proofErr w:type="spellEnd"/>
            <w:r w:rsidRPr="007C2185">
              <w:rPr>
                <w:rFonts w:ascii="Times New Roman" w:hAnsi="Times New Roman" w:cs="Times New Roman"/>
                <w:b/>
                <w:sz w:val="24"/>
                <w:szCs w:val="24"/>
              </w:rPr>
              <w:t xml:space="preserve"> не </w:t>
            </w:r>
            <w:proofErr w:type="spellStart"/>
            <w:r w:rsidRPr="007C2185">
              <w:rPr>
                <w:rFonts w:ascii="Times New Roman" w:hAnsi="Times New Roman" w:cs="Times New Roman"/>
                <w:b/>
                <w:sz w:val="24"/>
                <w:szCs w:val="24"/>
              </w:rPr>
              <w:t>відбулися</w:t>
            </w:r>
            <w:proofErr w:type="spellEnd"/>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167CE52F" w14:textId="77777777" w:rsidR="00CB03FD" w:rsidRPr="00CB03FD" w:rsidRDefault="00CB03FD" w:rsidP="00CB03FD">
            <w:pPr>
              <w:spacing w:before="120"/>
              <w:jc w:val="both"/>
              <w:rPr>
                <w:rFonts w:ascii="Times New Roman" w:hAnsi="Times New Roman"/>
                <w:color w:val="000000"/>
                <w:sz w:val="24"/>
                <w:szCs w:val="24"/>
              </w:rPr>
            </w:pPr>
            <w:proofErr w:type="spellStart"/>
            <w:r w:rsidRPr="00CB03FD">
              <w:rPr>
                <w:rFonts w:ascii="Times New Roman" w:hAnsi="Times New Roman"/>
                <w:color w:val="000000"/>
                <w:sz w:val="24"/>
                <w:szCs w:val="24"/>
                <w:lang w:eastAsia="en-US"/>
              </w:rPr>
              <w:t>Замовник</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відміняє</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відкриті</w:t>
            </w:r>
            <w:proofErr w:type="spellEnd"/>
            <w:r w:rsidRPr="00CB03FD">
              <w:rPr>
                <w:rFonts w:ascii="Times New Roman" w:hAnsi="Times New Roman"/>
                <w:color w:val="000000"/>
                <w:sz w:val="24"/>
                <w:szCs w:val="24"/>
                <w:lang w:eastAsia="en-US"/>
              </w:rPr>
              <w:t xml:space="preserve"> торги у </w:t>
            </w:r>
            <w:proofErr w:type="spellStart"/>
            <w:r w:rsidRPr="00CB03FD">
              <w:rPr>
                <w:rFonts w:ascii="Times New Roman" w:hAnsi="Times New Roman"/>
                <w:color w:val="000000"/>
                <w:sz w:val="24"/>
                <w:szCs w:val="24"/>
                <w:lang w:eastAsia="en-US"/>
              </w:rPr>
              <w:t>разі</w:t>
            </w:r>
            <w:proofErr w:type="spellEnd"/>
            <w:r w:rsidRPr="00CB03FD">
              <w:rPr>
                <w:rFonts w:ascii="Times New Roman" w:hAnsi="Times New Roman"/>
                <w:color w:val="000000"/>
                <w:sz w:val="24"/>
                <w:szCs w:val="24"/>
                <w:lang w:eastAsia="en-US"/>
              </w:rPr>
              <w:t>:</w:t>
            </w:r>
          </w:p>
          <w:p w14:paraId="507100A2" w14:textId="77777777"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1) </w:t>
            </w:r>
            <w:proofErr w:type="spellStart"/>
            <w:r w:rsidRPr="00CB03FD">
              <w:rPr>
                <w:rFonts w:ascii="Times New Roman" w:hAnsi="Times New Roman"/>
                <w:color w:val="000000"/>
                <w:sz w:val="24"/>
                <w:szCs w:val="24"/>
                <w:lang w:eastAsia="en-US"/>
              </w:rPr>
              <w:t>відсутності</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подальшої</w:t>
            </w:r>
            <w:proofErr w:type="spellEnd"/>
            <w:r w:rsidRPr="00CB03FD">
              <w:rPr>
                <w:rFonts w:ascii="Times New Roman" w:hAnsi="Times New Roman"/>
                <w:color w:val="000000"/>
                <w:sz w:val="24"/>
                <w:szCs w:val="24"/>
                <w:lang w:eastAsia="en-US"/>
              </w:rPr>
              <w:t xml:space="preserve"> потреби в </w:t>
            </w:r>
            <w:proofErr w:type="spellStart"/>
            <w:r w:rsidRPr="00CB03FD">
              <w:rPr>
                <w:rFonts w:ascii="Times New Roman" w:hAnsi="Times New Roman"/>
                <w:color w:val="000000"/>
                <w:sz w:val="24"/>
                <w:szCs w:val="24"/>
                <w:lang w:eastAsia="en-US"/>
              </w:rPr>
              <w:t>закупівлі</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товарів</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робіт</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чи</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послуг</w:t>
            </w:r>
            <w:proofErr w:type="spellEnd"/>
            <w:r w:rsidRPr="00CB03FD">
              <w:rPr>
                <w:rFonts w:ascii="Times New Roman" w:hAnsi="Times New Roman"/>
                <w:color w:val="000000"/>
                <w:sz w:val="24"/>
                <w:szCs w:val="24"/>
                <w:lang w:eastAsia="en-US"/>
              </w:rPr>
              <w:t>;</w:t>
            </w:r>
          </w:p>
          <w:p w14:paraId="1A322869" w14:textId="77777777"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2) </w:t>
            </w:r>
            <w:proofErr w:type="spellStart"/>
            <w:r w:rsidRPr="00CB03FD">
              <w:rPr>
                <w:rFonts w:ascii="Times New Roman" w:hAnsi="Times New Roman"/>
                <w:color w:val="000000"/>
                <w:sz w:val="24"/>
                <w:szCs w:val="24"/>
                <w:lang w:eastAsia="en-US"/>
              </w:rPr>
              <w:t>неможливості</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усунення</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порушень</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що</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виникли</w:t>
            </w:r>
            <w:proofErr w:type="spellEnd"/>
            <w:r w:rsidRPr="00CB03FD">
              <w:rPr>
                <w:rFonts w:ascii="Times New Roman" w:hAnsi="Times New Roman"/>
                <w:color w:val="000000"/>
                <w:sz w:val="24"/>
                <w:szCs w:val="24"/>
                <w:lang w:eastAsia="en-US"/>
              </w:rPr>
              <w:t xml:space="preserve"> через </w:t>
            </w:r>
            <w:proofErr w:type="spellStart"/>
            <w:r w:rsidRPr="00CB03FD">
              <w:rPr>
                <w:rFonts w:ascii="Times New Roman" w:hAnsi="Times New Roman"/>
                <w:color w:val="000000"/>
                <w:sz w:val="24"/>
                <w:szCs w:val="24"/>
                <w:lang w:eastAsia="en-US"/>
              </w:rPr>
              <w:t>виявлені</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порушення</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вимог</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законодавства</w:t>
            </w:r>
            <w:proofErr w:type="spellEnd"/>
            <w:r w:rsidRPr="00CB03FD">
              <w:rPr>
                <w:rFonts w:ascii="Times New Roman" w:hAnsi="Times New Roman"/>
                <w:color w:val="000000"/>
                <w:sz w:val="24"/>
                <w:szCs w:val="24"/>
                <w:lang w:eastAsia="en-US"/>
              </w:rPr>
              <w:t xml:space="preserve"> у </w:t>
            </w:r>
            <w:proofErr w:type="spellStart"/>
            <w:r w:rsidRPr="00CB03FD">
              <w:rPr>
                <w:rFonts w:ascii="Times New Roman" w:hAnsi="Times New Roman"/>
                <w:color w:val="000000"/>
                <w:sz w:val="24"/>
                <w:szCs w:val="24"/>
                <w:lang w:eastAsia="en-US"/>
              </w:rPr>
              <w:t>сфері</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публічних</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закупівель</w:t>
            </w:r>
            <w:proofErr w:type="spellEnd"/>
            <w:r w:rsidRPr="00CB03FD">
              <w:rPr>
                <w:rFonts w:ascii="Times New Roman" w:hAnsi="Times New Roman"/>
                <w:color w:val="000000"/>
                <w:sz w:val="24"/>
                <w:szCs w:val="24"/>
                <w:lang w:eastAsia="en-US"/>
              </w:rPr>
              <w:t xml:space="preserve">, з </w:t>
            </w:r>
            <w:proofErr w:type="spellStart"/>
            <w:r w:rsidRPr="00CB03FD">
              <w:rPr>
                <w:rFonts w:ascii="Times New Roman" w:hAnsi="Times New Roman"/>
                <w:color w:val="000000"/>
                <w:sz w:val="24"/>
                <w:szCs w:val="24"/>
                <w:lang w:eastAsia="en-US"/>
              </w:rPr>
              <w:t>описом</w:t>
            </w:r>
            <w:proofErr w:type="spellEnd"/>
            <w:r w:rsidRPr="00CB03FD">
              <w:rPr>
                <w:rFonts w:ascii="Times New Roman" w:hAnsi="Times New Roman"/>
                <w:color w:val="000000"/>
                <w:sz w:val="24"/>
                <w:szCs w:val="24"/>
                <w:lang w:eastAsia="en-US"/>
              </w:rPr>
              <w:t xml:space="preserve"> таких </w:t>
            </w:r>
            <w:proofErr w:type="spellStart"/>
            <w:r w:rsidRPr="00CB03FD">
              <w:rPr>
                <w:rFonts w:ascii="Times New Roman" w:hAnsi="Times New Roman"/>
                <w:color w:val="000000"/>
                <w:sz w:val="24"/>
                <w:szCs w:val="24"/>
                <w:lang w:eastAsia="en-US"/>
              </w:rPr>
              <w:t>порушень</w:t>
            </w:r>
            <w:proofErr w:type="spellEnd"/>
            <w:r w:rsidRPr="00CB03FD">
              <w:rPr>
                <w:rFonts w:ascii="Times New Roman" w:hAnsi="Times New Roman"/>
                <w:color w:val="000000"/>
                <w:sz w:val="24"/>
                <w:szCs w:val="24"/>
                <w:lang w:eastAsia="en-US"/>
              </w:rPr>
              <w:t>;</w:t>
            </w:r>
          </w:p>
          <w:p w14:paraId="11450AA8" w14:textId="77777777"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3) </w:t>
            </w:r>
            <w:proofErr w:type="spellStart"/>
            <w:r w:rsidRPr="00CB03FD">
              <w:rPr>
                <w:rFonts w:ascii="Times New Roman" w:hAnsi="Times New Roman"/>
                <w:color w:val="000000"/>
                <w:sz w:val="24"/>
                <w:szCs w:val="24"/>
                <w:lang w:eastAsia="en-US"/>
              </w:rPr>
              <w:t>скорочення</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обсягу</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видатків</w:t>
            </w:r>
            <w:proofErr w:type="spellEnd"/>
            <w:r w:rsidRPr="00CB03FD">
              <w:rPr>
                <w:rFonts w:ascii="Times New Roman" w:hAnsi="Times New Roman"/>
                <w:color w:val="000000"/>
                <w:sz w:val="24"/>
                <w:szCs w:val="24"/>
                <w:lang w:eastAsia="en-US"/>
              </w:rPr>
              <w:t xml:space="preserve"> на </w:t>
            </w:r>
            <w:proofErr w:type="spellStart"/>
            <w:r w:rsidRPr="00CB03FD">
              <w:rPr>
                <w:rFonts w:ascii="Times New Roman" w:hAnsi="Times New Roman"/>
                <w:color w:val="000000"/>
                <w:sz w:val="24"/>
                <w:szCs w:val="24"/>
                <w:lang w:eastAsia="en-US"/>
              </w:rPr>
              <w:t>здійснення</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закупівлі</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товарів</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робіт</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чи</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послуг</w:t>
            </w:r>
            <w:proofErr w:type="spellEnd"/>
            <w:r w:rsidRPr="00CB03FD">
              <w:rPr>
                <w:rFonts w:ascii="Times New Roman" w:hAnsi="Times New Roman"/>
                <w:color w:val="000000"/>
                <w:sz w:val="24"/>
                <w:szCs w:val="24"/>
                <w:lang w:eastAsia="en-US"/>
              </w:rPr>
              <w:t>;</w:t>
            </w:r>
          </w:p>
          <w:p w14:paraId="20B67F96" w14:textId="77777777"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 xml:space="preserve">4) коли </w:t>
            </w:r>
            <w:proofErr w:type="spellStart"/>
            <w:r w:rsidRPr="00CB03FD">
              <w:rPr>
                <w:rFonts w:ascii="Times New Roman" w:hAnsi="Times New Roman"/>
                <w:color w:val="000000"/>
                <w:sz w:val="24"/>
                <w:szCs w:val="24"/>
                <w:lang w:eastAsia="en-US"/>
              </w:rPr>
              <w:t>здійснення</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закупівлі</w:t>
            </w:r>
            <w:proofErr w:type="spellEnd"/>
            <w:r w:rsidRPr="00CB03FD">
              <w:rPr>
                <w:rFonts w:ascii="Times New Roman" w:hAnsi="Times New Roman"/>
                <w:color w:val="000000"/>
                <w:sz w:val="24"/>
                <w:szCs w:val="24"/>
                <w:lang w:eastAsia="en-US"/>
              </w:rPr>
              <w:t xml:space="preserve"> стало </w:t>
            </w:r>
            <w:proofErr w:type="spellStart"/>
            <w:r w:rsidRPr="00CB03FD">
              <w:rPr>
                <w:rFonts w:ascii="Times New Roman" w:hAnsi="Times New Roman"/>
                <w:color w:val="000000"/>
                <w:sz w:val="24"/>
                <w:szCs w:val="24"/>
                <w:lang w:eastAsia="en-US"/>
              </w:rPr>
              <w:t>неможливим</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внаслідок</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дії</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обставин</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непереборної</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сили</w:t>
            </w:r>
            <w:proofErr w:type="spellEnd"/>
            <w:r w:rsidRPr="00CB03FD">
              <w:rPr>
                <w:rFonts w:ascii="Times New Roman" w:hAnsi="Times New Roman"/>
                <w:color w:val="000000"/>
                <w:sz w:val="24"/>
                <w:szCs w:val="24"/>
                <w:lang w:eastAsia="en-US"/>
              </w:rPr>
              <w:t>.</w:t>
            </w:r>
          </w:p>
          <w:p w14:paraId="14496BF2" w14:textId="77777777"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 xml:space="preserve">У </w:t>
            </w:r>
            <w:proofErr w:type="spellStart"/>
            <w:r w:rsidRPr="00CB03FD">
              <w:rPr>
                <w:rFonts w:ascii="Times New Roman" w:hAnsi="Times New Roman"/>
                <w:color w:val="000000"/>
                <w:sz w:val="24"/>
                <w:szCs w:val="24"/>
                <w:lang w:eastAsia="en-US"/>
              </w:rPr>
              <w:t>разі</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відміни</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відкритих</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торгів</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замовник</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протягом</w:t>
            </w:r>
            <w:proofErr w:type="spellEnd"/>
            <w:r w:rsidRPr="00CB03FD">
              <w:rPr>
                <w:rFonts w:ascii="Times New Roman" w:hAnsi="Times New Roman"/>
                <w:color w:val="000000"/>
                <w:sz w:val="24"/>
                <w:szCs w:val="24"/>
                <w:lang w:eastAsia="en-US"/>
              </w:rPr>
              <w:t xml:space="preserve"> одного </w:t>
            </w:r>
            <w:proofErr w:type="spellStart"/>
            <w:r w:rsidRPr="00CB03FD">
              <w:rPr>
                <w:rFonts w:ascii="Times New Roman" w:hAnsi="Times New Roman"/>
                <w:color w:val="000000"/>
                <w:sz w:val="24"/>
                <w:szCs w:val="24"/>
                <w:lang w:eastAsia="en-US"/>
              </w:rPr>
              <w:t>робочого</w:t>
            </w:r>
            <w:proofErr w:type="spellEnd"/>
            <w:r w:rsidRPr="00CB03FD">
              <w:rPr>
                <w:rFonts w:ascii="Times New Roman" w:hAnsi="Times New Roman"/>
                <w:color w:val="000000"/>
                <w:sz w:val="24"/>
                <w:szCs w:val="24"/>
                <w:lang w:eastAsia="en-US"/>
              </w:rPr>
              <w:t xml:space="preserve"> дня з </w:t>
            </w:r>
            <w:proofErr w:type="spellStart"/>
            <w:r w:rsidRPr="00CB03FD">
              <w:rPr>
                <w:rFonts w:ascii="Times New Roman" w:hAnsi="Times New Roman"/>
                <w:color w:val="000000"/>
                <w:sz w:val="24"/>
                <w:szCs w:val="24"/>
                <w:lang w:eastAsia="en-US"/>
              </w:rPr>
              <w:t>дати</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прийняття</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відповідного</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рішення</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зазначає</w:t>
            </w:r>
            <w:proofErr w:type="spellEnd"/>
            <w:r w:rsidRPr="00CB03FD">
              <w:rPr>
                <w:rFonts w:ascii="Times New Roman" w:hAnsi="Times New Roman"/>
                <w:color w:val="000000"/>
                <w:sz w:val="24"/>
                <w:szCs w:val="24"/>
                <w:lang w:eastAsia="en-US"/>
              </w:rPr>
              <w:t xml:space="preserve"> в </w:t>
            </w:r>
            <w:proofErr w:type="spellStart"/>
            <w:r w:rsidRPr="00CB03FD">
              <w:rPr>
                <w:rFonts w:ascii="Times New Roman" w:hAnsi="Times New Roman"/>
                <w:color w:val="000000"/>
                <w:sz w:val="24"/>
                <w:szCs w:val="24"/>
                <w:lang w:eastAsia="en-US"/>
              </w:rPr>
              <w:t>електронній</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системі</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закупівель</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підстави</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прийняття</w:t>
            </w:r>
            <w:proofErr w:type="spellEnd"/>
            <w:r w:rsidRPr="00CB03FD">
              <w:rPr>
                <w:rFonts w:ascii="Times New Roman" w:hAnsi="Times New Roman"/>
                <w:color w:val="000000"/>
                <w:sz w:val="24"/>
                <w:szCs w:val="24"/>
                <w:lang w:eastAsia="en-US"/>
              </w:rPr>
              <w:t xml:space="preserve"> такого </w:t>
            </w:r>
            <w:proofErr w:type="spellStart"/>
            <w:r w:rsidRPr="00CB03FD">
              <w:rPr>
                <w:rFonts w:ascii="Times New Roman" w:hAnsi="Times New Roman"/>
                <w:color w:val="000000"/>
                <w:sz w:val="24"/>
                <w:szCs w:val="24"/>
                <w:lang w:eastAsia="en-US"/>
              </w:rPr>
              <w:t>рішення</w:t>
            </w:r>
            <w:proofErr w:type="spellEnd"/>
            <w:r w:rsidRPr="00CB03FD">
              <w:rPr>
                <w:rFonts w:ascii="Times New Roman" w:hAnsi="Times New Roman"/>
                <w:color w:val="000000"/>
                <w:sz w:val="24"/>
                <w:szCs w:val="24"/>
                <w:lang w:eastAsia="en-US"/>
              </w:rPr>
              <w:t xml:space="preserve">. </w:t>
            </w:r>
          </w:p>
          <w:p w14:paraId="5FBEDD35" w14:textId="77777777" w:rsidR="00CB03FD" w:rsidRPr="00CB03FD" w:rsidRDefault="00CB03FD" w:rsidP="00CB03FD">
            <w:pPr>
              <w:spacing w:before="120"/>
              <w:jc w:val="both"/>
              <w:rPr>
                <w:rFonts w:ascii="Times New Roman" w:hAnsi="Times New Roman"/>
                <w:color w:val="000000"/>
                <w:sz w:val="24"/>
                <w:szCs w:val="24"/>
              </w:rPr>
            </w:pPr>
            <w:proofErr w:type="spellStart"/>
            <w:r w:rsidRPr="00CB03FD">
              <w:rPr>
                <w:rFonts w:ascii="Times New Roman" w:hAnsi="Times New Roman"/>
                <w:color w:val="000000"/>
                <w:sz w:val="24"/>
                <w:szCs w:val="24"/>
                <w:lang w:eastAsia="en-US"/>
              </w:rPr>
              <w:t>Відкриті</w:t>
            </w:r>
            <w:proofErr w:type="spellEnd"/>
            <w:r w:rsidRPr="00CB03FD">
              <w:rPr>
                <w:rFonts w:ascii="Times New Roman" w:hAnsi="Times New Roman"/>
                <w:color w:val="000000"/>
                <w:sz w:val="24"/>
                <w:szCs w:val="24"/>
                <w:lang w:eastAsia="en-US"/>
              </w:rPr>
              <w:t xml:space="preserve"> торги автоматично </w:t>
            </w:r>
            <w:proofErr w:type="spellStart"/>
            <w:r w:rsidRPr="00CB03FD">
              <w:rPr>
                <w:rFonts w:ascii="Times New Roman" w:hAnsi="Times New Roman"/>
                <w:color w:val="000000"/>
                <w:sz w:val="24"/>
                <w:szCs w:val="24"/>
                <w:lang w:eastAsia="en-US"/>
              </w:rPr>
              <w:t>відміняються</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електронною</w:t>
            </w:r>
            <w:proofErr w:type="spellEnd"/>
            <w:r w:rsidRPr="00CB03FD">
              <w:rPr>
                <w:rFonts w:ascii="Times New Roman" w:hAnsi="Times New Roman"/>
                <w:color w:val="000000"/>
                <w:sz w:val="24"/>
                <w:szCs w:val="24"/>
                <w:lang w:eastAsia="en-US"/>
              </w:rPr>
              <w:t xml:space="preserve"> системою </w:t>
            </w:r>
            <w:proofErr w:type="spellStart"/>
            <w:r w:rsidRPr="00CB03FD">
              <w:rPr>
                <w:rFonts w:ascii="Times New Roman" w:hAnsi="Times New Roman"/>
                <w:color w:val="000000"/>
                <w:sz w:val="24"/>
                <w:szCs w:val="24"/>
                <w:lang w:eastAsia="en-US"/>
              </w:rPr>
              <w:t>закупівель</w:t>
            </w:r>
            <w:proofErr w:type="spellEnd"/>
            <w:r w:rsidRPr="00CB03FD">
              <w:rPr>
                <w:rFonts w:ascii="Times New Roman" w:hAnsi="Times New Roman"/>
                <w:color w:val="000000"/>
                <w:sz w:val="24"/>
                <w:szCs w:val="24"/>
                <w:lang w:eastAsia="en-US"/>
              </w:rPr>
              <w:t xml:space="preserve"> у </w:t>
            </w:r>
            <w:proofErr w:type="spellStart"/>
            <w:r w:rsidRPr="00CB03FD">
              <w:rPr>
                <w:rFonts w:ascii="Times New Roman" w:hAnsi="Times New Roman"/>
                <w:color w:val="000000"/>
                <w:sz w:val="24"/>
                <w:szCs w:val="24"/>
                <w:lang w:eastAsia="en-US"/>
              </w:rPr>
              <w:t>разі</w:t>
            </w:r>
            <w:proofErr w:type="spellEnd"/>
            <w:r w:rsidRPr="00CB03FD">
              <w:rPr>
                <w:rFonts w:ascii="Times New Roman" w:hAnsi="Times New Roman"/>
                <w:color w:val="000000"/>
                <w:sz w:val="24"/>
                <w:szCs w:val="24"/>
                <w:lang w:eastAsia="en-US"/>
              </w:rPr>
              <w:t>:</w:t>
            </w:r>
          </w:p>
          <w:p w14:paraId="3839203B" w14:textId="77777777"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1) </w:t>
            </w:r>
            <w:proofErr w:type="spellStart"/>
            <w:r w:rsidRPr="00CB03FD">
              <w:rPr>
                <w:rFonts w:ascii="Times New Roman" w:hAnsi="Times New Roman"/>
                <w:color w:val="000000"/>
                <w:sz w:val="24"/>
                <w:szCs w:val="24"/>
                <w:lang w:eastAsia="en-US"/>
              </w:rPr>
              <w:t>відхилення</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всіх</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тендерних</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пропозицій</w:t>
            </w:r>
            <w:proofErr w:type="spellEnd"/>
            <w:r w:rsidRPr="00CB03FD">
              <w:rPr>
                <w:rFonts w:ascii="Times New Roman" w:hAnsi="Times New Roman"/>
                <w:color w:val="000000"/>
                <w:sz w:val="24"/>
                <w:szCs w:val="24"/>
                <w:lang w:eastAsia="en-US"/>
              </w:rPr>
              <w:t xml:space="preserve"> (у тому </w:t>
            </w:r>
            <w:proofErr w:type="spellStart"/>
            <w:r w:rsidRPr="00CB03FD">
              <w:rPr>
                <w:rFonts w:ascii="Times New Roman" w:hAnsi="Times New Roman"/>
                <w:color w:val="000000"/>
                <w:sz w:val="24"/>
                <w:szCs w:val="24"/>
                <w:lang w:eastAsia="en-US"/>
              </w:rPr>
              <w:t>числі</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якщо</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була</w:t>
            </w:r>
            <w:proofErr w:type="spellEnd"/>
            <w:r w:rsidRPr="00CB03FD">
              <w:rPr>
                <w:rFonts w:ascii="Times New Roman" w:hAnsi="Times New Roman"/>
                <w:color w:val="000000"/>
                <w:sz w:val="24"/>
                <w:szCs w:val="24"/>
                <w:lang w:eastAsia="en-US"/>
              </w:rPr>
              <w:t xml:space="preserve"> подана одна </w:t>
            </w:r>
            <w:proofErr w:type="spellStart"/>
            <w:r w:rsidRPr="00CB03FD">
              <w:rPr>
                <w:rFonts w:ascii="Times New Roman" w:hAnsi="Times New Roman"/>
                <w:color w:val="000000"/>
                <w:sz w:val="24"/>
                <w:szCs w:val="24"/>
                <w:lang w:eastAsia="en-US"/>
              </w:rPr>
              <w:t>тендерна</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пропозиція</w:t>
            </w:r>
            <w:proofErr w:type="spellEnd"/>
            <w:r w:rsidRPr="00CB03FD">
              <w:rPr>
                <w:rFonts w:ascii="Times New Roman" w:hAnsi="Times New Roman"/>
                <w:color w:val="000000"/>
                <w:sz w:val="24"/>
                <w:szCs w:val="24"/>
                <w:lang w:eastAsia="en-US"/>
              </w:rPr>
              <w:t xml:space="preserve">, яка </w:t>
            </w:r>
            <w:proofErr w:type="spellStart"/>
            <w:r w:rsidRPr="00CB03FD">
              <w:rPr>
                <w:rFonts w:ascii="Times New Roman" w:hAnsi="Times New Roman"/>
                <w:color w:val="000000"/>
                <w:sz w:val="24"/>
                <w:szCs w:val="24"/>
                <w:lang w:eastAsia="en-US"/>
              </w:rPr>
              <w:t>відхилена</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lastRenderedPageBreak/>
              <w:t>замовником</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згідно</w:t>
            </w:r>
            <w:proofErr w:type="spellEnd"/>
            <w:r w:rsidRPr="00CB03FD">
              <w:rPr>
                <w:rFonts w:ascii="Times New Roman" w:hAnsi="Times New Roman"/>
                <w:color w:val="000000"/>
                <w:sz w:val="24"/>
                <w:szCs w:val="24"/>
                <w:lang w:eastAsia="en-US"/>
              </w:rPr>
              <w:t xml:space="preserve"> з </w:t>
            </w:r>
            <w:proofErr w:type="spellStart"/>
            <w:r w:rsidRPr="00CB03FD">
              <w:rPr>
                <w:rFonts w:ascii="Times New Roman" w:hAnsi="Times New Roman"/>
                <w:color w:val="000000"/>
                <w:sz w:val="24"/>
                <w:szCs w:val="24"/>
                <w:shd w:val="solid" w:color="FFFFFF" w:fill="FFFFFF"/>
                <w:lang w:eastAsia="en-US"/>
              </w:rPr>
              <w:t>цими</w:t>
            </w:r>
            <w:proofErr w:type="spellEnd"/>
            <w:r w:rsidRPr="00CB03FD">
              <w:rPr>
                <w:rFonts w:ascii="Times New Roman" w:hAnsi="Times New Roman"/>
                <w:color w:val="000000"/>
                <w:sz w:val="24"/>
                <w:szCs w:val="24"/>
                <w:shd w:val="solid" w:color="FFFFFF" w:fill="FFFFFF"/>
                <w:lang w:eastAsia="en-US"/>
              </w:rPr>
              <w:t xml:space="preserve"> </w:t>
            </w:r>
            <w:proofErr w:type="spellStart"/>
            <w:r w:rsidRPr="00CB03FD">
              <w:rPr>
                <w:rFonts w:ascii="Times New Roman" w:hAnsi="Times New Roman"/>
                <w:color w:val="000000"/>
                <w:sz w:val="24"/>
                <w:szCs w:val="24"/>
                <w:shd w:val="solid" w:color="FFFFFF" w:fill="FFFFFF"/>
                <w:lang w:eastAsia="en-US"/>
              </w:rPr>
              <w:t>особливостями</w:t>
            </w:r>
            <w:proofErr w:type="spellEnd"/>
            <w:r w:rsidRPr="00CB03FD">
              <w:rPr>
                <w:rFonts w:ascii="Times New Roman" w:hAnsi="Times New Roman"/>
                <w:color w:val="000000"/>
                <w:sz w:val="24"/>
                <w:szCs w:val="24"/>
                <w:lang w:eastAsia="en-US"/>
              </w:rPr>
              <w:t>;</w:t>
            </w:r>
          </w:p>
          <w:p w14:paraId="02965972" w14:textId="77777777"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2) </w:t>
            </w:r>
            <w:proofErr w:type="spellStart"/>
            <w:r w:rsidRPr="00CB03FD">
              <w:rPr>
                <w:rFonts w:ascii="Times New Roman" w:hAnsi="Times New Roman"/>
                <w:color w:val="000000"/>
                <w:sz w:val="24"/>
                <w:szCs w:val="24"/>
                <w:lang w:eastAsia="en-US"/>
              </w:rPr>
              <w:t>не</w:t>
            </w:r>
            <w:r w:rsidRPr="00CB03FD">
              <w:rPr>
                <w:rFonts w:ascii="Times New Roman" w:hAnsi="Times New Roman"/>
                <w:color w:val="000000"/>
                <w:sz w:val="24"/>
                <w:szCs w:val="24"/>
                <w:shd w:val="solid" w:color="FFFFFF" w:fill="FFFFFF"/>
                <w:lang w:eastAsia="en-US"/>
              </w:rPr>
              <w:t>подання</w:t>
            </w:r>
            <w:proofErr w:type="spellEnd"/>
            <w:r w:rsidRPr="00CB03FD">
              <w:rPr>
                <w:rFonts w:ascii="Times New Roman" w:hAnsi="Times New Roman"/>
                <w:color w:val="000000"/>
                <w:sz w:val="24"/>
                <w:szCs w:val="24"/>
                <w:shd w:val="solid" w:color="FFFFFF" w:fill="FFFFFF"/>
                <w:lang w:eastAsia="en-US"/>
              </w:rPr>
              <w:t xml:space="preserve"> </w:t>
            </w:r>
            <w:proofErr w:type="spellStart"/>
            <w:r w:rsidRPr="00CB03FD">
              <w:rPr>
                <w:rFonts w:ascii="Times New Roman" w:hAnsi="Times New Roman"/>
                <w:color w:val="000000"/>
                <w:sz w:val="24"/>
                <w:szCs w:val="24"/>
                <w:shd w:val="solid" w:color="FFFFFF" w:fill="FFFFFF"/>
                <w:lang w:eastAsia="en-US"/>
              </w:rPr>
              <w:t>жодної</w:t>
            </w:r>
            <w:proofErr w:type="spellEnd"/>
            <w:r w:rsidRPr="00CB03FD">
              <w:rPr>
                <w:rFonts w:ascii="Times New Roman" w:hAnsi="Times New Roman"/>
                <w:color w:val="000000"/>
                <w:sz w:val="24"/>
                <w:szCs w:val="24"/>
                <w:shd w:val="solid" w:color="FFFFFF" w:fill="FFFFFF"/>
                <w:lang w:eastAsia="en-US"/>
              </w:rPr>
              <w:t xml:space="preserve"> </w:t>
            </w:r>
            <w:proofErr w:type="spellStart"/>
            <w:r w:rsidRPr="00CB03FD">
              <w:rPr>
                <w:rFonts w:ascii="Times New Roman" w:hAnsi="Times New Roman"/>
                <w:color w:val="000000"/>
                <w:sz w:val="24"/>
                <w:szCs w:val="24"/>
                <w:shd w:val="solid" w:color="FFFFFF" w:fill="FFFFFF"/>
                <w:lang w:eastAsia="en-US"/>
              </w:rPr>
              <w:t>тендерної</w:t>
            </w:r>
            <w:proofErr w:type="spellEnd"/>
            <w:r w:rsidRPr="00CB03FD">
              <w:rPr>
                <w:rFonts w:ascii="Times New Roman" w:hAnsi="Times New Roman"/>
                <w:color w:val="000000"/>
                <w:sz w:val="24"/>
                <w:szCs w:val="24"/>
                <w:shd w:val="solid" w:color="FFFFFF" w:fill="FFFFFF"/>
                <w:lang w:eastAsia="en-US"/>
              </w:rPr>
              <w:t xml:space="preserve"> </w:t>
            </w:r>
            <w:proofErr w:type="spellStart"/>
            <w:r w:rsidRPr="00CB03FD">
              <w:rPr>
                <w:rFonts w:ascii="Times New Roman" w:hAnsi="Times New Roman"/>
                <w:color w:val="000000"/>
                <w:sz w:val="24"/>
                <w:szCs w:val="24"/>
                <w:shd w:val="solid" w:color="FFFFFF" w:fill="FFFFFF"/>
                <w:lang w:eastAsia="en-US"/>
              </w:rPr>
              <w:t>пропозиції</w:t>
            </w:r>
            <w:proofErr w:type="spellEnd"/>
            <w:r w:rsidRPr="00CB03FD">
              <w:rPr>
                <w:rFonts w:ascii="Times New Roman" w:hAnsi="Times New Roman"/>
                <w:color w:val="000000"/>
                <w:sz w:val="24"/>
                <w:szCs w:val="24"/>
                <w:shd w:val="solid" w:color="FFFFFF" w:fill="FFFFFF"/>
                <w:lang w:eastAsia="en-US"/>
              </w:rPr>
              <w:t xml:space="preserve"> для </w:t>
            </w:r>
            <w:proofErr w:type="spellStart"/>
            <w:r w:rsidRPr="00CB03FD">
              <w:rPr>
                <w:rFonts w:ascii="Times New Roman" w:hAnsi="Times New Roman"/>
                <w:color w:val="000000"/>
                <w:sz w:val="24"/>
                <w:szCs w:val="24"/>
                <w:shd w:val="solid" w:color="FFFFFF" w:fill="FFFFFF"/>
                <w:lang w:eastAsia="en-US"/>
              </w:rPr>
              <w:t>участі</w:t>
            </w:r>
            <w:proofErr w:type="spellEnd"/>
            <w:r w:rsidRPr="00CB03FD">
              <w:rPr>
                <w:rFonts w:ascii="Times New Roman" w:hAnsi="Times New Roman"/>
                <w:color w:val="000000"/>
                <w:sz w:val="24"/>
                <w:szCs w:val="24"/>
                <w:lang w:eastAsia="en-US"/>
              </w:rPr>
              <w:t xml:space="preserve"> у </w:t>
            </w:r>
            <w:proofErr w:type="spellStart"/>
            <w:r w:rsidRPr="00CB03FD">
              <w:rPr>
                <w:rFonts w:ascii="Times New Roman" w:hAnsi="Times New Roman"/>
                <w:color w:val="000000"/>
                <w:sz w:val="24"/>
                <w:szCs w:val="24"/>
                <w:lang w:eastAsia="en-US"/>
              </w:rPr>
              <w:t>відкритих</w:t>
            </w:r>
            <w:proofErr w:type="spellEnd"/>
            <w:r w:rsidRPr="00CB03FD">
              <w:rPr>
                <w:rFonts w:ascii="Times New Roman" w:hAnsi="Times New Roman"/>
                <w:color w:val="000000"/>
                <w:sz w:val="24"/>
                <w:szCs w:val="24"/>
                <w:lang w:eastAsia="en-US"/>
              </w:rPr>
              <w:t xml:space="preserve"> торгах у строк, установлений </w:t>
            </w:r>
            <w:proofErr w:type="spellStart"/>
            <w:r w:rsidRPr="00CB03FD">
              <w:rPr>
                <w:rFonts w:ascii="Times New Roman" w:hAnsi="Times New Roman"/>
                <w:color w:val="000000"/>
                <w:sz w:val="24"/>
                <w:szCs w:val="24"/>
                <w:lang w:eastAsia="en-US"/>
              </w:rPr>
              <w:t>замовником</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згідно</w:t>
            </w:r>
            <w:proofErr w:type="spellEnd"/>
            <w:r w:rsidRPr="00CB03FD">
              <w:rPr>
                <w:rFonts w:ascii="Times New Roman" w:hAnsi="Times New Roman"/>
                <w:color w:val="000000"/>
                <w:sz w:val="24"/>
                <w:szCs w:val="24"/>
                <w:lang w:eastAsia="en-US"/>
              </w:rPr>
              <w:t xml:space="preserve"> з </w:t>
            </w:r>
            <w:proofErr w:type="spellStart"/>
            <w:r w:rsidRPr="00CB03FD">
              <w:rPr>
                <w:rFonts w:ascii="Times New Roman" w:hAnsi="Times New Roman"/>
                <w:color w:val="000000"/>
                <w:sz w:val="24"/>
                <w:szCs w:val="24"/>
                <w:shd w:val="solid" w:color="FFFFFF" w:fill="FFFFFF"/>
                <w:lang w:eastAsia="en-US"/>
              </w:rPr>
              <w:t>цими</w:t>
            </w:r>
            <w:proofErr w:type="spellEnd"/>
            <w:r w:rsidRPr="00CB03FD">
              <w:rPr>
                <w:rFonts w:ascii="Times New Roman" w:hAnsi="Times New Roman"/>
                <w:color w:val="000000"/>
                <w:sz w:val="24"/>
                <w:szCs w:val="24"/>
                <w:shd w:val="solid" w:color="FFFFFF" w:fill="FFFFFF"/>
                <w:lang w:eastAsia="en-US"/>
              </w:rPr>
              <w:t xml:space="preserve"> </w:t>
            </w:r>
            <w:proofErr w:type="spellStart"/>
            <w:r w:rsidRPr="00CB03FD">
              <w:rPr>
                <w:rFonts w:ascii="Times New Roman" w:hAnsi="Times New Roman"/>
                <w:color w:val="000000"/>
                <w:sz w:val="24"/>
                <w:szCs w:val="24"/>
                <w:shd w:val="solid" w:color="FFFFFF" w:fill="FFFFFF"/>
                <w:lang w:eastAsia="en-US"/>
              </w:rPr>
              <w:t>особливостями</w:t>
            </w:r>
            <w:proofErr w:type="spellEnd"/>
            <w:r w:rsidRPr="00CB03FD">
              <w:rPr>
                <w:rFonts w:ascii="Times New Roman" w:hAnsi="Times New Roman"/>
                <w:color w:val="000000"/>
                <w:sz w:val="24"/>
                <w:szCs w:val="24"/>
                <w:lang w:eastAsia="en-US"/>
              </w:rPr>
              <w:t>.</w:t>
            </w:r>
          </w:p>
          <w:p w14:paraId="5CF20E01" w14:textId="77777777" w:rsidR="00CB03FD" w:rsidRPr="00CB03FD" w:rsidRDefault="00CB03FD" w:rsidP="00CB03FD">
            <w:pPr>
              <w:spacing w:before="120"/>
              <w:jc w:val="both"/>
              <w:rPr>
                <w:rFonts w:ascii="Times New Roman" w:hAnsi="Times New Roman"/>
                <w:color w:val="000000"/>
                <w:sz w:val="24"/>
                <w:szCs w:val="24"/>
              </w:rPr>
            </w:pPr>
            <w:proofErr w:type="spellStart"/>
            <w:r w:rsidRPr="00CB03FD">
              <w:rPr>
                <w:rFonts w:ascii="Times New Roman" w:hAnsi="Times New Roman"/>
                <w:color w:val="000000"/>
                <w:sz w:val="24"/>
                <w:szCs w:val="24"/>
                <w:lang w:eastAsia="en-US"/>
              </w:rPr>
              <w:t>Електронною</w:t>
            </w:r>
            <w:proofErr w:type="spellEnd"/>
            <w:r w:rsidRPr="00CB03FD">
              <w:rPr>
                <w:rFonts w:ascii="Times New Roman" w:hAnsi="Times New Roman"/>
                <w:color w:val="000000"/>
                <w:sz w:val="24"/>
                <w:szCs w:val="24"/>
                <w:lang w:eastAsia="en-US"/>
              </w:rPr>
              <w:t xml:space="preserve"> системою </w:t>
            </w:r>
            <w:proofErr w:type="spellStart"/>
            <w:r w:rsidRPr="00CB03FD">
              <w:rPr>
                <w:rFonts w:ascii="Times New Roman" w:hAnsi="Times New Roman"/>
                <w:color w:val="000000"/>
                <w:sz w:val="24"/>
                <w:szCs w:val="24"/>
                <w:lang w:eastAsia="en-US"/>
              </w:rPr>
              <w:t>закупівель</w:t>
            </w:r>
            <w:proofErr w:type="spellEnd"/>
            <w:r w:rsidRPr="00CB03FD">
              <w:rPr>
                <w:rFonts w:ascii="Times New Roman" w:hAnsi="Times New Roman"/>
                <w:color w:val="000000"/>
                <w:sz w:val="24"/>
                <w:szCs w:val="24"/>
                <w:lang w:eastAsia="en-US"/>
              </w:rPr>
              <w:t xml:space="preserve"> автоматично </w:t>
            </w:r>
            <w:proofErr w:type="spellStart"/>
            <w:r w:rsidRPr="00CB03FD">
              <w:rPr>
                <w:rFonts w:ascii="Times New Roman" w:hAnsi="Times New Roman"/>
                <w:color w:val="000000"/>
                <w:sz w:val="24"/>
                <w:szCs w:val="24"/>
                <w:lang w:eastAsia="en-US"/>
              </w:rPr>
              <w:t>протягом</w:t>
            </w:r>
            <w:proofErr w:type="spellEnd"/>
            <w:r w:rsidRPr="00CB03FD">
              <w:rPr>
                <w:rFonts w:ascii="Times New Roman" w:hAnsi="Times New Roman"/>
                <w:color w:val="000000"/>
                <w:sz w:val="24"/>
                <w:szCs w:val="24"/>
                <w:lang w:eastAsia="en-US"/>
              </w:rPr>
              <w:t xml:space="preserve"> одного </w:t>
            </w:r>
            <w:proofErr w:type="spellStart"/>
            <w:r w:rsidRPr="00CB03FD">
              <w:rPr>
                <w:rFonts w:ascii="Times New Roman" w:hAnsi="Times New Roman"/>
                <w:color w:val="000000"/>
                <w:sz w:val="24"/>
                <w:szCs w:val="24"/>
                <w:lang w:eastAsia="en-US"/>
              </w:rPr>
              <w:t>робочого</w:t>
            </w:r>
            <w:proofErr w:type="spellEnd"/>
            <w:r w:rsidRPr="00CB03FD">
              <w:rPr>
                <w:rFonts w:ascii="Times New Roman" w:hAnsi="Times New Roman"/>
                <w:color w:val="000000"/>
                <w:sz w:val="24"/>
                <w:szCs w:val="24"/>
                <w:lang w:eastAsia="en-US"/>
              </w:rPr>
              <w:t xml:space="preserve"> дня з </w:t>
            </w:r>
            <w:proofErr w:type="spellStart"/>
            <w:r w:rsidRPr="00CB03FD">
              <w:rPr>
                <w:rFonts w:ascii="Times New Roman" w:hAnsi="Times New Roman"/>
                <w:color w:val="000000"/>
                <w:sz w:val="24"/>
                <w:szCs w:val="24"/>
                <w:lang w:eastAsia="en-US"/>
              </w:rPr>
              <w:t>дати</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настання</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підстав</w:t>
            </w:r>
            <w:proofErr w:type="spellEnd"/>
            <w:r w:rsidRPr="00CB03FD">
              <w:rPr>
                <w:rFonts w:ascii="Times New Roman" w:hAnsi="Times New Roman"/>
                <w:color w:val="000000"/>
                <w:sz w:val="24"/>
                <w:szCs w:val="24"/>
                <w:lang w:eastAsia="en-US"/>
              </w:rPr>
              <w:t xml:space="preserve"> для </w:t>
            </w:r>
            <w:proofErr w:type="spellStart"/>
            <w:r w:rsidRPr="00CB03FD">
              <w:rPr>
                <w:rFonts w:ascii="Times New Roman" w:hAnsi="Times New Roman"/>
                <w:color w:val="000000"/>
                <w:sz w:val="24"/>
                <w:szCs w:val="24"/>
                <w:lang w:eastAsia="en-US"/>
              </w:rPr>
              <w:t>відміни</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відкритих</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торгів</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визначених</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цим</w:t>
            </w:r>
            <w:proofErr w:type="spellEnd"/>
            <w:r w:rsidRPr="00CB03FD">
              <w:rPr>
                <w:rFonts w:ascii="Times New Roman" w:hAnsi="Times New Roman"/>
                <w:color w:val="000000"/>
                <w:sz w:val="24"/>
                <w:szCs w:val="24"/>
                <w:lang w:eastAsia="en-US"/>
              </w:rPr>
              <w:t xml:space="preserve"> пунктом, </w:t>
            </w:r>
            <w:proofErr w:type="spellStart"/>
            <w:r w:rsidRPr="00CB03FD">
              <w:rPr>
                <w:rFonts w:ascii="Times New Roman" w:hAnsi="Times New Roman"/>
                <w:color w:val="000000"/>
                <w:sz w:val="24"/>
                <w:szCs w:val="24"/>
                <w:lang w:eastAsia="en-US"/>
              </w:rPr>
              <w:t>оприлюднюється</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інформація</w:t>
            </w:r>
            <w:proofErr w:type="spellEnd"/>
            <w:r w:rsidRPr="00CB03FD">
              <w:rPr>
                <w:rFonts w:ascii="Times New Roman" w:hAnsi="Times New Roman"/>
                <w:color w:val="000000"/>
                <w:sz w:val="24"/>
                <w:szCs w:val="24"/>
                <w:lang w:eastAsia="en-US"/>
              </w:rPr>
              <w:t xml:space="preserve"> про </w:t>
            </w:r>
            <w:proofErr w:type="spellStart"/>
            <w:r w:rsidRPr="00CB03FD">
              <w:rPr>
                <w:rFonts w:ascii="Times New Roman" w:hAnsi="Times New Roman"/>
                <w:color w:val="000000"/>
                <w:sz w:val="24"/>
                <w:szCs w:val="24"/>
                <w:lang w:eastAsia="en-US"/>
              </w:rPr>
              <w:t>відміну</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відкритих</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торгів</w:t>
            </w:r>
            <w:proofErr w:type="spellEnd"/>
            <w:r w:rsidRPr="00CB03FD">
              <w:rPr>
                <w:rFonts w:ascii="Times New Roman" w:hAnsi="Times New Roman"/>
                <w:color w:val="000000"/>
                <w:sz w:val="24"/>
                <w:szCs w:val="24"/>
                <w:lang w:eastAsia="en-US"/>
              </w:rPr>
              <w:t>.</w:t>
            </w:r>
          </w:p>
          <w:p w14:paraId="4D1020EB" w14:textId="77777777" w:rsidR="00CB03FD" w:rsidRPr="00CB03FD" w:rsidRDefault="00CB03FD" w:rsidP="00CB03FD">
            <w:pPr>
              <w:spacing w:before="120"/>
              <w:jc w:val="both"/>
              <w:rPr>
                <w:rFonts w:ascii="Times New Roman" w:hAnsi="Times New Roman"/>
                <w:color w:val="000000"/>
                <w:sz w:val="24"/>
                <w:szCs w:val="24"/>
              </w:rPr>
            </w:pPr>
            <w:proofErr w:type="spellStart"/>
            <w:r w:rsidRPr="00CB03FD">
              <w:rPr>
                <w:rFonts w:ascii="Times New Roman" w:hAnsi="Times New Roman"/>
                <w:color w:val="000000"/>
                <w:sz w:val="24"/>
                <w:szCs w:val="24"/>
                <w:lang w:eastAsia="en-US"/>
              </w:rPr>
              <w:t>Відкриті</w:t>
            </w:r>
            <w:proofErr w:type="spellEnd"/>
            <w:r w:rsidRPr="00CB03FD">
              <w:rPr>
                <w:rFonts w:ascii="Times New Roman" w:hAnsi="Times New Roman"/>
                <w:color w:val="000000"/>
                <w:sz w:val="24"/>
                <w:szCs w:val="24"/>
                <w:lang w:eastAsia="en-US"/>
              </w:rPr>
              <w:t xml:space="preserve"> торги </w:t>
            </w:r>
            <w:proofErr w:type="spellStart"/>
            <w:r w:rsidRPr="00CB03FD">
              <w:rPr>
                <w:rFonts w:ascii="Times New Roman" w:hAnsi="Times New Roman"/>
                <w:color w:val="000000"/>
                <w:sz w:val="24"/>
                <w:szCs w:val="24"/>
                <w:lang w:eastAsia="en-US"/>
              </w:rPr>
              <w:t>можуть</w:t>
            </w:r>
            <w:proofErr w:type="spellEnd"/>
            <w:r w:rsidRPr="00CB03FD">
              <w:rPr>
                <w:rFonts w:ascii="Times New Roman" w:hAnsi="Times New Roman"/>
                <w:color w:val="000000"/>
                <w:sz w:val="24"/>
                <w:szCs w:val="24"/>
                <w:lang w:eastAsia="en-US"/>
              </w:rPr>
              <w:t xml:space="preserve"> бути </w:t>
            </w:r>
            <w:proofErr w:type="spellStart"/>
            <w:r w:rsidRPr="00CB03FD">
              <w:rPr>
                <w:rFonts w:ascii="Times New Roman" w:hAnsi="Times New Roman"/>
                <w:color w:val="000000"/>
                <w:sz w:val="24"/>
                <w:szCs w:val="24"/>
                <w:lang w:eastAsia="en-US"/>
              </w:rPr>
              <w:t>відмінені</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частково</w:t>
            </w:r>
            <w:proofErr w:type="spellEnd"/>
            <w:r w:rsidRPr="00CB03FD">
              <w:rPr>
                <w:rFonts w:ascii="Times New Roman" w:hAnsi="Times New Roman"/>
                <w:color w:val="000000"/>
                <w:sz w:val="24"/>
                <w:szCs w:val="24"/>
                <w:lang w:eastAsia="en-US"/>
              </w:rPr>
              <w:t xml:space="preserve"> (за лотом).</w:t>
            </w:r>
          </w:p>
          <w:p w14:paraId="7ECBBF11" w14:textId="77777777" w:rsidR="004C77BE" w:rsidRPr="00CB03FD" w:rsidRDefault="00CB03FD" w:rsidP="00CB03FD">
            <w:pPr>
              <w:pStyle w:val="rvps2"/>
              <w:shd w:val="clear" w:color="auto" w:fill="FFFFFF"/>
              <w:spacing w:before="0" w:beforeAutospacing="0" w:after="150" w:afterAutospacing="0"/>
              <w:jc w:val="both"/>
            </w:pPr>
            <w:proofErr w:type="spellStart"/>
            <w:r w:rsidRPr="00CB03FD">
              <w:rPr>
                <w:color w:val="000000"/>
                <w:lang w:eastAsia="en-US"/>
              </w:rPr>
              <w:t>Інформація</w:t>
            </w:r>
            <w:proofErr w:type="spellEnd"/>
            <w:r w:rsidRPr="00CB03FD">
              <w:rPr>
                <w:color w:val="000000"/>
                <w:lang w:eastAsia="en-US"/>
              </w:rPr>
              <w:t xml:space="preserve"> про </w:t>
            </w:r>
            <w:proofErr w:type="spellStart"/>
            <w:r w:rsidRPr="00CB03FD">
              <w:rPr>
                <w:color w:val="000000"/>
                <w:lang w:eastAsia="en-US"/>
              </w:rPr>
              <w:t>відміну</w:t>
            </w:r>
            <w:proofErr w:type="spellEnd"/>
            <w:r w:rsidRPr="00CB03FD">
              <w:rPr>
                <w:color w:val="000000"/>
                <w:lang w:eastAsia="en-US"/>
              </w:rPr>
              <w:t xml:space="preserve"> </w:t>
            </w:r>
            <w:proofErr w:type="spellStart"/>
            <w:r w:rsidRPr="00CB03FD">
              <w:rPr>
                <w:color w:val="000000"/>
                <w:lang w:eastAsia="en-US"/>
              </w:rPr>
              <w:t>відкритих</w:t>
            </w:r>
            <w:proofErr w:type="spellEnd"/>
            <w:r w:rsidRPr="00CB03FD">
              <w:rPr>
                <w:color w:val="000000"/>
                <w:lang w:eastAsia="en-US"/>
              </w:rPr>
              <w:t xml:space="preserve"> </w:t>
            </w:r>
            <w:proofErr w:type="spellStart"/>
            <w:r w:rsidRPr="00CB03FD">
              <w:rPr>
                <w:color w:val="000000"/>
                <w:lang w:eastAsia="en-US"/>
              </w:rPr>
              <w:t>торгів</w:t>
            </w:r>
            <w:proofErr w:type="spellEnd"/>
            <w:r w:rsidRPr="00CB03FD">
              <w:rPr>
                <w:color w:val="000000"/>
                <w:lang w:eastAsia="en-US"/>
              </w:rPr>
              <w:t xml:space="preserve"> автоматично </w:t>
            </w:r>
            <w:proofErr w:type="spellStart"/>
            <w:r w:rsidRPr="00CB03FD">
              <w:rPr>
                <w:color w:val="000000"/>
                <w:lang w:eastAsia="en-US"/>
              </w:rPr>
              <w:t>надсилається</w:t>
            </w:r>
            <w:proofErr w:type="spellEnd"/>
            <w:r w:rsidRPr="00CB03FD">
              <w:rPr>
                <w:color w:val="000000"/>
                <w:lang w:eastAsia="en-US"/>
              </w:rPr>
              <w:t xml:space="preserve"> </w:t>
            </w:r>
            <w:proofErr w:type="spellStart"/>
            <w:r w:rsidRPr="00CB03FD">
              <w:rPr>
                <w:color w:val="000000"/>
                <w:lang w:eastAsia="en-US"/>
              </w:rPr>
              <w:t>всім</w:t>
            </w:r>
            <w:proofErr w:type="spellEnd"/>
            <w:r w:rsidRPr="00CB03FD">
              <w:rPr>
                <w:color w:val="000000"/>
                <w:lang w:eastAsia="en-US"/>
              </w:rPr>
              <w:t xml:space="preserve"> </w:t>
            </w:r>
            <w:proofErr w:type="spellStart"/>
            <w:r w:rsidRPr="00CB03FD">
              <w:rPr>
                <w:color w:val="000000"/>
                <w:lang w:eastAsia="en-US"/>
              </w:rPr>
              <w:t>учасникам</w:t>
            </w:r>
            <w:proofErr w:type="spellEnd"/>
            <w:r w:rsidRPr="00CB03FD">
              <w:rPr>
                <w:color w:val="000000"/>
                <w:lang w:eastAsia="en-US"/>
              </w:rPr>
              <w:t xml:space="preserve"> </w:t>
            </w:r>
            <w:proofErr w:type="spellStart"/>
            <w:r w:rsidRPr="00CB03FD">
              <w:rPr>
                <w:color w:val="000000"/>
                <w:lang w:eastAsia="en-US"/>
              </w:rPr>
              <w:t>процедури</w:t>
            </w:r>
            <w:proofErr w:type="spellEnd"/>
            <w:r w:rsidRPr="00CB03FD">
              <w:rPr>
                <w:color w:val="000000"/>
                <w:lang w:eastAsia="en-US"/>
              </w:rPr>
              <w:t xml:space="preserve"> </w:t>
            </w:r>
            <w:proofErr w:type="spellStart"/>
            <w:r w:rsidRPr="00CB03FD">
              <w:rPr>
                <w:color w:val="000000"/>
                <w:lang w:eastAsia="en-US"/>
              </w:rPr>
              <w:t>закупівлі</w:t>
            </w:r>
            <w:proofErr w:type="spellEnd"/>
            <w:r w:rsidRPr="00CB03FD">
              <w:rPr>
                <w:color w:val="000000"/>
                <w:lang w:eastAsia="en-US"/>
              </w:rPr>
              <w:t xml:space="preserve"> </w:t>
            </w:r>
            <w:proofErr w:type="spellStart"/>
            <w:r w:rsidRPr="00CB03FD">
              <w:rPr>
                <w:color w:val="000000"/>
                <w:lang w:eastAsia="en-US"/>
              </w:rPr>
              <w:t>електронною</w:t>
            </w:r>
            <w:proofErr w:type="spellEnd"/>
            <w:r w:rsidRPr="00CB03FD">
              <w:rPr>
                <w:color w:val="000000"/>
                <w:lang w:eastAsia="en-US"/>
              </w:rPr>
              <w:t xml:space="preserve"> системою </w:t>
            </w:r>
            <w:proofErr w:type="spellStart"/>
            <w:r w:rsidRPr="00CB03FD">
              <w:rPr>
                <w:color w:val="000000"/>
                <w:lang w:eastAsia="en-US"/>
              </w:rPr>
              <w:t>закупівель</w:t>
            </w:r>
            <w:proofErr w:type="spellEnd"/>
            <w:r w:rsidRPr="00CB03FD">
              <w:rPr>
                <w:color w:val="000000"/>
                <w:lang w:eastAsia="en-US"/>
              </w:rPr>
              <w:t xml:space="preserve"> в день </w:t>
            </w:r>
            <w:proofErr w:type="spellStart"/>
            <w:r w:rsidRPr="00CB03FD">
              <w:rPr>
                <w:color w:val="000000"/>
                <w:lang w:eastAsia="en-US"/>
              </w:rPr>
              <w:t>її</w:t>
            </w:r>
            <w:proofErr w:type="spellEnd"/>
            <w:r w:rsidRPr="00CB03FD">
              <w:rPr>
                <w:color w:val="000000"/>
                <w:lang w:eastAsia="en-US"/>
              </w:rPr>
              <w:t xml:space="preserve"> </w:t>
            </w:r>
            <w:proofErr w:type="spellStart"/>
            <w:r w:rsidRPr="00CB03FD">
              <w:rPr>
                <w:color w:val="000000"/>
                <w:lang w:eastAsia="en-US"/>
              </w:rPr>
              <w:t>оприлюднення</w:t>
            </w:r>
            <w:proofErr w:type="spellEnd"/>
            <w:r w:rsidRPr="00CB03FD">
              <w:rPr>
                <w:color w:val="000000"/>
                <w:lang w:eastAsia="en-US"/>
              </w:rPr>
              <w:t>.</w:t>
            </w:r>
          </w:p>
        </w:tc>
      </w:tr>
      <w:tr w:rsidR="004C77BE" w:rsidRPr="00AF41A3" w14:paraId="1CFB1CC1" w14:textId="77777777"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BC4141F" w14:textId="77777777"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lastRenderedPageBreak/>
              <w:t>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C44B709" w14:textId="77777777"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t xml:space="preserve">Строк </w:t>
            </w:r>
            <w:proofErr w:type="spellStart"/>
            <w:r w:rsidRPr="007C2185">
              <w:rPr>
                <w:rFonts w:ascii="Times New Roman" w:hAnsi="Times New Roman" w:cs="Times New Roman"/>
                <w:b/>
                <w:sz w:val="24"/>
                <w:szCs w:val="24"/>
              </w:rPr>
              <w:t>укладання</w:t>
            </w:r>
            <w:proofErr w:type="spellEnd"/>
            <w:r w:rsidRPr="007C2185">
              <w:rPr>
                <w:rFonts w:ascii="Times New Roman" w:hAnsi="Times New Roman" w:cs="Times New Roman"/>
                <w:b/>
                <w:sz w:val="24"/>
                <w:szCs w:val="24"/>
              </w:rPr>
              <w:t xml:space="preserve"> договору </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232EC2F1" w14:textId="77777777" w:rsidR="0028694F" w:rsidRPr="007950C0" w:rsidRDefault="0028694F" w:rsidP="0028694F">
            <w:pPr>
              <w:spacing w:before="120"/>
              <w:jc w:val="both"/>
              <w:rPr>
                <w:rFonts w:ascii="Times New Roman" w:hAnsi="Times New Roman"/>
                <w:color w:val="000000"/>
                <w:sz w:val="24"/>
                <w:szCs w:val="24"/>
                <w:shd w:val="solid" w:color="FFFFFF" w:fill="FFFFFF"/>
              </w:rPr>
            </w:pPr>
            <w:r w:rsidRPr="0028694F">
              <w:rPr>
                <w:rFonts w:ascii="Times New Roman" w:hAnsi="Times New Roman"/>
                <w:color w:val="000000"/>
                <w:sz w:val="24"/>
                <w:szCs w:val="24"/>
                <w:shd w:val="solid" w:color="FFFFFF" w:fill="FFFFFF"/>
                <w:lang w:eastAsia="en-US"/>
              </w:rPr>
              <w:t xml:space="preserve">З метою </w:t>
            </w:r>
            <w:proofErr w:type="spellStart"/>
            <w:r w:rsidRPr="0028694F">
              <w:rPr>
                <w:rFonts w:ascii="Times New Roman" w:hAnsi="Times New Roman"/>
                <w:color w:val="000000"/>
                <w:sz w:val="24"/>
                <w:szCs w:val="24"/>
                <w:shd w:val="solid" w:color="FFFFFF" w:fill="FFFFFF"/>
                <w:lang w:eastAsia="en-US"/>
              </w:rPr>
              <w:t>забезпечення</w:t>
            </w:r>
            <w:proofErr w:type="spellEnd"/>
            <w:r w:rsidRPr="0028694F">
              <w:rPr>
                <w:rFonts w:ascii="Times New Roman" w:hAnsi="Times New Roman"/>
                <w:color w:val="000000"/>
                <w:sz w:val="24"/>
                <w:szCs w:val="24"/>
                <w:shd w:val="solid" w:color="FFFFFF" w:fill="FFFFFF"/>
                <w:lang w:eastAsia="en-US"/>
              </w:rPr>
              <w:t xml:space="preserve"> права на </w:t>
            </w:r>
            <w:proofErr w:type="spellStart"/>
            <w:r w:rsidRPr="0028694F">
              <w:rPr>
                <w:rFonts w:ascii="Times New Roman" w:hAnsi="Times New Roman"/>
                <w:color w:val="000000"/>
                <w:sz w:val="24"/>
                <w:szCs w:val="24"/>
                <w:shd w:val="solid" w:color="FFFFFF" w:fill="FFFFFF"/>
                <w:lang w:eastAsia="en-US"/>
              </w:rPr>
              <w:t>оскарження</w:t>
            </w:r>
            <w:proofErr w:type="spellEnd"/>
            <w:r w:rsidRPr="0028694F">
              <w:rPr>
                <w:rFonts w:ascii="Times New Roman" w:hAnsi="Times New Roman"/>
                <w:color w:val="000000"/>
                <w:sz w:val="24"/>
                <w:szCs w:val="24"/>
                <w:shd w:val="solid" w:color="FFFFFF" w:fill="FFFFFF"/>
                <w:lang w:eastAsia="en-US"/>
              </w:rPr>
              <w:t xml:space="preserve"> </w:t>
            </w:r>
            <w:proofErr w:type="spellStart"/>
            <w:r w:rsidRPr="0028694F">
              <w:rPr>
                <w:rFonts w:ascii="Times New Roman" w:hAnsi="Times New Roman"/>
                <w:color w:val="000000"/>
                <w:sz w:val="24"/>
                <w:szCs w:val="24"/>
                <w:shd w:val="solid" w:color="FFFFFF" w:fill="FFFFFF"/>
                <w:lang w:eastAsia="en-US"/>
              </w:rPr>
              <w:t>рішень</w:t>
            </w:r>
            <w:proofErr w:type="spellEnd"/>
            <w:r w:rsidRPr="0028694F">
              <w:rPr>
                <w:rFonts w:ascii="Times New Roman" w:hAnsi="Times New Roman"/>
                <w:color w:val="000000"/>
                <w:sz w:val="24"/>
                <w:szCs w:val="24"/>
                <w:shd w:val="solid" w:color="FFFFFF" w:fill="FFFFFF"/>
                <w:lang w:eastAsia="en-US"/>
              </w:rPr>
              <w:t xml:space="preserve"> </w:t>
            </w:r>
            <w:proofErr w:type="spellStart"/>
            <w:r w:rsidRPr="0028694F">
              <w:rPr>
                <w:rFonts w:ascii="Times New Roman" w:hAnsi="Times New Roman"/>
                <w:color w:val="000000"/>
                <w:sz w:val="24"/>
                <w:szCs w:val="24"/>
                <w:shd w:val="solid" w:color="FFFFFF" w:fill="FFFFFF"/>
                <w:lang w:eastAsia="en-US"/>
              </w:rPr>
              <w:t>замовника</w:t>
            </w:r>
            <w:proofErr w:type="spellEnd"/>
            <w:r w:rsidRPr="0028694F">
              <w:rPr>
                <w:rFonts w:ascii="Times New Roman" w:hAnsi="Times New Roman"/>
                <w:color w:val="000000"/>
                <w:sz w:val="24"/>
                <w:szCs w:val="24"/>
                <w:shd w:val="solid" w:color="FFFFFF" w:fill="FFFFFF"/>
                <w:lang w:eastAsia="en-US"/>
              </w:rPr>
              <w:t xml:space="preserve"> </w:t>
            </w:r>
            <w:proofErr w:type="gramStart"/>
            <w:r w:rsidRPr="0028694F">
              <w:rPr>
                <w:rFonts w:ascii="Times New Roman" w:hAnsi="Times New Roman"/>
                <w:color w:val="000000"/>
                <w:sz w:val="24"/>
                <w:szCs w:val="24"/>
                <w:shd w:val="solid" w:color="FFFFFF" w:fill="FFFFFF"/>
                <w:lang w:eastAsia="en-US"/>
              </w:rPr>
              <w:t>до органу</w:t>
            </w:r>
            <w:proofErr w:type="gramEnd"/>
            <w:r w:rsidRPr="0028694F">
              <w:rPr>
                <w:rFonts w:ascii="Times New Roman" w:hAnsi="Times New Roman"/>
                <w:color w:val="000000"/>
                <w:sz w:val="24"/>
                <w:szCs w:val="24"/>
                <w:shd w:val="solid" w:color="FFFFFF" w:fill="FFFFFF"/>
                <w:lang w:eastAsia="en-US"/>
              </w:rPr>
              <w:t xml:space="preserve"> </w:t>
            </w:r>
            <w:proofErr w:type="spellStart"/>
            <w:r w:rsidRPr="0028694F">
              <w:rPr>
                <w:rFonts w:ascii="Times New Roman" w:hAnsi="Times New Roman"/>
                <w:color w:val="000000"/>
                <w:sz w:val="24"/>
                <w:szCs w:val="24"/>
                <w:shd w:val="solid" w:color="FFFFFF" w:fill="FFFFFF"/>
                <w:lang w:eastAsia="en-US"/>
              </w:rPr>
              <w:t>оскарження</w:t>
            </w:r>
            <w:proofErr w:type="spellEnd"/>
            <w:r w:rsidRPr="0028694F">
              <w:rPr>
                <w:rFonts w:ascii="Times New Roman" w:hAnsi="Times New Roman"/>
                <w:color w:val="000000"/>
                <w:sz w:val="24"/>
                <w:szCs w:val="24"/>
                <w:shd w:val="solid" w:color="FFFFFF" w:fill="FFFFFF"/>
                <w:lang w:eastAsia="en-US"/>
              </w:rPr>
              <w:t xml:space="preserve"> </w:t>
            </w:r>
            <w:proofErr w:type="spellStart"/>
            <w:r w:rsidRPr="0028694F">
              <w:rPr>
                <w:rFonts w:ascii="Times New Roman" w:hAnsi="Times New Roman"/>
                <w:sz w:val="24"/>
                <w:szCs w:val="24"/>
                <w:shd w:val="solid" w:color="FFFFFF" w:fill="FFFFFF"/>
                <w:lang w:eastAsia="en-US"/>
              </w:rPr>
              <w:t>договір</w:t>
            </w:r>
            <w:proofErr w:type="spellEnd"/>
            <w:r w:rsidRPr="0028694F">
              <w:rPr>
                <w:rFonts w:ascii="Times New Roman" w:hAnsi="Times New Roman"/>
                <w:sz w:val="24"/>
                <w:szCs w:val="24"/>
                <w:shd w:val="solid" w:color="FFFFFF" w:fill="FFFFFF"/>
                <w:lang w:eastAsia="en-US"/>
              </w:rPr>
              <w:t xml:space="preserve"> про </w:t>
            </w:r>
            <w:proofErr w:type="spellStart"/>
            <w:r w:rsidRPr="0028694F">
              <w:rPr>
                <w:rFonts w:ascii="Times New Roman" w:hAnsi="Times New Roman"/>
                <w:sz w:val="24"/>
                <w:szCs w:val="24"/>
                <w:shd w:val="solid" w:color="FFFFFF" w:fill="FFFFFF"/>
                <w:lang w:eastAsia="en-US"/>
              </w:rPr>
              <w:t>закупівлю</w:t>
            </w:r>
            <w:proofErr w:type="spellEnd"/>
            <w:r w:rsidRPr="0028694F">
              <w:rPr>
                <w:rFonts w:ascii="Times New Roman" w:hAnsi="Times New Roman"/>
                <w:sz w:val="24"/>
                <w:szCs w:val="24"/>
                <w:shd w:val="solid" w:color="FFFFFF" w:fill="FFFFFF"/>
                <w:lang w:eastAsia="en-US"/>
              </w:rPr>
              <w:t xml:space="preserve"> не </w:t>
            </w:r>
            <w:proofErr w:type="spellStart"/>
            <w:r w:rsidRPr="0028694F">
              <w:rPr>
                <w:rFonts w:ascii="Times New Roman" w:hAnsi="Times New Roman"/>
                <w:sz w:val="24"/>
                <w:szCs w:val="24"/>
                <w:shd w:val="solid" w:color="FFFFFF" w:fill="FFFFFF"/>
                <w:lang w:eastAsia="en-US"/>
              </w:rPr>
              <w:t>може</w:t>
            </w:r>
            <w:proofErr w:type="spellEnd"/>
            <w:r w:rsidRPr="0028694F">
              <w:rPr>
                <w:rFonts w:ascii="Times New Roman" w:hAnsi="Times New Roman"/>
                <w:sz w:val="24"/>
                <w:szCs w:val="24"/>
                <w:shd w:val="solid" w:color="FFFFFF" w:fill="FFFFFF"/>
                <w:lang w:eastAsia="en-US"/>
              </w:rPr>
              <w:t xml:space="preserve"> бути </w:t>
            </w:r>
            <w:proofErr w:type="spellStart"/>
            <w:r w:rsidRPr="0028694F">
              <w:rPr>
                <w:rFonts w:ascii="Times New Roman" w:hAnsi="Times New Roman"/>
                <w:sz w:val="24"/>
                <w:szCs w:val="24"/>
                <w:shd w:val="solid" w:color="FFFFFF" w:fill="FFFFFF"/>
                <w:lang w:eastAsia="en-US"/>
              </w:rPr>
              <w:t>укладено</w:t>
            </w:r>
            <w:proofErr w:type="spellEnd"/>
            <w:r w:rsidRPr="0028694F">
              <w:rPr>
                <w:rFonts w:ascii="Times New Roman" w:hAnsi="Times New Roman"/>
                <w:sz w:val="24"/>
                <w:szCs w:val="24"/>
                <w:shd w:val="solid" w:color="FFFFFF" w:fill="FFFFFF"/>
                <w:lang w:eastAsia="en-US"/>
              </w:rPr>
              <w:t xml:space="preserve"> </w:t>
            </w:r>
            <w:proofErr w:type="spellStart"/>
            <w:r w:rsidRPr="0028694F">
              <w:rPr>
                <w:rFonts w:ascii="Times New Roman" w:hAnsi="Times New Roman"/>
                <w:sz w:val="24"/>
                <w:szCs w:val="24"/>
                <w:shd w:val="solid" w:color="FFFFFF" w:fill="FFFFFF"/>
                <w:lang w:eastAsia="en-US"/>
              </w:rPr>
              <w:t>раніше</w:t>
            </w:r>
            <w:proofErr w:type="spellEnd"/>
            <w:r w:rsidRPr="0028694F">
              <w:rPr>
                <w:rFonts w:ascii="Times New Roman" w:hAnsi="Times New Roman"/>
                <w:sz w:val="24"/>
                <w:szCs w:val="24"/>
                <w:shd w:val="solid" w:color="FFFFFF" w:fill="FFFFFF"/>
                <w:lang w:eastAsia="en-US"/>
              </w:rPr>
              <w:t xml:space="preserve"> </w:t>
            </w:r>
            <w:proofErr w:type="spellStart"/>
            <w:r w:rsidRPr="0028694F">
              <w:rPr>
                <w:rFonts w:ascii="Times New Roman" w:hAnsi="Times New Roman"/>
                <w:sz w:val="24"/>
                <w:szCs w:val="24"/>
                <w:shd w:val="solid" w:color="FFFFFF" w:fill="FFFFFF"/>
                <w:lang w:eastAsia="en-US"/>
              </w:rPr>
              <w:t>ніж</w:t>
            </w:r>
            <w:proofErr w:type="spellEnd"/>
            <w:r w:rsidRPr="0028694F">
              <w:rPr>
                <w:rFonts w:ascii="Times New Roman" w:hAnsi="Times New Roman"/>
                <w:sz w:val="24"/>
                <w:szCs w:val="24"/>
                <w:shd w:val="solid" w:color="FFFFFF" w:fill="FFFFFF"/>
                <w:lang w:eastAsia="en-US"/>
              </w:rPr>
              <w:t xml:space="preserve"> через </w:t>
            </w:r>
            <w:r>
              <w:rPr>
                <w:rFonts w:ascii="Times New Roman" w:hAnsi="Times New Roman"/>
                <w:sz w:val="24"/>
                <w:szCs w:val="24"/>
                <w:shd w:val="solid" w:color="FFFFFF" w:fill="FFFFFF"/>
                <w:lang w:val="uk-UA" w:eastAsia="en-US"/>
              </w:rPr>
              <w:t>5</w:t>
            </w:r>
            <w:r w:rsidRPr="0028694F">
              <w:rPr>
                <w:rFonts w:ascii="Times New Roman" w:hAnsi="Times New Roman"/>
                <w:sz w:val="24"/>
                <w:szCs w:val="24"/>
                <w:shd w:val="solid" w:color="FFFFFF" w:fill="FFFFFF"/>
                <w:lang w:eastAsia="en-US"/>
              </w:rPr>
              <w:t xml:space="preserve"> </w:t>
            </w:r>
            <w:proofErr w:type="spellStart"/>
            <w:r w:rsidRPr="0028694F">
              <w:rPr>
                <w:rFonts w:ascii="Times New Roman" w:hAnsi="Times New Roman"/>
                <w:sz w:val="24"/>
                <w:szCs w:val="24"/>
                <w:shd w:val="solid" w:color="FFFFFF" w:fill="FFFFFF"/>
                <w:lang w:eastAsia="en-US"/>
              </w:rPr>
              <w:t>днів</w:t>
            </w:r>
            <w:proofErr w:type="spellEnd"/>
            <w:r w:rsidRPr="0028694F">
              <w:rPr>
                <w:rFonts w:ascii="Times New Roman" w:hAnsi="Times New Roman"/>
                <w:color w:val="000000"/>
                <w:sz w:val="24"/>
                <w:szCs w:val="24"/>
                <w:shd w:val="solid" w:color="FFFFFF" w:fill="FFFFFF"/>
                <w:lang w:eastAsia="en-US"/>
              </w:rPr>
              <w:t xml:space="preserve"> з </w:t>
            </w:r>
            <w:proofErr w:type="spellStart"/>
            <w:r w:rsidRPr="0028694F">
              <w:rPr>
                <w:rFonts w:ascii="Times New Roman" w:hAnsi="Times New Roman"/>
                <w:color w:val="000000"/>
                <w:sz w:val="24"/>
                <w:szCs w:val="24"/>
                <w:shd w:val="solid" w:color="FFFFFF" w:fill="FFFFFF"/>
                <w:lang w:eastAsia="en-US"/>
              </w:rPr>
              <w:t>дати</w:t>
            </w:r>
            <w:proofErr w:type="spellEnd"/>
            <w:r w:rsidRPr="0028694F">
              <w:rPr>
                <w:rFonts w:ascii="Times New Roman" w:hAnsi="Times New Roman"/>
                <w:color w:val="000000"/>
                <w:sz w:val="24"/>
                <w:szCs w:val="24"/>
                <w:shd w:val="solid" w:color="FFFFFF" w:fill="FFFFFF"/>
                <w:lang w:eastAsia="en-US"/>
              </w:rPr>
              <w:t xml:space="preserve"> </w:t>
            </w:r>
            <w:proofErr w:type="spellStart"/>
            <w:r w:rsidRPr="0028694F">
              <w:rPr>
                <w:rFonts w:ascii="Times New Roman" w:hAnsi="Times New Roman"/>
                <w:color w:val="000000"/>
                <w:sz w:val="24"/>
                <w:szCs w:val="24"/>
                <w:shd w:val="solid" w:color="FFFFFF" w:fill="FFFFFF"/>
                <w:lang w:eastAsia="en-US"/>
              </w:rPr>
              <w:t>оприлюднення</w:t>
            </w:r>
            <w:proofErr w:type="spellEnd"/>
            <w:r w:rsidRPr="0028694F">
              <w:rPr>
                <w:rFonts w:ascii="Times New Roman" w:hAnsi="Times New Roman"/>
                <w:color w:val="000000"/>
                <w:sz w:val="24"/>
                <w:szCs w:val="24"/>
                <w:shd w:val="solid" w:color="FFFFFF" w:fill="FFFFFF"/>
                <w:lang w:eastAsia="en-US"/>
              </w:rPr>
              <w:t xml:space="preserve"> в </w:t>
            </w:r>
            <w:proofErr w:type="spellStart"/>
            <w:r w:rsidRPr="0028694F">
              <w:rPr>
                <w:rFonts w:ascii="Times New Roman" w:hAnsi="Times New Roman"/>
                <w:color w:val="000000"/>
                <w:sz w:val="24"/>
                <w:szCs w:val="24"/>
                <w:shd w:val="solid" w:color="FFFFFF" w:fill="FFFFFF"/>
                <w:lang w:eastAsia="en-US"/>
              </w:rPr>
              <w:t>електронній</w:t>
            </w:r>
            <w:proofErr w:type="spellEnd"/>
            <w:r w:rsidRPr="0028694F">
              <w:rPr>
                <w:rFonts w:ascii="Times New Roman" w:hAnsi="Times New Roman"/>
                <w:color w:val="000000"/>
                <w:sz w:val="24"/>
                <w:szCs w:val="24"/>
                <w:shd w:val="solid" w:color="FFFFFF" w:fill="FFFFFF"/>
                <w:lang w:eastAsia="en-US"/>
              </w:rPr>
              <w:t xml:space="preserve"> </w:t>
            </w:r>
            <w:proofErr w:type="spellStart"/>
            <w:r w:rsidRPr="0028694F">
              <w:rPr>
                <w:rFonts w:ascii="Times New Roman" w:hAnsi="Times New Roman"/>
                <w:color w:val="000000"/>
                <w:sz w:val="24"/>
                <w:szCs w:val="24"/>
                <w:shd w:val="solid" w:color="FFFFFF" w:fill="FFFFFF"/>
                <w:lang w:eastAsia="en-US"/>
              </w:rPr>
              <w:t>системі</w:t>
            </w:r>
            <w:proofErr w:type="spellEnd"/>
            <w:r w:rsidRPr="0028694F">
              <w:rPr>
                <w:rFonts w:ascii="Times New Roman" w:hAnsi="Times New Roman"/>
                <w:color w:val="000000"/>
                <w:sz w:val="24"/>
                <w:szCs w:val="24"/>
                <w:shd w:val="solid" w:color="FFFFFF" w:fill="FFFFFF"/>
                <w:lang w:eastAsia="en-US"/>
              </w:rPr>
              <w:t xml:space="preserve"> </w:t>
            </w:r>
            <w:proofErr w:type="spellStart"/>
            <w:r w:rsidRPr="0028694F">
              <w:rPr>
                <w:rFonts w:ascii="Times New Roman" w:hAnsi="Times New Roman"/>
                <w:color w:val="000000"/>
                <w:sz w:val="24"/>
                <w:szCs w:val="24"/>
                <w:shd w:val="solid" w:color="FFFFFF" w:fill="FFFFFF"/>
                <w:lang w:eastAsia="en-US"/>
              </w:rPr>
              <w:t>закупівель</w:t>
            </w:r>
            <w:proofErr w:type="spellEnd"/>
            <w:r w:rsidRPr="0028694F">
              <w:rPr>
                <w:rFonts w:ascii="Times New Roman" w:hAnsi="Times New Roman"/>
                <w:color w:val="000000"/>
                <w:sz w:val="24"/>
                <w:szCs w:val="24"/>
                <w:shd w:val="solid" w:color="FFFFFF" w:fill="FFFFFF"/>
                <w:lang w:eastAsia="en-US"/>
              </w:rPr>
              <w:t xml:space="preserve"> </w:t>
            </w:r>
            <w:proofErr w:type="spellStart"/>
            <w:r w:rsidRPr="0028694F">
              <w:rPr>
                <w:rFonts w:ascii="Times New Roman" w:hAnsi="Times New Roman"/>
                <w:color w:val="000000"/>
                <w:sz w:val="24"/>
                <w:szCs w:val="24"/>
                <w:shd w:val="solid" w:color="FFFFFF" w:fill="FFFFFF"/>
                <w:lang w:eastAsia="en-US"/>
              </w:rPr>
              <w:t>повідомлення</w:t>
            </w:r>
            <w:proofErr w:type="spellEnd"/>
            <w:r w:rsidRPr="0028694F">
              <w:rPr>
                <w:rFonts w:ascii="Times New Roman" w:hAnsi="Times New Roman"/>
                <w:color w:val="000000"/>
                <w:sz w:val="24"/>
                <w:szCs w:val="24"/>
                <w:shd w:val="solid" w:color="FFFFFF" w:fill="FFFFFF"/>
                <w:lang w:eastAsia="en-US"/>
              </w:rPr>
              <w:t xml:space="preserve"> про </w:t>
            </w:r>
            <w:proofErr w:type="spellStart"/>
            <w:r w:rsidRPr="0028694F">
              <w:rPr>
                <w:rFonts w:ascii="Times New Roman" w:hAnsi="Times New Roman"/>
                <w:color w:val="000000"/>
                <w:sz w:val="24"/>
                <w:szCs w:val="24"/>
                <w:shd w:val="solid" w:color="FFFFFF" w:fill="FFFFFF"/>
                <w:lang w:eastAsia="en-US"/>
              </w:rPr>
              <w:t>намір</w:t>
            </w:r>
            <w:proofErr w:type="spellEnd"/>
            <w:r w:rsidRPr="0028694F">
              <w:rPr>
                <w:rFonts w:ascii="Times New Roman" w:hAnsi="Times New Roman"/>
                <w:color w:val="000000"/>
                <w:sz w:val="24"/>
                <w:szCs w:val="24"/>
                <w:shd w:val="solid" w:color="FFFFFF" w:fill="FFFFFF"/>
                <w:lang w:eastAsia="en-US"/>
              </w:rPr>
              <w:t xml:space="preserve"> </w:t>
            </w:r>
            <w:proofErr w:type="spellStart"/>
            <w:r w:rsidRPr="0028694F">
              <w:rPr>
                <w:rFonts w:ascii="Times New Roman" w:hAnsi="Times New Roman"/>
                <w:color w:val="000000"/>
                <w:sz w:val="24"/>
                <w:szCs w:val="24"/>
                <w:shd w:val="solid" w:color="FFFFFF" w:fill="FFFFFF"/>
                <w:lang w:eastAsia="en-US"/>
              </w:rPr>
              <w:t>укласти</w:t>
            </w:r>
            <w:proofErr w:type="spellEnd"/>
            <w:r w:rsidRPr="0028694F">
              <w:rPr>
                <w:rFonts w:ascii="Times New Roman" w:hAnsi="Times New Roman"/>
                <w:color w:val="000000"/>
                <w:sz w:val="24"/>
                <w:szCs w:val="24"/>
                <w:shd w:val="solid" w:color="FFFFFF" w:fill="FFFFFF"/>
                <w:lang w:eastAsia="en-US"/>
              </w:rPr>
              <w:t xml:space="preserve"> </w:t>
            </w:r>
            <w:proofErr w:type="spellStart"/>
            <w:r w:rsidRPr="0028694F">
              <w:rPr>
                <w:rFonts w:ascii="Times New Roman" w:hAnsi="Times New Roman"/>
                <w:color w:val="000000"/>
                <w:sz w:val="24"/>
                <w:szCs w:val="24"/>
                <w:shd w:val="solid" w:color="FFFFFF" w:fill="FFFFFF"/>
                <w:lang w:eastAsia="en-US"/>
              </w:rPr>
              <w:t>договір</w:t>
            </w:r>
            <w:proofErr w:type="spellEnd"/>
            <w:r w:rsidRPr="0028694F">
              <w:rPr>
                <w:rFonts w:ascii="Times New Roman" w:hAnsi="Times New Roman"/>
                <w:color w:val="000000"/>
                <w:sz w:val="24"/>
                <w:szCs w:val="24"/>
                <w:shd w:val="solid" w:color="FFFFFF" w:fill="FFFFFF"/>
                <w:lang w:eastAsia="en-US"/>
              </w:rPr>
              <w:t xml:space="preserve"> про </w:t>
            </w:r>
            <w:proofErr w:type="spellStart"/>
            <w:r w:rsidRPr="0028694F">
              <w:rPr>
                <w:rFonts w:ascii="Times New Roman" w:hAnsi="Times New Roman"/>
                <w:color w:val="000000"/>
                <w:sz w:val="24"/>
                <w:szCs w:val="24"/>
                <w:shd w:val="solid" w:color="FFFFFF" w:fill="FFFFFF"/>
                <w:lang w:eastAsia="en-US"/>
              </w:rPr>
              <w:t>закупівлю</w:t>
            </w:r>
            <w:proofErr w:type="spellEnd"/>
            <w:r w:rsidRPr="0028694F">
              <w:rPr>
                <w:rFonts w:ascii="Times New Roman" w:hAnsi="Times New Roman"/>
                <w:color w:val="000000"/>
                <w:sz w:val="24"/>
                <w:szCs w:val="24"/>
                <w:shd w:val="solid" w:color="FFFFFF" w:fill="FFFFFF"/>
                <w:lang w:eastAsia="en-US"/>
              </w:rPr>
              <w:t>.</w:t>
            </w:r>
            <w:r w:rsidRPr="007950C0">
              <w:rPr>
                <w:rFonts w:ascii="Times New Roman" w:hAnsi="Times New Roman"/>
                <w:color w:val="000000"/>
                <w:sz w:val="24"/>
                <w:szCs w:val="24"/>
                <w:shd w:val="solid" w:color="FFFFFF" w:fill="FFFFFF"/>
                <w:lang w:eastAsia="en-US"/>
              </w:rPr>
              <w:t xml:space="preserve"> </w:t>
            </w:r>
          </w:p>
          <w:p w14:paraId="53F955F7" w14:textId="77777777" w:rsidR="0028694F" w:rsidRDefault="0028694F" w:rsidP="0028694F">
            <w:pPr>
              <w:pStyle w:val="rvps2"/>
              <w:shd w:val="clear" w:color="auto" w:fill="FFFFFF"/>
              <w:spacing w:before="0" w:beforeAutospacing="0" w:after="150" w:afterAutospacing="0"/>
              <w:jc w:val="both"/>
              <w:rPr>
                <w:color w:val="000000"/>
                <w:shd w:val="solid" w:color="FFFFFF" w:fill="FFFFFF"/>
                <w:lang w:eastAsia="en-US"/>
              </w:rPr>
            </w:pPr>
            <w:proofErr w:type="spellStart"/>
            <w:r w:rsidRPr="0028694F">
              <w:rPr>
                <w:color w:val="000000"/>
                <w:shd w:val="solid" w:color="FFFFFF" w:fill="FFFFFF"/>
                <w:lang w:eastAsia="en-US"/>
              </w:rPr>
              <w:t>Замовник</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укладає</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договір</w:t>
            </w:r>
            <w:proofErr w:type="spellEnd"/>
            <w:r w:rsidRPr="0028694F">
              <w:rPr>
                <w:color w:val="000000"/>
                <w:shd w:val="solid" w:color="FFFFFF" w:fill="FFFFFF"/>
                <w:lang w:eastAsia="en-US"/>
              </w:rPr>
              <w:t xml:space="preserve"> про </w:t>
            </w:r>
            <w:proofErr w:type="spellStart"/>
            <w:r w:rsidRPr="0028694F">
              <w:rPr>
                <w:color w:val="000000"/>
                <w:shd w:val="solid" w:color="FFFFFF" w:fill="FFFFFF"/>
                <w:lang w:eastAsia="en-US"/>
              </w:rPr>
              <w:t>закупівлю</w:t>
            </w:r>
            <w:proofErr w:type="spellEnd"/>
            <w:r w:rsidRPr="0028694F">
              <w:rPr>
                <w:color w:val="000000"/>
                <w:shd w:val="solid" w:color="FFFFFF" w:fill="FFFFFF"/>
                <w:lang w:eastAsia="en-US"/>
              </w:rPr>
              <w:t xml:space="preserve"> з </w:t>
            </w:r>
            <w:proofErr w:type="spellStart"/>
            <w:r w:rsidRPr="0028694F">
              <w:rPr>
                <w:color w:val="000000"/>
                <w:shd w:val="solid" w:color="FFFFFF" w:fill="FFFFFF"/>
                <w:lang w:eastAsia="en-US"/>
              </w:rPr>
              <w:t>учасником</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який</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визнаний</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переможцем</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процедури</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закупівлі</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протягом</w:t>
            </w:r>
            <w:proofErr w:type="spellEnd"/>
            <w:r w:rsidRPr="0028694F">
              <w:rPr>
                <w:color w:val="000000"/>
                <w:shd w:val="solid" w:color="FFFFFF" w:fill="FFFFFF"/>
                <w:lang w:eastAsia="en-US"/>
              </w:rPr>
              <w:t xml:space="preserve"> строку </w:t>
            </w:r>
            <w:proofErr w:type="spellStart"/>
            <w:r w:rsidRPr="0028694F">
              <w:rPr>
                <w:color w:val="000000"/>
                <w:shd w:val="solid" w:color="FFFFFF" w:fill="FFFFFF"/>
                <w:lang w:eastAsia="en-US"/>
              </w:rPr>
              <w:t>дії</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його</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пропозиції</w:t>
            </w:r>
            <w:proofErr w:type="spellEnd"/>
            <w:r w:rsidRPr="0028694F">
              <w:rPr>
                <w:color w:val="000000"/>
                <w:shd w:val="solid" w:color="FFFFFF" w:fill="FFFFFF"/>
                <w:lang w:eastAsia="en-US"/>
              </w:rPr>
              <w:t xml:space="preserve">, </w:t>
            </w:r>
            <w:r w:rsidRPr="0028694F">
              <w:rPr>
                <w:shd w:val="solid" w:color="FFFFFF" w:fill="FFFFFF"/>
                <w:lang w:eastAsia="en-US"/>
              </w:rPr>
              <w:t xml:space="preserve">не </w:t>
            </w:r>
            <w:proofErr w:type="spellStart"/>
            <w:r w:rsidRPr="0028694F">
              <w:rPr>
                <w:shd w:val="solid" w:color="FFFFFF" w:fill="FFFFFF"/>
                <w:lang w:eastAsia="en-US"/>
              </w:rPr>
              <w:t>пізніше</w:t>
            </w:r>
            <w:proofErr w:type="spellEnd"/>
            <w:r w:rsidRPr="0028694F">
              <w:rPr>
                <w:shd w:val="solid" w:color="FFFFFF" w:fill="FFFFFF"/>
                <w:lang w:eastAsia="en-US"/>
              </w:rPr>
              <w:t xml:space="preserve"> </w:t>
            </w:r>
            <w:proofErr w:type="spellStart"/>
            <w:r w:rsidRPr="0028694F">
              <w:rPr>
                <w:shd w:val="solid" w:color="FFFFFF" w:fill="FFFFFF"/>
                <w:lang w:eastAsia="en-US"/>
              </w:rPr>
              <w:t>ніж</w:t>
            </w:r>
            <w:proofErr w:type="spellEnd"/>
            <w:r w:rsidRPr="0028694F">
              <w:rPr>
                <w:shd w:val="solid" w:color="FFFFFF" w:fill="FFFFFF"/>
                <w:lang w:eastAsia="en-US"/>
              </w:rPr>
              <w:t xml:space="preserve"> через 15 </w:t>
            </w:r>
            <w:proofErr w:type="spellStart"/>
            <w:r w:rsidRPr="0028694F">
              <w:rPr>
                <w:shd w:val="solid" w:color="FFFFFF" w:fill="FFFFFF"/>
                <w:lang w:eastAsia="en-US"/>
              </w:rPr>
              <w:t>днів</w:t>
            </w:r>
            <w:proofErr w:type="spellEnd"/>
            <w:r w:rsidRPr="0028694F">
              <w:rPr>
                <w:color w:val="FF0000"/>
                <w:shd w:val="solid" w:color="FFFFFF" w:fill="FFFFFF"/>
                <w:lang w:eastAsia="en-US"/>
              </w:rPr>
              <w:t xml:space="preserve"> </w:t>
            </w:r>
            <w:r w:rsidRPr="0028694F">
              <w:rPr>
                <w:color w:val="000000"/>
                <w:shd w:val="solid" w:color="FFFFFF" w:fill="FFFFFF"/>
                <w:lang w:eastAsia="en-US"/>
              </w:rPr>
              <w:t xml:space="preserve">з </w:t>
            </w:r>
            <w:proofErr w:type="spellStart"/>
            <w:r w:rsidRPr="0028694F">
              <w:rPr>
                <w:color w:val="000000"/>
                <w:shd w:val="solid" w:color="FFFFFF" w:fill="FFFFFF"/>
                <w:lang w:eastAsia="en-US"/>
              </w:rPr>
              <w:t>дати</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прийняття</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рішення</w:t>
            </w:r>
            <w:proofErr w:type="spellEnd"/>
            <w:r w:rsidRPr="0028694F">
              <w:rPr>
                <w:color w:val="000000"/>
                <w:shd w:val="solid" w:color="FFFFFF" w:fill="FFFFFF"/>
                <w:lang w:eastAsia="en-US"/>
              </w:rPr>
              <w:t xml:space="preserve"> про </w:t>
            </w:r>
            <w:proofErr w:type="spellStart"/>
            <w:r w:rsidRPr="0028694F">
              <w:rPr>
                <w:color w:val="000000"/>
                <w:shd w:val="solid" w:color="FFFFFF" w:fill="FFFFFF"/>
                <w:lang w:eastAsia="en-US"/>
              </w:rPr>
              <w:t>намір</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укласти</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договір</w:t>
            </w:r>
            <w:proofErr w:type="spellEnd"/>
            <w:r w:rsidRPr="0028694F">
              <w:rPr>
                <w:color w:val="000000"/>
                <w:shd w:val="solid" w:color="FFFFFF" w:fill="FFFFFF"/>
                <w:lang w:eastAsia="en-US"/>
              </w:rPr>
              <w:t xml:space="preserve"> про </w:t>
            </w:r>
            <w:proofErr w:type="spellStart"/>
            <w:r w:rsidRPr="0028694F">
              <w:rPr>
                <w:color w:val="000000"/>
                <w:shd w:val="solid" w:color="FFFFFF" w:fill="FFFFFF"/>
                <w:lang w:eastAsia="en-US"/>
              </w:rPr>
              <w:t>закупівлю</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відповідно</w:t>
            </w:r>
            <w:proofErr w:type="spellEnd"/>
            <w:r w:rsidRPr="0028694F">
              <w:rPr>
                <w:color w:val="000000"/>
                <w:shd w:val="solid" w:color="FFFFFF" w:fill="FFFFFF"/>
                <w:lang w:eastAsia="en-US"/>
              </w:rPr>
              <w:t xml:space="preserve"> до </w:t>
            </w:r>
            <w:proofErr w:type="spellStart"/>
            <w:r w:rsidRPr="0028694F">
              <w:rPr>
                <w:color w:val="000000"/>
                <w:shd w:val="solid" w:color="FFFFFF" w:fill="FFFFFF"/>
                <w:lang w:eastAsia="en-US"/>
              </w:rPr>
              <w:t>вимог</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тендерної</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документації</w:t>
            </w:r>
            <w:proofErr w:type="spellEnd"/>
            <w:r w:rsidRPr="0028694F">
              <w:rPr>
                <w:color w:val="000000"/>
                <w:shd w:val="solid" w:color="FFFFFF" w:fill="FFFFFF"/>
                <w:lang w:eastAsia="en-US"/>
              </w:rPr>
              <w:t xml:space="preserve"> та </w:t>
            </w:r>
            <w:proofErr w:type="spellStart"/>
            <w:r w:rsidRPr="0028694F">
              <w:rPr>
                <w:color w:val="000000"/>
                <w:shd w:val="solid" w:color="FFFFFF" w:fill="FFFFFF"/>
                <w:lang w:eastAsia="en-US"/>
              </w:rPr>
              <w:t>тендерної</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пропозиції</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переможця</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процедури</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закупівлі</w:t>
            </w:r>
            <w:proofErr w:type="spellEnd"/>
            <w:r w:rsidRPr="0028694F">
              <w:rPr>
                <w:color w:val="000000"/>
                <w:shd w:val="solid" w:color="FFFFFF" w:fill="FFFFFF"/>
                <w:lang w:eastAsia="en-US"/>
              </w:rPr>
              <w:t xml:space="preserve">. </w:t>
            </w:r>
          </w:p>
          <w:p w14:paraId="1F63CA56" w14:textId="77777777" w:rsidR="0028694F" w:rsidRPr="00F208F1" w:rsidRDefault="0028694F" w:rsidP="0028694F">
            <w:pPr>
              <w:pStyle w:val="rvps2"/>
              <w:shd w:val="clear" w:color="auto" w:fill="FFFFFF"/>
              <w:spacing w:before="0" w:beforeAutospacing="0" w:after="150" w:afterAutospacing="0"/>
              <w:jc w:val="both"/>
              <w:rPr>
                <w:color w:val="000000"/>
                <w:shd w:val="solid" w:color="FFFFFF" w:fill="FFFFFF"/>
                <w:lang w:val="uk-UA" w:eastAsia="en-US"/>
              </w:rPr>
            </w:pPr>
            <w:r w:rsidRPr="0028694F">
              <w:rPr>
                <w:color w:val="000000"/>
                <w:shd w:val="solid" w:color="FFFFFF" w:fill="FFFFFF"/>
                <w:lang w:eastAsia="en-US"/>
              </w:rPr>
              <w:t xml:space="preserve">У </w:t>
            </w:r>
            <w:proofErr w:type="spellStart"/>
            <w:r w:rsidRPr="0028694F">
              <w:rPr>
                <w:color w:val="000000"/>
                <w:shd w:val="solid" w:color="FFFFFF" w:fill="FFFFFF"/>
                <w:lang w:eastAsia="en-US"/>
              </w:rPr>
              <w:t>випадку</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обґрунтованої</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необхідності</w:t>
            </w:r>
            <w:proofErr w:type="spellEnd"/>
            <w:r w:rsidRPr="0028694F">
              <w:rPr>
                <w:color w:val="000000"/>
                <w:shd w:val="solid" w:color="FFFFFF" w:fill="FFFFFF"/>
                <w:lang w:eastAsia="en-US"/>
              </w:rPr>
              <w:t xml:space="preserve"> строк для </w:t>
            </w:r>
            <w:proofErr w:type="spellStart"/>
            <w:r w:rsidRPr="0028694F">
              <w:rPr>
                <w:color w:val="000000"/>
                <w:shd w:val="solid" w:color="FFFFFF" w:fill="FFFFFF"/>
                <w:lang w:eastAsia="en-US"/>
              </w:rPr>
              <w:t>укладення</w:t>
            </w:r>
            <w:proofErr w:type="spellEnd"/>
            <w:r w:rsidRPr="0028694F">
              <w:rPr>
                <w:color w:val="000000"/>
                <w:shd w:val="solid" w:color="FFFFFF" w:fill="FFFFFF"/>
                <w:lang w:eastAsia="en-US"/>
              </w:rPr>
              <w:t xml:space="preserve"> договору </w:t>
            </w:r>
            <w:proofErr w:type="spellStart"/>
            <w:r w:rsidRPr="0028694F">
              <w:rPr>
                <w:color w:val="000000"/>
                <w:shd w:val="solid" w:color="FFFFFF" w:fill="FFFFFF"/>
                <w:lang w:eastAsia="en-US"/>
              </w:rPr>
              <w:t>може</w:t>
            </w:r>
            <w:proofErr w:type="spellEnd"/>
            <w:r w:rsidRPr="0028694F">
              <w:rPr>
                <w:color w:val="000000"/>
                <w:shd w:val="solid" w:color="FFFFFF" w:fill="FFFFFF"/>
                <w:lang w:eastAsia="en-US"/>
              </w:rPr>
              <w:t xml:space="preserve"> бути </w:t>
            </w:r>
            <w:proofErr w:type="spellStart"/>
            <w:r w:rsidRPr="0028694F">
              <w:rPr>
                <w:color w:val="000000"/>
                <w:shd w:val="solid" w:color="FFFFFF" w:fill="FFFFFF"/>
                <w:lang w:eastAsia="en-US"/>
              </w:rPr>
              <w:t>продовжений</w:t>
            </w:r>
            <w:proofErr w:type="spellEnd"/>
            <w:r w:rsidRPr="0028694F">
              <w:rPr>
                <w:color w:val="000000"/>
                <w:shd w:val="solid" w:color="FFFFFF" w:fill="FFFFFF"/>
                <w:lang w:eastAsia="en-US"/>
              </w:rPr>
              <w:t xml:space="preserve"> до 60 </w:t>
            </w:r>
            <w:proofErr w:type="spellStart"/>
            <w:r w:rsidRPr="0028694F">
              <w:rPr>
                <w:color w:val="000000"/>
                <w:shd w:val="solid" w:color="FFFFFF" w:fill="FFFFFF"/>
                <w:lang w:eastAsia="en-US"/>
              </w:rPr>
              <w:t>днів</w:t>
            </w:r>
            <w:proofErr w:type="spellEnd"/>
            <w:r w:rsidR="00F208F1" w:rsidRPr="00AF61F4">
              <w:rPr>
                <w:lang w:val="uk-UA"/>
              </w:rPr>
              <w:t>.</w:t>
            </w:r>
          </w:p>
          <w:p w14:paraId="52560468" w14:textId="77777777" w:rsidR="0028694F" w:rsidRPr="0028694F" w:rsidRDefault="0028694F" w:rsidP="0028694F">
            <w:pPr>
              <w:pStyle w:val="rvps2"/>
              <w:shd w:val="clear" w:color="auto" w:fill="FFFFFF"/>
              <w:spacing w:before="0" w:beforeAutospacing="0" w:after="150" w:afterAutospacing="0"/>
              <w:jc w:val="both"/>
              <w:rPr>
                <w:color w:val="000000"/>
                <w:shd w:val="solid" w:color="FFFFFF" w:fill="FFFFFF"/>
                <w:lang w:val="uk-UA" w:eastAsia="en-US"/>
              </w:rPr>
            </w:pPr>
            <w:r w:rsidRPr="0028694F">
              <w:rPr>
                <w:color w:val="000000"/>
                <w:shd w:val="solid" w:color="FFFFFF" w:fill="FFFFFF"/>
                <w:lang w:eastAsia="en-US"/>
              </w:rPr>
              <w:t xml:space="preserve">У </w:t>
            </w:r>
            <w:proofErr w:type="spellStart"/>
            <w:r w:rsidRPr="0028694F">
              <w:rPr>
                <w:color w:val="000000"/>
                <w:shd w:val="solid" w:color="FFFFFF" w:fill="FFFFFF"/>
                <w:lang w:eastAsia="en-US"/>
              </w:rPr>
              <w:t>разі</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подання</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скарги</w:t>
            </w:r>
            <w:proofErr w:type="spellEnd"/>
            <w:r w:rsidRPr="0028694F">
              <w:rPr>
                <w:color w:val="000000"/>
                <w:shd w:val="solid" w:color="FFFFFF" w:fill="FFFFFF"/>
                <w:lang w:eastAsia="en-US"/>
              </w:rPr>
              <w:t xml:space="preserve"> </w:t>
            </w:r>
            <w:proofErr w:type="gramStart"/>
            <w:r w:rsidRPr="0028694F">
              <w:rPr>
                <w:color w:val="000000"/>
                <w:shd w:val="solid" w:color="FFFFFF" w:fill="FFFFFF"/>
                <w:lang w:eastAsia="en-US"/>
              </w:rPr>
              <w:t>до органу</w:t>
            </w:r>
            <w:proofErr w:type="gramEnd"/>
            <w:r w:rsidRPr="0028694F">
              <w:rPr>
                <w:color w:val="000000"/>
                <w:shd w:val="solid" w:color="FFFFFF" w:fill="FFFFFF"/>
                <w:lang w:eastAsia="en-US"/>
              </w:rPr>
              <w:t xml:space="preserve"> </w:t>
            </w:r>
            <w:proofErr w:type="spellStart"/>
            <w:r w:rsidRPr="0028694F">
              <w:rPr>
                <w:color w:val="000000"/>
                <w:shd w:val="solid" w:color="FFFFFF" w:fill="FFFFFF"/>
                <w:lang w:eastAsia="en-US"/>
              </w:rPr>
              <w:t>оскарження</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після</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оприлюднення</w:t>
            </w:r>
            <w:proofErr w:type="spellEnd"/>
            <w:r w:rsidRPr="0028694F">
              <w:rPr>
                <w:color w:val="000000"/>
                <w:shd w:val="solid" w:color="FFFFFF" w:fill="FFFFFF"/>
                <w:lang w:eastAsia="en-US"/>
              </w:rPr>
              <w:t xml:space="preserve"> в </w:t>
            </w:r>
            <w:proofErr w:type="spellStart"/>
            <w:r w:rsidRPr="0028694F">
              <w:rPr>
                <w:color w:val="000000"/>
                <w:shd w:val="solid" w:color="FFFFFF" w:fill="FFFFFF"/>
                <w:lang w:eastAsia="en-US"/>
              </w:rPr>
              <w:t>електронній</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системі</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закупівель</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повідомлення</w:t>
            </w:r>
            <w:proofErr w:type="spellEnd"/>
            <w:r w:rsidRPr="0028694F">
              <w:rPr>
                <w:color w:val="000000"/>
                <w:shd w:val="solid" w:color="FFFFFF" w:fill="FFFFFF"/>
                <w:lang w:eastAsia="en-US"/>
              </w:rPr>
              <w:t xml:space="preserve"> про </w:t>
            </w:r>
            <w:proofErr w:type="spellStart"/>
            <w:r w:rsidRPr="0028694F">
              <w:rPr>
                <w:color w:val="000000"/>
                <w:shd w:val="solid" w:color="FFFFFF" w:fill="FFFFFF"/>
                <w:lang w:eastAsia="en-US"/>
              </w:rPr>
              <w:t>намір</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укласти</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договір</w:t>
            </w:r>
            <w:proofErr w:type="spellEnd"/>
            <w:r w:rsidRPr="0028694F">
              <w:rPr>
                <w:color w:val="000000"/>
                <w:shd w:val="solid" w:color="FFFFFF" w:fill="FFFFFF"/>
                <w:lang w:eastAsia="en-US"/>
              </w:rPr>
              <w:t xml:space="preserve"> про </w:t>
            </w:r>
            <w:proofErr w:type="spellStart"/>
            <w:r w:rsidRPr="0028694F">
              <w:rPr>
                <w:color w:val="000000"/>
                <w:shd w:val="solid" w:color="FFFFFF" w:fill="FFFFFF"/>
                <w:lang w:eastAsia="en-US"/>
              </w:rPr>
              <w:t>закупівлю</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перебіг</w:t>
            </w:r>
            <w:proofErr w:type="spellEnd"/>
            <w:r w:rsidRPr="0028694F">
              <w:rPr>
                <w:color w:val="000000"/>
                <w:shd w:val="solid" w:color="FFFFFF" w:fill="FFFFFF"/>
                <w:lang w:eastAsia="en-US"/>
              </w:rPr>
              <w:t xml:space="preserve"> строку для </w:t>
            </w:r>
            <w:proofErr w:type="spellStart"/>
            <w:r w:rsidRPr="0028694F">
              <w:rPr>
                <w:color w:val="000000"/>
                <w:shd w:val="solid" w:color="FFFFFF" w:fill="FFFFFF"/>
                <w:lang w:eastAsia="en-US"/>
              </w:rPr>
              <w:t>укладення</w:t>
            </w:r>
            <w:proofErr w:type="spellEnd"/>
            <w:r w:rsidRPr="0028694F">
              <w:rPr>
                <w:color w:val="000000"/>
                <w:shd w:val="solid" w:color="FFFFFF" w:fill="FFFFFF"/>
                <w:lang w:eastAsia="en-US"/>
              </w:rPr>
              <w:t xml:space="preserve"> договору про </w:t>
            </w:r>
            <w:proofErr w:type="spellStart"/>
            <w:r w:rsidRPr="0028694F">
              <w:rPr>
                <w:color w:val="000000"/>
                <w:shd w:val="solid" w:color="FFFFFF" w:fill="FFFFFF"/>
                <w:lang w:eastAsia="en-US"/>
              </w:rPr>
              <w:t>закупівлю</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зупиняється</w:t>
            </w:r>
            <w:proofErr w:type="spellEnd"/>
            <w:r w:rsidRPr="0028694F">
              <w:rPr>
                <w:color w:val="000000"/>
                <w:shd w:val="solid" w:color="FFFFFF" w:fill="FFFFFF"/>
                <w:lang w:val="uk-UA" w:eastAsia="en-US"/>
              </w:rPr>
              <w:t>.</w:t>
            </w:r>
          </w:p>
          <w:p w14:paraId="48F3E857" w14:textId="77777777" w:rsidR="004C77BE" w:rsidRPr="00472CE2" w:rsidRDefault="004C77BE" w:rsidP="0028694F">
            <w:pPr>
              <w:pStyle w:val="rvps2"/>
              <w:shd w:val="clear" w:color="auto" w:fill="FFFFFF"/>
              <w:spacing w:before="0" w:beforeAutospacing="0" w:after="150" w:afterAutospacing="0"/>
              <w:jc w:val="both"/>
            </w:pPr>
            <w:proofErr w:type="spellStart"/>
            <w:r w:rsidRPr="00472CE2">
              <w:t>Переможець</w:t>
            </w:r>
            <w:proofErr w:type="spellEnd"/>
            <w:r w:rsidR="00EC62ED" w:rsidRPr="00472CE2">
              <w:rPr>
                <w:lang w:val="uk-UA"/>
              </w:rPr>
              <w:t xml:space="preserve"> </w:t>
            </w:r>
            <w:proofErr w:type="spellStart"/>
            <w:r w:rsidRPr="00472CE2">
              <w:t>процедури</w:t>
            </w:r>
            <w:proofErr w:type="spellEnd"/>
            <w:r w:rsidR="00EC62ED" w:rsidRPr="00472CE2">
              <w:rPr>
                <w:lang w:val="uk-UA"/>
              </w:rPr>
              <w:t xml:space="preserve"> </w:t>
            </w:r>
            <w:proofErr w:type="spellStart"/>
            <w:r w:rsidRPr="00472CE2">
              <w:t>закупівлі</w:t>
            </w:r>
            <w:proofErr w:type="spellEnd"/>
            <w:r w:rsidR="00EC62ED" w:rsidRPr="00472CE2">
              <w:rPr>
                <w:lang w:val="uk-UA"/>
              </w:rPr>
              <w:t xml:space="preserve"> </w:t>
            </w:r>
            <w:proofErr w:type="spellStart"/>
            <w:r w:rsidRPr="00472CE2">
              <w:t>під</w:t>
            </w:r>
            <w:proofErr w:type="spellEnd"/>
            <w:r w:rsidRPr="00472CE2">
              <w:t xml:space="preserve"> час </w:t>
            </w:r>
            <w:proofErr w:type="spellStart"/>
            <w:r w:rsidRPr="00472CE2">
              <w:t>укладення</w:t>
            </w:r>
            <w:proofErr w:type="spellEnd"/>
            <w:r w:rsidRPr="00472CE2">
              <w:t xml:space="preserve"> договору про </w:t>
            </w:r>
            <w:proofErr w:type="spellStart"/>
            <w:r w:rsidRPr="00472CE2">
              <w:t>закупівлю</w:t>
            </w:r>
            <w:proofErr w:type="spellEnd"/>
            <w:r w:rsidRPr="00472CE2">
              <w:t xml:space="preserve"> повинен </w:t>
            </w:r>
            <w:proofErr w:type="spellStart"/>
            <w:r w:rsidRPr="00472CE2">
              <w:t>надати</w:t>
            </w:r>
            <w:proofErr w:type="spellEnd"/>
            <w:r w:rsidRPr="00472CE2">
              <w:t>:</w:t>
            </w:r>
          </w:p>
          <w:p w14:paraId="50253449" w14:textId="77777777" w:rsidR="004C77BE" w:rsidRPr="00472CE2" w:rsidRDefault="004C77BE" w:rsidP="004C77BE">
            <w:pPr>
              <w:pStyle w:val="rvps2"/>
              <w:shd w:val="clear" w:color="auto" w:fill="FFFFFF"/>
              <w:spacing w:before="0" w:beforeAutospacing="0" w:after="150" w:afterAutospacing="0"/>
              <w:jc w:val="both"/>
            </w:pPr>
            <w:bookmarkStart w:id="24" w:name="n1763"/>
            <w:bookmarkEnd w:id="24"/>
            <w:r w:rsidRPr="00472CE2">
              <w:t xml:space="preserve">1) </w:t>
            </w:r>
            <w:proofErr w:type="spellStart"/>
            <w:r w:rsidRPr="00472CE2">
              <w:t>відповідну</w:t>
            </w:r>
            <w:proofErr w:type="spellEnd"/>
            <w:r w:rsidR="00EC62ED" w:rsidRPr="00472CE2">
              <w:rPr>
                <w:lang w:val="uk-UA"/>
              </w:rPr>
              <w:t xml:space="preserve"> </w:t>
            </w:r>
            <w:proofErr w:type="spellStart"/>
            <w:r w:rsidRPr="00472CE2">
              <w:t>інформацію</w:t>
            </w:r>
            <w:proofErr w:type="spellEnd"/>
            <w:r w:rsidRPr="00472CE2">
              <w:t xml:space="preserve"> про право </w:t>
            </w:r>
            <w:proofErr w:type="spellStart"/>
            <w:r w:rsidRPr="00472CE2">
              <w:t>підписання</w:t>
            </w:r>
            <w:proofErr w:type="spellEnd"/>
            <w:r w:rsidRPr="00472CE2">
              <w:t xml:space="preserve"> договору про </w:t>
            </w:r>
            <w:proofErr w:type="spellStart"/>
            <w:r w:rsidRPr="00472CE2">
              <w:t>закупівлю</w:t>
            </w:r>
            <w:proofErr w:type="spellEnd"/>
            <w:r w:rsidRPr="00472CE2">
              <w:t>;</w:t>
            </w:r>
          </w:p>
          <w:p w14:paraId="3E53B6D3" w14:textId="77777777" w:rsidR="004C77BE" w:rsidRPr="00472CE2" w:rsidRDefault="004C77BE" w:rsidP="004C77BE">
            <w:pPr>
              <w:pStyle w:val="rvps2"/>
              <w:shd w:val="clear" w:color="auto" w:fill="FFFFFF"/>
              <w:spacing w:before="0" w:beforeAutospacing="0" w:after="150" w:afterAutospacing="0"/>
              <w:jc w:val="both"/>
              <w:rPr>
                <w:lang w:val="uk-UA"/>
              </w:rPr>
            </w:pPr>
            <w:bookmarkStart w:id="25" w:name="n1764"/>
            <w:bookmarkEnd w:id="25"/>
            <w:r w:rsidRPr="00472CE2">
              <w:t xml:space="preserve">2) </w:t>
            </w:r>
            <w:proofErr w:type="spellStart"/>
            <w:r w:rsidRPr="00472CE2">
              <w:t>копію</w:t>
            </w:r>
            <w:proofErr w:type="spellEnd"/>
            <w:r w:rsidR="00EC62ED" w:rsidRPr="00472CE2">
              <w:rPr>
                <w:lang w:val="uk-UA"/>
              </w:rPr>
              <w:t xml:space="preserve"> </w:t>
            </w:r>
            <w:proofErr w:type="spellStart"/>
            <w:r w:rsidRPr="00472CE2">
              <w:t>ліцензії</w:t>
            </w:r>
            <w:proofErr w:type="spellEnd"/>
            <w:r w:rsidR="00EC62ED" w:rsidRPr="00472CE2">
              <w:rPr>
                <w:lang w:val="uk-UA"/>
              </w:rPr>
              <w:t xml:space="preserve"> </w:t>
            </w:r>
            <w:proofErr w:type="spellStart"/>
            <w:r w:rsidRPr="00472CE2">
              <w:t>або</w:t>
            </w:r>
            <w:proofErr w:type="spellEnd"/>
            <w:r w:rsidRPr="00472CE2">
              <w:t xml:space="preserve"> документа </w:t>
            </w:r>
            <w:proofErr w:type="spellStart"/>
            <w:r w:rsidRPr="00472CE2">
              <w:t>дозвільного</w:t>
            </w:r>
            <w:proofErr w:type="spellEnd"/>
            <w:r w:rsidRPr="00472CE2">
              <w:t xml:space="preserve"> характеру (у </w:t>
            </w:r>
            <w:proofErr w:type="spellStart"/>
            <w:r w:rsidRPr="00472CE2">
              <w:t>разі</w:t>
            </w:r>
            <w:proofErr w:type="spellEnd"/>
            <w:r w:rsidR="00EC62ED" w:rsidRPr="00472CE2">
              <w:rPr>
                <w:lang w:val="uk-UA"/>
              </w:rPr>
              <w:t xml:space="preserve"> </w:t>
            </w:r>
            <w:proofErr w:type="spellStart"/>
            <w:r w:rsidRPr="00472CE2">
              <w:t>їх</w:t>
            </w:r>
            <w:proofErr w:type="spellEnd"/>
            <w:r w:rsidR="00EC62ED" w:rsidRPr="00472CE2">
              <w:rPr>
                <w:lang w:val="uk-UA"/>
              </w:rPr>
              <w:t xml:space="preserve"> </w:t>
            </w:r>
            <w:proofErr w:type="spellStart"/>
            <w:r w:rsidRPr="00472CE2">
              <w:t>наявності</w:t>
            </w:r>
            <w:proofErr w:type="spellEnd"/>
            <w:r w:rsidRPr="00472CE2">
              <w:t xml:space="preserve">) на </w:t>
            </w:r>
            <w:proofErr w:type="spellStart"/>
            <w:r w:rsidRPr="00472CE2">
              <w:t>провадження</w:t>
            </w:r>
            <w:proofErr w:type="spellEnd"/>
            <w:r w:rsidR="00EC62ED" w:rsidRPr="00472CE2">
              <w:rPr>
                <w:lang w:val="uk-UA"/>
              </w:rPr>
              <w:t xml:space="preserve"> </w:t>
            </w:r>
            <w:proofErr w:type="spellStart"/>
            <w:r w:rsidRPr="00472CE2">
              <w:t>певного</w:t>
            </w:r>
            <w:proofErr w:type="spellEnd"/>
            <w:r w:rsidRPr="00472CE2">
              <w:t xml:space="preserve"> виду </w:t>
            </w:r>
            <w:proofErr w:type="spellStart"/>
            <w:r w:rsidRPr="00472CE2">
              <w:t>господарської</w:t>
            </w:r>
            <w:proofErr w:type="spellEnd"/>
            <w:r w:rsidR="00EC62ED" w:rsidRPr="00472CE2">
              <w:rPr>
                <w:lang w:val="uk-UA"/>
              </w:rPr>
              <w:t xml:space="preserve"> </w:t>
            </w:r>
            <w:proofErr w:type="spellStart"/>
            <w:r w:rsidRPr="00472CE2">
              <w:t>діяльності</w:t>
            </w:r>
            <w:proofErr w:type="spellEnd"/>
            <w:r w:rsidRPr="00472CE2">
              <w:t xml:space="preserve">, </w:t>
            </w:r>
            <w:proofErr w:type="spellStart"/>
            <w:r w:rsidRPr="00472CE2">
              <w:t>якщо</w:t>
            </w:r>
            <w:proofErr w:type="spellEnd"/>
            <w:r w:rsidR="00EC62ED" w:rsidRPr="00472CE2">
              <w:rPr>
                <w:lang w:val="uk-UA"/>
              </w:rPr>
              <w:t xml:space="preserve"> </w:t>
            </w:r>
            <w:proofErr w:type="spellStart"/>
            <w:r w:rsidRPr="00472CE2">
              <w:t>отримання</w:t>
            </w:r>
            <w:proofErr w:type="spellEnd"/>
            <w:r w:rsidR="00EC62ED" w:rsidRPr="00472CE2">
              <w:rPr>
                <w:lang w:val="uk-UA"/>
              </w:rPr>
              <w:t xml:space="preserve"> </w:t>
            </w:r>
            <w:proofErr w:type="spellStart"/>
            <w:r w:rsidRPr="00472CE2">
              <w:t>дозволу</w:t>
            </w:r>
            <w:proofErr w:type="spellEnd"/>
            <w:r w:rsidR="00EC62ED" w:rsidRPr="00472CE2">
              <w:rPr>
                <w:lang w:val="uk-UA"/>
              </w:rPr>
              <w:t xml:space="preserve"> </w:t>
            </w:r>
            <w:proofErr w:type="spellStart"/>
            <w:r w:rsidRPr="00472CE2">
              <w:t>або</w:t>
            </w:r>
            <w:proofErr w:type="spellEnd"/>
            <w:r w:rsidR="00EC62ED" w:rsidRPr="00472CE2">
              <w:rPr>
                <w:lang w:val="uk-UA"/>
              </w:rPr>
              <w:t xml:space="preserve"> </w:t>
            </w:r>
            <w:proofErr w:type="spellStart"/>
            <w:r w:rsidRPr="00472CE2">
              <w:t>ліцензії</w:t>
            </w:r>
            <w:proofErr w:type="spellEnd"/>
            <w:r w:rsidRPr="00472CE2">
              <w:t xml:space="preserve"> на </w:t>
            </w:r>
            <w:proofErr w:type="spellStart"/>
            <w:r w:rsidRPr="00472CE2">
              <w:t>провадження</w:t>
            </w:r>
            <w:proofErr w:type="spellEnd"/>
            <w:r w:rsidRPr="00472CE2">
              <w:t xml:space="preserve"> такого виду </w:t>
            </w:r>
            <w:proofErr w:type="spellStart"/>
            <w:r w:rsidRPr="00472CE2">
              <w:t>діяльності</w:t>
            </w:r>
            <w:proofErr w:type="spellEnd"/>
            <w:r w:rsidR="00EC62ED" w:rsidRPr="00472CE2">
              <w:rPr>
                <w:lang w:val="uk-UA"/>
              </w:rPr>
              <w:t xml:space="preserve"> </w:t>
            </w:r>
            <w:proofErr w:type="spellStart"/>
            <w:r w:rsidRPr="00472CE2">
              <w:t>передбачено</w:t>
            </w:r>
            <w:proofErr w:type="spellEnd"/>
            <w:r w:rsidRPr="00472CE2">
              <w:t xml:space="preserve"> законом та у </w:t>
            </w:r>
            <w:proofErr w:type="spellStart"/>
            <w:r w:rsidRPr="00472CE2">
              <w:t>разі</w:t>
            </w:r>
            <w:proofErr w:type="spellEnd"/>
            <w:r w:rsidR="00EC62ED" w:rsidRPr="00472CE2">
              <w:rPr>
                <w:lang w:val="uk-UA"/>
              </w:rPr>
              <w:t xml:space="preserve"> </w:t>
            </w:r>
            <w:proofErr w:type="spellStart"/>
            <w:r w:rsidRPr="00472CE2">
              <w:t>якщо</w:t>
            </w:r>
            <w:proofErr w:type="spellEnd"/>
            <w:r w:rsidRPr="00472CE2">
              <w:t xml:space="preserve"> про </w:t>
            </w:r>
            <w:proofErr w:type="spellStart"/>
            <w:r w:rsidRPr="00472CE2">
              <w:t>це</w:t>
            </w:r>
            <w:proofErr w:type="spellEnd"/>
            <w:r w:rsidR="00EC62ED" w:rsidRPr="00472CE2">
              <w:rPr>
                <w:lang w:val="uk-UA"/>
              </w:rPr>
              <w:t xml:space="preserve"> </w:t>
            </w:r>
            <w:proofErr w:type="spellStart"/>
            <w:r w:rsidRPr="00472CE2">
              <w:t>було</w:t>
            </w:r>
            <w:proofErr w:type="spellEnd"/>
            <w:r w:rsidR="00EC62ED" w:rsidRPr="00472CE2">
              <w:rPr>
                <w:lang w:val="uk-UA"/>
              </w:rPr>
              <w:t xml:space="preserve"> </w:t>
            </w:r>
            <w:proofErr w:type="spellStart"/>
            <w:r w:rsidRPr="00472CE2">
              <w:t>зазначено</w:t>
            </w:r>
            <w:proofErr w:type="spellEnd"/>
            <w:r w:rsidRPr="00472CE2">
              <w:t xml:space="preserve"> у </w:t>
            </w:r>
            <w:proofErr w:type="spellStart"/>
            <w:r w:rsidRPr="00472CE2">
              <w:t>тендерній</w:t>
            </w:r>
            <w:proofErr w:type="spellEnd"/>
            <w:r w:rsidR="00EC62ED" w:rsidRPr="00472CE2">
              <w:rPr>
                <w:lang w:val="uk-UA"/>
              </w:rPr>
              <w:t xml:space="preserve"> </w:t>
            </w:r>
            <w:proofErr w:type="spellStart"/>
            <w:r w:rsidRPr="00472CE2">
              <w:t>документації</w:t>
            </w:r>
            <w:bookmarkStart w:id="26" w:name="n1765"/>
            <w:bookmarkEnd w:id="26"/>
            <w:proofErr w:type="spellEnd"/>
            <w:r w:rsidRPr="00472CE2">
              <w:rPr>
                <w:lang w:val="uk-UA"/>
              </w:rPr>
              <w:t>.</w:t>
            </w:r>
          </w:p>
          <w:p w14:paraId="2C99A27B" w14:textId="77777777" w:rsidR="004C77BE" w:rsidRPr="007C2185" w:rsidRDefault="004C77BE" w:rsidP="004C77BE">
            <w:pPr>
              <w:pStyle w:val="rvps2"/>
              <w:shd w:val="clear" w:color="auto" w:fill="FFFFFF"/>
              <w:spacing w:before="0" w:beforeAutospacing="0" w:after="150" w:afterAutospacing="0"/>
              <w:jc w:val="both"/>
              <w:rPr>
                <w:lang w:val="uk-UA"/>
              </w:rPr>
            </w:pPr>
            <w:r w:rsidRPr="00472CE2">
              <w:rPr>
                <w:lang w:val="uk-UA"/>
              </w:rPr>
              <w:t xml:space="preserve">У разі якщо переможцем процедури закупівлі </w:t>
            </w:r>
            <w:proofErr w:type="spellStart"/>
            <w:r w:rsidRPr="00472CE2">
              <w:rPr>
                <w:lang w:val="uk-UA"/>
              </w:rPr>
              <w:t>закупівлі</w:t>
            </w:r>
            <w:proofErr w:type="spellEnd"/>
            <w:r w:rsidRPr="00472CE2">
              <w:rPr>
                <w:lang w:val="uk-UA"/>
              </w:rPr>
              <w:t xml:space="preserve"> є об’єднання учасників, копія ліцензії або дозволу надається одним з учасників такого об’єднання учасників.</w:t>
            </w:r>
          </w:p>
        </w:tc>
      </w:tr>
      <w:tr w:rsidR="004C77BE" w:rsidRPr="007C2185" w14:paraId="799EA0AE" w14:textId="77777777"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688AEA4F" w14:textId="77777777"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44BBC81" w14:textId="77777777" w:rsidR="004C77BE" w:rsidRPr="007C2185" w:rsidRDefault="004C77BE" w:rsidP="004C77BE">
            <w:pPr>
              <w:spacing w:before="96" w:after="96"/>
              <w:ind w:right="113"/>
              <w:rPr>
                <w:rFonts w:ascii="Times New Roman" w:hAnsi="Times New Roman" w:cs="Times New Roman"/>
                <w:b/>
                <w:sz w:val="24"/>
                <w:szCs w:val="24"/>
              </w:rPr>
            </w:pPr>
            <w:r w:rsidRPr="007C2185">
              <w:rPr>
                <w:rFonts w:ascii="Times New Roman" w:hAnsi="Times New Roman" w:cs="Times New Roman"/>
                <w:b/>
                <w:sz w:val="24"/>
                <w:szCs w:val="24"/>
              </w:rPr>
              <w:t xml:space="preserve">Проект договору про </w:t>
            </w:r>
            <w:proofErr w:type="spellStart"/>
            <w:r w:rsidRPr="007C2185">
              <w:rPr>
                <w:rFonts w:ascii="Times New Roman" w:hAnsi="Times New Roman" w:cs="Times New Roman"/>
                <w:b/>
                <w:sz w:val="24"/>
                <w:szCs w:val="24"/>
              </w:rPr>
              <w:t>закупівлю</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5068295" w14:textId="77777777" w:rsidR="00324D14" w:rsidRPr="00324D14" w:rsidRDefault="00324D14" w:rsidP="0032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1"/>
              <w:jc w:val="both"/>
              <w:rPr>
                <w:rFonts w:ascii="Times New Roman" w:hAnsi="Times New Roman" w:cs="Times New Roman"/>
                <w:color w:val="000000"/>
                <w:sz w:val="24"/>
                <w:szCs w:val="24"/>
                <w:lang w:val="uk-UA"/>
              </w:rPr>
            </w:pPr>
            <w:r w:rsidRPr="00324D14">
              <w:rPr>
                <w:rFonts w:ascii="Times New Roman" w:hAnsi="Times New Roman" w:cs="Times New Roman"/>
                <w:sz w:val="24"/>
                <w:szCs w:val="24"/>
                <w:lang w:val="uk-UA"/>
              </w:rPr>
              <w:t xml:space="preserve">Проект договору складено з урахуванням особливостей предмету закупівлі. </w:t>
            </w:r>
            <w:r w:rsidRPr="00324D14">
              <w:rPr>
                <w:rFonts w:ascii="Times New Roman" w:hAnsi="Times New Roman" w:cs="Times New Roman"/>
                <w:color w:val="000000"/>
                <w:sz w:val="24"/>
                <w:szCs w:val="24"/>
                <w:lang w:val="uk-UA"/>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14:paraId="35CC3910" w14:textId="77777777" w:rsidR="00324D14" w:rsidRPr="00324D14" w:rsidRDefault="00324D14" w:rsidP="00324D14">
            <w:pPr>
              <w:ind w:firstLine="211"/>
              <w:jc w:val="both"/>
              <w:rPr>
                <w:rFonts w:ascii="Times New Roman" w:hAnsi="Times New Roman" w:cs="Times New Roman"/>
                <w:sz w:val="24"/>
                <w:szCs w:val="24"/>
                <w:lang w:val="uk-UA"/>
              </w:rPr>
            </w:pPr>
            <w:r w:rsidRPr="00324D14">
              <w:rPr>
                <w:rFonts w:ascii="Times New Roman" w:hAnsi="Times New Roman" w:cs="Times New Roman"/>
                <w:color w:val="000000"/>
                <w:sz w:val="24"/>
                <w:szCs w:val="24"/>
                <w:lang w:val="uk-UA"/>
              </w:rPr>
              <w:lastRenderedPageBreak/>
              <w:t xml:space="preserve">Проект договору </w:t>
            </w:r>
            <w:r w:rsidRPr="00324D14">
              <w:rPr>
                <w:rFonts w:ascii="Times New Roman" w:hAnsi="Times New Roman" w:cs="Times New Roman"/>
                <w:sz w:val="24"/>
                <w:szCs w:val="24"/>
                <w:lang w:val="uk-UA"/>
              </w:rPr>
              <w:t xml:space="preserve">наведений </w:t>
            </w:r>
            <w:r w:rsidRPr="00324D14">
              <w:rPr>
                <w:rFonts w:ascii="Times New Roman" w:hAnsi="Times New Roman" w:cs="Times New Roman"/>
                <w:b/>
                <w:sz w:val="24"/>
                <w:szCs w:val="24"/>
                <w:lang w:val="uk-UA"/>
              </w:rPr>
              <w:t xml:space="preserve">у Додатку №4 </w:t>
            </w:r>
            <w:r w:rsidRPr="00324D14">
              <w:rPr>
                <w:rFonts w:ascii="Times New Roman" w:hAnsi="Times New Roman" w:cs="Times New Roman"/>
                <w:sz w:val="24"/>
                <w:szCs w:val="24"/>
                <w:lang w:val="uk-UA"/>
              </w:rPr>
              <w:t>до даної документації.</w:t>
            </w:r>
          </w:p>
          <w:p w14:paraId="588B789A" w14:textId="76B5F7B8" w:rsidR="004C77BE" w:rsidRPr="00324D14" w:rsidRDefault="00324D14" w:rsidP="00324D14">
            <w:pPr>
              <w:spacing w:after="96"/>
              <w:ind w:right="113"/>
              <w:jc w:val="both"/>
              <w:rPr>
                <w:rFonts w:ascii="Times New Roman" w:hAnsi="Times New Roman" w:cs="Times New Roman"/>
                <w:sz w:val="24"/>
                <w:szCs w:val="24"/>
                <w:lang w:val="uk-UA"/>
              </w:rPr>
            </w:pPr>
            <w:r w:rsidRPr="00324D14">
              <w:rPr>
                <w:rFonts w:ascii="Times New Roman" w:hAnsi="Times New Roman" w:cs="Times New Roman"/>
                <w:sz w:val="24"/>
                <w:szCs w:val="24"/>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A7617" w:rsidRPr="007C2185" w14:paraId="19943FAE" w14:textId="77777777" w:rsidTr="004661ED">
        <w:trPr>
          <w:gridBefore w:val="1"/>
          <w:wBefore w:w="8" w:type="dxa"/>
          <w:trHeight w:val="279"/>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55873343" w14:textId="77777777" w:rsidR="001A7617" w:rsidRPr="007C2185" w:rsidRDefault="001A7617" w:rsidP="001A7617">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lastRenderedPageBreak/>
              <w:t>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3EC67B83" w14:textId="40AE5100" w:rsidR="001A7617" w:rsidRPr="007C2185" w:rsidRDefault="001A7617" w:rsidP="001A7617">
            <w:pPr>
              <w:spacing w:before="96" w:after="96"/>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Істотні</w:t>
            </w:r>
            <w:proofErr w:type="spellEnd"/>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умови</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що</w:t>
            </w:r>
            <w:proofErr w:type="spellEnd"/>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обов’язково</w:t>
            </w:r>
            <w:proofErr w:type="spellEnd"/>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включаються</w:t>
            </w:r>
            <w:proofErr w:type="spellEnd"/>
            <w:r>
              <w:rPr>
                <w:rFonts w:ascii="Times New Roman" w:hAnsi="Times New Roman" w:cs="Times New Roman"/>
                <w:b/>
                <w:sz w:val="24"/>
                <w:szCs w:val="24"/>
                <w:lang w:val="uk-UA"/>
              </w:rPr>
              <w:t xml:space="preserve"> </w:t>
            </w:r>
            <w:proofErr w:type="gramStart"/>
            <w:r w:rsidRPr="007C2185">
              <w:rPr>
                <w:rFonts w:ascii="Times New Roman" w:hAnsi="Times New Roman" w:cs="Times New Roman"/>
                <w:b/>
                <w:sz w:val="24"/>
                <w:szCs w:val="24"/>
              </w:rPr>
              <w:t>до договору</w:t>
            </w:r>
            <w:proofErr w:type="gramEnd"/>
            <w:r w:rsidRPr="007C2185">
              <w:rPr>
                <w:rFonts w:ascii="Times New Roman" w:hAnsi="Times New Roman" w:cs="Times New Roman"/>
                <w:b/>
                <w:sz w:val="24"/>
                <w:szCs w:val="24"/>
              </w:rPr>
              <w:t xml:space="preserve"> про </w:t>
            </w:r>
            <w:proofErr w:type="spellStart"/>
            <w:r w:rsidRPr="007C2185">
              <w:rPr>
                <w:rFonts w:ascii="Times New Roman" w:hAnsi="Times New Roman" w:cs="Times New Roman"/>
                <w:b/>
                <w:sz w:val="24"/>
                <w:szCs w:val="24"/>
              </w:rPr>
              <w:t>закупівлю</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14:paraId="1B902406" w14:textId="77777777" w:rsidR="001A7617" w:rsidRPr="001A7617" w:rsidRDefault="001A7617" w:rsidP="001A7617">
            <w:pPr>
              <w:tabs>
                <w:tab w:val="left" w:pos="2160"/>
                <w:tab w:val="left" w:pos="3600"/>
              </w:tabs>
              <w:jc w:val="both"/>
              <w:rPr>
                <w:rFonts w:ascii="Times New Roman" w:hAnsi="Times New Roman" w:cs="Times New Roman"/>
                <w:sz w:val="24"/>
                <w:szCs w:val="24"/>
                <w:lang w:val="uk-UA"/>
              </w:rPr>
            </w:pPr>
            <w:r w:rsidRPr="001A7617">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3C2B215" w14:textId="77777777" w:rsidR="001A7617" w:rsidRPr="001A7617" w:rsidRDefault="001A7617" w:rsidP="001A7617">
            <w:pPr>
              <w:tabs>
                <w:tab w:val="left" w:pos="2160"/>
                <w:tab w:val="left" w:pos="3600"/>
              </w:tabs>
              <w:jc w:val="both"/>
              <w:rPr>
                <w:rFonts w:ascii="Times New Roman" w:hAnsi="Times New Roman" w:cs="Times New Roman"/>
                <w:sz w:val="24"/>
                <w:szCs w:val="24"/>
                <w:lang w:val="uk-UA"/>
              </w:rPr>
            </w:pPr>
            <w:r w:rsidRPr="001A7617">
              <w:rPr>
                <w:rFonts w:ascii="Times New Roman" w:hAnsi="Times New Roman" w:cs="Times New Roman"/>
                <w:sz w:val="24"/>
                <w:szCs w:val="24"/>
                <w:lang w:val="uk-UA"/>
              </w:rPr>
              <w:t xml:space="preserve">Договір про закупівлю укладається в письмовій формі відповідно до положень Цивільного кодексу України, Господарського кодексу України, Закону України «Про публічні закупівлі» </w:t>
            </w:r>
          </w:p>
          <w:p w14:paraId="5F367012" w14:textId="77777777" w:rsidR="001A7617" w:rsidRPr="001A7617" w:rsidRDefault="001A7617" w:rsidP="001A7617">
            <w:pPr>
              <w:tabs>
                <w:tab w:val="left" w:pos="2160"/>
                <w:tab w:val="left" w:pos="3600"/>
              </w:tabs>
              <w:jc w:val="both"/>
              <w:rPr>
                <w:rFonts w:ascii="Times New Roman" w:hAnsi="Times New Roman" w:cs="Times New Roman"/>
                <w:sz w:val="24"/>
                <w:szCs w:val="24"/>
                <w:lang w:val="uk-UA"/>
              </w:rPr>
            </w:pPr>
            <w:r w:rsidRPr="001A7617">
              <w:rPr>
                <w:rFonts w:ascii="Times New Roman" w:hAnsi="Times New Roman" w:cs="Times New Roman"/>
                <w:sz w:val="24"/>
                <w:szCs w:val="24"/>
                <w:lang w:val="uk-UA"/>
              </w:rPr>
              <w:t>Істотними умовами договору є:</w:t>
            </w:r>
          </w:p>
          <w:p w14:paraId="46765554" w14:textId="77777777" w:rsidR="001A7617" w:rsidRPr="001A7617" w:rsidRDefault="001A7617" w:rsidP="001A7617">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1A7617">
              <w:rPr>
                <w:rFonts w:ascii="Times New Roman" w:hAnsi="Times New Roman" w:cs="Times New Roman"/>
                <w:sz w:val="24"/>
                <w:szCs w:val="24"/>
                <w:lang w:val="uk-UA"/>
              </w:rPr>
              <w:t>предмет договору (найменування, номенклатура, асортимент)</w:t>
            </w:r>
          </w:p>
          <w:p w14:paraId="44B45BD8" w14:textId="77777777" w:rsidR="001A7617" w:rsidRPr="001A7617" w:rsidRDefault="001A7617" w:rsidP="001A7617">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1A7617">
              <w:rPr>
                <w:rFonts w:ascii="Times New Roman" w:hAnsi="Times New Roman" w:cs="Times New Roman"/>
                <w:sz w:val="24"/>
                <w:szCs w:val="24"/>
                <w:lang w:val="uk-UA"/>
              </w:rPr>
              <w:t>обсяг послуг та вимоги щодо їх якості</w:t>
            </w:r>
          </w:p>
          <w:p w14:paraId="56344FA0" w14:textId="77777777" w:rsidR="001A7617" w:rsidRPr="001A7617" w:rsidRDefault="001A7617" w:rsidP="001A7617">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1A7617">
              <w:rPr>
                <w:rFonts w:ascii="Times New Roman" w:hAnsi="Times New Roman" w:cs="Times New Roman"/>
                <w:sz w:val="24"/>
                <w:szCs w:val="24"/>
                <w:lang w:val="uk-UA"/>
              </w:rPr>
              <w:t>порядок здійснення оплати</w:t>
            </w:r>
          </w:p>
          <w:p w14:paraId="2FDF8504" w14:textId="77777777" w:rsidR="001A7617" w:rsidRPr="001A7617" w:rsidRDefault="001A7617" w:rsidP="001A7617">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1A7617">
              <w:rPr>
                <w:rFonts w:ascii="Times New Roman" w:hAnsi="Times New Roman" w:cs="Times New Roman"/>
                <w:sz w:val="24"/>
                <w:szCs w:val="24"/>
                <w:lang w:val="uk-UA"/>
              </w:rPr>
              <w:t>ціна договору</w:t>
            </w:r>
          </w:p>
          <w:p w14:paraId="2CFEC6C4" w14:textId="77777777" w:rsidR="001A7617" w:rsidRPr="001A7617" w:rsidRDefault="001A7617" w:rsidP="001A7617">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1A7617">
              <w:rPr>
                <w:rFonts w:ascii="Times New Roman" w:hAnsi="Times New Roman" w:cs="Times New Roman"/>
                <w:sz w:val="24"/>
                <w:szCs w:val="24"/>
                <w:lang w:val="uk-UA"/>
              </w:rPr>
              <w:t>термін та місце надання послуг</w:t>
            </w:r>
          </w:p>
          <w:p w14:paraId="451C1EA6" w14:textId="77777777" w:rsidR="001A7617" w:rsidRPr="001A7617" w:rsidRDefault="001A7617" w:rsidP="001A7617">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1A7617">
              <w:rPr>
                <w:rFonts w:ascii="Times New Roman" w:hAnsi="Times New Roman" w:cs="Times New Roman"/>
                <w:sz w:val="24"/>
                <w:szCs w:val="24"/>
                <w:lang w:val="uk-UA"/>
              </w:rPr>
              <w:t>строк дії договору</w:t>
            </w:r>
          </w:p>
          <w:p w14:paraId="62D0B127" w14:textId="77777777" w:rsidR="001A7617" w:rsidRPr="001A7617" w:rsidRDefault="001A7617" w:rsidP="001A7617">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1A7617">
              <w:rPr>
                <w:rFonts w:ascii="Times New Roman" w:hAnsi="Times New Roman" w:cs="Times New Roman"/>
                <w:sz w:val="24"/>
                <w:szCs w:val="24"/>
                <w:lang w:val="uk-UA"/>
              </w:rPr>
              <w:t>права та обов’язки сторін</w:t>
            </w:r>
          </w:p>
          <w:p w14:paraId="7B28FFC1" w14:textId="77777777" w:rsidR="001A7617" w:rsidRPr="001A7617" w:rsidRDefault="001A7617" w:rsidP="001A7617">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1A7617">
              <w:rPr>
                <w:rFonts w:ascii="Times New Roman" w:hAnsi="Times New Roman" w:cs="Times New Roman"/>
                <w:sz w:val="24"/>
                <w:szCs w:val="24"/>
                <w:lang w:val="uk-UA"/>
              </w:rPr>
              <w:t>зазначення умов щодо можливості зменшення обсягів закупівлі залежно від реального фінансування видатків</w:t>
            </w:r>
          </w:p>
          <w:p w14:paraId="6EE8801A" w14:textId="77777777" w:rsidR="001A7617" w:rsidRPr="001A7617" w:rsidRDefault="001A7617" w:rsidP="001A7617">
            <w:pPr>
              <w:widowControl w:val="0"/>
              <w:tabs>
                <w:tab w:val="left" w:pos="2160"/>
                <w:tab w:val="left" w:pos="3600"/>
              </w:tabs>
              <w:autoSpaceDE w:val="0"/>
              <w:autoSpaceDN w:val="0"/>
              <w:adjustRightInd w:val="0"/>
              <w:jc w:val="both"/>
              <w:rPr>
                <w:rFonts w:ascii="Times New Roman" w:hAnsi="Times New Roman" w:cs="Times New Roman"/>
                <w:sz w:val="24"/>
                <w:szCs w:val="24"/>
                <w:lang w:val="uk-UA"/>
              </w:rPr>
            </w:pPr>
            <w:r w:rsidRPr="001A7617">
              <w:rPr>
                <w:rFonts w:ascii="Times New Roman" w:hAnsi="Times New Roman" w:cs="Times New Roman"/>
                <w:sz w:val="24"/>
                <w:szCs w:val="24"/>
                <w:lang w:val="uk-UA"/>
              </w:rPr>
              <w:t>відповідальність сторін.</w:t>
            </w:r>
          </w:p>
          <w:p w14:paraId="68876259" w14:textId="77777777" w:rsidR="001A7617" w:rsidRPr="001A7617" w:rsidRDefault="001A7617" w:rsidP="001A7617">
            <w:pPr>
              <w:spacing w:before="120"/>
              <w:jc w:val="both"/>
              <w:rPr>
                <w:rFonts w:ascii="Times New Roman" w:hAnsi="Times New Roman" w:cs="Times New Roman"/>
                <w:color w:val="000000"/>
                <w:sz w:val="24"/>
                <w:szCs w:val="24"/>
                <w:lang w:val="uk-UA"/>
              </w:rPr>
            </w:pPr>
            <w:r w:rsidRPr="001A7617">
              <w:rPr>
                <w:rFonts w:ascii="Times New Roman" w:hAnsi="Times New Roman" w:cs="Times New Roman"/>
                <w:color w:val="000000"/>
                <w:sz w:val="24"/>
                <w:szCs w:val="24"/>
                <w:lang w:val="uk-UA" w:eastAsia="en-US"/>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14:paraId="2CD4E8BE" w14:textId="77777777" w:rsidR="001A7617" w:rsidRPr="001A7617" w:rsidRDefault="001A7617" w:rsidP="001A7617">
            <w:pPr>
              <w:spacing w:before="120"/>
              <w:jc w:val="both"/>
              <w:rPr>
                <w:rFonts w:ascii="Times New Roman" w:hAnsi="Times New Roman" w:cs="Times New Roman"/>
                <w:color w:val="000000"/>
                <w:sz w:val="24"/>
                <w:szCs w:val="24"/>
              </w:rPr>
            </w:pPr>
            <w:proofErr w:type="spellStart"/>
            <w:r w:rsidRPr="001A7617">
              <w:rPr>
                <w:rFonts w:ascii="Times New Roman" w:hAnsi="Times New Roman" w:cs="Times New Roman"/>
                <w:color w:val="000000"/>
                <w:sz w:val="24"/>
                <w:szCs w:val="24"/>
                <w:lang w:eastAsia="en-US"/>
              </w:rPr>
              <w:t>визначення</w:t>
            </w:r>
            <w:proofErr w:type="spellEnd"/>
            <w:r w:rsidRPr="001A7617">
              <w:rPr>
                <w:rFonts w:ascii="Times New Roman" w:hAnsi="Times New Roman" w:cs="Times New Roman"/>
                <w:color w:val="000000"/>
                <w:sz w:val="24"/>
                <w:szCs w:val="24"/>
                <w:lang w:eastAsia="en-US"/>
              </w:rPr>
              <w:t xml:space="preserve"> грошового </w:t>
            </w:r>
            <w:proofErr w:type="spellStart"/>
            <w:r w:rsidRPr="001A7617">
              <w:rPr>
                <w:rFonts w:ascii="Times New Roman" w:hAnsi="Times New Roman" w:cs="Times New Roman"/>
                <w:color w:val="000000"/>
                <w:sz w:val="24"/>
                <w:szCs w:val="24"/>
                <w:lang w:eastAsia="en-US"/>
              </w:rPr>
              <w:t>еквівалента</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зобов’язання</w:t>
            </w:r>
            <w:proofErr w:type="spellEnd"/>
            <w:r w:rsidRPr="001A7617">
              <w:rPr>
                <w:rFonts w:ascii="Times New Roman" w:hAnsi="Times New Roman" w:cs="Times New Roman"/>
                <w:color w:val="000000"/>
                <w:sz w:val="24"/>
                <w:szCs w:val="24"/>
                <w:lang w:eastAsia="en-US"/>
              </w:rPr>
              <w:t xml:space="preserve"> в </w:t>
            </w:r>
            <w:proofErr w:type="spellStart"/>
            <w:r w:rsidRPr="001A7617">
              <w:rPr>
                <w:rFonts w:ascii="Times New Roman" w:hAnsi="Times New Roman" w:cs="Times New Roman"/>
                <w:color w:val="000000"/>
                <w:sz w:val="24"/>
                <w:szCs w:val="24"/>
                <w:lang w:eastAsia="en-US"/>
              </w:rPr>
              <w:t>іноземній</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валюті</w:t>
            </w:r>
            <w:proofErr w:type="spellEnd"/>
            <w:r w:rsidRPr="001A7617">
              <w:rPr>
                <w:rFonts w:ascii="Times New Roman" w:hAnsi="Times New Roman" w:cs="Times New Roman"/>
                <w:color w:val="000000"/>
                <w:sz w:val="24"/>
                <w:szCs w:val="24"/>
                <w:lang w:eastAsia="en-US"/>
              </w:rPr>
              <w:t xml:space="preserve">; </w:t>
            </w:r>
          </w:p>
          <w:p w14:paraId="7EF196E3" w14:textId="77777777" w:rsidR="001A7617" w:rsidRPr="001A7617" w:rsidRDefault="001A7617" w:rsidP="001A7617">
            <w:pPr>
              <w:spacing w:before="120"/>
              <w:jc w:val="both"/>
              <w:rPr>
                <w:rFonts w:ascii="Times New Roman" w:hAnsi="Times New Roman" w:cs="Times New Roman"/>
                <w:color w:val="000000"/>
                <w:sz w:val="24"/>
                <w:szCs w:val="24"/>
                <w:lang w:eastAsia="en-US"/>
              </w:rPr>
            </w:pPr>
            <w:proofErr w:type="spellStart"/>
            <w:r w:rsidRPr="001A7617">
              <w:rPr>
                <w:rFonts w:ascii="Times New Roman" w:hAnsi="Times New Roman" w:cs="Times New Roman"/>
                <w:color w:val="000000"/>
                <w:sz w:val="24"/>
                <w:szCs w:val="24"/>
                <w:lang w:eastAsia="en-US"/>
              </w:rPr>
              <w:t>перерахунку</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ціни</w:t>
            </w:r>
            <w:proofErr w:type="spellEnd"/>
            <w:r w:rsidRPr="001A7617">
              <w:rPr>
                <w:rFonts w:ascii="Times New Roman" w:hAnsi="Times New Roman" w:cs="Times New Roman"/>
                <w:color w:val="000000"/>
                <w:sz w:val="24"/>
                <w:szCs w:val="24"/>
                <w:lang w:eastAsia="en-US"/>
              </w:rPr>
              <w:t xml:space="preserve"> в </w:t>
            </w:r>
            <w:proofErr w:type="spellStart"/>
            <w:r w:rsidRPr="001A7617">
              <w:rPr>
                <w:rFonts w:ascii="Times New Roman" w:hAnsi="Times New Roman" w:cs="Times New Roman"/>
                <w:color w:val="000000"/>
                <w:sz w:val="24"/>
                <w:szCs w:val="24"/>
                <w:lang w:eastAsia="en-US"/>
              </w:rPr>
              <w:t>бік</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зменшення</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ціни</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тендерної</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пропозиції</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учасника</w:t>
            </w:r>
            <w:proofErr w:type="spellEnd"/>
            <w:r w:rsidRPr="001A7617">
              <w:rPr>
                <w:rFonts w:ascii="Times New Roman" w:hAnsi="Times New Roman" w:cs="Times New Roman"/>
                <w:color w:val="000000"/>
                <w:sz w:val="24"/>
                <w:szCs w:val="24"/>
                <w:lang w:eastAsia="en-US"/>
              </w:rPr>
              <w:t xml:space="preserve"> без </w:t>
            </w:r>
            <w:proofErr w:type="spellStart"/>
            <w:r w:rsidRPr="001A7617">
              <w:rPr>
                <w:rFonts w:ascii="Times New Roman" w:hAnsi="Times New Roman" w:cs="Times New Roman"/>
                <w:color w:val="000000"/>
                <w:sz w:val="24"/>
                <w:szCs w:val="24"/>
                <w:lang w:eastAsia="en-US"/>
              </w:rPr>
              <w:t>зменшення</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обсягів</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закупівлі</w:t>
            </w:r>
            <w:proofErr w:type="spellEnd"/>
            <w:r w:rsidRPr="001A7617">
              <w:rPr>
                <w:rFonts w:ascii="Times New Roman" w:hAnsi="Times New Roman" w:cs="Times New Roman"/>
                <w:color w:val="000000"/>
                <w:sz w:val="24"/>
                <w:szCs w:val="24"/>
                <w:lang w:eastAsia="en-US"/>
              </w:rPr>
              <w:t>;</w:t>
            </w:r>
          </w:p>
          <w:p w14:paraId="153688D0" w14:textId="77777777" w:rsidR="001A7617" w:rsidRPr="001A7617" w:rsidRDefault="001A7617" w:rsidP="001A7617">
            <w:pPr>
              <w:spacing w:before="120"/>
              <w:jc w:val="both"/>
              <w:rPr>
                <w:rFonts w:ascii="Times New Roman" w:hAnsi="Times New Roman" w:cs="Times New Roman"/>
                <w:color w:val="000000"/>
                <w:sz w:val="24"/>
                <w:szCs w:val="24"/>
              </w:rPr>
            </w:pPr>
            <w:bookmarkStart w:id="27" w:name="n580"/>
            <w:bookmarkEnd w:id="27"/>
            <w:proofErr w:type="spellStart"/>
            <w:r w:rsidRPr="001A7617">
              <w:rPr>
                <w:rFonts w:ascii="Times New Roman" w:hAnsi="Times New Roman" w:cs="Times New Roman"/>
                <w:color w:val="000000"/>
                <w:sz w:val="24"/>
                <w:szCs w:val="24"/>
                <w:lang w:eastAsia="en-US"/>
              </w:rPr>
              <w:t>Істотні</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умови</w:t>
            </w:r>
            <w:proofErr w:type="spellEnd"/>
            <w:r w:rsidRPr="001A7617">
              <w:rPr>
                <w:rFonts w:ascii="Times New Roman" w:hAnsi="Times New Roman" w:cs="Times New Roman"/>
                <w:color w:val="000000"/>
                <w:sz w:val="24"/>
                <w:szCs w:val="24"/>
                <w:lang w:eastAsia="en-US"/>
              </w:rPr>
              <w:t xml:space="preserve"> договору про </w:t>
            </w:r>
            <w:proofErr w:type="spellStart"/>
            <w:r w:rsidRPr="001A7617">
              <w:rPr>
                <w:rFonts w:ascii="Times New Roman" w:hAnsi="Times New Roman" w:cs="Times New Roman"/>
                <w:color w:val="000000"/>
                <w:sz w:val="24"/>
                <w:szCs w:val="24"/>
                <w:lang w:eastAsia="en-US"/>
              </w:rPr>
              <w:t>закупівлю</w:t>
            </w:r>
            <w:proofErr w:type="spellEnd"/>
            <w:r w:rsidRPr="001A7617">
              <w:rPr>
                <w:rFonts w:ascii="Times New Roman" w:hAnsi="Times New Roman" w:cs="Times New Roman"/>
                <w:color w:val="000000"/>
                <w:sz w:val="24"/>
                <w:szCs w:val="24"/>
                <w:lang w:eastAsia="en-US"/>
              </w:rPr>
              <w:t xml:space="preserve"> не </w:t>
            </w:r>
            <w:proofErr w:type="spellStart"/>
            <w:r w:rsidRPr="001A7617">
              <w:rPr>
                <w:rFonts w:ascii="Times New Roman" w:hAnsi="Times New Roman" w:cs="Times New Roman"/>
                <w:color w:val="000000"/>
                <w:sz w:val="24"/>
                <w:szCs w:val="24"/>
                <w:lang w:eastAsia="en-US"/>
              </w:rPr>
              <w:t>можуть</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змінюватися</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після</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його</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підписання</w:t>
            </w:r>
            <w:proofErr w:type="spellEnd"/>
            <w:r w:rsidRPr="001A7617">
              <w:rPr>
                <w:rFonts w:ascii="Times New Roman" w:hAnsi="Times New Roman" w:cs="Times New Roman"/>
                <w:color w:val="000000"/>
                <w:sz w:val="24"/>
                <w:szCs w:val="24"/>
                <w:lang w:eastAsia="en-US"/>
              </w:rPr>
              <w:t xml:space="preserve"> до </w:t>
            </w:r>
            <w:proofErr w:type="spellStart"/>
            <w:r w:rsidRPr="001A7617">
              <w:rPr>
                <w:rFonts w:ascii="Times New Roman" w:hAnsi="Times New Roman" w:cs="Times New Roman"/>
                <w:color w:val="000000"/>
                <w:sz w:val="24"/>
                <w:szCs w:val="24"/>
                <w:lang w:eastAsia="en-US"/>
              </w:rPr>
              <w:t>виконання</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зобов’язань</w:t>
            </w:r>
            <w:proofErr w:type="spellEnd"/>
            <w:r w:rsidRPr="001A7617">
              <w:rPr>
                <w:rFonts w:ascii="Times New Roman" w:hAnsi="Times New Roman" w:cs="Times New Roman"/>
                <w:color w:val="000000"/>
                <w:sz w:val="24"/>
                <w:szCs w:val="24"/>
                <w:lang w:eastAsia="en-US"/>
              </w:rPr>
              <w:t xml:space="preserve"> сторонами в </w:t>
            </w:r>
            <w:proofErr w:type="spellStart"/>
            <w:r w:rsidRPr="001A7617">
              <w:rPr>
                <w:rFonts w:ascii="Times New Roman" w:hAnsi="Times New Roman" w:cs="Times New Roman"/>
                <w:color w:val="000000"/>
                <w:sz w:val="24"/>
                <w:szCs w:val="24"/>
                <w:lang w:eastAsia="en-US"/>
              </w:rPr>
              <w:t>повному</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обсязі</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крім</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випадків</w:t>
            </w:r>
            <w:proofErr w:type="spellEnd"/>
            <w:r w:rsidRPr="001A7617">
              <w:rPr>
                <w:rFonts w:ascii="Times New Roman" w:hAnsi="Times New Roman" w:cs="Times New Roman"/>
                <w:color w:val="000000"/>
                <w:sz w:val="24"/>
                <w:szCs w:val="24"/>
                <w:lang w:eastAsia="en-US"/>
              </w:rPr>
              <w:t>:</w:t>
            </w:r>
          </w:p>
          <w:p w14:paraId="682B6143" w14:textId="77777777" w:rsidR="001A7617" w:rsidRPr="001A7617" w:rsidRDefault="001A7617" w:rsidP="001A7617">
            <w:pPr>
              <w:spacing w:before="120"/>
              <w:jc w:val="both"/>
              <w:rPr>
                <w:rFonts w:ascii="Times New Roman" w:hAnsi="Times New Roman" w:cs="Times New Roman"/>
                <w:color w:val="000000"/>
                <w:sz w:val="24"/>
                <w:szCs w:val="24"/>
              </w:rPr>
            </w:pPr>
            <w:r w:rsidRPr="001A7617">
              <w:rPr>
                <w:rFonts w:ascii="Times New Roman" w:hAnsi="Times New Roman" w:cs="Times New Roman"/>
                <w:color w:val="000000"/>
                <w:sz w:val="24"/>
                <w:szCs w:val="24"/>
                <w:lang w:eastAsia="en-US"/>
              </w:rPr>
              <w:t>1) </w:t>
            </w:r>
            <w:proofErr w:type="spellStart"/>
            <w:r w:rsidRPr="001A7617">
              <w:rPr>
                <w:rFonts w:ascii="Times New Roman" w:hAnsi="Times New Roman" w:cs="Times New Roman"/>
                <w:color w:val="000000"/>
                <w:sz w:val="24"/>
                <w:szCs w:val="24"/>
                <w:lang w:eastAsia="en-US"/>
              </w:rPr>
              <w:t>зменшення</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обсягів</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закупівлі</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зокрема</w:t>
            </w:r>
            <w:proofErr w:type="spellEnd"/>
            <w:r w:rsidRPr="001A7617">
              <w:rPr>
                <w:rFonts w:ascii="Times New Roman" w:hAnsi="Times New Roman" w:cs="Times New Roman"/>
                <w:color w:val="000000"/>
                <w:sz w:val="24"/>
                <w:szCs w:val="24"/>
                <w:lang w:eastAsia="en-US"/>
              </w:rPr>
              <w:t xml:space="preserve"> з </w:t>
            </w:r>
            <w:proofErr w:type="spellStart"/>
            <w:r w:rsidRPr="001A7617">
              <w:rPr>
                <w:rFonts w:ascii="Times New Roman" w:hAnsi="Times New Roman" w:cs="Times New Roman"/>
                <w:color w:val="000000"/>
                <w:sz w:val="24"/>
                <w:szCs w:val="24"/>
                <w:lang w:eastAsia="en-US"/>
              </w:rPr>
              <w:t>урахуванням</w:t>
            </w:r>
            <w:proofErr w:type="spellEnd"/>
            <w:r w:rsidRPr="001A7617">
              <w:rPr>
                <w:rFonts w:ascii="Times New Roman" w:hAnsi="Times New Roman" w:cs="Times New Roman"/>
                <w:color w:val="000000"/>
                <w:sz w:val="24"/>
                <w:szCs w:val="24"/>
                <w:lang w:eastAsia="en-US"/>
              </w:rPr>
              <w:t xml:space="preserve"> фактичного </w:t>
            </w:r>
            <w:proofErr w:type="spellStart"/>
            <w:r w:rsidRPr="001A7617">
              <w:rPr>
                <w:rFonts w:ascii="Times New Roman" w:hAnsi="Times New Roman" w:cs="Times New Roman"/>
                <w:color w:val="000000"/>
                <w:sz w:val="24"/>
                <w:szCs w:val="24"/>
                <w:lang w:eastAsia="en-US"/>
              </w:rPr>
              <w:t>обсягу</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видатків</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замовника</w:t>
            </w:r>
            <w:proofErr w:type="spellEnd"/>
            <w:r w:rsidRPr="001A7617">
              <w:rPr>
                <w:rFonts w:ascii="Times New Roman" w:hAnsi="Times New Roman" w:cs="Times New Roman"/>
                <w:color w:val="000000"/>
                <w:sz w:val="24"/>
                <w:szCs w:val="24"/>
                <w:lang w:eastAsia="en-US"/>
              </w:rPr>
              <w:t>;</w:t>
            </w:r>
          </w:p>
          <w:p w14:paraId="633F2F0A" w14:textId="77777777" w:rsidR="001A7617" w:rsidRPr="001A7617" w:rsidRDefault="001A7617" w:rsidP="001A7617">
            <w:pPr>
              <w:spacing w:before="120"/>
              <w:jc w:val="both"/>
              <w:rPr>
                <w:rFonts w:ascii="Times New Roman" w:hAnsi="Times New Roman" w:cs="Times New Roman"/>
                <w:color w:val="000000"/>
                <w:sz w:val="24"/>
                <w:szCs w:val="24"/>
              </w:rPr>
            </w:pPr>
            <w:r w:rsidRPr="001A7617">
              <w:rPr>
                <w:rFonts w:ascii="Times New Roman" w:hAnsi="Times New Roman" w:cs="Times New Roman"/>
                <w:color w:val="000000"/>
                <w:sz w:val="24"/>
                <w:szCs w:val="24"/>
                <w:lang w:eastAsia="en-US"/>
              </w:rPr>
              <w:t>2) </w:t>
            </w:r>
            <w:proofErr w:type="spellStart"/>
            <w:r w:rsidRPr="001A7617">
              <w:rPr>
                <w:rFonts w:ascii="Times New Roman" w:hAnsi="Times New Roman" w:cs="Times New Roman"/>
                <w:color w:val="000000"/>
                <w:sz w:val="24"/>
                <w:szCs w:val="24"/>
                <w:lang w:eastAsia="en-US"/>
              </w:rPr>
              <w:t>покращення</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якості</w:t>
            </w:r>
            <w:proofErr w:type="spellEnd"/>
            <w:r w:rsidRPr="001A7617">
              <w:rPr>
                <w:rFonts w:ascii="Times New Roman" w:hAnsi="Times New Roman" w:cs="Times New Roman"/>
                <w:color w:val="000000"/>
                <w:sz w:val="24"/>
                <w:szCs w:val="24"/>
                <w:lang w:eastAsia="en-US"/>
              </w:rPr>
              <w:t xml:space="preserve"> предмета </w:t>
            </w:r>
            <w:proofErr w:type="spellStart"/>
            <w:r w:rsidRPr="001A7617">
              <w:rPr>
                <w:rFonts w:ascii="Times New Roman" w:hAnsi="Times New Roman" w:cs="Times New Roman"/>
                <w:color w:val="000000"/>
                <w:sz w:val="24"/>
                <w:szCs w:val="24"/>
                <w:lang w:eastAsia="en-US"/>
              </w:rPr>
              <w:t>закупівлі</w:t>
            </w:r>
            <w:proofErr w:type="spellEnd"/>
            <w:r w:rsidRPr="001A7617">
              <w:rPr>
                <w:rFonts w:ascii="Times New Roman" w:hAnsi="Times New Roman" w:cs="Times New Roman"/>
                <w:color w:val="000000"/>
                <w:sz w:val="24"/>
                <w:szCs w:val="24"/>
                <w:lang w:eastAsia="en-US"/>
              </w:rPr>
              <w:t xml:space="preserve"> за </w:t>
            </w:r>
            <w:proofErr w:type="spellStart"/>
            <w:r w:rsidRPr="001A7617">
              <w:rPr>
                <w:rFonts w:ascii="Times New Roman" w:hAnsi="Times New Roman" w:cs="Times New Roman"/>
                <w:color w:val="000000"/>
                <w:sz w:val="24"/>
                <w:szCs w:val="24"/>
                <w:lang w:eastAsia="en-US"/>
              </w:rPr>
              <w:t>умови</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що</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таке</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покращення</w:t>
            </w:r>
            <w:proofErr w:type="spellEnd"/>
            <w:r w:rsidRPr="001A7617">
              <w:rPr>
                <w:rFonts w:ascii="Times New Roman" w:hAnsi="Times New Roman" w:cs="Times New Roman"/>
                <w:color w:val="000000"/>
                <w:sz w:val="24"/>
                <w:szCs w:val="24"/>
                <w:lang w:eastAsia="en-US"/>
              </w:rPr>
              <w:t xml:space="preserve"> не </w:t>
            </w:r>
            <w:proofErr w:type="spellStart"/>
            <w:r w:rsidRPr="001A7617">
              <w:rPr>
                <w:rFonts w:ascii="Times New Roman" w:hAnsi="Times New Roman" w:cs="Times New Roman"/>
                <w:color w:val="000000"/>
                <w:sz w:val="24"/>
                <w:szCs w:val="24"/>
                <w:lang w:eastAsia="en-US"/>
              </w:rPr>
              <w:t>призведе</w:t>
            </w:r>
            <w:proofErr w:type="spellEnd"/>
            <w:r w:rsidRPr="001A7617">
              <w:rPr>
                <w:rFonts w:ascii="Times New Roman" w:hAnsi="Times New Roman" w:cs="Times New Roman"/>
                <w:color w:val="000000"/>
                <w:sz w:val="24"/>
                <w:szCs w:val="24"/>
                <w:lang w:eastAsia="en-US"/>
              </w:rPr>
              <w:t xml:space="preserve"> до </w:t>
            </w:r>
            <w:proofErr w:type="spellStart"/>
            <w:r w:rsidRPr="001A7617">
              <w:rPr>
                <w:rFonts w:ascii="Times New Roman" w:hAnsi="Times New Roman" w:cs="Times New Roman"/>
                <w:color w:val="000000"/>
                <w:sz w:val="24"/>
                <w:szCs w:val="24"/>
                <w:lang w:eastAsia="en-US"/>
              </w:rPr>
              <w:t>збільшення</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суми</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визначеної</w:t>
            </w:r>
            <w:proofErr w:type="spellEnd"/>
            <w:r w:rsidRPr="001A7617">
              <w:rPr>
                <w:rFonts w:ascii="Times New Roman" w:hAnsi="Times New Roman" w:cs="Times New Roman"/>
                <w:color w:val="000000"/>
                <w:sz w:val="24"/>
                <w:szCs w:val="24"/>
                <w:lang w:eastAsia="en-US"/>
              </w:rPr>
              <w:t xml:space="preserve"> в </w:t>
            </w:r>
            <w:proofErr w:type="spellStart"/>
            <w:r w:rsidRPr="001A7617">
              <w:rPr>
                <w:rFonts w:ascii="Times New Roman" w:hAnsi="Times New Roman" w:cs="Times New Roman"/>
                <w:color w:val="000000"/>
                <w:sz w:val="24"/>
                <w:szCs w:val="24"/>
                <w:lang w:eastAsia="en-US"/>
              </w:rPr>
              <w:t>договорі</w:t>
            </w:r>
            <w:proofErr w:type="spellEnd"/>
            <w:r w:rsidRPr="001A7617">
              <w:rPr>
                <w:rFonts w:ascii="Times New Roman" w:hAnsi="Times New Roman" w:cs="Times New Roman"/>
                <w:color w:val="000000"/>
                <w:sz w:val="24"/>
                <w:szCs w:val="24"/>
                <w:lang w:eastAsia="en-US"/>
              </w:rPr>
              <w:t xml:space="preserve"> про </w:t>
            </w:r>
            <w:proofErr w:type="spellStart"/>
            <w:r w:rsidRPr="001A7617">
              <w:rPr>
                <w:rFonts w:ascii="Times New Roman" w:hAnsi="Times New Roman" w:cs="Times New Roman"/>
                <w:color w:val="000000"/>
                <w:sz w:val="24"/>
                <w:szCs w:val="24"/>
                <w:lang w:eastAsia="en-US"/>
              </w:rPr>
              <w:t>закупівлю</w:t>
            </w:r>
            <w:proofErr w:type="spellEnd"/>
            <w:r w:rsidRPr="001A7617">
              <w:rPr>
                <w:rFonts w:ascii="Times New Roman" w:hAnsi="Times New Roman" w:cs="Times New Roman"/>
                <w:color w:val="000000"/>
                <w:sz w:val="24"/>
                <w:szCs w:val="24"/>
                <w:lang w:eastAsia="en-US"/>
              </w:rPr>
              <w:t>;</w:t>
            </w:r>
          </w:p>
          <w:p w14:paraId="09FC7B76" w14:textId="77777777" w:rsidR="001A7617" w:rsidRPr="001A7617" w:rsidRDefault="001A7617" w:rsidP="001A7617">
            <w:pPr>
              <w:spacing w:before="120"/>
              <w:jc w:val="both"/>
              <w:rPr>
                <w:rFonts w:ascii="Times New Roman" w:hAnsi="Times New Roman" w:cs="Times New Roman"/>
                <w:color w:val="000000"/>
                <w:sz w:val="24"/>
                <w:szCs w:val="24"/>
              </w:rPr>
            </w:pPr>
            <w:r w:rsidRPr="001A7617">
              <w:rPr>
                <w:rFonts w:ascii="Times New Roman" w:hAnsi="Times New Roman" w:cs="Times New Roman"/>
                <w:color w:val="000000"/>
                <w:sz w:val="24"/>
                <w:szCs w:val="24"/>
                <w:lang w:val="uk-UA" w:eastAsia="en-US"/>
              </w:rPr>
              <w:t>3</w:t>
            </w:r>
            <w:r w:rsidRPr="001A7617">
              <w:rPr>
                <w:rFonts w:ascii="Times New Roman" w:hAnsi="Times New Roman" w:cs="Times New Roman"/>
                <w:color w:val="000000"/>
                <w:sz w:val="24"/>
                <w:szCs w:val="24"/>
                <w:lang w:eastAsia="en-US"/>
              </w:rPr>
              <w:t>) </w:t>
            </w:r>
            <w:proofErr w:type="spellStart"/>
            <w:r w:rsidRPr="001A7617">
              <w:rPr>
                <w:rFonts w:ascii="Times New Roman" w:hAnsi="Times New Roman" w:cs="Times New Roman"/>
                <w:color w:val="323232"/>
                <w:sz w:val="24"/>
                <w:szCs w:val="24"/>
              </w:rPr>
              <w:t>продовження</w:t>
            </w:r>
            <w:proofErr w:type="spellEnd"/>
            <w:r w:rsidRPr="001A7617">
              <w:rPr>
                <w:rFonts w:ascii="Times New Roman" w:hAnsi="Times New Roman" w:cs="Times New Roman"/>
                <w:color w:val="323232"/>
                <w:sz w:val="24"/>
                <w:szCs w:val="24"/>
              </w:rPr>
              <w:t xml:space="preserve"> строку </w:t>
            </w:r>
            <w:proofErr w:type="spellStart"/>
            <w:r w:rsidRPr="001A7617">
              <w:rPr>
                <w:rFonts w:ascii="Times New Roman" w:hAnsi="Times New Roman" w:cs="Times New Roman"/>
                <w:color w:val="323232"/>
                <w:sz w:val="24"/>
                <w:szCs w:val="24"/>
              </w:rPr>
              <w:t>дії</w:t>
            </w:r>
            <w:proofErr w:type="spellEnd"/>
            <w:r w:rsidRPr="001A7617">
              <w:rPr>
                <w:rFonts w:ascii="Times New Roman" w:hAnsi="Times New Roman" w:cs="Times New Roman"/>
                <w:color w:val="323232"/>
                <w:sz w:val="24"/>
                <w:szCs w:val="24"/>
              </w:rPr>
              <w:t xml:space="preserve"> договору про </w:t>
            </w:r>
            <w:proofErr w:type="spellStart"/>
            <w:r w:rsidRPr="001A7617">
              <w:rPr>
                <w:rFonts w:ascii="Times New Roman" w:hAnsi="Times New Roman" w:cs="Times New Roman"/>
                <w:color w:val="323232"/>
                <w:sz w:val="24"/>
                <w:szCs w:val="24"/>
              </w:rPr>
              <w:t>закупівлю</w:t>
            </w:r>
            <w:proofErr w:type="spellEnd"/>
            <w:r w:rsidRPr="001A7617">
              <w:rPr>
                <w:rFonts w:ascii="Times New Roman" w:hAnsi="Times New Roman" w:cs="Times New Roman"/>
                <w:color w:val="323232"/>
                <w:sz w:val="24"/>
                <w:szCs w:val="24"/>
              </w:rPr>
              <w:t xml:space="preserve"> та</w:t>
            </w:r>
            <w:r w:rsidRPr="001A7617">
              <w:rPr>
                <w:rFonts w:ascii="Times New Roman" w:hAnsi="Times New Roman" w:cs="Times New Roman"/>
                <w:b/>
                <w:bCs/>
                <w:color w:val="323232"/>
                <w:sz w:val="24"/>
                <w:szCs w:val="24"/>
              </w:rPr>
              <w:t>/</w:t>
            </w:r>
            <w:proofErr w:type="spellStart"/>
            <w:r w:rsidRPr="001A7617">
              <w:rPr>
                <w:rFonts w:ascii="Times New Roman" w:hAnsi="Times New Roman" w:cs="Times New Roman"/>
                <w:color w:val="323232"/>
                <w:sz w:val="24"/>
                <w:szCs w:val="24"/>
              </w:rPr>
              <w:t>або</w:t>
            </w:r>
            <w:proofErr w:type="spellEnd"/>
            <w:r w:rsidRPr="001A7617">
              <w:rPr>
                <w:rFonts w:ascii="Times New Roman" w:hAnsi="Times New Roman" w:cs="Times New Roman"/>
                <w:color w:val="323232"/>
                <w:sz w:val="24"/>
                <w:szCs w:val="24"/>
              </w:rPr>
              <w:t xml:space="preserve"> строку </w:t>
            </w:r>
            <w:proofErr w:type="spellStart"/>
            <w:r w:rsidRPr="001A7617">
              <w:rPr>
                <w:rFonts w:ascii="Times New Roman" w:hAnsi="Times New Roman" w:cs="Times New Roman"/>
                <w:color w:val="323232"/>
                <w:sz w:val="24"/>
                <w:szCs w:val="24"/>
              </w:rPr>
              <w:t>виконання</w:t>
            </w:r>
            <w:proofErr w:type="spellEnd"/>
            <w:r w:rsidRPr="001A7617">
              <w:rPr>
                <w:rFonts w:ascii="Times New Roman" w:hAnsi="Times New Roman" w:cs="Times New Roman"/>
                <w:color w:val="323232"/>
                <w:sz w:val="24"/>
                <w:szCs w:val="24"/>
              </w:rPr>
              <w:t xml:space="preserve"> </w:t>
            </w:r>
            <w:proofErr w:type="spellStart"/>
            <w:r w:rsidRPr="001A7617">
              <w:rPr>
                <w:rFonts w:ascii="Times New Roman" w:hAnsi="Times New Roman" w:cs="Times New Roman"/>
                <w:color w:val="323232"/>
                <w:sz w:val="24"/>
                <w:szCs w:val="24"/>
              </w:rPr>
              <w:t>зобов’язань</w:t>
            </w:r>
            <w:proofErr w:type="spellEnd"/>
            <w:r w:rsidRPr="001A7617">
              <w:rPr>
                <w:rFonts w:ascii="Times New Roman" w:hAnsi="Times New Roman" w:cs="Times New Roman"/>
                <w:color w:val="323232"/>
                <w:sz w:val="24"/>
                <w:szCs w:val="24"/>
              </w:rPr>
              <w:t xml:space="preserve"> </w:t>
            </w:r>
            <w:proofErr w:type="spellStart"/>
            <w:r w:rsidRPr="001A7617">
              <w:rPr>
                <w:rFonts w:ascii="Times New Roman" w:hAnsi="Times New Roman" w:cs="Times New Roman"/>
                <w:color w:val="323232"/>
                <w:sz w:val="24"/>
                <w:szCs w:val="24"/>
              </w:rPr>
              <w:t>щодо</w:t>
            </w:r>
            <w:proofErr w:type="spellEnd"/>
            <w:r w:rsidRPr="001A7617">
              <w:rPr>
                <w:rFonts w:ascii="Times New Roman" w:hAnsi="Times New Roman" w:cs="Times New Roman"/>
                <w:color w:val="323232"/>
                <w:sz w:val="24"/>
                <w:szCs w:val="24"/>
              </w:rPr>
              <w:t xml:space="preserve"> </w:t>
            </w:r>
            <w:proofErr w:type="spellStart"/>
            <w:r w:rsidRPr="001A7617">
              <w:rPr>
                <w:rFonts w:ascii="Times New Roman" w:hAnsi="Times New Roman" w:cs="Times New Roman"/>
                <w:color w:val="323232"/>
                <w:sz w:val="24"/>
                <w:szCs w:val="24"/>
              </w:rPr>
              <w:t>передачі</w:t>
            </w:r>
            <w:proofErr w:type="spellEnd"/>
            <w:r w:rsidRPr="001A7617">
              <w:rPr>
                <w:rFonts w:ascii="Times New Roman" w:hAnsi="Times New Roman" w:cs="Times New Roman"/>
                <w:color w:val="323232"/>
                <w:sz w:val="24"/>
                <w:szCs w:val="24"/>
              </w:rPr>
              <w:t xml:space="preserve"> товару, </w:t>
            </w:r>
            <w:proofErr w:type="spellStart"/>
            <w:r w:rsidRPr="001A7617">
              <w:rPr>
                <w:rFonts w:ascii="Times New Roman" w:hAnsi="Times New Roman" w:cs="Times New Roman"/>
                <w:color w:val="323232"/>
                <w:sz w:val="24"/>
                <w:szCs w:val="24"/>
              </w:rPr>
              <w:t>виконання</w:t>
            </w:r>
            <w:proofErr w:type="spellEnd"/>
            <w:r w:rsidRPr="001A7617">
              <w:rPr>
                <w:rFonts w:ascii="Times New Roman" w:hAnsi="Times New Roman" w:cs="Times New Roman"/>
                <w:color w:val="323232"/>
                <w:sz w:val="24"/>
                <w:szCs w:val="24"/>
              </w:rPr>
              <w:t xml:space="preserve"> </w:t>
            </w:r>
            <w:proofErr w:type="spellStart"/>
            <w:r w:rsidRPr="001A7617">
              <w:rPr>
                <w:rFonts w:ascii="Times New Roman" w:hAnsi="Times New Roman" w:cs="Times New Roman"/>
                <w:color w:val="323232"/>
                <w:sz w:val="24"/>
                <w:szCs w:val="24"/>
              </w:rPr>
              <w:t>робіт</w:t>
            </w:r>
            <w:proofErr w:type="spellEnd"/>
            <w:r w:rsidRPr="001A7617">
              <w:rPr>
                <w:rFonts w:ascii="Times New Roman" w:hAnsi="Times New Roman" w:cs="Times New Roman"/>
                <w:color w:val="323232"/>
                <w:sz w:val="24"/>
                <w:szCs w:val="24"/>
              </w:rPr>
              <w:t xml:space="preserve">, </w:t>
            </w:r>
            <w:proofErr w:type="spellStart"/>
            <w:r w:rsidRPr="001A7617">
              <w:rPr>
                <w:rFonts w:ascii="Times New Roman" w:hAnsi="Times New Roman" w:cs="Times New Roman"/>
                <w:color w:val="323232"/>
                <w:sz w:val="24"/>
                <w:szCs w:val="24"/>
              </w:rPr>
              <w:t>надання</w:t>
            </w:r>
            <w:proofErr w:type="spellEnd"/>
            <w:r w:rsidRPr="001A7617">
              <w:rPr>
                <w:rFonts w:ascii="Times New Roman" w:hAnsi="Times New Roman" w:cs="Times New Roman"/>
                <w:color w:val="323232"/>
                <w:sz w:val="24"/>
                <w:szCs w:val="24"/>
              </w:rPr>
              <w:t xml:space="preserve"> </w:t>
            </w:r>
            <w:proofErr w:type="spellStart"/>
            <w:r w:rsidRPr="001A7617">
              <w:rPr>
                <w:rFonts w:ascii="Times New Roman" w:hAnsi="Times New Roman" w:cs="Times New Roman"/>
                <w:color w:val="323232"/>
                <w:sz w:val="24"/>
                <w:szCs w:val="24"/>
              </w:rPr>
              <w:t>послуг</w:t>
            </w:r>
            <w:proofErr w:type="spellEnd"/>
            <w:r w:rsidRPr="001A7617">
              <w:rPr>
                <w:rFonts w:ascii="Times New Roman" w:hAnsi="Times New Roman" w:cs="Times New Roman"/>
                <w:color w:val="323232"/>
                <w:sz w:val="24"/>
                <w:szCs w:val="24"/>
              </w:rPr>
              <w:t xml:space="preserve"> у </w:t>
            </w:r>
            <w:proofErr w:type="spellStart"/>
            <w:r w:rsidRPr="001A7617">
              <w:rPr>
                <w:rFonts w:ascii="Times New Roman" w:hAnsi="Times New Roman" w:cs="Times New Roman"/>
                <w:color w:val="323232"/>
                <w:sz w:val="24"/>
                <w:szCs w:val="24"/>
              </w:rPr>
              <w:t>разі</w:t>
            </w:r>
            <w:proofErr w:type="spellEnd"/>
            <w:r w:rsidRPr="001A7617">
              <w:rPr>
                <w:rFonts w:ascii="Times New Roman" w:hAnsi="Times New Roman" w:cs="Times New Roman"/>
                <w:color w:val="323232"/>
                <w:sz w:val="24"/>
                <w:szCs w:val="24"/>
              </w:rPr>
              <w:t xml:space="preserve"> </w:t>
            </w:r>
            <w:proofErr w:type="spellStart"/>
            <w:r w:rsidRPr="001A7617">
              <w:rPr>
                <w:rFonts w:ascii="Times New Roman" w:hAnsi="Times New Roman" w:cs="Times New Roman"/>
                <w:color w:val="323232"/>
                <w:sz w:val="24"/>
                <w:szCs w:val="24"/>
              </w:rPr>
              <w:t>виникнення</w:t>
            </w:r>
            <w:proofErr w:type="spellEnd"/>
            <w:r w:rsidRPr="001A7617">
              <w:rPr>
                <w:rFonts w:ascii="Times New Roman" w:hAnsi="Times New Roman" w:cs="Times New Roman"/>
                <w:color w:val="323232"/>
                <w:sz w:val="24"/>
                <w:szCs w:val="24"/>
              </w:rPr>
              <w:t xml:space="preserve"> </w:t>
            </w:r>
            <w:r w:rsidRPr="001A7617">
              <w:rPr>
                <w:rFonts w:ascii="Times New Roman" w:hAnsi="Times New Roman" w:cs="Times New Roman"/>
                <w:color w:val="323232"/>
                <w:sz w:val="24"/>
                <w:szCs w:val="24"/>
              </w:rPr>
              <w:lastRenderedPageBreak/>
              <w:t xml:space="preserve">документально </w:t>
            </w:r>
            <w:proofErr w:type="spellStart"/>
            <w:r w:rsidRPr="001A7617">
              <w:rPr>
                <w:rFonts w:ascii="Times New Roman" w:hAnsi="Times New Roman" w:cs="Times New Roman"/>
                <w:color w:val="323232"/>
                <w:sz w:val="24"/>
                <w:szCs w:val="24"/>
              </w:rPr>
              <w:t>підтверджених</w:t>
            </w:r>
            <w:proofErr w:type="spellEnd"/>
            <w:r w:rsidRPr="001A7617">
              <w:rPr>
                <w:rFonts w:ascii="Times New Roman" w:hAnsi="Times New Roman" w:cs="Times New Roman"/>
                <w:color w:val="323232"/>
                <w:sz w:val="24"/>
                <w:szCs w:val="24"/>
              </w:rPr>
              <w:t xml:space="preserve"> </w:t>
            </w:r>
            <w:proofErr w:type="spellStart"/>
            <w:r w:rsidRPr="001A7617">
              <w:rPr>
                <w:rFonts w:ascii="Times New Roman" w:hAnsi="Times New Roman" w:cs="Times New Roman"/>
                <w:color w:val="323232"/>
                <w:sz w:val="24"/>
                <w:szCs w:val="24"/>
              </w:rPr>
              <w:t>об’єктивних</w:t>
            </w:r>
            <w:proofErr w:type="spellEnd"/>
            <w:r w:rsidRPr="001A7617">
              <w:rPr>
                <w:rFonts w:ascii="Times New Roman" w:hAnsi="Times New Roman" w:cs="Times New Roman"/>
                <w:color w:val="323232"/>
                <w:sz w:val="24"/>
                <w:szCs w:val="24"/>
              </w:rPr>
              <w:t xml:space="preserve"> </w:t>
            </w:r>
            <w:proofErr w:type="spellStart"/>
            <w:r w:rsidRPr="001A7617">
              <w:rPr>
                <w:rFonts w:ascii="Times New Roman" w:hAnsi="Times New Roman" w:cs="Times New Roman"/>
                <w:color w:val="323232"/>
                <w:sz w:val="24"/>
                <w:szCs w:val="24"/>
              </w:rPr>
              <w:t>обставин</w:t>
            </w:r>
            <w:proofErr w:type="spellEnd"/>
            <w:r w:rsidRPr="001A7617">
              <w:rPr>
                <w:rFonts w:ascii="Times New Roman" w:hAnsi="Times New Roman" w:cs="Times New Roman"/>
                <w:color w:val="323232"/>
                <w:sz w:val="24"/>
                <w:szCs w:val="24"/>
              </w:rPr>
              <w:t xml:space="preserve">, </w:t>
            </w:r>
            <w:proofErr w:type="spellStart"/>
            <w:r w:rsidRPr="001A7617">
              <w:rPr>
                <w:rFonts w:ascii="Times New Roman" w:hAnsi="Times New Roman" w:cs="Times New Roman"/>
                <w:color w:val="323232"/>
                <w:sz w:val="24"/>
                <w:szCs w:val="24"/>
              </w:rPr>
              <w:t>що</w:t>
            </w:r>
            <w:proofErr w:type="spellEnd"/>
            <w:r w:rsidRPr="001A7617">
              <w:rPr>
                <w:rFonts w:ascii="Times New Roman" w:hAnsi="Times New Roman" w:cs="Times New Roman"/>
                <w:color w:val="323232"/>
                <w:sz w:val="24"/>
                <w:szCs w:val="24"/>
              </w:rPr>
              <w:t xml:space="preserve"> </w:t>
            </w:r>
            <w:proofErr w:type="spellStart"/>
            <w:r w:rsidRPr="001A7617">
              <w:rPr>
                <w:rFonts w:ascii="Times New Roman" w:hAnsi="Times New Roman" w:cs="Times New Roman"/>
                <w:color w:val="323232"/>
                <w:sz w:val="24"/>
                <w:szCs w:val="24"/>
              </w:rPr>
              <w:t>спричинили</w:t>
            </w:r>
            <w:proofErr w:type="spellEnd"/>
            <w:r w:rsidRPr="001A7617">
              <w:rPr>
                <w:rFonts w:ascii="Times New Roman" w:hAnsi="Times New Roman" w:cs="Times New Roman"/>
                <w:color w:val="323232"/>
                <w:sz w:val="24"/>
                <w:szCs w:val="24"/>
              </w:rPr>
              <w:t xml:space="preserve"> </w:t>
            </w:r>
            <w:proofErr w:type="spellStart"/>
            <w:r w:rsidRPr="001A7617">
              <w:rPr>
                <w:rFonts w:ascii="Times New Roman" w:hAnsi="Times New Roman" w:cs="Times New Roman"/>
                <w:color w:val="323232"/>
                <w:sz w:val="24"/>
                <w:szCs w:val="24"/>
              </w:rPr>
              <w:t>таке</w:t>
            </w:r>
            <w:proofErr w:type="spellEnd"/>
            <w:r w:rsidRPr="001A7617">
              <w:rPr>
                <w:rFonts w:ascii="Times New Roman" w:hAnsi="Times New Roman" w:cs="Times New Roman"/>
                <w:color w:val="323232"/>
                <w:sz w:val="24"/>
                <w:szCs w:val="24"/>
              </w:rPr>
              <w:t xml:space="preserve"> </w:t>
            </w:r>
            <w:proofErr w:type="spellStart"/>
            <w:r w:rsidRPr="001A7617">
              <w:rPr>
                <w:rFonts w:ascii="Times New Roman" w:hAnsi="Times New Roman" w:cs="Times New Roman"/>
                <w:color w:val="323232"/>
                <w:sz w:val="24"/>
                <w:szCs w:val="24"/>
              </w:rPr>
              <w:t>продовження</w:t>
            </w:r>
            <w:proofErr w:type="spellEnd"/>
            <w:r w:rsidRPr="001A7617">
              <w:rPr>
                <w:rFonts w:ascii="Times New Roman" w:hAnsi="Times New Roman" w:cs="Times New Roman"/>
                <w:color w:val="323232"/>
                <w:sz w:val="24"/>
                <w:szCs w:val="24"/>
              </w:rPr>
              <w:t xml:space="preserve">, у тому </w:t>
            </w:r>
            <w:proofErr w:type="spellStart"/>
            <w:r w:rsidRPr="001A7617">
              <w:rPr>
                <w:rFonts w:ascii="Times New Roman" w:hAnsi="Times New Roman" w:cs="Times New Roman"/>
                <w:color w:val="323232"/>
                <w:sz w:val="24"/>
                <w:szCs w:val="24"/>
              </w:rPr>
              <w:t>числі</w:t>
            </w:r>
            <w:proofErr w:type="spellEnd"/>
            <w:r w:rsidRPr="001A7617">
              <w:rPr>
                <w:rFonts w:ascii="Times New Roman" w:hAnsi="Times New Roman" w:cs="Times New Roman"/>
                <w:color w:val="323232"/>
                <w:sz w:val="24"/>
                <w:szCs w:val="24"/>
              </w:rPr>
              <w:t xml:space="preserve"> </w:t>
            </w:r>
            <w:proofErr w:type="spellStart"/>
            <w:r w:rsidRPr="001A7617">
              <w:rPr>
                <w:rFonts w:ascii="Times New Roman" w:hAnsi="Times New Roman" w:cs="Times New Roman"/>
                <w:color w:val="323232"/>
                <w:sz w:val="24"/>
                <w:szCs w:val="24"/>
              </w:rPr>
              <w:t>обставин</w:t>
            </w:r>
            <w:proofErr w:type="spellEnd"/>
            <w:r w:rsidRPr="001A7617">
              <w:rPr>
                <w:rFonts w:ascii="Times New Roman" w:hAnsi="Times New Roman" w:cs="Times New Roman"/>
                <w:color w:val="323232"/>
                <w:sz w:val="24"/>
                <w:szCs w:val="24"/>
              </w:rPr>
              <w:t xml:space="preserve"> </w:t>
            </w:r>
            <w:proofErr w:type="spellStart"/>
            <w:r w:rsidRPr="001A7617">
              <w:rPr>
                <w:rFonts w:ascii="Times New Roman" w:hAnsi="Times New Roman" w:cs="Times New Roman"/>
                <w:color w:val="323232"/>
                <w:sz w:val="24"/>
                <w:szCs w:val="24"/>
              </w:rPr>
              <w:t>непереборної</w:t>
            </w:r>
            <w:proofErr w:type="spellEnd"/>
            <w:r w:rsidRPr="001A7617">
              <w:rPr>
                <w:rFonts w:ascii="Times New Roman" w:hAnsi="Times New Roman" w:cs="Times New Roman"/>
                <w:color w:val="323232"/>
                <w:sz w:val="24"/>
                <w:szCs w:val="24"/>
              </w:rPr>
              <w:t xml:space="preserve"> </w:t>
            </w:r>
            <w:proofErr w:type="spellStart"/>
            <w:r w:rsidRPr="001A7617">
              <w:rPr>
                <w:rFonts w:ascii="Times New Roman" w:hAnsi="Times New Roman" w:cs="Times New Roman"/>
                <w:color w:val="323232"/>
                <w:sz w:val="24"/>
                <w:szCs w:val="24"/>
              </w:rPr>
              <w:t>сили</w:t>
            </w:r>
            <w:proofErr w:type="spellEnd"/>
            <w:r w:rsidRPr="001A7617">
              <w:rPr>
                <w:rFonts w:ascii="Times New Roman" w:hAnsi="Times New Roman" w:cs="Times New Roman"/>
                <w:color w:val="323232"/>
                <w:sz w:val="24"/>
                <w:szCs w:val="24"/>
              </w:rPr>
              <w:t xml:space="preserve">, </w:t>
            </w:r>
            <w:proofErr w:type="spellStart"/>
            <w:r w:rsidRPr="001A7617">
              <w:rPr>
                <w:rFonts w:ascii="Times New Roman" w:hAnsi="Times New Roman" w:cs="Times New Roman"/>
                <w:color w:val="323232"/>
                <w:sz w:val="24"/>
                <w:szCs w:val="24"/>
              </w:rPr>
              <w:t>затримки</w:t>
            </w:r>
            <w:proofErr w:type="spellEnd"/>
            <w:r w:rsidRPr="001A7617">
              <w:rPr>
                <w:rFonts w:ascii="Times New Roman" w:hAnsi="Times New Roman" w:cs="Times New Roman"/>
                <w:color w:val="323232"/>
                <w:sz w:val="24"/>
                <w:szCs w:val="24"/>
              </w:rPr>
              <w:t xml:space="preserve"> </w:t>
            </w:r>
            <w:proofErr w:type="spellStart"/>
            <w:r w:rsidRPr="001A7617">
              <w:rPr>
                <w:rFonts w:ascii="Times New Roman" w:hAnsi="Times New Roman" w:cs="Times New Roman"/>
                <w:color w:val="323232"/>
                <w:sz w:val="24"/>
                <w:szCs w:val="24"/>
              </w:rPr>
              <w:t>фінансування</w:t>
            </w:r>
            <w:proofErr w:type="spellEnd"/>
            <w:r w:rsidRPr="001A7617">
              <w:rPr>
                <w:rFonts w:ascii="Times New Roman" w:hAnsi="Times New Roman" w:cs="Times New Roman"/>
                <w:color w:val="323232"/>
                <w:sz w:val="24"/>
                <w:szCs w:val="24"/>
              </w:rPr>
              <w:t xml:space="preserve"> </w:t>
            </w:r>
            <w:proofErr w:type="spellStart"/>
            <w:r w:rsidRPr="001A7617">
              <w:rPr>
                <w:rFonts w:ascii="Times New Roman" w:hAnsi="Times New Roman" w:cs="Times New Roman"/>
                <w:color w:val="323232"/>
                <w:sz w:val="24"/>
                <w:szCs w:val="24"/>
              </w:rPr>
              <w:t>витрат</w:t>
            </w:r>
            <w:proofErr w:type="spellEnd"/>
            <w:r w:rsidRPr="001A7617">
              <w:rPr>
                <w:rFonts w:ascii="Times New Roman" w:hAnsi="Times New Roman" w:cs="Times New Roman"/>
                <w:color w:val="323232"/>
                <w:sz w:val="24"/>
                <w:szCs w:val="24"/>
              </w:rPr>
              <w:t xml:space="preserve"> </w:t>
            </w:r>
            <w:proofErr w:type="spellStart"/>
            <w:r w:rsidRPr="001A7617">
              <w:rPr>
                <w:rFonts w:ascii="Times New Roman" w:hAnsi="Times New Roman" w:cs="Times New Roman"/>
                <w:color w:val="323232"/>
                <w:sz w:val="24"/>
                <w:szCs w:val="24"/>
              </w:rPr>
              <w:t>замовника</w:t>
            </w:r>
            <w:proofErr w:type="spellEnd"/>
            <w:r w:rsidRPr="001A7617">
              <w:rPr>
                <w:rFonts w:ascii="Times New Roman" w:hAnsi="Times New Roman" w:cs="Times New Roman"/>
                <w:color w:val="323232"/>
                <w:sz w:val="24"/>
                <w:szCs w:val="24"/>
              </w:rPr>
              <w:t xml:space="preserve">, за </w:t>
            </w:r>
            <w:proofErr w:type="spellStart"/>
            <w:r w:rsidRPr="001A7617">
              <w:rPr>
                <w:rFonts w:ascii="Times New Roman" w:hAnsi="Times New Roman" w:cs="Times New Roman"/>
                <w:color w:val="323232"/>
                <w:sz w:val="24"/>
                <w:szCs w:val="24"/>
              </w:rPr>
              <w:t>умови</w:t>
            </w:r>
            <w:proofErr w:type="spellEnd"/>
            <w:r w:rsidRPr="001A7617">
              <w:rPr>
                <w:rFonts w:ascii="Times New Roman" w:hAnsi="Times New Roman" w:cs="Times New Roman"/>
                <w:color w:val="323232"/>
                <w:sz w:val="24"/>
                <w:szCs w:val="24"/>
              </w:rPr>
              <w:t xml:space="preserve">, </w:t>
            </w:r>
            <w:proofErr w:type="spellStart"/>
            <w:r w:rsidRPr="001A7617">
              <w:rPr>
                <w:rFonts w:ascii="Times New Roman" w:hAnsi="Times New Roman" w:cs="Times New Roman"/>
                <w:color w:val="323232"/>
                <w:sz w:val="24"/>
                <w:szCs w:val="24"/>
              </w:rPr>
              <w:t>що</w:t>
            </w:r>
            <w:proofErr w:type="spellEnd"/>
            <w:r w:rsidRPr="001A7617">
              <w:rPr>
                <w:rFonts w:ascii="Times New Roman" w:hAnsi="Times New Roman" w:cs="Times New Roman"/>
                <w:color w:val="323232"/>
                <w:sz w:val="24"/>
                <w:szCs w:val="24"/>
              </w:rPr>
              <w:t xml:space="preserve"> </w:t>
            </w:r>
            <w:proofErr w:type="spellStart"/>
            <w:r w:rsidRPr="001A7617">
              <w:rPr>
                <w:rFonts w:ascii="Times New Roman" w:hAnsi="Times New Roman" w:cs="Times New Roman"/>
                <w:color w:val="323232"/>
                <w:sz w:val="24"/>
                <w:szCs w:val="24"/>
              </w:rPr>
              <w:t>такі</w:t>
            </w:r>
            <w:proofErr w:type="spellEnd"/>
            <w:r w:rsidRPr="001A7617">
              <w:rPr>
                <w:rFonts w:ascii="Times New Roman" w:hAnsi="Times New Roman" w:cs="Times New Roman"/>
                <w:color w:val="323232"/>
                <w:sz w:val="24"/>
                <w:szCs w:val="24"/>
              </w:rPr>
              <w:t xml:space="preserve"> </w:t>
            </w:r>
            <w:proofErr w:type="spellStart"/>
            <w:r w:rsidRPr="001A7617">
              <w:rPr>
                <w:rFonts w:ascii="Times New Roman" w:hAnsi="Times New Roman" w:cs="Times New Roman"/>
                <w:color w:val="323232"/>
                <w:sz w:val="24"/>
                <w:szCs w:val="24"/>
              </w:rPr>
              <w:t>зміни</w:t>
            </w:r>
            <w:proofErr w:type="spellEnd"/>
            <w:r w:rsidRPr="001A7617">
              <w:rPr>
                <w:rFonts w:ascii="Times New Roman" w:hAnsi="Times New Roman" w:cs="Times New Roman"/>
                <w:color w:val="323232"/>
                <w:sz w:val="24"/>
                <w:szCs w:val="24"/>
              </w:rPr>
              <w:t xml:space="preserve"> не </w:t>
            </w:r>
            <w:proofErr w:type="spellStart"/>
            <w:r w:rsidRPr="001A7617">
              <w:rPr>
                <w:rFonts w:ascii="Times New Roman" w:hAnsi="Times New Roman" w:cs="Times New Roman"/>
                <w:color w:val="323232"/>
                <w:sz w:val="24"/>
                <w:szCs w:val="24"/>
              </w:rPr>
              <w:t>призведуть</w:t>
            </w:r>
            <w:proofErr w:type="spellEnd"/>
            <w:r w:rsidRPr="001A7617">
              <w:rPr>
                <w:rFonts w:ascii="Times New Roman" w:hAnsi="Times New Roman" w:cs="Times New Roman"/>
                <w:color w:val="323232"/>
                <w:sz w:val="24"/>
                <w:szCs w:val="24"/>
              </w:rPr>
              <w:t xml:space="preserve"> до </w:t>
            </w:r>
            <w:proofErr w:type="spellStart"/>
            <w:r w:rsidRPr="001A7617">
              <w:rPr>
                <w:rFonts w:ascii="Times New Roman" w:hAnsi="Times New Roman" w:cs="Times New Roman"/>
                <w:color w:val="323232"/>
                <w:sz w:val="24"/>
                <w:szCs w:val="24"/>
              </w:rPr>
              <w:t>збільшення</w:t>
            </w:r>
            <w:proofErr w:type="spellEnd"/>
            <w:r w:rsidRPr="001A7617">
              <w:rPr>
                <w:rFonts w:ascii="Times New Roman" w:hAnsi="Times New Roman" w:cs="Times New Roman"/>
                <w:color w:val="323232"/>
                <w:sz w:val="24"/>
                <w:szCs w:val="24"/>
              </w:rPr>
              <w:t xml:space="preserve"> </w:t>
            </w:r>
            <w:proofErr w:type="spellStart"/>
            <w:r w:rsidRPr="001A7617">
              <w:rPr>
                <w:rFonts w:ascii="Times New Roman" w:hAnsi="Times New Roman" w:cs="Times New Roman"/>
                <w:color w:val="323232"/>
                <w:sz w:val="24"/>
                <w:szCs w:val="24"/>
              </w:rPr>
              <w:t>суми</w:t>
            </w:r>
            <w:proofErr w:type="spellEnd"/>
            <w:r w:rsidRPr="001A7617">
              <w:rPr>
                <w:rFonts w:ascii="Times New Roman" w:hAnsi="Times New Roman" w:cs="Times New Roman"/>
                <w:color w:val="323232"/>
                <w:sz w:val="24"/>
                <w:szCs w:val="24"/>
              </w:rPr>
              <w:t xml:space="preserve">, </w:t>
            </w:r>
            <w:proofErr w:type="spellStart"/>
            <w:r w:rsidRPr="001A7617">
              <w:rPr>
                <w:rFonts w:ascii="Times New Roman" w:hAnsi="Times New Roman" w:cs="Times New Roman"/>
                <w:color w:val="323232"/>
                <w:sz w:val="24"/>
                <w:szCs w:val="24"/>
              </w:rPr>
              <w:t>визначеної</w:t>
            </w:r>
            <w:proofErr w:type="spellEnd"/>
            <w:r w:rsidRPr="001A7617">
              <w:rPr>
                <w:rFonts w:ascii="Times New Roman" w:hAnsi="Times New Roman" w:cs="Times New Roman"/>
                <w:color w:val="323232"/>
                <w:sz w:val="24"/>
                <w:szCs w:val="24"/>
              </w:rPr>
              <w:t xml:space="preserve"> в </w:t>
            </w:r>
            <w:proofErr w:type="spellStart"/>
            <w:r w:rsidRPr="001A7617">
              <w:rPr>
                <w:rFonts w:ascii="Times New Roman" w:hAnsi="Times New Roman" w:cs="Times New Roman"/>
                <w:color w:val="323232"/>
                <w:sz w:val="24"/>
                <w:szCs w:val="24"/>
              </w:rPr>
              <w:t>договорі</w:t>
            </w:r>
            <w:proofErr w:type="spellEnd"/>
            <w:r w:rsidRPr="001A7617">
              <w:rPr>
                <w:rFonts w:ascii="Times New Roman" w:hAnsi="Times New Roman" w:cs="Times New Roman"/>
                <w:color w:val="323232"/>
                <w:sz w:val="24"/>
                <w:szCs w:val="24"/>
              </w:rPr>
              <w:t xml:space="preserve"> про </w:t>
            </w:r>
            <w:proofErr w:type="spellStart"/>
            <w:r w:rsidRPr="001A7617">
              <w:rPr>
                <w:rFonts w:ascii="Times New Roman" w:hAnsi="Times New Roman" w:cs="Times New Roman"/>
                <w:color w:val="323232"/>
                <w:sz w:val="24"/>
                <w:szCs w:val="24"/>
              </w:rPr>
              <w:t>закупівлю</w:t>
            </w:r>
            <w:proofErr w:type="spellEnd"/>
            <w:r w:rsidRPr="001A7617">
              <w:rPr>
                <w:rFonts w:ascii="Times New Roman" w:hAnsi="Times New Roman" w:cs="Times New Roman"/>
                <w:color w:val="000000"/>
                <w:sz w:val="24"/>
                <w:szCs w:val="24"/>
                <w:lang w:eastAsia="en-US"/>
              </w:rPr>
              <w:t>;</w:t>
            </w:r>
          </w:p>
          <w:p w14:paraId="361915C4" w14:textId="77777777" w:rsidR="001A7617" w:rsidRPr="001A7617" w:rsidRDefault="001A7617" w:rsidP="001A7617">
            <w:pPr>
              <w:spacing w:before="120"/>
              <w:jc w:val="both"/>
              <w:rPr>
                <w:rFonts w:ascii="Times New Roman" w:hAnsi="Times New Roman" w:cs="Times New Roman"/>
                <w:color w:val="000000"/>
                <w:sz w:val="24"/>
                <w:szCs w:val="24"/>
              </w:rPr>
            </w:pPr>
            <w:r w:rsidRPr="001A7617">
              <w:rPr>
                <w:rFonts w:ascii="Times New Roman" w:hAnsi="Times New Roman" w:cs="Times New Roman"/>
                <w:color w:val="000000"/>
                <w:sz w:val="24"/>
                <w:szCs w:val="24"/>
                <w:lang w:val="uk-UA" w:eastAsia="en-US"/>
              </w:rPr>
              <w:t>4</w:t>
            </w:r>
            <w:r w:rsidRPr="001A7617">
              <w:rPr>
                <w:rFonts w:ascii="Times New Roman" w:hAnsi="Times New Roman" w:cs="Times New Roman"/>
                <w:color w:val="000000"/>
                <w:sz w:val="24"/>
                <w:szCs w:val="24"/>
                <w:lang w:eastAsia="en-US"/>
              </w:rPr>
              <w:t>) </w:t>
            </w:r>
            <w:proofErr w:type="spellStart"/>
            <w:r w:rsidRPr="001A7617">
              <w:rPr>
                <w:rFonts w:ascii="Times New Roman" w:hAnsi="Times New Roman" w:cs="Times New Roman"/>
                <w:color w:val="000000"/>
                <w:sz w:val="24"/>
                <w:szCs w:val="24"/>
                <w:lang w:eastAsia="en-US"/>
              </w:rPr>
              <w:t>погодження</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зміни</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ціни</w:t>
            </w:r>
            <w:proofErr w:type="spellEnd"/>
            <w:r w:rsidRPr="001A7617">
              <w:rPr>
                <w:rFonts w:ascii="Times New Roman" w:hAnsi="Times New Roman" w:cs="Times New Roman"/>
                <w:color w:val="000000"/>
                <w:sz w:val="24"/>
                <w:szCs w:val="24"/>
                <w:lang w:eastAsia="en-US"/>
              </w:rPr>
              <w:t xml:space="preserve"> в </w:t>
            </w:r>
            <w:proofErr w:type="spellStart"/>
            <w:r w:rsidRPr="001A7617">
              <w:rPr>
                <w:rFonts w:ascii="Times New Roman" w:hAnsi="Times New Roman" w:cs="Times New Roman"/>
                <w:color w:val="000000"/>
                <w:sz w:val="24"/>
                <w:szCs w:val="24"/>
                <w:lang w:eastAsia="en-US"/>
              </w:rPr>
              <w:t>договорі</w:t>
            </w:r>
            <w:proofErr w:type="spellEnd"/>
            <w:r w:rsidRPr="001A7617">
              <w:rPr>
                <w:rFonts w:ascii="Times New Roman" w:hAnsi="Times New Roman" w:cs="Times New Roman"/>
                <w:color w:val="000000"/>
                <w:sz w:val="24"/>
                <w:szCs w:val="24"/>
                <w:lang w:eastAsia="en-US"/>
              </w:rPr>
              <w:t xml:space="preserve"> про </w:t>
            </w:r>
            <w:proofErr w:type="spellStart"/>
            <w:r w:rsidRPr="001A7617">
              <w:rPr>
                <w:rFonts w:ascii="Times New Roman" w:hAnsi="Times New Roman" w:cs="Times New Roman"/>
                <w:color w:val="000000"/>
                <w:sz w:val="24"/>
                <w:szCs w:val="24"/>
                <w:lang w:eastAsia="en-US"/>
              </w:rPr>
              <w:t>закупівлю</w:t>
            </w:r>
            <w:proofErr w:type="spellEnd"/>
            <w:r w:rsidRPr="001A7617">
              <w:rPr>
                <w:rFonts w:ascii="Times New Roman" w:hAnsi="Times New Roman" w:cs="Times New Roman"/>
                <w:color w:val="000000"/>
                <w:sz w:val="24"/>
                <w:szCs w:val="24"/>
                <w:lang w:eastAsia="en-US"/>
              </w:rPr>
              <w:t xml:space="preserve"> в </w:t>
            </w:r>
            <w:proofErr w:type="spellStart"/>
            <w:r w:rsidRPr="001A7617">
              <w:rPr>
                <w:rFonts w:ascii="Times New Roman" w:hAnsi="Times New Roman" w:cs="Times New Roman"/>
                <w:color w:val="000000"/>
                <w:sz w:val="24"/>
                <w:szCs w:val="24"/>
                <w:lang w:eastAsia="en-US"/>
              </w:rPr>
              <w:t>бік</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зменшення</w:t>
            </w:r>
            <w:proofErr w:type="spellEnd"/>
            <w:r w:rsidRPr="001A7617">
              <w:rPr>
                <w:rFonts w:ascii="Times New Roman" w:hAnsi="Times New Roman" w:cs="Times New Roman"/>
                <w:color w:val="000000"/>
                <w:sz w:val="24"/>
                <w:szCs w:val="24"/>
                <w:lang w:eastAsia="en-US"/>
              </w:rPr>
              <w:t xml:space="preserve"> (без </w:t>
            </w:r>
            <w:proofErr w:type="spellStart"/>
            <w:r w:rsidRPr="001A7617">
              <w:rPr>
                <w:rFonts w:ascii="Times New Roman" w:hAnsi="Times New Roman" w:cs="Times New Roman"/>
                <w:color w:val="000000"/>
                <w:sz w:val="24"/>
                <w:szCs w:val="24"/>
                <w:lang w:eastAsia="en-US"/>
              </w:rPr>
              <w:t>зміни</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кількості</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обсягу</w:t>
            </w:r>
            <w:proofErr w:type="spellEnd"/>
            <w:r w:rsidRPr="001A7617">
              <w:rPr>
                <w:rFonts w:ascii="Times New Roman" w:hAnsi="Times New Roman" w:cs="Times New Roman"/>
                <w:color w:val="000000"/>
                <w:sz w:val="24"/>
                <w:szCs w:val="24"/>
                <w:lang w:eastAsia="en-US"/>
              </w:rPr>
              <w:t xml:space="preserve">) та </w:t>
            </w:r>
            <w:proofErr w:type="spellStart"/>
            <w:r w:rsidRPr="001A7617">
              <w:rPr>
                <w:rFonts w:ascii="Times New Roman" w:hAnsi="Times New Roman" w:cs="Times New Roman"/>
                <w:color w:val="000000"/>
                <w:sz w:val="24"/>
                <w:szCs w:val="24"/>
                <w:lang w:eastAsia="en-US"/>
              </w:rPr>
              <w:t>якості</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товарів</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робіт</w:t>
            </w:r>
            <w:proofErr w:type="spellEnd"/>
            <w:r w:rsidRPr="001A7617">
              <w:rPr>
                <w:rFonts w:ascii="Times New Roman" w:hAnsi="Times New Roman" w:cs="Times New Roman"/>
                <w:color w:val="000000"/>
                <w:sz w:val="24"/>
                <w:szCs w:val="24"/>
                <w:lang w:eastAsia="en-US"/>
              </w:rPr>
              <w:t xml:space="preserve"> і </w:t>
            </w:r>
            <w:proofErr w:type="spellStart"/>
            <w:r w:rsidRPr="001A7617">
              <w:rPr>
                <w:rFonts w:ascii="Times New Roman" w:hAnsi="Times New Roman" w:cs="Times New Roman"/>
                <w:color w:val="000000"/>
                <w:sz w:val="24"/>
                <w:szCs w:val="24"/>
                <w:lang w:eastAsia="en-US"/>
              </w:rPr>
              <w:t>послуг</w:t>
            </w:r>
            <w:proofErr w:type="spellEnd"/>
            <w:r w:rsidRPr="001A7617">
              <w:rPr>
                <w:rFonts w:ascii="Times New Roman" w:hAnsi="Times New Roman" w:cs="Times New Roman"/>
                <w:color w:val="000000"/>
                <w:sz w:val="24"/>
                <w:szCs w:val="24"/>
                <w:lang w:eastAsia="en-US"/>
              </w:rPr>
              <w:t>);</w:t>
            </w:r>
          </w:p>
          <w:p w14:paraId="7B64C702" w14:textId="77777777" w:rsidR="001A7617" w:rsidRPr="001A7617" w:rsidRDefault="001A7617" w:rsidP="001A7617">
            <w:pPr>
              <w:spacing w:before="120"/>
              <w:jc w:val="both"/>
              <w:rPr>
                <w:rFonts w:ascii="Times New Roman" w:hAnsi="Times New Roman" w:cs="Times New Roman"/>
                <w:color w:val="000000"/>
                <w:sz w:val="24"/>
                <w:szCs w:val="24"/>
              </w:rPr>
            </w:pPr>
            <w:r w:rsidRPr="001A7617">
              <w:rPr>
                <w:rFonts w:ascii="Times New Roman" w:hAnsi="Times New Roman" w:cs="Times New Roman"/>
                <w:color w:val="000000"/>
                <w:sz w:val="24"/>
                <w:szCs w:val="24"/>
                <w:lang w:val="uk-UA" w:eastAsia="en-US"/>
              </w:rPr>
              <w:t>5</w:t>
            </w:r>
            <w:r w:rsidRPr="001A7617">
              <w:rPr>
                <w:rFonts w:ascii="Times New Roman" w:hAnsi="Times New Roman" w:cs="Times New Roman"/>
                <w:color w:val="000000"/>
                <w:sz w:val="24"/>
                <w:szCs w:val="24"/>
                <w:lang w:eastAsia="en-US"/>
              </w:rPr>
              <w:t>) </w:t>
            </w:r>
            <w:proofErr w:type="spellStart"/>
            <w:r w:rsidRPr="001A7617">
              <w:rPr>
                <w:rFonts w:ascii="Times New Roman" w:hAnsi="Times New Roman" w:cs="Times New Roman"/>
                <w:color w:val="000000"/>
                <w:sz w:val="24"/>
                <w:szCs w:val="24"/>
                <w:lang w:eastAsia="en-US"/>
              </w:rPr>
              <w:t>зміни</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ціни</w:t>
            </w:r>
            <w:proofErr w:type="spellEnd"/>
            <w:r w:rsidRPr="001A7617">
              <w:rPr>
                <w:rFonts w:ascii="Times New Roman" w:hAnsi="Times New Roman" w:cs="Times New Roman"/>
                <w:color w:val="000000"/>
                <w:sz w:val="24"/>
                <w:szCs w:val="24"/>
                <w:lang w:eastAsia="en-US"/>
              </w:rPr>
              <w:t xml:space="preserve"> в </w:t>
            </w:r>
            <w:proofErr w:type="spellStart"/>
            <w:r w:rsidRPr="001A7617">
              <w:rPr>
                <w:rFonts w:ascii="Times New Roman" w:hAnsi="Times New Roman" w:cs="Times New Roman"/>
                <w:color w:val="000000"/>
                <w:sz w:val="24"/>
                <w:szCs w:val="24"/>
                <w:lang w:eastAsia="en-US"/>
              </w:rPr>
              <w:t>договорі</w:t>
            </w:r>
            <w:proofErr w:type="spellEnd"/>
            <w:r w:rsidRPr="001A7617">
              <w:rPr>
                <w:rFonts w:ascii="Times New Roman" w:hAnsi="Times New Roman" w:cs="Times New Roman"/>
                <w:color w:val="000000"/>
                <w:sz w:val="24"/>
                <w:szCs w:val="24"/>
                <w:lang w:eastAsia="en-US"/>
              </w:rPr>
              <w:t xml:space="preserve"> про </w:t>
            </w:r>
            <w:proofErr w:type="spellStart"/>
            <w:r w:rsidRPr="001A7617">
              <w:rPr>
                <w:rFonts w:ascii="Times New Roman" w:hAnsi="Times New Roman" w:cs="Times New Roman"/>
                <w:color w:val="000000"/>
                <w:sz w:val="24"/>
                <w:szCs w:val="24"/>
                <w:lang w:eastAsia="en-US"/>
              </w:rPr>
              <w:t>закупівлю</w:t>
            </w:r>
            <w:proofErr w:type="spellEnd"/>
            <w:r w:rsidRPr="001A7617">
              <w:rPr>
                <w:rFonts w:ascii="Times New Roman" w:hAnsi="Times New Roman" w:cs="Times New Roman"/>
                <w:color w:val="000000"/>
                <w:sz w:val="24"/>
                <w:szCs w:val="24"/>
                <w:lang w:eastAsia="en-US"/>
              </w:rPr>
              <w:t xml:space="preserve"> у </w:t>
            </w:r>
            <w:proofErr w:type="spellStart"/>
            <w:r w:rsidRPr="001A7617">
              <w:rPr>
                <w:rFonts w:ascii="Times New Roman" w:hAnsi="Times New Roman" w:cs="Times New Roman"/>
                <w:color w:val="000000"/>
                <w:sz w:val="24"/>
                <w:szCs w:val="24"/>
                <w:lang w:eastAsia="en-US"/>
              </w:rPr>
              <w:t>зв’язку</w:t>
            </w:r>
            <w:proofErr w:type="spellEnd"/>
            <w:r w:rsidRPr="001A7617">
              <w:rPr>
                <w:rFonts w:ascii="Times New Roman" w:hAnsi="Times New Roman" w:cs="Times New Roman"/>
                <w:color w:val="000000"/>
                <w:sz w:val="24"/>
                <w:szCs w:val="24"/>
                <w:lang w:eastAsia="en-US"/>
              </w:rPr>
              <w:t xml:space="preserve"> з </w:t>
            </w:r>
            <w:proofErr w:type="spellStart"/>
            <w:r w:rsidRPr="001A7617">
              <w:rPr>
                <w:rFonts w:ascii="Times New Roman" w:hAnsi="Times New Roman" w:cs="Times New Roman"/>
                <w:color w:val="000000"/>
                <w:sz w:val="24"/>
                <w:szCs w:val="24"/>
                <w:lang w:eastAsia="en-US"/>
              </w:rPr>
              <w:t>зміною</w:t>
            </w:r>
            <w:proofErr w:type="spellEnd"/>
            <w:r w:rsidRPr="001A7617">
              <w:rPr>
                <w:rFonts w:ascii="Times New Roman" w:hAnsi="Times New Roman" w:cs="Times New Roman"/>
                <w:color w:val="000000"/>
                <w:sz w:val="24"/>
                <w:szCs w:val="24"/>
                <w:lang w:eastAsia="en-US"/>
              </w:rPr>
              <w:t xml:space="preserve"> ставок </w:t>
            </w:r>
            <w:proofErr w:type="spellStart"/>
            <w:r w:rsidRPr="001A7617">
              <w:rPr>
                <w:rFonts w:ascii="Times New Roman" w:hAnsi="Times New Roman" w:cs="Times New Roman"/>
                <w:color w:val="000000"/>
                <w:sz w:val="24"/>
                <w:szCs w:val="24"/>
                <w:lang w:eastAsia="en-US"/>
              </w:rPr>
              <w:t>податків</w:t>
            </w:r>
            <w:proofErr w:type="spellEnd"/>
            <w:r w:rsidRPr="001A7617">
              <w:rPr>
                <w:rFonts w:ascii="Times New Roman" w:hAnsi="Times New Roman" w:cs="Times New Roman"/>
                <w:color w:val="000000"/>
                <w:sz w:val="24"/>
                <w:szCs w:val="24"/>
                <w:lang w:eastAsia="en-US"/>
              </w:rPr>
              <w:t xml:space="preserve"> і </w:t>
            </w:r>
            <w:proofErr w:type="spellStart"/>
            <w:r w:rsidRPr="001A7617">
              <w:rPr>
                <w:rFonts w:ascii="Times New Roman" w:hAnsi="Times New Roman" w:cs="Times New Roman"/>
                <w:color w:val="000000"/>
                <w:sz w:val="24"/>
                <w:szCs w:val="24"/>
                <w:lang w:eastAsia="en-US"/>
              </w:rPr>
              <w:t>зборів</w:t>
            </w:r>
            <w:proofErr w:type="spellEnd"/>
            <w:r w:rsidRPr="001A7617">
              <w:rPr>
                <w:rFonts w:ascii="Times New Roman" w:hAnsi="Times New Roman" w:cs="Times New Roman"/>
                <w:color w:val="000000"/>
                <w:sz w:val="24"/>
                <w:szCs w:val="24"/>
                <w:lang w:eastAsia="en-US"/>
              </w:rPr>
              <w:t xml:space="preserve"> та/</w:t>
            </w:r>
            <w:proofErr w:type="spellStart"/>
            <w:r w:rsidRPr="001A7617">
              <w:rPr>
                <w:rFonts w:ascii="Times New Roman" w:hAnsi="Times New Roman" w:cs="Times New Roman"/>
                <w:color w:val="000000"/>
                <w:sz w:val="24"/>
                <w:szCs w:val="24"/>
                <w:lang w:eastAsia="en-US"/>
              </w:rPr>
              <w:t>або</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зміною</w:t>
            </w:r>
            <w:proofErr w:type="spellEnd"/>
            <w:r w:rsidRPr="001A7617">
              <w:rPr>
                <w:rFonts w:ascii="Times New Roman" w:hAnsi="Times New Roman" w:cs="Times New Roman"/>
                <w:color w:val="000000"/>
                <w:sz w:val="24"/>
                <w:szCs w:val="24"/>
                <w:lang w:eastAsia="en-US"/>
              </w:rPr>
              <w:t xml:space="preserve"> умов </w:t>
            </w:r>
            <w:proofErr w:type="spellStart"/>
            <w:r w:rsidRPr="001A7617">
              <w:rPr>
                <w:rFonts w:ascii="Times New Roman" w:hAnsi="Times New Roman" w:cs="Times New Roman"/>
                <w:color w:val="000000"/>
                <w:sz w:val="24"/>
                <w:szCs w:val="24"/>
                <w:lang w:eastAsia="en-US"/>
              </w:rPr>
              <w:t>щодо</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надання</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пільг</w:t>
            </w:r>
            <w:proofErr w:type="spellEnd"/>
            <w:r w:rsidRPr="001A7617">
              <w:rPr>
                <w:rFonts w:ascii="Times New Roman" w:hAnsi="Times New Roman" w:cs="Times New Roman"/>
                <w:color w:val="000000"/>
                <w:sz w:val="24"/>
                <w:szCs w:val="24"/>
                <w:lang w:eastAsia="en-US"/>
              </w:rPr>
              <w:t xml:space="preserve"> з </w:t>
            </w:r>
            <w:r w:rsidRPr="001A7617">
              <w:rPr>
                <w:rFonts w:ascii="Times New Roman" w:hAnsi="Times New Roman" w:cs="Times New Roman"/>
                <w:color w:val="000000"/>
                <w:sz w:val="24"/>
                <w:szCs w:val="24"/>
                <w:lang w:eastAsia="en-US"/>
              </w:rPr>
              <w:br/>
            </w:r>
            <w:proofErr w:type="spellStart"/>
            <w:r w:rsidRPr="001A7617">
              <w:rPr>
                <w:rFonts w:ascii="Times New Roman" w:hAnsi="Times New Roman" w:cs="Times New Roman"/>
                <w:color w:val="000000"/>
                <w:sz w:val="24"/>
                <w:szCs w:val="24"/>
                <w:lang w:eastAsia="en-US"/>
              </w:rPr>
              <w:t>оподаткування</w:t>
            </w:r>
            <w:proofErr w:type="spellEnd"/>
            <w:r w:rsidRPr="001A7617">
              <w:rPr>
                <w:rFonts w:ascii="Times New Roman" w:hAnsi="Times New Roman" w:cs="Times New Roman"/>
                <w:color w:val="000000"/>
                <w:sz w:val="24"/>
                <w:szCs w:val="24"/>
                <w:lang w:eastAsia="en-US"/>
              </w:rPr>
              <w:t xml:space="preserve"> – </w:t>
            </w:r>
            <w:proofErr w:type="spellStart"/>
            <w:r w:rsidRPr="001A7617">
              <w:rPr>
                <w:rFonts w:ascii="Times New Roman" w:hAnsi="Times New Roman" w:cs="Times New Roman"/>
                <w:color w:val="000000"/>
                <w:sz w:val="24"/>
                <w:szCs w:val="24"/>
                <w:lang w:eastAsia="en-US"/>
              </w:rPr>
              <w:t>пропорційно</w:t>
            </w:r>
            <w:proofErr w:type="spellEnd"/>
            <w:r w:rsidRPr="001A7617">
              <w:rPr>
                <w:rFonts w:ascii="Times New Roman" w:hAnsi="Times New Roman" w:cs="Times New Roman"/>
                <w:color w:val="000000"/>
                <w:sz w:val="24"/>
                <w:szCs w:val="24"/>
                <w:lang w:eastAsia="en-US"/>
              </w:rPr>
              <w:t xml:space="preserve"> до </w:t>
            </w:r>
            <w:proofErr w:type="spellStart"/>
            <w:r w:rsidRPr="001A7617">
              <w:rPr>
                <w:rFonts w:ascii="Times New Roman" w:hAnsi="Times New Roman" w:cs="Times New Roman"/>
                <w:color w:val="000000"/>
                <w:sz w:val="24"/>
                <w:szCs w:val="24"/>
                <w:lang w:eastAsia="en-US"/>
              </w:rPr>
              <w:t>зміни</w:t>
            </w:r>
            <w:proofErr w:type="spellEnd"/>
            <w:r w:rsidRPr="001A7617">
              <w:rPr>
                <w:rFonts w:ascii="Times New Roman" w:hAnsi="Times New Roman" w:cs="Times New Roman"/>
                <w:color w:val="000000"/>
                <w:sz w:val="24"/>
                <w:szCs w:val="24"/>
                <w:lang w:eastAsia="en-US"/>
              </w:rPr>
              <w:t xml:space="preserve"> таких ставок та/</w:t>
            </w:r>
            <w:proofErr w:type="spellStart"/>
            <w:r w:rsidRPr="001A7617">
              <w:rPr>
                <w:rFonts w:ascii="Times New Roman" w:hAnsi="Times New Roman" w:cs="Times New Roman"/>
                <w:color w:val="000000"/>
                <w:sz w:val="24"/>
                <w:szCs w:val="24"/>
                <w:lang w:eastAsia="en-US"/>
              </w:rPr>
              <w:t>або</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пільг</w:t>
            </w:r>
            <w:proofErr w:type="spellEnd"/>
            <w:r w:rsidRPr="001A7617">
              <w:rPr>
                <w:rFonts w:ascii="Times New Roman" w:hAnsi="Times New Roman" w:cs="Times New Roman"/>
                <w:color w:val="000000"/>
                <w:sz w:val="24"/>
                <w:szCs w:val="24"/>
                <w:lang w:eastAsia="en-US"/>
              </w:rPr>
              <w:t xml:space="preserve"> з </w:t>
            </w:r>
            <w:proofErr w:type="spellStart"/>
            <w:r w:rsidRPr="001A7617">
              <w:rPr>
                <w:rFonts w:ascii="Times New Roman" w:hAnsi="Times New Roman" w:cs="Times New Roman"/>
                <w:color w:val="000000"/>
                <w:sz w:val="24"/>
                <w:szCs w:val="24"/>
                <w:lang w:eastAsia="en-US"/>
              </w:rPr>
              <w:t>оподаткування</w:t>
            </w:r>
            <w:proofErr w:type="spellEnd"/>
            <w:r w:rsidRPr="001A7617">
              <w:rPr>
                <w:rFonts w:ascii="Times New Roman" w:hAnsi="Times New Roman" w:cs="Times New Roman"/>
                <w:color w:val="000000"/>
                <w:sz w:val="24"/>
                <w:szCs w:val="24"/>
                <w:lang w:eastAsia="en-US"/>
              </w:rPr>
              <w:t xml:space="preserve">, а </w:t>
            </w:r>
            <w:proofErr w:type="spellStart"/>
            <w:r w:rsidRPr="001A7617">
              <w:rPr>
                <w:rFonts w:ascii="Times New Roman" w:hAnsi="Times New Roman" w:cs="Times New Roman"/>
                <w:color w:val="000000"/>
                <w:sz w:val="24"/>
                <w:szCs w:val="24"/>
                <w:lang w:eastAsia="en-US"/>
              </w:rPr>
              <w:t>також</w:t>
            </w:r>
            <w:proofErr w:type="spellEnd"/>
            <w:r w:rsidRPr="001A7617">
              <w:rPr>
                <w:rFonts w:ascii="Times New Roman" w:hAnsi="Times New Roman" w:cs="Times New Roman"/>
                <w:color w:val="000000"/>
                <w:sz w:val="24"/>
                <w:szCs w:val="24"/>
                <w:lang w:eastAsia="en-US"/>
              </w:rPr>
              <w:t xml:space="preserve"> у </w:t>
            </w:r>
            <w:proofErr w:type="spellStart"/>
            <w:r w:rsidRPr="001A7617">
              <w:rPr>
                <w:rFonts w:ascii="Times New Roman" w:hAnsi="Times New Roman" w:cs="Times New Roman"/>
                <w:color w:val="000000"/>
                <w:sz w:val="24"/>
                <w:szCs w:val="24"/>
                <w:lang w:eastAsia="en-US"/>
              </w:rPr>
              <w:t>зв’язку</w:t>
            </w:r>
            <w:proofErr w:type="spellEnd"/>
            <w:r w:rsidRPr="001A7617">
              <w:rPr>
                <w:rFonts w:ascii="Times New Roman" w:hAnsi="Times New Roman" w:cs="Times New Roman"/>
                <w:color w:val="000000"/>
                <w:sz w:val="24"/>
                <w:szCs w:val="24"/>
                <w:lang w:eastAsia="en-US"/>
              </w:rPr>
              <w:t xml:space="preserve"> з </w:t>
            </w:r>
            <w:proofErr w:type="spellStart"/>
            <w:r w:rsidRPr="001A7617">
              <w:rPr>
                <w:rFonts w:ascii="Times New Roman" w:hAnsi="Times New Roman" w:cs="Times New Roman"/>
                <w:color w:val="000000"/>
                <w:sz w:val="24"/>
                <w:szCs w:val="24"/>
                <w:lang w:eastAsia="en-US"/>
              </w:rPr>
              <w:t>зміною</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системи</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оподаткування</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пропорційно</w:t>
            </w:r>
            <w:proofErr w:type="spellEnd"/>
            <w:r w:rsidRPr="001A7617">
              <w:rPr>
                <w:rFonts w:ascii="Times New Roman" w:hAnsi="Times New Roman" w:cs="Times New Roman"/>
                <w:color w:val="000000"/>
                <w:sz w:val="24"/>
                <w:szCs w:val="24"/>
                <w:lang w:eastAsia="en-US"/>
              </w:rPr>
              <w:t xml:space="preserve"> до </w:t>
            </w:r>
            <w:proofErr w:type="spellStart"/>
            <w:r w:rsidRPr="001A7617">
              <w:rPr>
                <w:rFonts w:ascii="Times New Roman" w:hAnsi="Times New Roman" w:cs="Times New Roman"/>
                <w:color w:val="000000"/>
                <w:sz w:val="24"/>
                <w:szCs w:val="24"/>
                <w:lang w:eastAsia="en-US"/>
              </w:rPr>
              <w:t>зміни</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податкового</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навантаження</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внаслідок</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зміни</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системи</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оподаткування</w:t>
            </w:r>
            <w:proofErr w:type="spellEnd"/>
            <w:r w:rsidRPr="001A7617">
              <w:rPr>
                <w:rFonts w:ascii="Times New Roman" w:hAnsi="Times New Roman" w:cs="Times New Roman"/>
                <w:color w:val="000000"/>
                <w:sz w:val="24"/>
                <w:szCs w:val="24"/>
                <w:lang w:eastAsia="en-US"/>
              </w:rPr>
              <w:t>;</w:t>
            </w:r>
          </w:p>
          <w:p w14:paraId="64338A84" w14:textId="77777777" w:rsidR="001A7617" w:rsidRPr="001A7617" w:rsidRDefault="001A7617" w:rsidP="001A7617">
            <w:pPr>
              <w:spacing w:before="120"/>
              <w:jc w:val="both"/>
              <w:rPr>
                <w:rFonts w:ascii="Times New Roman" w:hAnsi="Times New Roman" w:cs="Times New Roman"/>
                <w:color w:val="000000"/>
                <w:sz w:val="24"/>
                <w:szCs w:val="24"/>
              </w:rPr>
            </w:pPr>
            <w:r w:rsidRPr="001A7617">
              <w:rPr>
                <w:rFonts w:ascii="Times New Roman" w:hAnsi="Times New Roman" w:cs="Times New Roman"/>
                <w:color w:val="000000"/>
                <w:sz w:val="24"/>
                <w:szCs w:val="24"/>
                <w:lang w:val="uk-UA" w:eastAsia="en-US"/>
              </w:rPr>
              <w:t>6</w:t>
            </w:r>
            <w:r w:rsidRPr="001A7617">
              <w:rPr>
                <w:rFonts w:ascii="Times New Roman" w:hAnsi="Times New Roman" w:cs="Times New Roman"/>
                <w:color w:val="000000"/>
                <w:sz w:val="24"/>
                <w:szCs w:val="24"/>
                <w:lang w:eastAsia="en-US"/>
              </w:rPr>
              <w:t>) </w:t>
            </w:r>
            <w:proofErr w:type="spellStart"/>
            <w:r w:rsidRPr="001A7617">
              <w:rPr>
                <w:rFonts w:ascii="Times New Roman" w:hAnsi="Times New Roman" w:cs="Times New Roman"/>
                <w:color w:val="000000"/>
                <w:sz w:val="24"/>
                <w:szCs w:val="24"/>
                <w:lang w:eastAsia="en-US"/>
              </w:rPr>
              <w:t>зміни</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встановленого</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згідно</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із</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законодавством</w:t>
            </w:r>
            <w:proofErr w:type="spellEnd"/>
            <w:r w:rsidRPr="001A7617">
              <w:rPr>
                <w:rFonts w:ascii="Times New Roman" w:hAnsi="Times New Roman" w:cs="Times New Roman"/>
                <w:color w:val="000000"/>
                <w:sz w:val="24"/>
                <w:szCs w:val="24"/>
                <w:lang w:eastAsia="en-US"/>
              </w:rPr>
              <w:t xml:space="preserve"> органами </w:t>
            </w:r>
            <w:proofErr w:type="spellStart"/>
            <w:r w:rsidRPr="001A7617">
              <w:rPr>
                <w:rFonts w:ascii="Times New Roman" w:hAnsi="Times New Roman" w:cs="Times New Roman"/>
                <w:color w:val="000000"/>
                <w:sz w:val="24"/>
                <w:szCs w:val="24"/>
                <w:lang w:eastAsia="en-US"/>
              </w:rPr>
              <w:t>державної</w:t>
            </w:r>
            <w:proofErr w:type="spellEnd"/>
            <w:r w:rsidRPr="001A7617">
              <w:rPr>
                <w:rFonts w:ascii="Times New Roman" w:hAnsi="Times New Roman" w:cs="Times New Roman"/>
                <w:color w:val="000000"/>
                <w:sz w:val="24"/>
                <w:szCs w:val="24"/>
                <w:lang w:eastAsia="en-US"/>
              </w:rPr>
              <w:t xml:space="preserve"> статистики </w:t>
            </w:r>
            <w:proofErr w:type="spellStart"/>
            <w:r w:rsidRPr="001A7617">
              <w:rPr>
                <w:rFonts w:ascii="Times New Roman" w:hAnsi="Times New Roman" w:cs="Times New Roman"/>
                <w:color w:val="000000"/>
                <w:sz w:val="24"/>
                <w:szCs w:val="24"/>
                <w:lang w:eastAsia="en-US"/>
              </w:rPr>
              <w:t>індексу</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споживчих</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цін</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зміни</w:t>
            </w:r>
            <w:proofErr w:type="spellEnd"/>
            <w:r w:rsidRPr="001A7617">
              <w:rPr>
                <w:rFonts w:ascii="Times New Roman" w:hAnsi="Times New Roman" w:cs="Times New Roman"/>
                <w:color w:val="000000"/>
                <w:sz w:val="24"/>
                <w:szCs w:val="24"/>
                <w:lang w:eastAsia="en-US"/>
              </w:rPr>
              <w:t xml:space="preserve"> курсу </w:t>
            </w:r>
            <w:proofErr w:type="spellStart"/>
            <w:r w:rsidRPr="001A7617">
              <w:rPr>
                <w:rFonts w:ascii="Times New Roman" w:hAnsi="Times New Roman" w:cs="Times New Roman"/>
                <w:color w:val="000000"/>
                <w:sz w:val="24"/>
                <w:szCs w:val="24"/>
                <w:lang w:eastAsia="en-US"/>
              </w:rPr>
              <w:t>іноземної</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валюти</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зміни</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біржових</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котирувань</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або</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показників</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Platts</w:t>
            </w:r>
            <w:proofErr w:type="spellEnd"/>
            <w:r w:rsidRPr="001A7617">
              <w:rPr>
                <w:rFonts w:ascii="Times New Roman" w:hAnsi="Times New Roman" w:cs="Times New Roman"/>
                <w:color w:val="000000"/>
                <w:sz w:val="24"/>
                <w:szCs w:val="24"/>
                <w:lang w:eastAsia="en-US"/>
              </w:rPr>
              <w:t xml:space="preserve">, ARGUS, </w:t>
            </w:r>
            <w:proofErr w:type="spellStart"/>
            <w:r w:rsidRPr="001A7617">
              <w:rPr>
                <w:rFonts w:ascii="Times New Roman" w:hAnsi="Times New Roman" w:cs="Times New Roman"/>
                <w:color w:val="000000"/>
                <w:sz w:val="24"/>
                <w:szCs w:val="24"/>
                <w:lang w:eastAsia="en-US"/>
              </w:rPr>
              <w:t>регульованих</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цін</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тарифів</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нормативів</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середньозважених</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цін</w:t>
            </w:r>
            <w:proofErr w:type="spellEnd"/>
            <w:r w:rsidRPr="001A7617">
              <w:rPr>
                <w:rFonts w:ascii="Times New Roman" w:hAnsi="Times New Roman" w:cs="Times New Roman"/>
                <w:color w:val="000000"/>
                <w:sz w:val="24"/>
                <w:szCs w:val="24"/>
                <w:lang w:eastAsia="en-US"/>
              </w:rPr>
              <w:t xml:space="preserve"> на </w:t>
            </w:r>
            <w:proofErr w:type="spellStart"/>
            <w:r w:rsidRPr="001A7617">
              <w:rPr>
                <w:rFonts w:ascii="Times New Roman" w:hAnsi="Times New Roman" w:cs="Times New Roman"/>
                <w:color w:val="000000"/>
                <w:sz w:val="24"/>
                <w:szCs w:val="24"/>
                <w:lang w:eastAsia="en-US"/>
              </w:rPr>
              <w:t>електроенергію</w:t>
            </w:r>
            <w:proofErr w:type="spellEnd"/>
            <w:r w:rsidRPr="001A7617">
              <w:rPr>
                <w:rFonts w:ascii="Times New Roman" w:hAnsi="Times New Roman" w:cs="Times New Roman"/>
                <w:color w:val="000000"/>
                <w:sz w:val="24"/>
                <w:szCs w:val="24"/>
                <w:lang w:eastAsia="en-US"/>
              </w:rPr>
              <w:t xml:space="preserve"> на ринку “на добу наперед”, </w:t>
            </w:r>
            <w:proofErr w:type="spellStart"/>
            <w:r w:rsidRPr="001A7617">
              <w:rPr>
                <w:rFonts w:ascii="Times New Roman" w:hAnsi="Times New Roman" w:cs="Times New Roman"/>
                <w:color w:val="000000"/>
                <w:sz w:val="24"/>
                <w:szCs w:val="24"/>
                <w:lang w:eastAsia="en-US"/>
              </w:rPr>
              <w:t>що</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застосовуються</w:t>
            </w:r>
            <w:proofErr w:type="spellEnd"/>
            <w:r w:rsidRPr="001A7617">
              <w:rPr>
                <w:rFonts w:ascii="Times New Roman" w:hAnsi="Times New Roman" w:cs="Times New Roman"/>
                <w:color w:val="000000"/>
                <w:sz w:val="24"/>
                <w:szCs w:val="24"/>
                <w:lang w:eastAsia="en-US"/>
              </w:rPr>
              <w:t xml:space="preserve"> в </w:t>
            </w:r>
            <w:proofErr w:type="spellStart"/>
            <w:r w:rsidRPr="001A7617">
              <w:rPr>
                <w:rFonts w:ascii="Times New Roman" w:hAnsi="Times New Roman" w:cs="Times New Roman"/>
                <w:color w:val="000000"/>
                <w:sz w:val="24"/>
                <w:szCs w:val="24"/>
                <w:lang w:eastAsia="en-US"/>
              </w:rPr>
              <w:t>договорі</w:t>
            </w:r>
            <w:proofErr w:type="spellEnd"/>
            <w:r w:rsidRPr="001A7617">
              <w:rPr>
                <w:rFonts w:ascii="Times New Roman" w:hAnsi="Times New Roman" w:cs="Times New Roman"/>
                <w:color w:val="000000"/>
                <w:sz w:val="24"/>
                <w:szCs w:val="24"/>
                <w:lang w:eastAsia="en-US"/>
              </w:rPr>
              <w:t xml:space="preserve"> про </w:t>
            </w:r>
            <w:proofErr w:type="spellStart"/>
            <w:r w:rsidRPr="001A7617">
              <w:rPr>
                <w:rFonts w:ascii="Times New Roman" w:hAnsi="Times New Roman" w:cs="Times New Roman"/>
                <w:color w:val="000000"/>
                <w:sz w:val="24"/>
                <w:szCs w:val="24"/>
                <w:lang w:eastAsia="en-US"/>
              </w:rPr>
              <w:t>закупівлю</w:t>
            </w:r>
            <w:proofErr w:type="spellEnd"/>
            <w:r w:rsidRPr="001A7617">
              <w:rPr>
                <w:rFonts w:ascii="Times New Roman" w:hAnsi="Times New Roman" w:cs="Times New Roman"/>
                <w:color w:val="000000"/>
                <w:sz w:val="24"/>
                <w:szCs w:val="24"/>
                <w:lang w:eastAsia="en-US"/>
              </w:rPr>
              <w:t xml:space="preserve">, у </w:t>
            </w:r>
            <w:proofErr w:type="spellStart"/>
            <w:r w:rsidRPr="001A7617">
              <w:rPr>
                <w:rFonts w:ascii="Times New Roman" w:hAnsi="Times New Roman" w:cs="Times New Roman"/>
                <w:color w:val="000000"/>
                <w:sz w:val="24"/>
                <w:szCs w:val="24"/>
                <w:lang w:eastAsia="en-US"/>
              </w:rPr>
              <w:t>разі</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встановлення</w:t>
            </w:r>
            <w:proofErr w:type="spellEnd"/>
            <w:r w:rsidRPr="001A7617">
              <w:rPr>
                <w:rFonts w:ascii="Times New Roman" w:hAnsi="Times New Roman" w:cs="Times New Roman"/>
                <w:color w:val="000000"/>
                <w:sz w:val="24"/>
                <w:szCs w:val="24"/>
                <w:lang w:eastAsia="en-US"/>
              </w:rPr>
              <w:t xml:space="preserve"> в </w:t>
            </w:r>
            <w:proofErr w:type="spellStart"/>
            <w:r w:rsidRPr="001A7617">
              <w:rPr>
                <w:rFonts w:ascii="Times New Roman" w:hAnsi="Times New Roman" w:cs="Times New Roman"/>
                <w:color w:val="000000"/>
                <w:sz w:val="24"/>
                <w:szCs w:val="24"/>
                <w:lang w:eastAsia="en-US"/>
              </w:rPr>
              <w:t>договорі</w:t>
            </w:r>
            <w:proofErr w:type="spellEnd"/>
            <w:r w:rsidRPr="001A7617">
              <w:rPr>
                <w:rFonts w:ascii="Times New Roman" w:hAnsi="Times New Roman" w:cs="Times New Roman"/>
                <w:color w:val="000000"/>
                <w:sz w:val="24"/>
                <w:szCs w:val="24"/>
                <w:lang w:eastAsia="en-US"/>
              </w:rPr>
              <w:t xml:space="preserve"> про </w:t>
            </w:r>
            <w:proofErr w:type="spellStart"/>
            <w:r w:rsidRPr="001A7617">
              <w:rPr>
                <w:rFonts w:ascii="Times New Roman" w:hAnsi="Times New Roman" w:cs="Times New Roman"/>
                <w:color w:val="000000"/>
                <w:sz w:val="24"/>
                <w:szCs w:val="24"/>
                <w:lang w:eastAsia="en-US"/>
              </w:rPr>
              <w:t>закупівлю</w:t>
            </w:r>
            <w:proofErr w:type="spellEnd"/>
            <w:r w:rsidRPr="001A7617">
              <w:rPr>
                <w:rFonts w:ascii="Times New Roman" w:hAnsi="Times New Roman" w:cs="Times New Roman"/>
                <w:color w:val="000000"/>
                <w:sz w:val="24"/>
                <w:szCs w:val="24"/>
                <w:lang w:eastAsia="en-US"/>
              </w:rPr>
              <w:t xml:space="preserve"> порядку </w:t>
            </w:r>
            <w:proofErr w:type="spellStart"/>
            <w:r w:rsidRPr="001A7617">
              <w:rPr>
                <w:rFonts w:ascii="Times New Roman" w:hAnsi="Times New Roman" w:cs="Times New Roman"/>
                <w:color w:val="000000"/>
                <w:sz w:val="24"/>
                <w:szCs w:val="24"/>
                <w:lang w:eastAsia="en-US"/>
              </w:rPr>
              <w:t>зміни</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ціни</w:t>
            </w:r>
            <w:proofErr w:type="spellEnd"/>
            <w:r w:rsidRPr="001A7617">
              <w:rPr>
                <w:rFonts w:ascii="Times New Roman" w:hAnsi="Times New Roman" w:cs="Times New Roman"/>
                <w:color w:val="000000"/>
                <w:sz w:val="24"/>
                <w:szCs w:val="24"/>
                <w:lang w:eastAsia="en-US"/>
              </w:rPr>
              <w:t>;</w:t>
            </w:r>
          </w:p>
          <w:p w14:paraId="1DEFF4EF" w14:textId="2855CE49" w:rsidR="001A7617" w:rsidRPr="001A7617" w:rsidRDefault="001A7617" w:rsidP="001A7617">
            <w:pPr>
              <w:tabs>
                <w:tab w:val="left" w:pos="2160"/>
                <w:tab w:val="left" w:pos="3600"/>
              </w:tabs>
              <w:jc w:val="both"/>
              <w:rPr>
                <w:rFonts w:ascii="Times New Roman" w:hAnsi="Times New Roman" w:cs="Times New Roman"/>
                <w:sz w:val="24"/>
                <w:szCs w:val="24"/>
              </w:rPr>
            </w:pPr>
            <w:r w:rsidRPr="001A7617">
              <w:rPr>
                <w:rFonts w:ascii="Times New Roman" w:hAnsi="Times New Roman" w:cs="Times New Roman"/>
                <w:color w:val="000000"/>
                <w:sz w:val="24"/>
                <w:szCs w:val="24"/>
                <w:lang w:val="uk-UA" w:eastAsia="en-US"/>
              </w:rPr>
              <w:t>7</w:t>
            </w:r>
            <w:r w:rsidRPr="001A7617">
              <w:rPr>
                <w:rFonts w:ascii="Times New Roman" w:hAnsi="Times New Roman" w:cs="Times New Roman"/>
                <w:color w:val="000000"/>
                <w:sz w:val="24"/>
                <w:szCs w:val="24"/>
                <w:lang w:eastAsia="en-US"/>
              </w:rPr>
              <w:t>) </w:t>
            </w:r>
            <w:proofErr w:type="spellStart"/>
            <w:r w:rsidRPr="001A7617">
              <w:rPr>
                <w:rFonts w:ascii="Times New Roman" w:hAnsi="Times New Roman" w:cs="Times New Roman"/>
                <w:color w:val="000000"/>
                <w:sz w:val="24"/>
                <w:szCs w:val="24"/>
                <w:lang w:eastAsia="en-US"/>
              </w:rPr>
              <w:t>зміни</w:t>
            </w:r>
            <w:proofErr w:type="spellEnd"/>
            <w:r w:rsidRPr="001A7617">
              <w:rPr>
                <w:rFonts w:ascii="Times New Roman" w:hAnsi="Times New Roman" w:cs="Times New Roman"/>
                <w:color w:val="000000"/>
                <w:sz w:val="24"/>
                <w:szCs w:val="24"/>
                <w:lang w:eastAsia="en-US"/>
              </w:rPr>
              <w:t xml:space="preserve"> умов у </w:t>
            </w:r>
            <w:proofErr w:type="spellStart"/>
            <w:r w:rsidRPr="001A7617">
              <w:rPr>
                <w:rFonts w:ascii="Times New Roman" w:hAnsi="Times New Roman" w:cs="Times New Roman"/>
                <w:color w:val="000000"/>
                <w:sz w:val="24"/>
                <w:szCs w:val="24"/>
                <w:lang w:eastAsia="en-US"/>
              </w:rPr>
              <w:t>зв’язку</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із</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застосуванням</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положень</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частини</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шостої</w:t>
            </w:r>
            <w:proofErr w:type="spellEnd"/>
            <w:r w:rsidRPr="001A7617">
              <w:rPr>
                <w:rFonts w:ascii="Times New Roman" w:hAnsi="Times New Roman" w:cs="Times New Roman"/>
                <w:color w:val="000000"/>
                <w:sz w:val="24"/>
                <w:szCs w:val="24"/>
                <w:lang w:eastAsia="en-US"/>
              </w:rPr>
              <w:t xml:space="preserve"> </w:t>
            </w:r>
            <w:proofErr w:type="spellStart"/>
            <w:r w:rsidRPr="001A7617">
              <w:rPr>
                <w:rFonts w:ascii="Times New Roman" w:hAnsi="Times New Roman" w:cs="Times New Roman"/>
                <w:color w:val="000000"/>
                <w:sz w:val="24"/>
                <w:szCs w:val="24"/>
                <w:lang w:eastAsia="en-US"/>
              </w:rPr>
              <w:t>статті</w:t>
            </w:r>
            <w:proofErr w:type="spellEnd"/>
            <w:r w:rsidRPr="001A7617">
              <w:rPr>
                <w:rFonts w:ascii="Times New Roman" w:hAnsi="Times New Roman" w:cs="Times New Roman"/>
                <w:color w:val="000000"/>
                <w:sz w:val="24"/>
                <w:szCs w:val="24"/>
                <w:lang w:eastAsia="en-US"/>
              </w:rPr>
              <w:t xml:space="preserve"> 41 Закону</w:t>
            </w:r>
            <w:r w:rsidRPr="001A7617">
              <w:rPr>
                <w:rFonts w:ascii="Times New Roman" w:hAnsi="Times New Roman" w:cs="Times New Roman"/>
                <w:color w:val="000000"/>
                <w:sz w:val="24"/>
                <w:szCs w:val="24"/>
                <w:lang w:val="uk-UA" w:eastAsia="en-US"/>
              </w:rPr>
              <w:t>.</w:t>
            </w:r>
          </w:p>
        </w:tc>
      </w:tr>
      <w:tr w:rsidR="00C3134E" w:rsidRPr="007C2185" w14:paraId="1AA6ABB1" w14:textId="77777777" w:rsidTr="007E582D">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675BBB4B" w14:textId="77777777" w:rsidR="00C3134E" w:rsidRPr="007C2185" w:rsidRDefault="00C3134E" w:rsidP="00C3134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lastRenderedPageBreak/>
              <w:t>5</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452D1838" w14:textId="77777777" w:rsidR="00C3134E" w:rsidRPr="007C2185" w:rsidRDefault="00C3134E" w:rsidP="00C3134E">
            <w:pPr>
              <w:spacing w:before="96" w:after="96"/>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Дії</w:t>
            </w:r>
            <w:proofErr w:type="spellEnd"/>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замовника</w:t>
            </w:r>
            <w:proofErr w:type="spellEnd"/>
            <w:r w:rsidRPr="007C2185">
              <w:rPr>
                <w:rFonts w:ascii="Times New Roman" w:hAnsi="Times New Roman" w:cs="Times New Roman"/>
                <w:b/>
                <w:sz w:val="24"/>
                <w:szCs w:val="24"/>
              </w:rPr>
              <w:t xml:space="preserve"> при </w:t>
            </w:r>
            <w:proofErr w:type="spellStart"/>
            <w:r w:rsidRPr="007C2185">
              <w:rPr>
                <w:rFonts w:ascii="Times New Roman" w:hAnsi="Times New Roman" w:cs="Times New Roman"/>
                <w:b/>
                <w:sz w:val="24"/>
                <w:szCs w:val="24"/>
              </w:rPr>
              <w:t>відмові</w:t>
            </w:r>
            <w:proofErr w:type="spellEnd"/>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переможця</w:t>
            </w:r>
            <w:proofErr w:type="spellEnd"/>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торгів</w:t>
            </w:r>
            <w:proofErr w:type="spellEnd"/>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підписати</w:t>
            </w:r>
            <w:proofErr w:type="spellEnd"/>
            <w:r>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договір</w:t>
            </w:r>
            <w:proofErr w:type="spellEnd"/>
            <w:r w:rsidRPr="007C2185">
              <w:rPr>
                <w:rFonts w:ascii="Times New Roman" w:hAnsi="Times New Roman" w:cs="Times New Roman"/>
                <w:b/>
                <w:sz w:val="24"/>
                <w:szCs w:val="24"/>
              </w:rPr>
              <w:t xml:space="preserve"> про </w:t>
            </w:r>
            <w:proofErr w:type="spellStart"/>
            <w:r w:rsidRPr="007C2185">
              <w:rPr>
                <w:rFonts w:ascii="Times New Roman" w:hAnsi="Times New Roman" w:cs="Times New Roman"/>
                <w:b/>
                <w:sz w:val="24"/>
                <w:szCs w:val="24"/>
              </w:rPr>
              <w:t>закупівлю</w:t>
            </w:r>
            <w:proofErr w:type="spellEnd"/>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14:paraId="6E06EC5D" w14:textId="77777777" w:rsidR="00C3134E" w:rsidRPr="007C2185" w:rsidRDefault="00C3134E" w:rsidP="00C3134E">
            <w:pPr>
              <w:tabs>
                <w:tab w:val="left" w:pos="2160"/>
                <w:tab w:val="left" w:pos="3600"/>
              </w:tabs>
              <w:jc w:val="both"/>
              <w:rPr>
                <w:rFonts w:ascii="Times New Roman" w:hAnsi="Times New Roman" w:cs="Times New Roman"/>
                <w:sz w:val="24"/>
                <w:szCs w:val="24"/>
                <w:lang w:val="uk-UA"/>
              </w:rPr>
            </w:pPr>
            <w:r w:rsidRPr="00890008">
              <w:rPr>
                <w:rFonts w:ascii="Times New Roman" w:hAnsi="Times New Roman" w:cs="Times New Roman"/>
                <w:sz w:val="24"/>
                <w:szCs w:val="24"/>
              </w:rPr>
              <w:t xml:space="preserve">У </w:t>
            </w:r>
            <w:proofErr w:type="spellStart"/>
            <w:r w:rsidRPr="00890008">
              <w:rPr>
                <w:rFonts w:ascii="Times New Roman" w:hAnsi="Times New Roman" w:cs="Times New Roman"/>
                <w:sz w:val="24"/>
                <w:szCs w:val="24"/>
              </w:rPr>
              <w:t>разі</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відмови</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переможця</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процедури</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закупівлі</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від</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підписання</w:t>
            </w:r>
            <w:proofErr w:type="spellEnd"/>
            <w:r w:rsidRPr="00890008">
              <w:rPr>
                <w:rFonts w:ascii="Times New Roman" w:hAnsi="Times New Roman" w:cs="Times New Roman"/>
                <w:sz w:val="24"/>
                <w:szCs w:val="24"/>
              </w:rPr>
              <w:t xml:space="preserve"> договору про </w:t>
            </w:r>
            <w:proofErr w:type="spellStart"/>
            <w:r w:rsidRPr="00890008">
              <w:rPr>
                <w:rFonts w:ascii="Times New Roman" w:hAnsi="Times New Roman" w:cs="Times New Roman"/>
                <w:sz w:val="24"/>
                <w:szCs w:val="24"/>
              </w:rPr>
              <w:t>закупівлю</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відповідно</w:t>
            </w:r>
            <w:proofErr w:type="spellEnd"/>
            <w:r w:rsidRPr="00890008">
              <w:rPr>
                <w:rFonts w:ascii="Times New Roman" w:hAnsi="Times New Roman" w:cs="Times New Roman"/>
                <w:sz w:val="24"/>
                <w:szCs w:val="24"/>
              </w:rPr>
              <w:t xml:space="preserve"> до </w:t>
            </w:r>
            <w:proofErr w:type="spellStart"/>
            <w:r w:rsidRPr="00890008">
              <w:rPr>
                <w:rFonts w:ascii="Times New Roman" w:hAnsi="Times New Roman" w:cs="Times New Roman"/>
                <w:sz w:val="24"/>
                <w:szCs w:val="24"/>
              </w:rPr>
              <w:t>вимог</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тендерної</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документації</w:t>
            </w:r>
            <w:proofErr w:type="spellEnd"/>
            <w:r w:rsidRPr="00890008">
              <w:rPr>
                <w:rFonts w:ascii="Times New Roman" w:hAnsi="Times New Roman" w:cs="Times New Roman"/>
                <w:sz w:val="24"/>
                <w:szCs w:val="24"/>
              </w:rPr>
              <w:t xml:space="preserve">, </w:t>
            </w:r>
            <w:proofErr w:type="spellStart"/>
            <w:r w:rsidRPr="00890008">
              <w:rPr>
                <w:rFonts w:ascii="Times New Roman" w:hAnsi="Times New Roman" w:cs="Times New Roman"/>
                <w:sz w:val="24"/>
                <w:szCs w:val="24"/>
              </w:rPr>
              <w:t>неукладення</w:t>
            </w:r>
            <w:proofErr w:type="spellEnd"/>
            <w:r w:rsidRPr="00890008">
              <w:rPr>
                <w:rFonts w:ascii="Times New Roman" w:hAnsi="Times New Roman" w:cs="Times New Roman"/>
                <w:sz w:val="24"/>
                <w:szCs w:val="24"/>
              </w:rPr>
              <w:t xml:space="preserve"> договору про </w:t>
            </w:r>
            <w:proofErr w:type="spellStart"/>
            <w:r w:rsidRPr="00890008">
              <w:rPr>
                <w:rFonts w:ascii="Times New Roman" w:hAnsi="Times New Roman" w:cs="Times New Roman"/>
                <w:sz w:val="24"/>
                <w:szCs w:val="24"/>
              </w:rPr>
              <w:t>закупівлю</w:t>
            </w:r>
            <w:proofErr w:type="spellEnd"/>
            <w:r w:rsidRPr="00890008">
              <w:rPr>
                <w:rFonts w:ascii="Times New Roman" w:hAnsi="Times New Roman" w:cs="Times New Roman"/>
                <w:sz w:val="24"/>
                <w:szCs w:val="24"/>
              </w:rPr>
              <w:t xml:space="preserve"> з вини </w:t>
            </w:r>
            <w:proofErr w:type="spellStart"/>
            <w:r w:rsidRPr="00890008">
              <w:rPr>
                <w:rFonts w:ascii="Times New Roman" w:hAnsi="Times New Roman" w:cs="Times New Roman"/>
                <w:sz w:val="24"/>
                <w:szCs w:val="24"/>
              </w:rPr>
              <w:t>учасника</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або</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ненадання</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замовнику</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підписаного</w:t>
            </w:r>
            <w:proofErr w:type="spellEnd"/>
            <w:r w:rsidRPr="00890008">
              <w:rPr>
                <w:rFonts w:ascii="Times New Roman" w:hAnsi="Times New Roman" w:cs="Times New Roman"/>
                <w:sz w:val="24"/>
                <w:szCs w:val="24"/>
              </w:rPr>
              <w:t xml:space="preserve"> договору у строк, </w:t>
            </w:r>
            <w:proofErr w:type="spellStart"/>
            <w:r w:rsidRPr="00890008">
              <w:rPr>
                <w:rFonts w:ascii="Times New Roman" w:hAnsi="Times New Roman" w:cs="Times New Roman"/>
                <w:sz w:val="24"/>
                <w:szCs w:val="24"/>
              </w:rPr>
              <w:t>визначений</w:t>
            </w:r>
            <w:proofErr w:type="spellEnd"/>
            <w:r>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цим</w:t>
            </w:r>
            <w:proofErr w:type="spellEnd"/>
            <w:r w:rsidRPr="00890008">
              <w:rPr>
                <w:rFonts w:ascii="Times New Roman" w:hAnsi="Times New Roman" w:cs="Times New Roman"/>
                <w:sz w:val="24"/>
                <w:szCs w:val="24"/>
              </w:rPr>
              <w:t xml:space="preserve"> Законом, </w:t>
            </w:r>
            <w:proofErr w:type="spellStart"/>
            <w:r w:rsidRPr="00890008">
              <w:rPr>
                <w:rFonts w:ascii="Times New Roman" w:hAnsi="Times New Roman" w:cs="Times New Roman"/>
                <w:sz w:val="24"/>
                <w:szCs w:val="24"/>
              </w:rPr>
              <w:t>або</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ненадання</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переможцем</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процедури</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закупівлі</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документів</w:t>
            </w:r>
            <w:proofErr w:type="spellEnd"/>
            <w:r w:rsidRPr="00890008">
              <w:rPr>
                <w:rFonts w:ascii="Times New Roman" w:hAnsi="Times New Roman" w:cs="Times New Roman"/>
                <w:sz w:val="24"/>
                <w:szCs w:val="24"/>
              </w:rPr>
              <w:t xml:space="preserve">, </w:t>
            </w:r>
            <w:proofErr w:type="spellStart"/>
            <w:r w:rsidRPr="00890008">
              <w:rPr>
                <w:rFonts w:ascii="Times New Roman" w:hAnsi="Times New Roman" w:cs="Times New Roman"/>
                <w:sz w:val="24"/>
                <w:szCs w:val="24"/>
              </w:rPr>
              <w:t>що</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підтверджують</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відсутність</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підстав</w:t>
            </w:r>
            <w:proofErr w:type="spellEnd"/>
            <w:r w:rsidRPr="00890008">
              <w:rPr>
                <w:rFonts w:ascii="Times New Roman" w:hAnsi="Times New Roman" w:cs="Times New Roman"/>
                <w:sz w:val="24"/>
                <w:szCs w:val="24"/>
              </w:rPr>
              <w:t xml:space="preserve">, </w:t>
            </w:r>
            <w:proofErr w:type="spellStart"/>
            <w:r w:rsidRPr="00890008">
              <w:rPr>
                <w:rFonts w:ascii="Times New Roman" w:hAnsi="Times New Roman" w:cs="Times New Roman"/>
                <w:sz w:val="24"/>
                <w:szCs w:val="24"/>
              </w:rPr>
              <w:t>установлених</w:t>
            </w:r>
            <w:proofErr w:type="spellEnd"/>
            <w:r w:rsidRPr="00890008">
              <w:rPr>
                <w:rFonts w:ascii="Times New Roman" w:hAnsi="Times New Roman" w:cs="Times New Roman"/>
                <w:sz w:val="24"/>
                <w:szCs w:val="24"/>
              </w:rPr>
              <w:t> </w:t>
            </w:r>
            <w:r w:rsidRPr="00890008">
              <w:rPr>
                <w:rFonts w:ascii="Times New Roman" w:hAnsi="Times New Roman" w:cs="Times New Roman"/>
                <w:sz w:val="24"/>
                <w:szCs w:val="24"/>
                <w:lang w:val="uk-UA"/>
              </w:rPr>
              <w:t>п.44 цих особливостей</w:t>
            </w:r>
            <w:r w:rsidRPr="00890008">
              <w:rPr>
                <w:rFonts w:ascii="Times New Roman" w:hAnsi="Times New Roman" w:cs="Times New Roman"/>
                <w:sz w:val="24"/>
                <w:szCs w:val="24"/>
              </w:rPr>
              <w:t xml:space="preserve">, </w:t>
            </w:r>
            <w:proofErr w:type="spellStart"/>
            <w:r w:rsidRPr="00890008">
              <w:rPr>
                <w:rFonts w:ascii="Times New Roman" w:hAnsi="Times New Roman" w:cs="Times New Roman"/>
                <w:sz w:val="24"/>
                <w:szCs w:val="24"/>
              </w:rPr>
              <w:t>замовник</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відхиляє</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тендерну</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пропозицію</w:t>
            </w:r>
            <w:proofErr w:type="spellEnd"/>
            <w:r w:rsidRPr="00890008">
              <w:rPr>
                <w:rFonts w:ascii="Times New Roman" w:hAnsi="Times New Roman" w:cs="Times New Roman"/>
                <w:sz w:val="24"/>
                <w:szCs w:val="24"/>
              </w:rPr>
              <w:t xml:space="preserve"> такого </w:t>
            </w:r>
            <w:proofErr w:type="spellStart"/>
            <w:r w:rsidRPr="00890008">
              <w:rPr>
                <w:rFonts w:ascii="Times New Roman" w:hAnsi="Times New Roman" w:cs="Times New Roman"/>
                <w:sz w:val="24"/>
                <w:szCs w:val="24"/>
              </w:rPr>
              <w:t>учасника</w:t>
            </w:r>
            <w:proofErr w:type="spellEnd"/>
            <w:r w:rsidRPr="00890008">
              <w:rPr>
                <w:rFonts w:ascii="Times New Roman" w:hAnsi="Times New Roman" w:cs="Times New Roman"/>
                <w:sz w:val="24"/>
                <w:szCs w:val="24"/>
              </w:rPr>
              <w:t xml:space="preserve">, </w:t>
            </w:r>
            <w:proofErr w:type="spellStart"/>
            <w:r w:rsidRPr="00890008">
              <w:rPr>
                <w:rFonts w:ascii="Times New Roman" w:hAnsi="Times New Roman" w:cs="Times New Roman"/>
                <w:sz w:val="24"/>
                <w:szCs w:val="24"/>
              </w:rPr>
              <w:t>визначає</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переможця</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процедури</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закупівлі</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серед</w:t>
            </w:r>
            <w:proofErr w:type="spellEnd"/>
            <w:r w:rsidRPr="00890008">
              <w:rPr>
                <w:rFonts w:ascii="Times New Roman" w:hAnsi="Times New Roman" w:cs="Times New Roman"/>
                <w:sz w:val="24"/>
                <w:szCs w:val="24"/>
              </w:rPr>
              <w:t xml:space="preserve"> тих </w:t>
            </w:r>
            <w:proofErr w:type="spellStart"/>
            <w:r w:rsidRPr="00890008">
              <w:rPr>
                <w:rFonts w:ascii="Times New Roman" w:hAnsi="Times New Roman" w:cs="Times New Roman"/>
                <w:sz w:val="24"/>
                <w:szCs w:val="24"/>
              </w:rPr>
              <w:t>учасників</w:t>
            </w:r>
            <w:proofErr w:type="spellEnd"/>
            <w:r w:rsidRPr="00890008">
              <w:rPr>
                <w:rFonts w:ascii="Times New Roman" w:hAnsi="Times New Roman" w:cs="Times New Roman"/>
                <w:sz w:val="24"/>
                <w:szCs w:val="24"/>
              </w:rPr>
              <w:t xml:space="preserve">, строк </w:t>
            </w:r>
            <w:proofErr w:type="spellStart"/>
            <w:r w:rsidRPr="00890008">
              <w:rPr>
                <w:rFonts w:ascii="Times New Roman" w:hAnsi="Times New Roman" w:cs="Times New Roman"/>
                <w:sz w:val="24"/>
                <w:szCs w:val="24"/>
              </w:rPr>
              <w:t>дії</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тендерної</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пропозиції</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яких</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ще</w:t>
            </w:r>
            <w:proofErr w:type="spellEnd"/>
            <w:r w:rsidRPr="00890008">
              <w:rPr>
                <w:rFonts w:ascii="Times New Roman" w:hAnsi="Times New Roman" w:cs="Times New Roman"/>
                <w:sz w:val="24"/>
                <w:szCs w:val="24"/>
              </w:rPr>
              <w:t xml:space="preserve"> не минув, та </w:t>
            </w:r>
            <w:proofErr w:type="spellStart"/>
            <w:r w:rsidRPr="00890008">
              <w:rPr>
                <w:rFonts w:ascii="Times New Roman" w:hAnsi="Times New Roman" w:cs="Times New Roman"/>
                <w:sz w:val="24"/>
                <w:szCs w:val="24"/>
              </w:rPr>
              <w:t>приймає</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рішення</w:t>
            </w:r>
            <w:proofErr w:type="spellEnd"/>
            <w:r w:rsidRPr="00890008">
              <w:rPr>
                <w:rFonts w:ascii="Times New Roman" w:hAnsi="Times New Roman" w:cs="Times New Roman"/>
                <w:sz w:val="24"/>
                <w:szCs w:val="24"/>
              </w:rPr>
              <w:t xml:space="preserve"> про </w:t>
            </w:r>
            <w:proofErr w:type="spellStart"/>
            <w:r w:rsidRPr="00890008">
              <w:rPr>
                <w:rFonts w:ascii="Times New Roman" w:hAnsi="Times New Roman" w:cs="Times New Roman"/>
                <w:sz w:val="24"/>
                <w:szCs w:val="24"/>
              </w:rPr>
              <w:t>намір</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укласти</w:t>
            </w:r>
            <w:proofErr w:type="spellEnd"/>
            <w:r w:rsidRPr="0089000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договір</w:t>
            </w:r>
            <w:proofErr w:type="spellEnd"/>
            <w:r w:rsidRPr="00890008">
              <w:rPr>
                <w:rFonts w:ascii="Times New Roman" w:hAnsi="Times New Roman" w:cs="Times New Roman"/>
                <w:sz w:val="24"/>
                <w:szCs w:val="24"/>
              </w:rPr>
              <w:t xml:space="preserve"> про </w:t>
            </w:r>
            <w:proofErr w:type="spellStart"/>
            <w:r w:rsidRPr="00890008">
              <w:rPr>
                <w:rFonts w:ascii="Times New Roman" w:hAnsi="Times New Roman" w:cs="Times New Roman"/>
                <w:sz w:val="24"/>
                <w:szCs w:val="24"/>
              </w:rPr>
              <w:t>закупівлю</w:t>
            </w:r>
            <w:proofErr w:type="spellEnd"/>
            <w:r w:rsidRPr="00890008">
              <w:rPr>
                <w:rFonts w:ascii="Times New Roman" w:hAnsi="Times New Roman" w:cs="Times New Roman"/>
                <w:sz w:val="24"/>
                <w:szCs w:val="24"/>
              </w:rPr>
              <w:t xml:space="preserve"> у порядку та на </w:t>
            </w:r>
            <w:proofErr w:type="spellStart"/>
            <w:r w:rsidRPr="00890008">
              <w:rPr>
                <w:rFonts w:ascii="Times New Roman" w:hAnsi="Times New Roman" w:cs="Times New Roman"/>
                <w:sz w:val="24"/>
                <w:szCs w:val="24"/>
              </w:rPr>
              <w:t>умовах</w:t>
            </w:r>
            <w:proofErr w:type="spellEnd"/>
            <w:r w:rsidRPr="00890008">
              <w:rPr>
                <w:rFonts w:ascii="Times New Roman" w:hAnsi="Times New Roman" w:cs="Times New Roman"/>
                <w:sz w:val="24"/>
                <w:szCs w:val="24"/>
              </w:rPr>
              <w:t xml:space="preserve">, </w:t>
            </w:r>
            <w:proofErr w:type="spellStart"/>
            <w:r w:rsidRPr="00890008">
              <w:rPr>
                <w:rFonts w:ascii="Times New Roman" w:hAnsi="Times New Roman" w:cs="Times New Roman"/>
                <w:sz w:val="24"/>
                <w:szCs w:val="24"/>
              </w:rPr>
              <w:t>визначених</w:t>
            </w:r>
            <w:proofErr w:type="spellEnd"/>
            <w:r w:rsidRPr="00890008">
              <w:rPr>
                <w:rFonts w:ascii="Times New Roman" w:hAnsi="Times New Roman" w:cs="Times New Roman"/>
                <w:sz w:val="24"/>
                <w:szCs w:val="24"/>
                <w:lang w:val="uk-UA"/>
              </w:rPr>
              <w:t xml:space="preserve"> ст.33 Закону.</w:t>
            </w:r>
          </w:p>
        </w:tc>
      </w:tr>
      <w:tr w:rsidR="004C77BE" w:rsidRPr="007C2185" w14:paraId="108275FB" w14:textId="77777777" w:rsidTr="007E582D">
        <w:trPr>
          <w:gridBefore w:val="1"/>
          <w:wBefore w:w="8" w:type="dxa"/>
          <w:trHeight w:val="438"/>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07155B2E" w14:textId="77777777"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t>6</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595797D3" w14:textId="77777777" w:rsidR="004C77BE" w:rsidRPr="007C2185" w:rsidRDefault="004C77BE" w:rsidP="004C77BE">
            <w:pPr>
              <w:spacing w:before="96" w:after="96"/>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Забезпечення</w:t>
            </w:r>
            <w:proofErr w:type="spellEnd"/>
            <w:r w:rsidR="001334C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виконання</w:t>
            </w:r>
            <w:proofErr w:type="spellEnd"/>
            <w:r w:rsidRPr="007C2185">
              <w:rPr>
                <w:rFonts w:ascii="Times New Roman" w:hAnsi="Times New Roman" w:cs="Times New Roman"/>
                <w:b/>
                <w:sz w:val="24"/>
                <w:szCs w:val="24"/>
              </w:rPr>
              <w:t xml:space="preserve"> договору про </w:t>
            </w:r>
            <w:proofErr w:type="spellStart"/>
            <w:r w:rsidRPr="007C2185">
              <w:rPr>
                <w:rFonts w:ascii="Times New Roman" w:hAnsi="Times New Roman" w:cs="Times New Roman"/>
                <w:b/>
                <w:sz w:val="24"/>
                <w:szCs w:val="24"/>
              </w:rPr>
              <w:t>закупівлю</w:t>
            </w:r>
            <w:proofErr w:type="spellEnd"/>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14:paraId="106868A0" w14:textId="77777777" w:rsidR="004C77BE" w:rsidRPr="007C2185" w:rsidRDefault="004C77BE" w:rsidP="004C77BE">
            <w:pPr>
              <w:spacing w:after="96"/>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Не вимагається</w:t>
            </w:r>
          </w:p>
        </w:tc>
      </w:tr>
    </w:tbl>
    <w:p w14:paraId="77F4C5F8" w14:textId="77777777" w:rsidR="000300A4" w:rsidRPr="007C2185" w:rsidRDefault="000300A4">
      <w:pPr>
        <w:rPr>
          <w:rFonts w:ascii="Times New Roman" w:hAnsi="Times New Roman" w:cs="Times New Roman"/>
        </w:rPr>
      </w:pPr>
    </w:p>
    <w:p w14:paraId="045BA63F" w14:textId="77777777" w:rsidR="00DC0C9C" w:rsidRDefault="00DC0C9C" w:rsidP="00C3231E">
      <w:pPr>
        <w:rPr>
          <w:rFonts w:ascii="Times New Roman" w:hAnsi="Times New Roman" w:cs="Times New Roman"/>
          <w:b/>
          <w:bCs/>
          <w:sz w:val="24"/>
          <w:szCs w:val="24"/>
          <w:lang w:val="uk-UA"/>
        </w:rPr>
      </w:pPr>
    </w:p>
    <w:p w14:paraId="4B0568C5" w14:textId="77777777" w:rsidR="005B75D5" w:rsidRDefault="005B75D5" w:rsidP="00930692">
      <w:pPr>
        <w:ind w:firstLine="720"/>
        <w:jc w:val="right"/>
        <w:rPr>
          <w:rFonts w:ascii="Times New Roman" w:hAnsi="Times New Roman" w:cs="Times New Roman"/>
          <w:b/>
          <w:bCs/>
          <w:sz w:val="24"/>
          <w:szCs w:val="24"/>
          <w:lang w:val="uk-UA"/>
        </w:rPr>
      </w:pPr>
    </w:p>
    <w:p w14:paraId="29913C03" w14:textId="77777777" w:rsidR="005B75D5" w:rsidRDefault="005B75D5" w:rsidP="00930692">
      <w:pPr>
        <w:ind w:firstLine="720"/>
        <w:jc w:val="right"/>
        <w:rPr>
          <w:rFonts w:ascii="Times New Roman" w:hAnsi="Times New Roman" w:cs="Times New Roman"/>
          <w:b/>
          <w:bCs/>
          <w:sz w:val="24"/>
          <w:szCs w:val="24"/>
          <w:lang w:val="uk-UA"/>
        </w:rPr>
      </w:pPr>
    </w:p>
    <w:p w14:paraId="43B80EE3" w14:textId="5F933EBF" w:rsidR="005B75D5" w:rsidRDefault="005B75D5" w:rsidP="00930692">
      <w:pPr>
        <w:ind w:firstLine="720"/>
        <w:jc w:val="right"/>
        <w:rPr>
          <w:rFonts w:ascii="Times New Roman" w:hAnsi="Times New Roman" w:cs="Times New Roman"/>
          <w:b/>
          <w:bCs/>
          <w:sz w:val="24"/>
          <w:szCs w:val="24"/>
          <w:lang w:val="uk-UA"/>
        </w:rPr>
      </w:pPr>
    </w:p>
    <w:p w14:paraId="2EDAFF3A" w14:textId="227E25BF" w:rsidR="00087A7D" w:rsidRDefault="00087A7D" w:rsidP="00930692">
      <w:pPr>
        <w:ind w:firstLine="720"/>
        <w:jc w:val="right"/>
        <w:rPr>
          <w:rFonts w:ascii="Times New Roman" w:hAnsi="Times New Roman" w:cs="Times New Roman"/>
          <w:b/>
          <w:bCs/>
          <w:sz w:val="24"/>
          <w:szCs w:val="24"/>
          <w:lang w:val="uk-UA"/>
        </w:rPr>
      </w:pPr>
    </w:p>
    <w:p w14:paraId="5C7AC369" w14:textId="6CA787BB" w:rsidR="00087A7D" w:rsidRDefault="00087A7D" w:rsidP="00930692">
      <w:pPr>
        <w:ind w:firstLine="720"/>
        <w:jc w:val="right"/>
        <w:rPr>
          <w:rFonts w:ascii="Times New Roman" w:hAnsi="Times New Roman" w:cs="Times New Roman"/>
          <w:b/>
          <w:bCs/>
          <w:sz w:val="24"/>
          <w:szCs w:val="24"/>
          <w:lang w:val="uk-UA"/>
        </w:rPr>
      </w:pPr>
    </w:p>
    <w:p w14:paraId="6D73880B" w14:textId="77777777" w:rsidR="00E84B69" w:rsidRDefault="00E84B69" w:rsidP="00930692">
      <w:pPr>
        <w:ind w:firstLine="720"/>
        <w:jc w:val="right"/>
        <w:rPr>
          <w:rFonts w:ascii="Times New Roman" w:hAnsi="Times New Roman" w:cs="Times New Roman"/>
          <w:b/>
          <w:bCs/>
          <w:sz w:val="24"/>
          <w:szCs w:val="24"/>
          <w:lang w:val="uk-UA"/>
        </w:rPr>
      </w:pPr>
    </w:p>
    <w:p w14:paraId="4B517881" w14:textId="77777777" w:rsidR="00E84B69" w:rsidRDefault="00E84B69" w:rsidP="00930692">
      <w:pPr>
        <w:ind w:firstLine="720"/>
        <w:jc w:val="right"/>
        <w:rPr>
          <w:rFonts w:ascii="Times New Roman" w:hAnsi="Times New Roman" w:cs="Times New Roman"/>
          <w:b/>
          <w:bCs/>
          <w:sz w:val="24"/>
          <w:szCs w:val="24"/>
          <w:lang w:val="uk-UA"/>
        </w:rPr>
      </w:pPr>
    </w:p>
    <w:p w14:paraId="0CB49F25" w14:textId="77777777" w:rsidR="00E84B69" w:rsidRDefault="00E84B69" w:rsidP="00930692">
      <w:pPr>
        <w:ind w:firstLine="720"/>
        <w:jc w:val="right"/>
        <w:rPr>
          <w:rFonts w:ascii="Times New Roman" w:hAnsi="Times New Roman" w:cs="Times New Roman"/>
          <w:b/>
          <w:bCs/>
          <w:sz w:val="24"/>
          <w:szCs w:val="24"/>
          <w:lang w:val="uk-UA"/>
        </w:rPr>
      </w:pPr>
    </w:p>
    <w:p w14:paraId="720F030C" w14:textId="44F4D5C6" w:rsidR="00087A7D" w:rsidRDefault="00087A7D" w:rsidP="00930692">
      <w:pPr>
        <w:ind w:firstLine="720"/>
        <w:jc w:val="right"/>
        <w:rPr>
          <w:rFonts w:ascii="Times New Roman" w:hAnsi="Times New Roman" w:cs="Times New Roman"/>
          <w:b/>
          <w:bCs/>
          <w:sz w:val="24"/>
          <w:szCs w:val="24"/>
          <w:lang w:val="uk-UA"/>
        </w:rPr>
      </w:pPr>
    </w:p>
    <w:p w14:paraId="7FB9F4DA" w14:textId="1BF34CED" w:rsidR="00087A7D" w:rsidRDefault="00087A7D" w:rsidP="00930692">
      <w:pPr>
        <w:ind w:firstLine="720"/>
        <w:jc w:val="right"/>
        <w:rPr>
          <w:rFonts w:ascii="Times New Roman" w:hAnsi="Times New Roman" w:cs="Times New Roman"/>
          <w:b/>
          <w:bCs/>
          <w:sz w:val="24"/>
          <w:szCs w:val="24"/>
          <w:lang w:val="uk-UA"/>
        </w:rPr>
      </w:pPr>
    </w:p>
    <w:p w14:paraId="5FDAF224" w14:textId="6D884B4F" w:rsidR="00087A7D" w:rsidRDefault="00087A7D" w:rsidP="00930692">
      <w:pPr>
        <w:ind w:firstLine="720"/>
        <w:jc w:val="right"/>
        <w:rPr>
          <w:rFonts w:ascii="Times New Roman" w:hAnsi="Times New Roman" w:cs="Times New Roman"/>
          <w:b/>
          <w:bCs/>
          <w:sz w:val="24"/>
          <w:szCs w:val="24"/>
          <w:lang w:val="uk-UA"/>
        </w:rPr>
      </w:pPr>
    </w:p>
    <w:p w14:paraId="7677AD13" w14:textId="77777777" w:rsidR="000300A4" w:rsidRPr="007C2185" w:rsidRDefault="001C7DE2" w:rsidP="00930692">
      <w:pPr>
        <w:ind w:firstLine="72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w:t>
      </w:r>
      <w:r w:rsidR="000300A4" w:rsidRPr="007C2185">
        <w:rPr>
          <w:rFonts w:ascii="Times New Roman" w:hAnsi="Times New Roman" w:cs="Times New Roman"/>
          <w:b/>
          <w:bCs/>
          <w:sz w:val="24"/>
          <w:szCs w:val="24"/>
          <w:lang w:val="uk-UA"/>
        </w:rPr>
        <w:t>ОДАТОК 1</w:t>
      </w:r>
    </w:p>
    <w:p w14:paraId="6837AFB4" w14:textId="77777777" w:rsidR="000300A4" w:rsidRPr="007C2185" w:rsidRDefault="000300A4" w:rsidP="00930692">
      <w:pPr>
        <w:pStyle w:val="4"/>
        <w:keepNext/>
        <w:ind w:right="-40"/>
        <w:jc w:val="center"/>
        <w:rPr>
          <w:rFonts w:ascii="Times New Roman" w:hAnsi="Times New Roman"/>
          <w:b w:val="0"/>
          <w:bCs w:val="0"/>
          <w:lang w:val="uk-UA"/>
        </w:rPr>
      </w:pPr>
    </w:p>
    <w:p w14:paraId="3B5C8BB2" w14:textId="77777777" w:rsidR="000300A4" w:rsidRPr="007C2185" w:rsidRDefault="000300A4" w:rsidP="00930692">
      <w:pPr>
        <w:spacing w:line="360" w:lineRule="auto"/>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АНКЕТА УЧАСНИКА ТОРГІВ:</w:t>
      </w:r>
    </w:p>
    <w:p w14:paraId="6867F671" w14:textId="77777777" w:rsidR="000300A4" w:rsidRPr="007C2185" w:rsidRDefault="000300A4" w:rsidP="00930692">
      <w:pPr>
        <w:spacing w:line="360" w:lineRule="auto"/>
        <w:rPr>
          <w:rFonts w:ascii="Times New Roman" w:hAnsi="Times New Roman" w:cs="Times New Roman"/>
          <w:b/>
          <w:bCs/>
          <w:sz w:val="24"/>
          <w:szCs w:val="24"/>
          <w:lang w:val="uk-UA"/>
        </w:rPr>
      </w:pPr>
    </w:p>
    <w:p w14:paraId="77663187" w14:textId="77777777"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 xml:space="preserve">1. Найменування учасника  торгів </w:t>
      </w:r>
    </w:p>
    <w:p w14:paraId="2686F823" w14:textId="77777777" w:rsidR="00C60582" w:rsidRPr="00AF61F4" w:rsidRDefault="00C60582" w:rsidP="00C60582">
      <w:pPr>
        <w:jc w:val="both"/>
        <w:rPr>
          <w:rFonts w:ascii="Times New Roman" w:hAnsi="Times New Roman" w:cs="Times New Roman"/>
          <w:sz w:val="24"/>
          <w:szCs w:val="24"/>
          <w:lang w:val="uk-UA"/>
        </w:rPr>
      </w:pPr>
      <w:r w:rsidRPr="00AF61F4">
        <w:rPr>
          <w:rFonts w:ascii="Times New Roman" w:hAnsi="Times New Roman" w:cs="Times New Roman"/>
          <w:b/>
          <w:sz w:val="24"/>
          <w:szCs w:val="24"/>
          <w:lang w:val="uk-UA"/>
        </w:rPr>
        <w:t>2. Місцезнаходження учасника торгів (юридична і фактична адреси)</w:t>
      </w:r>
    </w:p>
    <w:p w14:paraId="22EA265E" w14:textId="77777777"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3. Код за ЄДРПОУ або ідентифікаційний код</w:t>
      </w:r>
    </w:p>
    <w:p w14:paraId="0BCE9AD9" w14:textId="77777777"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4. Відомості про керівництво.</w:t>
      </w:r>
    </w:p>
    <w:p w14:paraId="1017413D" w14:textId="77777777"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5. Контактні особи (телефон, (e-</w:t>
      </w:r>
      <w:proofErr w:type="spellStart"/>
      <w:r w:rsidRPr="00AF61F4">
        <w:rPr>
          <w:rFonts w:ascii="Times New Roman" w:hAnsi="Times New Roman" w:cs="Times New Roman"/>
          <w:b/>
          <w:sz w:val="24"/>
          <w:szCs w:val="24"/>
          <w:lang w:val="uk-UA"/>
        </w:rPr>
        <w:t>mail</w:t>
      </w:r>
      <w:proofErr w:type="spellEnd"/>
      <w:r w:rsidRPr="00AF61F4">
        <w:rPr>
          <w:rFonts w:ascii="Times New Roman" w:hAnsi="Times New Roman" w:cs="Times New Roman"/>
          <w:b/>
          <w:sz w:val="24"/>
          <w:szCs w:val="24"/>
          <w:lang w:val="uk-UA"/>
        </w:rPr>
        <w:t xml:space="preserve"> за наявності))</w:t>
      </w:r>
    </w:p>
    <w:p w14:paraId="672E82CC" w14:textId="77777777"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6. Форма власності та юридичний статус, організаційно-правова форма</w:t>
      </w:r>
    </w:p>
    <w:p w14:paraId="7E5CAA71" w14:textId="77777777"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7. Коротка довідка про діяльність фірми.</w:t>
      </w:r>
    </w:p>
    <w:p w14:paraId="4403A531" w14:textId="77777777"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color w:val="000000"/>
          <w:sz w:val="26"/>
          <w:szCs w:val="26"/>
          <w:lang w:val="uk-UA"/>
        </w:rPr>
        <w:t xml:space="preserve">8. </w:t>
      </w:r>
      <w:r w:rsidRPr="00AF61F4">
        <w:rPr>
          <w:rFonts w:ascii="Times New Roman" w:hAnsi="Times New Roman" w:cs="Times New Roman"/>
          <w:b/>
          <w:sz w:val="24"/>
          <w:szCs w:val="24"/>
          <w:lang w:val="uk-UA"/>
        </w:rPr>
        <w:t>Реквізити банку (номер рахунку (у разі наявності), найменування банку та його код МФО), у якому обслуговується учасник: (</w:t>
      </w:r>
      <w:r w:rsidRPr="00AF61F4">
        <w:rPr>
          <w:rFonts w:ascii="Times New Roman" w:hAnsi="Times New Roman" w:cs="Times New Roman"/>
          <w:b/>
          <w:i/>
          <w:sz w:val="24"/>
          <w:szCs w:val="24"/>
          <w:lang w:val="uk-UA"/>
        </w:rPr>
        <w:t>у даному пункті зазначаються реквізити банку у якому обслуговується учасник).</w:t>
      </w:r>
    </w:p>
    <w:p w14:paraId="5AE51141" w14:textId="77777777" w:rsidR="000300A4" w:rsidRPr="007C2185" w:rsidRDefault="000300A4" w:rsidP="00930692">
      <w:pPr>
        <w:ind w:left="7560"/>
        <w:jc w:val="right"/>
        <w:rPr>
          <w:rFonts w:ascii="Times New Roman" w:hAnsi="Times New Roman" w:cs="Times New Roman"/>
          <w:sz w:val="24"/>
          <w:szCs w:val="24"/>
          <w:lang w:val="uk-UA"/>
        </w:rPr>
      </w:pPr>
    </w:p>
    <w:p w14:paraId="20D3DD41" w14:textId="77777777" w:rsidR="000300A4" w:rsidRPr="007C2185" w:rsidRDefault="000300A4" w:rsidP="00930692">
      <w:pPr>
        <w:ind w:left="7560"/>
        <w:jc w:val="right"/>
        <w:rPr>
          <w:rFonts w:ascii="Times New Roman" w:hAnsi="Times New Roman" w:cs="Times New Roman"/>
          <w:sz w:val="24"/>
          <w:szCs w:val="24"/>
          <w:lang w:val="uk-UA"/>
        </w:rPr>
      </w:pPr>
    </w:p>
    <w:p w14:paraId="7ADBDD01" w14:textId="77777777" w:rsidR="000300A4" w:rsidRPr="007C2185" w:rsidRDefault="000300A4" w:rsidP="00930692">
      <w:pPr>
        <w:rPr>
          <w:rFonts w:ascii="Times New Roman" w:hAnsi="Times New Roman" w:cs="Times New Roman"/>
          <w:sz w:val="20"/>
          <w:szCs w:val="20"/>
          <w:lang w:val="uk-UA"/>
        </w:rPr>
      </w:pPr>
      <w:r w:rsidRPr="007C2185">
        <w:rPr>
          <w:rFonts w:ascii="Times New Roman" w:hAnsi="Times New Roman" w:cs="Times New Roman"/>
          <w:sz w:val="20"/>
          <w:szCs w:val="20"/>
          <w:lang w:val="uk-UA"/>
        </w:rPr>
        <w:t xml:space="preserve">Анкета учасника торгів є невід’ємною частиною пропозиції </w:t>
      </w:r>
    </w:p>
    <w:p w14:paraId="5FBA59C3" w14:textId="77777777" w:rsidR="000300A4" w:rsidRPr="007C2185" w:rsidRDefault="000300A4" w:rsidP="00930692">
      <w:pPr>
        <w:ind w:firstLine="708"/>
        <w:rPr>
          <w:rFonts w:ascii="Times New Roman" w:hAnsi="Times New Roman" w:cs="Times New Roman"/>
          <w:lang w:val="uk-UA"/>
        </w:rPr>
      </w:pPr>
    </w:p>
    <w:p w14:paraId="0B1264FC" w14:textId="77777777" w:rsidR="000300A4" w:rsidRPr="007C2185" w:rsidRDefault="000300A4" w:rsidP="00930692">
      <w:pPr>
        <w:rPr>
          <w:rFonts w:ascii="Times New Roman" w:hAnsi="Times New Roman" w:cs="Times New Roman"/>
          <w:lang w:val="uk-UA"/>
        </w:rPr>
      </w:pPr>
    </w:p>
    <w:p w14:paraId="5BB8D48A" w14:textId="77777777" w:rsidR="000300A4" w:rsidRPr="007C2185" w:rsidRDefault="000300A4" w:rsidP="00930692">
      <w:pPr>
        <w:rPr>
          <w:rFonts w:ascii="Times New Roman" w:hAnsi="Times New Roman" w:cs="Times New Roman"/>
          <w:lang w:val="uk-UA"/>
        </w:rPr>
      </w:pPr>
    </w:p>
    <w:p w14:paraId="5CBE866D" w14:textId="77777777" w:rsidR="000300A4" w:rsidRPr="007C2185" w:rsidRDefault="000300A4" w:rsidP="00930692">
      <w:pPr>
        <w:rPr>
          <w:rFonts w:ascii="Times New Roman" w:hAnsi="Times New Roman" w:cs="Times New Roman"/>
          <w:lang w:val="uk-UA"/>
        </w:rPr>
      </w:pPr>
    </w:p>
    <w:p w14:paraId="1437EAB4" w14:textId="77777777" w:rsidR="000300A4" w:rsidRPr="007C2185" w:rsidRDefault="000300A4" w:rsidP="00930692">
      <w:pPr>
        <w:rPr>
          <w:rFonts w:ascii="Times New Roman" w:hAnsi="Times New Roman" w:cs="Times New Roman"/>
          <w:lang w:val="uk-UA"/>
        </w:rPr>
      </w:pPr>
    </w:p>
    <w:p w14:paraId="4033AC78" w14:textId="77777777" w:rsidR="000300A4" w:rsidRPr="007C2185" w:rsidRDefault="000300A4" w:rsidP="00930692">
      <w:pPr>
        <w:rPr>
          <w:rFonts w:ascii="Times New Roman" w:hAnsi="Times New Roman" w:cs="Times New Roman"/>
          <w:lang w:val="uk-UA"/>
        </w:rPr>
      </w:pPr>
    </w:p>
    <w:p w14:paraId="196C5076" w14:textId="77777777" w:rsidR="000300A4" w:rsidRPr="007C2185" w:rsidRDefault="000300A4" w:rsidP="00930692">
      <w:pPr>
        <w:rPr>
          <w:rFonts w:ascii="Times New Roman" w:hAnsi="Times New Roman" w:cs="Times New Roman"/>
          <w:lang w:val="uk-UA"/>
        </w:rPr>
      </w:pPr>
    </w:p>
    <w:p w14:paraId="6B5782AD" w14:textId="77777777" w:rsidR="000300A4" w:rsidRPr="007C2185" w:rsidRDefault="000300A4" w:rsidP="00930692">
      <w:pPr>
        <w:rPr>
          <w:rFonts w:ascii="Times New Roman" w:hAnsi="Times New Roman" w:cs="Times New Roman"/>
          <w:lang w:val="uk-UA"/>
        </w:rPr>
      </w:pPr>
    </w:p>
    <w:p w14:paraId="173D0F73" w14:textId="77777777" w:rsidR="000300A4" w:rsidRPr="007C2185" w:rsidRDefault="000300A4" w:rsidP="00930692">
      <w:pPr>
        <w:rPr>
          <w:rFonts w:ascii="Times New Roman" w:hAnsi="Times New Roman" w:cs="Times New Roman"/>
          <w:lang w:val="uk-UA"/>
        </w:rPr>
      </w:pPr>
    </w:p>
    <w:p w14:paraId="1C867822" w14:textId="77777777" w:rsidR="000300A4" w:rsidRPr="007C2185" w:rsidRDefault="000300A4" w:rsidP="00930692">
      <w:pPr>
        <w:rPr>
          <w:rFonts w:ascii="Times New Roman" w:hAnsi="Times New Roman" w:cs="Times New Roman"/>
          <w:lang w:val="uk-UA"/>
        </w:rPr>
      </w:pPr>
    </w:p>
    <w:p w14:paraId="6DBB8385" w14:textId="77777777" w:rsidR="000300A4" w:rsidRPr="007C2185" w:rsidRDefault="000300A4" w:rsidP="00930692">
      <w:pPr>
        <w:rPr>
          <w:rFonts w:ascii="Times New Roman" w:hAnsi="Times New Roman" w:cs="Times New Roman"/>
          <w:lang w:val="uk-UA"/>
        </w:rPr>
      </w:pPr>
    </w:p>
    <w:p w14:paraId="4DB176FB" w14:textId="77777777" w:rsidR="000300A4" w:rsidRPr="007C2185" w:rsidRDefault="000300A4" w:rsidP="00930692">
      <w:pPr>
        <w:rPr>
          <w:rFonts w:ascii="Times New Roman" w:hAnsi="Times New Roman" w:cs="Times New Roman"/>
          <w:lang w:val="uk-UA"/>
        </w:rPr>
      </w:pPr>
    </w:p>
    <w:p w14:paraId="2C2E6A27" w14:textId="77777777" w:rsidR="000300A4" w:rsidRPr="007C2185" w:rsidRDefault="000300A4" w:rsidP="00930692">
      <w:pPr>
        <w:rPr>
          <w:rFonts w:ascii="Times New Roman" w:hAnsi="Times New Roman" w:cs="Times New Roman"/>
          <w:lang w:val="uk-UA"/>
        </w:rPr>
      </w:pPr>
    </w:p>
    <w:p w14:paraId="0BAB3463" w14:textId="77777777" w:rsidR="000300A4" w:rsidRPr="007C2185" w:rsidRDefault="000300A4" w:rsidP="00930692">
      <w:pPr>
        <w:rPr>
          <w:rFonts w:ascii="Times New Roman" w:hAnsi="Times New Roman" w:cs="Times New Roman"/>
          <w:lang w:val="uk-UA"/>
        </w:rPr>
      </w:pPr>
    </w:p>
    <w:p w14:paraId="420561C1" w14:textId="77777777" w:rsidR="000300A4" w:rsidRPr="007C2185" w:rsidRDefault="000300A4" w:rsidP="00930692">
      <w:pPr>
        <w:rPr>
          <w:rFonts w:ascii="Times New Roman" w:hAnsi="Times New Roman" w:cs="Times New Roman"/>
          <w:lang w:val="uk-UA"/>
        </w:rPr>
      </w:pPr>
    </w:p>
    <w:p w14:paraId="6383EDE5" w14:textId="77777777" w:rsidR="000300A4" w:rsidRPr="007C2185" w:rsidRDefault="000300A4" w:rsidP="00930692">
      <w:pPr>
        <w:rPr>
          <w:rFonts w:ascii="Times New Roman" w:hAnsi="Times New Roman" w:cs="Times New Roman"/>
          <w:lang w:val="uk-UA"/>
        </w:rPr>
      </w:pPr>
    </w:p>
    <w:p w14:paraId="574A60A7" w14:textId="77777777" w:rsidR="000300A4" w:rsidRPr="007C2185" w:rsidRDefault="000300A4" w:rsidP="00930692">
      <w:pPr>
        <w:rPr>
          <w:rFonts w:ascii="Times New Roman" w:hAnsi="Times New Roman" w:cs="Times New Roman"/>
          <w:lang w:val="uk-UA"/>
        </w:rPr>
      </w:pPr>
    </w:p>
    <w:p w14:paraId="5B6AC72D" w14:textId="77777777" w:rsidR="000300A4" w:rsidRPr="007C2185" w:rsidRDefault="000300A4" w:rsidP="00930692">
      <w:pPr>
        <w:rPr>
          <w:rFonts w:ascii="Times New Roman" w:hAnsi="Times New Roman" w:cs="Times New Roman"/>
          <w:lang w:val="uk-UA"/>
        </w:rPr>
      </w:pPr>
    </w:p>
    <w:p w14:paraId="2A67E164" w14:textId="77777777" w:rsidR="000300A4" w:rsidRPr="007C2185" w:rsidRDefault="000300A4" w:rsidP="00930692">
      <w:pPr>
        <w:rPr>
          <w:rFonts w:ascii="Times New Roman" w:hAnsi="Times New Roman" w:cs="Times New Roman"/>
          <w:lang w:val="uk-UA"/>
        </w:rPr>
      </w:pPr>
    </w:p>
    <w:p w14:paraId="6E3E7D36" w14:textId="77777777" w:rsidR="000300A4" w:rsidRPr="007C2185" w:rsidRDefault="000300A4" w:rsidP="00930692">
      <w:pPr>
        <w:rPr>
          <w:rFonts w:ascii="Times New Roman" w:hAnsi="Times New Roman" w:cs="Times New Roman"/>
          <w:lang w:val="uk-UA"/>
        </w:rPr>
      </w:pPr>
    </w:p>
    <w:p w14:paraId="6E56702F" w14:textId="77777777" w:rsidR="000300A4" w:rsidRPr="007C2185" w:rsidRDefault="000300A4" w:rsidP="00930692">
      <w:pPr>
        <w:rPr>
          <w:rFonts w:ascii="Times New Roman" w:hAnsi="Times New Roman" w:cs="Times New Roman"/>
          <w:lang w:val="uk-UA"/>
        </w:rPr>
      </w:pPr>
    </w:p>
    <w:p w14:paraId="051AA6C0" w14:textId="77777777" w:rsidR="000300A4" w:rsidRPr="007C2185" w:rsidRDefault="000300A4" w:rsidP="00930692">
      <w:pPr>
        <w:rPr>
          <w:rFonts w:ascii="Times New Roman" w:hAnsi="Times New Roman" w:cs="Times New Roman"/>
          <w:lang w:val="uk-UA"/>
        </w:rPr>
      </w:pPr>
    </w:p>
    <w:p w14:paraId="6A7BC7F9" w14:textId="77777777" w:rsidR="000300A4" w:rsidRPr="007C2185" w:rsidRDefault="000300A4" w:rsidP="00930692">
      <w:pPr>
        <w:rPr>
          <w:rFonts w:ascii="Times New Roman" w:hAnsi="Times New Roman" w:cs="Times New Roman"/>
          <w:lang w:val="uk-UA"/>
        </w:rPr>
      </w:pPr>
    </w:p>
    <w:p w14:paraId="29B38C73" w14:textId="77777777" w:rsidR="000300A4" w:rsidRPr="007C2185" w:rsidRDefault="000300A4" w:rsidP="00930692">
      <w:pPr>
        <w:rPr>
          <w:rFonts w:ascii="Times New Roman" w:hAnsi="Times New Roman" w:cs="Times New Roman"/>
          <w:lang w:val="uk-UA"/>
        </w:rPr>
      </w:pPr>
    </w:p>
    <w:p w14:paraId="681FEE51" w14:textId="77777777" w:rsidR="000300A4" w:rsidRPr="007C2185" w:rsidRDefault="000300A4" w:rsidP="00930692">
      <w:pPr>
        <w:rPr>
          <w:rFonts w:ascii="Times New Roman" w:hAnsi="Times New Roman" w:cs="Times New Roman"/>
          <w:lang w:val="uk-UA"/>
        </w:rPr>
      </w:pPr>
    </w:p>
    <w:p w14:paraId="2C0691C3" w14:textId="77777777" w:rsidR="000300A4" w:rsidRPr="007C2185" w:rsidRDefault="000300A4" w:rsidP="00930692">
      <w:pPr>
        <w:rPr>
          <w:rFonts w:ascii="Times New Roman" w:hAnsi="Times New Roman" w:cs="Times New Roman"/>
          <w:lang w:val="uk-UA"/>
        </w:rPr>
      </w:pPr>
    </w:p>
    <w:p w14:paraId="1312B4BE" w14:textId="77777777" w:rsidR="000300A4" w:rsidRPr="007C2185" w:rsidRDefault="000300A4" w:rsidP="00930692">
      <w:pPr>
        <w:rPr>
          <w:rFonts w:ascii="Times New Roman" w:hAnsi="Times New Roman" w:cs="Times New Roman"/>
          <w:lang w:val="uk-UA"/>
        </w:rPr>
      </w:pPr>
    </w:p>
    <w:p w14:paraId="4FAC9AC4" w14:textId="77777777" w:rsidR="000300A4" w:rsidRPr="007C2185" w:rsidRDefault="000300A4" w:rsidP="00930692">
      <w:pPr>
        <w:rPr>
          <w:rFonts w:ascii="Times New Roman" w:hAnsi="Times New Roman" w:cs="Times New Roman"/>
          <w:lang w:val="uk-UA"/>
        </w:rPr>
      </w:pPr>
    </w:p>
    <w:p w14:paraId="2BBA1E75" w14:textId="77777777" w:rsidR="000300A4" w:rsidRPr="007C2185" w:rsidRDefault="000300A4" w:rsidP="00930692">
      <w:pPr>
        <w:rPr>
          <w:rFonts w:ascii="Times New Roman" w:hAnsi="Times New Roman" w:cs="Times New Roman"/>
          <w:lang w:val="uk-UA"/>
        </w:rPr>
      </w:pPr>
    </w:p>
    <w:p w14:paraId="1E2F2C66" w14:textId="77777777" w:rsidR="000300A4" w:rsidRPr="007C2185" w:rsidRDefault="000300A4" w:rsidP="00930692">
      <w:pPr>
        <w:rPr>
          <w:rFonts w:ascii="Times New Roman" w:hAnsi="Times New Roman" w:cs="Times New Roman"/>
          <w:lang w:val="uk-UA"/>
        </w:rPr>
      </w:pPr>
    </w:p>
    <w:p w14:paraId="12C6F9E2" w14:textId="77777777" w:rsidR="000300A4" w:rsidRPr="007C2185" w:rsidRDefault="000300A4" w:rsidP="00930692">
      <w:pPr>
        <w:rPr>
          <w:rFonts w:ascii="Times New Roman" w:hAnsi="Times New Roman" w:cs="Times New Roman"/>
          <w:lang w:val="uk-UA"/>
        </w:rPr>
      </w:pPr>
    </w:p>
    <w:p w14:paraId="766D08BF" w14:textId="77777777" w:rsidR="000300A4" w:rsidRPr="007C2185" w:rsidRDefault="000300A4" w:rsidP="00930692">
      <w:pPr>
        <w:rPr>
          <w:rFonts w:ascii="Times New Roman" w:hAnsi="Times New Roman" w:cs="Times New Roman"/>
          <w:lang w:val="uk-UA"/>
        </w:rPr>
      </w:pPr>
    </w:p>
    <w:p w14:paraId="4FF589B0" w14:textId="77777777" w:rsidR="000300A4" w:rsidRPr="007C2185" w:rsidRDefault="000300A4" w:rsidP="00930692">
      <w:pPr>
        <w:rPr>
          <w:rFonts w:ascii="Times New Roman" w:hAnsi="Times New Roman" w:cs="Times New Roman"/>
          <w:lang w:val="uk-UA"/>
        </w:rPr>
      </w:pPr>
    </w:p>
    <w:p w14:paraId="19AFF9FC" w14:textId="77777777" w:rsidR="000300A4" w:rsidRPr="007C2185" w:rsidRDefault="000300A4" w:rsidP="00930692">
      <w:pPr>
        <w:rPr>
          <w:rFonts w:ascii="Times New Roman" w:hAnsi="Times New Roman" w:cs="Times New Roman"/>
          <w:lang w:val="uk-UA"/>
        </w:rPr>
      </w:pPr>
    </w:p>
    <w:p w14:paraId="0F15F23F" w14:textId="77777777" w:rsidR="000300A4" w:rsidRPr="007C2185" w:rsidRDefault="000300A4" w:rsidP="00930692">
      <w:pPr>
        <w:rPr>
          <w:rFonts w:ascii="Times New Roman" w:hAnsi="Times New Roman" w:cs="Times New Roman"/>
          <w:lang w:val="uk-UA"/>
        </w:rPr>
      </w:pPr>
    </w:p>
    <w:p w14:paraId="57FB091E" w14:textId="77777777" w:rsidR="000300A4" w:rsidRPr="007C2185" w:rsidRDefault="000300A4" w:rsidP="00930692">
      <w:pPr>
        <w:rPr>
          <w:rFonts w:ascii="Times New Roman" w:hAnsi="Times New Roman" w:cs="Times New Roman"/>
          <w:lang w:val="uk-UA"/>
        </w:rPr>
      </w:pPr>
    </w:p>
    <w:p w14:paraId="5499A082" w14:textId="77777777" w:rsidR="000300A4" w:rsidRPr="007C2185" w:rsidRDefault="000300A4" w:rsidP="00930692">
      <w:pPr>
        <w:rPr>
          <w:rFonts w:ascii="Times New Roman" w:hAnsi="Times New Roman" w:cs="Times New Roman"/>
          <w:lang w:val="uk-UA"/>
        </w:rPr>
      </w:pPr>
    </w:p>
    <w:p w14:paraId="24AF888D" w14:textId="77777777" w:rsidR="000300A4" w:rsidRPr="007C2185" w:rsidRDefault="000300A4" w:rsidP="00930692">
      <w:pPr>
        <w:rPr>
          <w:rFonts w:ascii="Times New Roman" w:hAnsi="Times New Roman" w:cs="Times New Roman"/>
          <w:lang w:val="uk-UA"/>
        </w:rPr>
      </w:pPr>
    </w:p>
    <w:p w14:paraId="7D163D38" w14:textId="77777777" w:rsidR="000300A4" w:rsidRPr="007C2185" w:rsidRDefault="000300A4" w:rsidP="00930692">
      <w:pPr>
        <w:rPr>
          <w:rFonts w:ascii="Times New Roman" w:hAnsi="Times New Roman" w:cs="Times New Roman"/>
          <w:lang w:val="uk-UA"/>
        </w:rPr>
      </w:pPr>
    </w:p>
    <w:p w14:paraId="59378FCB" w14:textId="77777777" w:rsidR="000300A4" w:rsidRPr="007C2185" w:rsidRDefault="000300A4" w:rsidP="00930692">
      <w:pPr>
        <w:rPr>
          <w:rFonts w:ascii="Times New Roman" w:hAnsi="Times New Roman" w:cs="Times New Roman"/>
          <w:lang w:val="uk-UA"/>
        </w:rPr>
      </w:pPr>
    </w:p>
    <w:p w14:paraId="439441BA" w14:textId="77777777" w:rsidR="00533692" w:rsidRPr="007C2185" w:rsidRDefault="00533692" w:rsidP="00930692">
      <w:pPr>
        <w:rPr>
          <w:rFonts w:ascii="Times New Roman" w:hAnsi="Times New Roman" w:cs="Times New Roman"/>
          <w:lang w:val="uk-UA"/>
        </w:rPr>
      </w:pPr>
    </w:p>
    <w:p w14:paraId="29AA5463" w14:textId="77777777" w:rsidR="00BA20E7" w:rsidRPr="007C2185" w:rsidRDefault="00BA20E7" w:rsidP="00930692">
      <w:pPr>
        <w:rPr>
          <w:rFonts w:ascii="Times New Roman" w:hAnsi="Times New Roman" w:cs="Times New Roman"/>
          <w:lang w:val="uk-UA"/>
        </w:rPr>
      </w:pPr>
    </w:p>
    <w:p w14:paraId="06742F50" w14:textId="77777777" w:rsidR="00533692" w:rsidRDefault="00533692" w:rsidP="00930692">
      <w:pPr>
        <w:rPr>
          <w:rFonts w:ascii="Times New Roman" w:hAnsi="Times New Roman" w:cs="Times New Roman"/>
          <w:lang w:val="uk-UA"/>
        </w:rPr>
      </w:pPr>
    </w:p>
    <w:p w14:paraId="3247BF45" w14:textId="77777777" w:rsidR="00453F57" w:rsidRDefault="00453F57" w:rsidP="00930692">
      <w:pPr>
        <w:rPr>
          <w:rFonts w:ascii="Times New Roman" w:hAnsi="Times New Roman" w:cs="Times New Roman"/>
          <w:lang w:val="uk-UA"/>
        </w:rPr>
      </w:pPr>
    </w:p>
    <w:p w14:paraId="05817E2E" w14:textId="77777777" w:rsidR="00453F57" w:rsidRDefault="00453F57" w:rsidP="00930692">
      <w:pPr>
        <w:rPr>
          <w:rFonts w:ascii="Times New Roman" w:hAnsi="Times New Roman" w:cs="Times New Roman"/>
          <w:lang w:val="uk-UA"/>
        </w:rPr>
      </w:pPr>
    </w:p>
    <w:p w14:paraId="53D26275" w14:textId="77777777" w:rsidR="00FD5A76" w:rsidRDefault="00FD5A76" w:rsidP="00930692">
      <w:pPr>
        <w:rPr>
          <w:rFonts w:ascii="Times New Roman" w:hAnsi="Times New Roman" w:cs="Times New Roman"/>
          <w:lang w:val="uk-UA"/>
        </w:rPr>
      </w:pPr>
    </w:p>
    <w:p w14:paraId="491801BD" w14:textId="77777777" w:rsidR="00FD5A76" w:rsidRDefault="00FD5A76" w:rsidP="00930692">
      <w:pPr>
        <w:rPr>
          <w:rFonts w:ascii="Times New Roman" w:hAnsi="Times New Roman" w:cs="Times New Roman"/>
          <w:lang w:val="uk-UA"/>
        </w:rPr>
      </w:pPr>
    </w:p>
    <w:p w14:paraId="39078454" w14:textId="77777777" w:rsidR="00C60582" w:rsidRDefault="00C60582" w:rsidP="00930692">
      <w:pPr>
        <w:rPr>
          <w:rFonts w:ascii="Times New Roman" w:hAnsi="Times New Roman" w:cs="Times New Roman"/>
          <w:lang w:val="uk-UA"/>
        </w:rPr>
      </w:pPr>
    </w:p>
    <w:p w14:paraId="706C6E18" w14:textId="77777777" w:rsidR="00C60582" w:rsidRDefault="00C60582" w:rsidP="00930692">
      <w:pPr>
        <w:rPr>
          <w:rFonts w:ascii="Times New Roman" w:hAnsi="Times New Roman" w:cs="Times New Roman"/>
          <w:lang w:val="uk-UA"/>
        </w:rPr>
      </w:pPr>
    </w:p>
    <w:p w14:paraId="0AC877EC" w14:textId="77777777" w:rsidR="00C60582" w:rsidRDefault="00C60582" w:rsidP="00930692">
      <w:pPr>
        <w:rPr>
          <w:rFonts w:ascii="Times New Roman" w:hAnsi="Times New Roman" w:cs="Times New Roman"/>
          <w:lang w:val="uk-UA"/>
        </w:rPr>
      </w:pPr>
    </w:p>
    <w:p w14:paraId="47AD4D1C" w14:textId="77777777" w:rsidR="00C60582" w:rsidRDefault="00C60582" w:rsidP="00930692">
      <w:pPr>
        <w:rPr>
          <w:rFonts w:ascii="Times New Roman" w:hAnsi="Times New Roman" w:cs="Times New Roman"/>
          <w:lang w:val="uk-UA"/>
        </w:rPr>
      </w:pPr>
    </w:p>
    <w:p w14:paraId="5E7403BC" w14:textId="77777777" w:rsidR="00C60582" w:rsidRDefault="00C60582" w:rsidP="00930692">
      <w:pPr>
        <w:rPr>
          <w:rFonts w:ascii="Times New Roman" w:hAnsi="Times New Roman" w:cs="Times New Roman"/>
          <w:lang w:val="uk-UA"/>
        </w:rPr>
      </w:pPr>
    </w:p>
    <w:p w14:paraId="23C037F6" w14:textId="77777777" w:rsidR="00C60582" w:rsidRDefault="00C60582" w:rsidP="00930692">
      <w:pPr>
        <w:rPr>
          <w:rFonts w:ascii="Times New Roman" w:hAnsi="Times New Roman" w:cs="Times New Roman"/>
          <w:lang w:val="uk-UA"/>
        </w:rPr>
      </w:pPr>
    </w:p>
    <w:p w14:paraId="202FAB17" w14:textId="77777777" w:rsidR="00C60582" w:rsidRDefault="00C60582" w:rsidP="00930692">
      <w:pPr>
        <w:rPr>
          <w:rFonts w:ascii="Times New Roman" w:hAnsi="Times New Roman" w:cs="Times New Roman"/>
          <w:lang w:val="uk-UA"/>
        </w:rPr>
      </w:pPr>
    </w:p>
    <w:p w14:paraId="5FC35936" w14:textId="77777777" w:rsidR="00C60582" w:rsidRDefault="00C60582" w:rsidP="00930692">
      <w:pPr>
        <w:rPr>
          <w:rFonts w:ascii="Times New Roman" w:hAnsi="Times New Roman" w:cs="Times New Roman"/>
          <w:lang w:val="uk-UA"/>
        </w:rPr>
      </w:pPr>
    </w:p>
    <w:p w14:paraId="7B6832E9" w14:textId="77777777" w:rsidR="000300A4" w:rsidRPr="007C2185" w:rsidRDefault="00DC0C9C" w:rsidP="00930692">
      <w:pPr>
        <w:ind w:left="756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w:t>
      </w:r>
      <w:r w:rsidR="000300A4" w:rsidRPr="007C2185">
        <w:rPr>
          <w:rFonts w:ascii="Times New Roman" w:hAnsi="Times New Roman" w:cs="Times New Roman"/>
          <w:b/>
          <w:bCs/>
          <w:sz w:val="24"/>
          <w:szCs w:val="24"/>
          <w:lang w:val="uk-UA"/>
        </w:rPr>
        <w:t>ОДАТОК 2</w:t>
      </w:r>
    </w:p>
    <w:p w14:paraId="677607F5" w14:textId="77777777" w:rsidR="000300A4" w:rsidRPr="007C2185" w:rsidRDefault="000300A4" w:rsidP="00930692">
      <w:pPr>
        <w:ind w:left="680"/>
        <w:jc w:val="center"/>
        <w:rPr>
          <w:rFonts w:ascii="Times New Roman" w:hAnsi="Times New Roman" w:cs="Times New Roman"/>
          <w:b/>
          <w:bCs/>
          <w:sz w:val="24"/>
          <w:szCs w:val="24"/>
          <w:u w:val="single"/>
          <w:lang w:val="uk-UA"/>
        </w:rPr>
      </w:pPr>
    </w:p>
    <w:p w14:paraId="361C30D3" w14:textId="77777777" w:rsidR="000300A4" w:rsidRPr="007C2185" w:rsidRDefault="000300A4" w:rsidP="00930692">
      <w:pPr>
        <w:jc w:val="center"/>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 xml:space="preserve">ПЕРЕЛІК ДОКУМЕНТІВ, ЯКІ ВИМАГАЮТЬСЯ ДЛЯ ПІДТВЕРДЖЕННЯ ВІДПОВІДНОСТІ ПРОПОЗИЦІЇ УЧАСНИКА ІНШИМ КРИТЕРІЯМ </w:t>
      </w:r>
    </w:p>
    <w:p w14:paraId="7289DAED" w14:textId="77777777" w:rsidR="000300A4" w:rsidRPr="007C2185" w:rsidRDefault="000300A4" w:rsidP="00930692">
      <w:pPr>
        <w:jc w:val="center"/>
        <w:rPr>
          <w:rFonts w:ascii="Times New Roman" w:hAnsi="Times New Roman" w:cs="Times New Roman"/>
          <w:b/>
          <w:bCs/>
          <w:sz w:val="24"/>
          <w:szCs w:val="24"/>
          <w:lang w:val="uk-UA"/>
        </w:rPr>
      </w:pPr>
    </w:p>
    <w:p w14:paraId="2DA0B2DB" w14:textId="77777777" w:rsidR="00E62B6C" w:rsidRPr="00AF61F4" w:rsidRDefault="00E62B6C" w:rsidP="00E62B6C">
      <w:pPr>
        <w:ind w:right="22"/>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1.</w:t>
      </w:r>
      <w:r w:rsidRPr="00AF61F4">
        <w:rPr>
          <w:rFonts w:ascii="Times New Roman" w:hAnsi="Times New Roman" w:cs="Times New Roman"/>
          <w:color w:val="000000"/>
          <w:sz w:val="24"/>
          <w:szCs w:val="24"/>
          <w:lang w:val="uk-UA"/>
        </w:rPr>
        <w:t xml:space="preserve"> Копія Статуту або іншого установчого документу (для юридичних осіб)</w:t>
      </w:r>
      <w:r w:rsidRPr="00AF61F4">
        <w:rPr>
          <w:rFonts w:ascii="Times New Roman" w:hAnsi="Times New Roman" w:cs="Times New Roman"/>
          <w:sz w:val="24"/>
          <w:szCs w:val="24"/>
          <w:lang w:val="uk-UA"/>
        </w:rPr>
        <w:t>.</w:t>
      </w:r>
    </w:p>
    <w:p w14:paraId="08FA3FAC" w14:textId="77777777" w:rsidR="00E62B6C" w:rsidRPr="00AF61F4" w:rsidRDefault="00E62B6C" w:rsidP="00E62B6C">
      <w:pPr>
        <w:tabs>
          <w:tab w:val="left" w:pos="1080"/>
        </w:tabs>
        <w:ind w:right="22"/>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2. Копія свідоцтва платника податку або копія Витягу з реєстру платників податку.</w:t>
      </w:r>
    </w:p>
    <w:p w14:paraId="7CC3F3AA" w14:textId="5FFDF84B" w:rsidR="00EF0D5F" w:rsidRPr="001A7617" w:rsidRDefault="00E62B6C" w:rsidP="00E73DC5">
      <w:pPr>
        <w:tabs>
          <w:tab w:val="left" w:pos="1080"/>
        </w:tabs>
        <w:ind w:right="22"/>
        <w:jc w:val="both"/>
        <w:rPr>
          <w:rFonts w:ascii="Times New Roman" w:hAnsi="Times New Roman" w:cs="Times New Roman"/>
          <w:color w:val="000000"/>
          <w:sz w:val="24"/>
          <w:szCs w:val="24"/>
          <w:lang w:val="uk-UA"/>
        </w:rPr>
      </w:pPr>
      <w:r w:rsidRPr="001A7617">
        <w:rPr>
          <w:rFonts w:ascii="Times New Roman" w:hAnsi="Times New Roman" w:cs="Times New Roman"/>
          <w:sz w:val="24"/>
          <w:szCs w:val="24"/>
          <w:lang w:val="uk-UA"/>
        </w:rPr>
        <w:t xml:space="preserve">3. </w:t>
      </w:r>
      <w:r w:rsidR="001A7617" w:rsidRPr="001A7617">
        <w:rPr>
          <w:rFonts w:ascii="Times New Roman" w:hAnsi="Times New Roman" w:cs="Times New Roman"/>
          <w:sz w:val="24"/>
          <w:szCs w:val="24"/>
          <w:lang w:val="uk-UA"/>
        </w:rPr>
        <w:t xml:space="preserve">Довідка про те, що учасник процедури закупівлі не </w:t>
      </w:r>
      <w:r w:rsidR="001A7617" w:rsidRPr="001A7617">
        <w:rPr>
          <w:rFonts w:ascii="Times New Roman" w:hAnsi="Times New Roman" w:cs="Times New Roman"/>
          <w:color w:val="323232"/>
          <w:sz w:val="24"/>
          <w:szCs w:val="24"/>
          <w:lang w:val="uk-UA"/>
        </w:rPr>
        <w:t>громадянином Російської Федерації/Республіки Білорусь (крім тих, що проживають на території України на законних підставах);</w:t>
      </w:r>
      <w:r w:rsidR="001A7617" w:rsidRPr="001A7617">
        <w:rPr>
          <w:rFonts w:ascii="Times New Roman" w:hAnsi="Times New Roman" w:cs="Times New Roman"/>
          <w:color w:val="323232"/>
          <w:sz w:val="24"/>
          <w:szCs w:val="24"/>
        </w:rPr>
        <w:t> </w:t>
      </w:r>
      <w:r w:rsidR="001A7617" w:rsidRPr="001A7617">
        <w:rPr>
          <w:rFonts w:ascii="Times New Roman" w:hAnsi="Times New Roman" w:cs="Times New Roman"/>
          <w:color w:val="323232"/>
          <w:sz w:val="24"/>
          <w:szCs w:val="24"/>
          <w:lang w:val="uk-UA"/>
        </w:rPr>
        <w:t>юридичною особою,</w:t>
      </w:r>
      <w:r w:rsidR="001A7617" w:rsidRPr="001A7617">
        <w:rPr>
          <w:rFonts w:ascii="Times New Roman" w:hAnsi="Times New Roman" w:cs="Times New Roman"/>
          <w:color w:val="323232"/>
          <w:sz w:val="24"/>
          <w:szCs w:val="24"/>
        </w:rPr>
        <w:t> </w:t>
      </w:r>
      <w:r w:rsidR="001A7617" w:rsidRPr="001A7617">
        <w:rPr>
          <w:rFonts w:ascii="Times New Roman" w:hAnsi="Times New Roman" w:cs="Times New Roman"/>
          <w:color w:val="323232"/>
          <w:sz w:val="24"/>
          <w:szCs w:val="24"/>
          <w:lang w:val="uk-UA"/>
        </w:rPr>
        <w:t>створеною та зареєстрованою відповідно до законодавства Російської Федерації/Республіки Білорусь;</w:t>
      </w:r>
      <w:r w:rsidR="001A7617" w:rsidRPr="001A7617">
        <w:rPr>
          <w:rFonts w:ascii="Times New Roman" w:hAnsi="Times New Roman" w:cs="Times New Roman"/>
          <w:color w:val="323232"/>
          <w:sz w:val="24"/>
          <w:szCs w:val="24"/>
        </w:rPr>
        <w:t> </w:t>
      </w:r>
      <w:r w:rsidR="001A7617" w:rsidRPr="001A7617">
        <w:rPr>
          <w:rFonts w:ascii="Times New Roman" w:hAnsi="Times New Roman" w:cs="Times New Roman"/>
          <w:color w:val="323232"/>
          <w:sz w:val="24"/>
          <w:szCs w:val="24"/>
          <w:lang w:val="uk-UA"/>
        </w:rPr>
        <w:t xml:space="preserve">юридичною особою, </w:t>
      </w:r>
      <w:proofErr w:type="spellStart"/>
      <w:r w:rsidR="001A7617" w:rsidRPr="001A7617">
        <w:rPr>
          <w:rFonts w:ascii="Times New Roman" w:hAnsi="Times New Roman" w:cs="Times New Roman"/>
          <w:color w:val="323232"/>
          <w:sz w:val="24"/>
          <w:szCs w:val="24"/>
          <w:lang w:val="uk-UA"/>
        </w:rPr>
        <w:t>створеноюта</w:t>
      </w:r>
      <w:proofErr w:type="spellEnd"/>
      <w:r w:rsidR="001A7617" w:rsidRPr="001A7617">
        <w:rPr>
          <w:rFonts w:ascii="Times New Roman" w:hAnsi="Times New Roman" w:cs="Times New Roman"/>
          <w:color w:val="323232"/>
          <w:sz w:val="24"/>
          <w:szCs w:val="24"/>
          <w:lang w:val="uk-UA"/>
        </w:rPr>
        <w:t xml:space="preserve"> зареєстрованих відповідно до законодавства України, кінцевим </w:t>
      </w:r>
      <w:proofErr w:type="spellStart"/>
      <w:r w:rsidR="001A7617" w:rsidRPr="001A7617">
        <w:rPr>
          <w:rFonts w:ascii="Times New Roman" w:hAnsi="Times New Roman" w:cs="Times New Roman"/>
          <w:color w:val="323232"/>
          <w:sz w:val="24"/>
          <w:szCs w:val="24"/>
          <w:lang w:val="uk-UA"/>
        </w:rPr>
        <w:t>бенефіціарним</w:t>
      </w:r>
      <w:proofErr w:type="spellEnd"/>
      <w:r w:rsidR="001A7617" w:rsidRPr="001A7617">
        <w:rPr>
          <w:rFonts w:ascii="Times New Roman" w:hAnsi="Times New Roman" w:cs="Times New Roman"/>
          <w:color w:val="323232"/>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1A7617" w:rsidRPr="001A7617">
        <w:rPr>
          <w:rFonts w:ascii="Times New Roman" w:hAnsi="Times New Roman" w:cs="Times New Roman"/>
          <w:b/>
          <w:bCs/>
          <w:color w:val="323232"/>
          <w:sz w:val="24"/>
          <w:szCs w:val="24"/>
          <w:lang w:val="uk-UA"/>
        </w:rPr>
        <w:t xml:space="preserve"> </w:t>
      </w:r>
      <w:r w:rsidR="001A7617" w:rsidRPr="001A7617">
        <w:rPr>
          <w:rFonts w:ascii="Times New Roman" w:hAnsi="Times New Roman" w:cs="Times New Roman"/>
          <w:color w:val="000000"/>
          <w:sz w:val="24"/>
          <w:szCs w:val="24"/>
          <w:shd w:val="solid" w:color="FFFFFF" w:fill="FFFFFF"/>
          <w:lang w:val="uk-UA" w:eastAsia="en-US"/>
        </w:rPr>
        <w:t xml:space="preserve">або є суб’єктом господарювання, що здійснює продаж товарів, робіт, послуг походженням з Російської Федерації/Республіки Білорусь </w:t>
      </w:r>
      <w:r w:rsidR="001A7617" w:rsidRPr="001A7617">
        <w:rPr>
          <w:rFonts w:ascii="Times New Roman" w:hAnsi="Times New Roman" w:cs="Times New Roman"/>
          <w:color w:val="333333"/>
          <w:sz w:val="24"/>
          <w:szCs w:val="24"/>
          <w:shd w:val="clear" w:color="auto" w:fill="FFFFFF"/>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1A7617" w:rsidRPr="001A7617">
        <w:rPr>
          <w:rFonts w:ascii="Times New Roman" w:hAnsi="Times New Roman" w:cs="Times New Roman"/>
          <w:sz w:val="24"/>
          <w:szCs w:val="24"/>
          <w:lang w:val="uk-UA"/>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1A7617" w:rsidRPr="001A7617">
        <w:rPr>
          <w:rFonts w:ascii="Times New Roman" w:hAnsi="Times New Roman" w:cs="Times New Roman"/>
          <w:sz w:val="24"/>
          <w:szCs w:val="24"/>
          <w:lang w:val="uk-UA"/>
        </w:rPr>
        <w:t>закупівель</w:t>
      </w:r>
      <w:proofErr w:type="spellEnd"/>
      <w:r w:rsidR="001A7617" w:rsidRPr="001A7617">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виданий уповноваженим органом/особою не раніше </w:t>
      </w:r>
      <w:r w:rsidR="001A7617" w:rsidRPr="001A7617">
        <w:rPr>
          <w:rFonts w:ascii="Times New Roman" w:hAnsi="Times New Roman" w:cs="Times New Roman"/>
          <w:color w:val="000000"/>
          <w:sz w:val="24"/>
          <w:szCs w:val="24"/>
          <w:lang w:val="uk-UA"/>
        </w:rPr>
        <w:t>червня 2023 року</w:t>
      </w:r>
      <w:r w:rsidR="00A45729" w:rsidRPr="001A7617">
        <w:rPr>
          <w:rFonts w:ascii="Times New Roman" w:hAnsi="Times New Roman" w:cs="Times New Roman"/>
          <w:color w:val="000000"/>
          <w:sz w:val="24"/>
          <w:szCs w:val="24"/>
          <w:lang w:val="uk-UA"/>
        </w:rPr>
        <w:t>.</w:t>
      </w:r>
    </w:p>
    <w:p w14:paraId="0467BBCB" w14:textId="29634452" w:rsidR="00160B7F" w:rsidRDefault="00304137" w:rsidP="00160B7F">
      <w:pPr>
        <w:spacing w:before="150" w:after="150"/>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4</w:t>
      </w:r>
      <w:r w:rsidR="00E62B6C">
        <w:rPr>
          <w:rFonts w:ascii="Times New Roman" w:hAnsi="Times New Roman" w:cs="Times New Roman"/>
          <w:color w:val="000000"/>
          <w:sz w:val="24"/>
          <w:szCs w:val="24"/>
          <w:lang w:val="uk-UA"/>
        </w:rPr>
        <w:t>.</w:t>
      </w:r>
      <w:r w:rsidR="00160B7F">
        <w:rPr>
          <w:rFonts w:ascii="Times New Roman" w:hAnsi="Times New Roman" w:cs="Times New Roman"/>
          <w:color w:val="000000"/>
          <w:sz w:val="24"/>
          <w:szCs w:val="24"/>
          <w:lang w:val="uk-UA"/>
        </w:rPr>
        <w:t xml:space="preserve"> </w:t>
      </w:r>
      <w:r w:rsidR="008B33E6">
        <w:rPr>
          <w:rFonts w:ascii="Times New Roman" w:hAnsi="Times New Roman" w:cs="Times New Roman"/>
          <w:color w:val="000000"/>
          <w:sz w:val="24"/>
          <w:szCs w:val="24"/>
          <w:lang w:val="uk-UA"/>
        </w:rPr>
        <w:t>Д</w:t>
      </w:r>
      <w:r w:rsidR="00160B7F" w:rsidRPr="007950C0">
        <w:rPr>
          <w:rFonts w:ascii="Times New Roman" w:hAnsi="Times New Roman" w:cs="Times New Roman"/>
          <w:color w:val="000000"/>
          <w:sz w:val="24"/>
          <w:szCs w:val="24"/>
          <w:lang w:val="uk-UA"/>
        </w:rPr>
        <w:t>овідк</w:t>
      </w:r>
      <w:r w:rsidR="008B33E6">
        <w:rPr>
          <w:rFonts w:ascii="Times New Roman" w:hAnsi="Times New Roman" w:cs="Times New Roman"/>
          <w:color w:val="000000"/>
          <w:sz w:val="24"/>
          <w:szCs w:val="24"/>
          <w:lang w:val="uk-UA"/>
        </w:rPr>
        <w:t>а</w:t>
      </w:r>
      <w:r w:rsidR="00160B7F" w:rsidRPr="007950C0">
        <w:rPr>
          <w:rFonts w:ascii="Times New Roman" w:hAnsi="Times New Roman" w:cs="Times New Roman"/>
          <w:color w:val="000000"/>
          <w:sz w:val="24"/>
          <w:szCs w:val="24"/>
          <w:lang w:val="uk-UA"/>
        </w:rPr>
        <w:t xml:space="preserve">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00160B7F" w:rsidRPr="00FB3846">
        <w:rPr>
          <w:rFonts w:ascii="Times New Roman" w:hAnsi="Times New Roman" w:cs="Times New Roman"/>
          <w:color w:val="000000"/>
          <w:sz w:val="24"/>
          <w:szCs w:val="24"/>
        </w:rPr>
        <w:t xml:space="preserve">У </w:t>
      </w:r>
      <w:proofErr w:type="spellStart"/>
      <w:r w:rsidR="00160B7F" w:rsidRPr="00FB3846">
        <w:rPr>
          <w:rFonts w:ascii="Times New Roman" w:hAnsi="Times New Roman" w:cs="Times New Roman"/>
          <w:color w:val="000000"/>
          <w:sz w:val="24"/>
          <w:szCs w:val="24"/>
        </w:rPr>
        <w:t>разі</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якщо</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місцезнаходження</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учасника</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зареєстроване</w:t>
      </w:r>
      <w:proofErr w:type="spellEnd"/>
      <w:r w:rsidR="00160B7F" w:rsidRPr="00FB3846">
        <w:rPr>
          <w:rFonts w:ascii="Times New Roman" w:hAnsi="Times New Roman" w:cs="Times New Roman"/>
          <w:color w:val="000000"/>
          <w:sz w:val="24"/>
          <w:szCs w:val="24"/>
        </w:rPr>
        <w:t xml:space="preserve"> на </w:t>
      </w:r>
      <w:proofErr w:type="spellStart"/>
      <w:r w:rsidR="00160B7F" w:rsidRPr="00FB3846">
        <w:rPr>
          <w:rFonts w:ascii="Times New Roman" w:hAnsi="Times New Roman" w:cs="Times New Roman"/>
          <w:color w:val="000000"/>
          <w:sz w:val="24"/>
          <w:szCs w:val="24"/>
        </w:rPr>
        <w:t>тимчасово</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окупованій</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території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учасник</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має</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надати</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підтвердження</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зміни</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податкової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адреси</w:t>
      </w:r>
      <w:proofErr w:type="spellEnd"/>
      <w:r w:rsidR="00160B7F" w:rsidRPr="00FB3846">
        <w:rPr>
          <w:rFonts w:ascii="Times New Roman" w:hAnsi="Times New Roman" w:cs="Times New Roman"/>
          <w:color w:val="000000"/>
          <w:sz w:val="24"/>
          <w:szCs w:val="24"/>
        </w:rPr>
        <w:t xml:space="preserve"> на </w:t>
      </w:r>
      <w:proofErr w:type="spellStart"/>
      <w:r w:rsidR="00160B7F" w:rsidRPr="00FB3846">
        <w:rPr>
          <w:rFonts w:ascii="Times New Roman" w:hAnsi="Times New Roman" w:cs="Times New Roman"/>
          <w:color w:val="000000"/>
          <w:sz w:val="24"/>
          <w:szCs w:val="24"/>
        </w:rPr>
        <w:t>іншу</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територію</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України</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видане</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уповноваженим</w:t>
      </w:r>
      <w:proofErr w:type="spellEnd"/>
      <w:r w:rsidR="00160B7F" w:rsidRPr="00FB3846">
        <w:rPr>
          <w:rFonts w:ascii="Times New Roman" w:hAnsi="Times New Roman" w:cs="Times New Roman"/>
          <w:color w:val="000000"/>
          <w:sz w:val="24"/>
          <w:szCs w:val="24"/>
        </w:rPr>
        <w:t xml:space="preserve"> на </w:t>
      </w:r>
      <w:proofErr w:type="spellStart"/>
      <w:r w:rsidR="00160B7F" w:rsidRPr="00FB3846">
        <w:rPr>
          <w:rFonts w:ascii="Times New Roman" w:hAnsi="Times New Roman" w:cs="Times New Roman"/>
          <w:color w:val="000000"/>
          <w:sz w:val="24"/>
          <w:szCs w:val="24"/>
        </w:rPr>
        <w:t>це</w:t>
      </w:r>
      <w:proofErr w:type="spellEnd"/>
      <w:r w:rsidR="00160B7F" w:rsidRPr="00FB3846">
        <w:rPr>
          <w:rFonts w:ascii="Times New Roman" w:hAnsi="Times New Roman" w:cs="Times New Roman"/>
          <w:color w:val="000000"/>
          <w:sz w:val="24"/>
          <w:szCs w:val="24"/>
        </w:rPr>
        <w:t xml:space="preserve"> органом. </w:t>
      </w:r>
      <w:proofErr w:type="spellStart"/>
      <w:r w:rsidR="00160B7F" w:rsidRPr="00FB3846">
        <w:rPr>
          <w:rFonts w:ascii="Times New Roman" w:hAnsi="Times New Roman" w:cs="Times New Roman"/>
          <w:color w:val="000000"/>
          <w:sz w:val="24"/>
          <w:szCs w:val="24"/>
        </w:rPr>
        <w:t>Тимчасово</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окупованою</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територією</w:t>
      </w:r>
      <w:proofErr w:type="spellEnd"/>
      <w:r w:rsidR="00160B7F" w:rsidRPr="00FB3846">
        <w:rPr>
          <w:rFonts w:ascii="Times New Roman" w:hAnsi="Times New Roman" w:cs="Times New Roman"/>
          <w:color w:val="000000"/>
          <w:sz w:val="24"/>
          <w:szCs w:val="24"/>
        </w:rPr>
        <w:t xml:space="preserve"> є </w:t>
      </w:r>
      <w:proofErr w:type="spellStart"/>
      <w:r w:rsidR="00160B7F" w:rsidRPr="00FB3846">
        <w:rPr>
          <w:rFonts w:ascii="Times New Roman" w:hAnsi="Times New Roman" w:cs="Times New Roman"/>
          <w:color w:val="000000"/>
          <w:sz w:val="24"/>
          <w:szCs w:val="24"/>
        </w:rPr>
        <w:t>частини</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території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України</w:t>
      </w:r>
      <w:proofErr w:type="spellEnd"/>
      <w:r w:rsidR="00160B7F" w:rsidRPr="00FB3846">
        <w:rPr>
          <w:rFonts w:ascii="Times New Roman" w:hAnsi="Times New Roman" w:cs="Times New Roman"/>
          <w:color w:val="000000"/>
          <w:sz w:val="24"/>
          <w:szCs w:val="24"/>
        </w:rPr>
        <w:t xml:space="preserve">, в межах </w:t>
      </w:r>
      <w:proofErr w:type="spellStart"/>
      <w:r w:rsidR="00160B7F" w:rsidRPr="00FB3846">
        <w:rPr>
          <w:rFonts w:ascii="Times New Roman" w:hAnsi="Times New Roman" w:cs="Times New Roman"/>
          <w:color w:val="000000"/>
          <w:sz w:val="24"/>
          <w:szCs w:val="24"/>
        </w:rPr>
        <w:t>яких</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збройні</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формування</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Російської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Федерації</w:t>
      </w:r>
      <w:proofErr w:type="spellEnd"/>
      <w:r w:rsidR="00160B7F" w:rsidRPr="00FB3846">
        <w:rPr>
          <w:rFonts w:ascii="Times New Roman" w:hAnsi="Times New Roman" w:cs="Times New Roman"/>
          <w:color w:val="000000"/>
          <w:sz w:val="24"/>
          <w:szCs w:val="24"/>
        </w:rPr>
        <w:t xml:space="preserve"> та </w:t>
      </w:r>
      <w:proofErr w:type="spellStart"/>
      <w:r w:rsidR="00160B7F" w:rsidRPr="00FB3846">
        <w:rPr>
          <w:rFonts w:ascii="Times New Roman" w:hAnsi="Times New Roman" w:cs="Times New Roman"/>
          <w:color w:val="000000"/>
          <w:sz w:val="24"/>
          <w:szCs w:val="24"/>
        </w:rPr>
        <w:t>окупаційна</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адміністрація</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Російської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Федерації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встановили</w:t>
      </w:r>
      <w:proofErr w:type="spellEnd"/>
      <w:r w:rsidR="00160B7F" w:rsidRPr="00FB3846">
        <w:rPr>
          <w:rFonts w:ascii="Times New Roman" w:hAnsi="Times New Roman" w:cs="Times New Roman"/>
          <w:color w:val="000000"/>
          <w:sz w:val="24"/>
          <w:szCs w:val="24"/>
        </w:rPr>
        <w:t xml:space="preserve"> та </w:t>
      </w:r>
      <w:proofErr w:type="spellStart"/>
      <w:r w:rsidR="00160B7F" w:rsidRPr="00FB3846">
        <w:rPr>
          <w:rFonts w:ascii="Times New Roman" w:hAnsi="Times New Roman" w:cs="Times New Roman"/>
          <w:color w:val="000000"/>
          <w:sz w:val="24"/>
          <w:szCs w:val="24"/>
        </w:rPr>
        <w:t>здійснюють</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фактичний</w:t>
      </w:r>
      <w:proofErr w:type="spellEnd"/>
      <w:r w:rsidR="00160B7F" w:rsidRPr="00FB3846">
        <w:rPr>
          <w:rFonts w:ascii="Times New Roman" w:hAnsi="Times New Roman" w:cs="Times New Roman"/>
          <w:color w:val="000000"/>
          <w:sz w:val="24"/>
          <w:szCs w:val="24"/>
        </w:rPr>
        <w:t xml:space="preserve"> контроль </w:t>
      </w:r>
      <w:proofErr w:type="spellStart"/>
      <w:r w:rsidR="00160B7F" w:rsidRPr="00FB3846">
        <w:rPr>
          <w:rFonts w:ascii="Times New Roman" w:hAnsi="Times New Roman" w:cs="Times New Roman"/>
          <w:color w:val="000000"/>
          <w:sz w:val="24"/>
          <w:szCs w:val="24"/>
        </w:rPr>
        <w:t>або</w:t>
      </w:r>
      <w:proofErr w:type="spellEnd"/>
      <w:r w:rsidR="00160B7F" w:rsidRPr="00FB3846">
        <w:rPr>
          <w:rFonts w:ascii="Times New Roman" w:hAnsi="Times New Roman" w:cs="Times New Roman"/>
          <w:color w:val="000000"/>
          <w:sz w:val="24"/>
          <w:szCs w:val="24"/>
        </w:rPr>
        <w:t xml:space="preserve"> в межах </w:t>
      </w:r>
      <w:proofErr w:type="spellStart"/>
      <w:r w:rsidR="00160B7F" w:rsidRPr="00FB3846">
        <w:rPr>
          <w:rFonts w:ascii="Times New Roman" w:hAnsi="Times New Roman" w:cs="Times New Roman"/>
          <w:color w:val="000000"/>
          <w:sz w:val="24"/>
          <w:szCs w:val="24"/>
        </w:rPr>
        <w:t>яких</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збройні</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формування</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Російської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Федерації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встановили</w:t>
      </w:r>
      <w:proofErr w:type="spellEnd"/>
      <w:r w:rsidR="00160B7F" w:rsidRPr="00FB3846">
        <w:rPr>
          <w:rFonts w:ascii="Times New Roman" w:hAnsi="Times New Roman" w:cs="Times New Roman"/>
          <w:color w:val="000000"/>
          <w:sz w:val="24"/>
          <w:szCs w:val="24"/>
        </w:rPr>
        <w:t xml:space="preserve"> та </w:t>
      </w:r>
      <w:proofErr w:type="spellStart"/>
      <w:r w:rsidR="00160B7F" w:rsidRPr="00FB3846">
        <w:rPr>
          <w:rFonts w:ascii="Times New Roman" w:hAnsi="Times New Roman" w:cs="Times New Roman"/>
          <w:color w:val="000000"/>
          <w:sz w:val="24"/>
          <w:szCs w:val="24"/>
        </w:rPr>
        <w:t>здійснюють</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загальний</w:t>
      </w:r>
      <w:proofErr w:type="spellEnd"/>
      <w:r w:rsidR="00160B7F" w:rsidRPr="00FB3846">
        <w:rPr>
          <w:rFonts w:ascii="Times New Roman" w:hAnsi="Times New Roman" w:cs="Times New Roman"/>
          <w:color w:val="000000"/>
          <w:sz w:val="24"/>
          <w:szCs w:val="24"/>
        </w:rPr>
        <w:t xml:space="preserve"> контроль з метою </w:t>
      </w:r>
      <w:proofErr w:type="spellStart"/>
      <w:r w:rsidR="00160B7F" w:rsidRPr="00FB3846">
        <w:rPr>
          <w:rFonts w:ascii="Times New Roman" w:hAnsi="Times New Roman" w:cs="Times New Roman"/>
          <w:color w:val="000000"/>
          <w:sz w:val="24"/>
          <w:szCs w:val="24"/>
        </w:rPr>
        <w:t>встановлення</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окупаційної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адміністрації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Російської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Федерації</w:t>
      </w:r>
      <w:proofErr w:type="spellEnd"/>
      <w:r w:rsidR="00160B7F" w:rsidRPr="00FB3846">
        <w:rPr>
          <w:rFonts w:ascii="Times New Roman" w:hAnsi="Times New Roman" w:cs="Times New Roman"/>
          <w:color w:val="000000"/>
          <w:sz w:val="24"/>
          <w:szCs w:val="24"/>
        </w:rPr>
        <w:t xml:space="preserve">. У </w:t>
      </w:r>
      <w:proofErr w:type="spellStart"/>
      <w:r w:rsidR="00160B7F" w:rsidRPr="00FB3846">
        <w:rPr>
          <w:rFonts w:ascii="Times New Roman" w:hAnsi="Times New Roman" w:cs="Times New Roman"/>
          <w:color w:val="000000"/>
          <w:sz w:val="24"/>
          <w:szCs w:val="24"/>
        </w:rPr>
        <w:t>разі</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ненадання</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учасником</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інформації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або</w:t>
      </w:r>
      <w:proofErr w:type="spellEnd"/>
      <w:r w:rsidR="00160B7F" w:rsidRPr="00FB3846">
        <w:rPr>
          <w:rFonts w:ascii="Times New Roman" w:hAnsi="Times New Roman" w:cs="Times New Roman"/>
          <w:color w:val="000000"/>
          <w:sz w:val="24"/>
          <w:szCs w:val="24"/>
        </w:rPr>
        <w:t xml:space="preserve"> у </w:t>
      </w:r>
      <w:proofErr w:type="spellStart"/>
      <w:r w:rsidR="00160B7F" w:rsidRPr="00FB3846">
        <w:rPr>
          <w:rFonts w:ascii="Times New Roman" w:hAnsi="Times New Roman" w:cs="Times New Roman"/>
          <w:color w:val="000000"/>
          <w:sz w:val="24"/>
          <w:szCs w:val="24"/>
        </w:rPr>
        <w:t>випадку</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якщо</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учасник</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зареєстрований</w:t>
      </w:r>
      <w:proofErr w:type="spellEnd"/>
      <w:r w:rsidR="00160B7F" w:rsidRPr="00FB3846">
        <w:rPr>
          <w:rFonts w:ascii="Times New Roman" w:hAnsi="Times New Roman" w:cs="Times New Roman"/>
          <w:color w:val="000000"/>
          <w:sz w:val="24"/>
          <w:szCs w:val="24"/>
        </w:rPr>
        <w:t xml:space="preserve"> на </w:t>
      </w:r>
      <w:proofErr w:type="spellStart"/>
      <w:r w:rsidR="00160B7F" w:rsidRPr="00FB3846">
        <w:rPr>
          <w:rFonts w:ascii="Times New Roman" w:hAnsi="Times New Roman" w:cs="Times New Roman"/>
          <w:color w:val="000000"/>
          <w:sz w:val="24"/>
          <w:szCs w:val="24"/>
        </w:rPr>
        <w:t>тимчасово</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окупованій</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території</w:t>
      </w:r>
      <w:proofErr w:type="spellEnd"/>
      <w:r w:rsidR="00160B7F" w:rsidRPr="00FB3846">
        <w:rPr>
          <w:rFonts w:ascii="Times New Roman" w:hAnsi="Times New Roman" w:cs="Times New Roman"/>
          <w:color w:val="000000"/>
          <w:sz w:val="24"/>
          <w:szCs w:val="24"/>
        </w:rPr>
        <w:t xml:space="preserve"> та не </w:t>
      </w:r>
      <w:proofErr w:type="spellStart"/>
      <w:r w:rsidR="00160B7F" w:rsidRPr="00FB3846">
        <w:rPr>
          <w:rFonts w:ascii="Times New Roman" w:hAnsi="Times New Roman" w:cs="Times New Roman"/>
          <w:color w:val="000000"/>
          <w:sz w:val="24"/>
          <w:szCs w:val="24"/>
        </w:rPr>
        <w:t>надав</w:t>
      </w:r>
      <w:proofErr w:type="spellEnd"/>
      <w:r w:rsidR="00160B7F" w:rsidRPr="00FB3846">
        <w:rPr>
          <w:rFonts w:ascii="Times New Roman" w:hAnsi="Times New Roman" w:cs="Times New Roman"/>
          <w:color w:val="000000"/>
          <w:sz w:val="24"/>
          <w:szCs w:val="24"/>
        </w:rPr>
        <w:t xml:space="preserve"> у </w:t>
      </w:r>
      <w:proofErr w:type="spellStart"/>
      <w:r w:rsidR="00160B7F" w:rsidRPr="00FB3846">
        <w:rPr>
          <w:rFonts w:ascii="Times New Roman" w:hAnsi="Times New Roman" w:cs="Times New Roman"/>
          <w:color w:val="000000"/>
          <w:sz w:val="24"/>
          <w:szCs w:val="24"/>
        </w:rPr>
        <w:t>складі</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тендерної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пропозиції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підтвердження</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зміни</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податкової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адреси</w:t>
      </w:r>
      <w:proofErr w:type="spellEnd"/>
      <w:r w:rsidR="00160B7F" w:rsidRPr="00FB3846">
        <w:rPr>
          <w:rFonts w:ascii="Times New Roman" w:hAnsi="Times New Roman" w:cs="Times New Roman"/>
          <w:color w:val="000000"/>
          <w:sz w:val="24"/>
          <w:szCs w:val="24"/>
        </w:rPr>
        <w:t xml:space="preserve"> на </w:t>
      </w:r>
      <w:proofErr w:type="spellStart"/>
      <w:r w:rsidR="00160B7F" w:rsidRPr="00FB3846">
        <w:rPr>
          <w:rFonts w:ascii="Times New Roman" w:hAnsi="Times New Roman" w:cs="Times New Roman"/>
          <w:color w:val="000000"/>
          <w:sz w:val="24"/>
          <w:szCs w:val="24"/>
        </w:rPr>
        <w:t>іншу</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територію</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України</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видане</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уповноваженим</w:t>
      </w:r>
      <w:proofErr w:type="spellEnd"/>
      <w:r w:rsidR="00160B7F" w:rsidRPr="00FB3846">
        <w:rPr>
          <w:rFonts w:ascii="Times New Roman" w:hAnsi="Times New Roman" w:cs="Times New Roman"/>
          <w:color w:val="000000"/>
          <w:sz w:val="24"/>
          <w:szCs w:val="24"/>
        </w:rPr>
        <w:t xml:space="preserve"> на </w:t>
      </w:r>
      <w:proofErr w:type="spellStart"/>
      <w:r w:rsidR="00160B7F" w:rsidRPr="00FB3846">
        <w:rPr>
          <w:rFonts w:ascii="Times New Roman" w:hAnsi="Times New Roman" w:cs="Times New Roman"/>
          <w:color w:val="000000"/>
          <w:sz w:val="24"/>
          <w:szCs w:val="24"/>
        </w:rPr>
        <w:t>це</w:t>
      </w:r>
      <w:proofErr w:type="spellEnd"/>
      <w:r w:rsidR="00160B7F" w:rsidRPr="00FB3846">
        <w:rPr>
          <w:rFonts w:ascii="Times New Roman" w:hAnsi="Times New Roman" w:cs="Times New Roman"/>
          <w:color w:val="000000"/>
          <w:sz w:val="24"/>
          <w:szCs w:val="24"/>
        </w:rPr>
        <w:t xml:space="preserve"> органом, </w:t>
      </w:r>
      <w:proofErr w:type="spellStart"/>
      <w:r w:rsidR="00160B7F" w:rsidRPr="00FB3846">
        <w:rPr>
          <w:rFonts w:ascii="Times New Roman" w:hAnsi="Times New Roman" w:cs="Times New Roman"/>
          <w:color w:val="000000"/>
          <w:sz w:val="24"/>
          <w:szCs w:val="24"/>
        </w:rPr>
        <w:t>замовник</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відхиляє</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його</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тендерну</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пропозицію</w:t>
      </w:r>
      <w:proofErr w:type="spellEnd"/>
      <w:r w:rsidR="00160B7F" w:rsidRPr="00FB3846">
        <w:rPr>
          <w:rFonts w:ascii="Times New Roman" w:hAnsi="Times New Roman" w:cs="Times New Roman"/>
          <w:color w:val="000000"/>
          <w:sz w:val="24"/>
          <w:szCs w:val="24"/>
        </w:rPr>
        <w:t xml:space="preserve"> на </w:t>
      </w:r>
      <w:proofErr w:type="spellStart"/>
      <w:r w:rsidR="00160B7F" w:rsidRPr="00FB3846">
        <w:rPr>
          <w:rFonts w:ascii="Times New Roman" w:hAnsi="Times New Roman" w:cs="Times New Roman"/>
          <w:color w:val="000000"/>
          <w:sz w:val="24"/>
          <w:szCs w:val="24"/>
        </w:rPr>
        <w:t>підставі</w:t>
      </w:r>
      <w:proofErr w:type="spellEnd"/>
      <w:r w:rsidR="00160B7F" w:rsidRPr="00FB3846">
        <w:rPr>
          <w:rFonts w:ascii="Times New Roman" w:hAnsi="Times New Roman" w:cs="Times New Roman"/>
          <w:color w:val="000000"/>
          <w:sz w:val="24"/>
          <w:szCs w:val="24"/>
        </w:rPr>
        <w:t xml:space="preserve"> абзацу 5 </w:t>
      </w:r>
      <w:proofErr w:type="spellStart"/>
      <w:r w:rsidR="00160B7F" w:rsidRPr="00FB3846">
        <w:rPr>
          <w:rFonts w:ascii="Times New Roman" w:hAnsi="Times New Roman" w:cs="Times New Roman"/>
          <w:color w:val="000000"/>
          <w:sz w:val="24"/>
          <w:szCs w:val="24"/>
        </w:rPr>
        <w:t>підпункту</w:t>
      </w:r>
      <w:proofErr w:type="spellEnd"/>
      <w:r w:rsidR="00160B7F" w:rsidRPr="00FB3846">
        <w:rPr>
          <w:rFonts w:ascii="Times New Roman" w:hAnsi="Times New Roman" w:cs="Times New Roman"/>
          <w:color w:val="000000"/>
          <w:sz w:val="24"/>
          <w:szCs w:val="24"/>
        </w:rPr>
        <w:t xml:space="preserve"> 2 пункту 41 </w:t>
      </w:r>
      <w:proofErr w:type="spellStart"/>
      <w:r w:rsidR="00160B7F" w:rsidRPr="00FB3846">
        <w:rPr>
          <w:rFonts w:ascii="Times New Roman" w:hAnsi="Times New Roman" w:cs="Times New Roman"/>
          <w:color w:val="000000"/>
          <w:sz w:val="24"/>
          <w:szCs w:val="24"/>
        </w:rPr>
        <w:t>Особливостей</w:t>
      </w:r>
      <w:proofErr w:type="spellEnd"/>
      <w:r w:rsidR="00160B7F" w:rsidRPr="00FB3846">
        <w:rPr>
          <w:rFonts w:ascii="Times New Roman" w:hAnsi="Times New Roman" w:cs="Times New Roman"/>
          <w:color w:val="000000"/>
          <w:sz w:val="24"/>
          <w:szCs w:val="24"/>
        </w:rPr>
        <w:t xml:space="preserve">, а </w:t>
      </w:r>
      <w:proofErr w:type="spellStart"/>
      <w:r w:rsidR="00160B7F" w:rsidRPr="00FB3846">
        <w:rPr>
          <w:rFonts w:ascii="Times New Roman" w:hAnsi="Times New Roman" w:cs="Times New Roman"/>
          <w:color w:val="000000"/>
          <w:sz w:val="24"/>
          <w:szCs w:val="24"/>
        </w:rPr>
        <w:t>саме</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тендерна</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пропозиція</w:t>
      </w:r>
      <w:proofErr w:type="spellEnd"/>
      <w:r w:rsidR="00160B7F" w:rsidRPr="00FB3846">
        <w:rPr>
          <w:rFonts w:ascii="Times New Roman" w:hAnsi="Times New Roman" w:cs="Times New Roman"/>
          <w:color w:val="000000"/>
          <w:sz w:val="24"/>
          <w:szCs w:val="24"/>
        </w:rPr>
        <w:t xml:space="preserve"> не </w:t>
      </w:r>
      <w:proofErr w:type="spellStart"/>
      <w:r w:rsidR="00160B7F" w:rsidRPr="00FB3846">
        <w:rPr>
          <w:rFonts w:ascii="Times New Roman" w:hAnsi="Times New Roman" w:cs="Times New Roman"/>
          <w:color w:val="000000"/>
          <w:sz w:val="24"/>
          <w:szCs w:val="24"/>
        </w:rPr>
        <w:t>відповідає</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вимогам</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установленим</w:t>
      </w:r>
      <w:proofErr w:type="spellEnd"/>
      <w:r w:rsidR="00160B7F" w:rsidRPr="00FB3846">
        <w:rPr>
          <w:rFonts w:ascii="Times New Roman" w:hAnsi="Times New Roman" w:cs="Times New Roman"/>
          <w:color w:val="000000"/>
          <w:sz w:val="24"/>
          <w:szCs w:val="24"/>
        </w:rPr>
        <w:t xml:space="preserve"> у </w:t>
      </w:r>
      <w:proofErr w:type="spellStart"/>
      <w:r w:rsidR="00160B7F" w:rsidRPr="00FB3846">
        <w:rPr>
          <w:rFonts w:ascii="Times New Roman" w:hAnsi="Times New Roman" w:cs="Times New Roman"/>
          <w:color w:val="000000"/>
          <w:sz w:val="24"/>
          <w:szCs w:val="24"/>
        </w:rPr>
        <w:t>тендерній</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документації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відповідно</w:t>
      </w:r>
      <w:proofErr w:type="spellEnd"/>
      <w:r w:rsidR="00160B7F" w:rsidRPr="00FB3846">
        <w:rPr>
          <w:rFonts w:ascii="Times New Roman" w:hAnsi="Times New Roman" w:cs="Times New Roman"/>
          <w:color w:val="000000"/>
          <w:sz w:val="24"/>
          <w:szCs w:val="24"/>
        </w:rPr>
        <w:t xml:space="preserve"> до абзацу </w:t>
      </w:r>
      <w:proofErr w:type="spellStart"/>
      <w:r w:rsidR="00160B7F" w:rsidRPr="00FB3846">
        <w:rPr>
          <w:rFonts w:ascii="Times New Roman" w:hAnsi="Times New Roman" w:cs="Times New Roman"/>
          <w:color w:val="000000"/>
          <w:sz w:val="24"/>
          <w:szCs w:val="24"/>
        </w:rPr>
        <w:t>першого</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частини</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третьої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статті</w:t>
      </w:r>
      <w:proofErr w:type="spellEnd"/>
      <w:r w:rsidR="00160B7F" w:rsidRPr="00FB3846">
        <w:rPr>
          <w:rFonts w:ascii="Times New Roman" w:hAnsi="Times New Roman" w:cs="Times New Roman"/>
          <w:color w:val="000000"/>
          <w:sz w:val="24"/>
          <w:szCs w:val="24"/>
        </w:rPr>
        <w:t xml:space="preserve"> 22 Закону.</w:t>
      </w:r>
    </w:p>
    <w:p w14:paraId="1A9C181D" w14:textId="77777777" w:rsidR="000300A4" w:rsidRPr="007C2185" w:rsidRDefault="000300A4" w:rsidP="00930692">
      <w:pPr>
        <w:pStyle w:val="a4"/>
        <w:spacing w:before="0" w:beforeAutospacing="0" w:after="120" w:afterAutospacing="0"/>
        <w:jc w:val="both"/>
        <w:rPr>
          <w:b/>
        </w:rPr>
      </w:pPr>
      <w:bookmarkStart w:id="28" w:name="_Hlk40114391"/>
      <w:r w:rsidRPr="007C2185">
        <w:rPr>
          <w:b/>
        </w:rPr>
        <w:t xml:space="preserve">ПЕРЕМОЖЦЯМИ ТОРГІВ, У СТРОК ЩО НЕ ПЕРЕВИЩУЄ </w:t>
      </w:r>
      <w:r w:rsidR="008B33E6">
        <w:rPr>
          <w:b/>
          <w:u w:val="single"/>
          <w:lang w:val="uk-UA"/>
        </w:rPr>
        <w:t>4</w:t>
      </w:r>
      <w:r w:rsidRPr="007C2185">
        <w:rPr>
          <w:b/>
          <w:u w:val="single"/>
        </w:rPr>
        <w:t xml:space="preserve"> ДНІ</w:t>
      </w:r>
      <w:r w:rsidRPr="007C2185">
        <w:rPr>
          <w:b/>
        </w:rPr>
        <w:t xml:space="preserve"> З ДАТИ ОПРИЛЮДНЕННЯ НА ВЕБ  - ПОРТАЛІ ПОВІДОМЛЕННЯ ПРО НАМІР УКЛАСТИ ДОГОВІР НАДАЮТЬСЯ ЗАЗНАЧЕНІ ДОКУМЕНТИ*:</w:t>
      </w:r>
    </w:p>
    <w:p w14:paraId="38979CBA" w14:textId="4603AF59" w:rsidR="001A7617" w:rsidRPr="001A7617" w:rsidRDefault="001A7617" w:rsidP="001A7617">
      <w:pPr>
        <w:ind w:right="22"/>
        <w:jc w:val="both"/>
        <w:rPr>
          <w:rFonts w:ascii="Times New Roman" w:hAnsi="Times New Roman" w:cs="Times New Roman"/>
          <w:sz w:val="24"/>
          <w:szCs w:val="24"/>
          <w:lang w:val="uk-UA"/>
        </w:rPr>
      </w:pPr>
      <w:r w:rsidRPr="001A7617">
        <w:rPr>
          <w:rFonts w:ascii="Times New Roman" w:hAnsi="Times New Roman" w:cs="Times New Roman"/>
          <w:sz w:val="24"/>
          <w:szCs w:val="24"/>
          <w:lang w:val="uk-UA"/>
        </w:rPr>
        <w:t>1.</w:t>
      </w:r>
      <w:r w:rsidRPr="001A7617">
        <w:rPr>
          <w:rFonts w:ascii="Times New Roman" w:hAnsi="Times New Roman" w:cs="Times New Roman"/>
          <w:color w:val="000000"/>
          <w:sz w:val="24"/>
          <w:szCs w:val="24"/>
          <w:lang w:val="uk-UA"/>
        </w:rPr>
        <w:t xml:space="preserve"> Витяг або довідку з Єдиного державного реєстру осіб, які вчинили корупційні правопорушення</w:t>
      </w:r>
      <w:r w:rsidRPr="001A7617">
        <w:rPr>
          <w:rFonts w:ascii="Times New Roman" w:hAnsi="Times New Roman" w:cs="Times New Roman"/>
          <w:color w:val="000000"/>
          <w:sz w:val="24"/>
          <w:szCs w:val="24"/>
        </w:rPr>
        <w:t> </w:t>
      </w:r>
      <w:r w:rsidRPr="001A7617">
        <w:rPr>
          <w:rFonts w:ascii="Times New Roman" w:hAnsi="Times New Roman" w:cs="Times New Roman"/>
          <w:color w:val="000000"/>
          <w:sz w:val="24"/>
          <w:szCs w:val="24"/>
          <w:lang w:val="uk-UA"/>
        </w:rPr>
        <w:t xml:space="preserve"> про те, що </w:t>
      </w:r>
      <w:r w:rsidRPr="001A7617">
        <w:rPr>
          <w:rFonts w:ascii="Times New Roman" w:hAnsi="Times New Roman" w:cs="Times New Roman"/>
          <w:color w:val="000000"/>
          <w:sz w:val="24"/>
          <w:szCs w:val="24"/>
          <w:shd w:val="clear" w:color="auto" w:fill="FFFFFF"/>
          <w:lang w:val="uk-UA"/>
        </w:rPr>
        <w:t xml:space="preserve">керівника учасника,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видану не раніше </w:t>
      </w:r>
      <w:r>
        <w:rPr>
          <w:rFonts w:ascii="Times New Roman" w:hAnsi="Times New Roman" w:cs="Times New Roman"/>
          <w:color w:val="000000"/>
          <w:sz w:val="24"/>
          <w:szCs w:val="24"/>
          <w:shd w:val="clear" w:color="auto" w:fill="FFFFFF"/>
          <w:lang w:val="uk-UA"/>
        </w:rPr>
        <w:t>червня</w:t>
      </w:r>
      <w:r w:rsidRPr="001A7617">
        <w:rPr>
          <w:rFonts w:ascii="Times New Roman" w:hAnsi="Times New Roman" w:cs="Times New Roman"/>
          <w:color w:val="000000"/>
          <w:sz w:val="24"/>
          <w:szCs w:val="24"/>
          <w:shd w:val="clear" w:color="auto" w:fill="FFFFFF"/>
          <w:lang w:val="uk-UA"/>
        </w:rPr>
        <w:t xml:space="preserve"> 2023 року.</w:t>
      </w:r>
    </w:p>
    <w:p w14:paraId="2B6465C9" w14:textId="56A5C93D" w:rsidR="001A7617" w:rsidRPr="001A7617" w:rsidRDefault="001A7617" w:rsidP="001A7617">
      <w:pPr>
        <w:ind w:right="22"/>
        <w:jc w:val="both"/>
        <w:rPr>
          <w:rFonts w:ascii="Times New Roman" w:hAnsi="Times New Roman" w:cs="Times New Roman"/>
          <w:sz w:val="24"/>
          <w:szCs w:val="24"/>
          <w:lang w:val="uk-UA"/>
        </w:rPr>
      </w:pPr>
      <w:r w:rsidRPr="001A7617">
        <w:rPr>
          <w:rFonts w:ascii="Times New Roman" w:hAnsi="Times New Roman" w:cs="Times New Roman"/>
          <w:sz w:val="24"/>
          <w:szCs w:val="24"/>
          <w:lang w:val="uk-UA"/>
        </w:rPr>
        <w:t xml:space="preserve">2. Оригінал довідки або електронна довідка органу МВС України або витяг, що містить відомості, що фізична особа, яка є учасником або керівник </w:t>
      </w:r>
      <w:proofErr w:type="spellStart"/>
      <w:r w:rsidRPr="001A7617">
        <w:rPr>
          <w:rFonts w:ascii="Times New Roman" w:hAnsi="Times New Roman" w:cs="Times New Roman"/>
          <w:sz w:val="24"/>
          <w:szCs w:val="24"/>
        </w:rPr>
        <w:t>учасника</w:t>
      </w:r>
      <w:proofErr w:type="spellEnd"/>
      <w:r w:rsidRPr="001A7617">
        <w:rPr>
          <w:rFonts w:ascii="Times New Roman" w:hAnsi="Times New Roman" w:cs="Times New Roman"/>
          <w:sz w:val="24"/>
          <w:szCs w:val="24"/>
        </w:rPr>
        <w:t>,</w:t>
      </w:r>
      <w:r w:rsidRPr="001A7617">
        <w:rPr>
          <w:rFonts w:ascii="Times New Roman" w:hAnsi="Times New Roman" w:cs="Times New Roman"/>
          <w:sz w:val="24"/>
          <w:szCs w:val="24"/>
          <w:lang w:val="uk-UA"/>
        </w:rPr>
        <w:t xml:space="preserve"> не була засуджена за </w:t>
      </w:r>
      <w:r w:rsidRPr="001A7617">
        <w:rPr>
          <w:rFonts w:ascii="Times New Roman" w:hAnsi="Times New Roman" w:cs="Times New Roman"/>
          <w:sz w:val="24"/>
          <w:szCs w:val="24"/>
          <w:lang w:val="uk-UA"/>
        </w:rPr>
        <w:lastRenderedPageBreak/>
        <w:t xml:space="preserve">злочин або судимість з якої знято або погашено у встановленому законом порядку видану не раніше </w:t>
      </w:r>
      <w:r>
        <w:rPr>
          <w:rFonts w:ascii="Times New Roman" w:hAnsi="Times New Roman" w:cs="Times New Roman"/>
          <w:sz w:val="24"/>
          <w:szCs w:val="24"/>
          <w:lang w:val="uk-UA"/>
        </w:rPr>
        <w:t>червня</w:t>
      </w:r>
      <w:r w:rsidRPr="001A7617">
        <w:rPr>
          <w:rFonts w:ascii="Times New Roman" w:hAnsi="Times New Roman" w:cs="Times New Roman"/>
          <w:sz w:val="24"/>
          <w:szCs w:val="24"/>
          <w:lang w:val="uk-UA"/>
        </w:rPr>
        <w:t xml:space="preserve"> 2023 року.</w:t>
      </w:r>
    </w:p>
    <w:p w14:paraId="45A19E2B" w14:textId="77777777" w:rsidR="001A7617" w:rsidRPr="001A7617" w:rsidRDefault="001A7617" w:rsidP="001A7617">
      <w:pPr>
        <w:ind w:right="22"/>
        <w:jc w:val="both"/>
        <w:rPr>
          <w:rFonts w:ascii="Times New Roman" w:hAnsi="Times New Roman" w:cs="Times New Roman"/>
          <w:color w:val="000000"/>
          <w:sz w:val="24"/>
          <w:szCs w:val="24"/>
          <w:lang w:val="uk-UA"/>
        </w:rPr>
      </w:pPr>
      <w:r w:rsidRPr="001A7617">
        <w:rPr>
          <w:rFonts w:ascii="Times New Roman" w:hAnsi="Times New Roman" w:cs="Times New Roman"/>
          <w:sz w:val="24"/>
          <w:szCs w:val="24"/>
          <w:lang w:val="uk-UA"/>
        </w:rPr>
        <w:t xml:space="preserve">3. Довідка в довільній формі про те, що </w:t>
      </w:r>
      <w:r w:rsidRPr="001A7617">
        <w:rPr>
          <w:rFonts w:ascii="Times New Roman" w:hAnsi="Times New Roman" w:cs="Times New Roman"/>
          <w:color w:val="000000"/>
          <w:sz w:val="24"/>
          <w:szCs w:val="24"/>
          <w:lang w:val="uk-UA"/>
        </w:rPr>
        <w:t>керівника учасника або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A06C6D0" w14:textId="643DC2C4" w:rsidR="00F9163A" w:rsidRPr="001A7617" w:rsidRDefault="001A7617" w:rsidP="001A7617">
      <w:pPr>
        <w:ind w:right="22"/>
        <w:jc w:val="both"/>
        <w:rPr>
          <w:rFonts w:ascii="Times New Roman" w:hAnsi="Times New Roman" w:cs="Times New Roman"/>
          <w:color w:val="000000"/>
          <w:sz w:val="24"/>
          <w:szCs w:val="24"/>
          <w:lang w:val="uk-UA"/>
        </w:rPr>
      </w:pPr>
      <w:r w:rsidRPr="001A7617">
        <w:rPr>
          <w:rFonts w:ascii="Times New Roman" w:hAnsi="Times New Roman" w:cs="Times New Roman"/>
          <w:color w:val="000000"/>
          <w:sz w:val="24"/>
          <w:szCs w:val="24"/>
          <w:lang w:val="uk-UA"/>
        </w:rPr>
        <w:t xml:space="preserve">4. </w:t>
      </w:r>
      <w:r w:rsidRPr="001A7617">
        <w:rPr>
          <w:rFonts w:ascii="Times New Roman" w:hAnsi="Times New Roman" w:cs="Times New Roman"/>
          <w:sz w:val="24"/>
          <w:szCs w:val="24"/>
          <w:lang w:val="uk-UA"/>
        </w:rPr>
        <w:t>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протягом 3 років з дати дострокового розірвання такого договору (в разі, якщо Учасник не має/не мав укладених договорів про закупівлю з Замовником він подає довідку – пояснення про відсутність таких договорів)</w:t>
      </w:r>
      <w:r w:rsidR="002455CD" w:rsidRPr="001A7617">
        <w:rPr>
          <w:rFonts w:ascii="Times New Roman" w:hAnsi="Times New Roman" w:cs="Times New Roman"/>
          <w:color w:val="000000"/>
          <w:sz w:val="24"/>
          <w:szCs w:val="24"/>
          <w:lang w:val="uk-UA"/>
        </w:rPr>
        <w:t>.</w:t>
      </w:r>
    </w:p>
    <w:p w14:paraId="0105E552" w14:textId="77777777" w:rsidR="00F9163A" w:rsidRPr="007C2185" w:rsidRDefault="00F9163A" w:rsidP="00823D24">
      <w:pPr>
        <w:ind w:right="22"/>
        <w:jc w:val="both"/>
        <w:rPr>
          <w:rFonts w:ascii="Times New Roman" w:hAnsi="Times New Roman" w:cs="Times New Roman"/>
          <w:color w:val="000000"/>
          <w:sz w:val="24"/>
          <w:szCs w:val="24"/>
          <w:lang w:val="uk-UA"/>
        </w:rPr>
      </w:pPr>
    </w:p>
    <w:p w14:paraId="5A3B2067" w14:textId="77777777" w:rsidR="000300A4" w:rsidRPr="002C542A" w:rsidRDefault="000300A4" w:rsidP="001A01D0">
      <w:pPr>
        <w:jc w:val="both"/>
        <w:rPr>
          <w:rFonts w:ascii="Times New Roman" w:hAnsi="Times New Roman" w:cs="Times New Roman"/>
          <w:sz w:val="20"/>
          <w:szCs w:val="20"/>
          <w:lang w:val="uk-UA"/>
        </w:rPr>
      </w:pPr>
      <w:r w:rsidRPr="002C542A">
        <w:rPr>
          <w:rFonts w:ascii="Times New Roman" w:hAnsi="Times New Roman" w:cs="Times New Roman"/>
          <w:sz w:val="20"/>
          <w:szCs w:val="20"/>
        </w:rPr>
        <w:t xml:space="preserve">* - </w:t>
      </w:r>
      <w:r w:rsidRPr="002C542A">
        <w:rPr>
          <w:rFonts w:ascii="Times New Roman" w:hAnsi="Times New Roman" w:cs="Times New Roman"/>
          <w:sz w:val="20"/>
          <w:szCs w:val="20"/>
          <w:lang w:val="uk-UA"/>
        </w:rPr>
        <w:t>зазначені документи надаються в електронному вигляді шляхом розміщення їх на веб – порталі Уповноваженого органу через електронний майданчик</w:t>
      </w:r>
      <w:r w:rsidR="001A01D0" w:rsidRPr="002C542A">
        <w:rPr>
          <w:rFonts w:ascii="Times New Roman" w:hAnsi="Times New Roman" w:cs="Times New Roman"/>
          <w:sz w:val="20"/>
          <w:szCs w:val="20"/>
          <w:lang w:val="uk-UA"/>
        </w:rPr>
        <w:t xml:space="preserve">. </w:t>
      </w:r>
      <w:r w:rsidRPr="002C542A">
        <w:rPr>
          <w:rFonts w:ascii="Times New Roman" w:hAnsi="Times New Roman" w:cs="Times New Roman"/>
          <w:sz w:val="20"/>
          <w:szCs w:val="20"/>
          <w:lang w:val="uk-UA"/>
        </w:rPr>
        <w:t>Примітка: Замовник самостійно буде перевіряти інформацію про переможця в відкритих єдиних державних реєстрах</w:t>
      </w:r>
      <w:r w:rsidR="002C542A" w:rsidRPr="002C542A">
        <w:rPr>
          <w:rFonts w:ascii="Times New Roman" w:hAnsi="Times New Roman" w:cs="Times New Roman"/>
          <w:sz w:val="20"/>
          <w:szCs w:val="20"/>
          <w:lang w:val="uk-UA"/>
        </w:rPr>
        <w:t xml:space="preserve">, </w:t>
      </w:r>
      <w:proofErr w:type="spellStart"/>
      <w:r w:rsidR="002C542A" w:rsidRPr="002C542A">
        <w:rPr>
          <w:rFonts w:ascii="Times New Roman" w:hAnsi="Times New Roman"/>
          <w:color w:val="000000"/>
          <w:sz w:val="20"/>
          <w:szCs w:val="20"/>
          <w:shd w:val="solid" w:color="FFFFFF" w:fill="FFFFFF"/>
          <w:lang w:eastAsia="en-US"/>
        </w:rPr>
        <w:t>крім</w:t>
      </w:r>
      <w:proofErr w:type="spellEnd"/>
      <w:r w:rsidR="002C542A" w:rsidRPr="002C542A">
        <w:rPr>
          <w:rFonts w:ascii="Times New Roman" w:hAnsi="Times New Roman"/>
          <w:color w:val="000000"/>
          <w:sz w:val="20"/>
          <w:szCs w:val="20"/>
          <w:shd w:val="solid" w:color="FFFFFF" w:fill="FFFFFF"/>
          <w:lang w:eastAsia="en-US"/>
        </w:rPr>
        <w:t xml:space="preserve"> </w:t>
      </w:r>
      <w:proofErr w:type="spellStart"/>
      <w:r w:rsidR="002C542A" w:rsidRPr="002C542A">
        <w:rPr>
          <w:rFonts w:ascii="Times New Roman" w:hAnsi="Times New Roman"/>
          <w:color w:val="000000"/>
          <w:sz w:val="20"/>
          <w:szCs w:val="20"/>
          <w:shd w:val="solid" w:color="FFFFFF" w:fill="FFFFFF"/>
          <w:lang w:eastAsia="en-US"/>
        </w:rPr>
        <w:t>випадків</w:t>
      </w:r>
      <w:proofErr w:type="spellEnd"/>
      <w:r w:rsidR="002C542A" w:rsidRPr="002C542A">
        <w:rPr>
          <w:rFonts w:ascii="Times New Roman" w:hAnsi="Times New Roman"/>
          <w:color w:val="000000"/>
          <w:sz w:val="20"/>
          <w:szCs w:val="20"/>
          <w:shd w:val="solid" w:color="FFFFFF" w:fill="FFFFFF"/>
          <w:lang w:eastAsia="en-US"/>
        </w:rPr>
        <w:t xml:space="preserve">, коли доступ до </w:t>
      </w:r>
      <w:proofErr w:type="spellStart"/>
      <w:r w:rsidR="002C542A" w:rsidRPr="002C542A">
        <w:rPr>
          <w:rFonts w:ascii="Times New Roman" w:hAnsi="Times New Roman"/>
          <w:color w:val="000000"/>
          <w:sz w:val="20"/>
          <w:szCs w:val="20"/>
          <w:shd w:val="solid" w:color="FFFFFF" w:fill="FFFFFF"/>
          <w:lang w:eastAsia="en-US"/>
        </w:rPr>
        <w:t>такої</w:t>
      </w:r>
      <w:proofErr w:type="spellEnd"/>
      <w:r w:rsidR="002C542A" w:rsidRPr="002C542A">
        <w:rPr>
          <w:rFonts w:ascii="Times New Roman" w:hAnsi="Times New Roman"/>
          <w:color w:val="000000"/>
          <w:sz w:val="20"/>
          <w:szCs w:val="20"/>
          <w:shd w:val="solid" w:color="FFFFFF" w:fill="FFFFFF"/>
          <w:lang w:eastAsia="en-US"/>
        </w:rPr>
        <w:t xml:space="preserve"> </w:t>
      </w:r>
      <w:proofErr w:type="spellStart"/>
      <w:r w:rsidR="002C542A" w:rsidRPr="002C542A">
        <w:rPr>
          <w:rFonts w:ascii="Times New Roman" w:hAnsi="Times New Roman"/>
          <w:color w:val="000000"/>
          <w:sz w:val="20"/>
          <w:szCs w:val="20"/>
          <w:shd w:val="solid" w:color="FFFFFF" w:fill="FFFFFF"/>
          <w:lang w:eastAsia="en-US"/>
        </w:rPr>
        <w:t>інформації</w:t>
      </w:r>
      <w:proofErr w:type="spellEnd"/>
      <w:r w:rsidR="002C542A" w:rsidRPr="002C542A">
        <w:rPr>
          <w:rFonts w:ascii="Times New Roman" w:hAnsi="Times New Roman"/>
          <w:color w:val="000000"/>
          <w:sz w:val="20"/>
          <w:szCs w:val="20"/>
          <w:shd w:val="solid" w:color="FFFFFF" w:fill="FFFFFF"/>
          <w:lang w:eastAsia="en-US"/>
        </w:rPr>
        <w:t xml:space="preserve"> є </w:t>
      </w:r>
      <w:proofErr w:type="spellStart"/>
      <w:r w:rsidR="002C542A" w:rsidRPr="002C542A">
        <w:rPr>
          <w:rFonts w:ascii="Times New Roman" w:hAnsi="Times New Roman"/>
          <w:color w:val="000000"/>
          <w:sz w:val="20"/>
          <w:szCs w:val="20"/>
          <w:shd w:val="solid" w:color="FFFFFF" w:fill="FFFFFF"/>
          <w:lang w:eastAsia="en-US"/>
        </w:rPr>
        <w:t>обмеженим</w:t>
      </w:r>
      <w:proofErr w:type="spellEnd"/>
      <w:r w:rsidR="002C542A" w:rsidRPr="002C542A">
        <w:rPr>
          <w:rFonts w:ascii="Times New Roman" w:hAnsi="Times New Roman"/>
          <w:color w:val="000000"/>
          <w:sz w:val="20"/>
          <w:szCs w:val="20"/>
          <w:shd w:val="solid" w:color="FFFFFF" w:fill="FFFFFF"/>
          <w:lang w:eastAsia="en-US"/>
        </w:rPr>
        <w:t xml:space="preserve"> на момент </w:t>
      </w:r>
      <w:proofErr w:type="spellStart"/>
      <w:r w:rsidR="002C542A" w:rsidRPr="002C542A">
        <w:rPr>
          <w:rFonts w:ascii="Times New Roman" w:hAnsi="Times New Roman"/>
          <w:color w:val="000000"/>
          <w:sz w:val="20"/>
          <w:szCs w:val="20"/>
          <w:shd w:val="solid" w:color="FFFFFF" w:fill="FFFFFF"/>
          <w:lang w:eastAsia="en-US"/>
        </w:rPr>
        <w:t>оприлюднення</w:t>
      </w:r>
      <w:proofErr w:type="spellEnd"/>
      <w:r w:rsidR="002C542A" w:rsidRPr="002C542A">
        <w:rPr>
          <w:rFonts w:ascii="Times New Roman" w:hAnsi="Times New Roman"/>
          <w:color w:val="000000"/>
          <w:sz w:val="20"/>
          <w:szCs w:val="20"/>
          <w:shd w:val="solid" w:color="FFFFFF" w:fill="FFFFFF"/>
          <w:lang w:eastAsia="en-US"/>
        </w:rPr>
        <w:t xml:space="preserve"> </w:t>
      </w:r>
      <w:proofErr w:type="spellStart"/>
      <w:r w:rsidR="002C542A" w:rsidRPr="002C542A">
        <w:rPr>
          <w:rFonts w:ascii="Times New Roman" w:hAnsi="Times New Roman"/>
          <w:color w:val="000000"/>
          <w:sz w:val="20"/>
          <w:szCs w:val="20"/>
          <w:shd w:val="solid" w:color="FFFFFF" w:fill="FFFFFF"/>
          <w:lang w:eastAsia="en-US"/>
        </w:rPr>
        <w:t>оголошення</w:t>
      </w:r>
      <w:proofErr w:type="spellEnd"/>
      <w:r w:rsidR="002C542A" w:rsidRPr="002C542A">
        <w:rPr>
          <w:rFonts w:ascii="Times New Roman" w:hAnsi="Times New Roman"/>
          <w:color w:val="000000"/>
          <w:sz w:val="20"/>
          <w:szCs w:val="20"/>
          <w:shd w:val="solid" w:color="FFFFFF" w:fill="FFFFFF"/>
          <w:lang w:eastAsia="en-US"/>
        </w:rPr>
        <w:t xml:space="preserve"> про </w:t>
      </w:r>
      <w:proofErr w:type="spellStart"/>
      <w:r w:rsidR="002C542A" w:rsidRPr="002C542A">
        <w:rPr>
          <w:rFonts w:ascii="Times New Roman" w:hAnsi="Times New Roman"/>
          <w:color w:val="000000"/>
          <w:sz w:val="20"/>
          <w:szCs w:val="20"/>
          <w:shd w:val="solid" w:color="FFFFFF" w:fill="FFFFFF"/>
          <w:lang w:eastAsia="en-US"/>
        </w:rPr>
        <w:t>проведення</w:t>
      </w:r>
      <w:proofErr w:type="spellEnd"/>
      <w:r w:rsidR="002C542A" w:rsidRPr="002C542A">
        <w:rPr>
          <w:rFonts w:ascii="Times New Roman" w:hAnsi="Times New Roman"/>
          <w:color w:val="000000"/>
          <w:sz w:val="20"/>
          <w:szCs w:val="20"/>
          <w:shd w:val="solid" w:color="FFFFFF" w:fill="FFFFFF"/>
          <w:lang w:eastAsia="en-US"/>
        </w:rPr>
        <w:t xml:space="preserve"> </w:t>
      </w:r>
      <w:proofErr w:type="spellStart"/>
      <w:r w:rsidR="002C542A" w:rsidRPr="002C542A">
        <w:rPr>
          <w:rFonts w:ascii="Times New Roman" w:hAnsi="Times New Roman"/>
          <w:color w:val="000000"/>
          <w:sz w:val="20"/>
          <w:szCs w:val="20"/>
          <w:shd w:val="solid" w:color="FFFFFF" w:fill="FFFFFF"/>
          <w:lang w:eastAsia="en-US"/>
        </w:rPr>
        <w:t>відкритих</w:t>
      </w:r>
      <w:proofErr w:type="spellEnd"/>
      <w:r w:rsidR="002C542A" w:rsidRPr="002C542A">
        <w:rPr>
          <w:rFonts w:ascii="Times New Roman" w:hAnsi="Times New Roman"/>
          <w:color w:val="000000"/>
          <w:sz w:val="20"/>
          <w:szCs w:val="20"/>
          <w:shd w:val="solid" w:color="FFFFFF" w:fill="FFFFFF"/>
          <w:lang w:eastAsia="en-US"/>
        </w:rPr>
        <w:t xml:space="preserve"> </w:t>
      </w:r>
      <w:proofErr w:type="spellStart"/>
      <w:r w:rsidR="002C542A" w:rsidRPr="002C542A">
        <w:rPr>
          <w:rFonts w:ascii="Times New Roman" w:hAnsi="Times New Roman"/>
          <w:color w:val="000000"/>
          <w:sz w:val="20"/>
          <w:szCs w:val="20"/>
          <w:shd w:val="solid" w:color="FFFFFF" w:fill="FFFFFF"/>
          <w:lang w:eastAsia="en-US"/>
        </w:rPr>
        <w:t>торгів</w:t>
      </w:r>
      <w:proofErr w:type="spellEnd"/>
      <w:r w:rsidR="002C542A" w:rsidRPr="002C542A">
        <w:rPr>
          <w:rFonts w:ascii="Times New Roman" w:hAnsi="Times New Roman"/>
          <w:color w:val="000000"/>
          <w:sz w:val="20"/>
          <w:szCs w:val="20"/>
          <w:shd w:val="solid" w:color="FFFFFF" w:fill="FFFFFF"/>
          <w:lang w:val="uk-UA" w:eastAsia="en-US"/>
        </w:rPr>
        <w:t>.</w:t>
      </w:r>
    </w:p>
    <w:bookmarkEnd w:id="28"/>
    <w:p w14:paraId="2956F04E" w14:textId="77777777" w:rsidR="002E7E1E" w:rsidRPr="007C2185" w:rsidRDefault="002E7E1E" w:rsidP="00930692">
      <w:pPr>
        <w:ind w:left="7380" w:right="196"/>
        <w:jc w:val="right"/>
        <w:rPr>
          <w:rFonts w:ascii="Times New Roman" w:hAnsi="Times New Roman" w:cs="Times New Roman"/>
          <w:b/>
          <w:bCs/>
          <w:sz w:val="24"/>
          <w:szCs w:val="24"/>
          <w:lang w:val="uk-UA"/>
        </w:rPr>
      </w:pPr>
    </w:p>
    <w:p w14:paraId="074D99F6" w14:textId="77777777" w:rsidR="002E7E1E" w:rsidRPr="007C2185" w:rsidRDefault="002E7E1E" w:rsidP="00930692">
      <w:pPr>
        <w:ind w:left="7380" w:right="196"/>
        <w:jc w:val="right"/>
        <w:rPr>
          <w:rFonts w:ascii="Times New Roman" w:hAnsi="Times New Roman" w:cs="Times New Roman"/>
          <w:b/>
          <w:bCs/>
          <w:sz w:val="24"/>
          <w:szCs w:val="24"/>
          <w:lang w:val="uk-UA"/>
        </w:rPr>
      </w:pPr>
    </w:p>
    <w:p w14:paraId="471819A1" w14:textId="77777777" w:rsidR="002E7E1E" w:rsidRPr="007C2185" w:rsidRDefault="002E7E1E" w:rsidP="00930692">
      <w:pPr>
        <w:ind w:left="7380" w:right="196"/>
        <w:jc w:val="right"/>
        <w:rPr>
          <w:rFonts w:ascii="Times New Roman" w:hAnsi="Times New Roman" w:cs="Times New Roman"/>
          <w:b/>
          <w:bCs/>
          <w:sz w:val="24"/>
          <w:szCs w:val="24"/>
          <w:lang w:val="uk-UA"/>
        </w:rPr>
      </w:pPr>
    </w:p>
    <w:p w14:paraId="029C163A" w14:textId="77777777" w:rsidR="002E7E1E" w:rsidRPr="007C2185" w:rsidRDefault="002E7E1E" w:rsidP="00930692">
      <w:pPr>
        <w:ind w:left="7380" w:right="196"/>
        <w:jc w:val="right"/>
        <w:rPr>
          <w:rFonts w:ascii="Times New Roman" w:hAnsi="Times New Roman" w:cs="Times New Roman"/>
          <w:b/>
          <w:bCs/>
          <w:sz w:val="24"/>
          <w:szCs w:val="24"/>
          <w:lang w:val="uk-UA"/>
        </w:rPr>
      </w:pPr>
    </w:p>
    <w:p w14:paraId="390D4F4A" w14:textId="77777777" w:rsidR="002E7E1E" w:rsidRDefault="002E7E1E" w:rsidP="00930692">
      <w:pPr>
        <w:ind w:left="7380" w:right="196"/>
        <w:jc w:val="right"/>
        <w:rPr>
          <w:rFonts w:ascii="Times New Roman" w:hAnsi="Times New Roman" w:cs="Times New Roman"/>
          <w:b/>
          <w:bCs/>
          <w:sz w:val="24"/>
          <w:szCs w:val="24"/>
          <w:lang w:val="uk-UA"/>
        </w:rPr>
      </w:pPr>
    </w:p>
    <w:p w14:paraId="4EA7A7C5" w14:textId="77777777" w:rsidR="00B36A38" w:rsidRDefault="00B36A38" w:rsidP="00930692">
      <w:pPr>
        <w:ind w:left="7380" w:right="196"/>
        <w:jc w:val="right"/>
        <w:rPr>
          <w:rFonts w:ascii="Times New Roman" w:hAnsi="Times New Roman" w:cs="Times New Roman"/>
          <w:b/>
          <w:bCs/>
          <w:sz w:val="24"/>
          <w:szCs w:val="24"/>
          <w:lang w:val="uk-UA"/>
        </w:rPr>
      </w:pPr>
    </w:p>
    <w:p w14:paraId="10DC11E7" w14:textId="77777777" w:rsidR="00B36A38" w:rsidRDefault="00B36A38" w:rsidP="00930692">
      <w:pPr>
        <w:ind w:left="7380" w:right="196"/>
        <w:jc w:val="right"/>
        <w:rPr>
          <w:rFonts w:ascii="Times New Roman" w:hAnsi="Times New Roman" w:cs="Times New Roman"/>
          <w:b/>
          <w:bCs/>
          <w:sz w:val="24"/>
          <w:szCs w:val="24"/>
          <w:lang w:val="uk-UA"/>
        </w:rPr>
      </w:pPr>
    </w:p>
    <w:p w14:paraId="65A77C85" w14:textId="77777777" w:rsidR="006A0A62" w:rsidRDefault="006A0A62" w:rsidP="00930692">
      <w:pPr>
        <w:ind w:left="7380" w:right="196"/>
        <w:jc w:val="right"/>
        <w:rPr>
          <w:rFonts w:ascii="Times New Roman" w:hAnsi="Times New Roman" w:cs="Times New Roman"/>
          <w:b/>
          <w:bCs/>
          <w:sz w:val="24"/>
          <w:szCs w:val="24"/>
          <w:lang w:val="uk-UA"/>
        </w:rPr>
      </w:pPr>
    </w:p>
    <w:p w14:paraId="6560DD98" w14:textId="77777777" w:rsidR="006A0A62" w:rsidRDefault="006A0A62" w:rsidP="00930692">
      <w:pPr>
        <w:ind w:left="7380" w:right="196"/>
        <w:jc w:val="right"/>
        <w:rPr>
          <w:rFonts w:ascii="Times New Roman" w:hAnsi="Times New Roman" w:cs="Times New Roman"/>
          <w:b/>
          <w:bCs/>
          <w:sz w:val="24"/>
          <w:szCs w:val="24"/>
          <w:lang w:val="uk-UA"/>
        </w:rPr>
      </w:pPr>
    </w:p>
    <w:p w14:paraId="502203E8" w14:textId="77777777" w:rsidR="006A0A62" w:rsidRDefault="006A0A62" w:rsidP="00930692">
      <w:pPr>
        <w:ind w:left="7380" w:right="196"/>
        <w:jc w:val="right"/>
        <w:rPr>
          <w:rFonts w:ascii="Times New Roman" w:hAnsi="Times New Roman" w:cs="Times New Roman"/>
          <w:b/>
          <w:bCs/>
          <w:sz w:val="24"/>
          <w:szCs w:val="24"/>
          <w:lang w:val="uk-UA"/>
        </w:rPr>
      </w:pPr>
    </w:p>
    <w:p w14:paraId="43FCC681" w14:textId="77777777" w:rsidR="006A0A62" w:rsidRDefault="006A0A62" w:rsidP="00930692">
      <w:pPr>
        <w:ind w:left="7380" w:right="196"/>
        <w:jc w:val="right"/>
        <w:rPr>
          <w:rFonts w:ascii="Times New Roman" w:hAnsi="Times New Roman" w:cs="Times New Roman"/>
          <w:b/>
          <w:bCs/>
          <w:sz w:val="24"/>
          <w:szCs w:val="24"/>
          <w:lang w:val="uk-UA"/>
        </w:rPr>
      </w:pPr>
    </w:p>
    <w:p w14:paraId="535819EE" w14:textId="77777777" w:rsidR="006A0A62" w:rsidRDefault="006A0A62" w:rsidP="00930692">
      <w:pPr>
        <w:ind w:left="7380" w:right="196"/>
        <w:jc w:val="right"/>
        <w:rPr>
          <w:rFonts w:ascii="Times New Roman" w:hAnsi="Times New Roman" w:cs="Times New Roman"/>
          <w:b/>
          <w:bCs/>
          <w:sz w:val="24"/>
          <w:szCs w:val="24"/>
          <w:lang w:val="uk-UA"/>
        </w:rPr>
      </w:pPr>
    </w:p>
    <w:p w14:paraId="75E79BD8" w14:textId="77777777" w:rsidR="006A0A62" w:rsidRDefault="006A0A62" w:rsidP="00930692">
      <w:pPr>
        <w:ind w:left="7380" w:right="196"/>
        <w:jc w:val="right"/>
        <w:rPr>
          <w:rFonts w:ascii="Times New Roman" w:hAnsi="Times New Roman" w:cs="Times New Roman"/>
          <w:b/>
          <w:bCs/>
          <w:sz w:val="24"/>
          <w:szCs w:val="24"/>
          <w:lang w:val="uk-UA"/>
        </w:rPr>
      </w:pPr>
    </w:p>
    <w:p w14:paraId="5152AC3F" w14:textId="77777777" w:rsidR="006A0A62" w:rsidRDefault="006A0A62" w:rsidP="00930692">
      <w:pPr>
        <w:ind w:left="7380" w:right="196"/>
        <w:jc w:val="right"/>
        <w:rPr>
          <w:rFonts w:ascii="Times New Roman" w:hAnsi="Times New Roman" w:cs="Times New Roman"/>
          <w:b/>
          <w:bCs/>
          <w:sz w:val="24"/>
          <w:szCs w:val="24"/>
          <w:lang w:val="uk-UA"/>
        </w:rPr>
      </w:pPr>
    </w:p>
    <w:p w14:paraId="6BA6D39C" w14:textId="77777777" w:rsidR="006A0A62" w:rsidRDefault="006A0A62" w:rsidP="00930692">
      <w:pPr>
        <w:ind w:left="7380" w:right="196"/>
        <w:jc w:val="right"/>
        <w:rPr>
          <w:rFonts w:ascii="Times New Roman" w:hAnsi="Times New Roman" w:cs="Times New Roman"/>
          <w:b/>
          <w:bCs/>
          <w:sz w:val="24"/>
          <w:szCs w:val="24"/>
          <w:lang w:val="uk-UA"/>
        </w:rPr>
      </w:pPr>
    </w:p>
    <w:p w14:paraId="7A1108FF" w14:textId="77777777" w:rsidR="006A0A62" w:rsidRDefault="006A0A62" w:rsidP="00930692">
      <w:pPr>
        <w:ind w:left="7380" w:right="196"/>
        <w:jc w:val="right"/>
        <w:rPr>
          <w:rFonts w:ascii="Times New Roman" w:hAnsi="Times New Roman" w:cs="Times New Roman"/>
          <w:b/>
          <w:bCs/>
          <w:sz w:val="24"/>
          <w:szCs w:val="24"/>
          <w:lang w:val="uk-UA"/>
        </w:rPr>
      </w:pPr>
    </w:p>
    <w:p w14:paraId="7A930C41" w14:textId="77777777" w:rsidR="001C7DE2" w:rsidRDefault="001C7DE2" w:rsidP="00930692">
      <w:pPr>
        <w:ind w:left="7380" w:right="196"/>
        <w:jc w:val="right"/>
        <w:rPr>
          <w:rFonts w:ascii="Times New Roman" w:hAnsi="Times New Roman" w:cs="Times New Roman"/>
          <w:b/>
          <w:bCs/>
          <w:sz w:val="24"/>
          <w:szCs w:val="24"/>
          <w:lang w:val="uk-UA"/>
        </w:rPr>
      </w:pPr>
    </w:p>
    <w:p w14:paraId="764A0FEC" w14:textId="77777777" w:rsidR="001C7DE2" w:rsidRDefault="001C7DE2" w:rsidP="00930692">
      <w:pPr>
        <w:ind w:left="7380" w:right="196"/>
        <w:jc w:val="right"/>
        <w:rPr>
          <w:rFonts w:ascii="Times New Roman" w:hAnsi="Times New Roman" w:cs="Times New Roman"/>
          <w:b/>
          <w:bCs/>
          <w:sz w:val="24"/>
          <w:szCs w:val="24"/>
          <w:lang w:val="uk-UA"/>
        </w:rPr>
      </w:pPr>
    </w:p>
    <w:p w14:paraId="1251C9BF" w14:textId="77777777" w:rsidR="001C7DE2" w:rsidRDefault="001C7DE2" w:rsidP="00930692">
      <w:pPr>
        <w:ind w:left="7380" w:right="196"/>
        <w:jc w:val="right"/>
        <w:rPr>
          <w:rFonts w:ascii="Times New Roman" w:hAnsi="Times New Roman" w:cs="Times New Roman"/>
          <w:b/>
          <w:bCs/>
          <w:sz w:val="24"/>
          <w:szCs w:val="24"/>
          <w:lang w:val="uk-UA"/>
        </w:rPr>
      </w:pPr>
    </w:p>
    <w:p w14:paraId="66B56559" w14:textId="77777777" w:rsidR="001C7DE2" w:rsidRDefault="001C7DE2" w:rsidP="00930692">
      <w:pPr>
        <w:ind w:left="7380" w:right="196"/>
        <w:jc w:val="right"/>
        <w:rPr>
          <w:rFonts w:ascii="Times New Roman" w:hAnsi="Times New Roman" w:cs="Times New Roman"/>
          <w:b/>
          <w:bCs/>
          <w:sz w:val="24"/>
          <w:szCs w:val="24"/>
          <w:lang w:val="uk-UA"/>
        </w:rPr>
      </w:pPr>
    </w:p>
    <w:p w14:paraId="57FDF3AD" w14:textId="77777777" w:rsidR="001C7DE2" w:rsidRDefault="001C7DE2" w:rsidP="00930692">
      <w:pPr>
        <w:ind w:left="7380" w:right="196"/>
        <w:jc w:val="right"/>
        <w:rPr>
          <w:rFonts w:ascii="Times New Roman" w:hAnsi="Times New Roman" w:cs="Times New Roman"/>
          <w:b/>
          <w:bCs/>
          <w:sz w:val="24"/>
          <w:szCs w:val="24"/>
          <w:lang w:val="uk-UA"/>
        </w:rPr>
      </w:pPr>
    </w:p>
    <w:p w14:paraId="447A26B6" w14:textId="77777777" w:rsidR="001C7DE2" w:rsidRDefault="001C7DE2" w:rsidP="00930692">
      <w:pPr>
        <w:ind w:left="7380" w:right="196"/>
        <w:jc w:val="right"/>
        <w:rPr>
          <w:rFonts w:ascii="Times New Roman" w:hAnsi="Times New Roman" w:cs="Times New Roman"/>
          <w:b/>
          <w:bCs/>
          <w:sz w:val="24"/>
          <w:szCs w:val="24"/>
          <w:lang w:val="uk-UA"/>
        </w:rPr>
      </w:pPr>
    </w:p>
    <w:p w14:paraId="1D2BFF6B" w14:textId="77777777" w:rsidR="001C7DE2" w:rsidRDefault="001C7DE2" w:rsidP="00930692">
      <w:pPr>
        <w:ind w:left="7380" w:right="196"/>
        <w:jc w:val="right"/>
        <w:rPr>
          <w:rFonts w:ascii="Times New Roman" w:hAnsi="Times New Roman" w:cs="Times New Roman"/>
          <w:b/>
          <w:bCs/>
          <w:sz w:val="24"/>
          <w:szCs w:val="24"/>
          <w:lang w:val="uk-UA"/>
        </w:rPr>
      </w:pPr>
    </w:p>
    <w:p w14:paraId="3BF2638B" w14:textId="77777777" w:rsidR="001C7DE2" w:rsidRDefault="001C7DE2" w:rsidP="00930692">
      <w:pPr>
        <w:ind w:left="7380" w:right="196"/>
        <w:jc w:val="right"/>
        <w:rPr>
          <w:rFonts w:ascii="Times New Roman" w:hAnsi="Times New Roman" w:cs="Times New Roman"/>
          <w:b/>
          <w:bCs/>
          <w:sz w:val="24"/>
          <w:szCs w:val="24"/>
          <w:lang w:val="uk-UA"/>
        </w:rPr>
      </w:pPr>
    </w:p>
    <w:p w14:paraId="5CE1A3C3" w14:textId="77777777" w:rsidR="001C7DE2" w:rsidRDefault="001C7DE2" w:rsidP="00930692">
      <w:pPr>
        <w:ind w:left="7380" w:right="196"/>
        <w:jc w:val="right"/>
        <w:rPr>
          <w:rFonts w:ascii="Times New Roman" w:hAnsi="Times New Roman" w:cs="Times New Roman"/>
          <w:b/>
          <w:bCs/>
          <w:sz w:val="24"/>
          <w:szCs w:val="24"/>
          <w:lang w:val="uk-UA"/>
        </w:rPr>
      </w:pPr>
    </w:p>
    <w:p w14:paraId="575448A1" w14:textId="77777777" w:rsidR="001C7DE2" w:rsidRDefault="001C7DE2" w:rsidP="00930692">
      <w:pPr>
        <w:ind w:left="7380" w:right="196"/>
        <w:jc w:val="right"/>
        <w:rPr>
          <w:rFonts w:ascii="Times New Roman" w:hAnsi="Times New Roman" w:cs="Times New Roman"/>
          <w:b/>
          <w:bCs/>
          <w:sz w:val="24"/>
          <w:szCs w:val="24"/>
          <w:lang w:val="uk-UA"/>
        </w:rPr>
      </w:pPr>
    </w:p>
    <w:p w14:paraId="57732BB1" w14:textId="77777777" w:rsidR="001C7DE2" w:rsidRDefault="001C7DE2" w:rsidP="00930692">
      <w:pPr>
        <w:ind w:left="7380" w:right="196"/>
        <w:jc w:val="right"/>
        <w:rPr>
          <w:rFonts w:ascii="Times New Roman" w:hAnsi="Times New Roman" w:cs="Times New Roman"/>
          <w:b/>
          <w:bCs/>
          <w:sz w:val="24"/>
          <w:szCs w:val="24"/>
          <w:lang w:val="uk-UA"/>
        </w:rPr>
      </w:pPr>
    </w:p>
    <w:p w14:paraId="78601205" w14:textId="77777777" w:rsidR="001C7DE2" w:rsidRDefault="001C7DE2" w:rsidP="00930692">
      <w:pPr>
        <w:ind w:left="7380" w:right="196"/>
        <w:jc w:val="right"/>
        <w:rPr>
          <w:rFonts w:ascii="Times New Roman" w:hAnsi="Times New Roman" w:cs="Times New Roman"/>
          <w:b/>
          <w:bCs/>
          <w:sz w:val="24"/>
          <w:szCs w:val="24"/>
          <w:lang w:val="uk-UA"/>
        </w:rPr>
      </w:pPr>
    </w:p>
    <w:p w14:paraId="18A0392A" w14:textId="77777777" w:rsidR="001C7DE2" w:rsidRDefault="001C7DE2" w:rsidP="00930692">
      <w:pPr>
        <w:ind w:left="7380" w:right="196"/>
        <w:jc w:val="right"/>
        <w:rPr>
          <w:rFonts w:ascii="Times New Roman" w:hAnsi="Times New Roman" w:cs="Times New Roman"/>
          <w:b/>
          <w:bCs/>
          <w:sz w:val="24"/>
          <w:szCs w:val="24"/>
          <w:lang w:val="uk-UA"/>
        </w:rPr>
      </w:pPr>
    </w:p>
    <w:p w14:paraId="55BDB0BC" w14:textId="77777777" w:rsidR="001C7DE2" w:rsidRDefault="001C7DE2" w:rsidP="00930692">
      <w:pPr>
        <w:ind w:left="7380" w:right="196"/>
        <w:jc w:val="right"/>
        <w:rPr>
          <w:rFonts w:ascii="Times New Roman" w:hAnsi="Times New Roman" w:cs="Times New Roman"/>
          <w:b/>
          <w:bCs/>
          <w:sz w:val="24"/>
          <w:szCs w:val="24"/>
          <w:lang w:val="uk-UA"/>
        </w:rPr>
      </w:pPr>
    </w:p>
    <w:p w14:paraId="69320A24" w14:textId="77777777" w:rsidR="001C7DE2" w:rsidRDefault="001C7DE2" w:rsidP="00930692">
      <w:pPr>
        <w:ind w:left="7380" w:right="196"/>
        <w:jc w:val="right"/>
        <w:rPr>
          <w:rFonts w:ascii="Times New Roman" w:hAnsi="Times New Roman" w:cs="Times New Roman"/>
          <w:b/>
          <w:bCs/>
          <w:sz w:val="24"/>
          <w:szCs w:val="24"/>
          <w:lang w:val="uk-UA"/>
        </w:rPr>
      </w:pPr>
    </w:p>
    <w:p w14:paraId="3FBBEBDB" w14:textId="77777777" w:rsidR="001C7DE2" w:rsidRDefault="001C7DE2" w:rsidP="00930692">
      <w:pPr>
        <w:ind w:left="7380" w:right="196"/>
        <w:jc w:val="right"/>
        <w:rPr>
          <w:rFonts w:ascii="Times New Roman" w:hAnsi="Times New Roman" w:cs="Times New Roman"/>
          <w:b/>
          <w:bCs/>
          <w:sz w:val="24"/>
          <w:szCs w:val="24"/>
          <w:lang w:val="uk-UA"/>
        </w:rPr>
      </w:pPr>
    </w:p>
    <w:p w14:paraId="2754162A" w14:textId="77777777" w:rsidR="001C7DE2" w:rsidRDefault="001C7DE2" w:rsidP="00930692">
      <w:pPr>
        <w:ind w:left="7380" w:right="196"/>
        <w:jc w:val="right"/>
        <w:rPr>
          <w:rFonts w:ascii="Times New Roman" w:hAnsi="Times New Roman" w:cs="Times New Roman"/>
          <w:b/>
          <w:bCs/>
          <w:sz w:val="24"/>
          <w:szCs w:val="24"/>
          <w:lang w:val="uk-UA"/>
        </w:rPr>
      </w:pPr>
    </w:p>
    <w:p w14:paraId="5FE3086C" w14:textId="77777777" w:rsidR="00125B5E" w:rsidRDefault="00125B5E" w:rsidP="00930692">
      <w:pPr>
        <w:ind w:left="7380" w:right="196"/>
        <w:jc w:val="right"/>
        <w:rPr>
          <w:rFonts w:ascii="Times New Roman" w:hAnsi="Times New Roman" w:cs="Times New Roman"/>
          <w:b/>
          <w:bCs/>
          <w:sz w:val="24"/>
          <w:szCs w:val="24"/>
          <w:lang w:val="uk-UA"/>
        </w:rPr>
      </w:pPr>
    </w:p>
    <w:p w14:paraId="23C6F5CC" w14:textId="0283632E" w:rsidR="00FD7962" w:rsidRDefault="00FD7962">
      <w:pPr>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p>
    <w:p w14:paraId="2C83EAE8" w14:textId="77777777" w:rsidR="000300A4" w:rsidRPr="007C2185" w:rsidRDefault="000300A4" w:rsidP="00930692">
      <w:pPr>
        <w:ind w:left="7380" w:right="196"/>
        <w:jc w:val="right"/>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lastRenderedPageBreak/>
        <w:t>ДОДАТОК 3</w:t>
      </w:r>
    </w:p>
    <w:p w14:paraId="5BD785BF" w14:textId="77777777" w:rsidR="000300A4" w:rsidRPr="007C2185" w:rsidRDefault="000300A4" w:rsidP="00930692">
      <w:pPr>
        <w:ind w:left="7380" w:right="196"/>
        <w:jc w:val="right"/>
        <w:rPr>
          <w:rFonts w:ascii="Times New Roman" w:hAnsi="Times New Roman" w:cs="Times New Roman"/>
          <w:b/>
          <w:bCs/>
          <w:sz w:val="24"/>
          <w:szCs w:val="24"/>
          <w:lang w:val="uk-UA"/>
        </w:rPr>
      </w:pPr>
    </w:p>
    <w:p w14:paraId="7632C474" w14:textId="77777777" w:rsidR="000300A4" w:rsidRPr="007C2185" w:rsidRDefault="000300A4" w:rsidP="00930692">
      <w:pPr>
        <w:ind w:left="180" w:right="196"/>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Форма „Тендерна пропозиція" подається у вигляді, наведеному нижче.</w:t>
      </w:r>
    </w:p>
    <w:p w14:paraId="14A78EB4" w14:textId="77777777" w:rsidR="000300A4" w:rsidRPr="007C2185" w:rsidRDefault="000300A4" w:rsidP="00930692">
      <w:pPr>
        <w:ind w:left="180" w:right="196"/>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Учасник не повинен відступати від даної форми.</w:t>
      </w:r>
    </w:p>
    <w:p w14:paraId="7B1A4CE7" w14:textId="77777777" w:rsidR="000300A4" w:rsidRPr="007C2185" w:rsidRDefault="000300A4" w:rsidP="00930692">
      <w:pPr>
        <w:ind w:left="7380" w:right="196"/>
        <w:jc w:val="right"/>
        <w:rPr>
          <w:rFonts w:ascii="Times New Roman" w:hAnsi="Times New Roman" w:cs="Times New Roman"/>
          <w:b/>
          <w:bCs/>
          <w:sz w:val="24"/>
          <w:szCs w:val="24"/>
          <w:lang w:val="uk-UA"/>
        </w:rPr>
      </w:pPr>
    </w:p>
    <w:p w14:paraId="3B053EFE" w14:textId="77777777" w:rsidR="000300A4" w:rsidRPr="007C2185" w:rsidRDefault="000300A4" w:rsidP="00930692">
      <w:pPr>
        <w:ind w:hanging="720"/>
        <w:jc w:val="center"/>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ФОРМА " ТЕНДЕРНА ПРОПОЗИЦІЯ"</w:t>
      </w:r>
    </w:p>
    <w:p w14:paraId="534E6087" w14:textId="77777777" w:rsidR="000300A4" w:rsidRPr="007C2185" w:rsidRDefault="000300A4" w:rsidP="00930692">
      <w:pPr>
        <w:ind w:hanging="720"/>
        <w:jc w:val="center"/>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(форма, яка подається Учасником на фірмовому бланку в разі наявності)</w:t>
      </w:r>
    </w:p>
    <w:p w14:paraId="00D9F51C" w14:textId="77777777" w:rsidR="000300A4" w:rsidRPr="007C2185" w:rsidRDefault="000300A4" w:rsidP="00930692">
      <w:pPr>
        <w:ind w:right="196" w:firstLine="720"/>
        <w:jc w:val="both"/>
        <w:rPr>
          <w:rFonts w:ascii="Times New Roman" w:hAnsi="Times New Roman" w:cs="Times New Roman"/>
          <w:sz w:val="24"/>
          <w:szCs w:val="24"/>
          <w:lang w:val="uk-UA"/>
        </w:rPr>
      </w:pPr>
    </w:p>
    <w:p w14:paraId="449CF363" w14:textId="6399830E" w:rsidR="000300A4" w:rsidRPr="007C2185" w:rsidRDefault="000300A4" w:rsidP="00472B90">
      <w:pPr>
        <w:tabs>
          <w:tab w:val="left" w:pos="0"/>
          <w:tab w:val="center" w:pos="4153"/>
          <w:tab w:val="right" w:pos="8306"/>
        </w:tabs>
        <w:jc w:val="both"/>
        <w:rPr>
          <w:rFonts w:ascii="Times New Roman" w:hAnsi="Times New Roman" w:cs="Times New Roman"/>
          <w:sz w:val="24"/>
          <w:szCs w:val="24"/>
          <w:lang w:val="uk-UA"/>
        </w:rPr>
      </w:pPr>
      <w:r w:rsidRPr="001C7DE2">
        <w:rPr>
          <w:rFonts w:ascii="Times New Roman" w:hAnsi="Times New Roman" w:cs="Times New Roman"/>
          <w:sz w:val="24"/>
          <w:szCs w:val="24"/>
          <w:lang w:val="uk-UA"/>
        </w:rPr>
        <w:t xml:space="preserve">Ми, (назва Учасника), надаємо свою тендерну пропозицію на закупівлю </w:t>
      </w:r>
      <w:r w:rsidR="00DC6273" w:rsidRPr="00DC6273">
        <w:rPr>
          <w:rFonts w:ascii="Times New Roman" w:hAnsi="Times New Roman" w:cs="Times New Roman"/>
          <w:b/>
          <w:bCs/>
          <w:sz w:val="24"/>
          <w:szCs w:val="24"/>
          <w:lang w:val="uk-UA"/>
        </w:rPr>
        <w:t>Утилізація сміття та поводження зі сміттям</w:t>
      </w:r>
      <w:r w:rsidR="00DC6273" w:rsidRPr="00DC6273">
        <w:rPr>
          <w:rFonts w:ascii="Times New Roman" w:hAnsi="Times New Roman" w:cs="Times New Roman"/>
          <w:b/>
          <w:bCs/>
          <w:color w:val="121212"/>
          <w:sz w:val="24"/>
          <w:szCs w:val="24"/>
          <w:lang w:val="uk-UA"/>
        </w:rPr>
        <w:t xml:space="preserve"> (</w:t>
      </w:r>
      <w:r w:rsidR="00DC6273" w:rsidRPr="00DC6273">
        <w:rPr>
          <w:rFonts w:ascii="Times New Roman" w:hAnsi="Times New Roman" w:cs="Times New Roman"/>
          <w:b/>
          <w:sz w:val="24"/>
          <w:szCs w:val="24"/>
          <w:lang w:val="uk-UA"/>
        </w:rPr>
        <w:t>Послуги з ліквідації стихійних сміттєзвалищ</w:t>
      </w:r>
      <w:r w:rsidR="00DC6273" w:rsidRPr="00DC6273">
        <w:rPr>
          <w:rFonts w:ascii="Times New Roman" w:hAnsi="Times New Roman" w:cs="Times New Roman"/>
          <w:b/>
          <w:bCs/>
          <w:color w:val="121212"/>
          <w:sz w:val="24"/>
          <w:szCs w:val="24"/>
          <w:lang w:val="uk-UA"/>
        </w:rPr>
        <w:t>) (90510000-5) (ДК 021:2015)</w:t>
      </w:r>
      <w:r w:rsidR="00C3231E">
        <w:rPr>
          <w:rFonts w:ascii="Times New Roman" w:hAnsi="Times New Roman" w:cs="Times New Roman"/>
          <w:b/>
          <w:sz w:val="24"/>
          <w:szCs w:val="24"/>
          <w:lang w:val="uk-UA"/>
        </w:rPr>
        <w:t xml:space="preserve"> </w:t>
      </w:r>
      <w:r w:rsidRPr="007C2185">
        <w:rPr>
          <w:rFonts w:ascii="Times New Roman" w:hAnsi="Times New Roman" w:cs="Times New Roman"/>
          <w:sz w:val="24"/>
          <w:szCs w:val="24"/>
          <w:lang w:val="uk-UA"/>
        </w:rPr>
        <w:t>згідно з технічним завданням та іншими вимогами Замовника торгів.</w:t>
      </w:r>
    </w:p>
    <w:p w14:paraId="5431E9FE" w14:textId="4B29AD58" w:rsidR="000300A4" w:rsidRDefault="000300A4" w:rsidP="00930692">
      <w:pPr>
        <w:tabs>
          <w:tab w:val="left" w:pos="0"/>
          <w:tab w:val="center" w:pos="4153"/>
          <w:tab w:val="right" w:pos="8306"/>
        </w:tabs>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ab/>
        <w:t xml:space="preserve">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w:t>
      </w:r>
    </w:p>
    <w:p w14:paraId="18EBD998" w14:textId="77777777" w:rsidR="00D45A27" w:rsidRPr="007C2185" w:rsidRDefault="00D45A27" w:rsidP="00930692">
      <w:pPr>
        <w:tabs>
          <w:tab w:val="left" w:pos="0"/>
          <w:tab w:val="center" w:pos="4153"/>
          <w:tab w:val="right" w:pos="8306"/>
        </w:tabs>
        <w:jc w:val="both"/>
        <w:rPr>
          <w:rFonts w:ascii="Times New Roman" w:hAnsi="Times New Roman" w:cs="Times New Roman"/>
          <w:sz w:val="24"/>
          <w:szCs w:val="24"/>
          <w:lang w:val="uk-UA"/>
        </w:rPr>
      </w:pPr>
    </w:p>
    <w:tbl>
      <w:tblPr>
        <w:tblW w:w="903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1"/>
        <w:gridCol w:w="2304"/>
        <w:gridCol w:w="2160"/>
        <w:gridCol w:w="720"/>
        <w:gridCol w:w="1260"/>
        <w:gridCol w:w="1942"/>
      </w:tblGrid>
      <w:tr w:rsidR="00304137" w:rsidRPr="00EF3300" w14:paraId="49F4BE60" w14:textId="77777777" w:rsidTr="00304137">
        <w:trPr>
          <w:jc w:val="center"/>
        </w:trPr>
        <w:tc>
          <w:tcPr>
            <w:tcW w:w="651" w:type="dxa"/>
            <w:tcBorders>
              <w:top w:val="single" w:sz="6" w:space="0" w:color="auto"/>
              <w:left w:val="single" w:sz="6" w:space="0" w:color="auto"/>
              <w:bottom w:val="single" w:sz="6" w:space="0" w:color="auto"/>
              <w:right w:val="single" w:sz="4" w:space="0" w:color="auto"/>
            </w:tcBorders>
          </w:tcPr>
          <w:p w14:paraId="763CAA98" w14:textId="77777777" w:rsidR="00304137" w:rsidRPr="00EF3300" w:rsidRDefault="00304137" w:rsidP="00DC6273">
            <w:pPr>
              <w:jc w:val="center"/>
              <w:rPr>
                <w:rFonts w:ascii="Times New Roman" w:hAnsi="Times New Roman" w:cs="Times New Roman"/>
                <w:b/>
                <w:bCs/>
                <w:sz w:val="20"/>
                <w:szCs w:val="20"/>
                <w:lang w:val="uk-UA"/>
              </w:rPr>
            </w:pPr>
            <w:r w:rsidRPr="00EF3300">
              <w:rPr>
                <w:rFonts w:ascii="Times New Roman" w:hAnsi="Times New Roman" w:cs="Times New Roman"/>
                <w:b/>
                <w:bCs/>
                <w:sz w:val="20"/>
                <w:szCs w:val="20"/>
                <w:lang w:val="uk-UA"/>
              </w:rPr>
              <w:t>№п/п</w:t>
            </w:r>
          </w:p>
          <w:p w14:paraId="10698886" w14:textId="77777777" w:rsidR="00304137" w:rsidRPr="00EF3300" w:rsidRDefault="00304137" w:rsidP="00DC6273">
            <w:pPr>
              <w:jc w:val="center"/>
              <w:rPr>
                <w:rFonts w:ascii="Times New Roman" w:hAnsi="Times New Roman" w:cs="Times New Roman"/>
                <w:b/>
                <w:bCs/>
                <w:lang w:val="uk-UA"/>
              </w:rPr>
            </w:pPr>
          </w:p>
        </w:tc>
        <w:tc>
          <w:tcPr>
            <w:tcW w:w="2304" w:type="dxa"/>
            <w:tcBorders>
              <w:top w:val="single" w:sz="6" w:space="0" w:color="auto"/>
              <w:left w:val="single" w:sz="4" w:space="0" w:color="auto"/>
              <w:bottom w:val="single" w:sz="6" w:space="0" w:color="auto"/>
              <w:right w:val="single" w:sz="4" w:space="0" w:color="auto"/>
            </w:tcBorders>
          </w:tcPr>
          <w:p w14:paraId="3BA74789" w14:textId="77777777" w:rsidR="00304137" w:rsidRPr="00EF3300" w:rsidRDefault="00304137" w:rsidP="00DC6273">
            <w:pPr>
              <w:jc w:val="center"/>
              <w:rPr>
                <w:rFonts w:ascii="Times New Roman" w:hAnsi="Times New Roman" w:cs="Times New Roman"/>
                <w:b/>
                <w:bCs/>
                <w:sz w:val="20"/>
                <w:szCs w:val="20"/>
                <w:lang w:val="uk-UA"/>
              </w:rPr>
            </w:pPr>
            <w:r w:rsidRPr="00EF3300">
              <w:rPr>
                <w:rFonts w:ascii="Times New Roman" w:hAnsi="Times New Roman" w:cs="Times New Roman"/>
                <w:b/>
                <w:bCs/>
                <w:sz w:val="20"/>
                <w:szCs w:val="20"/>
                <w:lang w:val="uk-UA"/>
              </w:rPr>
              <w:t>Найменування</w:t>
            </w:r>
          </w:p>
          <w:p w14:paraId="1B7017DB" w14:textId="77777777" w:rsidR="00304137" w:rsidRPr="00EF3300" w:rsidRDefault="00304137" w:rsidP="00DC6273">
            <w:pPr>
              <w:jc w:val="center"/>
              <w:rPr>
                <w:rFonts w:ascii="Times New Roman" w:hAnsi="Times New Roman" w:cs="Times New Roman"/>
                <w:b/>
                <w:bCs/>
                <w:sz w:val="20"/>
                <w:szCs w:val="20"/>
                <w:lang w:val="uk-UA"/>
              </w:rPr>
            </w:pPr>
            <w:r w:rsidRPr="00EF3300">
              <w:rPr>
                <w:rFonts w:ascii="Times New Roman" w:hAnsi="Times New Roman" w:cs="Times New Roman"/>
                <w:b/>
                <w:bCs/>
                <w:sz w:val="20"/>
                <w:szCs w:val="20"/>
                <w:lang w:val="uk-UA"/>
              </w:rPr>
              <w:t>предмета закупівлі</w:t>
            </w:r>
          </w:p>
        </w:tc>
        <w:tc>
          <w:tcPr>
            <w:tcW w:w="2160" w:type="dxa"/>
            <w:tcBorders>
              <w:top w:val="single" w:sz="6" w:space="0" w:color="auto"/>
              <w:left w:val="single" w:sz="6" w:space="0" w:color="auto"/>
              <w:bottom w:val="single" w:sz="6" w:space="0" w:color="auto"/>
              <w:right w:val="single" w:sz="6" w:space="0" w:color="auto"/>
            </w:tcBorders>
          </w:tcPr>
          <w:p w14:paraId="364FF22B" w14:textId="77777777" w:rsidR="00304137" w:rsidRPr="00EF3300" w:rsidRDefault="00304137" w:rsidP="00DC6273">
            <w:pPr>
              <w:jc w:val="center"/>
              <w:rPr>
                <w:rFonts w:ascii="Times New Roman" w:hAnsi="Times New Roman" w:cs="Times New Roman"/>
                <w:b/>
                <w:bCs/>
                <w:sz w:val="20"/>
                <w:szCs w:val="20"/>
                <w:lang w:val="uk-UA"/>
              </w:rPr>
            </w:pPr>
            <w:r w:rsidRPr="00EF3300">
              <w:rPr>
                <w:rFonts w:ascii="Times New Roman" w:hAnsi="Times New Roman" w:cs="Times New Roman"/>
                <w:b/>
                <w:bCs/>
                <w:sz w:val="20"/>
                <w:szCs w:val="20"/>
                <w:lang w:val="uk-UA"/>
              </w:rPr>
              <w:t>Одиниці виміру</w:t>
            </w:r>
          </w:p>
        </w:tc>
        <w:tc>
          <w:tcPr>
            <w:tcW w:w="720" w:type="dxa"/>
            <w:tcBorders>
              <w:top w:val="single" w:sz="6" w:space="0" w:color="auto"/>
              <w:left w:val="single" w:sz="6" w:space="0" w:color="auto"/>
              <w:bottom w:val="single" w:sz="6" w:space="0" w:color="auto"/>
              <w:right w:val="single" w:sz="4" w:space="0" w:color="auto"/>
            </w:tcBorders>
          </w:tcPr>
          <w:p w14:paraId="340A2BA5" w14:textId="77777777" w:rsidR="00304137" w:rsidRPr="00EF3300" w:rsidRDefault="00304137" w:rsidP="00DC6273">
            <w:pPr>
              <w:jc w:val="center"/>
              <w:rPr>
                <w:rFonts w:ascii="Times New Roman" w:hAnsi="Times New Roman" w:cs="Times New Roman"/>
                <w:b/>
                <w:bCs/>
                <w:sz w:val="20"/>
                <w:szCs w:val="20"/>
                <w:lang w:val="uk-UA"/>
              </w:rPr>
            </w:pPr>
            <w:r w:rsidRPr="00EF3300">
              <w:rPr>
                <w:rFonts w:ascii="Times New Roman" w:hAnsi="Times New Roman" w:cs="Times New Roman"/>
                <w:b/>
                <w:bCs/>
                <w:sz w:val="20"/>
                <w:szCs w:val="20"/>
                <w:lang w:val="uk-UA"/>
              </w:rPr>
              <w:t>Кількість</w:t>
            </w:r>
          </w:p>
        </w:tc>
        <w:tc>
          <w:tcPr>
            <w:tcW w:w="1260" w:type="dxa"/>
            <w:tcBorders>
              <w:top w:val="single" w:sz="6" w:space="0" w:color="auto"/>
              <w:left w:val="single" w:sz="4" w:space="0" w:color="auto"/>
              <w:bottom w:val="single" w:sz="6" w:space="0" w:color="auto"/>
              <w:right w:val="single" w:sz="6" w:space="0" w:color="auto"/>
            </w:tcBorders>
          </w:tcPr>
          <w:p w14:paraId="0539327C" w14:textId="77777777" w:rsidR="00304137" w:rsidRPr="00EF3300" w:rsidRDefault="00304137" w:rsidP="00DC6273">
            <w:pPr>
              <w:jc w:val="center"/>
              <w:rPr>
                <w:rFonts w:ascii="Times New Roman" w:hAnsi="Times New Roman" w:cs="Times New Roman"/>
                <w:b/>
                <w:bCs/>
                <w:sz w:val="20"/>
                <w:szCs w:val="20"/>
                <w:lang w:val="uk-UA"/>
              </w:rPr>
            </w:pPr>
            <w:r w:rsidRPr="00EF3300">
              <w:rPr>
                <w:rFonts w:ascii="Times New Roman" w:hAnsi="Times New Roman" w:cs="Times New Roman"/>
                <w:b/>
                <w:bCs/>
                <w:sz w:val="20"/>
                <w:szCs w:val="20"/>
                <w:lang w:val="uk-UA"/>
              </w:rPr>
              <w:t>Ціна за одиницю</w:t>
            </w:r>
          </w:p>
          <w:p w14:paraId="7E5274D8" w14:textId="77777777" w:rsidR="00304137" w:rsidRPr="00EF3300" w:rsidRDefault="00304137" w:rsidP="00DC6273">
            <w:pPr>
              <w:jc w:val="center"/>
              <w:rPr>
                <w:rFonts w:ascii="Times New Roman" w:hAnsi="Times New Roman" w:cs="Times New Roman"/>
                <w:b/>
                <w:bCs/>
                <w:sz w:val="20"/>
                <w:szCs w:val="20"/>
                <w:lang w:val="uk-UA"/>
              </w:rPr>
            </w:pPr>
            <w:r w:rsidRPr="00EF3300">
              <w:rPr>
                <w:rFonts w:ascii="Times New Roman" w:hAnsi="Times New Roman" w:cs="Times New Roman"/>
                <w:b/>
                <w:bCs/>
                <w:sz w:val="20"/>
                <w:szCs w:val="20"/>
                <w:lang w:val="uk-UA"/>
              </w:rPr>
              <w:t>(з ПДВ або без ПДВ в залежності від системи оподаткування</w:t>
            </w:r>
          </w:p>
        </w:tc>
        <w:tc>
          <w:tcPr>
            <w:tcW w:w="1942" w:type="dxa"/>
            <w:tcBorders>
              <w:top w:val="single" w:sz="6" w:space="0" w:color="auto"/>
              <w:left w:val="single" w:sz="6" w:space="0" w:color="auto"/>
              <w:bottom w:val="single" w:sz="6" w:space="0" w:color="auto"/>
              <w:right w:val="single" w:sz="6" w:space="0" w:color="auto"/>
            </w:tcBorders>
          </w:tcPr>
          <w:p w14:paraId="3C596C58" w14:textId="77777777" w:rsidR="00304137" w:rsidRPr="00EF3300" w:rsidRDefault="00304137" w:rsidP="00DC6273">
            <w:pPr>
              <w:jc w:val="center"/>
              <w:rPr>
                <w:rFonts w:ascii="Times New Roman" w:hAnsi="Times New Roman" w:cs="Times New Roman"/>
                <w:b/>
                <w:bCs/>
                <w:sz w:val="20"/>
                <w:szCs w:val="20"/>
                <w:lang w:val="uk-UA"/>
              </w:rPr>
            </w:pPr>
            <w:r w:rsidRPr="00EF3300">
              <w:rPr>
                <w:rFonts w:ascii="Times New Roman" w:hAnsi="Times New Roman" w:cs="Times New Roman"/>
                <w:b/>
                <w:bCs/>
                <w:sz w:val="20"/>
                <w:szCs w:val="20"/>
                <w:lang w:val="uk-UA"/>
              </w:rPr>
              <w:t>Загальна вартість</w:t>
            </w:r>
          </w:p>
          <w:p w14:paraId="4D9E38C5" w14:textId="77777777" w:rsidR="00304137" w:rsidRPr="00EF3300" w:rsidRDefault="00304137" w:rsidP="00DC6273">
            <w:pPr>
              <w:jc w:val="center"/>
              <w:rPr>
                <w:rFonts w:ascii="Times New Roman" w:hAnsi="Times New Roman" w:cs="Times New Roman"/>
                <w:b/>
                <w:bCs/>
                <w:sz w:val="20"/>
                <w:szCs w:val="20"/>
                <w:lang w:val="uk-UA"/>
              </w:rPr>
            </w:pPr>
            <w:r w:rsidRPr="00EF3300">
              <w:rPr>
                <w:rFonts w:ascii="Times New Roman" w:hAnsi="Times New Roman" w:cs="Times New Roman"/>
                <w:b/>
                <w:bCs/>
                <w:sz w:val="20"/>
                <w:szCs w:val="20"/>
                <w:lang w:val="uk-UA"/>
              </w:rPr>
              <w:t>(з ПДВ або без ПДВ в залежності від системи оподаткування)</w:t>
            </w:r>
          </w:p>
        </w:tc>
      </w:tr>
      <w:tr w:rsidR="00304137" w:rsidRPr="00EF3300" w14:paraId="2F8810F0" w14:textId="77777777" w:rsidTr="00304137">
        <w:trPr>
          <w:jc w:val="center"/>
        </w:trPr>
        <w:tc>
          <w:tcPr>
            <w:tcW w:w="651" w:type="dxa"/>
            <w:tcBorders>
              <w:top w:val="single" w:sz="6" w:space="0" w:color="auto"/>
              <w:left w:val="single" w:sz="6" w:space="0" w:color="auto"/>
              <w:bottom w:val="single" w:sz="6" w:space="0" w:color="auto"/>
              <w:right w:val="single" w:sz="4" w:space="0" w:color="auto"/>
            </w:tcBorders>
          </w:tcPr>
          <w:p w14:paraId="4D38366D" w14:textId="77777777" w:rsidR="00304137" w:rsidRPr="00EF3300" w:rsidRDefault="00304137" w:rsidP="00DC6273">
            <w:pPr>
              <w:jc w:val="center"/>
              <w:rPr>
                <w:rFonts w:ascii="Times New Roman" w:hAnsi="Times New Roman" w:cs="Times New Roman"/>
                <w:b/>
                <w:bCs/>
                <w:sz w:val="20"/>
                <w:szCs w:val="20"/>
                <w:lang w:val="uk-UA"/>
              </w:rPr>
            </w:pPr>
          </w:p>
        </w:tc>
        <w:tc>
          <w:tcPr>
            <w:tcW w:w="2304" w:type="dxa"/>
            <w:tcBorders>
              <w:top w:val="single" w:sz="6" w:space="0" w:color="auto"/>
              <w:left w:val="single" w:sz="4" w:space="0" w:color="auto"/>
              <w:bottom w:val="single" w:sz="6" w:space="0" w:color="auto"/>
              <w:right w:val="single" w:sz="4" w:space="0" w:color="auto"/>
            </w:tcBorders>
          </w:tcPr>
          <w:p w14:paraId="008CCD5E" w14:textId="77777777" w:rsidR="00304137" w:rsidRPr="00EF3300" w:rsidRDefault="00304137" w:rsidP="00DC6273">
            <w:pPr>
              <w:jc w:val="center"/>
              <w:rPr>
                <w:rFonts w:ascii="Times New Roman" w:hAnsi="Times New Roman" w:cs="Times New Roman"/>
                <w:b/>
                <w:bCs/>
                <w:sz w:val="20"/>
                <w:szCs w:val="20"/>
                <w:lang w:val="uk-UA"/>
              </w:rPr>
            </w:pPr>
          </w:p>
        </w:tc>
        <w:tc>
          <w:tcPr>
            <w:tcW w:w="2160" w:type="dxa"/>
            <w:tcBorders>
              <w:top w:val="single" w:sz="6" w:space="0" w:color="auto"/>
              <w:left w:val="single" w:sz="6" w:space="0" w:color="auto"/>
              <w:bottom w:val="single" w:sz="6" w:space="0" w:color="auto"/>
              <w:right w:val="single" w:sz="6" w:space="0" w:color="auto"/>
            </w:tcBorders>
          </w:tcPr>
          <w:p w14:paraId="34AF337D" w14:textId="77777777" w:rsidR="00304137" w:rsidRPr="00EF3300" w:rsidRDefault="00304137" w:rsidP="00DC6273">
            <w:pPr>
              <w:jc w:val="center"/>
              <w:rPr>
                <w:rFonts w:ascii="Times New Roman" w:hAnsi="Times New Roman" w:cs="Times New Roman"/>
                <w:b/>
                <w:bCs/>
                <w:sz w:val="20"/>
                <w:szCs w:val="20"/>
                <w:lang w:val="uk-UA"/>
              </w:rPr>
            </w:pPr>
          </w:p>
        </w:tc>
        <w:tc>
          <w:tcPr>
            <w:tcW w:w="720" w:type="dxa"/>
            <w:tcBorders>
              <w:top w:val="single" w:sz="6" w:space="0" w:color="auto"/>
              <w:left w:val="single" w:sz="6" w:space="0" w:color="auto"/>
              <w:bottom w:val="single" w:sz="6" w:space="0" w:color="auto"/>
              <w:right w:val="single" w:sz="4" w:space="0" w:color="auto"/>
            </w:tcBorders>
          </w:tcPr>
          <w:p w14:paraId="40571FEC" w14:textId="77777777" w:rsidR="00304137" w:rsidRPr="00EF3300" w:rsidRDefault="00304137" w:rsidP="00DC6273">
            <w:pPr>
              <w:jc w:val="center"/>
              <w:rPr>
                <w:rFonts w:ascii="Times New Roman" w:hAnsi="Times New Roman" w:cs="Times New Roman"/>
                <w:b/>
                <w:bCs/>
                <w:sz w:val="20"/>
                <w:szCs w:val="20"/>
                <w:lang w:val="uk-UA"/>
              </w:rPr>
            </w:pPr>
          </w:p>
        </w:tc>
        <w:tc>
          <w:tcPr>
            <w:tcW w:w="1260" w:type="dxa"/>
            <w:tcBorders>
              <w:top w:val="single" w:sz="6" w:space="0" w:color="auto"/>
              <w:left w:val="single" w:sz="4" w:space="0" w:color="auto"/>
              <w:bottom w:val="single" w:sz="6" w:space="0" w:color="auto"/>
              <w:right w:val="single" w:sz="6" w:space="0" w:color="auto"/>
            </w:tcBorders>
          </w:tcPr>
          <w:p w14:paraId="69707A16" w14:textId="77777777" w:rsidR="00304137" w:rsidRPr="00EF3300" w:rsidRDefault="00304137" w:rsidP="00DC6273">
            <w:pPr>
              <w:jc w:val="center"/>
              <w:rPr>
                <w:rFonts w:ascii="Times New Roman" w:hAnsi="Times New Roman" w:cs="Times New Roman"/>
                <w:b/>
                <w:bCs/>
                <w:sz w:val="20"/>
                <w:szCs w:val="20"/>
                <w:lang w:val="uk-UA"/>
              </w:rPr>
            </w:pPr>
          </w:p>
        </w:tc>
        <w:tc>
          <w:tcPr>
            <w:tcW w:w="1942" w:type="dxa"/>
            <w:tcBorders>
              <w:top w:val="single" w:sz="6" w:space="0" w:color="auto"/>
              <w:left w:val="single" w:sz="6" w:space="0" w:color="auto"/>
              <w:bottom w:val="single" w:sz="6" w:space="0" w:color="auto"/>
              <w:right w:val="single" w:sz="6" w:space="0" w:color="auto"/>
            </w:tcBorders>
          </w:tcPr>
          <w:p w14:paraId="1B087BF4" w14:textId="77777777" w:rsidR="00304137" w:rsidRPr="00EF3300" w:rsidRDefault="00304137" w:rsidP="00DC6273">
            <w:pPr>
              <w:jc w:val="center"/>
              <w:rPr>
                <w:rFonts w:ascii="Times New Roman" w:hAnsi="Times New Roman" w:cs="Times New Roman"/>
                <w:b/>
                <w:bCs/>
                <w:sz w:val="20"/>
                <w:szCs w:val="20"/>
                <w:lang w:val="uk-UA"/>
              </w:rPr>
            </w:pPr>
          </w:p>
        </w:tc>
      </w:tr>
    </w:tbl>
    <w:p w14:paraId="661E0209" w14:textId="1AF0F21C" w:rsidR="000300A4" w:rsidRPr="007C2185" w:rsidRDefault="000300A4" w:rsidP="00472B90">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1. Ми погоджуємося, що строк дії тендерної пропозиції становить </w:t>
      </w:r>
      <w:r w:rsidR="00C477BD">
        <w:rPr>
          <w:rFonts w:ascii="Times New Roman" w:hAnsi="Times New Roman" w:cs="Times New Roman"/>
          <w:sz w:val="24"/>
          <w:szCs w:val="24"/>
          <w:lang w:val="uk-UA"/>
        </w:rPr>
        <w:t>10</w:t>
      </w:r>
      <w:r w:rsidR="00533692" w:rsidRPr="007C2185">
        <w:rPr>
          <w:rFonts w:ascii="Times New Roman" w:hAnsi="Times New Roman" w:cs="Times New Roman"/>
          <w:sz w:val="24"/>
          <w:szCs w:val="24"/>
          <w:lang w:val="uk-UA"/>
        </w:rPr>
        <w:t>0</w:t>
      </w:r>
      <w:r w:rsidRPr="007C2185">
        <w:rPr>
          <w:rFonts w:ascii="Times New Roman" w:hAnsi="Times New Roman" w:cs="Times New Roman"/>
          <w:sz w:val="24"/>
          <w:szCs w:val="24"/>
          <w:lang w:val="uk-UA"/>
        </w:rPr>
        <w:t xml:space="preserve"> календарних днів </w:t>
      </w:r>
      <w:proofErr w:type="spellStart"/>
      <w:r w:rsidR="000D6C33" w:rsidRPr="007C2185">
        <w:rPr>
          <w:rFonts w:ascii="Times New Roman" w:hAnsi="Times New Roman" w:cs="Times New Roman"/>
          <w:color w:val="000000"/>
          <w:sz w:val="24"/>
          <w:szCs w:val="24"/>
          <w:shd w:val="clear" w:color="auto" w:fill="FFFFFF"/>
        </w:rPr>
        <w:t>із</w:t>
      </w:r>
      <w:proofErr w:type="spellEnd"/>
      <w:r w:rsidR="00E646FB">
        <w:rPr>
          <w:rFonts w:ascii="Times New Roman" w:hAnsi="Times New Roman" w:cs="Times New Roman"/>
          <w:color w:val="000000"/>
          <w:sz w:val="24"/>
          <w:szCs w:val="24"/>
          <w:shd w:val="clear" w:color="auto" w:fill="FFFFFF"/>
          <w:lang w:val="uk-UA"/>
        </w:rPr>
        <w:t xml:space="preserve"> </w:t>
      </w:r>
      <w:proofErr w:type="spellStart"/>
      <w:r w:rsidR="000D6C33" w:rsidRPr="007C2185">
        <w:rPr>
          <w:rFonts w:ascii="Times New Roman" w:hAnsi="Times New Roman" w:cs="Times New Roman"/>
          <w:color w:val="000000"/>
          <w:sz w:val="24"/>
          <w:szCs w:val="24"/>
          <w:shd w:val="clear" w:color="auto" w:fill="FFFFFF"/>
        </w:rPr>
        <w:t>дати</w:t>
      </w:r>
      <w:proofErr w:type="spellEnd"/>
      <w:r w:rsidR="00E646FB">
        <w:rPr>
          <w:rFonts w:ascii="Times New Roman" w:hAnsi="Times New Roman" w:cs="Times New Roman"/>
          <w:color w:val="000000"/>
          <w:sz w:val="24"/>
          <w:szCs w:val="24"/>
          <w:shd w:val="clear" w:color="auto" w:fill="FFFFFF"/>
          <w:lang w:val="uk-UA"/>
        </w:rPr>
        <w:t xml:space="preserve"> </w:t>
      </w:r>
      <w:proofErr w:type="spellStart"/>
      <w:r w:rsidR="000D6C33" w:rsidRPr="007C2185">
        <w:rPr>
          <w:rFonts w:ascii="Times New Roman" w:hAnsi="Times New Roman" w:cs="Times New Roman"/>
          <w:color w:val="000000"/>
          <w:sz w:val="24"/>
          <w:szCs w:val="24"/>
          <w:shd w:val="clear" w:color="auto" w:fill="FFFFFF"/>
        </w:rPr>
        <w:t>кінцевого</w:t>
      </w:r>
      <w:proofErr w:type="spellEnd"/>
      <w:r w:rsidR="000D6C33" w:rsidRPr="007C2185">
        <w:rPr>
          <w:rFonts w:ascii="Times New Roman" w:hAnsi="Times New Roman" w:cs="Times New Roman"/>
          <w:color w:val="000000"/>
          <w:sz w:val="24"/>
          <w:szCs w:val="24"/>
          <w:shd w:val="clear" w:color="auto" w:fill="FFFFFF"/>
        </w:rPr>
        <w:t xml:space="preserve"> строку </w:t>
      </w:r>
      <w:proofErr w:type="spellStart"/>
      <w:r w:rsidR="000D6C33" w:rsidRPr="007C2185">
        <w:rPr>
          <w:rFonts w:ascii="Times New Roman" w:hAnsi="Times New Roman" w:cs="Times New Roman"/>
          <w:color w:val="000000"/>
          <w:sz w:val="24"/>
          <w:szCs w:val="24"/>
          <w:shd w:val="clear" w:color="auto" w:fill="FFFFFF"/>
        </w:rPr>
        <w:t>подання</w:t>
      </w:r>
      <w:proofErr w:type="spellEnd"/>
      <w:r w:rsidR="00E646FB">
        <w:rPr>
          <w:rFonts w:ascii="Times New Roman" w:hAnsi="Times New Roman" w:cs="Times New Roman"/>
          <w:color w:val="000000"/>
          <w:sz w:val="24"/>
          <w:szCs w:val="24"/>
          <w:shd w:val="clear" w:color="auto" w:fill="FFFFFF"/>
          <w:lang w:val="uk-UA"/>
        </w:rPr>
        <w:t xml:space="preserve"> </w:t>
      </w:r>
      <w:proofErr w:type="spellStart"/>
      <w:r w:rsidR="000D6C33" w:rsidRPr="007C2185">
        <w:rPr>
          <w:rFonts w:ascii="Times New Roman" w:hAnsi="Times New Roman" w:cs="Times New Roman"/>
          <w:color w:val="000000"/>
          <w:sz w:val="24"/>
          <w:szCs w:val="24"/>
          <w:shd w:val="clear" w:color="auto" w:fill="FFFFFF"/>
        </w:rPr>
        <w:t>тендерних</w:t>
      </w:r>
      <w:proofErr w:type="spellEnd"/>
      <w:r w:rsidR="00E646FB">
        <w:rPr>
          <w:rFonts w:ascii="Times New Roman" w:hAnsi="Times New Roman" w:cs="Times New Roman"/>
          <w:color w:val="000000"/>
          <w:sz w:val="24"/>
          <w:szCs w:val="24"/>
          <w:shd w:val="clear" w:color="auto" w:fill="FFFFFF"/>
          <w:lang w:val="uk-UA"/>
        </w:rPr>
        <w:t xml:space="preserve"> </w:t>
      </w:r>
      <w:proofErr w:type="spellStart"/>
      <w:r w:rsidR="000D6C33" w:rsidRPr="007C2185">
        <w:rPr>
          <w:rFonts w:ascii="Times New Roman" w:hAnsi="Times New Roman" w:cs="Times New Roman"/>
          <w:color w:val="000000"/>
          <w:sz w:val="24"/>
          <w:szCs w:val="24"/>
          <w:shd w:val="clear" w:color="auto" w:fill="FFFFFF"/>
        </w:rPr>
        <w:t>пропозицій</w:t>
      </w:r>
      <w:proofErr w:type="spellEnd"/>
      <w:r w:rsidRPr="007C2185">
        <w:rPr>
          <w:rFonts w:ascii="Times New Roman" w:hAnsi="Times New Roman" w:cs="Times New Roman"/>
          <w:sz w:val="24"/>
          <w:szCs w:val="24"/>
          <w:lang w:val="uk-UA"/>
        </w:rPr>
        <w:t>, встановленого Вами. Наша пропозиція буде обов'язковою для нас і може бути акцептована Вами у будь-який час до закінчення зазначеного терміну.</w:t>
      </w:r>
    </w:p>
    <w:p w14:paraId="28410217" w14:textId="77777777" w:rsidR="00FD4907" w:rsidRPr="007C2185" w:rsidRDefault="00883811" w:rsidP="00FD4907">
      <w:pPr>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FD4907" w:rsidRPr="007C2185">
        <w:rPr>
          <w:rFonts w:ascii="Times New Roman" w:hAnsi="Times New Roman" w:cs="Times New Roman"/>
          <w:sz w:val="24"/>
          <w:szCs w:val="24"/>
          <w:lang w:val="uk-UA"/>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0F9F8A1" w14:textId="77777777" w:rsidR="00FD4907" w:rsidRPr="007C2185" w:rsidRDefault="00883811" w:rsidP="00FD4907">
      <w:pPr>
        <w:tabs>
          <w:tab w:val="left" w:pos="2160"/>
          <w:tab w:val="left" w:pos="3600"/>
        </w:tabs>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FD4907" w:rsidRPr="007C2185">
        <w:rPr>
          <w:rFonts w:ascii="Times New Roman" w:hAnsi="Times New Roman" w:cs="Times New Roman"/>
          <w:sz w:val="24"/>
          <w:szCs w:val="24"/>
          <w:lang w:val="uk-UA"/>
        </w:rPr>
        <w:t xml:space="preserve">. </w:t>
      </w:r>
      <w:r w:rsidR="006A0A62" w:rsidRPr="004D6719">
        <w:rPr>
          <w:rFonts w:ascii="Times New Roman" w:hAnsi="Times New Roman" w:cs="Times New Roman"/>
          <w:sz w:val="24"/>
          <w:szCs w:val="24"/>
          <w:lang w:val="uk-UA"/>
        </w:rPr>
        <w:t xml:space="preserve">Якщо </w:t>
      </w:r>
      <w:r w:rsidR="006A0A62" w:rsidRPr="00D20E14">
        <w:rPr>
          <w:rFonts w:ascii="Times New Roman" w:hAnsi="Times New Roman" w:cs="Times New Roman"/>
          <w:sz w:val="24"/>
          <w:szCs w:val="24"/>
          <w:lang w:val="uk-UA"/>
        </w:rPr>
        <w:t>нас буде визначено переможцем процедури закупівлі</w:t>
      </w:r>
      <w:r w:rsidR="00FD4907" w:rsidRPr="007C2185">
        <w:rPr>
          <w:rFonts w:ascii="Times New Roman" w:hAnsi="Times New Roman" w:cs="Times New Roman"/>
          <w:sz w:val="24"/>
          <w:szCs w:val="24"/>
          <w:lang w:val="uk-UA"/>
        </w:rPr>
        <w:t xml:space="preserve">, ми зобов'язуємося підписати Договір із Замовником не пізніше ніж через </w:t>
      </w:r>
      <w:r w:rsidR="006A0A62" w:rsidRPr="007950C0">
        <w:rPr>
          <w:rFonts w:ascii="Times New Roman" w:hAnsi="Times New Roman" w:cs="Times New Roman"/>
          <w:sz w:val="24"/>
          <w:szCs w:val="24"/>
          <w:lang w:val="uk-UA"/>
        </w:rPr>
        <w:t>15</w:t>
      </w:r>
      <w:r w:rsidR="00FD4907" w:rsidRPr="007C2185">
        <w:rPr>
          <w:rFonts w:ascii="Times New Roman" w:hAnsi="Times New Roman" w:cs="Times New Roman"/>
          <w:sz w:val="24"/>
          <w:szCs w:val="24"/>
          <w:lang w:val="uk-UA"/>
        </w:rPr>
        <w:t xml:space="preserve"> днів з дня прийняття рішення про намір укласти договір про закупівлю відповідно до вимог тендерної документації та нашої пропозиції, але не раніше ніж через </w:t>
      </w:r>
      <w:r w:rsidR="006A0A62" w:rsidRPr="007950C0">
        <w:rPr>
          <w:rFonts w:ascii="Times New Roman" w:hAnsi="Times New Roman" w:cs="Times New Roman"/>
          <w:sz w:val="24"/>
          <w:szCs w:val="24"/>
          <w:lang w:val="uk-UA"/>
        </w:rPr>
        <w:t>5</w:t>
      </w:r>
      <w:r w:rsidR="00FD4907" w:rsidRPr="007C2185">
        <w:rPr>
          <w:rFonts w:ascii="Times New Roman" w:hAnsi="Times New Roman" w:cs="Times New Roman"/>
          <w:sz w:val="24"/>
          <w:szCs w:val="24"/>
          <w:lang w:val="uk-UA"/>
        </w:rPr>
        <w:t xml:space="preserve"> днів з дати оприлюднення на веб – порталі Уповноваженого органу повідомлення про намір укласти договір про закупівлю. </w:t>
      </w:r>
    </w:p>
    <w:p w14:paraId="70C4353E" w14:textId="77777777" w:rsidR="00FD4907" w:rsidRPr="007C2185" w:rsidRDefault="00FD4907" w:rsidP="00FD4907">
      <w:pPr>
        <w:ind w:firstLine="540"/>
        <w:jc w:val="both"/>
        <w:rPr>
          <w:rFonts w:ascii="Times New Roman" w:hAnsi="Times New Roman" w:cs="Times New Roman"/>
          <w:b/>
          <w:bCs/>
          <w:i/>
          <w:iCs/>
          <w:sz w:val="24"/>
          <w:szCs w:val="24"/>
          <w:lang w:val="uk-UA"/>
        </w:rPr>
      </w:pPr>
    </w:p>
    <w:p w14:paraId="323B75EC" w14:textId="77777777" w:rsidR="00FD4907" w:rsidRPr="007C2185" w:rsidRDefault="00FD4907" w:rsidP="00FD4907">
      <w:pPr>
        <w:ind w:firstLine="540"/>
        <w:jc w:val="both"/>
        <w:rPr>
          <w:rFonts w:ascii="Times New Roman" w:hAnsi="Times New Roman" w:cs="Times New Roman"/>
          <w:b/>
          <w:bCs/>
          <w:i/>
          <w:iCs/>
          <w:sz w:val="24"/>
          <w:szCs w:val="24"/>
          <w:lang w:val="uk-UA"/>
        </w:rPr>
      </w:pPr>
    </w:p>
    <w:p w14:paraId="2E27B5E1" w14:textId="77777777" w:rsidR="00FD4907" w:rsidRPr="007C2185" w:rsidRDefault="00FD4907" w:rsidP="00FD4907">
      <w:pPr>
        <w:ind w:firstLine="540"/>
        <w:jc w:val="center"/>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Посада, прізвище, ініціали, підпис уповноваженої особи Учасника, завірені печаткою.</w:t>
      </w:r>
    </w:p>
    <w:p w14:paraId="447935BB" w14:textId="77777777" w:rsidR="00FD4907" w:rsidRPr="007C2185" w:rsidRDefault="00FD4907" w:rsidP="00FD4907">
      <w:pPr>
        <w:rPr>
          <w:rFonts w:ascii="Times New Roman" w:hAnsi="Times New Roman" w:cs="Times New Roman"/>
          <w:lang w:val="uk-UA"/>
        </w:rPr>
      </w:pPr>
    </w:p>
    <w:p w14:paraId="790F1B3A" w14:textId="77777777" w:rsidR="00FD4907" w:rsidRPr="007C2185" w:rsidRDefault="00FD4907" w:rsidP="00FD4907">
      <w:pPr>
        <w:rPr>
          <w:rFonts w:ascii="Times New Roman" w:hAnsi="Times New Roman" w:cs="Times New Roman"/>
          <w:lang w:val="uk-UA"/>
        </w:rPr>
      </w:pPr>
    </w:p>
    <w:p w14:paraId="5394672C" w14:textId="77777777" w:rsidR="00FD4907" w:rsidRPr="007C2185" w:rsidRDefault="00FD4907" w:rsidP="00FD4907">
      <w:pPr>
        <w:rPr>
          <w:rFonts w:ascii="Times New Roman" w:hAnsi="Times New Roman" w:cs="Times New Roman"/>
          <w:lang w:val="uk-UA"/>
        </w:rPr>
      </w:pPr>
    </w:p>
    <w:p w14:paraId="5C366076" w14:textId="407CD3D0" w:rsidR="000300A4" w:rsidRDefault="000300A4" w:rsidP="00930692">
      <w:pPr>
        <w:rPr>
          <w:rFonts w:ascii="Times New Roman" w:hAnsi="Times New Roman" w:cs="Times New Roman"/>
          <w:lang w:val="uk-UA"/>
        </w:rPr>
      </w:pPr>
    </w:p>
    <w:p w14:paraId="0FD6B0D4" w14:textId="3A4A60ED" w:rsidR="00087A7D" w:rsidRDefault="00087A7D" w:rsidP="00930692">
      <w:pPr>
        <w:rPr>
          <w:rFonts w:ascii="Times New Roman" w:hAnsi="Times New Roman" w:cs="Times New Roman"/>
          <w:lang w:val="uk-UA"/>
        </w:rPr>
      </w:pPr>
    </w:p>
    <w:p w14:paraId="52752882" w14:textId="739FD6D8" w:rsidR="00087A7D" w:rsidRDefault="00087A7D" w:rsidP="00930692">
      <w:pPr>
        <w:rPr>
          <w:rFonts w:ascii="Times New Roman" w:hAnsi="Times New Roman" w:cs="Times New Roman"/>
          <w:lang w:val="uk-UA"/>
        </w:rPr>
      </w:pPr>
    </w:p>
    <w:p w14:paraId="56021195" w14:textId="77777777" w:rsidR="00087A7D" w:rsidRPr="007C2185" w:rsidRDefault="00087A7D" w:rsidP="00930692">
      <w:pPr>
        <w:rPr>
          <w:rFonts w:ascii="Times New Roman" w:hAnsi="Times New Roman" w:cs="Times New Roman"/>
          <w:lang w:val="uk-UA"/>
        </w:rPr>
      </w:pPr>
    </w:p>
    <w:p w14:paraId="2D1F7931" w14:textId="77777777" w:rsidR="000300A4" w:rsidRPr="007C2185" w:rsidRDefault="000300A4" w:rsidP="00930692">
      <w:pPr>
        <w:rPr>
          <w:rFonts w:ascii="Times New Roman" w:hAnsi="Times New Roman" w:cs="Times New Roman"/>
          <w:lang w:val="uk-UA"/>
        </w:rPr>
      </w:pPr>
    </w:p>
    <w:p w14:paraId="2B791CFA" w14:textId="77777777" w:rsidR="00FD4907" w:rsidRDefault="00FD4907" w:rsidP="00930692">
      <w:pPr>
        <w:rPr>
          <w:rFonts w:ascii="Times New Roman" w:hAnsi="Times New Roman" w:cs="Times New Roman"/>
          <w:lang w:val="uk-UA"/>
        </w:rPr>
      </w:pPr>
    </w:p>
    <w:p w14:paraId="605963EE" w14:textId="77777777" w:rsidR="00FD6167" w:rsidRDefault="00FD6167" w:rsidP="00930692">
      <w:pPr>
        <w:rPr>
          <w:rFonts w:ascii="Times New Roman" w:hAnsi="Times New Roman" w:cs="Times New Roman"/>
          <w:lang w:val="uk-UA"/>
        </w:rPr>
      </w:pPr>
    </w:p>
    <w:p w14:paraId="605B9BBE" w14:textId="77777777" w:rsidR="00FD6167" w:rsidRDefault="00FD6167" w:rsidP="00930692">
      <w:pPr>
        <w:rPr>
          <w:rFonts w:ascii="Times New Roman" w:hAnsi="Times New Roman" w:cs="Times New Roman"/>
          <w:lang w:val="uk-UA"/>
        </w:rPr>
      </w:pPr>
    </w:p>
    <w:p w14:paraId="3572B2A6" w14:textId="77777777" w:rsidR="00FD6167" w:rsidRDefault="00FD6167" w:rsidP="00930692">
      <w:pPr>
        <w:rPr>
          <w:rFonts w:ascii="Times New Roman" w:hAnsi="Times New Roman" w:cs="Times New Roman"/>
          <w:lang w:val="uk-UA"/>
        </w:rPr>
      </w:pPr>
    </w:p>
    <w:p w14:paraId="0C3C4FFE" w14:textId="77777777" w:rsidR="00FD6167" w:rsidRDefault="00FD6167" w:rsidP="00930692">
      <w:pPr>
        <w:rPr>
          <w:rFonts w:ascii="Times New Roman" w:hAnsi="Times New Roman" w:cs="Times New Roman"/>
          <w:lang w:val="uk-UA"/>
        </w:rPr>
      </w:pPr>
    </w:p>
    <w:p w14:paraId="00D573E8" w14:textId="77777777" w:rsidR="00FD6167" w:rsidRDefault="00FD6167" w:rsidP="00930692">
      <w:pPr>
        <w:rPr>
          <w:rFonts w:ascii="Times New Roman" w:hAnsi="Times New Roman" w:cs="Times New Roman"/>
          <w:lang w:val="uk-UA"/>
        </w:rPr>
      </w:pPr>
    </w:p>
    <w:p w14:paraId="17CC3A57" w14:textId="77777777" w:rsidR="00FD6167" w:rsidRDefault="00FD6167" w:rsidP="00930692">
      <w:pPr>
        <w:rPr>
          <w:rFonts w:ascii="Times New Roman" w:hAnsi="Times New Roman" w:cs="Times New Roman"/>
          <w:lang w:val="uk-UA"/>
        </w:rPr>
      </w:pPr>
    </w:p>
    <w:p w14:paraId="10E6D1C8" w14:textId="77777777" w:rsidR="004F391E" w:rsidRDefault="004F391E" w:rsidP="00930692">
      <w:pPr>
        <w:rPr>
          <w:rFonts w:ascii="Times New Roman" w:hAnsi="Times New Roman" w:cs="Times New Roman"/>
          <w:lang w:val="uk-UA"/>
        </w:rPr>
      </w:pPr>
    </w:p>
    <w:p w14:paraId="020AB127" w14:textId="77777777" w:rsidR="004F391E" w:rsidRDefault="004F391E" w:rsidP="00930692">
      <w:pPr>
        <w:rPr>
          <w:rFonts w:ascii="Times New Roman" w:hAnsi="Times New Roman" w:cs="Times New Roman"/>
          <w:lang w:val="uk-UA"/>
        </w:rPr>
      </w:pPr>
    </w:p>
    <w:p w14:paraId="6F3AC592" w14:textId="77777777" w:rsidR="004F391E" w:rsidRDefault="004F391E" w:rsidP="00930692">
      <w:pPr>
        <w:rPr>
          <w:rFonts w:ascii="Times New Roman" w:hAnsi="Times New Roman" w:cs="Times New Roman"/>
          <w:lang w:val="uk-UA"/>
        </w:rPr>
      </w:pPr>
    </w:p>
    <w:p w14:paraId="3CBA7488" w14:textId="77777777" w:rsidR="004F391E" w:rsidRDefault="004F391E" w:rsidP="00930692">
      <w:pPr>
        <w:rPr>
          <w:rFonts w:ascii="Times New Roman" w:hAnsi="Times New Roman" w:cs="Times New Roman"/>
          <w:lang w:val="uk-UA"/>
        </w:rPr>
      </w:pPr>
    </w:p>
    <w:p w14:paraId="5815495D" w14:textId="77777777" w:rsidR="00C8616E" w:rsidRDefault="00C8616E" w:rsidP="00930692">
      <w:pPr>
        <w:rPr>
          <w:rFonts w:ascii="Times New Roman" w:hAnsi="Times New Roman" w:cs="Times New Roman"/>
          <w:lang w:val="uk-UA"/>
        </w:rPr>
      </w:pPr>
    </w:p>
    <w:p w14:paraId="43AC6B52" w14:textId="77777777" w:rsidR="00C8616E" w:rsidRDefault="00C8616E" w:rsidP="00930692">
      <w:pPr>
        <w:rPr>
          <w:rFonts w:ascii="Times New Roman" w:hAnsi="Times New Roman" w:cs="Times New Roman"/>
          <w:lang w:val="uk-UA"/>
        </w:rPr>
      </w:pPr>
    </w:p>
    <w:p w14:paraId="489E1044" w14:textId="77777777" w:rsidR="00C8616E" w:rsidRDefault="00C8616E" w:rsidP="00930692">
      <w:pPr>
        <w:rPr>
          <w:rFonts w:ascii="Times New Roman" w:hAnsi="Times New Roman" w:cs="Times New Roman"/>
          <w:lang w:val="uk-UA"/>
        </w:rPr>
      </w:pPr>
    </w:p>
    <w:p w14:paraId="72E2D49F" w14:textId="77777777" w:rsidR="004F391E" w:rsidRDefault="004F391E" w:rsidP="00930692">
      <w:pPr>
        <w:rPr>
          <w:rFonts w:ascii="Times New Roman" w:hAnsi="Times New Roman" w:cs="Times New Roman"/>
          <w:lang w:val="uk-UA"/>
        </w:rPr>
      </w:pPr>
    </w:p>
    <w:p w14:paraId="0303C264" w14:textId="1DD8BEF0" w:rsidR="00F66E77" w:rsidRDefault="00F66E77" w:rsidP="00930692">
      <w:pPr>
        <w:rPr>
          <w:rFonts w:ascii="Times New Roman" w:hAnsi="Times New Roman" w:cs="Times New Roman"/>
          <w:lang w:val="uk-UA"/>
        </w:rPr>
      </w:pPr>
    </w:p>
    <w:p w14:paraId="1F21C7D2" w14:textId="77777777" w:rsidR="00304137" w:rsidRDefault="00304137" w:rsidP="00930692">
      <w:pPr>
        <w:rPr>
          <w:rFonts w:ascii="Times New Roman" w:hAnsi="Times New Roman" w:cs="Times New Roman"/>
          <w:lang w:val="uk-UA"/>
        </w:rPr>
      </w:pPr>
    </w:p>
    <w:p w14:paraId="3DCA5A85" w14:textId="77777777" w:rsidR="00461856" w:rsidRDefault="00461856" w:rsidP="00461856">
      <w:pPr>
        <w:jc w:val="right"/>
        <w:rPr>
          <w:rFonts w:ascii="Times New Roman" w:hAnsi="Times New Roman" w:cs="Times New Roman"/>
          <w:b/>
          <w:sz w:val="24"/>
          <w:szCs w:val="24"/>
          <w:lang w:val="uk-UA"/>
        </w:rPr>
      </w:pPr>
      <w:r w:rsidRPr="00087A7D">
        <w:rPr>
          <w:rFonts w:ascii="Times New Roman" w:hAnsi="Times New Roman" w:cs="Times New Roman"/>
          <w:b/>
          <w:sz w:val="24"/>
          <w:szCs w:val="24"/>
          <w:lang w:val="uk-UA"/>
        </w:rPr>
        <w:lastRenderedPageBreak/>
        <w:t>ДОДАТОК 4</w:t>
      </w:r>
    </w:p>
    <w:p w14:paraId="16FF7FDA" w14:textId="77777777" w:rsidR="00461856" w:rsidRPr="00E94524" w:rsidRDefault="00461856" w:rsidP="00461856">
      <w:pPr>
        <w:shd w:val="clear" w:color="auto" w:fill="FFFFFF"/>
        <w:suppressAutoHyphens/>
        <w:ind w:left="3544"/>
        <w:rPr>
          <w:rFonts w:ascii="Times New Roman" w:hAnsi="Times New Roman"/>
          <w:b/>
          <w:sz w:val="32"/>
          <w:szCs w:val="32"/>
          <w:lang w:val="uk-UA" w:eastAsia="ar-SA"/>
        </w:rPr>
      </w:pPr>
      <w:r w:rsidRPr="00E84B69">
        <w:rPr>
          <w:rFonts w:ascii="Times New Roman" w:hAnsi="Times New Roman"/>
          <w:b/>
          <w:smallCaps/>
          <w:sz w:val="32"/>
          <w:szCs w:val="32"/>
          <w:lang w:val="uk-UA" w:eastAsia="ar-SA"/>
        </w:rPr>
        <w:t xml:space="preserve">ДОГОВІР </w:t>
      </w:r>
      <w:r w:rsidRPr="00E84B69">
        <w:rPr>
          <w:rFonts w:ascii="Times New Roman" w:hAnsi="Times New Roman"/>
          <w:b/>
          <w:sz w:val="32"/>
          <w:szCs w:val="32"/>
          <w:lang w:val="uk-UA" w:eastAsia="ar-SA"/>
        </w:rPr>
        <w:t>№ _____</w:t>
      </w:r>
    </w:p>
    <w:p w14:paraId="62D8985F" w14:textId="10419CF7" w:rsidR="00461856" w:rsidRPr="00E94524" w:rsidRDefault="00461856" w:rsidP="00461856">
      <w:pPr>
        <w:shd w:val="clear" w:color="auto" w:fill="FFFFFF"/>
        <w:tabs>
          <w:tab w:val="left" w:pos="6850"/>
        </w:tabs>
        <w:suppressAutoHyphens/>
        <w:spacing w:before="250"/>
        <w:ind w:left="12"/>
        <w:rPr>
          <w:rFonts w:ascii="Times New Roman" w:hAnsi="Times New Roman"/>
          <w:spacing w:val="-2"/>
          <w:sz w:val="24"/>
          <w:szCs w:val="24"/>
          <w:lang w:val="uk-UA" w:eastAsia="ar-SA"/>
        </w:rPr>
      </w:pPr>
      <w:r w:rsidRPr="00E94524">
        <w:rPr>
          <w:rFonts w:ascii="Times New Roman" w:hAnsi="Times New Roman"/>
          <w:spacing w:val="-6"/>
          <w:sz w:val="24"/>
          <w:szCs w:val="24"/>
          <w:lang w:val="uk-UA" w:eastAsia="ar-SA"/>
        </w:rPr>
        <w:t xml:space="preserve">м. </w:t>
      </w:r>
      <w:r>
        <w:rPr>
          <w:rFonts w:ascii="Times New Roman" w:hAnsi="Times New Roman"/>
          <w:spacing w:val="-6"/>
          <w:sz w:val="24"/>
          <w:szCs w:val="24"/>
          <w:lang w:val="uk-UA" w:eastAsia="ar-SA"/>
        </w:rPr>
        <w:t>Косів</w:t>
      </w:r>
      <w:r w:rsidRPr="00E94524">
        <w:rPr>
          <w:rFonts w:ascii="Times New Roman" w:hAnsi="Times New Roman"/>
          <w:spacing w:val="-6"/>
          <w:sz w:val="24"/>
          <w:szCs w:val="24"/>
          <w:lang w:val="uk-UA" w:eastAsia="ar-SA"/>
        </w:rPr>
        <w:tab/>
      </w:r>
      <w:r w:rsidRPr="00E94524">
        <w:rPr>
          <w:rFonts w:ascii="Times New Roman" w:hAnsi="Times New Roman"/>
          <w:spacing w:val="-2"/>
          <w:sz w:val="24"/>
          <w:szCs w:val="24"/>
          <w:lang w:val="uk-UA" w:eastAsia="ar-SA"/>
        </w:rPr>
        <w:t>«___» _______  202</w:t>
      </w:r>
      <w:r>
        <w:rPr>
          <w:rFonts w:ascii="Times New Roman" w:hAnsi="Times New Roman"/>
          <w:spacing w:val="-2"/>
          <w:sz w:val="24"/>
          <w:szCs w:val="24"/>
          <w:lang w:val="uk-UA" w:eastAsia="ar-SA"/>
        </w:rPr>
        <w:t>3</w:t>
      </w:r>
      <w:r w:rsidRPr="00E94524">
        <w:rPr>
          <w:rFonts w:ascii="Times New Roman" w:hAnsi="Times New Roman"/>
          <w:spacing w:val="-2"/>
          <w:sz w:val="24"/>
          <w:szCs w:val="24"/>
          <w:lang w:val="uk-UA" w:eastAsia="ar-SA"/>
        </w:rPr>
        <w:t xml:space="preserve"> р.</w:t>
      </w:r>
    </w:p>
    <w:p w14:paraId="2A5A6DF9" w14:textId="5B9E68F0" w:rsidR="00461856" w:rsidRPr="00E94524" w:rsidRDefault="00461856" w:rsidP="00461856">
      <w:pPr>
        <w:widowControl w:val="0"/>
        <w:jc w:val="both"/>
        <w:rPr>
          <w:rFonts w:ascii="Times New Roman" w:hAnsi="Times New Roman" w:cs="Times New Roman"/>
          <w:sz w:val="24"/>
          <w:szCs w:val="24"/>
          <w:lang w:val="uk-UA"/>
        </w:rPr>
      </w:pPr>
      <w:r w:rsidRPr="00E94524">
        <w:rPr>
          <w:rFonts w:ascii="Times New Roman" w:hAnsi="Times New Roman" w:cs="Times New Roman"/>
          <w:sz w:val="24"/>
          <w:szCs w:val="24"/>
          <w:lang w:val="uk-UA"/>
        </w:rPr>
        <w:t xml:space="preserve">_________________________________ (надалі – </w:t>
      </w:r>
      <w:r w:rsidRPr="00461856">
        <w:rPr>
          <w:rFonts w:ascii="Times New Roman" w:hAnsi="Times New Roman" w:cs="Times New Roman"/>
          <w:sz w:val="24"/>
          <w:szCs w:val="24"/>
          <w:lang w:val="uk-UA"/>
        </w:rPr>
        <w:t>Виконавець</w:t>
      </w:r>
      <w:r w:rsidRPr="00E94524">
        <w:rPr>
          <w:rFonts w:ascii="Times New Roman" w:hAnsi="Times New Roman" w:cs="Times New Roman"/>
          <w:sz w:val="24"/>
          <w:szCs w:val="24"/>
          <w:lang w:val="uk-UA"/>
        </w:rPr>
        <w:t xml:space="preserve">) в особі _____________________________, що діє на підставі ____________, з однієї сторони та </w:t>
      </w:r>
      <w:r w:rsidRPr="00E94524">
        <w:rPr>
          <w:rFonts w:ascii="Times New Roman" w:hAnsi="Times New Roman" w:cs="Times New Roman"/>
          <w:bCs/>
          <w:color w:val="000000" w:themeColor="text1"/>
          <w:sz w:val="24"/>
          <w:szCs w:val="24"/>
          <w:lang w:val="uk-UA"/>
        </w:rPr>
        <w:t>Міське комунальне підприємство «Косів» Косівської міської ради</w:t>
      </w:r>
      <w:r w:rsidRPr="00E94524">
        <w:rPr>
          <w:rFonts w:ascii="Times New Roman" w:hAnsi="Times New Roman" w:cs="Times New Roman"/>
          <w:sz w:val="24"/>
          <w:szCs w:val="24"/>
          <w:lang w:val="uk-UA"/>
        </w:rPr>
        <w:t xml:space="preserve"> (надалі Замовник) в особі </w:t>
      </w:r>
      <w:r w:rsidRPr="00461856">
        <w:rPr>
          <w:rFonts w:ascii="Times New Roman" w:hAnsi="Times New Roman" w:cs="Times New Roman"/>
          <w:sz w:val="24"/>
          <w:szCs w:val="24"/>
          <w:lang w:val="uk-UA"/>
        </w:rPr>
        <w:t>директора</w:t>
      </w:r>
      <w:r w:rsidRPr="00E94524">
        <w:rPr>
          <w:rFonts w:ascii="Times New Roman" w:hAnsi="Times New Roman" w:cs="Times New Roman"/>
          <w:sz w:val="24"/>
          <w:szCs w:val="24"/>
          <w:lang w:val="uk-UA"/>
        </w:rPr>
        <w:t xml:space="preserve"> </w:t>
      </w:r>
      <w:r w:rsidRPr="00461856">
        <w:rPr>
          <w:rFonts w:ascii="Times New Roman" w:hAnsi="Times New Roman" w:cs="Times New Roman"/>
          <w:sz w:val="24"/>
          <w:szCs w:val="24"/>
          <w:lang w:val="uk-UA"/>
        </w:rPr>
        <w:t>______________</w:t>
      </w:r>
      <w:r w:rsidRPr="00E94524">
        <w:rPr>
          <w:rFonts w:ascii="Times New Roman" w:hAnsi="Times New Roman" w:cs="Times New Roman"/>
          <w:sz w:val="24"/>
          <w:szCs w:val="24"/>
          <w:lang w:val="uk-UA"/>
        </w:rPr>
        <w:t xml:space="preserve"> що діє на підставі </w:t>
      </w:r>
      <w:r w:rsidRPr="00461856">
        <w:rPr>
          <w:rFonts w:ascii="Times New Roman" w:hAnsi="Times New Roman" w:cs="Times New Roman"/>
          <w:sz w:val="24"/>
          <w:szCs w:val="24"/>
          <w:lang w:val="uk-UA"/>
        </w:rPr>
        <w:t>Статуту</w:t>
      </w:r>
      <w:r w:rsidRPr="00E94524">
        <w:rPr>
          <w:rFonts w:ascii="Times New Roman" w:hAnsi="Times New Roman" w:cs="Times New Roman"/>
          <w:sz w:val="24"/>
          <w:szCs w:val="24"/>
          <w:lang w:val="uk-UA"/>
        </w:rPr>
        <w:t xml:space="preserve"> з другої сторони(надалі Виконавець) керуючись Цивільним кодексом України, Господарським кодексом України та ЗУ «Про публічні закупівлі» уклали даний договір про наступне:</w:t>
      </w:r>
    </w:p>
    <w:p w14:paraId="6A39ADCA" w14:textId="77777777" w:rsidR="00461856" w:rsidRPr="008270FD" w:rsidRDefault="00461856" w:rsidP="00461856">
      <w:pPr>
        <w:pStyle w:val="ab"/>
        <w:tabs>
          <w:tab w:val="left" w:pos="9355"/>
        </w:tabs>
        <w:ind w:right="-1" w:firstLine="567"/>
        <w:jc w:val="center"/>
        <w:rPr>
          <w:rFonts w:ascii="Times New Roman" w:hAnsi="Times New Roman"/>
          <w:b/>
          <w:sz w:val="24"/>
          <w:szCs w:val="24"/>
          <w:lang w:val="uk-UA" w:eastAsia="uk-UA"/>
        </w:rPr>
      </w:pPr>
      <w:r w:rsidRPr="008270FD">
        <w:rPr>
          <w:rFonts w:ascii="Times New Roman" w:hAnsi="Times New Roman"/>
          <w:b/>
          <w:sz w:val="24"/>
          <w:szCs w:val="24"/>
          <w:lang w:val="uk-UA" w:eastAsia="uk-UA"/>
        </w:rPr>
        <w:t xml:space="preserve">1. Предмет договору </w:t>
      </w:r>
    </w:p>
    <w:p w14:paraId="41CD1166" w14:textId="4150B232" w:rsidR="00461856" w:rsidRPr="008270FD" w:rsidRDefault="00461856" w:rsidP="00461856">
      <w:pPr>
        <w:pStyle w:val="ab"/>
        <w:tabs>
          <w:tab w:val="left" w:pos="9355"/>
        </w:tabs>
        <w:ind w:right="-1" w:firstLine="567"/>
        <w:jc w:val="both"/>
        <w:rPr>
          <w:rFonts w:ascii="Times New Roman" w:hAnsi="Times New Roman"/>
          <w:sz w:val="24"/>
          <w:szCs w:val="24"/>
          <w:lang w:val="uk-UA" w:eastAsia="uk-UA"/>
        </w:rPr>
      </w:pPr>
      <w:bookmarkStart w:id="29" w:name="o75"/>
      <w:bookmarkEnd w:id="29"/>
      <w:r w:rsidRPr="008270FD">
        <w:rPr>
          <w:rFonts w:ascii="Times New Roman" w:hAnsi="Times New Roman"/>
          <w:b/>
          <w:sz w:val="24"/>
          <w:szCs w:val="24"/>
          <w:lang w:val="uk-UA" w:eastAsia="uk-UA"/>
        </w:rPr>
        <w:t>1.</w:t>
      </w:r>
      <w:r w:rsidRPr="008270FD">
        <w:rPr>
          <w:rFonts w:ascii="Times New Roman" w:hAnsi="Times New Roman"/>
          <w:sz w:val="24"/>
          <w:szCs w:val="24"/>
          <w:lang w:val="uk-UA" w:eastAsia="uk-UA"/>
        </w:rPr>
        <w:t xml:space="preserve"> Виконавець зобов'язується надавати послуги з </w:t>
      </w:r>
      <w:r w:rsidR="00DC6273" w:rsidRPr="00DC6273">
        <w:rPr>
          <w:rFonts w:ascii="Times New Roman" w:hAnsi="Times New Roman"/>
          <w:b/>
          <w:bCs/>
          <w:sz w:val="24"/>
          <w:szCs w:val="24"/>
          <w:lang w:val="uk-UA"/>
        </w:rPr>
        <w:t>Утилізація сміття та поводження зі сміттям</w:t>
      </w:r>
      <w:r w:rsidR="00DC6273" w:rsidRPr="00DC6273">
        <w:rPr>
          <w:rFonts w:ascii="Times New Roman" w:hAnsi="Times New Roman"/>
          <w:b/>
          <w:bCs/>
          <w:color w:val="121212"/>
          <w:sz w:val="24"/>
          <w:szCs w:val="24"/>
          <w:lang w:val="uk-UA"/>
        </w:rPr>
        <w:t xml:space="preserve"> (</w:t>
      </w:r>
      <w:r w:rsidR="00DC6273" w:rsidRPr="00DC6273">
        <w:rPr>
          <w:rFonts w:ascii="Times New Roman" w:hAnsi="Times New Roman"/>
          <w:b/>
          <w:sz w:val="24"/>
          <w:szCs w:val="24"/>
          <w:lang w:val="uk-UA"/>
        </w:rPr>
        <w:t>Послуги з ліквідації стихійних сміттєзвалищ</w:t>
      </w:r>
      <w:r w:rsidR="00DC6273" w:rsidRPr="00DC6273">
        <w:rPr>
          <w:rFonts w:ascii="Times New Roman" w:hAnsi="Times New Roman"/>
          <w:b/>
          <w:bCs/>
          <w:color w:val="121212"/>
          <w:sz w:val="24"/>
          <w:szCs w:val="24"/>
          <w:lang w:val="uk-UA"/>
        </w:rPr>
        <w:t>) (90510000-5) (ДК 021:2015)</w:t>
      </w:r>
      <w:r w:rsidRPr="008270FD">
        <w:rPr>
          <w:rFonts w:ascii="Times New Roman" w:hAnsi="Times New Roman"/>
          <w:color w:val="000000"/>
          <w:sz w:val="24"/>
          <w:szCs w:val="24"/>
          <w:lang w:val="uk-UA" w:eastAsia="uk-UA"/>
        </w:rPr>
        <w:t xml:space="preserve"> (далі - послуги),</w:t>
      </w:r>
      <w:r w:rsidRPr="008270FD">
        <w:rPr>
          <w:rFonts w:ascii="Times New Roman" w:hAnsi="Times New Roman"/>
          <w:sz w:val="24"/>
          <w:szCs w:val="24"/>
          <w:lang w:val="uk-UA" w:eastAsia="uk-UA"/>
        </w:rPr>
        <w:t xml:space="preserve"> а Замовник зобов'язується своєчасно оплачувати послуги за цінами, у строки і на умовах, передбачених цим договором. </w:t>
      </w:r>
      <w:bookmarkStart w:id="30" w:name="o77"/>
      <w:bookmarkEnd w:id="30"/>
    </w:p>
    <w:p w14:paraId="732148EC" w14:textId="77777777" w:rsidR="00461856" w:rsidRPr="008270FD" w:rsidRDefault="00461856" w:rsidP="00461856">
      <w:pPr>
        <w:pStyle w:val="ab"/>
        <w:tabs>
          <w:tab w:val="left" w:pos="9355"/>
        </w:tabs>
        <w:ind w:right="-1" w:firstLine="567"/>
        <w:jc w:val="center"/>
        <w:rPr>
          <w:rFonts w:ascii="Times New Roman" w:hAnsi="Times New Roman"/>
          <w:b/>
          <w:sz w:val="24"/>
          <w:szCs w:val="24"/>
          <w:lang w:val="uk-UA" w:eastAsia="uk-UA"/>
        </w:rPr>
      </w:pPr>
      <w:bookmarkStart w:id="31" w:name="o80"/>
      <w:bookmarkEnd w:id="31"/>
      <w:r w:rsidRPr="008270FD">
        <w:rPr>
          <w:rFonts w:ascii="Times New Roman" w:hAnsi="Times New Roman"/>
          <w:b/>
          <w:sz w:val="24"/>
          <w:szCs w:val="24"/>
          <w:lang w:val="uk-UA" w:eastAsia="uk-UA"/>
        </w:rPr>
        <w:t>2. Перелік послуг</w:t>
      </w:r>
    </w:p>
    <w:p w14:paraId="5EF781E4" w14:textId="3425D7A2" w:rsidR="00461856" w:rsidRPr="008270FD" w:rsidRDefault="00461856" w:rsidP="00461856">
      <w:pPr>
        <w:pStyle w:val="ab"/>
        <w:tabs>
          <w:tab w:val="left" w:pos="9355"/>
        </w:tabs>
        <w:ind w:right="-1" w:firstLine="567"/>
        <w:jc w:val="both"/>
        <w:rPr>
          <w:rFonts w:ascii="Times New Roman" w:hAnsi="Times New Roman"/>
          <w:sz w:val="24"/>
          <w:szCs w:val="24"/>
          <w:lang w:val="uk-UA" w:eastAsia="uk-UA"/>
        </w:rPr>
      </w:pPr>
      <w:bookmarkStart w:id="32" w:name="o81"/>
      <w:bookmarkEnd w:id="32"/>
      <w:r w:rsidRPr="008270FD">
        <w:rPr>
          <w:rFonts w:ascii="Times New Roman" w:hAnsi="Times New Roman"/>
          <w:b/>
          <w:sz w:val="24"/>
          <w:szCs w:val="24"/>
          <w:lang w:val="uk-UA" w:eastAsia="uk-UA"/>
        </w:rPr>
        <w:t>2.1.</w:t>
      </w:r>
      <w:r>
        <w:rPr>
          <w:rFonts w:ascii="Times New Roman" w:hAnsi="Times New Roman"/>
          <w:b/>
          <w:sz w:val="24"/>
          <w:szCs w:val="24"/>
          <w:lang w:val="uk-UA" w:eastAsia="uk-UA"/>
        </w:rPr>
        <w:t xml:space="preserve"> </w:t>
      </w:r>
      <w:r w:rsidRPr="008270FD">
        <w:rPr>
          <w:rFonts w:ascii="Times New Roman" w:hAnsi="Times New Roman"/>
          <w:sz w:val="24"/>
          <w:szCs w:val="24"/>
          <w:lang w:val="uk-UA" w:eastAsia="uk-UA"/>
        </w:rPr>
        <w:t xml:space="preserve">Виконавець надає </w:t>
      </w:r>
      <w:r w:rsidRPr="008270FD">
        <w:rPr>
          <w:rFonts w:ascii="Times New Roman" w:hAnsi="Times New Roman"/>
          <w:iCs/>
          <w:sz w:val="24"/>
          <w:szCs w:val="24"/>
          <w:lang w:val="uk-UA" w:eastAsia="uk-UA"/>
        </w:rPr>
        <w:t>Замовнику</w:t>
      </w:r>
      <w:r w:rsidRPr="008270FD">
        <w:rPr>
          <w:rFonts w:ascii="Times New Roman" w:hAnsi="Times New Roman"/>
          <w:sz w:val="24"/>
          <w:szCs w:val="24"/>
          <w:lang w:val="uk-UA" w:eastAsia="uk-UA"/>
        </w:rPr>
        <w:t xml:space="preserve"> </w:t>
      </w:r>
      <w:r w:rsidR="00DC6273" w:rsidRPr="00DC6273">
        <w:rPr>
          <w:rFonts w:ascii="Times New Roman" w:hAnsi="Times New Roman"/>
          <w:sz w:val="24"/>
          <w:szCs w:val="24"/>
          <w:lang w:val="uk-UA"/>
        </w:rPr>
        <w:t>Послуги з ліквідації стихійних сміттєзвалищ</w:t>
      </w:r>
      <w:r w:rsidR="00DC6273" w:rsidRPr="008270FD">
        <w:rPr>
          <w:rFonts w:ascii="Times New Roman" w:hAnsi="Times New Roman"/>
          <w:sz w:val="24"/>
          <w:szCs w:val="24"/>
          <w:lang w:val="uk-UA" w:eastAsia="uk-UA"/>
        </w:rPr>
        <w:t xml:space="preserve"> </w:t>
      </w:r>
      <w:r w:rsidRPr="008270FD">
        <w:rPr>
          <w:rFonts w:ascii="Times New Roman" w:hAnsi="Times New Roman"/>
          <w:sz w:val="24"/>
          <w:szCs w:val="24"/>
          <w:lang w:val="uk-UA" w:eastAsia="uk-UA"/>
        </w:rPr>
        <w:t>(далі – Відходи).</w:t>
      </w:r>
    </w:p>
    <w:p w14:paraId="72A3D83A" w14:textId="4FAC1DAD" w:rsidR="00461856" w:rsidRDefault="00461856" w:rsidP="00461856">
      <w:pPr>
        <w:pStyle w:val="ab"/>
        <w:tabs>
          <w:tab w:val="left" w:pos="9355"/>
        </w:tabs>
        <w:ind w:right="-1" w:firstLine="567"/>
        <w:jc w:val="both"/>
        <w:rPr>
          <w:rFonts w:ascii="Times New Roman" w:hAnsi="Times New Roman"/>
          <w:sz w:val="24"/>
          <w:szCs w:val="24"/>
          <w:lang w:eastAsia="uk-UA"/>
        </w:rPr>
      </w:pPr>
      <w:bookmarkStart w:id="33" w:name="o82"/>
      <w:bookmarkStart w:id="34" w:name="o84"/>
      <w:bookmarkStart w:id="35" w:name="o107"/>
      <w:bookmarkStart w:id="36" w:name="o111"/>
      <w:bookmarkEnd w:id="33"/>
      <w:bookmarkEnd w:id="34"/>
      <w:bookmarkEnd w:id="35"/>
      <w:bookmarkEnd w:id="36"/>
      <w:r w:rsidRPr="00EE68AA">
        <w:rPr>
          <w:rFonts w:ascii="Times New Roman" w:hAnsi="Times New Roman"/>
          <w:b/>
          <w:sz w:val="24"/>
          <w:szCs w:val="24"/>
          <w:lang w:eastAsia="uk-UA"/>
        </w:rPr>
        <w:t>2.2.</w:t>
      </w:r>
      <w:r w:rsidRPr="00EE68AA">
        <w:rPr>
          <w:rFonts w:ascii="Times New Roman" w:hAnsi="Times New Roman"/>
          <w:sz w:val="24"/>
          <w:szCs w:val="24"/>
          <w:lang w:eastAsia="uk-UA"/>
        </w:rPr>
        <w:t xml:space="preserve"> </w:t>
      </w:r>
      <w:bookmarkStart w:id="37" w:name="o113"/>
      <w:bookmarkEnd w:id="37"/>
      <w:proofErr w:type="spellStart"/>
      <w:r w:rsidRPr="00EE68AA">
        <w:rPr>
          <w:rFonts w:ascii="Times New Roman" w:hAnsi="Times New Roman"/>
          <w:sz w:val="24"/>
          <w:szCs w:val="24"/>
          <w:lang w:eastAsia="uk-UA"/>
        </w:rPr>
        <w:t>Виконавець</w:t>
      </w:r>
      <w:proofErr w:type="spellEnd"/>
      <w:r w:rsidRPr="00EE68AA">
        <w:rPr>
          <w:rFonts w:ascii="Times New Roman" w:hAnsi="Times New Roman"/>
          <w:sz w:val="24"/>
          <w:szCs w:val="24"/>
          <w:lang w:eastAsia="uk-UA"/>
        </w:rPr>
        <w:t xml:space="preserve"> </w:t>
      </w:r>
      <w:bookmarkStart w:id="38" w:name="o119"/>
      <w:bookmarkStart w:id="39" w:name="o121"/>
      <w:bookmarkEnd w:id="38"/>
      <w:bookmarkEnd w:id="39"/>
      <w:r>
        <w:rPr>
          <w:rFonts w:ascii="Times New Roman" w:hAnsi="Times New Roman"/>
          <w:sz w:val="24"/>
          <w:szCs w:val="24"/>
          <w:lang w:val="uk-UA" w:eastAsia="uk-UA"/>
        </w:rPr>
        <w:t>приймає</w:t>
      </w:r>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великогабаритні</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відходи</w:t>
      </w:r>
      <w:proofErr w:type="spellEnd"/>
      <w:r w:rsidRPr="00EE68AA">
        <w:rPr>
          <w:rFonts w:ascii="Times New Roman" w:hAnsi="Times New Roman"/>
          <w:sz w:val="24"/>
          <w:szCs w:val="24"/>
          <w:lang w:eastAsia="uk-UA"/>
        </w:rPr>
        <w:t xml:space="preserve"> за </w:t>
      </w:r>
      <w:proofErr w:type="spellStart"/>
      <w:r w:rsidRPr="00EE68AA">
        <w:rPr>
          <w:rFonts w:ascii="Times New Roman" w:hAnsi="Times New Roman"/>
          <w:sz w:val="24"/>
          <w:szCs w:val="24"/>
          <w:lang w:eastAsia="uk-UA"/>
        </w:rPr>
        <w:t>заявкою</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Замовника</w:t>
      </w:r>
      <w:proofErr w:type="spellEnd"/>
      <w:r w:rsidRPr="00EE68AA">
        <w:rPr>
          <w:rFonts w:ascii="Times New Roman" w:hAnsi="Times New Roman"/>
          <w:sz w:val="24"/>
          <w:szCs w:val="24"/>
          <w:lang w:eastAsia="uk-UA"/>
        </w:rPr>
        <w:t>.</w:t>
      </w:r>
    </w:p>
    <w:p w14:paraId="18FB5E60" w14:textId="74BF535C" w:rsidR="00B04009" w:rsidRPr="00B04009" w:rsidRDefault="00B04009" w:rsidP="00461856">
      <w:pPr>
        <w:pStyle w:val="ab"/>
        <w:tabs>
          <w:tab w:val="left" w:pos="9355"/>
        </w:tabs>
        <w:ind w:right="-1" w:firstLine="567"/>
        <w:jc w:val="both"/>
        <w:rPr>
          <w:rFonts w:ascii="Times New Roman" w:hAnsi="Times New Roman"/>
          <w:sz w:val="24"/>
          <w:szCs w:val="24"/>
          <w:lang w:val="uk-UA" w:eastAsia="uk-UA"/>
        </w:rPr>
      </w:pPr>
      <w:r w:rsidRPr="00B04009">
        <w:rPr>
          <w:rFonts w:ascii="Times New Roman" w:hAnsi="Times New Roman"/>
          <w:b/>
          <w:bCs/>
          <w:sz w:val="24"/>
          <w:szCs w:val="24"/>
          <w:lang w:val="uk-UA" w:eastAsia="uk-UA"/>
        </w:rPr>
        <w:t>2.3</w:t>
      </w:r>
      <w:r>
        <w:rPr>
          <w:rFonts w:ascii="Times New Roman" w:hAnsi="Times New Roman"/>
          <w:sz w:val="24"/>
          <w:szCs w:val="24"/>
          <w:lang w:val="uk-UA" w:eastAsia="uk-UA"/>
        </w:rPr>
        <w:t>. Місце надання послуг: ____________________</w:t>
      </w:r>
    </w:p>
    <w:p w14:paraId="4910CE8F" w14:textId="77777777" w:rsidR="00461856" w:rsidRPr="00EE68AA" w:rsidRDefault="00461856" w:rsidP="00461856">
      <w:pPr>
        <w:pStyle w:val="ab"/>
        <w:tabs>
          <w:tab w:val="left" w:pos="9355"/>
        </w:tabs>
        <w:ind w:right="-1" w:firstLine="567"/>
        <w:rPr>
          <w:rFonts w:ascii="Times New Roman" w:hAnsi="Times New Roman"/>
          <w:sz w:val="24"/>
          <w:szCs w:val="24"/>
          <w:lang w:eastAsia="uk-UA"/>
        </w:rPr>
      </w:pPr>
      <w:bookmarkStart w:id="40" w:name="o122"/>
      <w:bookmarkStart w:id="41" w:name="o123"/>
      <w:bookmarkEnd w:id="40"/>
      <w:bookmarkEnd w:id="41"/>
    </w:p>
    <w:p w14:paraId="24D12103" w14:textId="77777777" w:rsidR="00461856" w:rsidRPr="00EE68AA" w:rsidRDefault="00461856" w:rsidP="00461856">
      <w:pPr>
        <w:pStyle w:val="ab"/>
        <w:ind w:firstLine="567"/>
        <w:jc w:val="center"/>
        <w:rPr>
          <w:rFonts w:ascii="Times New Roman" w:hAnsi="Times New Roman"/>
          <w:b/>
          <w:sz w:val="24"/>
          <w:szCs w:val="24"/>
        </w:rPr>
      </w:pPr>
      <w:bookmarkStart w:id="42" w:name="o124"/>
      <w:bookmarkEnd w:id="42"/>
      <w:r w:rsidRPr="00EE68AA">
        <w:rPr>
          <w:rFonts w:ascii="Times New Roman" w:hAnsi="Times New Roman"/>
          <w:b/>
          <w:sz w:val="24"/>
          <w:szCs w:val="24"/>
          <w:lang w:eastAsia="uk-UA"/>
        </w:rPr>
        <w:t xml:space="preserve">3. </w:t>
      </w:r>
      <w:r w:rsidRPr="00EE68AA">
        <w:rPr>
          <w:rFonts w:ascii="Times New Roman" w:hAnsi="Times New Roman"/>
          <w:b/>
          <w:sz w:val="24"/>
          <w:szCs w:val="24"/>
        </w:rPr>
        <w:t xml:space="preserve">Порядок </w:t>
      </w:r>
      <w:proofErr w:type="spellStart"/>
      <w:r w:rsidRPr="00EE68AA">
        <w:rPr>
          <w:rFonts w:ascii="Times New Roman" w:hAnsi="Times New Roman"/>
          <w:b/>
          <w:sz w:val="24"/>
          <w:szCs w:val="24"/>
        </w:rPr>
        <w:t>прийому</w:t>
      </w:r>
      <w:proofErr w:type="spellEnd"/>
      <w:r w:rsidRPr="00EE68AA">
        <w:rPr>
          <w:rFonts w:ascii="Times New Roman" w:hAnsi="Times New Roman"/>
          <w:b/>
          <w:sz w:val="24"/>
          <w:szCs w:val="24"/>
        </w:rPr>
        <w:t xml:space="preserve"> та </w:t>
      </w:r>
      <w:proofErr w:type="spellStart"/>
      <w:r w:rsidRPr="00EE68AA">
        <w:rPr>
          <w:rFonts w:ascii="Times New Roman" w:hAnsi="Times New Roman"/>
          <w:b/>
          <w:sz w:val="24"/>
          <w:szCs w:val="24"/>
        </w:rPr>
        <w:t>передачі</w:t>
      </w:r>
      <w:proofErr w:type="spellEnd"/>
      <w:r w:rsidRPr="00EE68AA">
        <w:rPr>
          <w:rFonts w:ascii="Times New Roman" w:hAnsi="Times New Roman"/>
          <w:b/>
          <w:sz w:val="24"/>
          <w:szCs w:val="24"/>
        </w:rPr>
        <w:t xml:space="preserve"> </w:t>
      </w:r>
      <w:proofErr w:type="spellStart"/>
      <w:r w:rsidRPr="00EE68AA">
        <w:rPr>
          <w:rFonts w:ascii="Times New Roman" w:hAnsi="Times New Roman"/>
          <w:b/>
          <w:sz w:val="24"/>
          <w:szCs w:val="24"/>
          <w:lang w:eastAsia="uk-UA"/>
        </w:rPr>
        <w:t>відходів</w:t>
      </w:r>
      <w:proofErr w:type="spellEnd"/>
      <w:r w:rsidRPr="00EE68AA">
        <w:rPr>
          <w:rFonts w:ascii="Times New Roman" w:hAnsi="Times New Roman"/>
          <w:b/>
          <w:sz w:val="24"/>
          <w:szCs w:val="24"/>
        </w:rPr>
        <w:t xml:space="preserve">, </w:t>
      </w:r>
      <w:proofErr w:type="spellStart"/>
      <w:r w:rsidRPr="00EE68AA">
        <w:rPr>
          <w:rFonts w:ascii="Times New Roman" w:hAnsi="Times New Roman"/>
          <w:b/>
          <w:sz w:val="24"/>
          <w:szCs w:val="24"/>
        </w:rPr>
        <w:t>визначення</w:t>
      </w:r>
      <w:proofErr w:type="spellEnd"/>
      <w:r w:rsidRPr="00EE68AA">
        <w:rPr>
          <w:rFonts w:ascii="Times New Roman" w:hAnsi="Times New Roman"/>
          <w:b/>
          <w:sz w:val="24"/>
          <w:szCs w:val="24"/>
        </w:rPr>
        <w:t xml:space="preserve"> </w:t>
      </w:r>
      <w:proofErr w:type="spellStart"/>
      <w:r w:rsidRPr="00EE68AA">
        <w:rPr>
          <w:rFonts w:ascii="Times New Roman" w:hAnsi="Times New Roman"/>
          <w:b/>
          <w:sz w:val="24"/>
          <w:szCs w:val="24"/>
        </w:rPr>
        <w:t>обсягу</w:t>
      </w:r>
      <w:proofErr w:type="spellEnd"/>
      <w:r w:rsidRPr="00EE68AA">
        <w:rPr>
          <w:rFonts w:ascii="Times New Roman" w:hAnsi="Times New Roman"/>
          <w:b/>
          <w:sz w:val="24"/>
          <w:szCs w:val="24"/>
        </w:rPr>
        <w:t xml:space="preserve"> </w:t>
      </w:r>
      <w:proofErr w:type="spellStart"/>
      <w:r w:rsidRPr="00EE68AA">
        <w:rPr>
          <w:rFonts w:ascii="Times New Roman" w:hAnsi="Times New Roman"/>
          <w:b/>
          <w:sz w:val="24"/>
          <w:szCs w:val="24"/>
        </w:rPr>
        <w:t>послуг</w:t>
      </w:r>
      <w:proofErr w:type="spellEnd"/>
      <w:r w:rsidRPr="00EE68AA">
        <w:rPr>
          <w:rFonts w:ascii="Times New Roman" w:hAnsi="Times New Roman"/>
          <w:b/>
          <w:sz w:val="24"/>
          <w:szCs w:val="24"/>
        </w:rPr>
        <w:t xml:space="preserve">, </w:t>
      </w:r>
      <w:proofErr w:type="spellStart"/>
      <w:r w:rsidRPr="00EE68AA">
        <w:rPr>
          <w:rFonts w:ascii="Times New Roman" w:hAnsi="Times New Roman"/>
          <w:b/>
          <w:sz w:val="24"/>
          <w:szCs w:val="24"/>
        </w:rPr>
        <w:t>їх</w:t>
      </w:r>
      <w:proofErr w:type="spellEnd"/>
      <w:r w:rsidRPr="00EE68AA">
        <w:rPr>
          <w:rFonts w:ascii="Times New Roman" w:hAnsi="Times New Roman"/>
          <w:b/>
          <w:sz w:val="24"/>
          <w:szCs w:val="24"/>
        </w:rPr>
        <w:t xml:space="preserve"> оплата.</w:t>
      </w:r>
    </w:p>
    <w:p w14:paraId="05EC3A7F" w14:textId="3127AE3F" w:rsidR="00461856" w:rsidRPr="00EE68AA" w:rsidRDefault="00461856" w:rsidP="00461856">
      <w:pPr>
        <w:pStyle w:val="ab"/>
        <w:ind w:firstLine="567"/>
        <w:jc w:val="both"/>
        <w:rPr>
          <w:rFonts w:ascii="Times New Roman" w:hAnsi="Times New Roman"/>
          <w:sz w:val="24"/>
          <w:szCs w:val="24"/>
          <w:lang w:eastAsia="uk-UA"/>
        </w:rPr>
      </w:pPr>
      <w:bookmarkStart w:id="43" w:name="o125"/>
      <w:bookmarkEnd w:id="43"/>
      <w:r w:rsidRPr="00EE68AA">
        <w:rPr>
          <w:rFonts w:ascii="Times New Roman" w:hAnsi="Times New Roman"/>
          <w:b/>
          <w:sz w:val="24"/>
          <w:szCs w:val="24"/>
          <w:lang w:eastAsia="uk-UA"/>
        </w:rPr>
        <w:t>3.</w:t>
      </w:r>
      <w:proofErr w:type="gramStart"/>
      <w:r w:rsidRPr="00EE68AA">
        <w:rPr>
          <w:rFonts w:ascii="Times New Roman" w:hAnsi="Times New Roman"/>
          <w:b/>
          <w:sz w:val="24"/>
          <w:szCs w:val="24"/>
          <w:lang w:eastAsia="uk-UA"/>
        </w:rPr>
        <w:t>1.</w:t>
      </w:r>
      <w:bookmarkStart w:id="44" w:name="o126"/>
      <w:bookmarkStart w:id="45" w:name="o127"/>
      <w:bookmarkEnd w:id="44"/>
      <w:bookmarkEnd w:id="45"/>
      <w:r w:rsidRPr="00EE68AA">
        <w:rPr>
          <w:rFonts w:ascii="Times New Roman" w:hAnsi="Times New Roman"/>
          <w:sz w:val="24"/>
          <w:szCs w:val="24"/>
        </w:rPr>
        <w:t>Передача</w:t>
      </w:r>
      <w:proofErr w:type="gramEnd"/>
      <w:r w:rsidRPr="00EE68AA">
        <w:rPr>
          <w:rFonts w:ascii="Times New Roman" w:hAnsi="Times New Roman"/>
          <w:sz w:val="24"/>
          <w:szCs w:val="24"/>
        </w:rPr>
        <w:t xml:space="preserve"> </w:t>
      </w:r>
      <w:proofErr w:type="spellStart"/>
      <w:r w:rsidRPr="00EE68AA">
        <w:rPr>
          <w:rFonts w:ascii="Times New Roman" w:hAnsi="Times New Roman"/>
          <w:sz w:val="24"/>
          <w:szCs w:val="24"/>
          <w:lang w:eastAsia="uk-UA"/>
        </w:rPr>
        <w:t>відходів</w:t>
      </w:r>
      <w:proofErr w:type="spellEnd"/>
      <w:r w:rsidRPr="00EE68AA">
        <w:rPr>
          <w:rFonts w:ascii="Times New Roman" w:hAnsi="Times New Roman"/>
          <w:sz w:val="24"/>
          <w:szCs w:val="24"/>
        </w:rPr>
        <w:t xml:space="preserve"> проводиться </w:t>
      </w:r>
      <w:r w:rsidR="00DC6273">
        <w:rPr>
          <w:rFonts w:ascii="Times New Roman" w:hAnsi="Times New Roman"/>
          <w:sz w:val="24"/>
          <w:szCs w:val="24"/>
          <w:lang w:val="uk-UA"/>
        </w:rPr>
        <w:t>__________________</w:t>
      </w:r>
      <w:r w:rsidRPr="00EE68AA">
        <w:rPr>
          <w:rFonts w:ascii="Times New Roman" w:hAnsi="Times New Roman"/>
          <w:sz w:val="24"/>
          <w:szCs w:val="24"/>
        </w:rPr>
        <w:t>.</w:t>
      </w:r>
    </w:p>
    <w:p w14:paraId="528CDBC6" w14:textId="77777777" w:rsidR="00461856" w:rsidRPr="00EE68AA" w:rsidRDefault="00461856" w:rsidP="00461856">
      <w:pPr>
        <w:pStyle w:val="ab"/>
        <w:ind w:firstLine="567"/>
        <w:jc w:val="both"/>
        <w:rPr>
          <w:rFonts w:ascii="Times New Roman" w:hAnsi="Times New Roman"/>
          <w:sz w:val="24"/>
          <w:szCs w:val="24"/>
        </w:rPr>
      </w:pPr>
      <w:r w:rsidRPr="00EE68AA">
        <w:rPr>
          <w:rFonts w:ascii="Times New Roman" w:hAnsi="Times New Roman"/>
          <w:b/>
          <w:sz w:val="24"/>
          <w:szCs w:val="24"/>
        </w:rPr>
        <w:t>3.2.</w:t>
      </w:r>
      <w:r w:rsidRPr="00EE68AA">
        <w:rPr>
          <w:rFonts w:ascii="Times New Roman" w:hAnsi="Times New Roman"/>
          <w:sz w:val="24"/>
          <w:szCs w:val="24"/>
        </w:rPr>
        <w:t xml:space="preserve"> </w:t>
      </w:r>
      <w:proofErr w:type="gramStart"/>
      <w:r w:rsidRPr="00EE68AA">
        <w:rPr>
          <w:rFonts w:ascii="Times New Roman" w:hAnsi="Times New Roman"/>
          <w:sz w:val="24"/>
          <w:szCs w:val="24"/>
        </w:rPr>
        <w:t>До моменту</w:t>
      </w:r>
      <w:proofErr w:type="gramEnd"/>
      <w:r w:rsidRPr="00EE68AA">
        <w:rPr>
          <w:rFonts w:ascii="Times New Roman" w:hAnsi="Times New Roman"/>
          <w:sz w:val="24"/>
          <w:szCs w:val="24"/>
        </w:rPr>
        <w:t xml:space="preserve"> </w:t>
      </w:r>
      <w:proofErr w:type="spellStart"/>
      <w:r w:rsidRPr="00EE68AA">
        <w:rPr>
          <w:rFonts w:ascii="Times New Roman" w:hAnsi="Times New Roman"/>
          <w:sz w:val="24"/>
          <w:szCs w:val="24"/>
        </w:rPr>
        <w:t>фактичної</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передачі</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відходів</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Замовником</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Виконавцю</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Замовник</w:t>
      </w:r>
      <w:proofErr w:type="spellEnd"/>
      <w:r w:rsidRPr="00EE68AA">
        <w:rPr>
          <w:rFonts w:ascii="Times New Roman" w:hAnsi="Times New Roman"/>
          <w:sz w:val="24"/>
          <w:szCs w:val="24"/>
        </w:rPr>
        <w:t xml:space="preserve"> є </w:t>
      </w:r>
      <w:proofErr w:type="spellStart"/>
      <w:r w:rsidRPr="00EE68AA">
        <w:rPr>
          <w:rFonts w:ascii="Times New Roman" w:hAnsi="Times New Roman"/>
          <w:sz w:val="24"/>
          <w:szCs w:val="24"/>
        </w:rPr>
        <w:t>власником</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lang w:eastAsia="uk-UA"/>
        </w:rPr>
        <w:t>відходів</w:t>
      </w:r>
      <w:proofErr w:type="spellEnd"/>
      <w:r w:rsidRPr="00EE68AA">
        <w:rPr>
          <w:rFonts w:ascii="Times New Roman" w:hAnsi="Times New Roman"/>
          <w:sz w:val="24"/>
          <w:szCs w:val="24"/>
        </w:rPr>
        <w:t xml:space="preserve"> та </w:t>
      </w:r>
      <w:proofErr w:type="spellStart"/>
      <w:r w:rsidRPr="00EE68AA">
        <w:rPr>
          <w:rFonts w:ascii="Times New Roman" w:hAnsi="Times New Roman"/>
          <w:sz w:val="24"/>
          <w:szCs w:val="24"/>
        </w:rPr>
        <w:t>несе</w:t>
      </w:r>
      <w:proofErr w:type="spellEnd"/>
      <w:r w:rsidRPr="00EE68AA">
        <w:rPr>
          <w:rFonts w:ascii="Times New Roman" w:hAnsi="Times New Roman"/>
          <w:sz w:val="24"/>
          <w:szCs w:val="24"/>
        </w:rPr>
        <w:t xml:space="preserve"> за них </w:t>
      </w:r>
      <w:proofErr w:type="spellStart"/>
      <w:r w:rsidRPr="00EE68AA">
        <w:rPr>
          <w:rFonts w:ascii="Times New Roman" w:hAnsi="Times New Roman"/>
          <w:sz w:val="24"/>
          <w:szCs w:val="24"/>
        </w:rPr>
        <w:t>відповідальність</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згідно</w:t>
      </w:r>
      <w:proofErr w:type="spellEnd"/>
      <w:r w:rsidRPr="00EE68AA">
        <w:rPr>
          <w:rFonts w:ascii="Times New Roman" w:hAnsi="Times New Roman"/>
          <w:sz w:val="24"/>
          <w:szCs w:val="24"/>
        </w:rPr>
        <w:t xml:space="preserve"> чинного </w:t>
      </w:r>
      <w:proofErr w:type="spellStart"/>
      <w:r w:rsidRPr="00EE68AA">
        <w:rPr>
          <w:rFonts w:ascii="Times New Roman" w:hAnsi="Times New Roman"/>
          <w:sz w:val="24"/>
          <w:szCs w:val="24"/>
        </w:rPr>
        <w:t>законодавства</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Після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фактичної</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передачі</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відходів</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Виконавець</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стає</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власником</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відходів</w:t>
      </w:r>
      <w:proofErr w:type="spellEnd"/>
      <w:r w:rsidRPr="00EE68AA">
        <w:rPr>
          <w:rFonts w:ascii="Times New Roman" w:hAnsi="Times New Roman"/>
          <w:sz w:val="24"/>
          <w:szCs w:val="24"/>
        </w:rPr>
        <w:t>.</w:t>
      </w:r>
    </w:p>
    <w:p w14:paraId="00D81945" w14:textId="77777777" w:rsidR="00461856" w:rsidRPr="00EE68AA" w:rsidRDefault="00461856" w:rsidP="00461856">
      <w:pPr>
        <w:pStyle w:val="ab"/>
        <w:ind w:firstLine="567"/>
        <w:jc w:val="both"/>
        <w:rPr>
          <w:rFonts w:ascii="Times New Roman" w:hAnsi="Times New Roman"/>
          <w:sz w:val="24"/>
          <w:szCs w:val="24"/>
        </w:rPr>
      </w:pPr>
      <w:r w:rsidRPr="00EE68AA">
        <w:rPr>
          <w:rFonts w:ascii="Times New Roman" w:hAnsi="Times New Roman"/>
          <w:b/>
          <w:sz w:val="24"/>
          <w:szCs w:val="24"/>
        </w:rPr>
        <w:t>3.3.</w:t>
      </w:r>
      <w:r w:rsidRPr="00EE68AA">
        <w:rPr>
          <w:rFonts w:ascii="Times New Roman" w:hAnsi="Times New Roman"/>
          <w:sz w:val="24"/>
          <w:szCs w:val="24"/>
        </w:rPr>
        <w:t xml:space="preserve"> </w:t>
      </w:r>
      <w:proofErr w:type="spellStart"/>
      <w:r w:rsidRPr="00EE68AA">
        <w:rPr>
          <w:rFonts w:ascii="Times New Roman" w:hAnsi="Times New Roman"/>
          <w:sz w:val="24"/>
          <w:szCs w:val="24"/>
        </w:rPr>
        <w:t>Виконавець</w:t>
      </w:r>
      <w:proofErr w:type="spellEnd"/>
      <w:r w:rsidRPr="00EE68AA">
        <w:rPr>
          <w:rFonts w:ascii="Times New Roman" w:hAnsi="Times New Roman"/>
          <w:sz w:val="24"/>
          <w:szCs w:val="24"/>
        </w:rPr>
        <w:t xml:space="preserve"> та </w:t>
      </w:r>
      <w:proofErr w:type="spellStart"/>
      <w:r w:rsidRPr="00EE68AA">
        <w:rPr>
          <w:rFonts w:ascii="Times New Roman" w:hAnsi="Times New Roman"/>
          <w:sz w:val="24"/>
          <w:szCs w:val="24"/>
        </w:rPr>
        <w:t>Замовник</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щомісяця</w:t>
      </w:r>
      <w:proofErr w:type="spellEnd"/>
      <w:r w:rsidRPr="00EE68AA">
        <w:rPr>
          <w:rFonts w:ascii="Times New Roman" w:hAnsi="Times New Roman"/>
          <w:sz w:val="24"/>
          <w:szCs w:val="24"/>
        </w:rPr>
        <w:t xml:space="preserve">, але не </w:t>
      </w:r>
      <w:proofErr w:type="spellStart"/>
      <w:r w:rsidRPr="00EE68AA">
        <w:rPr>
          <w:rFonts w:ascii="Times New Roman" w:hAnsi="Times New Roman"/>
          <w:sz w:val="24"/>
          <w:szCs w:val="24"/>
        </w:rPr>
        <w:t>пізніше</w:t>
      </w:r>
      <w:proofErr w:type="spellEnd"/>
      <w:r w:rsidRPr="00EE68AA">
        <w:rPr>
          <w:rFonts w:ascii="Times New Roman" w:hAnsi="Times New Roman"/>
          <w:sz w:val="24"/>
          <w:szCs w:val="24"/>
        </w:rPr>
        <w:t xml:space="preserve"> 10 числа кожного </w:t>
      </w:r>
      <w:proofErr w:type="spellStart"/>
      <w:r w:rsidRPr="00EE68AA">
        <w:rPr>
          <w:rFonts w:ascii="Times New Roman" w:hAnsi="Times New Roman"/>
          <w:sz w:val="24"/>
          <w:szCs w:val="24"/>
        </w:rPr>
        <w:t>наступного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місяця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що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слідує</w:t>
      </w:r>
      <w:proofErr w:type="spellEnd"/>
      <w:r w:rsidRPr="00EE68AA">
        <w:rPr>
          <w:rFonts w:ascii="Times New Roman" w:hAnsi="Times New Roman"/>
          <w:sz w:val="24"/>
          <w:szCs w:val="24"/>
        </w:rPr>
        <w:t xml:space="preserve"> за </w:t>
      </w:r>
      <w:proofErr w:type="spellStart"/>
      <w:r w:rsidRPr="00EE68AA">
        <w:rPr>
          <w:rFonts w:ascii="Times New Roman" w:hAnsi="Times New Roman"/>
          <w:sz w:val="24"/>
          <w:szCs w:val="24"/>
        </w:rPr>
        <w:t>поточним</w:t>
      </w:r>
      <w:proofErr w:type="spellEnd"/>
      <w:r w:rsidRPr="00EE68AA">
        <w:rPr>
          <w:rFonts w:ascii="Times New Roman" w:hAnsi="Times New Roman"/>
          <w:sz w:val="24"/>
          <w:szCs w:val="24"/>
        </w:rPr>
        <w:t xml:space="preserve"> </w:t>
      </w:r>
      <w:proofErr w:type="spellStart"/>
      <w:proofErr w:type="gramStart"/>
      <w:r w:rsidRPr="00EE68AA">
        <w:rPr>
          <w:rFonts w:ascii="Times New Roman" w:hAnsi="Times New Roman"/>
          <w:sz w:val="24"/>
          <w:szCs w:val="24"/>
        </w:rPr>
        <w:t>місяцем</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підписують</w:t>
      </w:r>
      <w:proofErr w:type="spellEnd"/>
      <w:proofErr w:type="gramEnd"/>
      <w:r w:rsidRPr="00EE68AA">
        <w:rPr>
          <w:rFonts w:ascii="Times New Roman" w:hAnsi="Times New Roman"/>
          <w:sz w:val="24"/>
          <w:szCs w:val="24"/>
        </w:rPr>
        <w:t xml:space="preserve"> акт</w:t>
      </w:r>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виконаних</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робіт</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наданих</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послуг</w:t>
      </w:r>
      <w:proofErr w:type="spellEnd"/>
      <w:r w:rsidRPr="00EE68AA">
        <w:rPr>
          <w:rFonts w:ascii="Times New Roman" w:hAnsi="Times New Roman"/>
          <w:spacing w:val="-1"/>
          <w:sz w:val="24"/>
          <w:szCs w:val="24"/>
        </w:rPr>
        <w:t>)</w:t>
      </w:r>
      <w:r w:rsidRPr="00EE68AA">
        <w:rPr>
          <w:rFonts w:ascii="Times New Roman" w:hAnsi="Times New Roman"/>
          <w:sz w:val="24"/>
          <w:szCs w:val="24"/>
        </w:rPr>
        <w:t>.</w:t>
      </w:r>
    </w:p>
    <w:p w14:paraId="7D4E137A" w14:textId="77777777" w:rsidR="00461856" w:rsidRPr="00EE68AA" w:rsidRDefault="00461856" w:rsidP="00461856">
      <w:pPr>
        <w:pStyle w:val="ab"/>
        <w:ind w:firstLine="567"/>
        <w:jc w:val="both"/>
        <w:rPr>
          <w:rFonts w:ascii="Times New Roman" w:hAnsi="Times New Roman"/>
          <w:sz w:val="24"/>
          <w:szCs w:val="24"/>
          <w:lang w:eastAsia="uk-UA"/>
        </w:rPr>
      </w:pPr>
      <w:r w:rsidRPr="00EE68AA">
        <w:rPr>
          <w:rFonts w:ascii="Times New Roman" w:hAnsi="Times New Roman"/>
          <w:b/>
          <w:color w:val="000000"/>
          <w:sz w:val="24"/>
          <w:szCs w:val="24"/>
        </w:rPr>
        <w:t>3.4.</w:t>
      </w:r>
      <w:r w:rsidRPr="00EE68AA">
        <w:rPr>
          <w:rFonts w:ascii="Times New Roman" w:hAnsi="Times New Roman"/>
          <w:sz w:val="24"/>
          <w:szCs w:val="24"/>
          <w:lang w:eastAsia="uk-UA"/>
        </w:rPr>
        <w:t xml:space="preserve">Розрахунковим </w:t>
      </w:r>
      <w:proofErr w:type="spellStart"/>
      <w:r w:rsidRPr="00EE68AA">
        <w:rPr>
          <w:rFonts w:ascii="Times New Roman" w:hAnsi="Times New Roman"/>
          <w:sz w:val="24"/>
          <w:szCs w:val="24"/>
          <w:lang w:eastAsia="uk-UA"/>
        </w:rPr>
        <w:t>періодом</w:t>
      </w:r>
      <w:proofErr w:type="spellEnd"/>
      <w:r w:rsidRPr="00EE68AA">
        <w:rPr>
          <w:rFonts w:ascii="Times New Roman" w:hAnsi="Times New Roman"/>
          <w:sz w:val="24"/>
          <w:szCs w:val="24"/>
          <w:lang w:eastAsia="uk-UA"/>
        </w:rPr>
        <w:t xml:space="preserve"> є </w:t>
      </w:r>
      <w:proofErr w:type="spellStart"/>
      <w:r w:rsidRPr="00EE68AA">
        <w:rPr>
          <w:rFonts w:ascii="Times New Roman" w:hAnsi="Times New Roman"/>
          <w:sz w:val="24"/>
          <w:szCs w:val="24"/>
          <w:lang w:eastAsia="uk-UA"/>
        </w:rPr>
        <w:t>календарний</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місяць</w:t>
      </w:r>
      <w:proofErr w:type="spellEnd"/>
      <w:r w:rsidRPr="00EE68AA">
        <w:rPr>
          <w:rFonts w:ascii="Times New Roman" w:hAnsi="Times New Roman"/>
          <w:sz w:val="24"/>
          <w:szCs w:val="24"/>
          <w:lang w:eastAsia="uk-UA"/>
        </w:rPr>
        <w:t>.</w:t>
      </w:r>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Розрахунки</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проводяться</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Замовником</w:t>
      </w:r>
      <w:proofErr w:type="spellEnd"/>
      <w:r w:rsidRPr="00EE68AA">
        <w:rPr>
          <w:rFonts w:ascii="Times New Roman" w:hAnsi="Times New Roman"/>
          <w:spacing w:val="-1"/>
          <w:sz w:val="24"/>
          <w:szCs w:val="24"/>
        </w:rPr>
        <w:t xml:space="preserve">" у </w:t>
      </w:r>
      <w:proofErr w:type="spellStart"/>
      <w:r w:rsidRPr="00EE68AA">
        <w:rPr>
          <w:rFonts w:ascii="Times New Roman" w:hAnsi="Times New Roman"/>
          <w:spacing w:val="-1"/>
          <w:sz w:val="24"/>
          <w:szCs w:val="24"/>
        </w:rPr>
        <w:t>відповідності</w:t>
      </w:r>
      <w:proofErr w:type="spellEnd"/>
      <w:r w:rsidRPr="00EE68AA">
        <w:rPr>
          <w:rFonts w:ascii="Times New Roman" w:hAnsi="Times New Roman"/>
          <w:spacing w:val="-1"/>
          <w:sz w:val="24"/>
          <w:szCs w:val="24"/>
        </w:rPr>
        <w:t xml:space="preserve"> до </w:t>
      </w:r>
      <w:proofErr w:type="spellStart"/>
      <w:r w:rsidRPr="00EE68AA">
        <w:rPr>
          <w:rFonts w:ascii="Times New Roman" w:hAnsi="Times New Roman"/>
          <w:spacing w:val="-1"/>
          <w:sz w:val="24"/>
          <w:szCs w:val="24"/>
        </w:rPr>
        <w:t>цього</w:t>
      </w:r>
      <w:proofErr w:type="spellEnd"/>
      <w:r w:rsidRPr="00EE68AA">
        <w:rPr>
          <w:rFonts w:ascii="Times New Roman" w:hAnsi="Times New Roman"/>
          <w:spacing w:val="-1"/>
          <w:sz w:val="24"/>
          <w:szCs w:val="24"/>
        </w:rPr>
        <w:t xml:space="preserve"> договору, </w:t>
      </w:r>
      <w:r w:rsidRPr="00EE68AA">
        <w:rPr>
          <w:rFonts w:ascii="Times New Roman" w:hAnsi="Times New Roman"/>
          <w:sz w:val="24"/>
          <w:szCs w:val="24"/>
        </w:rPr>
        <w:t xml:space="preserve">у </w:t>
      </w:r>
      <w:proofErr w:type="spellStart"/>
      <w:r w:rsidRPr="00EE68AA">
        <w:rPr>
          <w:rFonts w:ascii="Times New Roman" w:hAnsi="Times New Roman"/>
          <w:sz w:val="24"/>
          <w:szCs w:val="24"/>
        </w:rPr>
        <w:t>безготівковій</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формі</w:t>
      </w:r>
      <w:proofErr w:type="spellEnd"/>
      <w:r w:rsidRPr="00EE68AA">
        <w:rPr>
          <w:rFonts w:ascii="Times New Roman" w:hAnsi="Times New Roman"/>
          <w:sz w:val="24"/>
          <w:szCs w:val="24"/>
        </w:rPr>
        <w:t xml:space="preserve"> на </w:t>
      </w:r>
      <w:proofErr w:type="spellStart"/>
      <w:r w:rsidRPr="00EE68AA">
        <w:rPr>
          <w:rFonts w:ascii="Times New Roman" w:hAnsi="Times New Roman"/>
          <w:sz w:val="24"/>
          <w:szCs w:val="24"/>
        </w:rPr>
        <w:t>основі</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укладених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актів</w:t>
      </w:r>
      <w:proofErr w:type="spellEnd"/>
      <w:r w:rsidRPr="00EE68AA">
        <w:rPr>
          <w:rFonts w:ascii="Times New Roman" w:hAnsi="Times New Roman"/>
          <w:sz w:val="24"/>
          <w:szCs w:val="24"/>
        </w:rPr>
        <w:t xml:space="preserve"> </w:t>
      </w:r>
      <w:proofErr w:type="spellStart"/>
      <w:r w:rsidRPr="00EE68AA">
        <w:rPr>
          <w:rFonts w:ascii="Times New Roman" w:hAnsi="Times New Roman"/>
          <w:spacing w:val="-1"/>
          <w:sz w:val="24"/>
          <w:szCs w:val="24"/>
        </w:rPr>
        <w:t>виконаних</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робіт</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наданих</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послуг</w:t>
      </w:r>
      <w:proofErr w:type="spellEnd"/>
      <w:r w:rsidRPr="00EE68AA">
        <w:rPr>
          <w:rFonts w:ascii="Times New Roman" w:hAnsi="Times New Roman"/>
          <w:spacing w:val="-1"/>
          <w:sz w:val="24"/>
          <w:szCs w:val="24"/>
        </w:rPr>
        <w:t>)</w:t>
      </w:r>
      <w:r w:rsidRPr="00EE68AA">
        <w:rPr>
          <w:rFonts w:ascii="Times New Roman" w:hAnsi="Times New Roman"/>
          <w:sz w:val="24"/>
          <w:szCs w:val="24"/>
        </w:rPr>
        <w:t xml:space="preserve"> </w:t>
      </w:r>
      <w:r w:rsidRPr="00EE68AA">
        <w:rPr>
          <w:rFonts w:ascii="Times New Roman" w:hAnsi="Times New Roman"/>
          <w:spacing w:val="-1"/>
          <w:sz w:val="24"/>
          <w:szCs w:val="24"/>
        </w:rPr>
        <w:t xml:space="preserve">шляхом оплати </w:t>
      </w:r>
      <w:proofErr w:type="spellStart"/>
      <w:r w:rsidRPr="00EE68AA">
        <w:rPr>
          <w:rFonts w:ascii="Times New Roman" w:hAnsi="Times New Roman"/>
          <w:spacing w:val="-1"/>
          <w:sz w:val="24"/>
          <w:szCs w:val="24"/>
        </w:rPr>
        <w:t>вартості</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наданих</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послуг</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зазначеної</w:t>
      </w:r>
      <w:proofErr w:type="spellEnd"/>
      <w:r w:rsidRPr="00EE68AA">
        <w:rPr>
          <w:rFonts w:ascii="Times New Roman" w:hAnsi="Times New Roman"/>
          <w:spacing w:val="-1"/>
          <w:sz w:val="24"/>
          <w:szCs w:val="24"/>
        </w:rPr>
        <w:t xml:space="preserve"> у </w:t>
      </w:r>
      <w:proofErr w:type="spellStart"/>
      <w:r w:rsidRPr="00EE68AA">
        <w:rPr>
          <w:rFonts w:ascii="Times New Roman" w:hAnsi="Times New Roman"/>
          <w:spacing w:val="-1"/>
          <w:sz w:val="24"/>
          <w:szCs w:val="24"/>
        </w:rPr>
        <w:t>рахунку</w:t>
      </w:r>
      <w:proofErr w:type="spellEnd"/>
      <w:r w:rsidRPr="00EE68AA">
        <w:rPr>
          <w:rFonts w:ascii="Times New Roman" w:hAnsi="Times New Roman"/>
          <w:spacing w:val="-1"/>
          <w:sz w:val="24"/>
          <w:szCs w:val="24"/>
        </w:rPr>
        <w:t>.</w:t>
      </w:r>
    </w:p>
    <w:p w14:paraId="374E1DFE" w14:textId="77777777" w:rsidR="00461856" w:rsidRPr="00EE68AA" w:rsidRDefault="00461856" w:rsidP="00461856">
      <w:pPr>
        <w:pStyle w:val="ab"/>
        <w:ind w:firstLine="567"/>
        <w:jc w:val="both"/>
        <w:rPr>
          <w:rFonts w:ascii="Times New Roman" w:hAnsi="Times New Roman"/>
          <w:sz w:val="24"/>
          <w:szCs w:val="24"/>
        </w:rPr>
      </w:pPr>
      <w:r w:rsidRPr="00EE68AA">
        <w:rPr>
          <w:rFonts w:ascii="Times New Roman" w:hAnsi="Times New Roman"/>
          <w:b/>
          <w:sz w:val="24"/>
          <w:szCs w:val="24"/>
          <w:lang w:eastAsia="uk-UA"/>
        </w:rPr>
        <w:t>3.</w:t>
      </w:r>
      <w:proofErr w:type="gramStart"/>
      <w:r w:rsidRPr="00EE68AA">
        <w:rPr>
          <w:rFonts w:ascii="Times New Roman" w:hAnsi="Times New Roman"/>
          <w:b/>
          <w:sz w:val="24"/>
          <w:szCs w:val="24"/>
          <w:lang w:eastAsia="uk-UA"/>
        </w:rPr>
        <w:t>5.</w:t>
      </w:r>
      <w:r w:rsidRPr="00EE68AA">
        <w:rPr>
          <w:rFonts w:ascii="Times New Roman" w:hAnsi="Times New Roman"/>
          <w:sz w:val="24"/>
          <w:szCs w:val="24"/>
          <w:lang w:eastAsia="uk-UA"/>
        </w:rPr>
        <w:t>Платежі</w:t>
      </w:r>
      <w:proofErr w:type="gram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вносяться</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rPr>
        <w:t>Замовником</w:t>
      </w:r>
      <w:proofErr w:type="spellEnd"/>
      <w:r w:rsidRPr="00EE68AA">
        <w:rPr>
          <w:rFonts w:ascii="Times New Roman" w:hAnsi="Times New Roman"/>
          <w:sz w:val="24"/>
          <w:szCs w:val="24"/>
        </w:rPr>
        <w:t xml:space="preserve"> шляхом</w:t>
      </w:r>
      <w:r w:rsidRPr="00EE68AA">
        <w:rPr>
          <w:rFonts w:ascii="Times New Roman" w:hAnsi="Times New Roman"/>
          <w:color w:val="000000"/>
          <w:spacing w:val="-3"/>
          <w:sz w:val="24"/>
          <w:szCs w:val="24"/>
        </w:rPr>
        <w:t xml:space="preserve"> </w:t>
      </w:r>
      <w:proofErr w:type="spellStart"/>
      <w:r w:rsidRPr="00EE68AA">
        <w:rPr>
          <w:rFonts w:ascii="Times New Roman" w:hAnsi="Times New Roman"/>
          <w:color w:val="000000"/>
          <w:spacing w:val="-3"/>
          <w:sz w:val="24"/>
          <w:szCs w:val="24"/>
        </w:rPr>
        <w:t>перерахунку</w:t>
      </w:r>
      <w:proofErr w:type="spellEnd"/>
      <w:r w:rsidRPr="00EE68AA">
        <w:rPr>
          <w:rFonts w:ascii="Times New Roman" w:hAnsi="Times New Roman"/>
          <w:color w:val="000000"/>
          <w:spacing w:val="-3"/>
          <w:sz w:val="24"/>
          <w:szCs w:val="24"/>
        </w:rPr>
        <w:t xml:space="preserve"> </w:t>
      </w:r>
      <w:proofErr w:type="spellStart"/>
      <w:r w:rsidRPr="00EE68AA">
        <w:rPr>
          <w:rFonts w:ascii="Times New Roman" w:hAnsi="Times New Roman"/>
          <w:color w:val="000000"/>
          <w:spacing w:val="-3"/>
          <w:sz w:val="24"/>
          <w:szCs w:val="24"/>
        </w:rPr>
        <w:t>коштів</w:t>
      </w:r>
      <w:proofErr w:type="spellEnd"/>
      <w:r w:rsidRPr="00EE68AA">
        <w:rPr>
          <w:rFonts w:ascii="Times New Roman" w:hAnsi="Times New Roman"/>
          <w:color w:val="000000"/>
          <w:spacing w:val="-3"/>
          <w:sz w:val="24"/>
          <w:szCs w:val="24"/>
        </w:rPr>
        <w:t xml:space="preserve"> </w:t>
      </w:r>
      <w:r w:rsidRPr="00EE68AA">
        <w:rPr>
          <w:rFonts w:ascii="Times New Roman" w:hAnsi="Times New Roman"/>
          <w:sz w:val="24"/>
          <w:szCs w:val="24"/>
        </w:rPr>
        <w:t xml:space="preserve">на </w:t>
      </w:r>
      <w:proofErr w:type="spellStart"/>
      <w:r w:rsidRPr="00EE68AA">
        <w:rPr>
          <w:rFonts w:ascii="Times New Roman" w:hAnsi="Times New Roman"/>
          <w:sz w:val="24"/>
          <w:szCs w:val="24"/>
        </w:rPr>
        <w:t>рахунок</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Виконавця</w:t>
      </w:r>
      <w:proofErr w:type="spellEnd"/>
      <w:r w:rsidRPr="00EE68AA">
        <w:rPr>
          <w:rFonts w:ascii="Times New Roman" w:hAnsi="Times New Roman"/>
          <w:sz w:val="24"/>
          <w:szCs w:val="24"/>
        </w:rPr>
        <w:t xml:space="preserve"> в </w:t>
      </w:r>
      <w:proofErr w:type="spellStart"/>
      <w:r w:rsidRPr="00EE68AA">
        <w:rPr>
          <w:rFonts w:ascii="Times New Roman" w:hAnsi="Times New Roman"/>
          <w:sz w:val="24"/>
          <w:szCs w:val="24"/>
        </w:rPr>
        <w:t>установі</w:t>
      </w:r>
      <w:proofErr w:type="spellEnd"/>
      <w:r w:rsidRPr="00EE68AA">
        <w:rPr>
          <w:rFonts w:ascii="Times New Roman" w:hAnsi="Times New Roman"/>
          <w:sz w:val="24"/>
          <w:szCs w:val="24"/>
        </w:rPr>
        <w:t xml:space="preserve"> банку, </w:t>
      </w:r>
      <w:proofErr w:type="spellStart"/>
      <w:r w:rsidRPr="00EE68AA">
        <w:rPr>
          <w:rFonts w:ascii="Times New Roman" w:hAnsi="Times New Roman"/>
          <w:sz w:val="24"/>
          <w:szCs w:val="24"/>
        </w:rPr>
        <w:t>згідно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наданих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останнім</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реквізитів</w:t>
      </w:r>
      <w:proofErr w:type="spellEnd"/>
      <w:r w:rsidRPr="00EE68AA">
        <w:rPr>
          <w:rFonts w:ascii="Times New Roman" w:hAnsi="Times New Roman"/>
          <w:sz w:val="24"/>
          <w:szCs w:val="24"/>
        </w:rPr>
        <w:t xml:space="preserve">, не </w:t>
      </w:r>
      <w:proofErr w:type="spellStart"/>
      <w:r w:rsidRPr="00EE68AA">
        <w:rPr>
          <w:rFonts w:ascii="Times New Roman" w:hAnsi="Times New Roman"/>
          <w:sz w:val="24"/>
          <w:szCs w:val="24"/>
        </w:rPr>
        <w:t>пізніше</w:t>
      </w:r>
      <w:proofErr w:type="spellEnd"/>
      <w:r w:rsidRPr="00EE68AA">
        <w:rPr>
          <w:rFonts w:ascii="Times New Roman" w:hAnsi="Times New Roman"/>
          <w:sz w:val="24"/>
          <w:szCs w:val="24"/>
        </w:rPr>
        <w:t xml:space="preserve"> 20-го числа кожного </w:t>
      </w:r>
      <w:proofErr w:type="spellStart"/>
      <w:r w:rsidRPr="00EE68AA">
        <w:rPr>
          <w:rFonts w:ascii="Times New Roman" w:hAnsi="Times New Roman"/>
          <w:sz w:val="24"/>
          <w:szCs w:val="24"/>
        </w:rPr>
        <w:t>наступного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місяця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що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настає</w:t>
      </w:r>
      <w:proofErr w:type="spellEnd"/>
      <w:r w:rsidRPr="00EE68AA">
        <w:rPr>
          <w:rFonts w:ascii="Times New Roman" w:hAnsi="Times New Roman"/>
          <w:sz w:val="24"/>
          <w:szCs w:val="24"/>
        </w:rPr>
        <w:t xml:space="preserve"> за </w:t>
      </w:r>
      <w:proofErr w:type="spellStart"/>
      <w:r w:rsidRPr="00EE68AA">
        <w:rPr>
          <w:rFonts w:ascii="Times New Roman" w:hAnsi="Times New Roman"/>
          <w:sz w:val="24"/>
          <w:szCs w:val="24"/>
        </w:rPr>
        <w:t>розрахунковим</w:t>
      </w:r>
      <w:proofErr w:type="spellEnd"/>
      <w:r w:rsidRPr="00EE68AA">
        <w:rPr>
          <w:rFonts w:ascii="Times New Roman" w:hAnsi="Times New Roman"/>
          <w:sz w:val="24"/>
          <w:szCs w:val="24"/>
        </w:rPr>
        <w:t>.</w:t>
      </w:r>
    </w:p>
    <w:p w14:paraId="4AE1633A" w14:textId="77777777" w:rsidR="00461856" w:rsidRPr="00EE68AA" w:rsidRDefault="00461856" w:rsidP="00461856">
      <w:pPr>
        <w:pStyle w:val="ab"/>
        <w:ind w:firstLine="567"/>
        <w:jc w:val="both"/>
        <w:rPr>
          <w:rFonts w:ascii="Times New Roman" w:hAnsi="Times New Roman"/>
          <w:color w:val="000000"/>
          <w:sz w:val="24"/>
          <w:szCs w:val="24"/>
        </w:rPr>
      </w:pPr>
      <w:r w:rsidRPr="00EE68AA">
        <w:rPr>
          <w:rFonts w:ascii="Times New Roman" w:hAnsi="Times New Roman"/>
          <w:b/>
          <w:color w:val="000000"/>
          <w:sz w:val="24"/>
          <w:szCs w:val="24"/>
        </w:rPr>
        <w:t>3.6.</w:t>
      </w:r>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Вартість</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spacing w:val="-1"/>
          <w:sz w:val="24"/>
          <w:szCs w:val="24"/>
        </w:rPr>
        <w:t>послуг</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color w:val="000000"/>
          <w:sz w:val="24"/>
          <w:szCs w:val="24"/>
        </w:rPr>
        <w:t>Виконавця</w:t>
      </w:r>
      <w:proofErr w:type="spellEnd"/>
      <w:r w:rsidRPr="00EE68AA">
        <w:rPr>
          <w:rFonts w:ascii="Times New Roman" w:hAnsi="Times New Roman"/>
          <w:color w:val="000000"/>
          <w:sz w:val="24"/>
          <w:szCs w:val="24"/>
        </w:rPr>
        <w:t xml:space="preserve"> становить: </w:t>
      </w:r>
    </w:p>
    <w:p w14:paraId="43A88CA0" w14:textId="6A971EF5" w:rsidR="00461856" w:rsidRPr="00E94524" w:rsidRDefault="00461856" w:rsidP="00461856">
      <w:pPr>
        <w:pStyle w:val="ab"/>
        <w:ind w:firstLine="567"/>
        <w:jc w:val="both"/>
        <w:rPr>
          <w:rFonts w:ascii="Times New Roman" w:hAnsi="Times New Roman"/>
          <w:color w:val="000000"/>
          <w:sz w:val="24"/>
          <w:szCs w:val="24"/>
        </w:rPr>
      </w:pPr>
      <w:r w:rsidRPr="00EE68AA">
        <w:rPr>
          <w:rFonts w:ascii="Times New Roman" w:hAnsi="Times New Roman"/>
          <w:b/>
          <w:color w:val="000000"/>
          <w:sz w:val="24"/>
          <w:szCs w:val="24"/>
        </w:rPr>
        <w:t>3.6.1.</w:t>
      </w:r>
      <w:r w:rsidRPr="00EE68AA">
        <w:rPr>
          <w:rFonts w:ascii="Times New Roman" w:hAnsi="Times New Roman"/>
          <w:color w:val="000000"/>
          <w:sz w:val="24"/>
          <w:szCs w:val="24"/>
        </w:rPr>
        <w:t xml:space="preserve"> За </w:t>
      </w:r>
      <w:smartTag w:uri="urn:schemas-microsoft-com:office:smarttags" w:element="metricconverter">
        <w:smartTagPr>
          <w:attr w:name="ProductID" w:val="1 м3"/>
        </w:smartTagPr>
        <w:r w:rsidRPr="00EE68AA">
          <w:rPr>
            <w:rFonts w:ascii="Times New Roman" w:hAnsi="Times New Roman"/>
            <w:sz w:val="24"/>
            <w:szCs w:val="24"/>
          </w:rPr>
          <w:t>1 м</w:t>
        </w:r>
        <w:r w:rsidRPr="00EE68AA">
          <w:rPr>
            <w:rFonts w:ascii="Times New Roman" w:hAnsi="Times New Roman"/>
            <w:sz w:val="24"/>
            <w:szCs w:val="24"/>
            <w:vertAlign w:val="superscript"/>
          </w:rPr>
          <w:t xml:space="preserve">3 </w:t>
        </w:r>
      </w:smartTag>
      <w:proofErr w:type="spellStart"/>
      <w:r w:rsidRPr="00EE68AA">
        <w:rPr>
          <w:rFonts w:ascii="Times New Roman" w:hAnsi="Times New Roman"/>
          <w:color w:val="000000"/>
          <w:sz w:val="24"/>
          <w:szCs w:val="24"/>
        </w:rPr>
        <w:t>відходів</w:t>
      </w:r>
      <w:proofErr w:type="spellEnd"/>
      <w:r w:rsidRPr="00EE68AA">
        <w:rPr>
          <w:rFonts w:ascii="Times New Roman" w:hAnsi="Times New Roman"/>
          <w:color w:val="000000"/>
          <w:sz w:val="24"/>
          <w:szCs w:val="24"/>
        </w:rPr>
        <w:t xml:space="preserve"> – ____( _______________________) грн., ___ </w:t>
      </w:r>
      <w:proofErr w:type="spellStart"/>
      <w:r w:rsidRPr="00EE68AA">
        <w:rPr>
          <w:rFonts w:ascii="Times New Roman" w:hAnsi="Times New Roman"/>
          <w:color w:val="000000"/>
          <w:sz w:val="24"/>
          <w:szCs w:val="24"/>
        </w:rPr>
        <w:t>копійок</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загальна</w:t>
      </w:r>
      <w:proofErr w:type="spellEnd"/>
      <w:r w:rsidRPr="00EE68AA">
        <w:rPr>
          <w:rFonts w:ascii="Times New Roman" w:hAnsi="Times New Roman"/>
          <w:color w:val="000000"/>
          <w:sz w:val="24"/>
          <w:szCs w:val="24"/>
        </w:rPr>
        <w:t xml:space="preserve"> сума договору становить __________ грн. ___ </w:t>
      </w:r>
      <w:proofErr w:type="spellStart"/>
      <w:r w:rsidRPr="00EE68AA">
        <w:rPr>
          <w:rFonts w:ascii="Times New Roman" w:hAnsi="Times New Roman"/>
          <w:color w:val="000000"/>
          <w:sz w:val="24"/>
          <w:szCs w:val="24"/>
        </w:rPr>
        <w:t>копійок</w:t>
      </w:r>
      <w:proofErr w:type="spellEnd"/>
      <w:r w:rsidRPr="00EE68AA">
        <w:rPr>
          <w:rFonts w:ascii="Times New Roman" w:hAnsi="Times New Roman"/>
          <w:color w:val="000000"/>
          <w:sz w:val="24"/>
          <w:szCs w:val="24"/>
        </w:rPr>
        <w:t xml:space="preserve"> </w:t>
      </w:r>
      <w:r w:rsidRPr="00E94524">
        <w:rPr>
          <w:rFonts w:ascii="Times New Roman" w:hAnsi="Times New Roman"/>
          <w:color w:val="000000"/>
          <w:sz w:val="24"/>
          <w:szCs w:val="24"/>
        </w:rPr>
        <w:t>(</w:t>
      </w:r>
      <w:r w:rsidRPr="00EE68AA">
        <w:rPr>
          <w:rFonts w:ascii="Times New Roman" w:hAnsi="Times New Roman"/>
          <w:color w:val="000000"/>
          <w:sz w:val="24"/>
          <w:szCs w:val="24"/>
        </w:rPr>
        <w:t>_______________________________ грн., ___коп.).</w:t>
      </w:r>
      <w:r w:rsidRPr="00E94524">
        <w:rPr>
          <w:rFonts w:ascii="Times New Roman" w:hAnsi="Times New Roman"/>
          <w:color w:val="000000"/>
          <w:sz w:val="24"/>
          <w:szCs w:val="24"/>
        </w:rPr>
        <w:t xml:space="preserve"> </w:t>
      </w:r>
      <w:r>
        <w:rPr>
          <w:rFonts w:ascii="Times New Roman" w:hAnsi="Times New Roman"/>
          <w:sz w:val="24"/>
          <w:szCs w:val="24"/>
          <w:lang w:val="uk-UA"/>
        </w:rPr>
        <w:t>Ц</w:t>
      </w:r>
      <w:proofErr w:type="spellStart"/>
      <w:r w:rsidRPr="004F7B55">
        <w:rPr>
          <w:rFonts w:ascii="Times New Roman" w:hAnsi="Times New Roman"/>
          <w:sz w:val="24"/>
          <w:szCs w:val="24"/>
        </w:rPr>
        <w:t>іни</w:t>
      </w:r>
      <w:proofErr w:type="spellEnd"/>
      <w:r w:rsidRPr="00E94524">
        <w:rPr>
          <w:rFonts w:ascii="Times New Roman" w:hAnsi="Times New Roman"/>
          <w:sz w:val="24"/>
          <w:szCs w:val="24"/>
        </w:rPr>
        <w:t xml:space="preserve"> </w:t>
      </w:r>
      <w:r w:rsidRPr="004F7B55">
        <w:rPr>
          <w:rFonts w:ascii="Times New Roman" w:hAnsi="Times New Roman"/>
          <w:sz w:val="24"/>
          <w:szCs w:val="24"/>
        </w:rPr>
        <w:t>на</w:t>
      </w:r>
      <w:r w:rsidRPr="00E94524">
        <w:rPr>
          <w:rFonts w:ascii="Times New Roman" w:hAnsi="Times New Roman"/>
          <w:sz w:val="24"/>
          <w:szCs w:val="24"/>
        </w:rPr>
        <w:t xml:space="preserve"> </w:t>
      </w:r>
      <w:proofErr w:type="spellStart"/>
      <w:r w:rsidRPr="004F7B55">
        <w:rPr>
          <w:rFonts w:ascii="Times New Roman" w:hAnsi="Times New Roman"/>
          <w:sz w:val="24"/>
          <w:szCs w:val="24"/>
        </w:rPr>
        <w:t>послуги</w:t>
      </w:r>
      <w:proofErr w:type="spellEnd"/>
      <w:r w:rsidRPr="00E94524">
        <w:rPr>
          <w:rFonts w:ascii="Times New Roman" w:hAnsi="Times New Roman"/>
          <w:sz w:val="24"/>
          <w:szCs w:val="24"/>
        </w:rPr>
        <w:t xml:space="preserve">, </w:t>
      </w:r>
      <w:proofErr w:type="spellStart"/>
      <w:r w:rsidRPr="004F7B55">
        <w:rPr>
          <w:rFonts w:ascii="Times New Roman" w:hAnsi="Times New Roman"/>
          <w:sz w:val="24"/>
          <w:szCs w:val="24"/>
        </w:rPr>
        <w:t>які</w:t>
      </w:r>
      <w:proofErr w:type="spellEnd"/>
      <w:r w:rsidRPr="00E94524">
        <w:rPr>
          <w:rFonts w:ascii="Times New Roman" w:hAnsi="Times New Roman"/>
          <w:sz w:val="24"/>
          <w:szCs w:val="24"/>
        </w:rPr>
        <w:t xml:space="preserve"> </w:t>
      </w:r>
      <w:r>
        <w:rPr>
          <w:rFonts w:ascii="Times New Roman" w:hAnsi="Times New Roman"/>
          <w:sz w:val="24"/>
          <w:szCs w:val="24"/>
          <w:lang w:val="uk-UA"/>
        </w:rPr>
        <w:t>Виконавець</w:t>
      </w:r>
      <w:r w:rsidRPr="00E94524">
        <w:rPr>
          <w:rFonts w:ascii="Times New Roman" w:hAnsi="Times New Roman"/>
          <w:sz w:val="24"/>
          <w:szCs w:val="24"/>
        </w:rPr>
        <w:t xml:space="preserve"> </w:t>
      </w:r>
      <w:proofErr w:type="spellStart"/>
      <w:r w:rsidRPr="004F7B55">
        <w:rPr>
          <w:rFonts w:ascii="Times New Roman" w:hAnsi="Times New Roman"/>
          <w:sz w:val="24"/>
          <w:szCs w:val="24"/>
        </w:rPr>
        <w:t>пропонує</w:t>
      </w:r>
      <w:proofErr w:type="spellEnd"/>
      <w:r w:rsidRPr="00E94524">
        <w:rPr>
          <w:rFonts w:ascii="Times New Roman" w:hAnsi="Times New Roman"/>
          <w:sz w:val="24"/>
          <w:szCs w:val="24"/>
        </w:rPr>
        <w:t xml:space="preserve"> </w:t>
      </w:r>
      <w:proofErr w:type="spellStart"/>
      <w:r w:rsidRPr="004F7B55">
        <w:rPr>
          <w:rFonts w:ascii="Times New Roman" w:hAnsi="Times New Roman"/>
          <w:sz w:val="24"/>
          <w:szCs w:val="24"/>
        </w:rPr>
        <w:t>надати</w:t>
      </w:r>
      <w:proofErr w:type="spellEnd"/>
      <w:r w:rsidRPr="00E94524">
        <w:rPr>
          <w:rFonts w:ascii="Times New Roman" w:hAnsi="Times New Roman"/>
          <w:sz w:val="24"/>
          <w:szCs w:val="24"/>
        </w:rPr>
        <w:t xml:space="preserve"> </w:t>
      </w:r>
      <w:r w:rsidRPr="004F7B55">
        <w:rPr>
          <w:rFonts w:ascii="Times New Roman" w:hAnsi="Times New Roman"/>
          <w:sz w:val="24"/>
          <w:szCs w:val="24"/>
        </w:rPr>
        <w:t>за</w:t>
      </w:r>
      <w:r w:rsidRPr="00E94524">
        <w:rPr>
          <w:rFonts w:ascii="Times New Roman" w:hAnsi="Times New Roman"/>
          <w:sz w:val="24"/>
          <w:szCs w:val="24"/>
        </w:rPr>
        <w:t xml:space="preserve"> </w:t>
      </w:r>
      <w:r w:rsidRPr="004F7B55">
        <w:rPr>
          <w:rFonts w:ascii="Times New Roman" w:hAnsi="Times New Roman"/>
          <w:sz w:val="24"/>
          <w:szCs w:val="24"/>
        </w:rPr>
        <w:t>Договором</w:t>
      </w:r>
      <w:r w:rsidRPr="00E94524">
        <w:rPr>
          <w:rFonts w:ascii="Times New Roman" w:hAnsi="Times New Roman"/>
          <w:sz w:val="24"/>
          <w:szCs w:val="24"/>
        </w:rPr>
        <w:t xml:space="preserve"> </w:t>
      </w:r>
      <w:r>
        <w:rPr>
          <w:rFonts w:ascii="Times New Roman" w:hAnsi="Times New Roman"/>
          <w:sz w:val="24"/>
          <w:szCs w:val="24"/>
          <w:lang w:val="uk-UA"/>
        </w:rPr>
        <w:t xml:space="preserve">включають </w:t>
      </w:r>
      <w:r w:rsidR="00DC6273" w:rsidRPr="002E1FDC">
        <w:rPr>
          <w:rFonts w:ascii="Times New Roman" w:hAnsi="Times New Roman"/>
          <w:sz w:val="24"/>
          <w:szCs w:val="24"/>
          <w:highlight w:val="yellow"/>
          <w:lang w:val="uk-UA"/>
        </w:rPr>
        <w:t xml:space="preserve"> </w:t>
      </w:r>
      <w:r w:rsidR="00DC6273" w:rsidRPr="00E84B69">
        <w:rPr>
          <w:rFonts w:ascii="Times New Roman" w:hAnsi="Times New Roman"/>
          <w:sz w:val="24"/>
          <w:szCs w:val="24"/>
          <w:lang w:val="uk-UA"/>
        </w:rPr>
        <w:t xml:space="preserve">витрати на транспортування, навантаження, розвантаження, витрат на збирання відходів, </w:t>
      </w:r>
      <w:r w:rsidR="004B0512" w:rsidRPr="00E84B69">
        <w:rPr>
          <w:rFonts w:ascii="Times New Roman" w:hAnsi="Times New Roman"/>
          <w:sz w:val="24"/>
          <w:szCs w:val="24"/>
          <w:lang w:val="uk-UA"/>
        </w:rPr>
        <w:t xml:space="preserve">утилізації, </w:t>
      </w:r>
      <w:r w:rsidR="00DC6273" w:rsidRPr="00E84B69">
        <w:rPr>
          <w:rFonts w:ascii="Times New Roman" w:hAnsi="Times New Roman"/>
          <w:sz w:val="24"/>
          <w:szCs w:val="24"/>
          <w:lang w:val="uk-UA"/>
        </w:rPr>
        <w:t>податків і зборів, що сплачуються або мають бути сплачені, усіх інших витрат</w:t>
      </w:r>
      <w:r w:rsidRPr="00E94524">
        <w:rPr>
          <w:rFonts w:ascii="Times New Roman" w:hAnsi="Times New Roman"/>
          <w:sz w:val="24"/>
          <w:szCs w:val="24"/>
        </w:rPr>
        <w:t xml:space="preserve">, </w:t>
      </w:r>
      <w:r w:rsidRPr="000B790E">
        <w:rPr>
          <w:rFonts w:ascii="Times New Roman" w:hAnsi="Times New Roman"/>
          <w:sz w:val="24"/>
          <w:szCs w:val="24"/>
        </w:rPr>
        <w:t>у</w:t>
      </w:r>
      <w:r w:rsidRPr="00E94524">
        <w:rPr>
          <w:rFonts w:ascii="Times New Roman" w:hAnsi="Times New Roman"/>
          <w:sz w:val="24"/>
          <w:szCs w:val="24"/>
        </w:rPr>
        <w:t xml:space="preserve"> </w:t>
      </w:r>
      <w:r w:rsidRPr="000B790E">
        <w:rPr>
          <w:rFonts w:ascii="Times New Roman" w:hAnsi="Times New Roman"/>
          <w:sz w:val="24"/>
          <w:szCs w:val="24"/>
        </w:rPr>
        <w:t>тому</w:t>
      </w:r>
      <w:r w:rsidRPr="00E94524">
        <w:rPr>
          <w:rFonts w:ascii="Times New Roman" w:hAnsi="Times New Roman"/>
          <w:sz w:val="24"/>
          <w:szCs w:val="24"/>
        </w:rPr>
        <w:t xml:space="preserve"> </w:t>
      </w:r>
      <w:proofErr w:type="spellStart"/>
      <w:r w:rsidRPr="000B790E">
        <w:rPr>
          <w:rFonts w:ascii="Times New Roman" w:hAnsi="Times New Roman"/>
          <w:sz w:val="24"/>
          <w:szCs w:val="24"/>
        </w:rPr>
        <w:t>числі</w:t>
      </w:r>
      <w:proofErr w:type="spellEnd"/>
      <w:r w:rsidRPr="00E94524">
        <w:rPr>
          <w:rFonts w:ascii="Times New Roman" w:hAnsi="Times New Roman"/>
          <w:sz w:val="24"/>
          <w:szCs w:val="24"/>
        </w:rPr>
        <w:t xml:space="preserve"> </w:t>
      </w:r>
      <w:r w:rsidRPr="000B790E">
        <w:rPr>
          <w:rFonts w:ascii="Times New Roman" w:hAnsi="Times New Roman"/>
          <w:sz w:val="24"/>
          <w:szCs w:val="24"/>
        </w:rPr>
        <w:t>й</w:t>
      </w:r>
      <w:r w:rsidRPr="00E94524">
        <w:rPr>
          <w:rFonts w:ascii="Times New Roman" w:hAnsi="Times New Roman"/>
          <w:sz w:val="24"/>
          <w:szCs w:val="24"/>
        </w:rPr>
        <w:t xml:space="preserve"> </w:t>
      </w:r>
      <w:r w:rsidRPr="000B790E">
        <w:rPr>
          <w:rFonts w:ascii="Times New Roman" w:hAnsi="Times New Roman"/>
          <w:sz w:val="24"/>
          <w:szCs w:val="24"/>
        </w:rPr>
        <w:t>оплата</w:t>
      </w:r>
      <w:r w:rsidRPr="00E94524">
        <w:rPr>
          <w:rFonts w:ascii="Times New Roman" w:hAnsi="Times New Roman"/>
          <w:sz w:val="24"/>
          <w:szCs w:val="24"/>
        </w:rPr>
        <w:t xml:space="preserve"> </w:t>
      </w:r>
      <w:proofErr w:type="spellStart"/>
      <w:r w:rsidRPr="000B790E">
        <w:rPr>
          <w:rFonts w:ascii="Times New Roman" w:hAnsi="Times New Roman"/>
          <w:sz w:val="24"/>
          <w:szCs w:val="24"/>
        </w:rPr>
        <w:t>послуг</w:t>
      </w:r>
      <w:proofErr w:type="spellEnd"/>
      <w:r w:rsidRPr="00E94524">
        <w:rPr>
          <w:rFonts w:ascii="Times New Roman" w:hAnsi="Times New Roman"/>
          <w:sz w:val="24"/>
          <w:szCs w:val="24"/>
        </w:rPr>
        <w:t xml:space="preserve">, </w:t>
      </w:r>
      <w:proofErr w:type="spellStart"/>
      <w:r w:rsidRPr="000B790E">
        <w:rPr>
          <w:rFonts w:ascii="Times New Roman" w:hAnsi="Times New Roman"/>
          <w:sz w:val="24"/>
          <w:szCs w:val="24"/>
        </w:rPr>
        <w:t>які</w:t>
      </w:r>
      <w:proofErr w:type="spellEnd"/>
      <w:r w:rsidRPr="00E94524">
        <w:rPr>
          <w:rFonts w:ascii="Times New Roman" w:hAnsi="Times New Roman"/>
          <w:sz w:val="24"/>
          <w:szCs w:val="24"/>
        </w:rPr>
        <w:t xml:space="preserve"> </w:t>
      </w:r>
      <w:proofErr w:type="spellStart"/>
      <w:r w:rsidRPr="000B790E">
        <w:rPr>
          <w:rFonts w:ascii="Times New Roman" w:hAnsi="Times New Roman"/>
          <w:sz w:val="24"/>
          <w:szCs w:val="24"/>
        </w:rPr>
        <w:t>доручатимуться</w:t>
      </w:r>
      <w:proofErr w:type="spellEnd"/>
      <w:r w:rsidRPr="00E94524">
        <w:rPr>
          <w:rFonts w:ascii="Times New Roman" w:hAnsi="Times New Roman"/>
          <w:sz w:val="24"/>
          <w:szCs w:val="24"/>
        </w:rPr>
        <w:t xml:space="preserve"> </w:t>
      </w:r>
      <w:r w:rsidRPr="000B790E">
        <w:rPr>
          <w:rFonts w:ascii="Times New Roman" w:hAnsi="Times New Roman"/>
          <w:sz w:val="24"/>
          <w:szCs w:val="24"/>
        </w:rPr>
        <w:t>для</w:t>
      </w:r>
      <w:r w:rsidRPr="00E94524">
        <w:rPr>
          <w:rFonts w:ascii="Times New Roman" w:hAnsi="Times New Roman"/>
          <w:sz w:val="24"/>
          <w:szCs w:val="24"/>
        </w:rPr>
        <w:t xml:space="preserve"> </w:t>
      </w:r>
      <w:proofErr w:type="spellStart"/>
      <w:r w:rsidRPr="000B790E">
        <w:rPr>
          <w:rFonts w:ascii="Times New Roman" w:hAnsi="Times New Roman"/>
          <w:sz w:val="24"/>
          <w:szCs w:val="24"/>
        </w:rPr>
        <w:t>виконання</w:t>
      </w:r>
      <w:proofErr w:type="spellEnd"/>
      <w:r w:rsidRPr="00E94524">
        <w:rPr>
          <w:rFonts w:ascii="Times New Roman" w:hAnsi="Times New Roman"/>
          <w:sz w:val="24"/>
          <w:szCs w:val="24"/>
        </w:rPr>
        <w:t xml:space="preserve"> </w:t>
      </w:r>
      <w:proofErr w:type="spellStart"/>
      <w:r w:rsidRPr="000B790E">
        <w:rPr>
          <w:rFonts w:ascii="Times New Roman" w:hAnsi="Times New Roman"/>
          <w:sz w:val="24"/>
          <w:szCs w:val="24"/>
        </w:rPr>
        <w:t>третім</w:t>
      </w:r>
      <w:proofErr w:type="spellEnd"/>
      <w:r w:rsidRPr="00E94524">
        <w:rPr>
          <w:rFonts w:ascii="Times New Roman" w:hAnsi="Times New Roman"/>
          <w:sz w:val="24"/>
          <w:szCs w:val="24"/>
        </w:rPr>
        <w:t xml:space="preserve"> </w:t>
      </w:r>
      <w:r w:rsidRPr="000B790E">
        <w:rPr>
          <w:rFonts w:ascii="Times New Roman" w:hAnsi="Times New Roman"/>
          <w:sz w:val="24"/>
          <w:szCs w:val="24"/>
        </w:rPr>
        <w:t>особам</w:t>
      </w:r>
    </w:p>
    <w:p w14:paraId="3427A6D3" w14:textId="77777777" w:rsidR="00461856" w:rsidRPr="00EE68AA" w:rsidRDefault="00461856" w:rsidP="00461856">
      <w:pPr>
        <w:pStyle w:val="ab"/>
        <w:ind w:firstLine="567"/>
        <w:jc w:val="both"/>
        <w:rPr>
          <w:rFonts w:ascii="Times New Roman" w:hAnsi="Times New Roman"/>
          <w:sz w:val="24"/>
          <w:szCs w:val="24"/>
          <w:lang w:eastAsia="uk-UA"/>
        </w:rPr>
      </w:pPr>
      <w:r w:rsidRPr="00EE68AA">
        <w:rPr>
          <w:rFonts w:ascii="Times New Roman" w:hAnsi="Times New Roman"/>
          <w:b/>
          <w:color w:val="000000"/>
          <w:sz w:val="24"/>
          <w:szCs w:val="24"/>
        </w:rPr>
        <w:t>3.7.</w:t>
      </w:r>
      <w:r w:rsidRPr="00EE68AA">
        <w:rPr>
          <w:rFonts w:ascii="Times New Roman" w:hAnsi="Times New Roman"/>
          <w:sz w:val="24"/>
          <w:szCs w:val="24"/>
          <w:lang w:eastAsia="uk-UA"/>
        </w:rPr>
        <w:t xml:space="preserve">У </w:t>
      </w:r>
      <w:proofErr w:type="spellStart"/>
      <w:r w:rsidRPr="00EE68AA">
        <w:rPr>
          <w:rFonts w:ascii="Times New Roman" w:hAnsi="Times New Roman"/>
          <w:sz w:val="24"/>
          <w:szCs w:val="24"/>
          <w:lang w:eastAsia="uk-UA"/>
        </w:rPr>
        <w:t>разі</w:t>
      </w:r>
      <w:proofErr w:type="spellEnd"/>
      <w:r w:rsidRPr="00EE68AA">
        <w:rPr>
          <w:rFonts w:ascii="Times New Roman" w:hAnsi="Times New Roman"/>
          <w:sz w:val="24"/>
          <w:szCs w:val="24"/>
          <w:lang w:eastAsia="uk-UA"/>
        </w:rPr>
        <w:t xml:space="preserve"> потреби </w:t>
      </w:r>
      <w:proofErr w:type="spellStart"/>
      <w:r w:rsidRPr="00EE68AA">
        <w:rPr>
          <w:rFonts w:ascii="Times New Roman" w:hAnsi="Times New Roman"/>
          <w:sz w:val="24"/>
          <w:szCs w:val="24"/>
          <w:lang w:eastAsia="uk-UA"/>
        </w:rPr>
        <w:t>виконавець</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здійснює</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перерахунок</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вартості</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фактично</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наданих</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послуг</w:t>
      </w:r>
      <w:proofErr w:type="spellEnd"/>
      <w:r w:rsidRPr="00EE68AA">
        <w:rPr>
          <w:rFonts w:ascii="Times New Roman" w:hAnsi="Times New Roman"/>
          <w:sz w:val="24"/>
          <w:szCs w:val="24"/>
          <w:lang w:eastAsia="uk-UA"/>
        </w:rPr>
        <w:t xml:space="preserve"> та </w:t>
      </w:r>
      <w:proofErr w:type="spellStart"/>
      <w:r w:rsidRPr="00EE68AA">
        <w:rPr>
          <w:rFonts w:ascii="Times New Roman" w:hAnsi="Times New Roman"/>
          <w:sz w:val="24"/>
          <w:szCs w:val="24"/>
          <w:lang w:eastAsia="uk-UA"/>
        </w:rPr>
        <w:t>повідомляє</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замовнику</w:t>
      </w:r>
      <w:proofErr w:type="spellEnd"/>
      <w:r w:rsidRPr="00EE68AA">
        <w:rPr>
          <w:rFonts w:ascii="Times New Roman" w:hAnsi="Times New Roman"/>
          <w:sz w:val="24"/>
          <w:szCs w:val="24"/>
          <w:lang w:eastAsia="uk-UA"/>
        </w:rPr>
        <w:t xml:space="preserve"> про </w:t>
      </w:r>
      <w:proofErr w:type="spellStart"/>
      <w:r w:rsidRPr="00EE68AA">
        <w:rPr>
          <w:rFonts w:ascii="Times New Roman" w:hAnsi="Times New Roman"/>
          <w:sz w:val="24"/>
          <w:szCs w:val="24"/>
          <w:lang w:eastAsia="uk-UA"/>
        </w:rPr>
        <w:t>його</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результати</w:t>
      </w:r>
      <w:proofErr w:type="spellEnd"/>
      <w:r w:rsidRPr="00EE68AA">
        <w:rPr>
          <w:rFonts w:ascii="Times New Roman" w:hAnsi="Times New Roman"/>
          <w:sz w:val="24"/>
          <w:szCs w:val="24"/>
          <w:lang w:eastAsia="uk-UA"/>
        </w:rPr>
        <w:t>.</w:t>
      </w:r>
    </w:p>
    <w:p w14:paraId="7037B82D" w14:textId="77777777" w:rsidR="00461856" w:rsidRPr="00EE68AA" w:rsidRDefault="00461856" w:rsidP="00461856">
      <w:pPr>
        <w:pStyle w:val="ab"/>
        <w:ind w:firstLine="567"/>
        <w:jc w:val="both"/>
        <w:rPr>
          <w:rFonts w:ascii="Times New Roman" w:hAnsi="Times New Roman"/>
          <w:sz w:val="24"/>
          <w:szCs w:val="24"/>
        </w:rPr>
      </w:pPr>
      <w:r w:rsidRPr="00EE68AA">
        <w:rPr>
          <w:rFonts w:ascii="Times New Roman" w:hAnsi="Times New Roman"/>
          <w:b/>
          <w:sz w:val="24"/>
          <w:szCs w:val="24"/>
          <w:lang w:eastAsia="uk-UA"/>
        </w:rPr>
        <w:t>3.8.</w:t>
      </w:r>
      <w:r>
        <w:rPr>
          <w:rFonts w:ascii="Times New Roman" w:hAnsi="Times New Roman"/>
          <w:b/>
          <w:sz w:val="24"/>
          <w:szCs w:val="24"/>
          <w:lang w:val="uk-UA" w:eastAsia="uk-UA"/>
        </w:rPr>
        <w:t xml:space="preserve"> </w:t>
      </w:r>
      <w:proofErr w:type="spellStart"/>
      <w:r w:rsidRPr="00EE68AA">
        <w:rPr>
          <w:rFonts w:ascii="Times New Roman" w:hAnsi="Times New Roman"/>
          <w:sz w:val="24"/>
          <w:szCs w:val="24"/>
        </w:rPr>
        <w:t>Вартість</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послуг</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z w:val="24"/>
          <w:szCs w:val="24"/>
        </w:rPr>
        <w:t>може</w:t>
      </w:r>
      <w:proofErr w:type="spellEnd"/>
      <w:r w:rsidRPr="00EE68AA">
        <w:rPr>
          <w:rFonts w:ascii="Times New Roman" w:hAnsi="Times New Roman"/>
          <w:sz w:val="24"/>
          <w:szCs w:val="24"/>
        </w:rPr>
        <w:t xml:space="preserve"> </w:t>
      </w:r>
      <w:r>
        <w:rPr>
          <w:rFonts w:ascii="Times New Roman" w:hAnsi="Times New Roman"/>
          <w:sz w:val="24"/>
          <w:szCs w:val="24"/>
          <w:lang w:val="uk-UA"/>
        </w:rPr>
        <w:t>коригуватись</w:t>
      </w:r>
      <w:r w:rsidRPr="00EE68AA">
        <w:rPr>
          <w:rFonts w:ascii="Times New Roman" w:hAnsi="Times New Roman"/>
          <w:sz w:val="24"/>
          <w:szCs w:val="24"/>
        </w:rPr>
        <w:t xml:space="preserve"> </w:t>
      </w:r>
      <w:proofErr w:type="spellStart"/>
      <w:r w:rsidRPr="00EE68AA">
        <w:rPr>
          <w:rFonts w:ascii="Times New Roman" w:hAnsi="Times New Roman"/>
          <w:sz w:val="24"/>
          <w:szCs w:val="24"/>
        </w:rPr>
        <w:t>із</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врахуванням</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інфляційних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процесів</w:t>
      </w:r>
      <w:proofErr w:type="spellEnd"/>
      <w:r w:rsidRPr="00EE68AA">
        <w:rPr>
          <w:rFonts w:ascii="Times New Roman" w:hAnsi="Times New Roman"/>
          <w:sz w:val="24"/>
          <w:szCs w:val="24"/>
        </w:rPr>
        <w:t xml:space="preserve">, у </w:t>
      </w:r>
      <w:proofErr w:type="spellStart"/>
      <w:r w:rsidRPr="00EE68AA">
        <w:rPr>
          <w:rFonts w:ascii="Times New Roman" w:hAnsi="Times New Roman"/>
          <w:sz w:val="24"/>
          <w:szCs w:val="24"/>
        </w:rPr>
        <w:t>відповідності</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із</w:t>
      </w:r>
      <w:proofErr w:type="spellEnd"/>
      <w:r w:rsidRPr="00EE68AA">
        <w:rPr>
          <w:rFonts w:ascii="Times New Roman" w:hAnsi="Times New Roman"/>
          <w:sz w:val="24"/>
          <w:szCs w:val="24"/>
        </w:rPr>
        <w:t xml:space="preserve"> Постановами </w:t>
      </w:r>
      <w:proofErr w:type="spellStart"/>
      <w:r w:rsidRPr="00EE68AA">
        <w:rPr>
          <w:rFonts w:ascii="Times New Roman" w:hAnsi="Times New Roman"/>
          <w:sz w:val="24"/>
          <w:szCs w:val="24"/>
        </w:rPr>
        <w:t>Кабінету</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Міністрів</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України</w:t>
      </w:r>
      <w:proofErr w:type="spellEnd"/>
      <w:r w:rsidRPr="00EE68AA">
        <w:rPr>
          <w:rFonts w:ascii="Times New Roman" w:hAnsi="Times New Roman"/>
          <w:sz w:val="24"/>
          <w:szCs w:val="24"/>
        </w:rPr>
        <w:t xml:space="preserve"> та </w:t>
      </w:r>
      <w:proofErr w:type="spellStart"/>
      <w:r w:rsidRPr="00EE68AA">
        <w:rPr>
          <w:rFonts w:ascii="Times New Roman" w:hAnsi="Times New Roman"/>
          <w:sz w:val="24"/>
          <w:szCs w:val="24"/>
        </w:rPr>
        <w:t>рішеннями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місцевої</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влади</w:t>
      </w:r>
      <w:proofErr w:type="spellEnd"/>
      <w:r w:rsidRPr="00EE68AA">
        <w:rPr>
          <w:rFonts w:ascii="Times New Roman" w:hAnsi="Times New Roman"/>
          <w:sz w:val="24"/>
          <w:szCs w:val="24"/>
        </w:rPr>
        <w:t xml:space="preserve">. Про </w:t>
      </w:r>
      <w:proofErr w:type="spellStart"/>
      <w:r w:rsidRPr="00EE68AA">
        <w:rPr>
          <w:rFonts w:ascii="Times New Roman" w:hAnsi="Times New Roman"/>
          <w:sz w:val="24"/>
          <w:szCs w:val="24"/>
        </w:rPr>
        <w:t>зміну</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вартості</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послуг</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Виконавець</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повідомляє</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Замовника</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письмово</w:t>
      </w:r>
      <w:proofErr w:type="spellEnd"/>
      <w:r w:rsidRPr="00EE68AA">
        <w:rPr>
          <w:rFonts w:ascii="Times New Roman" w:hAnsi="Times New Roman"/>
          <w:sz w:val="24"/>
          <w:szCs w:val="24"/>
        </w:rPr>
        <w:t xml:space="preserve">, за десять </w:t>
      </w:r>
      <w:proofErr w:type="spellStart"/>
      <w:r w:rsidRPr="00EE68AA">
        <w:rPr>
          <w:rFonts w:ascii="Times New Roman" w:hAnsi="Times New Roman"/>
          <w:sz w:val="24"/>
          <w:szCs w:val="24"/>
        </w:rPr>
        <w:t>робочих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днів</w:t>
      </w:r>
      <w:proofErr w:type="spellEnd"/>
      <w:r w:rsidRPr="00EE68AA">
        <w:rPr>
          <w:rFonts w:ascii="Times New Roman" w:hAnsi="Times New Roman"/>
          <w:sz w:val="24"/>
          <w:szCs w:val="24"/>
        </w:rPr>
        <w:t xml:space="preserve"> до </w:t>
      </w:r>
      <w:proofErr w:type="spellStart"/>
      <w:r w:rsidRPr="00EE68AA">
        <w:rPr>
          <w:rFonts w:ascii="Times New Roman" w:hAnsi="Times New Roman"/>
          <w:sz w:val="24"/>
          <w:szCs w:val="24"/>
        </w:rPr>
        <w:t>зміни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вартості</w:t>
      </w:r>
      <w:proofErr w:type="spellEnd"/>
      <w:r w:rsidRPr="00EE68AA">
        <w:rPr>
          <w:rFonts w:ascii="Times New Roman" w:hAnsi="Times New Roman"/>
          <w:sz w:val="24"/>
          <w:szCs w:val="24"/>
        </w:rPr>
        <w:t>.</w:t>
      </w:r>
    </w:p>
    <w:p w14:paraId="24A19A26" w14:textId="78CE4686" w:rsidR="00461856" w:rsidRPr="00EE68AA" w:rsidRDefault="00461856" w:rsidP="00461856">
      <w:pPr>
        <w:jc w:val="both"/>
        <w:rPr>
          <w:rFonts w:ascii="Times New Roman" w:hAnsi="Times New Roman"/>
          <w:sz w:val="24"/>
          <w:szCs w:val="24"/>
          <w:highlight w:val="yellow"/>
        </w:rPr>
      </w:pPr>
      <w:r w:rsidRPr="00EE68AA">
        <w:rPr>
          <w:rFonts w:ascii="Times New Roman" w:hAnsi="Times New Roman"/>
          <w:b/>
          <w:sz w:val="24"/>
          <w:szCs w:val="24"/>
        </w:rPr>
        <w:t xml:space="preserve">3.9 </w:t>
      </w:r>
      <w:proofErr w:type="spellStart"/>
      <w:r w:rsidRPr="00EE68AA">
        <w:rPr>
          <w:rFonts w:ascii="Times New Roman" w:hAnsi="Times New Roman"/>
          <w:color w:val="000000"/>
          <w:sz w:val="24"/>
          <w:szCs w:val="24"/>
        </w:rPr>
        <w:t>Умови</w:t>
      </w:r>
      <w:proofErr w:type="spellEnd"/>
      <w:r w:rsidRPr="00EE68AA">
        <w:rPr>
          <w:rFonts w:ascii="Times New Roman" w:hAnsi="Times New Roman"/>
          <w:color w:val="000000"/>
          <w:sz w:val="24"/>
          <w:szCs w:val="24"/>
        </w:rPr>
        <w:t xml:space="preserve"> договору про </w:t>
      </w:r>
      <w:proofErr w:type="spellStart"/>
      <w:r w:rsidRPr="00EE68AA">
        <w:rPr>
          <w:rFonts w:ascii="Times New Roman" w:hAnsi="Times New Roman"/>
          <w:color w:val="000000"/>
          <w:sz w:val="24"/>
          <w:szCs w:val="24"/>
        </w:rPr>
        <w:t>закупівлю</w:t>
      </w:r>
      <w:proofErr w:type="spellEnd"/>
      <w:r w:rsidRPr="00EE68AA">
        <w:rPr>
          <w:rFonts w:ascii="Times New Roman" w:hAnsi="Times New Roman"/>
          <w:color w:val="000000"/>
          <w:sz w:val="24"/>
          <w:szCs w:val="24"/>
        </w:rPr>
        <w:t xml:space="preserve"> не </w:t>
      </w:r>
      <w:proofErr w:type="spellStart"/>
      <w:r w:rsidRPr="00EE68AA">
        <w:rPr>
          <w:rFonts w:ascii="Times New Roman" w:hAnsi="Times New Roman"/>
          <w:color w:val="000000"/>
          <w:sz w:val="24"/>
          <w:szCs w:val="24"/>
        </w:rPr>
        <w:t>повинні</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відрізнятися</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від</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змісту</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тендерної</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пропозиції</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переможця</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процедури</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закупівлі</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крім</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випадків</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визначення</w:t>
      </w:r>
      <w:proofErr w:type="spellEnd"/>
      <w:r w:rsidRPr="00EE68AA">
        <w:rPr>
          <w:rFonts w:ascii="Times New Roman" w:hAnsi="Times New Roman"/>
          <w:color w:val="000000"/>
          <w:sz w:val="24"/>
          <w:szCs w:val="24"/>
        </w:rPr>
        <w:t xml:space="preserve"> грошового </w:t>
      </w:r>
      <w:proofErr w:type="spellStart"/>
      <w:r w:rsidRPr="00EE68AA">
        <w:rPr>
          <w:rFonts w:ascii="Times New Roman" w:hAnsi="Times New Roman"/>
          <w:color w:val="000000"/>
          <w:sz w:val="24"/>
          <w:szCs w:val="24"/>
        </w:rPr>
        <w:t>еквівалента</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зобов’язання</w:t>
      </w:r>
      <w:proofErr w:type="spellEnd"/>
      <w:r w:rsidRPr="00EE68AA">
        <w:rPr>
          <w:rFonts w:ascii="Times New Roman" w:hAnsi="Times New Roman"/>
          <w:color w:val="000000"/>
          <w:sz w:val="24"/>
          <w:szCs w:val="24"/>
        </w:rPr>
        <w:t xml:space="preserve"> в </w:t>
      </w:r>
      <w:proofErr w:type="spellStart"/>
      <w:r w:rsidRPr="00EE68AA">
        <w:rPr>
          <w:rFonts w:ascii="Times New Roman" w:hAnsi="Times New Roman"/>
          <w:color w:val="000000"/>
          <w:sz w:val="24"/>
          <w:szCs w:val="24"/>
        </w:rPr>
        <w:t>іноземній</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валюті</w:t>
      </w:r>
      <w:proofErr w:type="spellEnd"/>
      <w:r w:rsidRPr="00EE68AA">
        <w:rPr>
          <w:rFonts w:ascii="Times New Roman" w:hAnsi="Times New Roman"/>
          <w:color w:val="000000"/>
          <w:sz w:val="24"/>
          <w:szCs w:val="24"/>
        </w:rPr>
        <w:t xml:space="preserve"> та/</w:t>
      </w:r>
      <w:proofErr w:type="spellStart"/>
      <w:r w:rsidRPr="00EE68AA">
        <w:rPr>
          <w:rFonts w:ascii="Times New Roman" w:hAnsi="Times New Roman"/>
          <w:color w:val="000000"/>
          <w:sz w:val="24"/>
          <w:szCs w:val="24"/>
        </w:rPr>
        <w:t>або</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випадків</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перерахунку</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ціни</w:t>
      </w:r>
      <w:proofErr w:type="spellEnd"/>
      <w:r w:rsidRPr="00EE68AA">
        <w:rPr>
          <w:rFonts w:ascii="Times New Roman" w:hAnsi="Times New Roman"/>
          <w:color w:val="000000"/>
          <w:sz w:val="24"/>
          <w:szCs w:val="24"/>
        </w:rPr>
        <w:t xml:space="preserve"> за результатами </w:t>
      </w:r>
      <w:proofErr w:type="spellStart"/>
      <w:r w:rsidRPr="00EE68AA">
        <w:rPr>
          <w:rFonts w:ascii="Times New Roman" w:hAnsi="Times New Roman"/>
          <w:color w:val="000000"/>
          <w:sz w:val="24"/>
          <w:szCs w:val="24"/>
        </w:rPr>
        <w:t>електронного</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аукціону</w:t>
      </w:r>
      <w:proofErr w:type="spellEnd"/>
      <w:r w:rsidRPr="00EE68AA">
        <w:rPr>
          <w:rFonts w:ascii="Times New Roman" w:hAnsi="Times New Roman"/>
          <w:color w:val="000000"/>
          <w:sz w:val="24"/>
          <w:szCs w:val="24"/>
        </w:rPr>
        <w:t xml:space="preserve"> в </w:t>
      </w:r>
      <w:proofErr w:type="spellStart"/>
      <w:r w:rsidRPr="00EE68AA">
        <w:rPr>
          <w:rFonts w:ascii="Times New Roman" w:hAnsi="Times New Roman"/>
          <w:color w:val="000000"/>
          <w:sz w:val="24"/>
          <w:szCs w:val="24"/>
        </w:rPr>
        <w:t>бік</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зменшення</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ціни</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тендерної</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пропозиції</w:t>
      </w:r>
      <w:proofErr w:type="spellEnd"/>
      <w:r w:rsidRPr="00EE68AA">
        <w:rPr>
          <w:rFonts w:ascii="Times New Roman" w:hAnsi="Times New Roman"/>
          <w:color w:val="000000"/>
          <w:sz w:val="24"/>
          <w:szCs w:val="24"/>
        </w:rPr>
        <w:t xml:space="preserve"> без </w:t>
      </w:r>
      <w:proofErr w:type="spellStart"/>
      <w:r w:rsidRPr="00EE68AA">
        <w:rPr>
          <w:rFonts w:ascii="Times New Roman" w:hAnsi="Times New Roman"/>
          <w:color w:val="000000"/>
          <w:sz w:val="24"/>
          <w:szCs w:val="24"/>
        </w:rPr>
        <w:t>зменшення</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обсягів</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закупівлі</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Істотні</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умови</w:t>
      </w:r>
      <w:proofErr w:type="spellEnd"/>
      <w:r w:rsidRPr="00EE68AA">
        <w:rPr>
          <w:rFonts w:ascii="Times New Roman" w:hAnsi="Times New Roman"/>
          <w:color w:val="000000"/>
          <w:sz w:val="24"/>
          <w:szCs w:val="24"/>
        </w:rPr>
        <w:t xml:space="preserve"> договору про </w:t>
      </w:r>
      <w:proofErr w:type="spellStart"/>
      <w:r w:rsidRPr="00EE68AA">
        <w:rPr>
          <w:rFonts w:ascii="Times New Roman" w:hAnsi="Times New Roman"/>
          <w:color w:val="000000"/>
          <w:sz w:val="24"/>
          <w:szCs w:val="24"/>
        </w:rPr>
        <w:t>закупівлю</w:t>
      </w:r>
      <w:proofErr w:type="spellEnd"/>
      <w:r w:rsidRPr="00EE68AA">
        <w:rPr>
          <w:rFonts w:ascii="Times New Roman" w:hAnsi="Times New Roman"/>
          <w:color w:val="000000"/>
          <w:sz w:val="24"/>
          <w:szCs w:val="24"/>
        </w:rPr>
        <w:t xml:space="preserve"> не </w:t>
      </w:r>
      <w:proofErr w:type="spellStart"/>
      <w:r w:rsidRPr="00EE68AA">
        <w:rPr>
          <w:rFonts w:ascii="Times New Roman" w:hAnsi="Times New Roman"/>
          <w:color w:val="000000"/>
          <w:sz w:val="24"/>
          <w:szCs w:val="24"/>
        </w:rPr>
        <w:t>можуть</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змінюватися</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після</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його</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підписання</w:t>
      </w:r>
      <w:proofErr w:type="spellEnd"/>
      <w:r w:rsidRPr="00EE68AA">
        <w:rPr>
          <w:rFonts w:ascii="Times New Roman" w:hAnsi="Times New Roman"/>
          <w:color w:val="000000"/>
          <w:sz w:val="24"/>
          <w:szCs w:val="24"/>
        </w:rPr>
        <w:t xml:space="preserve"> до </w:t>
      </w:r>
      <w:proofErr w:type="spellStart"/>
      <w:r w:rsidRPr="00EE68AA">
        <w:rPr>
          <w:rFonts w:ascii="Times New Roman" w:hAnsi="Times New Roman"/>
          <w:color w:val="000000"/>
          <w:sz w:val="24"/>
          <w:szCs w:val="24"/>
        </w:rPr>
        <w:t>виконання</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зобов’язань</w:t>
      </w:r>
      <w:proofErr w:type="spellEnd"/>
      <w:r w:rsidRPr="00EE68AA">
        <w:rPr>
          <w:rFonts w:ascii="Times New Roman" w:hAnsi="Times New Roman"/>
          <w:color w:val="000000"/>
          <w:sz w:val="24"/>
          <w:szCs w:val="24"/>
        </w:rPr>
        <w:t xml:space="preserve"> сторонами в </w:t>
      </w:r>
      <w:proofErr w:type="spellStart"/>
      <w:r w:rsidRPr="00EE68AA">
        <w:rPr>
          <w:rFonts w:ascii="Times New Roman" w:hAnsi="Times New Roman"/>
          <w:color w:val="000000"/>
          <w:sz w:val="24"/>
          <w:szCs w:val="24"/>
        </w:rPr>
        <w:t>повному</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обсязі</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крім</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випадків</w:t>
      </w:r>
      <w:proofErr w:type="spellEnd"/>
      <w:r w:rsidRPr="00EE68AA">
        <w:rPr>
          <w:rFonts w:ascii="Times New Roman" w:hAnsi="Times New Roman"/>
          <w:sz w:val="24"/>
          <w:szCs w:val="24"/>
        </w:rPr>
        <w:t>:</w:t>
      </w:r>
    </w:p>
    <w:p w14:paraId="66A36AC2" w14:textId="77777777" w:rsidR="00461856" w:rsidRPr="00EE68AA" w:rsidRDefault="00461856" w:rsidP="00461856">
      <w:pPr>
        <w:shd w:val="clear" w:color="auto" w:fill="FFFFFF"/>
        <w:spacing w:after="150"/>
        <w:jc w:val="both"/>
        <w:rPr>
          <w:rFonts w:ascii="Times New Roman" w:hAnsi="Times New Roman"/>
          <w:color w:val="000000"/>
          <w:sz w:val="24"/>
          <w:szCs w:val="24"/>
        </w:rPr>
      </w:pPr>
      <w:r w:rsidRPr="00EE68AA">
        <w:rPr>
          <w:rFonts w:ascii="Times New Roman" w:hAnsi="Times New Roman"/>
          <w:color w:val="000000"/>
          <w:sz w:val="24"/>
          <w:szCs w:val="24"/>
        </w:rPr>
        <w:lastRenderedPageBreak/>
        <w:t xml:space="preserve">1) </w:t>
      </w:r>
      <w:proofErr w:type="spellStart"/>
      <w:r w:rsidRPr="00EE68AA">
        <w:rPr>
          <w:rFonts w:ascii="Times New Roman" w:hAnsi="Times New Roman"/>
          <w:color w:val="000000"/>
          <w:sz w:val="24"/>
          <w:szCs w:val="24"/>
        </w:rPr>
        <w:t>зменшення</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обсягів</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закупівлі</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зокрема</w:t>
      </w:r>
      <w:proofErr w:type="spellEnd"/>
      <w:r w:rsidRPr="00EE68AA">
        <w:rPr>
          <w:rFonts w:ascii="Times New Roman" w:hAnsi="Times New Roman"/>
          <w:color w:val="000000"/>
          <w:sz w:val="24"/>
          <w:szCs w:val="24"/>
        </w:rPr>
        <w:t xml:space="preserve"> з </w:t>
      </w:r>
      <w:proofErr w:type="spellStart"/>
      <w:r w:rsidRPr="00EE68AA">
        <w:rPr>
          <w:rFonts w:ascii="Times New Roman" w:hAnsi="Times New Roman"/>
          <w:color w:val="000000"/>
          <w:sz w:val="24"/>
          <w:szCs w:val="24"/>
        </w:rPr>
        <w:t>урахуванням</w:t>
      </w:r>
      <w:proofErr w:type="spellEnd"/>
      <w:r w:rsidRPr="00EE68AA">
        <w:rPr>
          <w:rFonts w:ascii="Times New Roman" w:hAnsi="Times New Roman"/>
          <w:color w:val="000000"/>
          <w:sz w:val="24"/>
          <w:szCs w:val="24"/>
        </w:rPr>
        <w:t xml:space="preserve"> фактичного </w:t>
      </w:r>
      <w:proofErr w:type="spellStart"/>
      <w:r w:rsidRPr="00EE68AA">
        <w:rPr>
          <w:rFonts w:ascii="Times New Roman" w:hAnsi="Times New Roman"/>
          <w:color w:val="000000"/>
          <w:sz w:val="24"/>
          <w:szCs w:val="24"/>
        </w:rPr>
        <w:t>обсягу</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видатків</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замовника</w:t>
      </w:r>
      <w:proofErr w:type="spellEnd"/>
      <w:r w:rsidRPr="00EE68AA">
        <w:rPr>
          <w:rFonts w:ascii="Times New Roman" w:hAnsi="Times New Roman"/>
          <w:color w:val="000000"/>
          <w:sz w:val="24"/>
          <w:szCs w:val="24"/>
        </w:rPr>
        <w:t>;</w:t>
      </w:r>
    </w:p>
    <w:p w14:paraId="26439535" w14:textId="77777777" w:rsidR="00461856" w:rsidRPr="00EE68AA" w:rsidRDefault="00461856" w:rsidP="00461856">
      <w:pPr>
        <w:shd w:val="clear" w:color="auto" w:fill="FFFFFF"/>
        <w:spacing w:after="150"/>
        <w:jc w:val="both"/>
        <w:rPr>
          <w:rFonts w:ascii="Times New Roman" w:hAnsi="Times New Roman"/>
          <w:color w:val="000000"/>
          <w:sz w:val="24"/>
          <w:szCs w:val="24"/>
        </w:rPr>
      </w:pPr>
      <w:r w:rsidRPr="00EE68AA">
        <w:rPr>
          <w:rFonts w:ascii="Times New Roman" w:hAnsi="Times New Roman"/>
          <w:color w:val="000000"/>
          <w:sz w:val="24"/>
          <w:szCs w:val="24"/>
        </w:rPr>
        <w:t xml:space="preserve">2) </w:t>
      </w:r>
      <w:proofErr w:type="spellStart"/>
      <w:r w:rsidRPr="00EE68AA">
        <w:rPr>
          <w:rFonts w:ascii="Times New Roman" w:hAnsi="Times New Roman"/>
          <w:color w:val="000000"/>
          <w:sz w:val="24"/>
          <w:szCs w:val="24"/>
        </w:rPr>
        <w:t>покращення</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якості</w:t>
      </w:r>
      <w:proofErr w:type="spellEnd"/>
      <w:r w:rsidRPr="00EE68AA">
        <w:rPr>
          <w:rFonts w:ascii="Times New Roman" w:hAnsi="Times New Roman"/>
          <w:color w:val="000000"/>
          <w:sz w:val="24"/>
          <w:szCs w:val="24"/>
        </w:rPr>
        <w:t xml:space="preserve"> предмета </w:t>
      </w:r>
      <w:proofErr w:type="spellStart"/>
      <w:r w:rsidRPr="00EE68AA">
        <w:rPr>
          <w:rFonts w:ascii="Times New Roman" w:hAnsi="Times New Roman"/>
          <w:color w:val="000000"/>
          <w:sz w:val="24"/>
          <w:szCs w:val="24"/>
        </w:rPr>
        <w:t>закупівлі</w:t>
      </w:r>
      <w:proofErr w:type="spellEnd"/>
      <w:r w:rsidRPr="00EE68AA">
        <w:rPr>
          <w:rFonts w:ascii="Times New Roman" w:hAnsi="Times New Roman"/>
          <w:color w:val="000000"/>
          <w:sz w:val="24"/>
          <w:szCs w:val="24"/>
        </w:rPr>
        <w:t xml:space="preserve">, за </w:t>
      </w:r>
      <w:proofErr w:type="spellStart"/>
      <w:r w:rsidRPr="00EE68AA">
        <w:rPr>
          <w:rFonts w:ascii="Times New Roman" w:hAnsi="Times New Roman"/>
          <w:color w:val="000000"/>
          <w:sz w:val="24"/>
          <w:szCs w:val="24"/>
        </w:rPr>
        <w:t>умови</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що</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таке</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покращення</w:t>
      </w:r>
      <w:proofErr w:type="spellEnd"/>
      <w:r w:rsidRPr="00EE68AA">
        <w:rPr>
          <w:rFonts w:ascii="Times New Roman" w:hAnsi="Times New Roman"/>
          <w:color w:val="000000"/>
          <w:sz w:val="24"/>
          <w:szCs w:val="24"/>
        </w:rPr>
        <w:t xml:space="preserve"> не </w:t>
      </w:r>
      <w:proofErr w:type="spellStart"/>
      <w:r w:rsidRPr="00EE68AA">
        <w:rPr>
          <w:rFonts w:ascii="Times New Roman" w:hAnsi="Times New Roman"/>
          <w:color w:val="000000"/>
          <w:sz w:val="24"/>
          <w:szCs w:val="24"/>
        </w:rPr>
        <w:t>призведе</w:t>
      </w:r>
      <w:proofErr w:type="spellEnd"/>
      <w:r w:rsidRPr="00EE68AA">
        <w:rPr>
          <w:rFonts w:ascii="Times New Roman" w:hAnsi="Times New Roman"/>
          <w:color w:val="000000"/>
          <w:sz w:val="24"/>
          <w:szCs w:val="24"/>
        </w:rPr>
        <w:t xml:space="preserve"> до </w:t>
      </w:r>
      <w:proofErr w:type="spellStart"/>
      <w:r w:rsidRPr="00EE68AA">
        <w:rPr>
          <w:rFonts w:ascii="Times New Roman" w:hAnsi="Times New Roman"/>
          <w:color w:val="000000"/>
          <w:sz w:val="24"/>
          <w:szCs w:val="24"/>
        </w:rPr>
        <w:t>збільшення</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суми</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визначеної</w:t>
      </w:r>
      <w:proofErr w:type="spellEnd"/>
      <w:r w:rsidRPr="00EE68AA">
        <w:rPr>
          <w:rFonts w:ascii="Times New Roman" w:hAnsi="Times New Roman"/>
          <w:color w:val="000000"/>
          <w:sz w:val="24"/>
          <w:szCs w:val="24"/>
        </w:rPr>
        <w:t xml:space="preserve"> в </w:t>
      </w:r>
      <w:proofErr w:type="spellStart"/>
      <w:r w:rsidRPr="00EE68AA">
        <w:rPr>
          <w:rFonts w:ascii="Times New Roman" w:hAnsi="Times New Roman"/>
          <w:color w:val="000000"/>
          <w:sz w:val="24"/>
          <w:szCs w:val="24"/>
        </w:rPr>
        <w:t>договорі</w:t>
      </w:r>
      <w:proofErr w:type="spellEnd"/>
      <w:r w:rsidRPr="00EE68AA">
        <w:rPr>
          <w:rFonts w:ascii="Times New Roman" w:hAnsi="Times New Roman"/>
          <w:color w:val="000000"/>
          <w:sz w:val="24"/>
          <w:szCs w:val="24"/>
        </w:rPr>
        <w:t xml:space="preserve"> про </w:t>
      </w:r>
      <w:proofErr w:type="spellStart"/>
      <w:r w:rsidRPr="00EE68AA">
        <w:rPr>
          <w:rFonts w:ascii="Times New Roman" w:hAnsi="Times New Roman"/>
          <w:color w:val="000000"/>
          <w:sz w:val="24"/>
          <w:szCs w:val="24"/>
        </w:rPr>
        <w:t>закупівлю</w:t>
      </w:r>
      <w:proofErr w:type="spellEnd"/>
      <w:r w:rsidRPr="00EE68AA">
        <w:rPr>
          <w:rFonts w:ascii="Times New Roman" w:hAnsi="Times New Roman"/>
          <w:color w:val="000000"/>
          <w:sz w:val="24"/>
          <w:szCs w:val="24"/>
        </w:rPr>
        <w:t>;</w:t>
      </w:r>
    </w:p>
    <w:p w14:paraId="09BFC7FB" w14:textId="77777777" w:rsidR="00461856" w:rsidRPr="00EE68AA" w:rsidRDefault="00461856" w:rsidP="00461856">
      <w:pPr>
        <w:shd w:val="clear" w:color="auto" w:fill="FFFFFF"/>
        <w:spacing w:after="150"/>
        <w:jc w:val="both"/>
        <w:rPr>
          <w:rFonts w:ascii="Times New Roman" w:hAnsi="Times New Roman"/>
          <w:color w:val="000000"/>
          <w:sz w:val="24"/>
          <w:szCs w:val="24"/>
        </w:rPr>
      </w:pPr>
      <w:r w:rsidRPr="00EE68AA">
        <w:rPr>
          <w:rFonts w:ascii="Times New Roman" w:hAnsi="Times New Roman"/>
          <w:color w:val="000000"/>
          <w:sz w:val="24"/>
          <w:szCs w:val="24"/>
        </w:rPr>
        <w:t xml:space="preserve">3) </w:t>
      </w:r>
      <w:proofErr w:type="spellStart"/>
      <w:r w:rsidRPr="00EE68AA">
        <w:rPr>
          <w:rFonts w:ascii="Times New Roman" w:hAnsi="Times New Roman"/>
          <w:color w:val="000000"/>
          <w:sz w:val="24"/>
          <w:szCs w:val="24"/>
        </w:rPr>
        <w:t>продовження</w:t>
      </w:r>
      <w:proofErr w:type="spellEnd"/>
      <w:r w:rsidRPr="00EE68AA">
        <w:rPr>
          <w:rFonts w:ascii="Times New Roman" w:hAnsi="Times New Roman"/>
          <w:color w:val="000000"/>
          <w:sz w:val="24"/>
          <w:szCs w:val="24"/>
        </w:rPr>
        <w:t xml:space="preserve"> строку </w:t>
      </w:r>
      <w:proofErr w:type="spellStart"/>
      <w:r w:rsidRPr="00EE68AA">
        <w:rPr>
          <w:rFonts w:ascii="Times New Roman" w:hAnsi="Times New Roman"/>
          <w:color w:val="000000"/>
          <w:sz w:val="24"/>
          <w:szCs w:val="24"/>
        </w:rPr>
        <w:t>дії</w:t>
      </w:r>
      <w:proofErr w:type="spellEnd"/>
      <w:r w:rsidRPr="00EE68AA">
        <w:rPr>
          <w:rFonts w:ascii="Times New Roman" w:hAnsi="Times New Roman"/>
          <w:color w:val="000000"/>
          <w:sz w:val="24"/>
          <w:szCs w:val="24"/>
        </w:rPr>
        <w:t xml:space="preserve"> договору про </w:t>
      </w:r>
      <w:proofErr w:type="spellStart"/>
      <w:r w:rsidRPr="00EE68AA">
        <w:rPr>
          <w:rFonts w:ascii="Times New Roman" w:hAnsi="Times New Roman"/>
          <w:color w:val="000000"/>
          <w:sz w:val="24"/>
          <w:szCs w:val="24"/>
        </w:rPr>
        <w:t>закупівлю</w:t>
      </w:r>
      <w:proofErr w:type="spellEnd"/>
      <w:r w:rsidRPr="00EE68AA">
        <w:rPr>
          <w:rFonts w:ascii="Times New Roman" w:hAnsi="Times New Roman"/>
          <w:color w:val="000000"/>
          <w:sz w:val="24"/>
          <w:szCs w:val="24"/>
        </w:rPr>
        <w:t xml:space="preserve"> та строку </w:t>
      </w:r>
      <w:proofErr w:type="spellStart"/>
      <w:r w:rsidRPr="00EE68AA">
        <w:rPr>
          <w:rFonts w:ascii="Times New Roman" w:hAnsi="Times New Roman"/>
          <w:color w:val="000000"/>
          <w:sz w:val="24"/>
          <w:szCs w:val="24"/>
        </w:rPr>
        <w:t>виконання</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зобов’язань</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щодо</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надання</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послуг</w:t>
      </w:r>
      <w:proofErr w:type="spellEnd"/>
      <w:r w:rsidRPr="00EE68AA">
        <w:rPr>
          <w:rFonts w:ascii="Times New Roman" w:hAnsi="Times New Roman"/>
          <w:color w:val="000000"/>
          <w:sz w:val="24"/>
          <w:szCs w:val="24"/>
        </w:rPr>
        <w:t xml:space="preserve"> у </w:t>
      </w:r>
      <w:proofErr w:type="spellStart"/>
      <w:r w:rsidRPr="00EE68AA">
        <w:rPr>
          <w:rFonts w:ascii="Times New Roman" w:hAnsi="Times New Roman"/>
          <w:color w:val="000000"/>
          <w:sz w:val="24"/>
          <w:szCs w:val="24"/>
        </w:rPr>
        <w:t>разі</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виникнення</w:t>
      </w:r>
      <w:proofErr w:type="spellEnd"/>
      <w:r w:rsidRPr="00EE68AA">
        <w:rPr>
          <w:rFonts w:ascii="Times New Roman" w:hAnsi="Times New Roman"/>
          <w:color w:val="000000"/>
          <w:sz w:val="24"/>
          <w:szCs w:val="24"/>
        </w:rPr>
        <w:t xml:space="preserve"> документально </w:t>
      </w:r>
      <w:proofErr w:type="spellStart"/>
      <w:r w:rsidRPr="00EE68AA">
        <w:rPr>
          <w:rFonts w:ascii="Times New Roman" w:hAnsi="Times New Roman"/>
          <w:color w:val="000000"/>
          <w:sz w:val="24"/>
          <w:szCs w:val="24"/>
        </w:rPr>
        <w:t>підтверджених</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об’єктивних</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обставин</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що</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спричинили</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таке</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продовження</w:t>
      </w:r>
      <w:proofErr w:type="spellEnd"/>
      <w:r w:rsidRPr="00EE68AA">
        <w:rPr>
          <w:rFonts w:ascii="Times New Roman" w:hAnsi="Times New Roman"/>
          <w:color w:val="000000"/>
          <w:sz w:val="24"/>
          <w:szCs w:val="24"/>
        </w:rPr>
        <w:t xml:space="preserve">, у тому </w:t>
      </w:r>
      <w:proofErr w:type="spellStart"/>
      <w:r w:rsidRPr="00EE68AA">
        <w:rPr>
          <w:rFonts w:ascii="Times New Roman" w:hAnsi="Times New Roman"/>
          <w:color w:val="000000"/>
          <w:sz w:val="24"/>
          <w:szCs w:val="24"/>
        </w:rPr>
        <w:t>числі</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обставин</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непереборної</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сили</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затримки</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фінансування</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витрат</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замовника</w:t>
      </w:r>
      <w:proofErr w:type="spellEnd"/>
      <w:r w:rsidRPr="00EE68AA">
        <w:rPr>
          <w:rFonts w:ascii="Times New Roman" w:hAnsi="Times New Roman"/>
          <w:color w:val="000000"/>
          <w:sz w:val="24"/>
          <w:szCs w:val="24"/>
        </w:rPr>
        <w:t xml:space="preserve">, за </w:t>
      </w:r>
      <w:proofErr w:type="spellStart"/>
      <w:r w:rsidRPr="00EE68AA">
        <w:rPr>
          <w:rFonts w:ascii="Times New Roman" w:hAnsi="Times New Roman"/>
          <w:color w:val="000000"/>
          <w:sz w:val="24"/>
          <w:szCs w:val="24"/>
        </w:rPr>
        <w:t>умови</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що</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такі</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зміни</w:t>
      </w:r>
      <w:proofErr w:type="spellEnd"/>
      <w:r w:rsidRPr="00EE68AA">
        <w:rPr>
          <w:rFonts w:ascii="Times New Roman" w:hAnsi="Times New Roman"/>
          <w:color w:val="000000"/>
          <w:sz w:val="24"/>
          <w:szCs w:val="24"/>
        </w:rPr>
        <w:t xml:space="preserve"> не </w:t>
      </w:r>
      <w:proofErr w:type="spellStart"/>
      <w:r w:rsidRPr="00EE68AA">
        <w:rPr>
          <w:rFonts w:ascii="Times New Roman" w:hAnsi="Times New Roman"/>
          <w:color w:val="000000"/>
          <w:sz w:val="24"/>
          <w:szCs w:val="24"/>
        </w:rPr>
        <w:t>призведуть</w:t>
      </w:r>
      <w:proofErr w:type="spellEnd"/>
      <w:r w:rsidRPr="00EE68AA">
        <w:rPr>
          <w:rFonts w:ascii="Times New Roman" w:hAnsi="Times New Roman"/>
          <w:color w:val="000000"/>
          <w:sz w:val="24"/>
          <w:szCs w:val="24"/>
        </w:rPr>
        <w:t xml:space="preserve"> до </w:t>
      </w:r>
      <w:proofErr w:type="spellStart"/>
      <w:r w:rsidRPr="00EE68AA">
        <w:rPr>
          <w:rFonts w:ascii="Times New Roman" w:hAnsi="Times New Roman"/>
          <w:color w:val="000000"/>
          <w:sz w:val="24"/>
          <w:szCs w:val="24"/>
        </w:rPr>
        <w:t>збільшення</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суми</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визначеної</w:t>
      </w:r>
      <w:proofErr w:type="spellEnd"/>
      <w:r w:rsidRPr="00EE68AA">
        <w:rPr>
          <w:rFonts w:ascii="Times New Roman" w:hAnsi="Times New Roman"/>
          <w:color w:val="000000"/>
          <w:sz w:val="24"/>
          <w:szCs w:val="24"/>
        </w:rPr>
        <w:t xml:space="preserve"> в </w:t>
      </w:r>
      <w:proofErr w:type="spellStart"/>
      <w:r w:rsidRPr="00EE68AA">
        <w:rPr>
          <w:rFonts w:ascii="Times New Roman" w:hAnsi="Times New Roman"/>
          <w:color w:val="000000"/>
          <w:sz w:val="24"/>
          <w:szCs w:val="24"/>
        </w:rPr>
        <w:t>договорі</w:t>
      </w:r>
      <w:proofErr w:type="spellEnd"/>
      <w:r w:rsidRPr="00EE68AA">
        <w:rPr>
          <w:rFonts w:ascii="Times New Roman" w:hAnsi="Times New Roman"/>
          <w:color w:val="000000"/>
          <w:sz w:val="24"/>
          <w:szCs w:val="24"/>
        </w:rPr>
        <w:t xml:space="preserve"> про </w:t>
      </w:r>
      <w:proofErr w:type="spellStart"/>
      <w:r w:rsidRPr="00EE68AA">
        <w:rPr>
          <w:rFonts w:ascii="Times New Roman" w:hAnsi="Times New Roman"/>
          <w:color w:val="000000"/>
          <w:sz w:val="24"/>
          <w:szCs w:val="24"/>
        </w:rPr>
        <w:t>закупівлю</w:t>
      </w:r>
      <w:proofErr w:type="spellEnd"/>
      <w:r w:rsidRPr="00EE68AA">
        <w:rPr>
          <w:rFonts w:ascii="Times New Roman" w:hAnsi="Times New Roman"/>
          <w:color w:val="000000"/>
          <w:sz w:val="24"/>
          <w:szCs w:val="24"/>
        </w:rPr>
        <w:t>;</w:t>
      </w:r>
    </w:p>
    <w:p w14:paraId="1D67A4BA" w14:textId="77777777" w:rsidR="00461856" w:rsidRPr="00EE68AA" w:rsidRDefault="00461856" w:rsidP="00461856">
      <w:pPr>
        <w:shd w:val="clear" w:color="auto" w:fill="FFFFFF"/>
        <w:spacing w:after="150"/>
        <w:jc w:val="both"/>
        <w:rPr>
          <w:rFonts w:ascii="Times New Roman" w:hAnsi="Times New Roman"/>
          <w:color w:val="000000"/>
          <w:sz w:val="24"/>
          <w:szCs w:val="24"/>
        </w:rPr>
      </w:pPr>
      <w:r w:rsidRPr="00EE68AA">
        <w:rPr>
          <w:rFonts w:ascii="Times New Roman" w:hAnsi="Times New Roman"/>
          <w:color w:val="000000"/>
          <w:sz w:val="24"/>
          <w:szCs w:val="24"/>
        </w:rPr>
        <w:t xml:space="preserve">4) </w:t>
      </w:r>
      <w:proofErr w:type="spellStart"/>
      <w:r w:rsidRPr="00EE68AA">
        <w:rPr>
          <w:rFonts w:ascii="Times New Roman" w:hAnsi="Times New Roman"/>
          <w:color w:val="000000"/>
          <w:sz w:val="24"/>
          <w:szCs w:val="24"/>
        </w:rPr>
        <w:t>погодження</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зміни</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ціни</w:t>
      </w:r>
      <w:proofErr w:type="spellEnd"/>
      <w:r w:rsidRPr="00EE68AA">
        <w:rPr>
          <w:rFonts w:ascii="Times New Roman" w:hAnsi="Times New Roman"/>
          <w:color w:val="000000"/>
          <w:sz w:val="24"/>
          <w:szCs w:val="24"/>
        </w:rPr>
        <w:t xml:space="preserve"> в </w:t>
      </w:r>
      <w:proofErr w:type="spellStart"/>
      <w:r w:rsidRPr="00EE68AA">
        <w:rPr>
          <w:rFonts w:ascii="Times New Roman" w:hAnsi="Times New Roman"/>
          <w:color w:val="000000"/>
          <w:sz w:val="24"/>
          <w:szCs w:val="24"/>
        </w:rPr>
        <w:t>договорі</w:t>
      </w:r>
      <w:proofErr w:type="spellEnd"/>
      <w:r w:rsidRPr="00EE68AA">
        <w:rPr>
          <w:rFonts w:ascii="Times New Roman" w:hAnsi="Times New Roman"/>
          <w:color w:val="000000"/>
          <w:sz w:val="24"/>
          <w:szCs w:val="24"/>
        </w:rPr>
        <w:t xml:space="preserve"> про </w:t>
      </w:r>
      <w:proofErr w:type="spellStart"/>
      <w:r w:rsidRPr="00EE68AA">
        <w:rPr>
          <w:rFonts w:ascii="Times New Roman" w:hAnsi="Times New Roman"/>
          <w:color w:val="000000"/>
          <w:sz w:val="24"/>
          <w:szCs w:val="24"/>
        </w:rPr>
        <w:t>закупівлю</w:t>
      </w:r>
      <w:proofErr w:type="spellEnd"/>
      <w:r w:rsidRPr="00EE68AA">
        <w:rPr>
          <w:rFonts w:ascii="Times New Roman" w:hAnsi="Times New Roman"/>
          <w:color w:val="000000"/>
          <w:sz w:val="24"/>
          <w:szCs w:val="24"/>
        </w:rPr>
        <w:t xml:space="preserve"> в </w:t>
      </w:r>
      <w:proofErr w:type="spellStart"/>
      <w:r w:rsidRPr="00EE68AA">
        <w:rPr>
          <w:rFonts w:ascii="Times New Roman" w:hAnsi="Times New Roman"/>
          <w:color w:val="000000"/>
          <w:sz w:val="24"/>
          <w:szCs w:val="24"/>
        </w:rPr>
        <w:t>бік</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зменшення</w:t>
      </w:r>
      <w:proofErr w:type="spellEnd"/>
      <w:r w:rsidRPr="00EE68AA">
        <w:rPr>
          <w:rFonts w:ascii="Times New Roman" w:hAnsi="Times New Roman"/>
          <w:color w:val="000000"/>
          <w:sz w:val="24"/>
          <w:szCs w:val="24"/>
        </w:rPr>
        <w:t xml:space="preserve"> (без </w:t>
      </w:r>
      <w:proofErr w:type="spellStart"/>
      <w:r w:rsidRPr="00EE68AA">
        <w:rPr>
          <w:rFonts w:ascii="Times New Roman" w:hAnsi="Times New Roman"/>
          <w:color w:val="000000"/>
          <w:sz w:val="24"/>
          <w:szCs w:val="24"/>
        </w:rPr>
        <w:t>зміни</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кількості</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обсягу</w:t>
      </w:r>
      <w:proofErr w:type="spellEnd"/>
      <w:r w:rsidRPr="00EE68AA">
        <w:rPr>
          <w:rFonts w:ascii="Times New Roman" w:hAnsi="Times New Roman"/>
          <w:color w:val="000000"/>
          <w:sz w:val="24"/>
          <w:szCs w:val="24"/>
        </w:rPr>
        <w:t xml:space="preserve">) та </w:t>
      </w:r>
      <w:proofErr w:type="spellStart"/>
      <w:r w:rsidRPr="00EE68AA">
        <w:rPr>
          <w:rFonts w:ascii="Times New Roman" w:hAnsi="Times New Roman"/>
          <w:color w:val="000000"/>
          <w:sz w:val="24"/>
          <w:szCs w:val="24"/>
        </w:rPr>
        <w:t>якості</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послуг</w:t>
      </w:r>
      <w:proofErr w:type="spellEnd"/>
      <w:r w:rsidRPr="00EE68AA">
        <w:rPr>
          <w:rFonts w:ascii="Times New Roman" w:hAnsi="Times New Roman"/>
          <w:color w:val="000000"/>
          <w:sz w:val="24"/>
          <w:szCs w:val="24"/>
        </w:rPr>
        <w:t>);</w:t>
      </w:r>
    </w:p>
    <w:p w14:paraId="2C27446B" w14:textId="77777777" w:rsidR="00461856" w:rsidRPr="00EE68AA" w:rsidRDefault="00461856" w:rsidP="00461856">
      <w:pPr>
        <w:jc w:val="both"/>
        <w:textAlignment w:val="baseline"/>
        <w:rPr>
          <w:rFonts w:ascii="Times New Roman" w:hAnsi="Times New Roman"/>
          <w:color w:val="000000"/>
          <w:sz w:val="24"/>
          <w:szCs w:val="24"/>
        </w:rPr>
      </w:pPr>
      <w:r w:rsidRPr="00EE68AA">
        <w:rPr>
          <w:rFonts w:ascii="Times New Roman" w:hAnsi="Times New Roman"/>
          <w:color w:val="000000"/>
          <w:sz w:val="24"/>
          <w:szCs w:val="24"/>
        </w:rPr>
        <w:t xml:space="preserve">5) </w:t>
      </w:r>
      <w:proofErr w:type="spellStart"/>
      <w:r w:rsidRPr="00EE68AA">
        <w:rPr>
          <w:rFonts w:ascii="Times New Roman" w:hAnsi="Times New Roman"/>
          <w:color w:val="000000"/>
          <w:sz w:val="24"/>
          <w:szCs w:val="24"/>
        </w:rPr>
        <w:t>зміни</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ціни</w:t>
      </w:r>
      <w:proofErr w:type="spellEnd"/>
      <w:r w:rsidRPr="00EE68AA">
        <w:rPr>
          <w:rFonts w:ascii="Times New Roman" w:hAnsi="Times New Roman"/>
          <w:color w:val="000000"/>
          <w:sz w:val="24"/>
          <w:szCs w:val="24"/>
        </w:rPr>
        <w:t xml:space="preserve"> в </w:t>
      </w:r>
      <w:proofErr w:type="spellStart"/>
      <w:r w:rsidRPr="00EE68AA">
        <w:rPr>
          <w:rFonts w:ascii="Times New Roman" w:hAnsi="Times New Roman"/>
          <w:color w:val="000000"/>
          <w:sz w:val="24"/>
          <w:szCs w:val="24"/>
        </w:rPr>
        <w:t>договорі</w:t>
      </w:r>
      <w:proofErr w:type="spellEnd"/>
      <w:r w:rsidRPr="00EE68AA">
        <w:rPr>
          <w:rFonts w:ascii="Times New Roman" w:hAnsi="Times New Roman"/>
          <w:color w:val="000000"/>
          <w:sz w:val="24"/>
          <w:szCs w:val="24"/>
        </w:rPr>
        <w:t xml:space="preserve"> про </w:t>
      </w:r>
      <w:proofErr w:type="spellStart"/>
      <w:r w:rsidRPr="00EE68AA">
        <w:rPr>
          <w:rFonts w:ascii="Times New Roman" w:hAnsi="Times New Roman"/>
          <w:color w:val="000000"/>
          <w:sz w:val="24"/>
          <w:szCs w:val="24"/>
        </w:rPr>
        <w:t>закупівлю</w:t>
      </w:r>
      <w:proofErr w:type="spellEnd"/>
      <w:r w:rsidRPr="00EE68AA">
        <w:rPr>
          <w:rFonts w:ascii="Times New Roman" w:hAnsi="Times New Roman"/>
          <w:color w:val="000000"/>
          <w:sz w:val="24"/>
          <w:szCs w:val="24"/>
        </w:rPr>
        <w:t xml:space="preserve"> у </w:t>
      </w:r>
      <w:proofErr w:type="spellStart"/>
      <w:r w:rsidRPr="00EE68AA">
        <w:rPr>
          <w:rFonts w:ascii="Times New Roman" w:hAnsi="Times New Roman"/>
          <w:color w:val="000000"/>
          <w:sz w:val="24"/>
          <w:szCs w:val="24"/>
        </w:rPr>
        <w:t>зв’язку</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зі</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зміною</w:t>
      </w:r>
      <w:proofErr w:type="spellEnd"/>
      <w:r w:rsidRPr="00EE68AA">
        <w:rPr>
          <w:rFonts w:ascii="Times New Roman" w:hAnsi="Times New Roman"/>
          <w:color w:val="000000"/>
          <w:sz w:val="24"/>
          <w:szCs w:val="24"/>
        </w:rPr>
        <w:t xml:space="preserve"> ставок </w:t>
      </w:r>
      <w:proofErr w:type="spellStart"/>
      <w:r w:rsidRPr="00EE68AA">
        <w:rPr>
          <w:rFonts w:ascii="Times New Roman" w:hAnsi="Times New Roman"/>
          <w:color w:val="000000"/>
          <w:sz w:val="24"/>
          <w:szCs w:val="24"/>
        </w:rPr>
        <w:t>податків</w:t>
      </w:r>
      <w:proofErr w:type="spellEnd"/>
      <w:r w:rsidRPr="00EE68AA">
        <w:rPr>
          <w:rFonts w:ascii="Times New Roman" w:hAnsi="Times New Roman"/>
          <w:color w:val="000000"/>
          <w:sz w:val="24"/>
          <w:szCs w:val="24"/>
        </w:rPr>
        <w:t xml:space="preserve"> і </w:t>
      </w:r>
      <w:proofErr w:type="spellStart"/>
      <w:r w:rsidRPr="00EE68AA">
        <w:rPr>
          <w:rFonts w:ascii="Times New Roman" w:hAnsi="Times New Roman"/>
          <w:color w:val="000000"/>
          <w:sz w:val="24"/>
          <w:szCs w:val="24"/>
        </w:rPr>
        <w:t>зборів</w:t>
      </w:r>
      <w:proofErr w:type="spellEnd"/>
      <w:r w:rsidRPr="00EE68AA">
        <w:rPr>
          <w:rFonts w:ascii="Times New Roman" w:hAnsi="Times New Roman"/>
          <w:color w:val="000000"/>
          <w:sz w:val="24"/>
          <w:szCs w:val="24"/>
        </w:rPr>
        <w:t xml:space="preserve"> та/</w:t>
      </w:r>
      <w:proofErr w:type="spellStart"/>
      <w:r w:rsidRPr="00EE68AA">
        <w:rPr>
          <w:rFonts w:ascii="Times New Roman" w:hAnsi="Times New Roman"/>
          <w:color w:val="000000"/>
          <w:sz w:val="24"/>
          <w:szCs w:val="24"/>
        </w:rPr>
        <w:t>або</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зміною</w:t>
      </w:r>
      <w:proofErr w:type="spellEnd"/>
      <w:r w:rsidRPr="00EE68AA">
        <w:rPr>
          <w:rFonts w:ascii="Times New Roman" w:hAnsi="Times New Roman"/>
          <w:color w:val="000000"/>
          <w:sz w:val="24"/>
          <w:szCs w:val="24"/>
        </w:rPr>
        <w:t xml:space="preserve"> умов </w:t>
      </w:r>
      <w:proofErr w:type="spellStart"/>
      <w:r w:rsidRPr="00EE68AA">
        <w:rPr>
          <w:rFonts w:ascii="Times New Roman" w:hAnsi="Times New Roman"/>
          <w:color w:val="000000"/>
          <w:sz w:val="24"/>
          <w:szCs w:val="24"/>
        </w:rPr>
        <w:t>щодо</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надання</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пільг</w:t>
      </w:r>
      <w:proofErr w:type="spellEnd"/>
      <w:r w:rsidRPr="00EE68AA">
        <w:rPr>
          <w:rFonts w:ascii="Times New Roman" w:hAnsi="Times New Roman"/>
          <w:color w:val="000000"/>
          <w:sz w:val="24"/>
          <w:szCs w:val="24"/>
        </w:rPr>
        <w:t xml:space="preserve"> з </w:t>
      </w:r>
      <w:proofErr w:type="spellStart"/>
      <w:r w:rsidRPr="00EE68AA">
        <w:rPr>
          <w:rFonts w:ascii="Times New Roman" w:hAnsi="Times New Roman"/>
          <w:color w:val="000000"/>
          <w:sz w:val="24"/>
          <w:szCs w:val="24"/>
        </w:rPr>
        <w:t>оподаткування</w:t>
      </w:r>
      <w:proofErr w:type="spellEnd"/>
      <w:r w:rsidRPr="00EE68AA">
        <w:rPr>
          <w:rFonts w:ascii="Times New Roman" w:hAnsi="Times New Roman"/>
          <w:color w:val="000000"/>
          <w:sz w:val="24"/>
          <w:szCs w:val="24"/>
        </w:rPr>
        <w:t xml:space="preserve"> - </w:t>
      </w:r>
      <w:proofErr w:type="spellStart"/>
      <w:r w:rsidRPr="00EE68AA">
        <w:rPr>
          <w:rFonts w:ascii="Times New Roman" w:hAnsi="Times New Roman"/>
          <w:color w:val="000000"/>
          <w:sz w:val="24"/>
          <w:szCs w:val="24"/>
        </w:rPr>
        <w:t>пропорційно</w:t>
      </w:r>
      <w:proofErr w:type="spellEnd"/>
      <w:r w:rsidRPr="00EE68AA">
        <w:rPr>
          <w:rFonts w:ascii="Times New Roman" w:hAnsi="Times New Roman"/>
          <w:color w:val="000000"/>
          <w:sz w:val="24"/>
          <w:szCs w:val="24"/>
        </w:rPr>
        <w:t xml:space="preserve"> до </w:t>
      </w:r>
      <w:proofErr w:type="spellStart"/>
      <w:r w:rsidRPr="00EE68AA">
        <w:rPr>
          <w:rFonts w:ascii="Times New Roman" w:hAnsi="Times New Roman"/>
          <w:color w:val="000000"/>
          <w:sz w:val="24"/>
          <w:szCs w:val="24"/>
        </w:rPr>
        <w:t>зміни</w:t>
      </w:r>
      <w:proofErr w:type="spellEnd"/>
      <w:r w:rsidRPr="00EE68AA">
        <w:rPr>
          <w:rFonts w:ascii="Times New Roman" w:hAnsi="Times New Roman"/>
          <w:color w:val="000000"/>
          <w:sz w:val="24"/>
          <w:szCs w:val="24"/>
        </w:rPr>
        <w:t xml:space="preserve"> таких ставок та/</w:t>
      </w:r>
      <w:proofErr w:type="spellStart"/>
      <w:r w:rsidRPr="00EE68AA">
        <w:rPr>
          <w:rFonts w:ascii="Times New Roman" w:hAnsi="Times New Roman"/>
          <w:color w:val="000000"/>
          <w:sz w:val="24"/>
          <w:szCs w:val="24"/>
        </w:rPr>
        <w:t>або</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пільг</w:t>
      </w:r>
      <w:proofErr w:type="spellEnd"/>
      <w:r w:rsidRPr="00EE68AA">
        <w:rPr>
          <w:rFonts w:ascii="Times New Roman" w:hAnsi="Times New Roman"/>
          <w:color w:val="000000"/>
          <w:sz w:val="24"/>
          <w:szCs w:val="24"/>
        </w:rPr>
        <w:t xml:space="preserve"> з </w:t>
      </w:r>
      <w:proofErr w:type="spellStart"/>
      <w:r w:rsidRPr="00EE68AA">
        <w:rPr>
          <w:rFonts w:ascii="Times New Roman" w:hAnsi="Times New Roman"/>
          <w:color w:val="000000"/>
          <w:sz w:val="24"/>
          <w:szCs w:val="24"/>
        </w:rPr>
        <w:t>оподаткування</w:t>
      </w:r>
      <w:proofErr w:type="spellEnd"/>
      <w:r w:rsidRPr="00EE68AA">
        <w:rPr>
          <w:rFonts w:ascii="Times New Roman" w:hAnsi="Times New Roman"/>
          <w:color w:val="000000"/>
          <w:sz w:val="24"/>
          <w:szCs w:val="24"/>
        </w:rPr>
        <w:t>;</w:t>
      </w:r>
    </w:p>
    <w:p w14:paraId="79789655" w14:textId="77777777" w:rsidR="00461856" w:rsidRPr="00EE68AA" w:rsidRDefault="00461856" w:rsidP="00461856">
      <w:pPr>
        <w:shd w:val="clear" w:color="auto" w:fill="FFFFFF"/>
        <w:spacing w:after="150"/>
        <w:jc w:val="both"/>
        <w:rPr>
          <w:rFonts w:ascii="Times New Roman" w:hAnsi="Times New Roman"/>
          <w:color w:val="000000"/>
          <w:sz w:val="24"/>
          <w:szCs w:val="24"/>
        </w:rPr>
      </w:pPr>
      <w:r w:rsidRPr="00EE68AA">
        <w:rPr>
          <w:rFonts w:ascii="Times New Roman" w:hAnsi="Times New Roman"/>
          <w:color w:val="000000"/>
          <w:sz w:val="24"/>
          <w:szCs w:val="24"/>
        </w:rPr>
        <w:t xml:space="preserve">6) </w:t>
      </w:r>
      <w:proofErr w:type="spellStart"/>
      <w:r w:rsidRPr="00EE68AA">
        <w:rPr>
          <w:rFonts w:ascii="Times New Roman" w:hAnsi="Times New Roman"/>
          <w:color w:val="000000"/>
          <w:sz w:val="24"/>
          <w:szCs w:val="24"/>
        </w:rPr>
        <w:t>зміни</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встановленого</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згідно</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із</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законодавством</w:t>
      </w:r>
      <w:proofErr w:type="spellEnd"/>
      <w:r w:rsidRPr="00EE68AA">
        <w:rPr>
          <w:rFonts w:ascii="Times New Roman" w:hAnsi="Times New Roman"/>
          <w:color w:val="000000"/>
          <w:sz w:val="24"/>
          <w:szCs w:val="24"/>
        </w:rPr>
        <w:t xml:space="preserve"> органами </w:t>
      </w:r>
      <w:proofErr w:type="spellStart"/>
      <w:r w:rsidRPr="00EE68AA">
        <w:rPr>
          <w:rFonts w:ascii="Times New Roman" w:hAnsi="Times New Roman"/>
          <w:color w:val="000000"/>
          <w:sz w:val="24"/>
          <w:szCs w:val="24"/>
        </w:rPr>
        <w:t>державної</w:t>
      </w:r>
      <w:proofErr w:type="spellEnd"/>
      <w:r w:rsidRPr="00EE68AA">
        <w:rPr>
          <w:rFonts w:ascii="Times New Roman" w:hAnsi="Times New Roman"/>
          <w:color w:val="000000"/>
          <w:sz w:val="24"/>
          <w:szCs w:val="24"/>
        </w:rPr>
        <w:t xml:space="preserve"> статистики </w:t>
      </w:r>
      <w:proofErr w:type="spellStart"/>
      <w:r w:rsidRPr="00EE68AA">
        <w:rPr>
          <w:rFonts w:ascii="Times New Roman" w:hAnsi="Times New Roman"/>
          <w:color w:val="000000"/>
          <w:sz w:val="24"/>
          <w:szCs w:val="24"/>
        </w:rPr>
        <w:t>індексу</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споживчих</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цін</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зміни</w:t>
      </w:r>
      <w:proofErr w:type="spellEnd"/>
      <w:r w:rsidRPr="00EE68AA">
        <w:rPr>
          <w:rFonts w:ascii="Times New Roman" w:hAnsi="Times New Roman"/>
          <w:color w:val="000000"/>
          <w:sz w:val="24"/>
          <w:szCs w:val="24"/>
        </w:rPr>
        <w:t xml:space="preserve"> курсу </w:t>
      </w:r>
      <w:proofErr w:type="spellStart"/>
      <w:r w:rsidRPr="00EE68AA">
        <w:rPr>
          <w:rFonts w:ascii="Times New Roman" w:hAnsi="Times New Roman"/>
          <w:color w:val="000000"/>
          <w:sz w:val="24"/>
          <w:szCs w:val="24"/>
        </w:rPr>
        <w:t>іноземної</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валюти</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зміни</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біржових</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котирувань</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або</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показників</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Platts</w:t>
      </w:r>
      <w:proofErr w:type="spellEnd"/>
      <w:r w:rsidRPr="00EE68AA">
        <w:rPr>
          <w:rFonts w:ascii="Times New Roman" w:hAnsi="Times New Roman"/>
          <w:color w:val="000000"/>
          <w:sz w:val="24"/>
          <w:szCs w:val="24"/>
        </w:rPr>
        <w:t xml:space="preserve">, ARGUS </w:t>
      </w:r>
      <w:proofErr w:type="spellStart"/>
      <w:r w:rsidRPr="00EE68AA">
        <w:rPr>
          <w:rFonts w:ascii="Times New Roman" w:hAnsi="Times New Roman"/>
          <w:color w:val="000000"/>
          <w:sz w:val="24"/>
          <w:szCs w:val="24"/>
        </w:rPr>
        <w:t>регульованих</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цін</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тарифів</w:t>
      </w:r>
      <w:proofErr w:type="spellEnd"/>
      <w:r w:rsidRPr="00EE68AA">
        <w:rPr>
          <w:rFonts w:ascii="Times New Roman" w:hAnsi="Times New Roman"/>
          <w:color w:val="000000"/>
          <w:sz w:val="24"/>
          <w:szCs w:val="24"/>
        </w:rPr>
        <w:t xml:space="preserve">) і </w:t>
      </w:r>
      <w:proofErr w:type="spellStart"/>
      <w:r w:rsidRPr="00EE68AA">
        <w:rPr>
          <w:rFonts w:ascii="Times New Roman" w:hAnsi="Times New Roman"/>
          <w:color w:val="000000"/>
          <w:sz w:val="24"/>
          <w:szCs w:val="24"/>
        </w:rPr>
        <w:t>нормативів</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що</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застосовуються</w:t>
      </w:r>
      <w:proofErr w:type="spellEnd"/>
      <w:r w:rsidRPr="00EE68AA">
        <w:rPr>
          <w:rFonts w:ascii="Times New Roman" w:hAnsi="Times New Roman"/>
          <w:color w:val="000000"/>
          <w:sz w:val="24"/>
          <w:szCs w:val="24"/>
        </w:rPr>
        <w:t xml:space="preserve"> в </w:t>
      </w:r>
      <w:proofErr w:type="spellStart"/>
      <w:r w:rsidRPr="00EE68AA">
        <w:rPr>
          <w:rFonts w:ascii="Times New Roman" w:hAnsi="Times New Roman"/>
          <w:color w:val="000000"/>
          <w:sz w:val="24"/>
          <w:szCs w:val="24"/>
        </w:rPr>
        <w:t>договорі</w:t>
      </w:r>
      <w:proofErr w:type="spellEnd"/>
      <w:r w:rsidRPr="00EE68AA">
        <w:rPr>
          <w:rFonts w:ascii="Times New Roman" w:hAnsi="Times New Roman"/>
          <w:color w:val="000000"/>
          <w:sz w:val="24"/>
          <w:szCs w:val="24"/>
        </w:rPr>
        <w:t xml:space="preserve"> про </w:t>
      </w:r>
      <w:proofErr w:type="spellStart"/>
      <w:r w:rsidRPr="00EE68AA">
        <w:rPr>
          <w:rFonts w:ascii="Times New Roman" w:hAnsi="Times New Roman"/>
          <w:color w:val="000000"/>
          <w:sz w:val="24"/>
          <w:szCs w:val="24"/>
        </w:rPr>
        <w:t>закупівлю</w:t>
      </w:r>
      <w:proofErr w:type="spellEnd"/>
      <w:r w:rsidRPr="00EE68AA">
        <w:rPr>
          <w:rFonts w:ascii="Times New Roman" w:hAnsi="Times New Roman"/>
          <w:color w:val="000000"/>
          <w:sz w:val="24"/>
          <w:szCs w:val="24"/>
        </w:rPr>
        <w:t xml:space="preserve">, у </w:t>
      </w:r>
      <w:proofErr w:type="spellStart"/>
      <w:r w:rsidRPr="00EE68AA">
        <w:rPr>
          <w:rFonts w:ascii="Times New Roman" w:hAnsi="Times New Roman"/>
          <w:color w:val="000000"/>
          <w:sz w:val="24"/>
          <w:szCs w:val="24"/>
        </w:rPr>
        <w:t>разі</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встановлення</w:t>
      </w:r>
      <w:proofErr w:type="spellEnd"/>
      <w:r w:rsidRPr="00EE68AA">
        <w:rPr>
          <w:rFonts w:ascii="Times New Roman" w:hAnsi="Times New Roman"/>
          <w:color w:val="000000"/>
          <w:sz w:val="24"/>
          <w:szCs w:val="24"/>
        </w:rPr>
        <w:t xml:space="preserve"> в </w:t>
      </w:r>
      <w:proofErr w:type="spellStart"/>
      <w:r w:rsidRPr="00EE68AA">
        <w:rPr>
          <w:rFonts w:ascii="Times New Roman" w:hAnsi="Times New Roman"/>
          <w:color w:val="000000"/>
          <w:sz w:val="24"/>
          <w:szCs w:val="24"/>
        </w:rPr>
        <w:t>договорі</w:t>
      </w:r>
      <w:proofErr w:type="spellEnd"/>
      <w:r w:rsidRPr="00EE68AA">
        <w:rPr>
          <w:rFonts w:ascii="Times New Roman" w:hAnsi="Times New Roman"/>
          <w:color w:val="000000"/>
          <w:sz w:val="24"/>
          <w:szCs w:val="24"/>
        </w:rPr>
        <w:t xml:space="preserve"> про </w:t>
      </w:r>
      <w:proofErr w:type="spellStart"/>
      <w:r w:rsidRPr="00EE68AA">
        <w:rPr>
          <w:rFonts w:ascii="Times New Roman" w:hAnsi="Times New Roman"/>
          <w:color w:val="000000"/>
          <w:sz w:val="24"/>
          <w:szCs w:val="24"/>
        </w:rPr>
        <w:t>закупівлю</w:t>
      </w:r>
      <w:proofErr w:type="spellEnd"/>
      <w:r w:rsidRPr="00EE68AA">
        <w:rPr>
          <w:rFonts w:ascii="Times New Roman" w:hAnsi="Times New Roman"/>
          <w:color w:val="000000"/>
          <w:sz w:val="24"/>
          <w:szCs w:val="24"/>
        </w:rPr>
        <w:t xml:space="preserve"> порядку </w:t>
      </w:r>
      <w:proofErr w:type="spellStart"/>
      <w:r w:rsidRPr="00EE68AA">
        <w:rPr>
          <w:rFonts w:ascii="Times New Roman" w:hAnsi="Times New Roman"/>
          <w:color w:val="000000"/>
          <w:sz w:val="24"/>
          <w:szCs w:val="24"/>
        </w:rPr>
        <w:t>зміни</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ціни</w:t>
      </w:r>
      <w:proofErr w:type="spellEnd"/>
      <w:r w:rsidRPr="00EE68AA">
        <w:rPr>
          <w:rFonts w:ascii="Times New Roman" w:hAnsi="Times New Roman"/>
          <w:color w:val="000000"/>
          <w:sz w:val="24"/>
          <w:szCs w:val="24"/>
        </w:rPr>
        <w:t>;</w:t>
      </w:r>
    </w:p>
    <w:p w14:paraId="222C3670" w14:textId="77777777" w:rsidR="00461856" w:rsidRPr="00EE68AA" w:rsidRDefault="00461856" w:rsidP="00461856">
      <w:pPr>
        <w:pStyle w:val="ab"/>
        <w:ind w:firstLine="567"/>
        <w:jc w:val="center"/>
        <w:rPr>
          <w:rFonts w:ascii="Times New Roman" w:hAnsi="Times New Roman"/>
          <w:b/>
          <w:sz w:val="24"/>
          <w:szCs w:val="24"/>
          <w:lang w:eastAsia="uk-UA"/>
        </w:rPr>
      </w:pPr>
      <w:r w:rsidRPr="00EE68AA">
        <w:rPr>
          <w:rFonts w:ascii="Times New Roman" w:hAnsi="Times New Roman"/>
          <w:b/>
          <w:sz w:val="24"/>
          <w:szCs w:val="24"/>
          <w:lang w:eastAsia="uk-UA"/>
        </w:rPr>
        <w:t xml:space="preserve">4. Права та </w:t>
      </w:r>
      <w:proofErr w:type="spellStart"/>
      <w:r w:rsidRPr="00EE68AA">
        <w:rPr>
          <w:rFonts w:ascii="Times New Roman" w:hAnsi="Times New Roman"/>
          <w:b/>
          <w:sz w:val="24"/>
          <w:szCs w:val="24"/>
          <w:lang w:eastAsia="uk-UA"/>
        </w:rPr>
        <w:t>обов’язки</w:t>
      </w:r>
      <w:proofErr w:type="spellEnd"/>
      <w:r w:rsidRPr="00EE68AA">
        <w:rPr>
          <w:rFonts w:ascii="Times New Roman" w:hAnsi="Times New Roman"/>
          <w:b/>
          <w:sz w:val="24"/>
          <w:szCs w:val="24"/>
          <w:lang w:eastAsia="uk-UA"/>
        </w:rPr>
        <w:t xml:space="preserve"> </w:t>
      </w:r>
      <w:proofErr w:type="spellStart"/>
      <w:r w:rsidRPr="00EE68AA">
        <w:rPr>
          <w:rFonts w:ascii="Times New Roman" w:hAnsi="Times New Roman"/>
          <w:b/>
          <w:sz w:val="24"/>
          <w:szCs w:val="24"/>
          <w:lang w:eastAsia="uk-UA"/>
        </w:rPr>
        <w:t>сторін</w:t>
      </w:r>
      <w:proofErr w:type="spellEnd"/>
      <w:r w:rsidRPr="00EE68AA">
        <w:rPr>
          <w:rFonts w:ascii="Times New Roman" w:hAnsi="Times New Roman"/>
          <w:b/>
          <w:sz w:val="24"/>
          <w:szCs w:val="24"/>
          <w:lang w:eastAsia="uk-UA"/>
        </w:rPr>
        <w:t>.</w:t>
      </w:r>
    </w:p>
    <w:p w14:paraId="15312E66" w14:textId="77777777" w:rsidR="00461856" w:rsidRPr="00EE68AA" w:rsidRDefault="00461856" w:rsidP="00461856">
      <w:pPr>
        <w:pStyle w:val="ab"/>
        <w:ind w:firstLine="567"/>
        <w:jc w:val="both"/>
        <w:rPr>
          <w:rFonts w:ascii="Times New Roman" w:hAnsi="Times New Roman"/>
          <w:sz w:val="24"/>
          <w:szCs w:val="24"/>
        </w:rPr>
      </w:pPr>
      <w:r w:rsidRPr="00EE68AA">
        <w:rPr>
          <w:rFonts w:ascii="Times New Roman" w:hAnsi="Times New Roman"/>
          <w:b/>
          <w:sz w:val="24"/>
          <w:szCs w:val="24"/>
        </w:rPr>
        <w:t>4.1.</w:t>
      </w:r>
      <w:r w:rsidRPr="00EE68AA">
        <w:rPr>
          <w:rFonts w:ascii="Times New Roman" w:hAnsi="Times New Roman"/>
          <w:sz w:val="24"/>
          <w:szCs w:val="24"/>
        </w:rPr>
        <w:t xml:space="preserve"> </w:t>
      </w:r>
      <w:proofErr w:type="spellStart"/>
      <w:r w:rsidRPr="00EE68AA">
        <w:rPr>
          <w:rFonts w:ascii="Times New Roman" w:hAnsi="Times New Roman"/>
          <w:sz w:val="24"/>
          <w:szCs w:val="24"/>
        </w:rPr>
        <w:t>Виконавець</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має</w:t>
      </w:r>
      <w:proofErr w:type="spellEnd"/>
      <w:r w:rsidRPr="00EE68AA">
        <w:rPr>
          <w:rFonts w:ascii="Times New Roman" w:hAnsi="Times New Roman"/>
          <w:sz w:val="24"/>
          <w:szCs w:val="24"/>
        </w:rPr>
        <w:t xml:space="preserve"> право на:</w:t>
      </w:r>
    </w:p>
    <w:p w14:paraId="1FAE252B" w14:textId="5016C3FE" w:rsidR="00461856" w:rsidRPr="00EE68AA" w:rsidRDefault="00461856" w:rsidP="00461856">
      <w:pPr>
        <w:pStyle w:val="ab"/>
        <w:ind w:firstLine="567"/>
        <w:jc w:val="both"/>
        <w:rPr>
          <w:rFonts w:ascii="Times New Roman" w:hAnsi="Times New Roman"/>
          <w:sz w:val="24"/>
          <w:szCs w:val="24"/>
        </w:rPr>
      </w:pPr>
      <w:r w:rsidRPr="00EE68AA">
        <w:rPr>
          <w:rFonts w:ascii="Times New Roman" w:hAnsi="Times New Roman"/>
          <w:b/>
          <w:sz w:val="24"/>
          <w:szCs w:val="24"/>
        </w:rPr>
        <w:t>4.1.1.</w:t>
      </w:r>
      <w:r w:rsidRPr="00EE68AA">
        <w:rPr>
          <w:rFonts w:ascii="Times New Roman" w:hAnsi="Times New Roman"/>
          <w:sz w:val="24"/>
          <w:szCs w:val="24"/>
        </w:rPr>
        <w:t xml:space="preserve"> </w:t>
      </w:r>
      <w:proofErr w:type="spellStart"/>
      <w:r w:rsidRPr="00EE68AA">
        <w:rPr>
          <w:rFonts w:ascii="Times New Roman" w:hAnsi="Times New Roman"/>
          <w:sz w:val="24"/>
          <w:szCs w:val="24"/>
        </w:rPr>
        <w:t>Відмову</w:t>
      </w:r>
      <w:proofErr w:type="spellEnd"/>
      <w:r w:rsidRPr="00EE68AA">
        <w:rPr>
          <w:rFonts w:ascii="Times New Roman" w:hAnsi="Times New Roman"/>
          <w:sz w:val="24"/>
          <w:szCs w:val="24"/>
        </w:rPr>
        <w:t xml:space="preserve"> у </w:t>
      </w:r>
      <w:proofErr w:type="spellStart"/>
      <w:r w:rsidRPr="00EE68AA">
        <w:rPr>
          <w:rFonts w:ascii="Times New Roman" w:hAnsi="Times New Roman"/>
          <w:sz w:val="24"/>
          <w:szCs w:val="24"/>
        </w:rPr>
        <w:t>наданні</w:t>
      </w:r>
      <w:proofErr w:type="spellEnd"/>
      <w:r w:rsidRPr="00EE68AA">
        <w:rPr>
          <w:rFonts w:ascii="Times New Roman" w:hAnsi="Times New Roman"/>
          <w:sz w:val="24"/>
          <w:szCs w:val="24"/>
        </w:rPr>
        <w:t xml:space="preserve"> </w:t>
      </w:r>
      <w:proofErr w:type="spellStart"/>
      <w:r w:rsidRPr="00EE68AA">
        <w:rPr>
          <w:rFonts w:ascii="Times New Roman" w:hAnsi="Times New Roman"/>
          <w:spacing w:val="-1"/>
          <w:sz w:val="24"/>
          <w:szCs w:val="24"/>
        </w:rPr>
        <w:t>послуг</w:t>
      </w:r>
      <w:proofErr w:type="spellEnd"/>
      <w:r w:rsidRPr="00EE68AA">
        <w:rPr>
          <w:rFonts w:ascii="Times New Roman" w:hAnsi="Times New Roman"/>
          <w:spacing w:val="-1"/>
          <w:sz w:val="24"/>
          <w:szCs w:val="24"/>
        </w:rPr>
        <w:t xml:space="preserve"> з </w:t>
      </w:r>
      <w:r>
        <w:rPr>
          <w:rFonts w:ascii="Times New Roman" w:hAnsi="Times New Roman"/>
          <w:spacing w:val="-1"/>
          <w:sz w:val="24"/>
          <w:szCs w:val="24"/>
          <w:lang w:val="uk-UA"/>
        </w:rPr>
        <w:t>захоронення побутових</w:t>
      </w:r>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відход</w:t>
      </w:r>
      <w:r>
        <w:rPr>
          <w:rFonts w:ascii="Times New Roman" w:hAnsi="Times New Roman"/>
          <w:spacing w:val="-1"/>
          <w:sz w:val="24"/>
          <w:szCs w:val="24"/>
          <w:lang w:val="uk-UA"/>
        </w:rPr>
        <w:t>ів</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якщо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Замовник"допустив</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складування</w:t>
      </w:r>
      <w:proofErr w:type="spellEnd"/>
      <w:r w:rsidRPr="00EE68AA">
        <w:rPr>
          <w:rFonts w:ascii="Times New Roman" w:hAnsi="Times New Roman"/>
          <w:sz w:val="24"/>
          <w:szCs w:val="24"/>
        </w:rPr>
        <w:t xml:space="preserve"> разом </w:t>
      </w:r>
      <w:r>
        <w:rPr>
          <w:rFonts w:ascii="Times New Roman" w:hAnsi="Times New Roman"/>
          <w:sz w:val="24"/>
          <w:szCs w:val="24"/>
          <w:lang w:val="uk-UA"/>
        </w:rPr>
        <w:t xml:space="preserve">з </w:t>
      </w:r>
      <w:proofErr w:type="spellStart"/>
      <w:r w:rsidRPr="00EE68AA">
        <w:rPr>
          <w:rFonts w:ascii="Times New Roman" w:hAnsi="Times New Roman"/>
          <w:sz w:val="24"/>
          <w:szCs w:val="24"/>
        </w:rPr>
        <w:t>відходами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ремонтних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відходів</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рідких</w:t>
      </w:r>
      <w:proofErr w:type="spellEnd"/>
      <w:r w:rsidRPr="00EE68AA">
        <w:rPr>
          <w:rFonts w:ascii="Times New Roman" w:hAnsi="Times New Roman"/>
          <w:sz w:val="24"/>
          <w:szCs w:val="24"/>
        </w:rPr>
        <w:t xml:space="preserve"> нечистот, </w:t>
      </w:r>
      <w:proofErr w:type="spellStart"/>
      <w:r w:rsidRPr="00EE68AA">
        <w:rPr>
          <w:rFonts w:ascii="Times New Roman" w:hAnsi="Times New Roman"/>
          <w:sz w:val="24"/>
          <w:szCs w:val="24"/>
        </w:rPr>
        <w:t>промаслених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матеріалів</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піску</w:t>
      </w:r>
      <w:proofErr w:type="spellEnd"/>
      <w:r w:rsidRPr="00EE68AA">
        <w:rPr>
          <w:rFonts w:ascii="Times New Roman" w:hAnsi="Times New Roman"/>
          <w:sz w:val="24"/>
          <w:szCs w:val="24"/>
        </w:rPr>
        <w:t xml:space="preserve">, автошин, ламп, </w:t>
      </w:r>
      <w:proofErr w:type="spellStart"/>
      <w:r w:rsidRPr="00EE68AA">
        <w:rPr>
          <w:rFonts w:ascii="Times New Roman" w:hAnsi="Times New Roman"/>
          <w:sz w:val="24"/>
          <w:szCs w:val="24"/>
        </w:rPr>
        <w:t>що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містять</w:t>
      </w:r>
      <w:proofErr w:type="spellEnd"/>
      <w:r w:rsidRPr="00EE68AA">
        <w:rPr>
          <w:rFonts w:ascii="Times New Roman" w:hAnsi="Times New Roman"/>
          <w:sz w:val="24"/>
          <w:szCs w:val="24"/>
        </w:rPr>
        <w:t xml:space="preserve"> ртуть та </w:t>
      </w:r>
      <w:proofErr w:type="spellStart"/>
      <w:r w:rsidRPr="00EE68AA">
        <w:rPr>
          <w:rFonts w:ascii="Times New Roman" w:hAnsi="Times New Roman"/>
          <w:sz w:val="24"/>
          <w:szCs w:val="24"/>
        </w:rPr>
        <w:t>інші</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відходи</w:t>
      </w:r>
      <w:proofErr w:type="spellEnd"/>
      <w:r w:rsidRPr="00EE68AA">
        <w:rPr>
          <w:rFonts w:ascii="Times New Roman" w:hAnsi="Times New Roman"/>
          <w:sz w:val="24"/>
          <w:szCs w:val="24"/>
        </w:rPr>
        <w:t xml:space="preserve"> 1-3 </w:t>
      </w:r>
      <w:proofErr w:type="spellStart"/>
      <w:r w:rsidRPr="00EE68AA">
        <w:rPr>
          <w:rFonts w:ascii="Times New Roman" w:hAnsi="Times New Roman"/>
          <w:sz w:val="24"/>
          <w:szCs w:val="24"/>
        </w:rPr>
        <w:t>класу</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небезпеки</w:t>
      </w:r>
      <w:proofErr w:type="spellEnd"/>
      <w:r w:rsidRPr="00EE68AA">
        <w:rPr>
          <w:rFonts w:ascii="Times New Roman" w:hAnsi="Times New Roman"/>
          <w:sz w:val="24"/>
          <w:szCs w:val="24"/>
        </w:rPr>
        <w:t xml:space="preserve">, а </w:t>
      </w:r>
      <w:proofErr w:type="spellStart"/>
      <w:r w:rsidRPr="00EE68AA">
        <w:rPr>
          <w:rFonts w:ascii="Times New Roman" w:hAnsi="Times New Roman"/>
          <w:sz w:val="24"/>
          <w:szCs w:val="24"/>
        </w:rPr>
        <w:t>також</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інших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відходів</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які</w:t>
      </w:r>
      <w:proofErr w:type="spellEnd"/>
      <w:r w:rsidRPr="00EE68AA">
        <w:rPr>
          <w:rFonts w:ascii="Times New Roman" w:hAnsi="Times New Roman"/>
          <w:sz w:val="24"/>
          <w:szCs w:val="24"/>
        </w:rPr>
        <w:t xml:space="preserve"> не </w:t>
      </w:r>
      <w:proofErr w:type="spellStart"/>
      <w:r w:rsidRPr="00EE68AA">
        <w:rPr>
          <w:rFonts w:ascii="Times New Roman" w:hAnsi="Times New Roman"/>
          <w:sz w:val="24"/>
          <w:szCs w:val="24"/>
        </w:rPr>
        <w:t>підлягають</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утилізації</w:t>
      </w:r>
      <w:proofErr w:type="spellEnd"/>
      <w:r w:rsidRPr="00EE68AA">
        <w:rPr>
          <w:rFonts w:ascii="Times New Roman" w:hAnsi="Times New Roman"/>
          <w:sz w:val="24"/>
          <w:szCs w:val="24"/>
        </w:rPr>
        <w:t xml:space="preserve"> </w:t>
      </w:r>
      <w:r w:rsidRPr="00EE68AA">
        <w:rPr>
          <w:rFonts w:ascii="Times New Roman" w:hAnsi="Times New Roman"/>
          <w:bCs/>
          <w:sz w:val="24"/>
          <w:szCs w:val="24"/>
        </w:rPr>
        <w:t>(</w:t>
      </w:r>
      <w:proofErr w:type="spellStart"/>
      <w:r w:rsidRPr="00EE68AA">
        <w:rPr>
          <w:rFonts w:ascii="Times New Roman" w:hAnsi="Times New Roman"/>
          <w:bCs/>
          <w:sz w:val="24"/>
          <w:szCs w:val="24"/>
        </w:rPr>
        <w:t>захороненню</w:t>
      </w:r>
      <w:proofErr w:type="spellEnd"/>
      <w:r w:rsidRPr="00EE68AA">
        <w:rPr>
          <w:rFonts w:ascii="Times New Roman" w:hAnsi="Times New Roman"/>
          <w:bCs/>
          <w:sz w:val="24"/>
          <w:szCs w:val="24"/>
        </w:rPr>
        <w:t>)</w:t>
      </w:r>
      <w:r w:rsidRPr="00EE68AA">
        <w:rPr>
          <w:rFonts w:ascii="Times New Roman" w:hAnsi="Times New Roman"/>
          <w:sz w:val="24"/>
          <w:szCs w:val="24"/>
        </w:rPr>
        <w:t xml:space="preserve"> </w:t>
      </w:r>
      <w:proofErr w:type="spellStart"/>
      <w:r w:rsidRPr="00EE68AA">
        <w:rPr>
          <w:rFonts w:ascii="Times New Roman" w:hAnsi="Times New Roman"/>
          <w:sz w:val="24"/>
          <w:szCs w:val="24"/>
        </w:rPr>
        <w:t>згідно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Положення</w:t>
      </w:r>
      <w:proofErr w:type="spellEnd"/>
      <w:r w:rsidRPr="00EE68AA">
        <w:rPr>
          <w:rFonts w:ascii="Times New Roman" w:hAnsi="Times New Roman"/>
          <w:sz w:val="24"/>
          <w:szCs w:val="24"/>
        </w:rPr>
        <w:t xml:space="preserve"> про </w:t>
      </w:r>
      <w:proofErr w:type="spellStart"/>
      <w:r w:rsidRPr="00EE68AA">
        <w:rPr>
          <w:rFonts w:ascii="Times New Roman" w:hAnsi="Times New Roman"/>
          <w:sz w:val="24"/>
          <w:szCs w:val="24"/>
        </w:rPr>
        <w:t>санітарне</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прибирання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об'єктів</w:t>
      </w:r>
      <w:proofErr w:type="spellEnd"/>
      <w:r w:rsidRPr="00EE68AA">
        <w:rPr>
          <w:rFonts w:ascii="Times New Roman" w:hAnsi="Times New Roman"/>
          <w:sz w:val="24"/>
          <w:szCs w:val="24"/>
        </w:rPr>
        <w:t xml:space="preserve"> та Правил </w:t>
      </w:r>
      <w:proofErr w:type="spellStart"/>
      <w:r w:rsidRPr="00EE68AA">
        <w:rPr>
          <w:rFonts w:ascii="Times New Roman" w:hAnsi="Times New Roman"/>
          <w:sz w:val="24"/>
          <w:szCs w:val="24"/>
        </w:rPr>
        <w:t>експлуатації</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полігонів</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твердих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побутових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відходів</w:t>
      </w:r>
      <w:proofErr w:type="spellEnd"/>
      <w:r w:rsidRPr="00EE68AA">
        <w:rPr>
          <w:rFonts w:ascii="Times New Roman" w:hAnsi="Times New Roman"/>
          <w:sz w:val="24"/>
          <w:szCs w:val="24"/>
        </w:rPr>
        <w:t>.</w:t>
      </w:r>
    </w:p>
    <w:p w14:paraId="596E96A0" w14:textId="399F5C30" w:rsidR="00461856" w:rsidRPr="00EE68AA" w:rsidRDefault="00461856" w:rsidP="00461856">
      <w:pPr>
        <w:pStyle w:val="ab"/>
        <w:ind w:firstLine="567"/>
        <w:jc w:val="both"/>
        <w:rPr>
          <w:rFonts w:ascii="Times New Roman" w:hAnsi="Times New Roman"/>
          <w:color w:val="17365D"/>
          <w:sz w:val="24"/>
          <w:szCs w:val="24"/>
        </w:rPr>
      </w:pPr>
      <w:r w:rsidRPr="00EE68AA">
        <w:rPr>
          <w:rFonts w:ascii="Times New Roman" w:hAnsi="Times New Roman"/>
          <w:b/>
          <w:sz w:val="24"/>
          <w:szCs w:val="24"/>
        </w:rPr>
        <w:t>4.1.</w:t>
      </w:r>
      <w:r>
        <w:rPr>
          <w:rFonts w:ascii="Times New Roman" w:hAnsi="Times New Roman"/>
          <w:b/>
          <w:sz w:val="24"/>
          <w:szCs w:val="24"/>
          <w:lang w:val="uk-UA"/>
        </w:rPr>
        <w:t>2</w:t>
      </w:r>
      <w:r w:rsidRPr="00EE68AA">
        <w:rPr>
          <w:rFonts w:ascii="Times New Roman" w:hAnsi="Times New Roman"/>
          <w:b/>
          <w:sz w:val="24"/>
          <w:szCs w:val="24"/>
        </w:rPr>
        <w:t>.</w:t>
      </w:r>
      <w:r w:rsidRPr="00EE68AA">
        <w:rPr>
          <w:rFonts w:ascii="Times New Roman" w:hAnsi="Times New Roman"/>
          <w:sz w:val="24"/>
          <w:szCs w:val="24"/>
        </w:rPr>
        <w:t xml:space="preserve"> </w:t>
      </w:r>
      <w:r w:rsidRPr="00EE68AA">
        <w:rPr>
          <w:rFonts w:ascii="Times New Roman" w:hAnsi="Times New Roman"/>
          <w:b/>
          <w:sz w:val="24"/>
          <w:szCs w:val="24"/>
        </w:rPr>
        <w:t xml:space="preserve"> </w:t>
      </w:r>
      <w:r w:rsidRPr="00EE68AA">
        <w:rPr>
          <w:rFonts w:ascii="Times New Roman" w:hAnsi="Times New Roman"/>
          <w:sz w:val="24"/>
          <w:szCs w:val="24"/>
        </w:rPr>
        <w:t xml:space="preserve">На </w:t>
      </w:r>
      <w:proofErr w:type="spellStart"/>
      <w:r w:rsidRPr="00EE68AA">
        <w:rPr>
          <w:rFonts w:ascii="Times New Roman" w:hAnsi="Times New Roman"/>
          <w:sz w:val="24"/>
          <w:szCs w:val="24"/>
        </w:rPr>
        <w:t>своєчасну</w:t>
      </w:r>
      <w:proofErr w:type="spellEnd"/>
      <w:r w:rsidRPr="00EE68AA">
        <w:rPr>
          <w:rFonts w:ascii="Times New Roman" w:hAnsi="Times New Roman"/>
          <w:sz w:val="24"/>
          <w:szCs w:val="24"/>
        </w:rPr>
        <w:t xml:space="preserve">, у </w:t>
      </w:r>
      <w:proofErr w:type="spellStart"/>
      <w:r w:rsidRPr="00EE68AA">
        <w:rPr>
          <w:rFonts w:ascii="Times New Roman" w:hAnsi="Times New Roman"/>
          <w:sz w:val="24"/>
          <w:szCs w:val="24"/>
        </w:rPr>
        <w:t>повному</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обсязі</w:t>
      </w:r>
      <w:proofErr w:type="spellEnd"/>
      <w:r w:rsidRPr="00EE68AA">
        <w:rPr>
          <w:rFonts w:ascii="Times New Roman" w:hAnsi="Times New Roman"/>
          <w:sz w:val="24"/>
          <w:szCs w:val="24"/>
        </w:rPr>
        <w:t xml:space="preserve"> та у </w:t>
      </w:r>
      <w:proofErr w:type="spellStart"/>
      <w:r w:rsidRPr="00EE68AA">
        <w:rPr>
          <w:rFonts w:ascii="Times New Roman" w:hAnsi="Times New Roman"/>
          <w:sz w:val="24"/>
          <w:szCs w:val="24"/>
        </w:rPr>
        <w:t>відповідності</w:t>
      </w:r>
      <w:proofErr w:type="spellEnd"/>
      <w:r w:rsidRPr="00EE68AA">
        <w:rPr>
          <w:rFonts w:ascii="Times New Roman" w:hAnsi="Times New Roman"/>
          <w:sz w:val="24"/>
          <w:szCs w:val="24"/>
        </w:rPr>
        <w:t xml:space="preserve"> до </w:t>
      </w:r>
      <w:proofErr w:type="spellStart"/>
      <w:r w:rsidRPr="00EE68AA">
        <w:rPr>
          <w:rFonts w:ascii="Times New Roman" w:hAnsi="Times New Roman"/>
          <w:sz w:val="24"/>
          <w:szCs w:val="24"/>
        </w:rPr>
        <w:t>цього</w:t>
      </w:r>
      <w:proofErr w:type="spellEnd"/>
      <w:r w:rsidRPr="00EE68AA">
        <w:rPr>
          <w:rFonts w:ascii="Times New Roman" w:hAnsi="Times New Roman"/>
          <w:sz w:val="24"/>
          <w:szCs w:val="24"/>
        </w:rPr>
        <w:t xml:space="preserve"> Договору, оплату </w:t>
      </w:r>
      <w:proofErr w:type="spellStart"/>
      <w:r w:rsidRPr="00EE68AA">
        <w:rPr>
          <w:rFonts w:ascii="Times New Roman" w:hAnsi="Times New Roman"/>
          <w:sz w:val="24"/>
          <w:szCs w:val="24"/>
        </w:rPr>
        <w:t>Замовником</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наданих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Виконавцем</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послуг</w:t>
      </w:r>
      <w:proofErr w:type="spellEnd"/>
      <w:r w:rsidRPr="00EE68AA">
        <w:rPr>
          <w:rFonts w:ascii="Times New Roman" w:hAnsi="Times New Roman"/>
          <w:sz w:val="24"/>
          <w:szCs w:val="24"/>
        </w:rPr>
        <w:t xml:space="preserve">, а </w:t>
      </w:r>
      <w:proofErr w:type="spellStart"/>
      <w:r w:rsidRPr="00EE68AA">
        <w:rPr>
          <w:rFonts w:ascii="Times New Roman" w:hAnsi="Times New Roman"/>
          <w:sz w:val="24"/>
          <w:szCs w:val="24"/>
        </w:rPr>
        <w:t>також</w:t>
      </w:r>
      <w:proofErr w:type="spellEnd"/>
      <w:r w:rsidRPr="00EE68AA">
        <w:rPr>
          <w:rFonts w:ascii="Times New Roman" w:hAnsi="Times New Roman"/>
          <w:sz w:val="24"/>
          <w:szCs w:val="24"/>
        </w:rPr>
        <w:t xml:space="preserve"> </w:t>
      </w:r>
      <w:r w:rsidRPr="00EE68AA">
        <w:rPr>
          <w:rFonts w:ascii="Times New Roman" w:hAnsi="Times New Roman"/>
          <w:spacing w:val="-1"/>
          <w:sz w:val="24"/>
          <w:szCs w:val="24"/>
        </w:rPr>
        <w:t xml:space="preserve">на </w:t>
      </w:r>
      <w:proofErr w:type="spellStart"/>
      <w:r w:rsidRPr="00EE68AA">
        <w:rPr>
          <w:rFonts w:ascii="Times New Roman" w:hAnsi="Times New Roman"/>
          <w:sz w:val="24"/>
          <w:szCs w:val="24"/>
        </w:rPr>
        <w:t>відшкодування</w:t>
      </w:r>
      <w:proofErr w:type="spellEnd"/>
      <w:r w:rsidRPr="00EE68AA">
        <w:rPr>
          <w:rFonts w:ascii="Times New Roman" w:hAnsi="Times New Roman"/>
          <w:sz w:val="24"/>
          <w:szCs w:val="24"/>
        </w:rPr>
        <w:t xml:space="preserve"> у </w:t>
      </w:r>
      <w:proofErr w:type="spellStart"/>
      <w:r w:rsidRPr="00EE68AA">
        <w:rPr>
          <w:rFonts w:ascii="Times New Roman" w:hAnsi="Times New Roman"/>
          <w:sz w:val="24"/>
          <w:szCs w:val="24"/>
        </w:rPr>
        <w:t>повному</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обсязі</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збитків</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заподіяних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Замовником</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унаслідок</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невиконання</w:t>
      </w:r>
      <w:proofErr w:type="spellEnd"/>
      <w:r w:rsidRPr="00EE68AA">
        <w:rPr>
          <w:rFonts w:ascii="Times New Roman" w:hAnsi="Times New Roman"/>
          <w:sz w:val="24"/>
          <w:szCs w:val="24"/>
        </w:rPr>
        <w:t xml:space="preserve"> умов </w:t>
      </w:r>
      <w:proofErr w:type="spellStart"/>
      <w:r w:rsidRPr="00EE68AA">
        <w:rPr>
          <w:rFonts w:ascii="Times New Roman" w:hAnsi="Times New Roman"/>
          <w:sz w:val="24"/>
          <w:szCs w:val="24"/>
        </w:rPr>
        <w:t>цього</w:t>
      </w:r>
      <w:proofErr w:type="spellEnd"/>
      <w:r w:rsidRPr="00EE68AA">
        <w:rPr>
          <w:rFonts w:ascii="Times New Roman" w:hAnsi="Times New Roman"/>
          <w:sz w:val="24"/>
          <w:szCs w:val="24"/>
        </w:rPr>
        <w:t xml:space="preserve"> Договору. </w:t>
      </w:r>
    </w:p>
    <w:p w14:paraId="0295600E" w14:textId="70F07449" w:rsidR="00461856" w:rsidRPr="00EE68AA" w:rsidRDefault="00461856" w:rsidP="00461856">
      <w:pPr>
        <w:pStyle w:val="ab"/>
        <w:ind w:firstLine="567"/>
        <w:jc w:val="both"/>
        <w:rPr>
          <w:rFonts w:ascii="Times New Roman" w:hAnsi="Times New Roman"/>
          <w:spacing w:val="-1"/>
          <w:sz w:val="24"/>
          <w:szCs w:val="24"/>
        </w:rPr>
      </w:pPr>
      <w:r w:rsidRPr="00EE68AA">
        <w:rPr>
          <w:rFonts w:ascii="Times New Roman" w:hAnsi="Times New Roman"/>
          <w:b/>
          <w:sz w:val="24"/>
          <w:szCs w:val="24"/>
        </w:rPr>
        <w:t>4.1.</w:t>
      </w:r>
      <w:r>
        <w:rPr>
          <w:rFonts w:ascii="Times New Roman" w:hAnsi="Times New Roman"/>
          <w:b/>
          <w:sz w:val="24"/>
          <w:szCs w:val="24"/>
          <w:lang w:val="uk-UA"/>
        </w:rPr>
        <w:t>3</w:t>
      </w:r>
      <w:r w:rsidRPr="00EE68AA">
        <w:rPr>
          <w:rFonts w:ascii="Times New Roman" w:hAnsi="Times New Roman"/>
          <w:b/>
          <w:sz w:val="24"/>
          <w:szCs w:val="24"/>
        </w:rPr>
        <w:t xml:space="preserve">. </w:t>
      </w:r>
      <w:r w:rsidRPr="00EE68AA">
        <w:rPr>
          <w:rFonts w:ascii="Times New Roman" w:hAnsi="Times New Roman"/>
          <w:sz w:val="24"/>
          <w:szCs w:val="24"/>
        </w:rPr>
        <w:t xml:space="preserve">На </w:t>
      </w:r>
      <w:proofErr w:type="spellStart"/>
      <w:r w:rsidRPr="00EE68AA">
        <w:rPr>
          <w:rFonts w:ascii="Times New Roman" w:hAnsi="Times New Roman"/>
          <w:sz w:val="24"/>
          <w:szCs w:val="24"/>
        </w:rPr>
        <w:t>одержання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від</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Замовника</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даних</w:t>
      </w:r>
      <w:proofErr w:type="spellEnd"/>
      <w:r w:rsidRPr="00EE68AA">
        <w:rPr>
          <w:rFonts w:ascii="Times New Roman" w:hAnsi="Times New Roman"/>
          <w:sz w:val="24"/>
          <w:szCs w:val="24"/>
        </w:rPr>
        <w:t xml:space="preserve"> по </w:t>
      </w:r>
      <w:proofErr w:type="spellStart"/>
      <w:r w:rsidRPr="00EE68AA">
        <w:rPr>
          <w:rFonts w:ascii="Times New Roman" w:hAnsi="Times New Roman"/>
          <w:sz w:val="24"/>
          <w:szCs w:val="24"/>
        </w:rPr>
        <w:t>основних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показниках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вимірювання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кількості</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об’єму</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складованих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відходів</w:t>
      </w:r>
      <w:proofErr w:type="spellEnd"/>
      <w:r w:rsidRPr="00EE68AA">
        <w:rPr>
          <w:rFonts w:ascii="Times New Roman" w:hAnsi="Times New Roman"/>
          <w:sz w:val="24"/>
          <w:szCs w:val="24"/>
        </w:rPr>
        <w:t xml:space="preserve"> та </w:t>
      </w:r>
      <w:proofErr w:type="spellStart"/>
      <w:r w:rsidRPr="00EE68AA">
        <w:rPr>
          <w:rFonts w:ascii="Times New Roman" w:hAnsi="Times New Roman"/>
          <w:sz w:val="24"/>
          <w:szCs w:val="24"/>
        </w:rPr>
        <w:t>складення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із</w:t>
      </w:r>
      <w:proofErr w:type="spellEnd"/>
      <w:r w:rsidRPr="00EE68AA">
        <w:rPr>
          <w:rFonts w:ascii="Times New Roman" w:hAnsi="Times New Roman"/>
          <w:sz w:val="24"/>
          <w:szCs w:val="24"/>
        </w:rPr>
        <w:t xml:space="preserve"> ним </w:t>
      </w:r>
      <w:proofErr w:type="spellStart"/>
      <w:r w:rsidRPr="00EE68AA">
        <w:rPr>
          <w:rFonts w:ascii="Times New Roman" w:hAnsi="Times New Roman"/>
          <w:sz w:val="24"/>
          <w:szCs w:val="24"/>
        </w:rPr>
        <w:t>актів</w:t>
      </w:r>
      <w:proofErr w:type="spellEnd"/>
      <w:r w:rsidRPr="00EE68AA">
        <w:rPr>
          <w:rFonts w:ascii="Times New Roman" w:hAnsi="Times New Roman"/>
          <w:sz w:val="24"/>
          <w:szCs w:val="24"/>
        </w:rPr>
        <w:t xml:space="preserve"> про </w:t>
      </w:r>
      <w:proofErr w:type="spellStart"/>
      <w:r w:rsidRPr="00EE68AA">
        <w:rPr>
          <w:rFonts w:ascii="Times New Roman" w:hAnsi="Times New Roman"/>
          <w:sz w:val="24"/>
          <w:szCs w:val="24"/>
        </w:rPr>
        <w:t>прийом</w:t>
      </w:r>
      <w:proofErr w:type="spellEnd"/>
      <w:r w:rsidRPr="00EE68AA">
        <w:rPr>
          <w:rFonts w:ascii="Times New Roman" w:hAnsi="Times New Roman"/>
          <w:sz w:val="24"/>
          <w:szCs w:val="24"/>
        </w:rPr>
        <w:t xml:space="preserve">-передачу </w:t>
      </w:r>
      <w:proofErr w:type="spellStart"/>
      <w:r w:rsidRPr="00EE68AA">
        <w:rPr>
          <w:rFonts w:ascii="Times New Roman" w:hAnsi="Times New Roman"/>
          <w:sz w:val="24"/>
          <w:szCs w:val="24"/>
        </w:rPr>
        <w:t>Виконавцю</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накладних</w:t>
      </w:r>
      <w:proofErr w:type="spellEnd"/>
      <w:r w:rsidRPr="00EE68AA">
        <w:rPr>
          <w:rFonts w:ascii="Times New Roman" w:hAnsi="Times New Roman"/>
          <w:sz w:val="24"/>
          <w:szCs w:val="24"/>
        </w:rPr>
        <w:t xml:space="preserve">) на </w:t>
      </w:r>
      <w:proofErr w:type="spellStart"/>
      <w:r w:rsidRPr="00EE68AA">
        <w:rPr>
          <w:rFonts w:ascii="Times New Roman" w:hAnsi="Times New Roman"/>
          <w:spacing w:val="-1"/>
          <w:sz w:val="24"/>
          <w:szCs w:val="24"/>
        </w:rPr>
        <w:t>послуги</w:t>
      </w:r>
      <w:proofErr w:type="spellEnd"/>
      <w:r w:rsidRPr="00EE68AA">
        <w:rPr>
          <w:rFonts w:ascii="Times New Roman" w:hAnsi="Times New Roman"/>
          <w:spacing w:val="-1"/>
          <w:sz w:val="24"/>
          <w:szCs w:val="24"/>
        </w:rPr>
        <w:t xml:space="preserve"> з </w:t>
      </w:r>
      <w:proofErr w:type="spellStart"/>
      <w:r w:rsidRPr="00EE68AA">
        <w:rPr>
          <w:rFonts w:ascii="Times New Roman" w:hAnsi="Times New Roman"/>
          <w:spacing w:val="-1"/>
          <w:sz w:val="24"/>
          <w:szCs w:val="24"/>
        </w:rPr>
        <w:t>поводження</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із</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побутовими</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відходами</w:t>
      </w:r>
      <w:proofErr w:type="spellEnd"/>
      <w:r w:rsidRPr="00EE68AA">
        <w:rPr>
          <w:rFonts w:ascii="Times New Roman" w:hAnsi="Times New Roman"/>
          <w:spacing w:val="-1"/>
          <w:sz w:val="24"/>
          <w:szCs w:val="24"/>
        </w:rPr>
        <w:t xml:space="preserve"> і </w:t>
      </w:r>
      <w:proofErr w:type="spellStart"/>
      <w:r w:rsidRPr="00EE68AA">
        <w:rPr>
          <w:rFonts w:ascii="Times New Roman" w:hAnsi="Times New Roman"/>
          <w:spacing w:val="-1"/>
          <w:sz w:val="24"/>
          <w:szCs w:val="24"/>
        </w:rPr>
        <w:t>актів</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виконаних</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робіт</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наданих</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послуг</w:t>
      </w:r>
      <w:proofErr w:type="spellEnd"/>
      <w:r w:rsidRPr="00EE68AA">
        <w:rPr>
          <w:rFonts w:ascii="Times New Roman" w:hAnsi="Times New Roman"/>
          <w:spacing w:val="-1"/>
          <w:sz w:val="24"/>
          <w:szCs w:val="24"/>
        </w:rPr>
        <w:t>).</w:t>
      </w:r>
    </w:p>
    <w:p w14:paraId="3792AA17" w14:textId="3D713FD2" w:rsidR="00461856" w:rsidRPr="00EE68AA" w:rsidRDefault="00461856" w:rsidP="00461856">
      <w:pPr>
        <w:pStyle w:val="ab"/>
        <w:ind w:firstLine="567"/>
        <w:jc w:val="both"/>
        <w:rPr>
          <w:rFonts w:ascii="Times New Roman" w:hAnsi="Times New Roman"/>
          <w:sz w:val="24"/>
          <w:szCs w:val="24"/>
        </w:rPr>
      </w:pPr>
      <w:r w:rsidRPr="00EE68AA">
        <w:rPr>
          <w:rFonts w:ascii="Times New Roman" w:hAnsi="Times New Roman"/>
          <w:b/>
          <w:spacing w:val="-1"/>
          <w:sz w:val="24"/>
          <w:szCs w:val="24"/>
        </w:rPr>
        <w:t>4.1.</w:t>
      </w:r>
      <w:r>
        <w:rPr>
          <w:rFonts w:ascii="Times New Roman" w:hAnsi="Times New Roman"/>
          <w:b/>
          <w:spacing w:val="-1"/>
          <w:sz w:val="24"/>
          <w:szCs w:val="24"/>
          <w:lang w:val="uk-UA"/>
        </w:rPr>
        <w:t>4</w:t>
      </w:r>
      <w:r w:rsidRPr="00EE68AA">
        <w:rPr>
          <w:rFonts w:ascii="Times New Roman" w:hAnsi="Times New Roman"/>
          <w:b/>
          <w:spacing w:val="-1"/>
          <w:sz w:val="24"/>
          <w:szCs w:val="24"/>
        </w:rPr>
        <w:t xml:space="preserve">. </w:t>
      </w:r>
      <w:bookmarkStart w:id="46" w:name="BM118"/>
      <w:bookmarkEnd w:id="46"/>
      <w:r w:rsidRPr="00EE68AA">
        <w:rPr>
          <w:rFonts w:ascii="Times New Roman" w:hAnsi="Times New Roman"/>
          <w:sz w:val="24"/>
          <w:szCs w:val="24"/>
        </w:rPr>
        <w:t xml:space="preserve">На </w:t>
      </w:r>
      <w:proofErr w:type="spellStart"/>
      <w:r w:rsidRPr="00EE68AA">
        <w:rPr>
          <w:rFonts w:ascii="Times New Roman" w:hAnsi="Times New Roman"/>
          <w:sz w:val="24"/>
          <w:szCs w:val="24"/>
        </w:rPr>
        <w:t>перевірку</w:t>
      </w:r>
      <w:proofErr w:type="spellEnd"/>
      <w:r w:rsidRPr="00EE68AA">
        <w:rPr>
          <w:rFonts w:ascii="Times New Roman" w:hAnsi="Times New Roman"/>
          <w:sz w:val="24"/>
          <w:szCs w:val="24"/>
        </w:rPr>
        <w:t xml:space="preserve"> стану </w:t>
      </w:r>
      <w:proofErr w:type="spellStart"/>
      <w:r w:rsidRPr="00EE68AA">
        <w:rPr>
          <w:rFonts w:ascii="Times New Roman" w:hAnsi="Times New Roman"/>
          <w:sz w:val="24"/>
          <w:szCs w:val="24"/>
        </w:rPr>
        <w:t>дотримання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Замовником</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виконання</w:t>
      </w:r>
      <w:proofErr w:type="spellEnd"/>
      <w:r w:rsidRPr="00EE68AA">
        <w:rPr>
          <w:rFonts w:ascii="Times New Roman" w:hAnsi="Times New Roman"/>
          <w:sz w:val="24"/>
          <w:szCs w:val="24"/>
        </w:rPr>
        <w:t xml:space="preserve"> умов </w:t>
      </w:r>
      <w:proofErr w:type="spellStart"/>
      <w:r w:rsidRPr="00EE68AA">
        <w:rPr>
          <w:rFonts w:ascii="Times New Roman" w:hAnsi="Times New Roman"/>
          <w:sz w:val="24"/>
          <w:szCs w:val="24"/>
        </w:rPr>
        <w:t>цього</w:t>
      </w:r>
      <w:proofErr w:type="spellEnd"/>
      <w:r w:rsidRPr="00EE68AA">
        <w:rPr>
          <w:rFonts w:ascii="Times New Roman" w:hAnsi="Times New Roman"/>
          <w:sz w:val="24"/>
          <w:szCs w:val="24"/>
        </w:rPr>
        <w:t xml:space="preserve"> Договору та </w:t>
      </w:r>
      <w:proofErr w:type="spellStart"/>
      <w:r w:rsidRPr="00EE68AA">
        <w:rPr>
          <w:rFonts w:ascii="Times New Roman" w:hAnsi="Times New Roman"/>
          <w:sz w:val="24"/>
          <w:szCs w:val="24"/>
        </w:rPr>
        <w:t>усунення</w:t>
      </w:r>
      <w:proofErr w:type="spellEnd"/>
      <w:r w:rsidRPr="00EE68AA">
        <w:rPr>
          <w:rFonts w:ascii="Times New Roman" w:hAnsi="Times New Roman"/>
          <w:sz w:val="24"/>
          <w:szCs w:val="24"/>
        </w:rPr>
        <w:t xml:space="preserve"> ним </w:t>
      </w:r>
      <w:proofErr w:type="spellStart"/>
      <w:r w:rsidRPr="00EE68AA">
        <w:rPr>
          <w:rFonts w:ascii="Times New Roman" w:hAnsi="Times New Roman"/>
          <w:sz w:val="24"/>
          <w:szCs w:val="24"/>
        </w:rPr>
        <w:t>порушень</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що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сталися</w:t>
      </w:r>
      <w:proofErr w:type="spellEnd"/>
      <w:r w:rsidRPr="00EE68AA">
        <w:rPr>
          <w:rFonts w:ascii="Times New Roman" w:hAnsi="Times New Roman"/>
          <w:sz w:val="24"/>
          <w:szCs w:val="24"/>
        </w:rPr>
        <w:t xml:space="preserve"> з вини </w:t>
      </w:r>
      <w:proofErr w:type="spellStart"/>
      <w:r w:rsidRPr="00EE68AA">
        <w:rPr>
          <w:rFonts w:ascii="Times New Roman" w:hAnsi="Times New Roman"/>
          <w:sz w:val="24"/>
          <w:szCs w:val="24"/>
        </w:rPr>
        <w:t>Замовника</w:t>
      </w:r>
      <w:proofErr w:type="spellEnd"/>
      <w:r w:rsidRPr="00EE68AA">
        <w:rPr>
          <w:rFonts w:ascii="Times New Roman" w:hAnsi="Times New Roman"/>
          <w:sz w:val="24"/>
          <w:szCs w:val="24"/>
        </w:rPr>
        <w:t>.</w:t>
      </w:r>
    </w:p>
    <w:p w14:paraId="10940642" w14:textId="691E20A6" w:rsidR="00461856" w:rsidRPr="00EE68AA" w:rsidRDefault="00461856" w:rsidP="00461856">
      <w:pPr>
        <w:pStyle w:val="ab"/>
        <w:ind w:firstLine="567"/>
        <w:jc w:val="both"/>
        <w:rPr>
          <w:rFonts w:ascii="Times New Roman" w:hAnsi="Times New Roman"/>
          <w:sz w:val="24"/>
          <w:szCs w:val="24"/>
        </w:rPr>
      </w:pPr>
      <w:r w:rsidRPr="00EE68AA">
        <w:rPr>
          <w:rFonts w:ascii="Times New Roman" w:hAnsi="Times New Roman"/>
          <w:b/>
          <w:sz w:val="24"/>
          <w:szCs w:val="24"/>
        </w:rPr>
        <w:t>4.1.</w:t>
      </w:r>
      <w:r>
        <w:rPr>
          <w:rFonts w:ascii="Times New Roman" w:hAnsi="Times New Roman"/>
          <w:b/>
          <w:sz w:val="24"/>
          <w:szCs w:val="24"/>
          <w:lang w:val="uk-UA"/>
        </w:rPr>
        <w:t>5</w:t>
      </w:r>
      <w:r w:rsidRPr="00EE68AA">
        <w:rPr>
          <w:rFonts w:ascii="Times New Roman" w:hAnsi="Times New Roman"/>
          <w:b/>
          <w:sz w:val="24"/>
          <w:szCs w:val="24"/>
        </w:rPr>
        <w:t>.</w:t>
      </w:r>
      <w:r w:rsidRPr="00EE68AA">
        <w:rPr>
          <w:rFonts w:ascii="Times New Roman" w:hAnsi="Times New Roman"/>
          <w:sz w:val="24"/>
          <w:szCs w:val="24"/>
        </w:rPr>
        <w:t xml:space="preserve"> </w:t>
      </w:r>
      <w:proofErr w:type="spellStart"/>
      <w:r w:rsidRPr="00EE68AA">
        <w:rPr>
          <w:rFonts w:ascii="Times New Roman" w:hAnsi="Times New Roman"/>
          <w:sz w:val="24"/>
          <w:szCs w:val="24"/>
        </w:rPr>
        <w:t>Вносити</w:t>
      </w:r>
      <w:proofErr w:type="spellEnd"/>
      <w:r w:rsidRPr="00EE68AA">
        <w:rPr>
          <w:rFonts w:ascii="Times New Roman" w:hAnsi="Times New Roman"/>
          <w:sz w:val="24"/>
          <w:szCs w:val="24"/>
        </w:rPr>
        <w:t xml:space="preserve"> за </w:t>
      </w:r>
      <w:proofErr w:type="spellStart"/>
      <w:r w:rsidRPr="00EE68AA">
        <w:rPr>
          <w:rFonts w:ascii="Times New Roman" w:hAnsi="Times New Roman"/>
          <w:sz w:val="24"/>
          <w:szCs w:val="24"/>
        </w:rPr>
        <w:t>погодженням</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із</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Замовником</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зміни</w:t>
      </w:r>
      <w:proofErr w:type="spellEnd"/>
      <w:r w:rsidRPr="00EE68AA">
        <w:rPr>
          <w:rFonts w:ascii="Times New Roman" w:hAnsi="Times New Roman"/>
          <w:sz w:val="24"/>
          <w:szCs w:val="24"/>
        </w:rPr>
        <w:t xml:space="preserve"> до </w:t>
      </w:r>
      <w:proofErr w:type="spellStart"/>
      <w:r w:rsidRPr="00EE68AA">
        <w:rPr>
          <w:rFonts w:ascii="Times New Roman" w:hAnsi="Times New Roman"/>
          <w:sz w:val="24"/>
          <w:szCs w:val="24"/>
        </w:rPr>
        <w:t>цього</w:t>
      </w:r>
      <w:proofErr w:type="spellEnd"/>
      <w:r w:rsidRPr="00EE68AA">
        <w:rPr>
          <w:rFonts w:ascii="Times New Roman" w:hAnsi="Times New Roman"/>
          <w:sz w:val="24"/>
          <w:szCs w:val="24"/>
        </w:rPr>
        <w:t xml:space="preserve"> Договору.</w:t>
      </w:r>
    </w:p>
    <w:p w14:paraId="19C0CA8D" w14:textId="3B72C388" w:rsidR="00461856" w:rsidRPr="00EE68AA" w:rsidRDefault="00461856" w:rsidP="00461856">
      <w:pPr>
        <w:pStyle w:val="ab"/>
        <w:ind w:firstLine="567"/>
        <w:jc w:val="both"/>
        <w:rPr>
          <w:rFonts w:ascii="Times New Roman" w:hAnsi="Times New Roman"/>
          <w:sz w:val="24"/>
          <w:szCs w:val="24"/>
        </w:rPr>
      </w:pPr>
      <w:r w:rsidRPr="00EE68AA">
        <w:rPr>
          <w:rFonts w:ascii="Times New Roman" w:hAnsi="Times New Roman"/>
          <w:b/>
          <w:sz w:val="24"/>
          <w:szCs w:val="24"/>
        </w:rPr>
        <w:t>4.1.</w:t>
      </w:r>
      <w:r>
        <w:rPr>
          <w:rFonts w:ascii="Times New Roman" w:hAnsi="Times New Roman"/>
          <w:b/>
          <w:sz w:val="24"/>
          <w:szCs w:val="24"/>
          <w:lang w:val="uk-UA"/>
        </w:rPr>
        <w:t>6</w:t>
      </w:r>
      <w:r w:rsidRPr="00EE68AA">
        <w:rPr>
          <w:rFonts w:ascii="Times New Roman" w:hAnsi="Times New Roman"/>
          <w:b/>
          <w:sz w:val="24"/>
          <w:szCs w:val="24"/>
        </w:rPr>
        <w:t>.</w:t>
      </w:r>
      <w:r w:rsidRPr="00EE68AA">
        <w:rPr>
          <w:rFonts w:ascii="Times New Roman" w:hAnsi="Times New Roman"/>
          <w:sz w:val="24"/>
          <w:szCs w:val="24"/>
        </w:rPr>
        <w:t xml:space="preserve"> </w:t>
      </w:r>
      <w:proofErr w:type="spellStart"/>
      <w:r w:rsidRPr="00EE68AA">
        <w:rPr>
          <w:rFonts w:ascii="Times New Roman" w:hAnsi="Times New Roman"/>
          <w:sz w:val="24"/>
          <w:szCs w:val="24"/>
        </w:rPr>
        <w:t>Відмовитись</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призупинити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чи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припинити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надання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послуг</w:t>
      </w:r>
      <w:proofErr w:type="spellEnd"/>
      <w:r w:rsidRPr="00EE68AA">
        <w:rPr>
          <w:rFonts w:ascii="Times New Roman" w:hAnsi="Times New Roman"/>
          <w:sz w:val="24"/>
          <w:szCs w:val="24"/>
        </w:rPr>
        <w:t xml:space="preserve">, у </w:t>
      </w:r>
      <w:proofErr w:type="spellStart"/>
      <w:r w:rsidRPr="00EE68AA">
        <w:rPr>
          <w:rFonts w:ascii="Times New Roman" w:hAnsi="Times New Roman"/>
          <w:sz w:val="24"/>
          <w:szCs w:val="24"/>
        </w:rPr>
        <w:t>разі</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недотримання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чи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порушення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Замовником</w:t>
      </w:r>
      <w:proofErr w:type="spellEnd"/>
      <w:r w:rsidRPr="00EE68AA">
        <w:rPr>
          <w:rFonts w:ascii="Times New Roman" w:hAnsi="Times New Roman"/>
          <w:sz w:val="24"/>
          <w:szCs w:val="24"/>
        </w:rPr>
        <w:t xml:space="preserve"> умов договору, чинного </w:t>
      </w:r>
      <w:proofErr w:type="spellStart"/>
      <w:r w:rsidRPr="00EE68AA">
        <w:rPr>
          <w:rFonts w:ascii="Times New Roman" w:hAnsi="Times New Roman"/>
          <w:sz w:val="24"/>
          <w:szCs w:val="24"/>
        </w:rPr>
        <w:t>законодавства</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України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Виконавець</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повідомляє</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письмово</w:t>
      </w:r>
      <w:proofErr w:type="spellEnd"/>
      <w:r w:rsidRPr="00EE68AA">
        <w:rPr>
          <w:rFonts w:ascii="Times New Roman" w:hAnsi="Times New Roman"/>
          <w:sz w:val="24"/>
          <w:szCs w:val="24"/>
        </w:rPr>
        <w:t xml:space="preserve">, за </w:t>
      </w:r>
      <w:proofErr w:type="spellStart"/>
      <w:r w:rsidRPr="00EE68AA">
        <w:rPr>
          <w:rFonts w:ascii="Times New Roman" w:hAnsi="Times New Roman"/>
          <w:sz w:val="24"/>
          <w:szCs w:val="24"/>
        </w:rPr>
        <w:t>п’ять</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робочих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днів</w:t>
      </w:r>
      <w:proofErr w:type="spellEnd"/>
      <w:r w:rsidRPr="00EE68AA">
        <w:rPr>
          <w:rFonts w:ascii="Times New Roman" w:hAnsi="Times New Roman"/>
          <w:sz w:val="24"/>
          <w:szCs w:val="24"/>
        </w:rPr>
        <w:t xml:space="preserve"> до </w:t>
      </w:r>
      <w:proofErr w:type="spellStart"/>
      <w:r w:rsidRPr="00EE68AA">
        <w:rPr>
          <w:rFonts w:ascii="Times New Roman" w:hAnsi="Times New Roman"/>
          <w:sz w:val="24"/>
          <w:szCs w:val="24"/>
        </w:rPr>
        <w:t>відмови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призупинення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чи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припинення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надання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послуг</w:t>
      </w:r>
      <w:proofErr w:type="spellEnd"/>
      <w:r w:rsidRPr="00EE68AA">
        <w:rPr>
          <w:rFonts w:ascii="Times New Roman" w:hAnsi="Times New Roman"/>
          <w:sz w:val="24"/>
          <w:szCs w:val="24"/>
        </w:rPr>
        <w:t>.</w:t>
      </w:r>
    </w:p>
    <w:p w14:paraId="14273C05" w14:textId="77777777" w:rsidR="00461856" w:rsidRPr="00EE68AA" w:rsidRDefault="00461856" w:rsidP="00461856">
      <w:pPr>
        <w:pStyle w:val="ab"/>
        <w:ind w:firstLine="567"/>
        <w:jc w:val="both"/>
        <w:rPr>
          <w:rFonts w:ascii="Times New Roman" w:hAnsi="Times New Roman"/>
          <w:sz w:val="24"/>
          <w:szCs w:val="24"/>
        </w:rPr>
      </w:pPr>
      <w:r w:rsidRPr="00EE68AA">
        <w:rPr>
          <w:rFonts w:ascii="Times New Roman" w:hAnsi="Times New Roman"/>
          <w:b/>
          <w:bCs/>
          <w:spacing w:val="-8"/>
          <w:sz w:val="24"/>
          <w:szCs w:val="24"/>
        </w:rPr>
        <w:t xml:space="preserve">4.2. </w:t>
      </w:r>
      <w:r w:rsidRPr="00EE68AA">
        <w:rPr>
          <w:rFonts w:ascii="Times New Roman" w:hAnsi="Times New Roman"/>
          <w:sz w:val="24"/>
          <w:szCs w:val="24"/>
        </w:rPr>
        <w:t>"</w:t>
      </w:r>
      <w:proofErr w:type="spellStart"/>
      <w:r w:rsidRPr="00EE68AA">
        <w:rPr>
          <w:rFonts w:ascii="Times New Roman" w:hAnsi="Times New Roman"/>
          <w:sz w:val="24"/>
          <w:szCs w:val="24"/>
        </w:rPr>
        <w:t>Виконавець</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зобов’язаний</w:t>
      </w:r>
      <w:proofErr w:type="spellEnd"/>
      <w:r w:rsidRPr="00EE68AA">
        <w:rPr>
          <w:rFonts w:ascii="Times New Roman" w:hAnsi="Times New Roman"/>
          <w:sz w:val="24"/>
          <w:szCs w:val="24"/>
        </w:rPr>
        <w:t>:</w:t>
      </w:r>
    </w:p>
    <w:p w14:paraId="40365984" w14:textId="0945B867" w:rsidR="00461856" w:rsidRPr="00EE68AA" w:rsidRDefault="00461856" w:rsidP="00461856">
      <w:pPr>
        <w:pStyle w:val="ab"/>
        <w:ind w:firstLine="567"/>
        <w:jc w:val="both"/>
        <w:rPr>
          <w:rFonts w:ascii="Times New Roman" w:hAnsi="Times New Roman"/>
          <w:sz w:val="24"/>
          <w:szCs w:val="24"/>
        </w:rPr>
      </w:pPr>
      <w:r w:rsidRPr="00EE68AA">
        <w:rPr>
          <w:rFonts w:ascii="Times New Roman" w:hAnsi="Times New Roman"/>
          <w:b/>
          <w:sz w:val="24"/>
          <w:szCs w:val="24"/>
        </w:rPr>
        <w:t>4.2.1.</w:t>
      </w:r>
      <w:r w:rsidRPr="00EE68AA">
        <w:rPr>
          <w:rFonts w:ascii="Times New Roman" w:hAnsi="Times New Roman"/>
          <w:sz w:val="24"/>
          <w:szCs w:val="24"/>
        </w:rPr>
        <w:t xml:space="preserve"> </w:t>
      </w:r>
      <w:r>
        <w:rPr>
          <w:rFonts w:ascii="Times New Roman" w:hAnsi="Times New Roman"/>
          <w:sz w:val="24"/>
          <w:szCs w:val="24"/>
          <w:lang w:val="uk-UA"/>
        </w:rPr>
        <w:t xml:space="preserve">Приймати </w:t>
      </w:r>
      <w:proofErr w:type="spellStart"/>
      <w:r w:rsidRPr="00EE68AA">
        <w:rPr>
          <w:rFonts w:ascii="Times New Roman" w:hAnsi="Times New Roman"/>
          <w:sz w:val="24"/>
          <w:szCs w:val="24"/>
        </w:rPr>
        <w:t>відходи</w:t>
      </w:r>
      <w:proofErr w:type="spellEnd"/>
      <w:r>
        <w:rPr>
          <w:rFonts w:ascii="Times New Roman" w:hAnsi="Times New Roman"/>
          <w:sz w:val="24"/>
          <w:szCs w:val="24"/>
          <w:lang w:val="uk-UA"/>
        </w:rPr>
        <w:t xml:space="preserve"> </w:t>
      </w:r>
      <w:proofErr w:type="spellStart"/>
      <w:r w:rsidRPr="00EE68AA">
        <w:rPr>
          <w:rFonts w:ascii="Times New Roman" w:hAnsi="Times New Roman"/>
          <w:sz w:val="24"/>
          <w:szCs w:val="24"/>
        </w:rPr>
        <w:t>відповідно</w:t>
      </w:r>
      <w:proofErr w:type="spellEnd"/>
      <w:r w:rsidRPr="00EE68AA">
        <w:rPr>
          <w:rFonts w:ascii="Times New Roman" w:hAnsi="Times New Roman"/>
          <w:sz w:val="24"/>
          <w:szCs w:val="24"/>
        </w:rPr>
        <w:t xml:space="preserve"> до </w:t>
      </w:r>
      <w:proofErr w:type="spellStart"/>
      <w:r w:rsidRPr="00EE68AA">
        <w:rPr>
          <w:rFonts w:ascii="Times New Roman" w:hAnsi="Times New Roman"/>
          <w:sz w:val="24"/>
          <w:szCs w:val="24"/>
        </w:rPr>
        <w:t>встановленого</w:t>
      </w:r>
      <w:proofErr w:type="spellEnd"/>
      <w:r w:rsidRPr="00EE68AA">
        <w:rPr>
          <w:rFonts w:ascii="Times New Roman" w:hAnsi="Times New Roman"/>
          <w:sz w:val="24"/>
          <w:szCs w:val="24"/>
        </w:rPr>
        <w:t xml:space="preserve"> договором </w:t>
      </w:r>
      <w:proofErr w:type="spellStart"/>
      <w:r w:rsidRPr="00EE68AA">
        <w:rPr>
          <w:rFonts w:ascii="Times New Roman" w:hAnsi="Times New Roman"/>
          <w:sz w:val="24"/>
          <w:szCs w:val="24"/>
        </w:rPr>
        <w:t>графіку</w:t>
      </w:r>
      <w:proofErr w:type="spellEnd"/>
      <w:r w:rsidRPr="00EE68AA">
        <w:rPr>
          <w:rFonts w:ascii="Times New Roman" w:hAnsi="Times New Roman"/>
          <w:sz w:val="24"/>
          <w:szCs w:val="24"/>
        </w:rPr>
        <w:t>,</w:t>
      </w:r>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тільки</w:t>
      </w:r>
      <w:proofErr w:type="spellEnd"/>
      <w:r w:rsidRPr="00EE68AA">
        <w:rPr>
          <w:rFonts w:ascii="Times New Roman" w:hAnsi="Times New Roman"/>
          <w:sz w:val="24"/>
          <w:szCs w:val="24"/>
          <w:lang w:eastAsia="uk-UA"/>
        </w:rPr>
        <w:t xml:space="preserve"> в </w:t>
      </w:r>
      <w:proofErr w:type="spellStart"/>
      <w:r w:rsidRPr="00EE68AA">
        <w:rPr>
          <w:rFonts w:ascii="Times New Roman" w:hAnsi="Times New Roman"/>
          <w:sz w:val="24"/>
          <w:szCs w:val="24"/>
          <w:lang w:eastAsia="uk-UA"/>
        </w:rPr>
        <w:t>спеціально</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відведені</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місця</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чи</w:t>
      </w:r>
      <w:proofErr w:type="spellEnd"/>
      <w:r w:rsidRPr="00EE68AA">
        <w:rPr>
          <w:rFonts w:ascii="Times New Roman" w:hAnsi="Times New Roman"/>
          <w:sz w:val="24"/>
          <w:szCs w:val="24"/>
          <w:lang w:eastAsia="uk-UA"/>
        </w:rPr>
        <w:t xml:space="preserve"> на </w:t>
      </w:r>
      <w:proofErr w:type="spellStart"/>
      <w:r w:rsidRPr="00EE68AA">
        <w:rPr>
          <w:rFonts w:ascii="Times New Roman" w:hAnsi="Times New Roman"/>
          <w:sz w:val="24"/>
          <w:szCs w:val="24"/>
          <w:lang w:eastAsia="uk-UA"/>
        </w:rPr>
        <w:t>об'єкти</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поводження</w:t>
      </w:r>
      <w:proofErr w:type="spellEnd"/>
      <w:r w:rsidRPr="00EE68AA">
        <w:rPr>
          <w:rFonts w:ascii="Times New Roman" w:hAnsi="Times New Roman"/>
          <w:sz w:val="24"/>
          <w:szCs w:val="24"/>
          <w:lang w:eastAsia="uk-UA"/>
        </w:rPr>
        <w:t xml:space="preserve"> з </w:t>
      </w:r>
      <w:proofErr w:type="spellStart"/>
      <w:r w:rsidRPr="00EE68AA">
        <w:rPr>
          <w:rFonts w:ascii="Times New Roman" w:hAnsi="Times New Roman"/>
          <w:sz w:val="24"/>
          <w:szCs w:val="24"/>
          <w:lang w:eastAsia="uk-UA"/>
        </w:rPr>
        <w:t>побутовими</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відходами</w:t>
      </w:r>
      <w:proofErr w:type="spellEnd"/>
      <w:r w:rsidRPr="00EE68AA">
        <w:rPr>
          <w:rFonts w:ascii="Times New Roman" w:hAnsi="Times New Roman"/>
          <w:sz w:val="24"/>
          <w:szCs w:val="24"/>
          <w:lang w:eastAsia="uk-UA"/>
        </w:rPr>
        <w:t>.</w:t>
      </w:r>
    </w:p>
    <w:p w14:paraId="001504A8" w14:textId="77777777" w:rsidR="00461856" w:rsidRPr="00EE68AA" w:rsidRDefault="00461856" w:rsidP="00461856">
      <w:pPr>
        <w:pStyle w:val="ab"/>
        <w:ind w:firstLine="567"/>
        <w:jc w:val="both"/>
        <w:rPr>
          <w:rFonts w:ascii="Times New Roman" w:hAnsi="Times New Roman"/>
          <w:sz w:val="24"/>
          <w:szCs w:val="24"/>
        </w:rPr>
      </w:pPr>
      <w:r w:rsidRPr="00EE68AA">
        <w:rPr>
          <w:rFonts w:ascii="Times New Roman" w:hAnsi="Times New Roman"/>
          <w:b/>
          <w:bCs/>
          <w:spacing w:val="-8"/>
          <w:sz w:val="24"/>
          <w:szCs w:val="24"/>
        </w:rPr>
        <w:t xml:space="preserve">4.2.2. </w:t>
      </w:r>
      <w:proofErr w:type="spellStart"/>
      <w:r w:rsidRPr="00EE68AA">
        <w:rPr>
          <w:rFonts w:ascii="Times New Roman" w:hAnsi="Times New Roman"/>
          <w:sz w:val="24"/>
          <w:szCs w:val="24"/>
        </w:rPr>
        <w:t>Дотримуватись</w:t>
      </w:r>
      <w:proofErr w:type="spellEnd"/>
      <w:r w:rsidRPr="00EE68AA">
        <w:rPr>
          <w:rFonts w:ascii="Times New Roman" w:hAnsi="Times New Roman"/>
          <w:sz w:val="24"/>
          <w:szCs w:val="24"/>
        </w:rPr>
        <w:t xml:space="preserve"> правил </w:t>
      </w:r>
      <w:proofErr w:type="spellStart"/>
      <w:r w:rsidRPr="00EE68AA">
        <w:rPr>
          <w:rFonts w:ascii="Times New Roman" w:hAnsi="Times New Roman"/>
          <w:sz w:val="24"/>
          <w:szCs w:val="24"/>
        </w:rPr>
        <w:t>поводження</w:t>
      </w:r>
      <w:proofErr w:type="spellEnd"/>
      <w:r w:rsidRPr="00EE68AA">
        <w:rPr>
          <w:rFonts w:ascii="Times New Roman" w:hAnsi="Times New Roman"/>
          <w:sz w:val="24"/>
          <w:szCs w:val="24"/>
        </w:rPr>
        <w:t xml:space="preserve"> з </w:t>
      </w:r>
      <w:proofErr w:type="spellStart"/>
      <w:r w:rsidRPr="00EE68AA">
        <w:rPr>
          <w:rFonts w:ascii="Times New Roman" w:hAnsi="Times New Roman"/>
          <w:sz w:val="24"/>
          <w:szCs w:val="24"/>
        </w:rPr>
        <w:t>побутовими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відходами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згідно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Інструкції</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санітарного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прибирання</w:t>
      </w:r>
      <w:proofErr w:type="spellEnd"/>
      <w:r w:rsidRPr="00EE68AA">
        <w:rPr>
          <w:rFonts w:ascii="Times New Roman" w:hAnsi="Times New Roman"/>
          <w:sz w:val="24"/>
          <w:szCs w:val="24"/>
        </w:rPr>
        <w:t>.</w:t>
      </w:r>
    </w:p>
    <w:p w14:paraId="06DBA8B8" w14:textId="0F564B40" w:rsidR="00461856" w:rsidRPr="00EE68AA" w:rsidRDefault="00461856" w:rsidP="00461856">
      <w:pPr>
        <w:pStyle w:val="ab"/>
        <w:ind w:firstLine="567"/>
        <w:jc w:val="both"/>
        <w:rPr>
          <w:rFonts w:ascii="Times New Roman" w:hAnsi="Times New Roman"/>
          <w:b/>
          <w:bCs/>
          <w:spacing w:val="-8"/>
          <w:sz w:val="24"/>
          <w:szCs w:val="24"/>
        </w:rPr>
      </w:pPr>
      <w:r w:rsidRPr="00EE68AA">
        <w:rPr>
          <w:rFonts w:ascii="Times New Roman" w:hAnsi="Times New Roman"/>
          <w:b/>
          <w:sz w:val="24"/>
          <w:szCs w:val="24"/>
        </w:rPr>
        <w:t>4.2.3.</w:t>
      </w:r>
      <w:r w:rsidRPr="00EE68AA">
        <w:rPr>
          <w:rFonts w:ascii="Times New Roman" w:hAnsi="Times New Roman"/>
          <w:sz w:val="24"/>
          <w:szCs w:val="24"/>
        </w:rPr>
        <w:t xml:space="preserve"> </w:t>
      </w:r>
      <w:proofErr w:type="spellStart"/>
      <w:r w:rsidRPr="00EE68AA">
        <w:rPr>
          <w:rFonts w:ascii="Times New Roman" w:hAnsi="Times New Roman"/>
          <w:sz w:val="24"/>
          <w:szCs w:val="24"/>
        </w:rPr>
        <w:t>Додержуватись</w:t>
      </w:r>
      <w:proofErr w:type="spellEnd"/>
      <w:r w:rsidRPr="00EE68AA">
        <w:rPr>
          <w:rFonts w:ascii="Times New Roman" w:hAnsi="Times New Roman"/>
          <w:sz w:val="24"/>
          <w:szCs w:val="24"/>
        </w:rPr>
        <w:t xml:space="preserve"> умов </w:t>
      </w:r>
      <w:proofErr w:type="spellStart"/>
      <w:r w:rsidRPr="00EE68AA">
        <w:rPr>
          <w:rFonts w:ascii="Times New Roman" w:hAnsi="Times New Roman"/>
          <w:sz w:val="24"/>
          <w:szCs w:val="24"/>
        </w:rPr>
        <w:t>цього</w:t>
      </w:r>
      <w:proofErr w:type="spellEnd"/>
      <w:r w:rsidRPr="00EE68AA">
        <w:rPr>
          <w:rFonts w:ascii="Times New Roman" w:hAnsi="Times New Roman"/>
          <w:sz w:val="24"/>
          <w:szCs w:val="24"/>
        </w:rPr>
        <w:t xml:space="preserve"> договору та норм чинного </w:t>
      </w:r>
      <w:proofErr w:type="spellStart"/>
      <w:r w:rsidRPr="00EE68AA">
        <w:rPr>
          <w:rFonts w:ascii="Times New Roman" w:hAnsi="Times New Roman"/>
          <w:sz w:val="24"/>
          <w:szCs w:val="24"/>
        </w:rPr>
        <w:t>законодавства</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України</w:t>
      </w:r>
      <w:proofErr w:type="spellEnd"/>
      <w:r w:rsidRPr="00EE68AA">
        <w:rPr>
          <w:rFonts w:ascii="Times New Roman" w:hAnsi="Times New Roman"/>
          <w:sz w:val="24"/>
          <w:szCs w:val="24"/>
        </w:rPr>
        <w:t>.</w:t>
      </w:r>
    </w:p>
    <w:p w14:paraId="33E44328" w14:textId="77777777" w:rsidR="00461856" w:rsidRPr="00EE68AA" w:rsidRDefault="00461856" w:rsidP="00461856">
      <w:pPr>
        <w:pStyle w:val="ab"/>
        <w:ind w:firstLine="567"/>
        <w:jc w:val="both"/>
        <w:rPr>
          <w:rFonts w:ascii="Times New Roman" w:hAnsi="Times New Roman"/>
          <w:sz w:val="24"/>
          <w:szCs w:val="24"/>
        </w:rPr>
      </w:pPr>
      <w:r w:rsidRPr="00EE68AA">
        <w:rPr>
          <w:rFonts w:ascii="Times New Roman" w:hAnsi="Times New Roman"/>
          <w:b/>
          <w:bCs/>
          <w:spacing w:val="-7"/>
          <w:sz w:val="24"/>
          <w:szCs w:val="24"/>
        </w:rPr>
        <w:t>4.3.</w:t>
      </w:r>
      <w:r w:rsidRPr="00EE68AA">
        <w:rPr>
          <w:rFonts w:ascii="Times New Roman" w:hAnsi="Times New Roman"/>
          <w:b/>
          <w:bCs/>
          <w:sz w:val="24"/>
          <w:szCs w:val="24"/>
        </w:rPr>
        <w:t xml:space="preserve"> Права та </w:t>
      </w:r>
      <w:proofErr w:type="spellStart"/>
      <w:r w:rsidRPr="00EE68AA">
        <w:rPr>
          <w:rFonts w:ascii="Times New Roman" w:hAnsi="Times New Roman"/>
          <w:b/>
          <w:bCs/>
          <w:spacing w:val="-2"/>
          <w:sz w:val="24"/>
          <w:szCs w:val="24"/>
        </w:rPr>
        <w:t>обов'язки</w:t>
      </w:r>
      <w:proofErr w:type="spellEnd"/>
      <w:r w:rsidRPr="00EE68AA">
        <w:rPr>
          <w:rFonts w:ascii="Times New Roman" w:hAnsi="Times New Roman"/>
          <w:b/>
          <w:bCs/>
          <w:spacing w:val="-2"/>
          <w:sz w:val="24"/>
          <w:szCs w:val="24"/>
        </w:rPr>
        <w:t xml:space="preserve"> "</w:t>
      </w:r>
      <w:proofErr w:type="spellStart"/>
      <w:r w:rsidRPr="00EE68AA">
        <w:rPr>
          <w:rFonts w:ascii="Times New Roman" w:hAnsi="Times New Roman"/>
          <w:b/>
          <w:bCs/>
          <w:spacing w:val="-2"/>
          <w:sz w:val="24"/>
          <w:szCs w:val="24"/>
        </w:rPr>
        <w:t>Замовника</w:t>
      </w:r>
      <w:proofErr w:type="spellEnd"/>
      <w:r w:rsidRPr="00EE68AA">
        <w:rPr>
          <w:rFonts w:ascii="Times New Roman" w:hAnsi="Times New Roman"/>
          <w:b/>
          <w:bCs/>
          <w:spacing w:val="-2"/>
          <w:sz w:val="24"/>
          <w:szCs w:val="24"/>
        </w:rPr>
        <w:t>":</w:t>
      </w:r>
    </w:p>
    <w:p w14:paraId="56F124BB" w14:textId="77777777" w:rsidR="00461856" w:rsidRPr="00EE68AA" w:rsidRDefault="00461856" w:rsidP="00461856">
      <w:pPr>
        <w:pStyle w:val="ab"/>
        <w:ind w:firstLine="567"/>
        <w:jc w:val="both"/>
        <w:rPr>
          <w:rFonts w:ascii="Times New Roman" w:hAnsi="Times New Roman"/>
          <w:sz w:val="24"/>
          <w:szCs w:val="24"/>
        </w:rPr>
      </w:pPr>
      <w:r w:rsidRPr="00EE68AA">
        <w:rPr>
          <w:rFonts w:ascii="Times New Roman" w:hAnsi="Times New Roman"/>
          <w:b/>
          <w:bCs/>
          <w:sz w:val="24"/>
          <w:szCs w:val="24"/>
        </w:rPr>
        <w:t xml:space="preserve">4.3. </w:t>
      </w:r>
      <w:r w:rsidRPr="00EE68AA">
        <w:rPr>
          <w:rFonts w:ascii="Times New Roman" w:hAnsi="Times New Roman"/>
          <w:sz w:val="24"/>
          <w:szCs w:val="24"/>
        </w:rPr>
        <w:t>"</w:t>
      </w:r>
      <w:proofErr w:type="spellStart"/>
      <w:r w:rsidRPr="00EE68AA">
        <w:rPr>
          <w:rFonts w:ascii="Times New Roman" w:hAnsi="Times New Roman"/>
          <w:sz w:val="24"/>
          <w:szCs w:val="24"/>
        </w:rPr>
        <w:t>Замовник</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має</w:t>
      </w:r>
      <w:proofErr w:type="spellEnd"/>
      <w:r w:rsidRPr="00EE68AA">
        <w:rPr>
          <w:rFonts w:ascii="Times New Roman" w:hAnsi="Times New Roman"/>
          <w:sz w:val="24"/>
          <w:szCs w:val="24"/>
        </w:rPr>
        <w:t xml:space="preserve"> право:</w:t>
      </w:r>
    </w:p>
    <w:p w14:paraId="7C1AF38B" w14:textId="7C918647" w:rsidR="00461856" w:rsidRPr="00EE68AA" w:rsidRDefault="00461856" w:rsidP="00461856">
      <w:pPr>
        <w:pStyle w:val="ab"/>
        <w:ind w:firstLine="567"/>
        <w:jc w:val="both"/>
        <w:rPr>
          <w:rFonts w:ascii="Times New Roman" w:hAnsi="Times New Roman"/>
          <w:bCs/>
          <w:sz w:val="24"/>
          <w:szCs w:val="24"/>
        </w:rPr>
      </w:pPr>
      <w:r w:rsidRPr="00EE68AA">
        <w:rPr>
          <w:rFonts w:ascii="Times New Roman" w:hAnsi="Times New Roman"/>
          <w:b/>
          <w:bCs/>
          <w:sz w:val="24"/>
          <w:szCs w:val="24"/>
        </w:rPr>
        <w:t xml:space="preserve">4.3.1. </w:t>
      </w:r>
      <w:proofErr w:type="spellStart"/>
      <w:r w:rsidRPr="00EE68AA">
        <w:rPr>
          <w:rFonts w:ascii="Times New Roman" w:hAnsi="Times New Roman"/>
          <w:bCs/>
          <w:sz w:val="24"/>
          <w:szCs w:val="24"/>
        </w:rPr>
        <w:t>Передавати</w:t>
      </w:r>
      <w:proofErr w:type="spellEnd"/>
      <w:r w:rsidRPr="00EE68AA">
        <w:rPr>
          <w:rFonts w:ascii="Times New Roman" w:hAnsi="Times New Roman"/>
          <w:bCs/>
          <w:sz w:val="24"/>
          <w:szCs w:val="24"/>
        </w:rPr>
        <w:t xml:space="preserve"> </w:t>
      </w:r>
      <w:proofErr w:type="spellStart"/>
      <w:r w:rsidRPr="00EE68AA">
        <w:rPr>
          <w:rFonts w:ascii="Times New Roman" w:hAnsi="Times New Roman"/>
          <w:bCs/>
          <w:sz w:val="24"/>
          <w:szCs w:val="24"/>
        </w:rPr>
        <w:t>відходи</w:t>
      </w:r>
      <w:proofErr w:type="spellEnd"/>
      <w:r w:rsidRPr="00EE68AA">
        <w:rPr>
          <w:rFonts w:ascii="Times New Roman" w:hAnsi="Times New Roman"/>
          <w:bCs/>
          <w:sz w:val="24"/>
          <w:szCs w:val="24"/>
        </w:rPr>
        <w:t xml:space="preserve"> </w:t>
      </w:r>
      <w:proofErr w:type="spellStart"/>
      <w:r w:rsidRPr="00EE68AA">
        <w:rPr>
          <w:rFonts w:ascii="Times New Roman" w:hAnsi="Times New Roman"/>
          <w:bCs/>
          <w:sz w:val="24"/>
          <w:szCs w:val="24"/>
        </w:rPr>
        <w:t>відповідно</w:t>
      </w:r>
      <w:proofErr w:type="spellEnd"/>
      <w:r w:rsidRPr="00EE68AA">
        <w:rPr>
          <w:rFonts w:ascii="Times New Roman" w:hAnsi="Times New Roman"/>
          <w:bCs/>
          <w:sz w:val="24"/>
          <w:szCs w:val="24"/>
        </w:rPr>
        <w:t xml:space="preserve"> до умов, </w:t>
      </w:r>
      <w:proofErr w:type="spellStart"/>
      <w:r w:rsidRPr="00EE68AA">
        <w:rPr>
          <w:rFonts w:ascii="Times New Roman" w:hAnsi="Times New Roman"/>
          <w:bCs/>
          <w:sz w:val="24"/>
          <w:szCs w:val="24"/>
        </w:rPr>
        <w:t>встановлених</w:t>
      </w:r>
      <w:proofErr w:type="spellEnd"/>
      <w:r w:rsidRPr="00EE68AA">
        <w:rPr>
          <w:rFonts w:ascii="Times New Roman" w:hAnsi="Times New Roman"/>
          <w:bCs/>
          <w:sz w:val="24"/>
          <w:szCs w:val="24"/>
        </w:rPr>
        <w:t xml:space="preserve"> </w:t>
      </w:r>
      <w:proofErr w:type="spellStart"/>
      <w:r w:rsidRPr="00EE68AA">
        <w:rPr>
          <w:rFonts w:ascii="Times New Roman" w:hAnsi="Times New Roman"/>
          <w:bCs/>
          <w:sz w:val="24"/>
          <w:szCs w:val="24"/>
        </w:rPr>
        <w:t>цим</w:t>
      </w:r>
      <w:proofErr w:type="spellEnd"/>
      <w:r w:rsidRPr="00EE68AA">
        <w:rPr>
          <w:rFonts w:ascii="Times New Roman" w:hAnsi="Times New Roman"/>
          <w:bCs/>
          <w:sz w:val="24"/>
          <w:szCs w:val="24"/>
        </w:rPr>
        <w:t xml:space="preserve"> Договором.</w:t>
      </w:r>
    </w:p>
    <w:p w14:paraId="20DDE3BD" w14:textId="61264A9B" w:rsidR="00461856" w:rsidRPr="00EE68AA" w:rsidRDefault="00461856" w:rsidP="00461856">
      <w:pPr>
        <w:pStyle w:val="ab"/>
        <w:ind w:firstLine="567"/>
        <w:jc w:val="both"/>
        <w:rPr>
          <w:rFonts w:ascii="Times New Roman" w:hAnsi="Times New Roman"/>
          <w:sz w:val="24"/>
          <w:szCs w:val="24"/>
          <w:lang w:eastAsia="uk-UA"/>
        </w:rPr>
      </w:pPr>
      <w:r w:rsidRPr="00EE68AA">
        <w:rPr>
          <w:rFonts w:ascii="Times New Roman" w:hAnsi="Times New Roman"/>
          <w:b/>
          <w:bCs/>
          <w:sz w:val="24"/>
          <w:szCs w:val="24"/>
        </w:rPr>
        <w:t xml:space="preserve">4.3.2. </w:t>
      </w:r>
      <w:r w:rsidRPr="00EE68AA">
        <w:rPr>
          <w:rFonts w:ascii="Times New Roman" w:hAnsi="Times New Roman"/>
          <w:sz w:val="24"/>
          <w:szCs w:val="24"/>
          <w:lang w:eastAsia="uk-UA"/>
        </w:rPr>
        <w:t xml:space="preserve">На </w:t>
      </w:r>
      <w:proofErr w:type="spellStart"/>
      <w:r w:rsidRPr="00EE68AA">
        <w:rPr>
          <w:rFonts w:ascii="Times New Roman" w:hAnsi="Times New Roman"/>
          <w:sz w:val="24"/>
          <w:szCs w:val="24"/>
          <w:lang w:eastAsia="uk-UA"/>
        </w:rPr>
        <w:t>усунення</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Виконавцем</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недоліків</w:t>
      </w:r>
      <w:proofErr w:type="spellEnd"/>
      <w:r w:rsidRPr="00EE68AA">
        <w:rPr>
          <w:rFonts w:ascii="Times New Roman" w:hAnsi="Times New Roman"/>
          <w:sz w:val="24"/>
          <w:szCs w:val="24"/>
          <w:lang w:eastAsia="uk-UA"/>
        </w:rPr>
        <w:t xml:space="preserve"> у </w:t>
      </w:r>
      <w:proofErr w:type="spellStart"/>
      <w:r w:rsidRPr="00EE68AA">
        <w:rPr>
          <w:rFonts w:ascii="Times New Roman" w:hAnsi="Times New Roman"/>
          <w:sz w:val="24"/>
          <w:szCs w:val="24"/>
          <w:lang w:eastAsia="uk-UA"/>
        </w:rPr>
        <w:t>наданні</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послуг</w:t>
      </w:r>
      <w:proofErr w:type="spellEnd"/>
      <w:r w:rsidRPr="00EE68AA">
        <w:rPr>
          <w:rFonts w:ascii="Times New Roman" w:hAnsi="Times New Roman"/>
          <w:sz w:val="24"/>
          <w:szCs w:val="24"/>
          <w:lang w:eastAsia="uk-UA"/>
        </w:rPr>
        <w:t xml:space="preserve"> у </w:t>
      </w:r>
      <w:proofErr w:type="spellStart"/>
      <w:r w:rsidRPr="00EE68AA">
        <w:rPr>
          <w:rFonts w:ascii="Times New Roman" w:hAnsi="Times New Roman"/>
          <w:sz w:val="24"/>
          <w:szCs w:val="24"/>
          <w:lang w:eastAsia="uk-UA"/>
        </w:rPr>
        <w:t>п'ятиденний</w:t>
      </w:r>
      <w:proofErr w:type="spellEnd"/>
      <w:r w:rsidRPr="00EE68AA">
        <w:rPr>
          <w:rFonts w:ascii="Times New Roman" w:hAnsi="Times New Roman"/>
          <w:sz w:val="24"/>
          <w:szCs w:val="24"/>
          <w:lang w:eastAsia="uk-UA"/>
        </w:rPr>
        <w:t xml:space="preserve"> строк з моменту </w:t>
      </w:r>
      <w:proofErr w:type="spellStart"/>
      <w:r w:rsidRPr="00EE68AA">
        <w:rPr>
          <w:rFonts w:ascii="Times New Roman" w:hAnsi="Times New Roman"/>
          <w:sz w:val="24"/>
          <w:szCs w:val="24"/>
          <w:lang w:eastAsia="uk-UA"/>
        </w:rPr>
        <w:t>звернення</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Замовника</w:t>
      </w:r>
      <w:proofErr w:type="spellEnd"/>
      <w:r w:rsidRPr="00EE68AA">
        <w:rPr>
          <w:rFonts w:ascii="Times New Roman" w:hAnsi="Times New Roman"/>
          <w:sz w:val="24"/>
          <w:szCs w:val="24"/>
          <w:lang w:eastAsia="uk-UA"/>
        </w:rPr>
        <w:t>.</w:t>
      </w:r>
    </w:p>
    <w:p w14:paraId="7B769DBA" w14:textId="165604C5" w:rsidR="00461856" w:rsidRPr="00EE68AA" w:rsidRDefault="00461856" w:rsidP="00461856">
      <w:pPr>
        <w:pStyle w:val="ab"/>
        <w:ind w:firstLine="567"/>
        <w:jc w:val="both"/>
        <w:rPr>
          <w:rFonts w:ascii="Times New Roman" w:hAnsi="Times New Roman"/>
          <w:sz w:val="24"/>
          <w:szCs w:val="24"/>
          <w:lang w:eastAsia="uk-UA"/>
        </w:rPr>
      </w:pPr>
      <w:r w:rsidRPr="00EE68AA">
        <w:rPr>
          <w:rFonts w:ascii="Times New Roman" w:hAnsi="Times New Roman"/>
          <w:b/>
          <w:sz w:val="24"/>
          <w:szCs w:val="24"/>
          <w:lang w:eastAsia="uk-UA"/>
        </w:rPr>
        <w:lastRenderedPageBreak/>
        <w:t>4.3.</w:t>
      </w:r>
      <w:r>
        <w:rPr>
          <w:rFonts w:ascii="Times New Roman" w:hAnsi="Times New Roman"/>
          <w:b/>
          <w:sz w:val="24"/>
          <w:szCs w:val="24"/>
          <w:lang w:val="uk-UA" w:eastAsia="uk-UA"/>
        </w:rPr>
        <w:t>3</w:t>
      </w:r>
      <w:r w:rsidRPr="00EE68AA">
        <w:rPr>
          <w:rFonts w:ascii="Times New Roman" w:hAnsi="Times New Roman"/>
          <w:b/>
          <w:sz w:val="24"/>
          <w:szCs w:val="24"/>
          <w:lang w:eastAsia="uk-UA"/>
        </w:rPr>
        <w:t>.</w:t>
      </w:r>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Вносити</w:t>
      </w:r>
      <w:proofErr w:type="spellEnd"/>
      <w:r w:rsidRPr="00EE68AA">
        <w:rPr>
          <w:rFonts w:ascii="Times New Roman" w:hAnsi="Times New Roman"/>
          <w:sz w:val="24"/>
          <w:szCs w:val="24"/>
          <w:lang w:eastAsia="uk-UA"/>
        </w:rPr>
        <w:t xml:space="preserve">, за </w:t>
      </w:r>
      <w:proofErr w:type="spellStart"/>
      <w:r w:rsidRPr="00EE68AA">
        <w:rPr>
          <w:rFonts w:ascii="Times New Roman" w:hAnsi="Times New Roman"/>
          <w:sz w:val="24"/>
          <w:szCs w:val="24"/>
          <w:lang w:eastAsia="uk-UA"/>
        </w:rPr>
        <w:t>належним</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письмовим</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погодженням</w:t>
      </w:r>
      <w:proofErr w:type="spellEnd"/>
      <w:r w:rsidRPr="00EE68AA">
        <w:rPr>
          <w:rFonts w:ascii="Times New Roman" w:hAnsi="Times New Roman"/>
          <w:sz w:val="24"/>
          <w:szCs w:val="24"/>
          <w:lang w:eastAsia="uk-UA"/>
        </w:rPr>
        <w:t xml:space="preserve"> з </w:t>
      </w:r>
      <w:proofErr w:type="spellStart"/>
      <w:r w:rsidRPr="00EE68AA">
        <w:rPr>
          <w:rFonts w:ascii="Times New Roman" w:hAnsi="Times New Roman"/>
          <w:sz w:val="24"/>
          <w:szCs w:val="24"/>
          <w:lang w:eastAsia="uk-UA"/>
        </w:rPr>
        <w:t>Виконавцем</w:t>
      </w:r>
      <w:proofErr w:type="spellEnd"/>
      <w:r w:rsidRPr="00EE68AA">
        <w:rPr>
          <w:rFonts w:ascii="Times New Roman" w:hAnsi="Times New Roman"/>
          <w:sz w:val="24"/>
          <w:szCs w:val="24"/>
          <w:lang w:eastAsia="uk-UA"/>
        </w:rPr>
        <w:t xml:space="preserve">, у </w:t>
      </w:r>
      <w:proofErr w:type="spellStart"/>
      <w:r w:rsidRPr="00EE68AA">
        <w:rPr>
          <w:rFonts w:ascii="Times New Roman" w:hAnsi="Times New Roman"/>
          <w:sz w:val="24"/>
          <w:szCs w:val="24"/>
          <w:lang w:eastAsia="uk-UA"/>
        </w:rPr>
        <w:t>цей</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договір</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зміни</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що</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впливають</w:t>
      </w:r>
      <w:proofErr w:type="spellEnd"/>
      <w:r w:rsidRPr="00EE68AA">
        <w:rPr>
          <w:rFonts w:ascii="Times New Roman" w:hAnsi="Times New Roman"/>
          <w:sz w:val="24"/>
          <w:szCs w:val="24"/>
          <w:lang w:eastAsia="uk-UA"/>
        </w:rPr>
        <w:t xml:space="preserve"> на </w:t>
      </w:r>
      <w:proofErr w:type="spellStart"/>
      <w:r w:rsidRPr="00EE68AA">
        <w:rPr>
          <w:rFonts w:ascii="Times New Roman" w:hAnsi="Times New Roman"/>
          <w:sz w:val="24"/>
          <w:szCs w:val="24"/>
          <w:lang w:eastAsia="uk-UA"/>
        </w:rPr>
        <w:t>розмір</w:t>
      </w:r>
      <w:proofErr w:type="spellEnd"/>
      <w:r w:rsidRPr="00EE68AA">
        <w:rPr>
          <w:rFonts w:ascii="Times New Roman" w:hAnsi="Times New Roman"/>
          <w:sz w:val="24"/>
          <w:szCs w:val="24"/>
          <w:lang w:eastAsia="uk-UA"/>
        </w:rPr>
        <w:t xml:space="preserve"> плати за </w:t>
      </w:r>
      <w:proofErr w:type="spellStart"/>
      <w:r w:rsidRPr="00EE68AA">
        <w:rPr>
          <w:rFonts w:ascii="Times New Roman" w:hAnsi="Times New Roman"/>
          <w:sz w:val="24"/>
          <w:szCs w:val="24"/>
          <w:lang w:eastAsia="uk-UA"/>
        </w:rPr>
        <w:t>послуги</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із</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обов’язковим</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їх</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оформленням</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відповідно</w:t>
      </w:r>
      <w:proofErr w:type="spellEnd"/>
      <w:r w:rsidRPr="00EE68AA">
        <w:rPr>
          <w:rFonts w:ascii="Times New Roman" w:hAnsi="Times New Roman"/>
          <w:sz w:val="24"/>
          <w:szCs w:val="24"/>
          <w:lang w:eastAsia="uk-UA"/>
        </w:rPr>
        <w:t xml:space="preserve"> до умов договору.</w:t>
      </w:r>
    </w:p>
    <w:p w14:paraId="108DE122" w14:textId="77777777" w:rsidR="00461856" w:rsidRPr="00EE68AA" w:rsidRDefault="00461856" w:rsidP="00461856">
      <w:pPr>
        <w:pStyle w:val="ab"/>
        <w:ind w:firstLine="567"/>
        <w:jc w:val="both"/>
        <w:rPr>
          <w:rFonts w:ascii="Times New Roman" w:hAnsi="Times New Roman"/>
          <w:b/>
          <w:bCs/>
          <w:sz w:val="24"/>
          <w:szCs w:val="24"/>
        </w:rPr>
      </w:pPr>
      <w:r w:rsidRPr="00EE68AA">
        <w:rPr>
          <w:rFonts w:ascii="Times New Roman" w:hAnsi="Times New Roman"/>
          <w:b/>
          <w:bCs/>
          <w:sz w:val="24"/>
          <w:szCs w:val="24"/>
        </w:rPr>
        <w:t xml:space="preserve">4.4. </w:t>
      </w:r>
      <w:r w:rsidRPr="00EE68AA">
        <w:rPr>
          <w:rFonts w:ascii="Times New Roman" w:hAnsi="Times New Roman"/>
          <w:sz w:val="24"/>
          <w:szCs w:val="24"/>
        </w:rPr>
        <w:t>"</w:t>
      </w:r>
      <w:proofErr w:type="spellStart"/>
      <w:r w:rsidRPr="00EE68AA">
        <w:rPr>
          <w:rFonts w:ascii="Times New Roman" w:hAnsi="Times New Roman"/>
          <w:sz w:val="24"/>
          <w:szCs w:val="24"/>
        </w:rPr>
        <w:t>Замовник</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зобов’язаний</w:t>
      </w:r>
      <w:proofErr w:type="spellEnd"/>
      <w:r w:rsidRPr="00EE68AA">
        <w:rPr>
          <w:rFonts w:ascii="Times New Roman" w:hAnsi="Times New Roman"/>
          <w:sz w:val="24"/>
          <w:szCs w:val="24"/>
        </w:rPr>
        <w:t>:</w:t>
      </w:r>
    </w:p>
    <w:p w14:paraId="27CD82EA" w14:textId="44370218" w:rsidR="00461856" w:rsidRPr="00EE68AA" w:rsidRDefault="00461856" w:rsidP="00461856">
      <w:pPr>
        <w:pStyle w:val="ab"/>
        <w:ind w:firstLine="567"/>
        <w:jc w:val="both"/>
        <w:rPr>
          <w:rFonts w:ascii="Times New Roman" w:hAnsi="Times New Roman"/>
          <w:sz w:val="24"/>
          <w:szCs w:val="24"/>
        </w:rPr>
      </w:pPr>
      <w:r w:rsidRPr="00EE68AA">
        <w:rPr>
          <w:rFonts w:ascii="Times New Roman" w:hAnsi="Times New Roman"/>
          <w:b/>
          <w:bCs/>
          <w:sz w:val="24"/>
          <w:szCs w:val="24"/>
        </w:rPr>
        <w:t xml:space="preserve">4.4.1. </w:t>
      </w:r>
      <w:r w:rsidRPr="00EE68AA">
        <w:rPr>
          <w:rFonts w:ascii="Times New Roman" w:hAnsi="Times New Roman"/>
          <w:sz w:val="24"/>
          <w:szCs w:val="24"/>
        </w:rPr>
        <w:t xml:space="preserve">Не </w:t>
      </w:r>
      <w:proofErr w:type="spellStart"/>
      <w:r w:rsidRPr="00EE68AA">
        <w:rPr>
          <w:rFonts w:ascii="Times New Roman" w:hAnsi="Times New Roman"/>
          <w:sz w:val="24"/>
          <w:szCs w:val="24"/>
        </w:rPr>
        <w:t>допускати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складування</w:t>
      </w:r>
      <w:proofErr w:type="spellEnd"/>
      <w:r w:rsidRPr="00EE68AA">
        <w:rPr>
          <w:rFonts w:ascii="Times New Roman" w:hAnsi="Times New Roman"/>
          <w:sz w:val="24"/>
          <w:szCs w:val="24"/>
        </w:rPr>
        <w:t xml:space="preserve"> разом з </w:t>
      </w:r>
      <w:proofErr w:type="spellStart"/>
      <w:r w:rsidRPr="00EE68AA">
        <w:rPr>
          <w:rFonts w:ascii="Times New Roman" w:hAnsi="Times New Roman"/>
          <w:sz w:val="24"/>
          <w:szCs w:val="24"/>
        </w:rPr>
        <w:t>відходами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ремонтних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відходів</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рідких</w:t>
      </w:r>
      <w:proofErr w:type="spellEnd"/>
      <w:r w:rsidRPr="00EE68AA">
        <w:rPr>
          <w:rFonts w:ascii="Times New Roman" w:hAnsi="Times New Roman"/>
          <w:sz w:val="24"/>
          <w:szCs w:val="24"/>
        </w:rPr>
        <w:t xml:space="preserve"> нечистот, </w:t>
      </w:r>
      <w:proofErr w:type="spellStart"/>
      <w:r w:rsidRPr="00EE68AA">
        <w:rPr>
          <w:rFonts w:ascii="Times New Roman" w:hAnsi="Times New Roman"/>
          <w:sz w:val="24"/>
          <w:szCs w:val="24"/>
        </w:rPr>
        <w:t>промаслених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матеріалів</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піску</w:t>
      </w:r>
      <w:proofErr w:type="spellEnd"/>
      <w:r w:rsidRPr="00EE68AA">
        <w:rPr>
          <w:rFonts w:ascii="Times New Roman" w:hAnsi="Times New Roman"/>
          <w:sz w:val="24"/>
          <w:szCs w:val="24"/>
        </w:rPr>
        <w:t xml:space="preserve">, автошин, ламп, </w:t>
      </w:r>
      <w:proofErr w:type="spellStart"/>
      <w:r w:rsidRPr="00EE68AA">
        <w:rPr>
          <w:rFonts w:ascii="Times New Roman" w:hAnsi="Times New Roman"/>
          <w:sz w:val="24"/>
          <w:szCs w:val="24"/>
        </w:rPr>
        <w:t>що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містять</w:t>
      </w:r>
      <w:proofErr w:type="spellEnd"/>
      <w:r w:rsidRPr="00EE68AA">
        <w:rPr>
          <w:rFonts w:ascii="Times New Roman" w:hAnsi="Times New Roman"/>
          <w:sz w:val="24"/>
          <w:szCs w:val="24"/>
        </w:rPr>
        <w:t xml:space="preserve"> ртуть та </w:t>
      </w:r>
      <w:proofErr w:type="spellStart"/>
      <w:r w:rsidRPr="00EE68AA">
        <w:rPr>
          <w:rFonts w:ascii="Times New Roman" w:hAnsi="Times New Roman"/>
          <w:sz w:val="24"/>
          <w:szCs w:val="24"/>
        </w:rPr>
        <w:t>інші</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відходи</w:t>
      </w:r>
      <w:proofErr w:type="spellEnd"/>
      <w:r w:rsidRPr="00EE68AA">
        <w:rPr>
          <w:rFonts w:ascii="Times New Roman" w:hAnsi="Times New Roman"/>
          <w:sz w:val="24"/>
          <w:szCs w:val="24"/>
        </w:rPr>
        <w:t xml:space="preserve"> 1-3 </w:t>
      </w:r>
      <w:proofErr w:type="spellStart"/>
      <w:r w:rsidRPr="00EE68AA">
        <w:rPr>
          <w:rFonts w:ascii="Times New Roman" w:hAnsi="Times New Roman"/>
          <w:sz w:val="24"/>
          <w:szCs w:val="24"/>
        </w:rPr>
        <w:t>класу</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небезпеки</w:t>
      </w:r>
      <w:proofErr w:type="spellEnd"/>
      <w:r w:rsidRPr="00EE68AA">
        <w:rPr>
          <w:rFonts w:ascii="Times New Roman" w:hAnsi="Times New Roman"/>
          <w:sz w:val="24"/>
          <w:szCs w:val="24"/>
        </w:rPr>
        <w:t xml:space="preserve">, а </w:t>
      </w:r>
      <w:proofErr w:type="spellStart"/>
      <w:r w:rsidRPr="00EE68AA">
        <w:rPr>
          <w:rFonts w:ascii="Times New Roman" w:hAnsi="Times New Roman"/>
          <w:sz w:val="24"/>
          <w:szCs w:val="24"/>
        </w:rPr>
        <w:t>також</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інших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відходів</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які</w:t>
      </w:r>
      <w:proofErr w:type="spellEnd"/>
      <w:r w:rsidRPr="00EE68AA">
        <w:rPr>
          <w:rFonts w:ascii="Times New Roman" w:hAnsi="Times New Roman"/>
          <w:sz w:val="24"/>
          <w:szCs w:val="24"/>
        </w:rPr>
        <w:t xml:space="preserve"> не </w:t>
      </w:r>
      <w:proofErr w:type="spellStart"/>
      <w:r w:rsidRPr="00EE68AA">
        <w:rPr>
          <w:rFonts w:ascii="Times New Roman" w:hAnsi="Times New Roman"/>
          <w:sz w:val="24"/>
          <w:szCs w:val="24"/>
        </w:rPr>
        <w:t>підлягають</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утилізації</w:t>
      </w:r>
      <w:proofErr w:type="spellEnd"/>
      <w:r w:rsidRPr="00EE68AA">
        <w:rPr>
          <w:rFonts w:ascii="Times New Roman" w:hAnsi="Times New Roman"/>
          <w:sz w:val="24"/>
          <w:szCs w:val="24"/>
        </w:rPr>
        <w:t xml:space="preserve"> </w:t>
      </w:r>
      <w:r w:rsidRPr="00EE68AA">
        <w:rPr>
          <w:rFonts w:ascii="Times New Roman" w:hAnsi="Times New Roman"/>
          <w:bCs/>
          <w:sz w:val="24"/>
          <w:szCs w:val="24"/>
        </w:rPr>
        <w:t>(</w:t>
      </w:r>
      <w:proofErr w:type="spellStart"/>
      <w:r w:rsidRPr="00EE68AA">
        <w:rPr>
          <w:rFonts w:ascii="Times New Roman" w:hAnsi="Times New Roman"/>
          <w:bCs/>
          <w:sz w:val="24"/>
          <w:szCs w:val="24"/>
        </w:rPr>
        <w:t>захороненню</w:t>
      </w:r>
      <w:proofErr w:type="spellEnd"/>
      <w:r w:rsidRPr="00EE68AA">
        <w:rPr>
          <w:rFonts w:ascii="Times New Roman" w:hAnsi="Times New Roman"/>
          <w:bCs/>
          <w:sz w:val="24"/>
          <w:szCs w:val="24"/>
        </w:rPr>
        <w:t>)</w:t>
      </w:r>
      <w:r w:rsidRPr="00EE68AA">
        <w:rPr>
          <w:rFonts w:ascii="Times New Roman" w:hAnsi="Times New Roman"/>
          <w:sz w:val="24"/>
          <w:szCs w:val="24"/>
        </w:rPr>
        <w:t xml:space="preserve"> </w:t>
      </w:r>
      <w:proofErr w:type="spellStart"/>
      <w:r w:rsidRPr="00EE68AA">
        <w:rPr>
          <w:rFonts w:ascii="Times New Roman" w:hAnsi="Times New Roman"/>
          <w:sz w:val="24"/>
          <w:szCs w:val="24"/>
        </w:rPr>
        <w:t>згідно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Положення</w:t>
      </w:r>
      <w:proofErr w:type="spellEnd"/>
      <w:r w:rsidRPr="00EE68AA">
        <w:rPr>
          <w:rFonts w:ascii="Times New Roman" w:hAnsi="Times New Roman"/>
          <w:sz w:val="24"/>
          <w:szCs w:val="24"/>
        </w:rPr>
        <w:t xml:space="preserve"> про </w:t>
      </w:r>
      <w:proofErr w:type="spellStart"/>
      <w:r w:rsidRPr="00EE68AA">
        <w:rPr>
          <w:rFonts w:ascii="Times New Roman" w:hAnsi="Times New Roman"/>
          <w:sz w:val="24"/>
          <w:szCs w:val="24"/>
        </w:rPr>
        <w:t>санітарне</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прибирання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об'єктів</w:t>
      </w:r>
      <w:proofErr w:type="spellEnd"/>
      <w:r w:rsidRPr="00EE68AA">
        <w:rPr>
          <w:rFonts w:ascii="Times New Roman" w:hAnsi="Times New Roman"/>
          <w:sz w:val="24"/>
          <w:szCs w:val="24"/>
        </w:rPr>
        <w:t xml:space="preserve"> та Правил </w:t>
      </w:r>
      <w:proofErr w:type="spellStart"/>
      <w:r w:rsidRPr="00EE68AA">
        <w:rPr>
          <w:rFonts w:ascii="Times New Roman" w:hAnsi="Times New Roman"/>
          <w:sz w:val="24"/>
          <w:szCs w:val="24"/>
        </w:rPr>
        <w:t>експлуатації</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полігонів</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твердих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побутових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відходів</w:t>
      </w:r>
      <w:proofErr w:type="spellEnd"/>
      <w:r w:rsidRPr="00EE68AA">
        <w:rPr>
          <w:rFonts w:ascii="Times New Roman" w:hAnsi="Times New Roman"/>
          <w:sz w:val="24"/>
          <w:szCs w:val="24"/>
        </w:rPr>
        <w:t>.</w:t>
      </w:r>
    </w:p>
    <w:p w14:paraId="12240B39" w14:textId="0C478964" w:rsidR="00461856" w:rsidRPr="00EE68AA" w:rsidRDefault="00461856" w:rsidP="00461856">
      <w:pPr>
        <w:pStyle w:val="ab"/>
        <w:ind w:firstLine="567"/>
        <w:jc w:val="both"/>
        <w:rPr>
          <w:rFonts w:ascii="Times New Roman" w:hAnsi="Times New Roman"/>
          <w:sz w:val="24"/>
          <w:szCs w:val="24"/>
        </w:rPr>
      </w:pPr>
      <w:r w:rsidRPr="00EE68AA">
        <w:rPr>
          <w:rFonts w:ascii="Times New Roman" w:hAnsi="Times New Roman"/>
          <w:b/>
          <w:bCs/>
          <w:sz w:val="24"/>
          <w:szCs w:val="24"/>
        </w:rPr>
        <w:t>4.4.</w:t>
      </w:r>
      <w:r>
        <w:rPr>
          <w:rFonts w:ascii="Times New Roman" w:hAnsi="Times New Roman"/>
          <w:b/>
          <w:sz w:val="24"/>
          <w:szCs w:val="24"/>
          <w:lang w:val="uk-UA"/>
        </w:rPr>
        <w:t>2</w:t>
      </w:r>
      <w:r w:rsidRPr="00EE68AA">
        <w:rPr>
          <w:rFonts w:ascii="Times New Roman" w:hAnsi="Times New Roman"/>
          <w:b/>
          <w:sz w:val="24"/>
          <w:szCs w:val="24"/>
        </w:rPr>
        <w:t xml:space="preserve">. </w:t>
      </w:r>
      <w:proofErr w:type="spellStart"/>
      <w:r w:rsidRPr="00EE68AA">
        <w:rPr>
          <w:rFonts w:ascii="Times New Roman" w:hAnsi="Times New Roman"/>
          <w:sz w:val="24"/>
          <w:szCs w:val="24"/>
        </w:rPr>
        <w:t>Здійснювати</w:t>
      </w:r>
      <w:proofErr w:type="spellEnd"/>
      <w:r w:rsidRPr="00EE68AA">
        <w:rPr>
          <w:rFonts w:ascii="Times New Roman" w:hAnsi="Times New Roman"/>
          <w:sz w:val="24"/>
          <w:szCs w:val="24"/>
        </w:rPr>
        <w:t xml:space="preserve"> контроль за </w:t>
      </w:r>
      <w:proofErr w:type="spellStart"/>
      <w:r w:rsidRPr="00EE68AA">
        <w:rPr>
          <w:rFonts w:ascii="Times New Roman" w:hAnsi="Times New Roman"/>
          <w:sz w:val="24"/>
          <w:szCs w:val="24"/>
        </w:rPr>
        <w:t>морфологічним</w:t>
      </w:r>
      <w:proofErr w:type="spellEnd"/>
      <w:r w:rsidRPr="00EE68AA">
        <w:rPr>
          <w:rFonts w:ascii="Times New Roman" w:hAnsi="Times New Roman"/>
          <w:sz w:val="24"/>
          <w:szCs w:val="24"/>
        </w:rPr>
        <w:t xml:space="preserve"> складом </w:t>
      </w:r>
      <w:proofErr w:type="spellStart"/>
      <w:r w:rsidRPr="00EE68AA">
        <w:rPr>
          <w:rFonts w:ascii="Times New Roman" w:hAnsi="Times New Roman"/>
          <w:sz w:val="24"/>
          <w:szCs w:val="24"/>
        </w:rPr>
        <w:t>відходів</w:t>
      </w:r>
      <w:proofErr w:type="spellEnd"/>
      <w:r w:rsidRPr="00EE68AA">
        <w:rPr>
          <w:rFonts w:ascii="Times New Roman" w:hAnsi="Times New Roman"/>
          <w:sz w:val="24"/>
          <w:szCs w:val="24"/>
        </w:rPr>
        <w:t xml:space="preserve"> та вести разом </w:t>
      </w:r>
      <w:proofErr w:type="spellStart"/>
      <w:r w:rsidRPr="00EE68AA">
        <w:rPr>
          <w:rFonts w:ascii="Times New Roman" w:hAnsi="Times New Roman"/>
          <w:sz w:val="24"/>
          <w:szCs w:val="24"/>
        </w:rPr>
        <w:t>із</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Виконавцем</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належний</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їх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облік</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зокрема</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надавати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Виконавцю</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дані</w:t>
      </w:r>
      <w:proofErr w:type="spellEnd"/>
      <w:r w:rsidRPr="00EE68AA">
        <w:rPr>
          <w:rFonts w:ascii="Times New Roman" w:hAnsi="Times New Roman"/>
          <w:sz w:val="24"/>
          <w:szCs w:val="24"/>
        </w:rPr>
        <w:t xml:space="preserve"> по </w:t>
      </w:r>
      <w:proofErr w:type="spellStart"/>
      <w:r w:rsidRPr="00EE68AA">
        <w:rPr>
          <w:rFonts w:ascii="Times New Roman" w:hAnsi="Times New Roman"/>
          <w:sz w:val="24"/>
          <w:szCs w:val="24"/>
        </w:rPr>
        <w:t>основних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показниках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вимірювання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кількості</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складованих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відходів</w:t>
      </w:r>
      <w:proofErr w:type="spellEnd"/>
      <w:r w:rsidRPr="00EE68AA">
        <w:rPr>
          <w:rFonts w:ascii="Times New Roman" w:hAnsi="Times New Roman"/>
          <w:sz w:val="24"/>
          <w:szCs w:val="24"/>
        </w:rPr>
        <w:t xml:space="preserve"> та </w:t>
      </w:r>
      <w:proofErr w:type="spellStart"/>
      <w:r w:rsidRPr="00EE68AA">
        <w:rPr>
          <w:rFonts w:ascii="Times New Roman" w:hAnsi="Times New Roman"/>
          <w:sz w:val="24"/>
          <w:szCs w:val="24"/>
        </w:rPr>
        <w:t>своєчасно</w:t>
      </w:r>
      <w:proofErr w:type="spellEnd"/>
      <w:r w:rsidRPr="00EE68AA">
        <w:rPr>
          <w:rFonts w:ascii="Times New Roman" w:hAnsi="Times New Roman"/>
          <w:sz w:val="24"/>
          <w:szCs w:val="24"/>
        </w:rPr>
        <w:t xml:space="preserve"> (на </w:t>
      </w:r>
      <w:proofErr w:type="spellStart"/>
      <w:r w:rsidRPr="00EE68AA">
        <w:rPr>
          <w:rFonts w:ascii="Times New Roman" w:hAnsi="Times New Roman"/>
          <w:sz w:val="24"/>
          <w:szCs w:val="24"/>
        </w:rPr>
        <w:t>вимогу</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Виконавця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складати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із</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Виконавцем</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акти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накладні</w:t>
      </w:r>
      <w:proofErr w:type="spellEnd"/>
      <w:r w:rsidRPr="00EE68AA">
        <w:rPr>
          <w:rFonts w:ascii="Times New Roman" w:hAnsi="Times New Roman"/>
          <w:sz w:val="24"/>
          <w:szCs w:val="24"/>
        </w:rPr>
        <w:t xml:space="preserve">) про </w:t>
      </w:r>
      <w:proofErr w:type="spellStart"/>
      <w:r w:rsidRPr="00EE68AA">
        <w:rPr>
          <w:rFonts w:ascii="Times New Roman" w:hAnsi="Times New Roman"/>
          <w:sz w:val="24"/>
          <w:szCs w:val="24"/>
        </w:rPr>
        <w:t>прийом</w:t>
      </w:r>
      <w:proofErr w:type="spellEnd"/>
      <w:r w:rsidRPr="00EE68AA">
        <w:rPr>
          <w:rFonts w:ascii="Times New Roman" w:hAnsi="Times New Roman"/>
          <w:sz w:val="24"/>
          <w:szCs w:val="24"/>
        </w:rPr>
        <w:t xml:space="preserve">-передачу </w:t>
      </w:r>
      <w:proofErr w:type="spellStart"/>
      <w:r w:rsidRPr="00EE68AA">
        <w:rPr>
          <w:rFonts w:ascii="Times New Roman" w:hAnsi="Times New Roman"/>
          <w:sz w:val="24"/>
          <w:szCs w:val="24"/>
        </w:rPr>
        <w:t>відходів</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акти</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виконаних</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робіт</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наданих</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послуг</w:t>
      </w:r>
      <w:proofErr w:type="spellEnd"/>
      <w:r w:rsidRPr="00EE68AA">
        <w:rPr>
          <w:rFonts w:ascii="Times New Roman" w:hAnsi="Times New Roman"/>
          <w:spacing w:val="-1"/>
          <w:sz w:val="24"/>
          <w:szCs w:val="24"/>
        </w:rPr>
        <w:t>).</w:t>
      </w:r>
    </w:p>
    <w:p w14:paraId="0BCF56BD" w14:textId="3A9AFEFC" w:rsidR="00461856" w:rsidRPr="00EE68AA" w:rsidRDefault="00461856" w:rsidP="00461856">
      <w:pPr>
        <w:pStyle w:val="ab"/>
        <w:ind w:firstLine="567"/>
        <w:jc w:val="both"/>
        <w:rPr>
          <w:rFonts w:ascii="Times New Roman" w:hAnsi="Times New Roman"/>
          <w:sz w:val="24"/>
          <w:szCs w:val="24"/>
        </w:rPr>
      </w:pPr>
      <w:r w:rsidRPr="00EE68AA">
        <w:rPr>
          <w:rFonts w:ascii="Times New Roman" w:hAnsi="Times New Roman"/>
          <w:b/>
          <w:bCs/>
          <w:sz w:val="24"/>
          <w:szCs w:val="24"/>
        </w:rPr>
        <w:t>4.4.</w:t>
      </w:r>
      <w:r>
        <w:rPr>
          <w:rFonts w:ascii="Times New Roman" w:hAnsi="Times New Roman"/>
          <w:b/>
          <w:bCs/>
          <w:sz w:val="24"/>
          <w:szCs w:val="24"/>
          <w:lang w:val="uk-UA"/>
        </w:rPr>
        <w:t>3</w:t>
      </w:r>
      <w:r w:rsidRPr="00EE68AA">
        <w:rPr>
          <w:rFonts w:ascii="Times New Roman" w:hAnsi="Times New Roman"/>
          <w:b/>
          <w:sz w:val="24"/>
          <w:szCs w:val="24"/>
        </w:rPr>
        <w:t xml:space="preserve">. </w:t>
      </w:r>
      <w:proofErr w:type="spellStart"/>
      <w:r w:rsidRPr="00EE68AA">
        <w:rPr>
          <w:rFonts w:ascii="Times New Roman" w:hAnsi="Times New Roman"/>
          <w:sz w:val="24"/>
          <w:szCs w:val="24"/>
        </w:rPr>
        <w:t>Своєчасно</w:t>
      </w:r>
      <w:proofErr w:type="spellEnd"/>
      <w:r w:rsidRPr="00EE68AA">
        <w:rPr>
          <w:rFonts w:ascii="Times New Roman" w:hAnsi="Times New Roman"/>
          <w:sz w:val="24"/>
          <w:szCs w:val="24"/>
        </w:rPr>
        <w:t xml:space="preserve">, у </w:t>
      </w:r>
      <w:proofErr w:type="spellStart"/>
      <w:r w:rsidRPr="00EE68AA">
        <w:rPr>
          <w:rFonts w:ascii="Times New Roman" w:hAnsi="Times New Roman"/>
          <w:sz w:val="24"/>
          <w:szCs w:val="24"/>
        </w:rPr>
        <w:t>повному</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обсязі</w:t>
      </w:r>
      <w:proofErr w:type="spellEnd"/>
      <w:r w:rsidRPr="00EE68AA">
        <w:rPr>
          <w:rFonts w:ascii="Times New Roman" w:hAnsi="Times New Roman"/>
          <w:sz w:val="24"/>
          <w:szCs w:val="24"/>
        </w:rPr>
        <w:t xml:space="preserve"> та у </w:t>
      </w:r>
      <w:proofErr w:type="spellStart"/>
      <w:r w:rsidRPr="00EE68AA">
        <w:rPr>
          <w:rFonts w:ascii="Times New Roman" w:hAnsi="Times New Roman"/>
          <w:sz w:val="24"/>
          <w:szCs w:val="24"/>
        </w:rPr>
        <w:t>відповідності</w:t>
      </w:r>
      <w:proofErr w:type="spellEnd"/>
      <w:r w:rsidRPr="00EE68AA">
        <w:rPr>
          <w:rFonts w:ascii="Times New Roman" w:hAnsi="Times New Roman"/>
          <w:sz w:val="24"/>
          <w:szCs w:val="24"/>
        </w:rPr>
        <w:t xml:space="preserve"> до </w:t>
      </w:r>
      <w:proofErr w:type="spellStart"/>
      <w:r w:rsidRPr="00EE68AA">
        <w:rPr>
          <w:rFonts w:ascii="Times New Roman" w:hAnsi="Times New Roman"/>
          <w:sz w:val="24"/>
          <w:szCs w:val="24"/>
        </w:rPr>
        <w:t>цього</w:t>
      </w:r>
      <w:proofErr w:type="spellEnd"/>
      <w:r w:rsidRPr="00EE68AA">
        <w:rPr>
          <w:rFonts w:ascii="Times New Roman" w:hAnsi="Times New Roman"/>
          <w:sz w:val="24"/>
          <w:szCs w:val="24"/>
        </w:rPr>
        <w:t xml:space="preserve"> Договору </w:t>
      </w:r>
      <w:proofErr w:type="spellStart"/>
      <w:r w:rsidRPr="00EE68AA">
        <w:rPr>
          <w:rFonts w:ascii="Times New Roman" w:hAnsi="Times New Roman"/>
          <w:sz w:val="24"/>
          <w:szCs w:val="24"/>
        </w:rPr>
        <w:t>проводити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розрахунки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із</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Виконавцем</w:t>
      </w:r>
      <w:proofErr w:type="spellEnd"/>
      <w:r w:rsidRPr="00EE68AA">
        <w:rPr>
          <w:rFonts w:ascii="Times New Roman" w:hAnsi="Times New Roman"/>
          <w:sz w:val="24"/>
          <w:szCs w:val="24"/>
        </w:rPr>
        <w:t xml:space="preserve"> за </w:t>
      </w:r>
      <w:proofErr w:type="spellStart"/>
      <w:r w:rsidRPr="00EE68AA">
        <w:rPr>
          <w:rFonts w:ascii="Times New Roman" w:hAnsi="Times New Roman"/>
          <w:sz w:val="24"/>
          <w:szCs w:val="24"/>
        </w:rPr>
        <w:t>надані</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послуги</w:t>
      </w:r>
      <w:proofErr w:type="spellEnd"/>
      <w:r w:rsidRPr="00EE68AA">
        <w:rPr>
          <w:rFonts w:ascii="Times New Roman" w:hAnsi="Times New Roman"/>
          <w:sz w:val="24"/>
          <w:szCs w:val="24"/>
        </w:rPr>
        <w:t>.</w:t>
      </w:r>
    </w:p>
    <w:p w14:paraId="2C3F39A6" w14:textId="713B1332" w:rsidR="00461856" w:rsidRPr="00EE68AA" w:rsidRDefault="00461856" w:rsidP="00461856">
      <w:pPr>
        <w:pStyle w:val="ab"/>
        <w:ind w:firstLine="567"/>
        <w:jc w:val="both"/>
        <w:rPr>
          <w:rFonts w:ascii="Times New Roman" w:hAnsi="Times New Roman"/>
          <w:sz w:val="24"/>
          <w:szCs w:val="24"/>
        </w:rPr>
      </w:pPr>
      <w:r w:rsidRPr="00EE68AA">
        <w:rPr>
          <w:rFonts w:ascii="Times New Roman" w:hAnsi="Times New Roman"/>
          <w:b/>
          <w:bCs/>
          <w:sz w:val="24"/>
          <w:szCs w:val="24"/>
        </w:rPr>
        <w:t>4.4.</w:t>
      </w:r>
      <w:r>
        <w:rPr>
          <w:rFonts w:ascii="Times New Roman" w:hAnsi="Times New Roman"/>
          <w:b/>
          <w:sz w:val="24"/>
          <w:szCs w:val="24"/>
          <w:lang w:val="uk-UA"/>
        </w:rPr>
        <w:t>4</w:t>
      </w:r>
      <w:r w:rsidRPr="00EE68AA">
        <w:rPr>
          <w:rFonts w:ascii="Times New Roman" w:hAnsi="Times New Roman"/>
          <w:b/>
          <w:sz w:val="24"/>
          <w:szCs w:val="24"/>
        </w:rPr>
        <w:t xml:space="preserve">. </w:t>
      </w:r>
      <w:proofErr w:type="spellStart"/>
      <w:r w:rsidRPr="00EE68AA">
        <w:rPr>
          <w:rFonts w:ascii="Times New Roman" w:hAnsi="Times New Roman"/>
          <w:sz w:val="24"/>
          <w:szCs w:val="24"/>
        </w:rPr>
        <w:t>Сприяти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Виконавцю</w:t>
      </w:r>
      <w:proofErr w:type="spellEnd"/>
      <w:r w:rsidRPr="00EE68AA">
        <w:rPr>
          <w:rFonts w:ascii="Times New Roman" w:hAnsi="Times New Roman"/>
          <w:sz w:val="24"/>
          <w:szCs w:val="24"/>
        </w:rPr>
        <w:t xml:space="preserve">" у </w:t>
      </w:r>
      <w:proofErr w:type="spellStart"/>
      <w:r w:rsidRPr="00EE68AA">
        <w:rPr>
          <w:rFonts w:ascii="Times New Roman" w:hAnsi="Times New Roman"/>
          <w:sz w:val="24"/>
          <w:szCs w:val="24"/>
        </w:rPr>
        <w:t>наданні</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послуг</w:t>
      </w:r>
      <w:proofErr w:type="spellEnd"/>
      <w:r w:rsidRPr="00EE68AA">
        <w:rPr>
          <w:rFonts w:ascii="Times New Roman" w:hAnsi="Times New Roman"/>
          <w:sz w:val="24"/>
          <w:szCs w:val="24"/>
        </w:rPr>
        <w:t xml:space="preserve"> в </w:t>
      </w:r>
      <w:proofErr w:type="spellStart"/>
      <w:r w:rsidRPr="00EE68AA">
        <w:rPr>
          <w:rFonts w:ascii="Times New Roman" w:hAnsi="Times New Roman"/>
          <w:sz w:val="24"/>
          <w:szCs w:val="24"/>
        </w:rPr>
        <w:t>обсязі</w:t>
      </w:r>
      <w:proofErr w:type="spellEnd"/>
      <w:r w:rsidRPr="00EE68AA">
        <w:rPr>
          <w:rFonts w:ascii="Times New Roman" w:hAnsi="Times New Roman"/>
          <w:sz w:val="24"/>
          <w:szCs w:val="24"/>
        </w:rPr>
        <w:t xml:space="preserve"> та порядку, </w:t>
      </w:r>
      <w:proofErr w:type="spellStart"/>
      <w:r w:rsidRPr="00EE68AA">
        <w:rPr>
          <w:rFonts w:ascii="Times New Roman" w:hAnsi="Times New Roman"/>
          <w:sz w:val="24"/>
          <w:szCs w:val="24"/>
        </w:rPr>
        <w:t>передбачених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цим</w:t>
      </w:r>
      <w:proofErr w:type="spellEnd"/>
      <w:r w:rsidRPr="00EE68AA">
        <w:rPr>
          <w:rFonts w:ascii="Times New Roman" w:hAnsi="Times New Roman"/>
          <w:sz w:val="24"/>
          <w:szCs w:val="24"/>
        </w:rPr>
        <w:t xml:space="preserve"> Договором.</w:t>
      </w:r>
    </w:p>
    <w:p w14:paraId="7F69FAA8" w14:textId="37B1E9EE" w:rsidR="00461856" w:rsidRPr="00EE68AA" w:rsidRDefault="00461856" w:rsidP="00461856">
      <w:pPr>
        <w:pStyle w:val="ab"/>
        <w:ind w:firstLine="567"/>
        <w:jc w:val="both"/>
        <w:rPr>
          <w:rFonts w:ascii="Times New Roman" w:hAnsi="Times New Roman"/>
          <w:b/>
          <w:sz w:val="24"/>
          <w:szCs w:val="24"/>
        </w:rPr>
      </w:pPr>
      <w:r w:rsidRPr="00EE68AA">
        <w:rPr>
          <w:rFonts w:ascii="Times New Roman" w:hAnsi="Times New Roman"/>
          <w:b/>
          <w:bCs/>
          <w:sz w:val="24"/>
          <w:szCs w:val="24"/>
        </w:rPr>
        <w:t>4.4.</w:t>
      </w:r>
      <w:r>
        <w:rPr>
          <w:rFonts w:ascii="Times New Roman" w:hAnsi="Times New Roman"/>
          <w:b/>
          <w:sz w:val="24"/>
          <w:szCs w:val="24"/>
          <w:lang w:val="uk-UA"/>
        </w:rPr>
        <w:t>5</w:t>
      </w:r>
      <w:r w:rsidRPr="00EE68AA">
        <w:rPr>
          <w:rFonts w:ascii="Times New Roman" w:hAnsi="Times New Roman"/>
          <w:b/>
          <w:sz w:val="24"/>
          <w:szCs w:val="24"/>
        </w:rPr>
        <w:t xml:space="preserve">.  </w:t>
      </w:r>
      <w:proofErr w:type="spellStart"/>
      <w:r w:rsidRPr="00EE68AA">
        <w:rPr>
          <w:rFonts w:ascii="Times New Roman" w:hAnsi="Times New Roman"/>
          <w:sz w:val="24"/>
          <w:szCs w:val="24"/>
        </w:rPr>
        <w:t>Додержуватись</w:t>
      </w:r>
      <w:proofErr w:type="spellEnd"/>
      <w:r w:rsidRPr="00EE68AA">
        <w:rPr>
          <w:rFonts w:ascii="Times New Roman" w:hAnsi="Times New Roman"/>
          <w:sz w:val="24"/>
          <w:szCs w:val="24"/>
        </w:rPr>
        <w:t xml:space="preserve"> умов </w:t>
      </w:r>
      <w:proofErr w:type="spellStart"/>
      <w:r w:rsidRPr="00EE68AA">
        <w:rPr>
          <w:rFonts w:ascii="Times New Roman" w:hAnsi="Times New Roman"/>
          <w:sz w:val="24"/>
          <w:szCs w:val="24"/>
        </w:rPr>
        <w:t>цього</w:t>
      </w:r>
      <w:proofErr w:type="spellEnd"/>
      <w:r w:rsidRPr="00EE68AA">
        <w:rPr>
          <w:rFonts w:ascii="Times New Roman" w:hAnsi="Times New Roman"/>
          <w:sz w:val="24"/>
          <w:szCs w:val="24"/>
        </w:rPr>
        <w:t xml:space="preserve"> договору та норм чинного </w:t>
      </w:r>
      <w:proofErr w:type="spellStart"/>
      <w:r w:rsidRPr="00EE68AA">
        <w:rPr>
          <w:rFonts w:ascii="Times New Roman" w:hAnsi="Times New Roman"/>
          <w:sz w:val="24"/>
          <w:szCs w:val="24"/>
        </w:rPr>
        <w:t>законодавства</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України</w:t>
      </w:r>
      <w:proofErr w:type="spellEnd"/>
      <w:r w:rsidRPr="00EE68AA">
        <w:rPr>
          <w:rFonts w:ascii="Times New Roman" w:hAnsi="Times New Roman"/>
          <w:sz w:val="24"/>
          <w:szCs w:val="24"/>
        </w:rPr>
        <w:t>.</w:t>
      </w:r>
    </w:p>
    <w:p w14:paraId="1FC20BE6" w14:textId="77777777" w:rsidR="00461856" w:rsidRPr="00EE68AA" w:rsidRDefault="00461856" w:rsidP="00461856">
      <w:pPr>
        <w:pStyle w:val="ab"/>
        <w:ind w:firstLine="567"/>
        <w:jc w:val="center"/>
        <w:rPr>
          <w:rFonts w:ascii="Times New Roman" w:hAnsi="Times New Roman"/>
          <w:b/>
          <w:sz w:val="24"/>
          <w:szCs w:val="24"/>
        </w:rPr>
      </w:pPr>
      <w:bookmarkStart w:id="47" w:name="o178"/>
      <w:bookmarkStart w:id="48" w:name="o181"/>
      <w:bookmarkStart w:id="49" w:name="o190"/>
      <w:bookmarkEnd w:id="47"/>
      <w:bookmarkEnd w:id="48"/>
      <w:bookmarkEnd w:id="49"/>
      <w:r w:rsidRPr="00EE68AA">
        <w:rPr>
          <w:rFonts w:ascii="Times New Roman" w:hAnsi="Times New Roman"/>
          <w:b/>
          <w:sz w:val="24"/>
          <w:szCs w:val="24"/>
        </w:rPr>
        <w:t xml:space="preserve">5. </w:t>
      </w:r>
      <w:proofErr w:type="spellStart"/>
      <w:r w:rsidRPr="00EE68AA">
        <w:rPr>
          <w:rFonts w:ascii="Times New Roman" w:hAnsi="Times New Roman"/>
          <w:b/>
          <w:sz w:val="24"/>
          <w:szCs w:val="24"/>
        </w:rPr>
        <w:t>Відповідальність</w:t>
      </w:r>
      <w:proofErr w:type="spellEnd"/>
      <w:r w:rsidRPr="00EE68AA">
        <w:rPr>
          <w:rFonts w:ascii="Times New Roman" w:hAnsi="Times New Roman"/>
          <w:b/>
          <w:sz w:val="24"/>
          <w:szCs w:val="24"/>
        </w:rPr>
        <w:t xml:space="preserve"> </w:t>
      </w:r>
      <w:proofErr w:type="spellStart"/>
      <w:r w:rsidRPr="00EE68AA">
        <w:rPr>
          <w:rFonts w:ascii="Times New Roman" w:hAnsi="Times New Roman"/>
          <w:b/>
          <w:sz w:val="24"/>
          <w:szCs w:val="24"/>
        </w:rPr>
        <w:t>сторін</w:t>
      </w:r>
      <w:proofErr w:type="spellEnd"/>
      <w:r w:rsidRPr="00EE68AA">
        <w:rPr>
          <w:rFonts w:ascii="Times New Roman" w:hAnsi="Times New Roman"/>
          <w:b/>
          <w:sz w:val="24"/>
          <w:szCs w:val="24"/>
        </w:rPr>
        <w:t xml:space="preserve"> та порядок </w:t>
      </w:r>
      <w:proofErr w:type="spellStart"/>
      <w:r w:rsidRPr="00EE68AA">
        <w:rPr>
          <w:rFonts w:ascii="Times New Roman" w:hAnsi="Times New Roman"/>
          <w:b/>
          <w:sz w:val="24"/>
          <w:szCs w:val="24"/>
        </w:rPr>
        <w:t>вирішення</w:t>
      </w:r>
      <w:proofErr w:type="spellEnd"/>
      <w:r w:rsidRPr="00EE68AA">
        <w:rPr>
          <w:rFonts w:ascii="Times New Roman" w:hAnsi="Times New Roman"/>
          <w:b/>
          <w:sz w:val="24"/>
          <w:szCs w:val="24"/>
        </w:rPr>
        <w:t xml:space="preserve"> </w:t>
      </w:r>
      <w:proofErr w:type="spellStart"/>
      <w:r w:rsidRPr="00EE68AA">
        <w:rPr>
          <w:rFonts w:ascii="Times New Roman" w:hAnsi="Times New Roman"/>
          <w:b/>
          <w:sz w:val="24"/>
          <w:szCs w:val="24"/>
        </w:rPr>
        <w:t>спорів</w:t>
      </w:r>
      <w:proofErr w:type="spellEnd"/>
      <w:r w:rsidRPr="00EE68AA">
        <w:rPr>
          <w:rFonts w:ascii="Times New Roman" w:hAnsi="Times New Roman"/>
          <w:b/>
          <w:sz w:val="24"/>
          <w:szCs w:val="24"/>
        </w:rPr>
        <w:t>.</w:t>
      </w:r>
    </w:p>
    <w:p w14:paraId="724F3C9C" w14:textId="77777777" w:rsidR="00461856" w:rsidRPr="00EE68AA" w:rsidRDefault="00461856" w:rsidP="00461856">
      <w:pPr>
        <w:pStyle w:val="ab"/>
        <w:ind w:firstLine="567"/>
        <w:jc w:val="both"/>
        <w:rPr>
          <w:rFonts w:ascii="Times New Roman" w:hAnsi="Times New Roman"/>
          <w:sz w:val="24"/>
          <w:szCs w:val="24"/>
          <w:lang w:eastAsia="uk-UA"/>
        </w:rPr>
      </w:pPr>
      <w:r w:rsidRPr="00EE68AA">
        <w:rPr>
          <w:rFonts w:ascii="Times New Roman" w:hAnsi="Times New Roman"/>
          <w:b/>
          <w:sz w:val="24"/>
          <w:szCs w:val="24"/>
          <w:lang w:eastAsia="uk-UA"/>
        </w:rPr>
        <w:t>5.1.</w:t>
      </w:r>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Замовник</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несе</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відповідальність</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згідно</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із</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законодавством</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України</w:t>
      </w:r>
      <w:proofErr w:type="spellEnd"/>
      <w:r w:rsidRPr="00EE68AA">
        <w:rPr>
          <w:rFonts w:ascii="Times New Roman" w:hAnsi="Times New Roman"/>
          <w:sz w:val="24"/>
          <w:szCs w:val="24"/>
          <w:lang w:eastAsia="uk-UA"/>
        </w:rPr>
        <w:t xml:space="preserve"> і </w:t>
      </w:r>
      <w:proofErr w:type="spellStart"/>
      <w:r w:rsidRPr="00EE68AA">
        <w:rPr>
          <w:rFonts w:ascii="Times New Roman" w:hAnsi="Times New Roman"/>
          <w:sz w:val="24"/>
          <w:szCs w:val="24"/>
          <w:lang w:eastAsia="uk-UA"/>
        </w:rPr>
        <w:t>цим</w:t>
      </w:r>
      <w:proofErr w:type="spellEnd"/>
      <w:r w:rsidRPr="00EE68AA">
        <w:rPr>
          <w:rFonts w:ascii="Times New Roman" w:hAnsi="Times New Roman"/>
          <w:sz w:val="24"/>
          <w:szCs w:val="24"/>
          <w:lang w:eastAsia="uk-UA"/>
        </w:rPr>
        <w:t xml:space="preserve"> договором, за: </w:t>
      </w:r>
    </w:p>
    <w:p w14:paraId="64D52681" w14:textId="77777777" w:rsidR="00461856" w:rsidRPr="00EE68AA" w:rsidRDefault="00461856" w:rsidP="00461856">
      <w:pPr>
        <w:pStyle w:val="ab"/>
        <w:ind w:right="-1" w:firstLine="567"/>
        <w:jc w:val="both"/>
        <w:rPr>
          <w:rFonts w:ascii="Times New Roman" w:hAnsi="Times New Roman"/>
          <w:sz w:val="24"/>
          <w:szCs w:val="24"/>
          <w:lang w:eastAsia="uk-UA"/>
        </w:rPr>
      </w:pPr>
      <w:r w:rsidRPr="00EE68AA">
        <w:rPr>
          <w:rFonts w:ascii="Times New Roman" w:hAnsi="Times New Roman"/>
          <w:b/>
          <w:sz w:val="24"/>
          <w:szCs w:val="24"/>
          <w:lang w:eastAsia="uk-UA"/>
        </w:rPr>
        <w:t>5.1.1.</w:t>
      </w:r>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Несвоєчасне</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внесення</w:t>
      </w:r>
      <w:proofErr w:type="spellEnd"/>
      <w:r w:rsidRPr="00EE68AA">
        <w:rPr>
          <w:rFonts w:ascii="Times New Roman" w:hAnsi="Times New Roman"/>
          <w:sz w:val="24"/>
          <w:szCs w:val="24"/>
          <w:lang w:eastAsia="uk-UA"/>
        </w:rPr>
        <w:t xml:space="preserve"> плати за </w:t>
      </w:r>
      <w:proofErr w:type="spellStart"/>
      <w:r w:rsidRPr="00EE68AA">
        <w:rPr>
          <w:rFonts w:ascii="Times New Roman" w:hAnsi="Times New Roman"/>
          <w:sz w:val="24"/>
          <w:szCs w:val="24"/>
          <w:lang w:eastAsia="uk-UA"/>
        </w:rPr>
        <w:t>послуги</w:t>
      </w:r>
      <w:proofErr w:type="spellEnd"/>
      <w:r w:rsidRPr="00EE68AA">
        <w:rPr>
          <w:rFonts w:ascii="Times New Roman" w:hAnsi="Times New Roman"/>
          <w:sz w:val="24"/>
          <w:szCs w:val="24"/>
          <w:lang w:eastAsia="uk-UA"/>
        </w:rPr>
        <w:t xml:space="preserve"> </w:t>
      </w:r>
      <w:r w:rsidRPr="00EE68AA">
        <w:rPr>
          <w:rFonts w:ascii="Times New Roman" w:hAnsi="Times New Roman"/>
          <w:sz w:val="24"/>
          <w:szCs w:val="24"/>
        </w:rPr>
        <w:t xml:space="preserve">шляхом </w:t>
      </w:r>
      <w:proofErr w:type="spellStart"/>
      <w:r w:rsidRPr="00EE68AA">
        <w:rPr>
          <w:rFonts w:ascii="Times New Roman" w:hAnsi="Times New Roman"/>
          <w:sz w:val="24"/>
          <w:szCs w:val="24"/>
        </w:rPr>
        <w:t>сплати</w:t>
      </w:r>
      <w:proofErr w:type="spellEnd"/>
      <w:r w:rsidRPr="00EE68AA">
        <w:rPr>
          <w:rFonts w:ascii="Times New Roman" w:hAnsi="Times New Roman"/>
          <w:sz w:val="24"/>
          <w:szCs w:val="24"/>
        </w:rPr>
        <w:t xml:space="preserve"> на </w:t>
      </w:r>
      <w:proofErr w:type="spellStart"/>
      <w:r w:rsidRPr="00EE68AA">
        <w:rPr>
          <w:rFonts w:ascii="Times New Roman" w:hAnsi="Times New Roman"/>
          <w:sz w:val="24"/>
          <w:szCs w:val="24"/>
        </w:rPr>
        <w:t>рахунок</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Виконавця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пені</w:t>
      </w:r>
      <w:proofErr w:type="spellEnd"/>
      <w:r w:rsidRPr="00EE68AA">
        <w:rPr>
          <w:rFonts w:ascii="Times New Roman" w:hAnsi="Times New Roman"/>
          <w:sz w:val="24"/>
          <w:szCs w:val="24"/>
        </w:rPr>
        <w:t xml:space="preserve"> в </w:t>
      </w:r>
      <w:proofErr w:type="spellStart"/>
      <w:r w:rsidRPr="00EE68AA">
        <w:rPr>
          <w:rFonts w:ascii="Times New Roman" w:hAnsi="Times New Roman"/>
          <w:sz w:val="24"/>
          <w:szCs w:val="24"/>
        </w:rPr>
        <w:t>розмірі</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подвійної</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облікової</w:t>
      </w:r>
      <w:proofErr w:type="spellEnd"/>
      <w:r w:rsidRPr="00EE68AA">
        <w:rPr>
          <w:rFonts w:ascii="Times New Roman" w:hAnsi="Times New Roman"/>
          <w:sz w:val="24"/>
          <w:szCs w:val="24"/>
        </w:rPr>
        <w:t xml:space="preserve"> ставки НБУ за </w:t>
      </w:r>
      <w:proofErr w:type="spellStart"/>
      <w:r w:rsidRPr="00EE68AA">
        <w:rPr>
          <w:rFonts w:ascii="Times New Roman" w:hAnsi="Times New Roman"/>
          <w:sz w:val="24"/>
          <w:szCs w:val="24"/>
        </w:rPr>
        <w:t>кожний</w:t>
      </w:r>
      <w:proofErr w:type="spellEnd"/>
      <w:r w:rsidRPr="00EE68AA">
        <w:rPr>
          <w:rFonts w:ascii="Times New Roman" w:hAnsi="Times New Roman"/>
          <w:sz w:val="24"/>
          <w:szCs w:val="24"/>
        </w:rPr>
        <w:t xml:space="preserve"> день прострочки, </w:t>
      </w:r>
      <w:proofErr w:type="spellStart"/>
      <w:r w:rsidRPr="00EE68AA">
        <w:rPr>
          <w:rFonts w:ascii="Times New Roman" w:hAnsi="Times New Roman"/>
          <w:sz w:val="24"/>
          <w:szCs w:val="24"/>
        </w:rPr>
        <w:t>починаючи</w:t>
      </w:r>
      <w:proofErr w:type="spellEnd"/>
      <w:r w:rsidRPr="00EE68AA">
        <w:rPr>
          <w:rFonts w:ascii="Times New Roman" w:hAnsi="Times New Roman"/>
          <w:sz w:val="24"/>
          <w:szCs w:val="24"/>
        </w:rPr>
        <w:t xml:space="preserve"> з 21-го числа </w:t>
      </w:r>
      <w:proofErr w:type="spellStart"/>
      <w:r w:rsidRPr="00EE68AA">
        <w:rPr>
          <w:rFonts w:ascii="Times New Roman" w:hAnsi="Times New Roman"/>
          <w:sz w:val="24"/>
          <w:szCs w:val="24"/>
        </w:rPr>
        <w:t>місяця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наступного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після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місяця</w:t>
      </w:r>
      <w:proofErr w:type="spellEnd"/>
      <w:r w:rsidRPr="00EE68AA">
        <w:rPr>
          <w:rFonts w:ascii="Times New Roman" w:hAnsi="Times New Roman"/>
          <w:sz w:val="24"/>
          <w:szCs w:val="24"/>
        </w:rPr>
        <w:t xml:space="preserve">, у </w:t>
      </w:r>
      <w:proofErr w:type="spellStart"/>
      <w:r w:rsidRPr="00EE68AA">
        <w:rPr>
          <w:rFonts w:ascii="Times New Roman" w:hAnsi="Times New Roman"/>
          <w:sz w:val="24"/>
          <w:szCs w:val="24"/>
        </w:rPr>
        <w:t>якому</w:t>
      </w:r>
      <w:proofErr w:type="spellEnd"/>
      <w:r w:rsidRPr="00EE68AA">
        <w:rPr>
          <w:rFonts w:ascii="Times New Roman" w:hAnsi="Times New Roman"/>
          <w:sz w:val="24"/>
          <w:szCs w:val="24"/>
        </w:rPr>
        <w:t xml:space="preserve"> надавались </w:t>
      </w:r>
      <w:proofErr w:type="spellStart"/>
      <w:r w:rsidRPr="00EE68AA">
        <w:rPr>
          <w:rFonts w:ascii="Times New Roman" w:hAnsi="Times New Roman"/>
          <w:sz w:val="24"/>
          <w:szCs w:val="24"/>
        </w:rPr>
        <w:t>послуги</w:t>
      </w:r>
      <w:proofErr w:type="spellEnd"/>
      <w:r w:rsidRPr="00EE68AA">
        <w:rPr>
          <w:rFonts w:ascii="Times New Roman" w:hAnsi="Times New Roman"/>
          <w:sz w:val="24"/>
          <w:szCs w:val="24"/>
        </w:rPr>
        <w:t xml:space="preserve"> та за </w:t>
      </w:r>
      <w:proofErr w:type="spellStart"/>
      <w:r w:rsidRPr="00EE68AA">
        <w:rPr>
          <w:rFonts w:ascii="Times New Roman" w:hAnsi="Times New Roman"/>
          <w:sz w:val="24"/>
          <w:szCs w:val="24"/>
        </w:rPr>
        <w:t>який</w:t>
      </w:r>
      <w:proofErr w:type="spellEnd"/>
      <w:r w:rsidRPr="00EE68AA">
        <w:rPr>
          <w:rFonts w:ascii="Times New Roman" w:hAnsi="Times New Roman"/>
          <w:sz w:val="24"/>
          <w:szCs w:val="24"/>
        </w:rPr>
        <w:t xml:space="preserve"> не </w:t>
      </w:r>
      <w:proofErr w:type="spellStart"/>
      <w:r w:rsidRPr="00EE68AA">
        <w:rPr>
          <w:rFonts w:ascii="Times New Roman" w:hAnsi="Times New Roman"/>
          <w:sz w:val="24"/>
          <w:szCs w:val="24"/>
        </w:rPr>
        <w:t>були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перераховані</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кошти</w:t>
      </w:r>
      <w:proofErr w:type="spellEnd"/>
      <w:r w:rsidRPr="00EE68AA">
        <w:rPr>
          <w:rFonts w:ascii="Times New Roman" w:hAnsi="Times New Roman"/>
          <w:sz w:val="24"/>
          <w:szCs w:val="24"/>
        </w:rPr>
        <w:t>.</w:t>
      </w:r>
    </w:p>
    <w:p w14:paraId="60330A30" w14:textId="77777777" w:rsidR="00461856" w:rsidRPr="00EE68AA" w:rsidRDefault="00461856" w:rsidP="00461856">
      <w:pPr>
        <w:pStyle w:val="ab"/>
        <w:ind w:right="-1" w:firstLine="567"/>
        <w:jc w:val="both"/>
        <w:rPr>
          <w:rFonts w:ascii="Times New Roman" w:hAnsi="Times New Roman"/>
          <w:sz w:val="24"/>
          <w:szCs w:val="24"/>
          <w:lang w:eastAsia="uk-UA"/>
        </w:rPr>
      </w:pPr>
      <w:r w:rsidRPr="00EE68AA">
        <w:rPr>
          <w:rFonts w:ascii="Times New Roman" w:hAnsi="Times New Roman"/>
          <w:b/>
          <w:sz w:val="24"/>
          <w:szCs w:val="24"/>
          <w:lang w:eastAsia="uk-UA"/>
        </w:rPr>
        <w:t>5.1.2.</w:t>
      </w:r>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Невиконання</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зобов'язань</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визначених</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цим</w:t>
      </w:r>
      <w:proofErr w:type="spellEnd"/>
      <w:r w:rsidRPr="00EE68AA">
        <w:rPr>
          <w:rFonts w:ascii="Times New Roman" w:hAnsi="Times New Roman"/>
          <w:sz w:val="24"/>
          <w:szCs w:val="24"/>
          <w:lang w:eastAsia="uk-UA"/>
        </w:rPr>
        <w:t xml:space="preserve"> договором і </w:t>
      </w:r>
      <w:proofErr w:type="spellStart"/>
      <w:r w:rsidRPr="00EE68AA">
        <w:rPr>
          <w:rFonts w:ascii="Times New Roman" w:hAnsi="Times New Roman"/>
          <w:sz w:val="24"/>
          <w:szCs w:val="24"/>
          <w:lang w:eastAsia="uk-UA"/>
        </w:rPr>
        <w:t>законодавством</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України</w:t>
      </w:r>
      <w:proofErr w:type="spellEnd"/>
      <w:r w:rsidRPr="00EE68AA">
        <w:rPr>
          <w:rFonts w:ascii="Times New Roman" w:hAnsi="Times New Roman"/>
          <w:sz w:val="24"/>
          <w:szCs w:val="24"/>
          <w:lang w:eastAsia="uk-UA"/>
        </w:rPr>
        <w:t xml:space="preserve">. </w:t>
      </w:r>
    </w:p>
    <w:p w14:paraId="211ABFC9" w14:textId="77777777" w:rsidR="00461856" w:rsidRPr="00EE68AA" w:rsidRDefault="00461856" w:rsidP="00461856">
      <w:pPr>
        <w:pStyle w:val="ab"/>
        <w:ind w:right="-1" w:firstLine="567"/>
        <w:jc w:val="both"/>
        <w:rPr>
          <w:rFonts w:ascii="Times New Roman" w:hAnsi="Times New Roman"/>
          <w:sz w:val="24"/>
          <w:szCs w:val="24"/>
          <w:lang w:eastAsia="uk-UA"/>
        </w:rPr>
      </w:pPr>
      <w:r w:rsidRPr="00EE68AA">
        <w:rPr>
          <w:rFonts w:ascii="Times New Roman" w:hAnsi="Times New Roman"/>
          <w:b/>
          <w:sz w:val="24"/>
          <w:szCs w:val="24"/>
          <w:lang w:eastAsia="uk-UA"/>
        </w:rPr>
        <w:t>5.1.3.</w:t>
      </w:r>
      <w:r w:rsidRPr="00EE68AA">
        <w:rPr>
          <w:rFonts w:ascii="Times New Roman" w:hAnsi="Times New Roman"/>
          <w:spacing w:val="-1"/>
          <w:sz w:val="24"/>
          <w:szCs w:val="24"/>
        </w:rPr>
        <w:t xml:space="preserve">При </w:t>
      </w:r>
      <w:proofErr w:type="spellStart"/>
      <w:r w:rsidRPr="00EE68AA">
        <w:rPr>
          <w:rFonts w:ascii="Times New Roman" w:hAnsi="Times New Roman"/>
          <w:spacing w:val="-1"/>
          <w:sz w:val="24"/>
          <w:szCs w:val="24"/>
        </w:rPr>
        <w:t>порушенні</w:t>
      </w:r>
      <w:proofErr w:type="spellEnd"/>
      <w:r w:rsidRPr="00EE68AA">
        <w:rPr>
          <w:rFonts w:ascii="Times New Roman" w:hAnsi="Times New Roman"/>
          <w:spacing w:val="-1"/>
          <w:sz w:val="24"/>
          <w:szCs w:val="24"/>
        </w:rPr>
        <w:t xml:space="preserve"> умов, </w:t>
      </w:r>
      <w:proofErr w:type="spellStart"/>
      <w:r w:rsidRPr="00EE68AA">
        <w:rPr>
          <w:rFonts w:ascii="Times New Roman" w:hAnsi="Times New Roman"/>
          <w:spacing w:val="-1"/>
          <w:sz w:val="24"/>
          <w:szCs w:val="24"/>
        </w:rPr>
        <w:t>викладених</w:t>
      </w:r>
      <w:proofErr w:type="spellEnd"/>
      <w:r w:rsidRPr="00EE68AA">
        <w:rPr>
          <w:rFonts w:ascii="Times New Roman" w:hAnsi="Times New Roman"/>
          <w:spacing w:val="-1"/>
          <w:sz w:val="24"/>
          <w:szCs w:val="24"/>
        </w:rPr>
        <w:t xml:space="preserve"> в п. 4.4. </w:t>
      </w:r>
      <w:proofErr w:type="spellStart"/>
      <w:r w:rsidRPr="00EE68AA">
        <w:rPr>
          <w:rFonts w:ascii="Times New Roman" w:hAnsi="Times New Roman"/>
          <w:spacing w:val="-1"/>
          <w:sz w:val="24"/>
          <w:szCs w:val="24"/>
        </w:rPr>
        <w:t>цього</w:t>
      </w:r>
      <w:proofErr w:type="spellEnd"/>
      <w:r w:rsidRPr="00EE68AA">
        <w:rPr>
          <w:rFonts w:ascii="Times New Roman" w:hAnsi="Times New Roman"/>
          <w:spacing w:val="-1"/>
          <w:sz w:val="24"/>
          <w:szCs w:val="24"/>
        </w:rPr>
        <w:t xml:space="preserve"> Договору, </w:t>
      </w:r>
      <w:proofErr w:type="spellStart"/>
      <w:r w:rsidRPr="00EE68AA">
        <w:rPr>
          <w:rFonts w:ascii="Times New Roman" w:hAnsi="Times New Roman"/>
          <w:spacing w:val="-1"/>
          <w:sz w:val="24"/>
          <w:szCs w:val="24"/>
        </w:rPr>
        <w:t>Замовник</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оплачує</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вартість</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додаткового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обсягу</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наданих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Виконавцем</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послуг</w:t>
      </w:r>
      <w:proofErr w:type="spellEnd"/>
      <w:r w:rsidRPr="00EE68AA">
        <w:rPr>
          <w:rFonts w:ascii="Times New Roman" w:hAnsi="Times New Roman"/>
          <w:sz w:val="24"/>
          <w:szCs w:val="24"/>
        </w:rPr>
        <w:t xml:space="preserve">, а </w:t>
      </w:r>
      <w:proofErr w:type="spellStart"/>
      <w:r w:rsidRPr="00EE68AA">
        <w:rPr>
          <w:rFonts w:ascii="Times New Roman" w:hAnsi="Times New Roman"/>
          <w:sz w:val="24"/>
          <w:szCs w:val="24"/>
        </w:rPr>
        <w:t>також</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збитків</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понесених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Виконавцем</w:t>
      </w:r>
      <w:proofErr w:type="spellEnd"/>
      <w:r w:rsidRPr="00EE68AA">
        <w:rPr>
          <w:rFonts w:ascii="Times New Roman" w:hAnsi="Times New Roman"/>
          <w:sz w:val="24"/>
          <w:szCs w:val="24"/>
        </w:rPr>
        <w:t>.</w:t>
      </w:r>
    </w:p>
    <w:p w14:paraId="1A3C4E86" w14:textId="77777777" w:rsidR="00461856" w:rsidRPr="00EE68AA" w:rsidRDefault="00461856" w:rsidP="00461856">
      <w:pPr>
        <w:pStyle w:val="ab"/>
        <w:ind w:right="-1" w:firstLine="567"/>
        <w:jc w:val="both"/>
        <w:rPr>
          <w:rFonts w:ascii="Times New Roman" w:hAnsi="Times New Roman"/>
          <w:sz w:val="24"/>
          <w:szCs w:val="24"/>
          <w:lang w:eastAsia="uk-UA"/>
        </w:rPr>
      </w:pPr>
      <w:r w:rsidRPr="00EE68AA">
        <w:rPr>
          <w:rFonts w:ascii="Times New Roman" w:hAnsi="Times New Roman"/>
          <w:b/>
          <w:sz w:val="24"/>
          <w:szCs w:val="24"/>
          <w:lang w:eastAsia="uk-UA"/>
        </w:rPr>
        <w:t>5.2.</w:t>
      </w:r>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Виконавець</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несе</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відповідальність</w:t>
      </w:r>
      <w:proofErr w:type="spellEnd"/>
      <w:r w:rsidRPr="00EE68AA">
        <w:rPr>
          <w:rFonts w:ascii="Times New Roman" w:hAnsi="Times New Roman"/>
          <w:sz w:val="24"/>
          <w:szCs w:val="24"/>
          <w:lang w:eastAsia="uk-UA"/>
        </w:rPr>
        <w:t xml:space="preserve"> за: </w:t>
      </w:r>
      <w:bookmarkStart w:id="50" w:name="o179"/>
      <w:bookmarkEnd w:id="50"/>
    </w:p>
    <w:p w14:paraId="169D2F9E" w14:textId="77777777" w:rsidR="00461856" w:rsidRPr="00EE68AA" w:rsidRDefault="00461856" w:rsidP="00461856">
      <w:pPr>
        <w:pStyle w:val="ab"/>
        <w:ind w:right="-1" w:firstLine="567"/>
        <w:jc w:val="both"/>
        <w:rPr>
          <w:rFonts w:ascii="Times New Roman" w:hAnsi="Times New Roman"/>
          <w:sz w:val="24"/>
          <w:szCs w:val="24"/>
          <w:lang w:eastAsia="uk-UA"/>
        </w:rPr>
      </w:pPr>
      <w:r w:rsidRPr="00EE68AA">
        <w:rPr>
          <w:rFonts w:ascii="Times New Roman" w:hAnsi="Times New Roman"/>
          <w:b/>
          <w:sz w:val="24"/>
          <w:szCs w:val="24"/>
          <w:lang w:eastAsia="uk-UA"/>
        </w:rPr>
        <w:t>5.2.1.</w:t>
      </w:r>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Ненадання</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або</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надання</w:t>
      </w:r>
      <w:proofErr w:type="spellEnd"/>
      <w:r w:rsidRPr="00EE68AA">
        <w:rPr>
          <w:rFonts w:ascii="Times New Roman" w:hAnsi="Times New Roman"/>
          <w:sz w:val="24"/>
          <w:szCs w:val="24"/>
          <w:lang w:eastAsia="uk-UA"/>
        </w:rPr>
        <w:t xml:space="preserve">  не  в  </w:t>
      </w:r>
      <w:proofErr w:type="spellStart"/>
      <w:r w:rsidRPr="00EE68AA">
        <w:rPr>
          <w:rFonts w:ascii="Times New Roman" w:hAnsi="Times New Roman"/>
          <w:sz w:val="24"/>
          <w:szCs w:val="24"/>
          <w:lang w:eastAsia="uk-UA"/>
        </w:rPr>
        <w:t>повному</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обсязі</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послуг</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що</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призвело</w:t>
      </w:r>
      <w:proofErr w:type="spellEnd"/>
      <w:r w:rsidRPr="00EE68AA">
        <w:rPr>
          <w:rFonts w:ascii="Times New Roman" w:hAnsi="Times New Roman"/>
          <w:sz w:val="24"/>
          <w:szCs w:val="24"/>
          <w:lang w:eastAsia="uk-UA"/>
        </w:rPr>
        <w:t xml:space="preserve"> до </w:t>
      </w:r>
      <w:proofErr w:type="spellStart"/>
      <w:r w:rsidRPr="00EE68AA">
        <w:rPr>
          <w:rFonts w:ascii="Times New Roman" w:hAnsi="Times New Roman"/>
          <w:sz w:val="24"/>
          <w:szCs w:val="24"/>
          <w:lang w:eastAsia="uk-UA"/>
        </w:rPr>
        <w:t>заподіяння</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збитків</w:t>
      </w:r>
      <w:proofErr w:type="spellEnd"/>
      <w:r w:rsidRPr="00EE68AA">
        <w:rPr>
          <w:rFonts w:ascii="Times New Roman" w:hAnsi="Times New Roman"/>
          <w:sz w:val="24"/>
          <w:szCs w:val="24"/>
          <w:lang w:eastAsia="uk-UA"/>
        </w:rPr>
        <w:t xml:space="preserve"> майну </w:t>
      </w:r>
      <w:proofErr w:type="spellStart"/>
      <w:r w:rsidRPr="00EE68AA">
        <w:rPr>
          <w:rFonts w:ascii="Times New Roman" w:hAnsi="Times New Roman"/>
          <w:sz w:val="24"/>
          <w:szCs w:val="24"/>
          <w:lang w:eastAsia="uk-UA"/>
        </w:rPr>
        <w:t>Замовника</w:t>
      </w:r>
      <w:proofErr w:type="spellEnd"/>
      <w:r w:rsidRPr="00EE68AA">
        <w:rPr>
          <w:rFonts w:ascii="Times New Roman" w:hAnsi="Times New Roman"/>
          <w:sz w:val="24"/>
          <w:szCs w:val="24"/>
          <w:lang w:eastAsia="uk-UA"/>
        </w:rPr>
        <w:t xml:space="preserve">. </w:t>
      </w:r>
    </w:p>
    <w:p w14:paraId="27387812" w14:textId="77777777" w:rsidR="00461856" w:rsidRPr="00EE68AA" w:rsidRDefault="00461856" w:rsidP="00461856">
      <w:pPr>
        <w:pStyle w:val="ab"/>
        <w:ind w:right="-1" w:firstLine="567"/>
        <w:jc w:val="both"/>
        <w:rPr>
          <w:rFonts w:ascii="Times New Roman" w:hAnsi="Times New Roman"/>
          <w:sz w:val="24"/>
          <w:szCs w:val="24"/>
          <w:lang w:eastAsia="uk-UA"/>
        </w:rPr>
      </w:pPr>
      <w:bookmarkStart w:id="51" w:name="o180"/>
      <w:bookmarkEnd w:id="51"/>
      <w:r w:rsidRPr="00EE68AA">
        <w:rPr>
          <w:rFonts w:ascii="Times New Roman" w:hAnsi="Times New Roman"/>
          <w:b/>
          <w:sz w:val="24"/>
          <w:szCs w:val="24"/>
          <w:lang w:eastAsia="uk-UA"/>
        </w:rPr>
        <w:t>5.2.2.</w:t>
      </w:r>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Невиконання</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зобов'язань</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визначених</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цим</w:t>
      </w:r>
      <w:proofErr w:type="spellEnd"/>
      <w:r w:rsidRPr="00EE68AA">
        <w:rPr>
          <w:rFonts w:ascii="Times New Roman" w:hAnsi="Times New Roman"/>
          <w:sz w:val="24"/>
          <w:szCs w:val="24"/>
          <w:lang w:eastAsia="uk-UA"/>
        </w:rPr>
        <w:t xml:space="preserve"> договором. </w:t>
      </w:r>
    </w:p>
    <w:p w14:paraId="3C6322CE" w14:textId="77777777" w:rsidR="00461856" w:rsidRPr="00EE68AA" w:rsidRDefault="00461856" w:rsidP="00461856">
      <w:pPr>
        <w:pStyle w:val="ab"/>
        <w:ind w:right="-1" w:firstLine="567"/>
        <w:jc w:val="both"/>
        <w:rPr>
          <w:rFonts w:ascii="Times New Roman" w:hAnsi="Times New Roman"/>
          <w:sz w:val="24"/>
          <w:szCs w:val="24"/>
          <w:lang w:eastAsia="uk-UA"/>
        </w:rPr>
      </w:pPr>
      <w:bookmarkStart w:id="52" w:name="o182"/>
      <w:bookmarkEnd w:id="52"/>
      <w:r w:rsidRPr="00EE68AA">
        <w:rPr>
          <w:rFonts w:ascii="Times New Roman" w:hAnsi="Times New Roman"/>
          <w:b/>
          <w:sz w:val="24"/>
          <w:szCs w:val="24"/>
          <w:lang w:eastAsia="uk-UA"/>
        </w:rPr>
        <w:t>5.3.</w:t>
      </w:r>
      <w:r w:rsidRPr="00EE68AA">
        <w:rPr>
          <w:rFonts w:ascii="Times New Roman" w:hAnsi="Times New Roman"/>
          <w:sz w:val="24"/>
          <w:szCs w:val="24"/>
          <w:lang w:eastAsia="uk-UA"/>
        </w:rPr>
        <w:t xml:space="preserve"> Спори за договором </w:t>
      </w:r>
      <w:proofErr w:type="spellStart"/>
      <w:r w:rsidRPr="00EE68AA">
        <w:rPr>
          <w:rFonts w:ascii="Times New Roman" w:hAnsi="Times New Roman"/>
          <w:sz w:val="24"/>
          <w:szCs w:val="24"/>
          <w:lang w:eastAsia="uk-UA"/>
        </w:rPr>
        <w:t>між</w:t>
      </w:r>
      <w:proofErr w:type="spellEnd"/>
      <w:r w:rsidRPr="00EE68AA">
        <w:rPr>
          <w:rFonts w:ascii="Times New Roman" w:hAnsi="Times New Roman"/>
          <w:sz w:val="24"/>
          <w:szCs w:val="24"/>
          <w:lang w:eastAsia="uk-UA"/>
        </w:rPr>
        <w:t xml:space="preserve"> сторонами </w:t>
      </w:r>
      <w:proofErr w:type="spellStart"/>
      <w:r w:rsidRPr="00EE68AA">
        <w:rPr>
          <w:rFonts w:ascii="Times New Roman" w:hAnsi="Times New Roman"/>
          <w:sz w:val="24"/>
          <w:szCs w:val="24"/>
          <w:lang w:eastAsia="uk-UA"/>
        </w:rPr>
        <w:t>розв'язуються</w:t>
      </w:r>
      <w:proofErr w:type="spellEnd"/>
      <w:r w:rsidRPr="00EE68AA">
        <w:rPr>
          <w:rFonts w:ascii="Times New Roman" w:hAnsi="Times New Roman"/>
          <w:sz w:val="24"/>
          <w:szCs w:val="24"/>
          <w:lang w:eastAsia="uk-UA"/>
        </w:rPr>
        <w:t xml:space="preserve"> шляхом </w:t>
      </w:r>
      <w:proofErr w:type="spellStart"/>
      <w:r w:rsidRPr="00EE68AA">
        <w:rPr>
          <w:rFonts w:ascii="Times New Roman" w:hAnsi="Times New Roman"/>
          <w:sz w:val="24"/>
          <w:szCs w:val="24"/>
          <w:lang w:eastAsia="uk-UA"/>
        </w:rPr>
        <w:t>проведення</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переговорів</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або</w:t>
      </w:r>
      <w:proofErr w:type="spellEnd"/>
      <w:r w:rsidRPr="00EE68AA">
        <w:rPr>
          <w:rFonts w:ascii="Times New Roman" w:hAnsi="Times New Roman"/>
          <w:sz w:val="24"/>
          <w:szCs w:val="24"/>
          <w:lang w:eastAsia="uk-UA"/>
        </w:rPr>
        <w:t xml:space="preserve"> у судовому порядку </w:t>
      </w:r>
      <w:proofErr w:type="spellStart"/>
      <w:r w:rsidRPr="00EE68AA">
        <w:rPr>
          <w:rFonts w:ascii="Times New Roman" w:hAnsi="Times New Roman"/>
          <w:sz w:val="24"/>
          <w:szCs w:val="24"/>
          <w:lang w:eastAsia="uk-UA"/>
        </w:rPr>
        <w:t>відповідно</w:t>
      </w:r>
      <w:proofErr w:type="spellEnd"/>
      <w:r w:rsidRPr="00EE68AA">
        <w:rPr>
          <w:rFonts w:ascii="Times New Roman" w:hAnsi="Times New Roman"/>
          <w:sz w:val="24"/>
          <w:szCs w:val="24"/>
          <w:lang w:eastAsia="uk-UA"/>
        </w:rPr>
        <w:t xml:space="preserve"> до чинного </w:t>
      </w:r>
      <w:proofErr w:type="spellStart"/>
      <w:r w:rsidRPr="00EE68AA">
        <w:rPr>
          <w:rFonts w:ascii="Times New Roman" w:hAnsi="Times New Roman"/>
          <w:sz w:val="24"/>
          <w:szCs w:val="24"/>
          <w:lang w:eastAsia="uk-UA"/>
        </w:rPr>
        <w:t>законодавства</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України</w:t>
      </w:r>
      <w:proofErr w:type="spellEnd"/>
      <w:r w:rsidRPr="00EE68AA">
        <w:rPr>
          <w:rFonts w:ascii="Times New Roman" w:hAnsi="Times New Roman"/>
          <w:sz w:val="24"/>
          <w:szCs w:val="24"/>
          <w:lang w:eastAsia="uk-UA"/>
        </w:rPr>
        <w:t xml:space="preserve">. </w:t>
      </w:r>
    </w:p>
    <w:p w14:paraId="423B11A0" w14:textId="77777777" w:rsidR="00461856" w:rsidRPr="00EE68AA" w:rsidRDefault="00461856" w:rsidP="00461856">
      <w:pPr>
        <w:pStyle w:val="ab"/>
        <w:ind w:right="-1" w:firstLine="567"/>
        <w:jc w:val="both"/>
        <w:rPr>
          <w:rFonts w:ascii="Times New Roman" w:hAnsi="Times New Roman"/>
          <w:sz w:val="24"/>
          <w:szCs w:val="24"/>
          <w:lang w:eastAsia="uk-UA"/>
        </w:rPr>
      </w:pPr>
      <w:bookmarkStart w:id="53" w:name="o183"/>
      <w:bookmarkEnd w:id="53"/>
      <w:r w:rsidRPr="00EE68AA">
        <w:rPr>
          <w:rFonts w:ascii="Times New Roman" w:hAnsi="Times New Roman"/>
          <w:b/>
          <w:sz w:val="24"/>
          <w:szCs w:val="24"/>
          <w:lang w:eastAsia="uk-UA"/>
        </w:rPr>
        <w:t>5.4.</w:t>
      </w:r>
      <w:r w:rsidRPr="00EE68AA">
        <w:rPr>
          <w:rFonts w:ascii="Times New Roman" w:hAnsi="Times New Roman"/>
          <w:sz w:val="24"/>
          <w:szCs w:val="24"/>
          <w:lang w:eastAsia="uk-UA"/>
        </w:rPr>
        <w:t xml:space="preserve"> Спори, </w:t>
      </w:r>
      <w:proofErr w:type="spellStart"/>
      <w:r w:rsidRPr="00EE68AA">
        <w:rPr>
          <w:rFonts w:ascii="Times New Roman" w:hAnsi="Times New Roman"/>
          <w:sz w:val="24"/>
          <w:szCs w:val="24"/>
          <w:lang w:eastAsia="uk-UA"/>
        </w:rPr>
        <w:t>пов'язані</w:t>
      </w:r>
      <w:proofErr w:type="spellEnd"/>
      <w:r w:rsidRPr="00EE68AA">
        <w:rPr>
          <w:rFonts w:ascii="Times New Roman" w:hAnsi="Times New Roman"/>
          <w:sz w:val="24"/>
          <w:szCs w:val="24"/>
          <w:lang w:eastAsia="uk-UA"/>
        </w:rPr>
        <w:t xml:space="preserve"> з </w:t>
      </w:r>
      <w:proofErr w:type="spellStart"/>
      <w:r w:rsidRPr="00EE68AA">
        <w:rPr>
          <w:rFonts w:ascii="Times New Roman" w:hAnsi="Times New Roman"/>
          <w:sz w:val="24"/>
          <w:szCs w:val="24"/>
          <w:lang w:eastAsia="uk-UA"/>
        </w:rPr>
        <w:t>пред'явленням</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претензій</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можуть</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розв'язуватися</w:t>
      </w:r>
      <w:proofErr w:type="spellEnd"/>
      <w:r w:rsidRPr="00EE68AA">
        <w:rPr>
          <w:rFonts w:ascii="Times New Roman" w:hAnsi="Times New Roman"/>
          <w:sz w:val="24"/>
          <w:szCs w:val="24"/>
          <w:lang w:eastAsia="uk-UA"/>
        </w:rPr>
        <w:t xml:space="preserve"> в </w:t>
      </w:r>
      <w:proofErr w:type="spellStart"/>
      <w:r w:rsidRPr="00EE68AA">
        <w:rPr>
          <w:rFonts w:ascii="Times New Roman" w:hAnsi="Times New Roman"/>
          <w:sz w:val="24"/>
          <w:szCs w:val="24"/>
          <w:lang w:eastAsia="uk-UA"/>
        </w:rPr>
        <w:t>досудовому</w:t>
      </w:r>
      <w:proofErr w:type="spellEnd"/>
      <w:r w:rsidRPr="00EE68AA">
        <w:rPr>
          <w:rFonts w:ascii="Times New Roman" w:hAnsi="Times New Roman"/>
          <w:sz w:val="24"/>
          <w:szCs w:val="24"/>
          <w:lang w:eastAsia="uk-UA"/>
        </w:rPr>
        <w:t xml:space="preserve"> порядку шляхом </w:t>
      </w:r>
      <w:proofErr w:type="spellStart"/>
      <w:r w:rsidRPr="00EE68AA">
        <w:rPr>
          <w:rFonts w:ascii="Times New Roman" w:hAnsi="Times New Roman"/>
          <w:sz w:val="24"/>
          <w:szCs w:val="24"/>
          <w:lang w:eastAsia="uk-UA"/>
        </w:rPr>
        <w:t>їх</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задоволення</w:t>
      </w:r>
      <w:proofErr w:type="spellEnd"/>
      <w:r w:rsidRPr="00EE68AA">
        <w:rPr>
          <w:rFonts w:ascii="Times New Roman" w:hAnsi="Times New Roman"/>
          <w:sz w:val="24"/>
          <w:szCs w:val="24"/>
          <w:lang w:eastAsia="uk-UA"/>
        </w:rPr>
        <w:t xml:space="preserve">. </w:t>
      </w:r>
    </w:p>
    <w:p w14:paraId="6F200A54" w14:textId="77777777" w:rsidR="00461856" w:rsidRPr="00EE68AA" w:rsidRDefault="00461856" w:rsidP="00461856">
      <w:pPr>
        <w:pStyle w:val="ab"/>
        <w:tabs>
          <w:tab w:val="left" w:pos="9355"/>
        </w:tabs>
        <w:ind w:right="-1" w:firstLine="567"/>
        <w:jc w:val="both"/>
        <w:rPr>
          <w:rFonts w:ascii="Times New Roman" w:hAnsi="Times New Roman"/>
          <w:sz w:val="24"/>
          <w:szCs w:val="24"/>
          <w:lang w:eastAsia="uk-UA"/>
        </w:rPr>
      </w:pPr>
      <w:bookmarkStart w:id="54" w:name="o184"/>
      <w:bookmarkEnd w:id="54"/>
      <w:r w:rsidRPr="00EE68AA">
        <w:rPr>
          <w:rFonts w:ascii="Times New Roman" w:hAnsi="Times New Roman"/>
          <w:b/>
          <w:sz w:val="24"/>
          <w:szCs w:val="24"/>
          <w:lang w:eastAsia="uk-UA"/>
        </w:rPr>
        <w:t>5.5.</w:t>
      </w:r>
      <w:r w:rsidRPr="00EE68AA">
        <w:rPr>
          <w:rFonts w:ascii="Times New Roman" w:hAnsi="Times New Roman"/>
          <w:sz w:val="24"/>
          <w:szCs w:val="24"/>
          <w:lang w:eastAsia="uk-UA"/>
        </w:rPr>
        <w:t xml:space="preserve"> При </w:t>
      </w:r>
      <w:proofErr w:type="spellStart"/>
      <w:r w:rsidRPr="00EE68AA">
        <w:rPr>
          <w:rFonts w:ascii="Times New Roman" w:hAnsi="Times New Roman"/>
          <w:sz w:val="24"/>
          <w:szCs w:val="24"/>
          <w:lang w:eastAsia="uk-UA"/>
        </w:rPr>
        <w:t>складанні</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Замовником</w:t>
      </w:r>
      <w:proofErr w:type="spellEnd"/>
      <w:r w:rsidRPr="00EE68AA">
        <w:rPr>
          <w:rFonts w:ascii="Times New Roman" w:hAnsi="Times New Roman"/>
          <w:sz w:val="24"/>
          <w:szCs w:val="24"/>
          <w:lang w:eastAsia="uk-UA"/>
        </w:rPr>
        <w:t xml:space="preserve"> акта-</w:t>
      </w:r>
      <w:proofErr w:type="spellStart"/>
      <w:r w:rsidRPr="00EE68AA">
        <w:rPr>
          <w:rFonts w:ascii="Times New Roman" w:hAnsi="Times New Roman"/>
          <w:sz w:val="24"/>
          <w:szCs w:val="24"/>
          <w:lang w:eastAsia="uk-UA"/>
        </w:rPr>
        <w:t>претензії</w:t>
      </w:r>
      <w:proofErr w:type="spellEnd"/>
      <w:r w:rsidRPr="00EE68AA">
        <w:rPr>
          <w:rFonts w:ascii="Times New Roman" w:hAnsi="Times New Roman"/>
          <w:sz w:val="24"/>
          <w:szCs w:val="24"/>
          <w:lang w:eastAsia="uk-UA"/>
        </w:rPr>
        <w:t xml:space="preserve">, в </w:t>
      </w:r>
      <w:proofErr w:type="spellStart"/>
      <w:r w:rsidRPr="00EE68AA">
        <w:rPr>
          <w:rFonts w:ascii="Times New Roman" w:hAnsi="Times New Roman"/>
          <w:sz w:val="24"/>
          <w:szCs w:val="24"/>
          <w:lang w:eastAsia="uk-UA"/>
        </w:rPr>
        <w:t>якому</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зазначаються</w:t>
      </w:r>
      <w:proofErr w:type="spellEnd"/>
      <w:r w:rsidRPr="00EE68AA">
        <w:rPr>
          <w:rFonts w:ascii="Times New Roman" w:hAnsi="Times New Roman"/>
          <w:sz w:val="24"/>
          <w:szCs w:val="24"/>
          <w:lang w:eastAsia="uk-UA"/>
        </w:rPr>
        <w:t xml:space="preserve"> строки, </w:t>
      </w:r>
      <w:proofErr w:type="spellStart"/>
      <w:r w:rsidRPr="00EE68AA">
        <w:rPr>
          <w:rFonts w:ascii="Times New Roman" w:hAnsi="Times New Roman"/>
          <w:sz w:val="24"/>
          <w:szCs w:val="24"/>
          <w:lang w:eastAsia="uk-UA"/>
        </w:rPr>
        <w:t>види</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порушення</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їх</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показники</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тощо</w:t>
      </w:r>
      <w:proofErr w:type="spellEnd"/>
      <w:r w:rsidRPr="00EE68AA">
        <w:rPr>
          <w:rFonts w:ascii="Times New Roman" w:hAnsi="Times New Roman"/>
          <w:sz w:val="24"/>
          <w:szCs w:val="24"/>
          <w:lang w:eastAsia="uk-UA"/>
        </w:rPr>
        <w:t xml:space="preserve">, повинен бути </w:t>
      </w:r>
      <w:proofErr w:type="spellStart"/>
      <w:r w:rsidRPr="00EE68AA">
        <w:rPr>
          <w:rFonts w:ascii="Times New Roman" w:hAnsi="Times New Roman"/>
          <w:sz w:val="24"/>
          <w:szCs w:val="24"/>
          <w:lang w:eastAsia="uk-UA"/>
        </w:rPr>
        <w:t>присутній</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повноважний</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представник</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Виконавця</w:t>
      </w:r>
      <w:proofErr w:type="spellEnd"/>
      <w:r w:rsidRPr="00EE68AA">
        <w:rPr>
          <w:rFonts w:ascii="Times New Roman" w:hAnsi="Times New Roman"/>
          <w:sz w:val="24"/>
          <w:szCs w:val="24"/>
          <w:lang w:eastAsia="uk-UA"/>
        </w:rPr>
        <w:t xml:space="preserve">. </w:t>
      </w:r>
    </w:p>
    <w:p w14:paraId="3B39253D" w14:textId="77777777" w:rsidR="00461856" w:rsidRPr="00EE68AA" w:rsidRDefault="00461856" w:rsidP="00461856">
      <w:pPr>
        <w:pStyle w:val="a7"/>
        <w:tabs>
          <w:tab w:val="left" w:pos="993"/>
        </w:tabs>
        <w:ind w:left="360"/>
        <w:jc w:val="center"/>
        <w:rPr>
          <w:rFonts w:ascii="Times New Roman" w:hAnsi="Times New Roman"/>
          <w:b/>
        </w:rPr>
      </w:pPr>
      <w:r w:rsidRPr="00EE68AA">
        <w:rPr>
          <w:rFonts w:ascii="Times New Roman" w:hAnsi="Times New Roman"/>
          <w:b/>
          <w:lang w:eastAsia="uk-UA"/>
        </w:rPr>
        <w:t xml:space="preserve">6.Форс-мажорні </w:t>
      </w:r>
      <w:proofErr w:type="spellStart"/>
      <w:r w:rsidRPr="00EE68AA">
        <w:rPr>
          <w:rFonts w:ascii="Times New Roman" w:hAnsi="Times New Roman"/>
          <w:b/>
          <w:lang w:eastAsia="uk-UA"/>
        </w:rPr>
        <w:t>обставини</w:t>
      </w:r>
      <w:proofErr w:type="spellEnd"/>
    </w:p>
    <w:p w14:paraId="1A565E38" w14:textId="77777777" w:rsidR="00461856" w:rsidRPr="00EE68AA" w:rsidRDefault="00461856" w:rsidP="00461856">
      <w:pPr>
        <w:tabs>
          <w:tab w:val="left" w:pos="993"/>
        </w:tabs>
        <w:ind w:firstLine="567"/>
        <w:jc w:val="both"/>
        <w:rPr>
          <w:rFonts w:ascii="Times New Roman" w:hAnsi="Times New Roman"/>
          <w:sz w:val="24"/>
          <w:szCs w:val="24"/>
        </w:rPr>
      </w:pPr>
      <w:r w:rsidRPr="00EE68AA">
        <w:rPr>
          <w:rFonts w:ascii="Times New Roman" w:hAnsi="Times New Roman"/>
          <w:b/>
          <w:sz w:val="24"/>
          <w:szCs w:val="24"/>
        </w:rPr>
        <w:t>6.1.</w:t>
      </w:r>
      <w:r w:rsidRPr="00EE68AA">
        <w:rPr>
          <w:rFonts w:ascii="Times New Roman" w:hAnsi="Times New Roman"/>
          <w:sz w:val="24"/>
          <w:szCs w:val="24"/>
        </w:rPr>
        <w:t xml:space="preserve">Сторони </w:t>
      </w:r>
      <w:proofErr w:type="spellStart"/>
      <w:r w:rsidRPr="00EE68AA">
        <w:rPr>
          <w:rFonts w:ascii="Times New Roman" w:hAnsi="Times New Roman"/>
          <w:sz w:val="24"/>
          <w:szCs w:val="24"/>
        </w:rPr>
        <w:t>звільняються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від</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відповідальності</w:t>
      </w:r>
      <w:proofErr w:type="spellEnd"/>
      <w:r w:rsidRPr="00EE68AA">
        <w:rPr>
          <w:rFonts w:ascii="Times New Roman" w:hAnsi="Times New Roman"/>
          <w:sz w:val="24"/>
          <w:szCs w:val="24"/>
        </w:rPr>
        <w:t xml:space="preserve"> за </w:t>
      </w:r>
      <w:proofErr w:type="spellStart"/>
      <w:r w:rsidRPr="00EE68AA">
        <w:rPr>
          <w:rFonts w:ascii="Times New Roman" w:hAnsi="Times New Roman"/>
          <w:sz w:val="24"/>
          <w:szCs w:val="24"/>
        </w:rPr>
        <w:t>часткове</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або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повне</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невиконання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зобов’язань</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згідно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цього</w:t>
      </w:r>
      <w:proofErr w:type="spellEnd"/>
      <w:r w:rsidRPr="00EE68AA">
        <w:rPr>
          <w:rFonts w:ascii="Times New Roman" w:hAnsi="Times New Roman"/>
          <w:sz w:val="24"/>
          <w:szCs w:val="24"/>
        </w:rPr>
        <w:t xml:space="preserve"> Договору, </w:t>
      </w:r>
      <w:proofErr w:type="spellStart"/>
      <w:r w:rsidRPr="00EE68AA">
        <w:rPr>
          <w:rFonts w:ascii="Times New Roman" w:hAnsi="Times New Roman"/>
          <w:sz w:val="24"/>
          <w:szCs w:val="24"/>
        </w:rPr>
        <w:t>якщо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це</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невиконання</w:t>
      </w:r>
      <w:proofErr w:type="spellEnd"/>
      <w:r w:rsidRPr="00EE68AA">
        <w:rPr>
          <w:rFonts w:ascii="Times New Roman" w:hAnsi="Times New Roman"/>
          <w:sz w:val="24"/>
          <w:szCs w:val="24"/>
        </w:rPr>
        <w:t xml:space="preserve"> стало </w:t>
      </w:r>
      <w:proofErr w:type="spellStart"/>
      <w:r w:rsidRPr="00EE68AA">
        <w:rPr>
          <w:rFonts w:ascii="Times New Roman" w:hAnsi="Times New Roman"/>
          <w:sz w:val="24"/>
          <w:szCs w:val="24"/>
        </w:rPr>
        <w:t>наслідком</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обставин</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непереборної</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сили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стихійні</w:t>
      </w:r>
      <w:proofErr w:type="spellEnd"/>
      <w:r w:rsidRPr="00EE68AA">
        <w:rPr>
          <w:rFonts w:ascii="Times New Roman" w:hAnsi="Times New Roman"/>
          <w:sz w:val="24"/>
          <w:szCs w:val="24"/>
        </w:rPr>
        <w:t xml:space="preserve"> лиха, </w:t>
      </w:r>
      <w:proofErr w:type="spellStart"/>
      <w:r w:rsidRPr="00EE68AA">
        <w:rPr>
          <w:rFonts w:ascii="Times New Roman" w:hAnsi="Times New Roman"/>
          <w:sz w:val="24"/>
          <w:szCs w:val="24"/>
        </w:rPr>
        <w:t>війни</w:t>
      </w:r>
      <w:proofErr w:type="spellEnd"/>
      <w:r w:rsidRPr="00EE68AA">
        <w:rPr>
          <w:rFonts w:ascii="Times New Roman" w:hAnsi="Times New Roman"/>
          <w:sz w:val="24"/>
          <w:szCs w:val="24"/>
        </w:rPr>
        <w:t xml:space="preserve"> та </w:t>
      </w:r>
      <w:proofErr w:type="spellStart"/>
      <w:r w:rsidRPr="00EE68AA">
        <w:rPr>
          <w:rFonts w:ascii="Times New Roman" w:hAnsi="Times New Roman"/>
          <w:sz w:val="24"/>
          <w:szCs w:val="24"/>
        </w:rPr>
        <w:t>воєнні</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дії</w:t>
      </w:r>
      <w:proofErr w:type="spellEnd"/>
      <w:r w:rsidRPr="00EE68AA">
        <w:rPr>
          <w:rFonts w:ascii="Times New Roman" w:hAnsi="Times New Roman"/>
          <w:sz w:val="24"/>
          <w:szCs w:val="24"/>
        </w:rPr>
        <w:t xml:space="preserve">, страйки, </w:t>
      </w:r>
      <w:proofErr w:type="spellStart"/>
      <w:r w:rsidRPr="00EE68AA">
        <w:rPr>
          <w:rFonts w:ascii="Times New Roman" w:hAnsi="Times New Roman"/>
          <w:sz w:val="24"/>
          <w:szCs w:val="24"/>
        </w:rPr>
        <w:t>масові</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безладдя</w:t>
      </w:r>
      <w:proofErr w:type="spellEnd"/>
      <w:r w:rsidRPr="00EE68AA">
        <w:rPr>
          <w:rFonts w:ascii="Times New Roman" w:hAnsi="Times New Roman"/>
          <w:sz w:val="24"/>
          <w:szCs w:val="24"/>
        </w:rPr>
        <w:t xml:space="preserve"> та </w:t>
      </w:r>
      <w:proofErr w:type="spellStart"/>
      <w:r w:rsidRPr="00EE68AA">
        <w:rPr>
          <w:rFonts w:ascii="Times New Roman" w:hAnsi="Times New Roman"/>
          <w:sz w:val="24"/>
          <w:szCs w:val="24"/>
        </w:rPr>
        <w:t>заворушення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аварії</w:t>
      </w:r>
      <w:proofErr w:type="spellEnd"/>
      <w:r w:rsidRPr="00EE68AA">
        <w:rPr>
          <w:rFonts w:ascii="Times New Roman" w:hAnsi="Times New Roman"/>
          <w:sz w:val="24"/>
          <w:szCs w:val="24"/>
        </w:rPr>
        <w:t xml:space="preserve"> та </w:t>
      </w:r>
      <w:proofErr w:type="spellStart"/>
      <w:r w:rsidRPr="00EE68AA">
        <w:rPr>
          <w:rFonts w:ascii="Times New Roman" w:hAnsi="Times New Roman"/>
          <w:sz w:val="24"/>
          <w:szCs w:val="24"/>
        </w:rPr>
        <w:t>катастрофи</w:t>
      </w:r>
      <w:proofErr w:type="spellEnd"/>
      <w:r w:rsidRPr="00EE68AA">
        <w:rPr>
          <w:rFonts w:ascii="Times New Roman" w:hAnsi="Times New Roman"/>
          <w:sz w:val="24"/>
          <w:szCs w:val="24"/>
        </w:rPr>
        <w:t xml:space="preserve">), а </w:t>
      </w:r>
      <w:proofErr w:type="spellStart"/>
      <w:r w:rsidRPr="00EE68AA">
        <w:rPr>
          <w:rFonts w:ascii="Times New Roman" w:hAnsi="Times New Roman"/>
          <w:sz w:val="24"/>
          <w:szCs w:val="24"/>
        </w:rPr>
        <w:t>також</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дії</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актів</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органів</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державної</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влади</w:t>
      </w:r>
      <w:proofErr w:type="spellEnd"/>
      <w:r w:rsidRPr="00EE68AA">
        <w:rPr>
          <w:rFonts w:ascii="Times New Roman" w:hAnsi="Times New Roman"/>
          <w:sz w:val="24"/>
          <w:szCs w:val="24"/>
        </w:rPr>
        <w:t xml:space="preserve"> та/</w:t>
      </w:r>
      <w:proofErr w:type="spellStart"/>
      <w:r w:rsidRPr="00EE68AA">
        <w:rPr>
          <w:rFonts w:ascii="Times New Roman" w:hAnsi="Times New Roman"/>
          <w:sz w:val="24"/>
          <w:szCs w:val="24"/>
        </w:rPr>
        <w:t>або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місцевого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самоврядування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що</w:t>
      </w:r>
      <w:proofErr w:type="spellEnd"/>
      <w:r w:rsidRPr="00EE68AA">
        <w:rPr>
          <w:rFonts w:ascii="Times New Roman" w:hAnsi="Times New Roman"/>
          <w:sz w:val="24"/>
          <w:szCs w:val="24"/>
        </w:rPr>
        <w:t xml:space="preserve"> робить </w:t>
      </w:r>
      <w:proofErr w:type="spellStart"/>
      <w:r w:rsidRPr="00EE68AA">
        <w:rPr>
          <w:rFonts w:ascii="Times New Roman" w:hAnsi="Times New Roman"/>
          <w:sz w:val="24"/>
          <w:szCs w:val="24"/>
        </w:rPr>
        <w:t>неможливим</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виконання</w:t>
      </w:r>
      <w:proofErr w:type="spellEnd"/>
      <w:r w:rsidRPr="00EE68AA">
        <w:rPr>
          <w:rFonts w:ascii="Times New Roman" w:hAnsi="Times New Roman"/>
          <w:sz w:val="24"/>
          <w:szCs w:val="24"/>
        </w:rPr>
        <w:t xml:space="preserve"> Договору. При </w:t>
      </w:r>
      <w:proofErr w:type="spellStart"/>
      <w:r w:rsidRPr="00EE68AA">
        <w:rPr>
          <w:rFonts w:ascii="Times New Roman" w:hAnsi="Times New Roman"/>
          <w:sz w:val="24"/>
          <w:szCs w:val="24"/>
        </w:rPr>
        <w:t>цьому</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термін</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виконання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зобов’язань</w:t>
      </w:r>
      <w:proofErr w:type="spellEnd"/>
      <w:r w:rsidRPr="00EE68AA">
        <w:rPr>
          <w:rFonts w:ascii="Times New Roman" w:hAnsi="Times New Roman"/>
          <w:sz w:val="24"/>
          <w:szCs w:val="24"/>
        </w:rPr>
        <w:t xml:space="preserve"> по </w:t>
      </w:r>
      <w:proofErr w:type="spellStart"/>
      <w:r w:rsidRPr="00EE68AA">
        <w:rPr>
          <w:rFonts w:ascii="Times New Roman" w:hAnsi="Times New Roman"/>
          <w:sz w:val="24"/>
          <w:szCs w:val="24"/>
        </w:rPr>
        <w:t>цьому</w:t>
      </w:r>
      <w:proofErr w:type="spellEnd"/>
      <w:r w:rsidRPr="00EE68AA">
        <w:rPr>
          <w:rFonts w:ascii="Times New Roman" w:hAnsi="Times New Roman"/>
          <w:sz w:val="24"/>
          <w:szCs w:val="24"/>
        </w:rPr>
        <w:t xml:space="preserve"> договору </w:t>
      </w:r>
      <w:proofErr w:type="spellStart"/>
      <w:r w:rsidRPr="00EE68AA">
        <w:rPr>
          <w:rFonts w:ascii="Times New Roman" w:hAnsi="Times New Roman"/>
          <w:sz w:val="24"/>
          <w:szCs w:val="24"/>
        </w:rPr>
        <w:t>відстрочується</w:t>
      </w:r>
      <w:proofErr w:type="spellEnd"/>
      <w:r w:rsidRPr="00EE68AA">
        <w:rPr>
          <w:rFonts w:ascii="Times New Roman" w:hAnsi="Times New Roman"/>
          <w:sz w:val="24"/>
          <w:szCs w:val="24"/>
        </w:rPr>
        <w:t xml:space="preserve"> на час, </w:t>
      </w:r>
      <w:proofErr w:type="spellStart"/>
      <w:r w:rsidRPr="00EE68AA">
        <w:rPr>
          <w:rFonts w:ascii="Times New Roman" w:hAnsi="Times New Roman"/>
          <w:sz w:val="24"/>
          <w:szCs w:val="24"/>
        </w:rPr>
        <w:t>протягом</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якого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діяли</w:t>
      </w:r>
      <w:proofErr w:type="spellEnd"/>
      <w:r w:rsidRPr="00EE68AA">
        <w:rPr>
          <w:rFonts w:ascii="Times New Roman" w:hAnsi="Times New Roman"/>
          <w:sz w:val="24"/>
          <w:szCs w:val="24"/>
        </w:rPr>
        <w:t xml:space="preserve"> форс-</w:t>
      </w:r>
      <w:proofErr w:type="spellStart"/>
      <w:r w:rsidRPr="00EE68AA">
        <w:rPr>
          <w:rFonts w:ascii="Times New Roman" w:hAnsi="Times New Roman"/>
          <w:sz w:val="24"/>
          <w:szCs w:val="24"/>
        </w:rPr>
        <w:t>мажорні</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обставини</w:t>
      </w:r>
      <w:proofErr w:type="spellEnd"/>
      <w:r w:rsidRPr="00EE68AA">
        <w:rPr>
          <w:rFonts w:ascii="Times New Roman" w:hAnsi="Times New Roman"/>
          <w:sz w:val="24"/>
          <w:szCs w:val="24"/>
        </w:rPr>
        <w:t>.</w:t>
      </w:r>
    </w:p>
    <w:p w14:paraId="7E6941A3" w14:textId="77777777" w:rsidR="00461856" w:rsidRPr="00EE68AA" w:rsidRDefault="00461856" w:rsidP="00461856">
      <w:pPr>
        <w:tabs>
          <w:tab w:val="left" w:pos="993"/>
        </w:tabs>
        <w:ind w:firstLine="567"/>
        <w:jc w:val="both"/>
        <w:rPr>
          <w:rFonts w:ascii="Times New Roman" w:hAnsi="Times New Roman"/>
          <w:sz w:val="24"/>
          <w:szCs w:val="24"/>
        </w:rPr>
      </w:pPr>
      <w:r w:rsidRPr="00EE68AA">
        <w:rPr>
          <w:rFonts w:ascii="Times New Roman" w:hAnsi="Times New Roman"/>
          <w:b/>
          <w:sz w:val="24"/>
          <w:szCs w:val="24"/>
        </w:rPr>
        <w:t>6.2.</w:t>
      </w:r>
      <w:r w:rsidRPr="00EE68AA">
        <w:rPr>
          <w:rFonts w:ascii="Times New Roman" w:hAnsi="Times New Roman"/>
          <w:sz w:val="24"/>
          <w:szCs w:val="24"/>
        </w:rPr>
        <w:t xml:space="preserve">При </w:t>
      </w:r>
      <w:proofErr w:type="spellStart"/>
      <w:r w:rsidRPr="00EE68AA">
        <w:rPr>
          <w:rFonts w:ascii="Times New Roman" w:hAnsi="Times New Roman"/>
          <w:sz w:val="24"/>
          <w:szCs w:val="24"/>
        </w:rPr>
        <w:t>виникненні</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вищезазначених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обставин</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зобов’язана</w:t>
      </w:r>
      <w:proofErr w:type="spellEnd"/>
      <w:r w:rsidRPr="00EE68AA">
        <w:rPr>
          <w:rFonts w:ascii="Times New Roman" w:hAnsi="Times New Roman"/>
          <w:sz w:val="24"/>
          <w:szCs w:val="24"/>
        </w:rPr>
        <w:t xml:space="preserve"> сторона повинна у 10-ти </w:t>
      </w:r>
      <w:proofErr w:type="spellStart"/>
      <w:r w:rsidRPr="00EE68AA">
        <w:rPr>
          <w:rFonts w:ascii="Times New Roman" w:hAnsi="Times New Roman"/>
          <w:sz w:val="24"/>
          <w:szCs w:val="24"/>
        </w:rPr>
        <w:t>денний</w:t>
      </w:r>
      <w:proofErr w:type="spellEnd"/>
      <w:r w:rsidRPr="00EE68AA">
        <w:rPr>
          <w:rFonts w:ascii="Times New Roman" w:hAnsi="Times New Roman"/>
          <w:sz w:val="24"/>
          <w:szCs w:val="24"/>
        </w:rPr>
        <w:t xml:space="preserve"> строк </w:t>
      </w:r>
      <w:proofErr w:type="spellStart"/>
      <w:r w:rsidRPr="00EE68AA">
        <w:rPr>
          <w:rFonts w:ascii="Times New Roman" w:hAnsi="Times New Roman"/>
          <w:sz w:val="24"/>
          <w:szCs w:val="24"/>
        </w:rPr>
        <w:t>сповістити</w:t>
      </w:r>
      <w:proofErr w:type="spellEnd"/>
      <w:r w:rsidRPr="00EE68AA">
        <w:rPr>
          <w:rFonts w:ascii="Times New Roman" w:hAnsi="Times New Roman"/>
          <w:sz w:val="24"/>
          <w:szCs w:val="24"/>
        </w:rPr>
        <w:t xml:space="preserve"> про них </w:t>
      </w:r>
      <w:proofErr w:type="spellStart"/>
      <w:r w:rsidRPr="00EE68AA">
        <w:rPr>
          <w:rFonts w:ascii="Times New Roman" w:hAnsi="Times New Roman"/>
          <w:sz w:val="24"/>
          <w:szCs w:val="24"/>
        </w:rPr>
        <w:t>іншу</w:t>
      </w:r>
      <w:proofErr w:type="spellEnd"/>
      <w:r w:rsidRPr="00EE68AA">
        <w:rPr>
          <w:rFonts w:ascii="Times New Roman" w:hAnsi="Times New Roman"/>
          <w:sz w:val="24"/>
          <w:szCs w:val="24"/>
        </w:rPr>
        <w:t xml:space="preserve"> сторону за Договором.</w:t>
      </w:r>
    </w:p>
    <w:p w14:paraId="27080C5E" w14:textId="77777777" w:rsidR="00461856" w:rsidRPr="00EE68AA" w:rsidRDefault="00461856" w:rsidP="00461856">
      <w:pPr>
        <w:pStyle w:val="ab"/>
        <w:tabs>
          <w:tab w:val="left" w:pos="9355"/>
        </w:tabs>
        <w:ind w:right="-1" w:firstLine="567"/>
        <w:jc w:val="center"/>
        <w:rPr>
          <w:rFonts w:ascii="Times New Roman" w:hAnsi="Times New Roman"/>
          <w:b/>
          <w:sz w:val="24"/>
          <w:szCs w:val="24"/>
          <w:lang w:eastAsia="uk-UA"/>
        </w:rPr>
      </w:pPr>
      <w:bookmarkStart w:id="55" w:name="o192"/>
      <w:bookmarkStart w:id="56" w:name="o202"/>
      <w:bookmarkEnd w:id="55"/>
      <w:bookmarkEnd w:id="56"/>
      <w:r w:rsidRPr="00EE68AA">
        <w:rPr>
          <w:rFonts w:ascii="Times New Roman" w:hAnsi="Times New Roman"/>
          <w:b/>
          <w:sz w:val="24"/>
          <w:szCs w:val="24"/>
          <w:lang w:eastAsia="uk-UA"/>
        </w:rPr>
        <w:t xml:space="preserve">7. Строк </w:t>
      </w:r>
      <w:proofErr w:type="spellStart"/>
      <w:r w:rsidRPr="00EE68AA">
        <w:rPr>
          <w:rFonts w:ascii="Times New Roman" w:hAnsi="Times New Roman"/>
          <w:b/>
          <w:sz w:val="24"/>
          <w:szCs w:val="24"/>
          <w:lang w:eastAsia="uk-UA"/>
        </w:rPr>
        <w:t>дії</w:t>
      </w:r>
      <w:proofErr w:type="spellEnd"/>
      <w:r w:rsidRPr="00EE68AA">
        <w:rPr>
          <w:rFonts w:ascii="Times New Roman" w:hAnsi="Times New Roman"/>
          <w:b/>
          <w:sz w:val="24"/>
          <w:szCs w:val="24"/>
          <w:lang w:eastAsia="uk-UA"/>
        </w:rPr>
        <w:t xml:space="preserve"> договору</w:t>
      </w:r>
      <w:bookmarkStart w:id="57" w:name="o193"/>
      <w:bookmarkEnd w:id="57"/>
      <w:r w:rsidRPr="00EE68AA">
        <w:rPr>
          <w:rFonts w:ascii="Times New Roman" w:hAnsi="Times New Roman"/>
          <w:b/>
          <w:sz w:val="24"/>
          <w:szCs w:val="24"/>
          <w:lang w:eastAsia="uk-UA"/>
        </w:rPr>
        <w:t xml:space="preserve">, </w:t>
      </w:r>
      <w:proofErr w:type="spellStart"/>
      <w:r w:rsidRPr="00EE68AA">
        <w:rPr>
          <w:rFonts w:ascii="Times New Roman" w:hAnsi="Times New Roman"/>
          <w:b/>
          <w:sz w:val="24"/>
          <w:szCs w:val="24"/>
          <w:lang w:eastAsia="uk-UA"/>
        </w:rPr>
        <w:t>умови</w:t>
      </w:r>
      <w:proofErr w:type="spellEnd"/>
      <w:r w:rsidRPr="00EE68AA">
        <w:rPr>
          <w:rFonts w:ascii="Times New Roman" w:hAnsi="Times New Roman"/>
          <w:b/>
          <w:sz w:val="24"/>
          <w:szCs w:val="24"/>
          <w:lang w:eastAsia="uk-UA"/>
        </w:rPr>
        <w:t xml:space="preserve"> </w:t>
      </w:r>
      <w:proofErr w:type="spellStart"/>
      <w:r w:rsidRPr="00EE68AA">
        <w:rPr>
          <w:rFonts w:ascii="Times New Roman" w:hAnsi="Times New Roman"/>
          <w:b/>
          <w:sz w:val="24"/>
          <w:szCs w:val="24"/>
          <w:lang w:eastAsia="uk-UA"/>
        </w:rPr>
        <w:t>зміни</w:t>
      </w:r>
      <w:proofErr w:type="spellEnd"/>
      <w:r w:rsidRPr="00EE68AA">
        <w:rPr>
          <w:rFonts w:ascii="Times New Roman" w:hAnsi="Times New Roman"/>
          <w:b/>
          <w:sz w:val="24"/>
          <w:szCs w:val="24"/>
          <w:lang w:eastAsia="uk-UA"/>
        </w:rPr>
        <w:t xml:space="preserve">, </w:t>
      </w:r>
      <w:proofErr w:type="spellStart"/>
      <w:r w:rsidRPr="00EE68AA">
        <w:rPr>
          <w:rFonts w:ascii="Times New Roman" w:hAnsi="Times New Roman"/>
          <w:b/>
          <w:sz w:val="24"/>
          <w:szCs w:val="24"/>
          <w:lang w:eastAsia="uk-UA"/>
        </w:rPr>
        <w:t>продовження</w:t>
      </w:r>
      <w:proofErr w:type="spellEnd"/>
      <w:r w:rsidRPr="00EE68AA">
        <w:rPr>
          <w:rFonts w:ascii="Times New Roman" w:hAnsi="Times New Roman"/>
          <w:b/>
          <w:sz w:val="24"/>
          <w:szCs w:val="24"/>
          <w:lang w:eastAsia="uk-UA"/>
        </w:rPr>
        <w:t xml:space="preserve"> та </w:t>
      </w:r>
      <w:proofErr w:type="spellStart"/>
      <w:r w:rsidRPr="00EE68AA">
        <w:rPr>
          <w:rFonts w:ascii="Times New Roman" w:hAnsi="Times New Roman"/>
          <w:b/>
          <w:sz w:val="24"/>
          <w:szCs w:val="24"/>
          <w:lang w:eastAsia="uk-UA"/>
        </w:rPr>
        <w:t>припинення</w:t>
      </w:r>
      <w:proofErr w:type="spellEnd"/>
      <w:r w:rsidRPr="00EE68AA">
        <w:rPr>
          <w:rFonts w:ascii="Times New Roman" w:hAnsi="Times New Roman"/>
          <w:b/>
          <w:sz w:val="24"/>
          <w:szCs w:val="24"/>
          <w:lang w:eastAsia="uk-UA"/>
        </w:rPr>
        <w:t xml:space="preserve"> </w:t>
      </w:r>
      <w:proofErr w:type="spellStart"/>
      <w:r w:rsidRPr="00EE68AA">
        <w:rPr>
          <w:rFonts w:ascii="Times New Roman" w:hAnsi="Times New Roman"/>
          <w:b/>
          <w:sz w:val="24"/>
          <w:szCs w:val="24"/>
          <w:lang w:eastAsia="uk-UA"/>
        </w:rPr>
        <w:t>його</w:t>
      </w:r>
      <w:proofErr w:type="spellEnd"/>
      <w:r w:rsidRPr="00EE68AA">
        <w:rPr>
          <w:rFonts w:ascii="Times New Roman" w:hAnsi="Times New Roman"/>
          <w:b/>
          <w:sz w:val="24"/>
          <w:szCs w:val="24"/>
          <w:lang w:eastAsia="uk-UA"/>
        </w:rPr>
        <w:t xml:space="preserve"> </w:t>
      </w:r>
      <w:proofErr w:type="spellStart"/>
      <w:r w:rsidRPr="00EE68AA">
        <w:rPr>
          <w:rFonts w:ascii="Times New Roman" w:hAnsi="Times New Roman"/>
          <w:b/>
          <w:sz w:val="24"/>
          <w:szCs w:val="24"/>
          <w:lang w:eastAsia="uk-UA"/>
        </w:rPr>
        <w:t>дії</w:t>
      </w:r>
      <w:proofErr w:type="spellEnd"/>
      <w:r w:rsidRPr="00EE68AA">
        <w:rPr>
          <w:rFonts w:ascii="Times New Roman" w:hAnsi="Times New Roman"/>
          <w:b/>
          <w:sz w:val="24"/>
          <w:szCs w:val="24"/>
          <w:lang w:eastAsia="uk-UA"/>
        </w:rPr>
        <w:t>.</w:t>
      </w:r>
    </w:p>
    <w:p w14:paraId="7ACF3941" w14:textId="77777777" w:rsidR="00461856" w:rsidRPr="00EE68AA" w:rsidRDefault="00461856" w:rsidP="00461856">
      <w:pPr>
        <w:pStyle w:val="ab"/>
        <w:ind w:firstLine="567"/>
        <w:jc w:val="both"/>
        <w:rPr>
          <w:rFonts w:ascii="Times New Roman" w:hAnsi="Times New Roman"/>
          <w:sz w:val="24"/>
          <w:szCs w:val="24"/>
        </w:rPr>
      </w:pPr>
      <w:r w:rsidRPr="00EE68AA">
        <w:rPr>
          <w:rFonts w:ascii="Times New Roman" w:hAnsi="Times New Roman"/>
          <w:b/>
          <w:sz w:val="24"/>
          <w:szCs w:val="24"/>
          <w:lang w:eastAsia="uk-UA"/>
        </w:rPr>
        <w:t>7.1.</w:t>
      </w:r>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Договір</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діє</w:t>
      </w:r>
      <w:proofErr w:type="spellEnd"/>
      <w:r w:rsidRPr="00EE68AA">
        <w:rPr>
          <w:rFonts w:ascii="Times New Roman" w:hAnsi="Times New Roman"/>
          <w:sz w:val="24"/>
          <w:szCs w:val="24"/>
          <w:lang w:eastAsia="uk-UA"/>
        </w:rPr>
        <w:t xml:space="preserve"> з </w:t>
      </w:r>
      <w:r w:rsidRPr="00EE68AA">
        <w:rPr>
          <w:rFonts w:ascii="Times New Roman" w:hAnsi="Times New Roman"/>
          <w:sz w:val="24"/>
          <w:szCs w:val="24"/>
        </w:rPr>
        <w:t>«___» ______ 202</w:t>
      </w:r>
      <w:r>
        <w:rPr>
          <w:rFonts w:ascii="Times New Roman" w:hAnsi="Times New Roman"/>
          <w:sz w:val="24"/>
          <w:szCs w:val="24"/>
          <w:lang w:val="uk-UA"/>
        </w:rPr>
        <w:t>3</w:t>
      </w:r>
      <w:r w:rsidRPr="00EE68AA">
        <w:rPr>
          <w:rFonts w:ascii="Times New Roman" w:hAnsi="Times New Roman"/>
          <w:sz w:val="24"/>
          <w:szCs w:val="24"/>
        </w:rPr>
        <w:t>р. до «___» ______ 202</w:t>
      </w:r>
      <w:r>
        <w:rPr>
          <w:rFonts w:ascii="Times New Roman" w:hAnsi="Times New Roman"/>
          <w:sz w:val="24"/>
          <w:szCs w:val="24"/>
          <w:lang w:val="uk-UA"/>
        </w:rPr>
        <w:t>3</w:t>
      </w:r>
      <w:r w:rsidRPr="00EE68AA">
        <w:rPr>
          <w:rFonts w:ascii="Times New Roman" w:hAnsi="Times New Roman"/>
          <w:sz w:val="24"/>
          <w:szCs w:val="24"/>
        </w:rPr>
        <w:t xml:space="preserve"> р. та </w:t>
      </w:r>
      <w:proofErr w:type="spellStart"/>
      <w:r w:rsidRPr="00EE68AA">
        <w:rPr>
          <w:rFonts w:ascii="Times New Roman" w:hAnsi="Times New Roman"/>
          <w:sz w:val="24"/>
          <w:szCs w:val="24"/>
        </w:rPr>
        <w:t>набирає</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чинності</w:t>
      </w:r>
      <w:proofErr w:type="spellEnd"/>
      <w:r w:rsidRPr="00EE68AA">
        <w:rPr>
          <w:rFonts w:ascii="Times New Roman" w:hAnsi="Times New Roman"/>
          <w:sz w:val="24"/>
          <w:szCs w:val="24"/>
        </w:rPr>
        <w:t xml:space="preserve"> з моменту </w:t>
      </w:r>
      <w:proofErr w:type="spellStart"/>
      <w:r w:rsidRPr="00EE68AA">
        <w:rPr>
          <w:rFonts w:ascii="Times New Roman" w:hAnsi="Times New Roman"/>
          <w:sz w:val="24"/>
          <w:szCs w:val="24"/>
        </w:rPr>
        <w:t>його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підписання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обома</w:t>
      </w:r>
      <w:proofErr w:type="spellEnd"/>
      <w:r w:rsidRPr="00EE68AA">
        <w:rPr>
          <w:rFonts w:ascii="Times New Roman" w:hAnsi="Times New Roman"/>
          <w:sz w:val="24"/>
          <w:szCs w:val="24"/>
        </w:rPr>
        <w:t xml:space="preserve"> сторонами та </w:t>
      </w:r>
      <w:proofErr w:type="spellStart"/>
      <w:r w:rsidRPr="00EE68AA">
        <w:rPr>
          <w:rFonts w:ascii="Times New Roman" w:hAnsi="Times New Roman"/>
          <w:sz w:val="24"/>
          <w:szCs w:val="24"/>
        </w:rPr>
        <w:t>завірення</w:t>
      </w:r>
      <w:proofErr w:type="spellEnd"/>
      <w:r w:rsidRPr="00EE68AA">
        <w:rPr>
          <w:rFonts w:ascii="Times New Roman" w:hAnsi="Times New Roman"/>
          <w:sz w:val="24"/>
          <w:szCs w:val="24"/>
        </w:rPr>
        <w:t xml:space="preserve"> печатками </w:t>
      </w:r>
      <w:proofErr w:type="spellStart"/>
      <w:r w:rsidRPr="00EE68AA">
        <w:rPr>
          <w:rFonts w:ascii="Times New Roman" w:hAnsi="Times New Roman"/>
          <w:sz w:val="24"/>
          <w:szCs w:val="24"/>
        </w:rPr>
        <w:t>сторін</w:t>
      </w:r>
      <w:proofErr w:type="spellEnd"/>
      <w:r w:rsidRPr="00EE68AA">
        <w:rPr>
          <w:rFonts w:ascii="Times New Roman" w:hAnsi="Times New Roman"/>
          <w:sz w:val="24"/>
          <w:szCs w:val="24"/>
          <w:lang w:eastAsia="uk-UA"/>
        </w:rPr>
        <w:t xml:space="preserve">. </w:t>
      </w:r>
    </w:p>
    <w:p w14:paraId="7AD45AE9" w14:textId="77777777" w:rsidR="00461856" w:rsidRPr="00EE68AA" w:rsidRDefault="00461856" w:rsidP="00461856">
      <w:pPr>
        <w:pStyle w:val="ab"/>
        <w:ind w:firstLine="567"/>
        <w:jc w:val="both"/>
        <w:rPr>
          <w:rFonts w:ascii="Times New Roman" w:hAnsi="Times New Roman"/>
          <w:sz w:val="24"/>
          <w:szCs w:val="24"/>
        </w:rPr>
      </w:pPr>
      <w:r w:rsidRPr="00EE68AA">
        <w:rPr>
          <w:rFonts w:ascii="Times New Roman" w:hAnsi="Times New Roman"/>
          <w:b/>
          <w:sz w:val="24"/>
          <w:szCs w:val="24"/>
        </w:rPr>
        <w:lastRenderedPageBreak/>
        <w:t>7.2.</w:t>
      </w:r>
      <w:r w:rsidRPr="00EE68AA">
        <w:rPr>
          <w:rFonts w:ascii="Times New Roman" w:hAnsi="Times New Roman"/>
          <w:sz w:val="24"/>
          <w:szCs w:val="24"/>
        </w:rPr>
        <w:t xml:space="preserve"> </w:t>
      </w:r>
      <w:proofErr w:type="spellStart"/>
      <w:r w:rsidRPr="00EE68AA">
        <w:rPr>
          <w:rFonts w:ascii="Times New Roman" w:hAnsi="Times New Roman"/>
          <w:sz w:val="24"/>
          <w:szCs w:val="24"/>
        </w:rPr>
        <w:t>Зміна</w:t>
      </w:r>
      <w:proofErr w:type="spellEnd"/>
      <w:r w:rsidRPr="00EE68AA">
        <w:rPr>
          <w:rFonts w:ascii="Times New Roman" w:hAnsi="Times New Roman"/>
          <w:sz w:val="24"/>
          <w:szCs w:val="24"/>
        </w:rPr>
        <w:t xml:space="preserve"> умов договору проводиться у </w:t>
      </w:r>
      <w:proofErr w:type="spellStart"/>
      <w:r w:rsidRPr="00EE68AA">
        <w:rPr>
          <w:rFonts w:ascii="Times New Roman" w:hAnsi="Times New Roman"/>
          <w:sz w:val="24"/>
          <w:szCs w:val="24"/>
        </w:rPr>
        <w:t>письмовій</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формі</w:t>
      </w:r>
      <w:proofErr w:type="spellEnd"/>
      <w:r w:rsidRPr="00EE68AA">
        <w:rPr>
          <w:rFonts w:ascii="Times New Roman" w:hAnsi="Times New Roman"/>
          <w:sz w:val="24"/>
          <w:szCs w:val="24"/>
        </w:rPr>
        <w:t xml:space="preserve"> за </w:t>
      </w:r>
      <w:proofErr w:type="spellStart"/>
      <w:r w:rsidRPr="00EE68AA">
        <w:rPr>
          <w:rFonts w:ascii="Times New Roman" w:hAnsi="Times New Roman"/>
          <w:sz w:val="24"/>
          <w:szCs w:val="24"/>
          <w:lang w:eastAsia="uk-UA"/>
        </w:rPr>
        <w:t>взаємною</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згодою</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сторін</w:t>
      </w:r>
      <w:proofErr w:type="spellEnd"/>
      <w:r w:rsidRPr="00EE68AA">
        <w:rPr>
          <w:rFonts w:ascii="Times New Roman" w:hAnsi="Times New Roman"/>
          <w:sz w:val="24"/>
          <w:szCs w:val="24"/>
        </w:rPr>
        <w:t>.</w:t>
      </w:r>
    </w:p>
    <w:p w14:paraId="3FB096DA" w14:textId="77777777" w:rsidR="00461856" w:rsidRPr="00EE68AA" w:rsidRDefault="00461856" w:rsidP="00461856">
      <w:pPr>
        <w:pStyle w:val="ab"/>
        <w:ind w:firstLine="567"/>
        <w:jc w:val="both"/>
        <w:rPr>
          <w:rFonts w:ascii="Times New Roman" w:hAnsi="Times New Roman"/>
          <w:sz w:val="24"/>
          <w:szCs w:val="24"/>
        </w:rPr>
      </w:pPr>
      <w:r w:rsidRPr="00EE68AA">
        <w:rPr>
          <w:rFonts w:ascii="Times New Roman" w:hAnsi="Times New Roman"/>
          <w:b/>
          <w:sz w:val="24"/>
          <w:szCs w:val="24"/>
        </w:rPr>
        <w:t>7.3.</w:t>
      </w:r>
      <w:r w:rsidRPr="00EE68AA">
        <w:rPr>
          <w:rFonts w:ascii="Times New Roman" w:hAnsi="Times New Roman"/>
          <w:sz w:val="24"/>
          <w:szCs w:val="24"/>
        </w:rPr>
        <w:t xml:space="preserve"> </w:t>
      </w:r>
      <w:proofErr w:type="spellStart"/>
      <w:r w:rsidRPr="00EE68AA">
        <w:rPr>
          <w:rFonts w:ascii="Times New Roman" w:hAnsi="Times New Roman"/>
          <w:sz w:val="24"/>
          <w:szCs w:val="24"/>
        </w:rPr>
        <w:t>Договір</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вважається</w:t>
      </w:r>
      <w:proofErr w:type="spellEnd"/>
      <w:r w:rsidRPr="00EE68AA">
        <w:rPr>
          <w:rFonts w:ascii="Times New Roman" w:hAnsi="Times New Roman"/>
          <w:sz w:val="24"/>
          <w:szCs w:val="24"/>
        </w:rPr>
        <w:t xml:space="preserve"> таким, </w:t>
      </w:r>
      <w:proofErr w:type="spellStart"/>
      <w:r w:rsidRPr="00EE68AA">
        <w:rPr>
          <w:rFonts w:ascii="Times New Roman" w:hAnsi="Times New Roman"/>
          <w:sz w:val="24"/>
          <w:szCs w:val="24"/>
        </w:rPr>
        <w:t>що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продовжений</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якщо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жодна</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із</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сторін</w:t>
      </w:r>
      <w:proofErr w:type="spellEnd"/>
      <w:r w:rsidRPr="00EE68AA">
        <w:rPr>
          <w:rFonts w:ascii="Times New Roman" w:hAnsi="Times New Roman"/>
          <w:sz w:val="24"/>
          <w:szCs w:val="24"/>
        </w:rPr>
        <w:t xml:space="preserve"> за </w:t>
      </w:r>
      <w:proofErr w:type="spellStart"/>
      <w:r w:rsidRPr="00EE68AA">
        <w:rPr>
          <w:rFonts w:ascii="Times New Roman" w:hAnsi="Times New Roman"/>
          <w:sz w:val="24"/>
          <w:szCs w:val="24"/>
        </w:rPr>
        <w:t>місяць</w:t>
      </w:r>
      <w:proofErr w:type="spellEnd"/>
      <w:r w:rsidRPr="00EE68AA">
        <w:rPr>
          <w:rFonts w:ascii="Times New Roman" w:hAnsi="Times New Roman"/>
          <w:sz w:val="24"/>
          <w:szCs w:val="24"/>
        </w:rPr>
        <w:t xml:space="preserve"> до </w:t>
      </w:r>
      <w:proofErr w:type="spellStart"/>
      <w:r w:rsidRPr="00EE68AA">
        <w:rPr>
          <w:rFonts w:ascii="Times New Roman" w:hAnsi="Times New Roman"/>
          <w:sz w:val="24"/>
          <w:szCs w:val="24"/>
        </w:rPr>
        <w:t>закінчення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терміну</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дії</w:t>
      </w:r>
      <w:proofErr w:type="spellEnd"/>
      <w:r w:rsidRPr="00EE68AA">
        <w:rPr>
          <w:rFonts w:ascii="Times New Roman" w:hAnsi="Times New Roman"/>
          <w:sz w:val="24"/>
          <w:szCs w:val="24"/>
        </w:rPr>
        <w:t xml:space="preserve"> договору не </w:t>
      </w:r>
      <w:proofErr w:type="spellStart"/>
      <w:r w:rsidRPr="00EE68AA">
        <w:rPr>
          <w:rFonts w:ascii="Times New Roman" w:hAnsi="Times New Roman"/>
          <w:sz w:val="24"/>
          <w:szCs w:val="24"/>
        </w:rPr>
        <w:t>повідомила</w:t>
      </w:r>
      <w:proofErr w:type="spellEnd"/>
      <w:r w:rsidRPr="00EE68AA">
        <w:rPr>
          <w:rFonts w:ascii="Times New Roman" w:hAnsi="Times New Roman"/>
          <w:sz w:val="24"/>
          <w:szCs w:val="24"/>
        </w:rPr>
        <w:t xml:space="preserve"> про </w:t>
      </w:r>
      <w:proofErr w:type="spellStart"/>
      <w:r w:rsidRPr="00EE68AA">
        <w:rPr>
          <w:rFonts w:ascii="Times New Roman" w:hAnsi="Times New Roman"/>
          <w:sz w:val="24"/>
          <w:szCs w:val="24"/>
        </w:rPr>
        <w:t>його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розірвання</w:t>
      </w:r>
      <w:proofErr w:type="spellEnd"/>
      <w:r w:rsidRPr="00EE68AA">
        <w:rPr>
          <w:rFonts w:ascii="Times New Roman" w:hAnsi="Times New Roman"/>
          <w:sz w:val="24"/>
          <w:szCs w:val="24"/>
        </w:rPr>
        <w:t xml:space="preserve">. </w:t>
      </w:r>
    </w:p>
    <w:p w14:paraId="74980CEC" w14:textId="77777777" w:rsidR="00461856" w:rsidRPr="00EE68AA" w:rsidRDefault="00461856" w:rsidP="00461856">
      <w:pPr>
        <w:pStyle w:val="ab"/>
        <w:ind w:firstLine="567"/>
        <w:jc w:val="both"/>
        <w:rPr>
          <w:rFonts w:ascii="Times New Roman" w:hAnsi="Times New Roman"/>
          <w:sz w:val="24"/>
          <w:szCs w:val="24"/>
        </w:rPr>
      </w:pPr>
      <w:r w:rsidRPr="00EE68AA">
        <w:rPr>
          <w:rFonts w:ascii="Times New Roman" w:hAnsi="Times New Roman"/>
          <w:b/>
          <w:sz w:val="24"/>
          <w:szCs w:val="24"/>
        </w:rPr>
        <w:t>7.4.</w:t>
      </w:r>
      <w:r w:rsidRPr="00EE68AA">
        <w:rPr>
          <w:rFonts w:ascii="Times New Roman" w:hAnsi="Times New Roman"/>
          <w:sz w:val="24"/>
          <w:szCs w:val="24"/>
        </w:rPr>
        <w:t xml:space="preserve"> </w:t>
      </w:r>
      <w:proofErr w:type="spellStart"/>
      <w:r w:rsidRPr="00EE68AA">
        <w:rPr>
          <w:rFonts w:ascii="Times New Roman" w:hAnsi="Times New Roman"/>
          <w:sz w:val="24"/>
          <w:szCs w:val="24"/>
        </w:rPr>
        <w:t>Припинення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дії</w:t>
      </w:r>
      <w:proofErr w:type="spellEnd"/>
      <w:r w:rsidRPr="00EE68AA">
        <w:rPr>
          <w:rFonts w:ascii="Times New Roman" w:hAnsi="Times New Roman"/>
          <w:sz w:val="24"/>
          <w:szCs w:val="24"/>
        </w:rPr>
        <w:t xml:space="preserve"> договору </w:t>
      </w:r>
      <w:proofErr w:type="spellStart"/>
      <w:r w:rsidRPr="00EE68AA">
        <w:rPr>
          <w:rFonts w:ascii="Times New Roman" w:hAnsi="Times New Roman"/>
          <w:sz w:val="24"/>
          <w:szCs w:val="24"/>
        </w:rPr>
        <w:t>здійснюється</w:t>
      </w:r>
      <w:proofErr w:type="spellEnd"/>
      <w:r w:rsidRPr="00EE68AA">
        <w:rPr>
          <w:rFonts w:ascii="Times New Roman" w:hAnsi="Times New Roman"/>
          <w:sz w:val="24"/>
          <w:szCs w:val="24"/>
        </w:rPr>
        <w:t xml:space="preserve"> у порядку та на </w:t>
      </w:r>
      <w:proofErr w:type="spellStart"/>
      <w:r w:rsidRPr="00EE68AA">
        <w:rPr>
          <w:rFonts w:ascii="Times New Roman" w:hAnsi="Times New Roman"/>
          <w:sz w:val="24"/>
          <w:szCs w:val="24"/>
        </w:rPr>
        <w:t>підставах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передбачених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цим</w:t>
      </w:r>
      <w:proofErr w:type="spellEnd"/>
      <w:r w:rsidRPr="00EE68AA">
        <w:rPr>
          <w:rFonts w:ascii="Times New Roman" w:hAnsi="Times New Roman"/>
          <w:sz w:val="24"/>
          <w:szCs w:val="24"/>
        </w:rPr>
        <w:t xml:space="preserve"> договором та </w:t>
      </w:r>
      <w:proofErr w:type="spellStart"/>
      <w:r w:rsidRPr="00EE68AA">
        <w:rPr>
          <w:rFonts w:ascii="Times New Roman" w:hAnsi="Times New Roman"/>
          <w:sz w:val="24"/>
          <w:szCs w:val="24"/>
        </w:rPr>
        <w:t>чинним</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законодавством</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України</w:t>
      </w:r>
      <w:proofErr w:type="spellEnd"/>
      <w:r w:rsidRPr="00EE68AA">
        <w:rPr>
          <w:rFonts w:ascii="Times New Roman" w:hAnsi="Times New Roman"/>
          <w:sz w:val="24"/>
          <w:szCs w:val="24"/>
        </w:rPr>
        <w:t xml:space="preserve">. </w:t>
      </w:r>
    </w:p>
    <w:p w14:paraId="0834B0E0" w14:textId="77777777" w:rsidR="00461856" w:rsidRPr="00EE68AA" w:rsidRDefault="00461856" w:rsidP="00461856">
      <w:pPr>
        <w:pStyle w:val="ab"/>
        <w:ind w:firstLine="567"/>
        <w:jc w:val="both"/>
        <w:rPr>
          <w:rFonts w:ascii="Times New Roman" w:hAnsi="Times New Roman"/>
          <w:sz w:val="24"/>
          <w:szCs w:val="24"/>
        </w:rPr>
      </w:pPr>
      <w:r w:rsidRPr="00EE68AA">
        <w:rPr>
          <w:rFonts w:ascii="Times New Roman" w:hAnsi="Times New Roman"/>
          <w:b/>
          <w:sz w:val="24"/>
          <w:szCs w:val="24"/>
        </w:rPr>
        <w:t>7.5.</w:t>
      </w:r>
      <w:r w:rsidRPr="00EE68AA">
        <w:rPr>
          <w:rFonts w:ascii="Times New Roman" w:hAnsi="Times New Roman"/>
          <w:sz w:val="24"/>
          <w:szCs w:val="24"/>
        </w:rPr>
        <w:t xml:space="preserve"> У </w:t>
      </w:r>
      <w:proofErr w:type="spellStart"/>
      <w:r w:rsidRPr="00EE68AA">
        <w:rPr>
          <w:rFonts w:ascii="Times New Roman" w:hAnsi="Times New Roman"/>
          <w:sz w:val="24"/>
          <w:szCs w:val="24"/>
        </w:rPr>
        <w:t>випадку</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невиконання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Замовником</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своїх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зобов'язань</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Виконавець</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має</w:t>
      </w:r>
      <w:proofErr w:type="spellEnd"/>
      <w:r w:rsidRPr="00EE68AA">
        <w:rPr>
          <w:rFonts w:ascii="Times New Roman" w:hAnsi="Times New Roman"/>
          <w:sz w:val="24"/>
          <w:szCs w:val="24"/>
        </w:rPr>
        <w:t xml:space="preserve"> право на </w:t>
      </w:r>
      <w:proofErr w:type="spellStart"/>
      <w:r w:rsidRPr="00EE68AA">
        <w:rPr>
          <w:rFonts w:ascii="Times New Roman" w:hAnsi="Times New Roman"/>
          <w:sz w:val="24"/>
          <w:szCs w:val="24"/>
        </w:rPr>
        <w:t>розірвання</w:t>
      </w:r>
      <w:proofErr w:type="spellEnd"/>
      <w:r w:rsidRPr="00EE68AA">
        <w:rPr>
          <w:rFonts w:ascii="Times New Roman" w:hAnsi="Times New Roman"/>
          <w:sz w:val="24"/>
          <w:szCs w:val="24"/>
        </w:rPr>
        <w:t xml:space="preserve"> договору </w:t>
      </w:r>
      <w:proofErr w:type="spellStart"/>
      <w:r w:rsidRPr="00EE68AA">
        <w:rPr>
          <w:rFonts w:ascii="Times New Roman" w:hAnsi="Times New Roman"/>
          <w:sz w:val="24"/>
          <w:szCs w:val="24"/>
        </w:rPr>
        <w:t>після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письмового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попередження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Замовника</w:t>
      </w:r>
      <w:proofErr w:type="spellEnd"/>
      <w:r w:rsidRPr="00EE68AA">
        <w:rPr>
          <w:rFonts w:ascii="Times New Roman" w:hAnsi="Times New Roman"/>
          <w:sz w:val="24"/>
          <w:szCs w:val="24"/>
        </w:rPr>
        <w:t xml:space="preserve"> не </w:t>
      </w:r>
      <w:proofErr w:type="spellStart"/>
      <w:r w:rsidRPr="00EE68AA">
        <w:rPr>
          <w:rFonts w:ascii="Times New Roman" w:hAnsi="Times New Roman"/>
          <w:sz w:val="24"/>
          <w:szCs w:val="24"/>
        </w:rPr>
        <w:t>менш</w:t>
      </w:r>
      <w:proofErr w:type="spellEnd"/>
      <w:r w:rsidRPr="00EE68AA">
        <w:rPr>
          <w:rFonts w:ascii="Times New Roman" w:hAnsi="Times New Roman"/>
          <w:sz w:val="24"/>
          <w:szCs w:val="24"/>
        </w:rPr>
        <w:t xml:space="preserve"> як за 7 </w:t>
      </w:r>
      <w:proofErr w:type="spellStart"/>
      <w:r w:rsidRPr="00EE68AA">
        <w:rPr>
          <w:rFonts w:ascii="Times New Roman" w:hAnsi="Times New Roman"/>
          <w:sz w:val="24"/>
          <w:szCs w:val="24"/>
        </w:rPr>
        <w:t>днів</w:t>
      </w:r>
      <w:proofErr w:type="spellEnd"/>
      <w:r w:rsidRPr="00EE68AA">
        <w:rPr>
          <w:rFonts w:ascii="Times New Roman" w:hAnsi="Times New Roman"/>
          <w:sz w:val="24"/>
          <w:szCs w:val="24"/>
        </w:rPr>
        <w:t xml:space="preserve"> до </w:t>
      </w:r>
      <w:proofErr w:type="spellStart"/>
      <w:r w:rsidRPr="00EE68AA">
        <w:rPr>
          <w:rFonts w:ascii="Times New Roman" w:hAnsi="Times New Roman"/>
          <w:sz w:val="24"/>
          <w:szCs w:val="24"/>
        </w:rPr>
        <w:t>дати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розірвання</w:t>
      </w:r>
      <w:proofErr w:type="spellEnd"/>
      <w:r w:rsidRPr="00EE68AA">
        <w:rPr>
          <w:rFonts w:ascii="Times New Roman" w:hAnsi="Times New Roman"/>
          <w:sz w:val="24"/>
          <w:szCs w:val="24"/>
        </w:rPr>
        <w:t xml:space="preserve"> договору.</w:t>
      </w:r>
    </w:p>
    <w:p w14:paraId="68722DA8" w14:textId="77777777" w:rsidR="00461856" w:rsidRPr="00EE68AA" w:rsidRDefault="00461856" w:rsidP="00461856">
      <w:pPr>
        <w:pStyle w:val="ab"/>
        <w:ind w:firstLine="567"/>
        <w:jc w:val="both"/>
        <w:rPr>
          <w:rFonts w:ascii="Times New Roman" w:hAnsi="Times New Roman"/>
          <w:sz w:val="24"/>
          <w:szCs w:val="24"/>
        </w:rPr>
      </w:pPr>
      <w:r w:rsidRPr="00EE68AA">
        <w:rPr>
          <w:rFonts w:ascii="Times New Roman" w:hAnsi="Times New Roman"/>
          <w:sz w:val="24"/>
          <w:szCs w:val="24"/>
        </w:rPr>
        <w:t xml:space="preserve">7.6 </w:t>
      </w:r>
      <w:proofErr w:type="spellStart"/>
      <w:r w:rsidRPr="00EE68AA">
        <w:rPr>
          <w:rFonts w:ascii="Times New Roman" w:hAnsi="Times New Roman"/>
          <w:color w:val="000000"/>
          <w:sz w:val="24"/>
          <w:szCs w:val="24"/>
          <w:shd w:val="clear" w:color="auto" w:fill="FFFFFF"/>
        </w:rPr>
        <w:t>Дія</w:t>
      </w:r>
      <w:proofErr w:type="spellEnd"/>
      <w:r w:rsidRPr="00EE68AA">
        <w:rPr>
          <w:rFonts w:ascii="Times New Roman" w:hAnsi="Times New Roman"/>
          <w:color w:val="000000"/>
          <w:sz w:val="24"/>
          <w:szCs w:val="24"/>
          <w:shd w:val="clear" w:color="auto" w:fill="FFFFFF"/>
        </w:rPr>
        <w:t xml:space="preserve"> договору про </w:t>
      </w:r>
      <w:proofErr w:type="spellStart"/>
      <w:r w:rsidRPr="00EE68AA">
        <w:rPr>
          <w:rFonts w:ascii="Times New Roman" w:hAnsi="Times New Roman"/>
          <w:color w:val="000000"/>
          <w:sz w:val="24"/>
          <w:szCs w:val="24"/>
          <w:shd w:val="clear" w:color="auto" w:fill="FFFFFF"/>
        </w:rPr>
        <w:t>закупівлю</w:t>
      </w:r>
      <w:proofErr w:type="spellEnd"/>
      <w:r w:rsidRPr="00EE68AA">
        <w:rPr>
          <w:rFonts w:ascii="Times New Roman" w:hAnsi="Times New Roman"/>
          <w:color w:val="000000"/>
          <w:sz w:val="24"/>
          <w:szCs w:val="24"/>
          <w:shd w:val="clear" w:color="auto" w:fill="FFFFFF"/>
        </w:rPr>
        <w:t xml:space="preserve"> </w:t>
      </w:r>
      <w:proofErr w:type="spellStart"/>
      <w:r w:rsidRPr="00EE68AA">
        <w:rPr>
          <w:rFonts w:ascii="Times New Roman" w:hAnsi="Times New Roman"/>
          <w:color w:val="000000"/>
          <w:sz w:val="24"/>
          <w:szCs w:val="24"/>
          <w:shd w:val="clear" w:color="auto" w:fill="FFFFFF"/>
        </w:rPr>
        <w:t>може</w:t>
      </w:r>
      <w:proofErr w:type="spellEnd"/>
      <w:r w:rsidRPr="00EE68AA">
        <w:rPr>
          <w:rFonts w:ascii="Times New Roman" w:hAnsi="Times New Roman"/>
          <w:color w:val="000000"/>
          <w:sz w:val="24"/>
          <w:szCs w:val="24"/>
          <w:shd w:val="clear" w:color="auto" w:fill="FFFFFF"/>
        </w:rPr>
        <w:t xml:space="preserve"> бути </w:t>
      </w:r>
      <w:proofErr w:type="spellStart"/>
      <w:r w:rsidRPr="00EE68AA">
        <w:rPr>
          <w:rFonts w:ascii="Times New Roman" w:hAnsi="Times New Roman"/>
          <w:color w:val="000000"/>
          <w:sz w:val="24"/>
          <w:szCs w:val="24"/>
          <w:shd w:val="clear" w:color="auto" w:fill="FFFFFF"/>
        </w:rPr>
        <w:t>продовжена</w:t>
      </w:r>
      <w:proofErr w:type="spellEnd"/>
      <w:r w:rsidRPr="00EE68AA">
        <w:rPr>
          <w:rFonts w:ascii="Times New Roman" w:hAnsi="Times New Roman"/>
          <w:color w:val="000000"/>
          <w:sz w:val="24"/>
          <w:szCs w:val="24"/>
          <w:shd w:val="clear" w:color="auto" w:fill="FFFFFF"/>
        </w:rPr>
        <w:t xml:space="preserve"> на строк, </w:t>
      </w:r>
      <w:proofErr w:type="spellStart"/>
      <w:r w:rsidRPr="00EE68AA">
        <w:rPr>
          <w:rFonts w:ascii="Times New Roman" w:hAnsi="Times New Roman"/>
          <w:color w:val="000000"/>
          <w:sz w:val="24"/>
          <w:szCs w:val="24"/>
          <w:shd w:val="clear" w:color="auto" w:fill="FFFFFF"/>
        </w:rPr>
        <w:t>достатній</w:t>
      </w:r>
      <w:proofErr w:type="spellEnd"/>
      <w:r w:rsidRPr="00EE68AA">
        <w:rPr>
          <w:rFonts w:ascii="Times New Roman" w:hAnsi="Times New Roman"/>
          <w:color w:val="000000"/>
          <w:sz w:val="24"/>
          <w:szCs w:val="24"/>
          <w:shd w:val="clear" w:color="auto" w:fill="FFFFFF"/>
        </w:rPr>
        <w:t xml:space="preserve"> для </w:t>
      </w:r>
      <w:proofErr w:type="spellStart"/>
      <w:r w:rsidRPr="00EE68AA">
        <w:rPr>
          <w:rFonts w:ascii="Times New Roman" w:hAnsi="Times New Roman"/>
          <w:color w:val="000000"/>
          <w:sz w:val="24"/>
          <w:szCs w:val="24"/>
          <w:shd w:val="clear" w:color="auto" w:fill="FFFFFF"/>
        </w:rPr>
        <w:t>проведення</w:t>
      </w:r>
      <w:proofErr w:type="spellEnd"/>
      <w:r w:rsidRPr="00EE68AA">
        <w:rPr>
          <w:rFonts w:ascii="Times New Roman" w:hAnsi="Times New Roman"/>
          <w:color w:val="000000"/>
          <w:sz w:val="24"/>
          <w:szCs w:val="24"/>
          <w:shd w:val="clear" w:color="auto" w:fill="FFFFFF"/>
        </w:rPr>
        <w:t xml:space="preserve"> </w:t>
      </w:r>
      <w:proofErr w:type="spellStart"/>
      <w:r w:rsidRPr="00EE68AA">
        <w:rPr>
          <w:rFonts w:ascii="Times New Roman" w:hAnsi="Times New Roman"/>
          <w:color w:val="000000"/>
          <w:sz w:val="24"/>
          <w:szCs w:val="24"/>
          <w:shd w:val="clear" w:color="auto" w:fill="FFFFFF"/>
        </w:rPr>
        <w:t>процедури</w:t>
      </w:r>
      <w:proofErr w:type="spellEnd"/>
      <w:r w:rsidRPr="00EE68AA">
        <w:rPr>
          <w:rFonts w:ascii="Times New Roman" w:hAnsi="Times New Roman"/>
          <w:color w:val="000000"/>
          <w:sz w:val="24"/>
          <w:szCs w:val="24"/>
          <w:shd w:val="clear" w:color="auto" w:fill="FFFFFF"/>
        </w:rPr>
        <w:t xml:space="preserve"> </w:t>
      </w:r>
      <w:proofErr w:type="spellStart"/>
      <w:r w:rsidRPr="00EE68AA">
        <w:rPr>
          <w:rFonts w:ascii="Times New Roman" w:hAnsi="Times New Roman"/>
          <w:color w:val="000000"/>
          <w:sz w:val="24"/>
          <w:szCs w:val="24"/>
          <w:shd w:val="clear" w:color="auto" w:fill="FFFFFF"/>
        </w:rPr>
        <w:t>закупівлі</w:t>
      </w:r>
      <w:proofErr w:type="spellEnd"/>
      <w:r w:rsidRPr="00EE68AA">
        <w:rPr>
          <w:rFonts w:ascii="Times New Roman" w:hAnsi="Times New Roman"/>
          <w:color w:val="000000"/>
          <w:sz w:val="24"/>
          <w:szCs w:val="24"/>
          <w:shd w:val="clear" w:color="auto" w:fill="FFFFFF"/>
        </w:rPr>
        <w:t>/</w:t>
      </w:r>
      <w:proofErr w:type="spellStart"/>
      <w:r w:rsidRPr="00EE68AA">
        <w:rPr>
          <w:rFonts w:ascii="Times New Roman" w:hAnsi="Times New Roman"/>
          <w:color w:val="000000"/>
          <w:sz w:val="24"/>
          <w:szCs w:val="24"/>
          <w:shd w:val="clear" w:color="auto" w:fill="FFFFFF"/>
        </w:rPr>
        <w:t>спрощеної</w:t>
      </w:r>
      <w:proofErr w:type="spellEnd"/>
      <w:r w:rsidRPr="00EE68AA">
        <w:rPr>
          <w:rFonts w:ascii="Times New Roman" w:hAnsi="Times New Roman"/>
          <w:color w:val="000000"/>
          <w:sz w:val="24"/>
          <w:szCs w:val="24"/>
          <w:shd w:val="clear" w:color="auto" w:fill="FFFFFF"/>
        </w:rPr>
        <w:t xml:space="preserve"> </w:t>
      </w:r>
      <w:proofErr w:type="spellStart"/>
      <w:r w:rsidRPr="00EE68AA">
        <w:rPr>
          <w:rFonts w:ascii="Times New Roman" w:hAnsi="Times New Roman"/>
          <w:color w:val="000000"/>
          <w:sz w:val="24"/>
          <w:szCs w:val="24"/>
          <w:shd w:val="clear" w:color="auto" w:fill="FFFFFF"/>
        </w:rPr>
        <w:t>закупівлі</w:t>
      </w:r>
      <w:proofErr w:type="spellEnd"/>
      <w:r w:rsidRPr="00EE68AA">
        <w:rPr>
          <w:rFonts w:ascii="Times New Roman" w:hAnsi="Times New Roman"/>
          <w:color w:val="000000"/>
          <w:sz w:val="24"/>
          <w:szCs w:val="24"/>
          <w:shd w:val="clear" w:color="auto" w:fill="FFFFFF"/>
        </w:rPr>
        <w:t xml:space="preserve"> на початку </w:t>
      </w:r>
      <w:proofErr w:type="spellStart"/>
      <w:r w:rsidRPr="00EE68AA">
        <w:rPr>
          <w:rFonts w:ascii="Times New Roman" w:hAnsi="Times New Roman"/>
          <w:color w:val="000000"/>
          <w:sz w:val="24"/>
          <w:szCs w:val="24"/>
          <w:shd w:val="clear" w:color="auto" w:fill="FFFFFF"/>
        </w:rPr>
        <w:t>наступного</w:t>
      </w:r>
      <w:proofErr w:type="spellEnd"/>
      <w:r w:rsidRPr="00EE68AA">
        <w:rPr>
          <w:rFonts w:ascii="Times New Roman" w:hAnsi="Times New Roman"/>
          <w:color w:val="000000"/>
          <w:sz w:val="24"/>
          <w:szCs w:val="24"/>
          <w:shd w:val="clear" w:color="auto" w:fill="FFFFFF"/>
        </w:rPr>
        <w:t xml:space="preserve"> року в </w:t>
      </w:r>
      <w:proofErr w:type="spellStart"/>
      <w:r w:rsidRPr="00EE68AA">
        <w:rPr>
          <w:rFonts w:ascii="Times New Roman" w:hAnsi="Times New Roman"/>
          <w:color w:val="000000"/>
          <w:sz w:val="24"/>
          <w:szCs w:val="24"/>
          <w:shd w:val="clear" w:color="auto" w:fill="FFFFFF"/>
        </w:rPr>
        <w:t>обсязі</w:t>
      </w:r>
      <w:proofErr w:type="spellEnd"/>
      <w:r w:rsidRPr="00EE68AA">
        <w:rPr>
          <w:rFonts w:ascii="Times New Roman" w:hAnsi="Times New Roman"/>
          <w:color w:val="000000"/>
          <w:sz w:val="24"/>
          <w:szCs w:val="24"/>
          <w:shd w:val="clear" w:color="auto" w:fill="FFFFFF"/>
        </w:rPr>
        <w:t xml:space="preserve">, </w:t>
      </w:r>
      <w:proofErr w:type="spellStart"/>
      <w:r w:rsidRPr="00EE68AA">
        <w:rPr>
          <w:rFonts w:ascii="Times New Roman" w:hAnsi="Times New Roman"/>
          <w:color w:val="000000"/>
          <w:sz w:val="24"/>
          <w:szCs w:val="24"/>
          <w:shd w:val="clear" w:color="auto" w:fill="FFFFFF"/>
        </w:rPr>
        <w:t>що</w:t>
      </w:r>
      <w:proofErr w:type="spellEnd"/>
      <w:r w:rsidRPr="00EE68AA">
        <w:rPr>
          <w:rFonts w:ascii="Times New Roman" w:hAnsi="Times New Roman"/>
          <w:color w:val="000000"/>
          <w:sz w:val="24"/>
          <w:szCs w:val="24"/>
          <w:shd w:val="clear" w:color="auto" w:fill="FFFFFF"/>
        </w:rPr>
        <w:t xml:space="preserve"> не </w:t>
      </w:r>
      <w:proofErr w:type="spellStart"/>
      <w:r w:rsidRPr="00EE68AA">
        <w:rPr>
          <w:rFonts w:ascii="Times New Roman" w:hAnsi="Times New Roman"/>
          <w:color w:val="000000"/>
          <w:sz w:val="24"/>
          <w:szCs w:val="24"/>
          <w:shd w:val="clear" w:color="auto" w:fill="FFFFFF"/>
        </w:rPr>
        <w:t>перевищує</w:t>
      </w:r>
      <w:proofErr w:type="spellEnd"/>
      <w:r w:rsidRPr="00EE68AA">
        <w:rPr>
          <w:rFonts w:ascii="Times New Roman" w:hAnsi="Times New Roman"/>
          <w:color w:val="000000"/>
          <w:sz w:val="24"/>
          <w:szCs w:val="24"/>
          <w:shd w:val="clear" w:color="auto" w:fill="FFFFFF"/>
        </w:rPr>
        <w:t xml:space="preserve"> 20 </w:t>
      </w:r>
      <w:proofErr w:type="spellStart"/>
      <w:r w:rsidRPr="00EE68AA">
        <w:rPr>
          <w:rFonts w:ascii="Times New Roman" w:hAnsi="Times New Roman"/>
          <w:color w:val="000000"/>
          <w:sz w:val="24"/>
          <w:szCs w:val="24"/>
          <w:shd w:val="clear" w:color="auto" w:fill="FFFFFF"/>
        </w:rPr>
        <w:t>відсотків</w:t>
      </w:r>
      <w:proofErr w:type="spellEnd"/>
      <w:r w:rsidRPr="00EE68AA">
        <w:rPr>
          <w:rFonts w:ascii="Times New Roman" w:hAnsi="Times New Roman"/>
          <w:color w:val="000000"/>
          <w:sz w:val="24"/>
          <w:szCs w:val="24"/>
          <w:shd w:val="clear" w:color="auto" w:fill="FFFFFF"/>
        </w:rPr>
        <w:t xml:space="preserve"> </w:t>
      </w:r>
      <w:proofErr w:type="spellStart"/>
      <w:r w:rsidRPr="00EE68AA">
        <w:rPr>
          <w:rFonts w:ascii="Times New Roman" w:hAnsi="Times New Roman"/>
          <w:color w:val="000000"/>
          <w:sz w:val="24"/>
          <w:szCs w:val="24"/>
          <w:shd w:val="clear" w:color="auto" w:fill="FFFFFF"/>
        </w:rPr>
        <w:t>суми</w:t>
      </w:r>
      <w:proofErr w:type="spellEnd"/>
      <w:r w:rsidRPr="00EE68AA">
        <w:rPr>
          <w:rFonts w:ascii="Times New Roman" w:hAnsi="Times New Roman"/>
          <w:color w:val="000000"/>
          <w:sz w:val="24"/>
          <w:szCs w:val="24"/>
          <w:shd w:val="clear" w:color="auto" w:fill="FFFFFF"/>
        </w:rPr>
        <w:t xml:space="preserve">, </w:t>
      </w:r>
      <w:proofErr w:type="spellStart"/>
      <w:r w:rsidRPr="00EE68AA">
        <w:rPr>
          <w:rFonts w:ascii="Times New Roman" w:hAnsi="Times New Roman"/>
          <w:color w:val="000000"/>
          <w:sz w:val="24"/>
          <w:szCs w:val="24"/>
          <w:shd w:val="clear" w:color="auto" w:fill="FFFFFF"/>
        </w:rPr>
        <w:t>визначеної</w:t>
      </w:r>
      <w:proofErr w:type="spellEnd"/>
      <w:r w:rsidRPr="00EE68AA">
        <w:rPr>
          <w:rFonts w:ascii="Times New Roman" w:hAnsi="Times New Roman"/>
          <w:color w:val="000000"/>
          <w:sz w:val="24"/>
          <w:szCs w:val="24"/>
          <w:shd w:val="clear" w:color="auto" w:fill="FFFFFF"/>
        </w:rPr>
        <w:t xml:space="preserve"> в початковому </w:t>
      </w:r>
      <w:proofErr w:type="spellStart"/>
      <w:r w:rsidRPr="00EE68AA">
        <w:rPr>
          <w:rFonts w:ascii="Times New Roman" w:hAnsi="Times New Roman"/>
          <w:color w:val="000000"/>
          <w:sz w:val="24"/>
          <w:szCs w:val="24"/>
          <w:shd w:val="clear" w:color="auto" w:fill="FFFFFF"/>
        </w:rPr>
        <w:t>договорі</w:t>
      </w:r>
      <w:proofErr w:type="spellEnd"/>
      <w:r w:rsidRPr="00EE68AA">
        <w:rPr>
          <w:rFonts w:ascii="Times New Roman" w:hAnsi="Times New Roman"/>
          <w:color w:val="000000"/>
          <w:sz w:val="24"/>
          <w:szCs w:val="24"/>
          <w:shd w:val="clear" w:color="auto" w:fill="FFFFFF"/>
        </w:rPr>
        <w:t xml:space="preserve"> про </w:t>
      </w:r>
      <w:proofErr w:type="spellStart"/>
      <w:r w:rsidRPr="00EE68AA">
        <w:rPr>
          <w:rFonts w:ascii="Times New Roman" w:hAnsi="Times New Roman"/>
          <w:color w:val="000000"/>
          <w:sz w:val="24"/>
          <w:szCs w:val="24"/>
          <w:shd w:val="clear" w:color="auto" w:fill="FFFFFF"/>
        </w:rPr>
        <w:t>закупівлю</w:t>
      </w:r>
      <w:proofErr w:type="spellEnd"/>
      <w:r w:rsidRPr="00EE68AA">
        <w:rPr>
          <w:rFonts w:ascii="Times New Roman" w:hAnsi="Times New Roman"/>
          <w:color w:val="000000"/>
          <w:sz w:val="24"/>
          <w:szCs w:val="24"/>
          <w:shd w:val="clear" w:color="auto" w:fill="FFFFFF"/>
        </w:rPr>
        <w:t xml:space="preserve">, </w:t>
      </w:r>
      <w:proofErr w:type="spellStart"/>
      <w:r w:rsidRPr="00EE68AA">
        <w:rPr>
          <w:rFonts w:ascii="Times New Roman" w:hAnsi="Times New Roman"/>
          <w:color w:val="000000"/>
          <w:sz w:val="24"/>
          <w:szCs w:val="24"/>
          <w:shd w:val="clear" w:color="auto" w:fill="FFFFFF"/>
        </w:rPr>
        <w:t>укладеному</w:t>
      </w:r>
      <w:proofErr w:type="spellEnd"/>
      <w:r w:rsidRPr="00EE68AA">
        <w:rPr>
          <w:rFonts w:ascii="Times New Roman" w:hAnsi="Times New Roman"/>
          <w:color w:val="000000"/>
          <w:sz w:val="24"/>
          <w:szCs w:val="24"/>
          <w:shd w:val="clear" w:color="auto" w:fill="FFFFFF"/>
        </w:rPr>
        <w:t xml:space="preserve"> в </w:t>
      </w:r>
      <w:proofErr w:type="spellStart"/>
      <w:r w:rsidRPr="00EE68AA">
        <w:rPr>
          <w:rFonts w:ascii="Times New Roman" w:hAnsi="Times New Roman"/>
          <w:color w:val="000000"/>
          <w:sz w:val="24"/>
          <w:szCs w:val="24"/>
          <w:shd w:val="clear" w:color="auto" w:fill="FFFFFF"/>
        </w:rPr>
        <w:t>попередньому</w:t>
      </w:r>
      <w:proofErr w:type="spellEnd"/>
      <w:r w:rsidRPr="00EE68AA">
        <w:rPr>
          <w:rFonts w:ascii="Times New Roman" w:hAnsi="Times New Roman"/>
          <w:color w:val="000000"/>
          <w:sz w:val="24"/>
          <w:szCs w:val="24"/>
          <w:shd w:val="clear" w:color="auto" w:fill="FFFFFF"/>
        </w:rPr>
        <w:t xml:space="preserve"> </w:t>
      </w:r>
      <w:proofErr w:type="spellStart"/>
      <w:r w:rsidRPr="00EE68AA">
        <w:rPr>
          <w:rFonts w:ascii="Times New Roman" w:hAnsi="Times New Roman"/>
          <w:color w:val="000000"/>
          <w:sz w:val="24"/>
          <w:szCs w:val="24"/>
          <w:shd w:val="clear" w:color="auto" w:fill="FFFFFF"/>
        </w:rPr>
        <w:t>році</w:t>
      </w:r>
      <w:proofErr w:type="spellEnd"/>
      <w:r w:rsidRPr="00EE68AA">
        <w:rPr>
          <w:rFonts w:ascii="Times New Roman" w:hAnsi="Times New Roman"/>
          <w:color w:val="000000"/>
          <w:sz w:val="24"/>
          <w:szCs w:val="24"/>
          <w:shd w:val="clear" w:color="auto" w:fill="FFFFFF"/>
        </w:rPr>
        <w:t xml:space="preserve">, </w:t>
      </w:r>
      <w:proofErr w:type="spellStart"/>
      <w:r w:rsidRPr="00EE68AA">
        <w:rPr>
          <w:rFonts w:ascii="Times New Roman" w:hAnsi="Times New Roman"/>
          <w:color w:val="000000"/>
          <w:sz w:val="24"/>
          <w:szCs w:val="24"/>
          <w:shd w:val="clear" w:color="auto" w:fill="FFFFFF"/>
        </w:rPr>
        <w:t>якщо</w:t>
      </w:r>
      <w:proofErr w:type="spellEnd"/>
      <w:r w:rsidRPr="00EE68AA">
        <w:rPr>
          <w:rFonts w:ascii="Times New Roman" w:hAnsi="Times New Roman"/>
          <w:color w:val="000000"/>
          <w:sz w:val="24"/>
          <w:szCs w:val="24"/>
          <w:shd w:val="clear" w:color="auto" w:fill="FFFFFF"/>
        </w:rPr>
        <w:t xml:space="preserve"> </w:t>
      </w:r>
      <w:proofErr w:type="spellStart"/>
      <w:r w:rsidRPr="00EE68AA">
        <w:rPr>
          <w:rFonts w:ascii="Times New Roman" w:hAnsi="Times New Roman"/>
          <w:color w:val="000000"/>
          <w:sz w:val="24"/>
          <w:szCs w:val="24"/>
          <w:shd w:val="clear" w:color="auto" w:fill="FFFFFF"/>
        </w:rPr>
        <w:t>видатки</w:t>
      </w:r>
      <w:proofErr w:type="spellEnd"/>
      <w:r w:rsidRPr="00EE68AA">
        <w:rPr>
          <w:rFonts w:ascii="Times New Roman" w:hAnsi="Times New Roman"/>
          <w:color w:val="000000"/>
          <w:sz w:val="24"/>
          <w:szCs w:val="24"/>
          <w:shd w:val="clear" w:color="auto" w:fill="FFFFFF"/>
        </w:rPr>
        <w:t xml:space="preserve"> на </w:t>
      </w:r>
      <w:proofErr w:type="spellStart"/>
      <w:r w:rsidRPr="00EE68AA">
        <w:rPr>
          <w:rFonts w:ascii="Times New Roman" w:hAnsi="Times New Roman"/>
          <w:color w:val="000000"/>
          <w:sz w:val="24"/>
          <w:szCs w:val="24"/>
          <w:shd w:val="clear" w:color="auto" w:fill="FFFFFF"/>
        </w:rPr>
        <w:t>досягнення</w:t>
      </w:r>
      <w:proofErr w:type="spellEnd"/>
      <w:r w:rsidRPr="00EE68AA">
        <w:rPr>
          <w:rFonts w:ascii="Times New Roman" w:hAnsi="Times New Roman"/>
          <w:color w:val="000000"/>
          <w:sz w:val="24"/>
          <w:szCs w:val="24"/>
          <w:shd w:val="clear" w:color="auto" w:fill="FFFFFF"/>
        </w:rPr>
        <w:t xml:space="preserve"> </w:t>
      </w:r>
      <w:proofErr w:type="spellStart"/>
      <w:r w:rsidRPr="00EE68AA">
        <w:rPr>
          <w:rFonts w:ascii="Times New Roman" w:hAnsi="Times New Roman"/>
          <w:color w:val="000000"/>
          <w:sz w:val="24"/>
          <w:szCs w:val="24"/>
          <w:shd w:val="clear" w:color="auto" w:fill="FFFFFF"/>
        </w:rPr>
        <w:t>цієї</w:t>
      </w:r>
      <w:proofErr w:type="spellEnd"/>
      <w:r w:rsidRPr="00EE68AA">
        <w:rPr>
          <w:rFonts w:ascii="Times New Roman" w:hAnsi="Times New Roman"/>
          <w:color w:val="000000"/>
          <w:sz w:val="24"/>
          <w:szCs w:val="24"/>
          <w:shd w:val="clear" w:color="auto" w:fill="FFFFFF"/>
        </w:rPr>
        <w:t xml:space="preserve"> </w:t>
      </w:r>
      <w:proofErr w:type="spellStart"/>
      <w:r w:rsidRPr="00EE68AA">
        <w:rPr>
          <w:rFonts w:ascii="Times New Roman" w:hAnsi="Times New Roman"/>
          <w:color w:val="000000"/>
          <w:sz w:val="24"/>
          <w:szCs w:val="24"/>
          <w:shd w:val="clear" w:color="auto" w:fill="FFFFFF"/>
        </w:rPr>
        <w:t>цілі</w:t>
      </w:r>
      <w:proofErr w:type="spellEnd"/>
      <w:r w:rsidRPr="00EE68AA">
        <w:rPr>
          <w:rFonts w:ascii="Times New Roman" w:hAnsi="Times New Roman"/>
          <w:color w:val="000000"/>
          <w:sz w:val="24"/>
          <w:szCs w:val="24"/>
          <w:shd w:val="clear" w:color="auto" w:fill="FFFFFF"/>
        </w:rPr>
        <w:t xml:space="preserve"> </w:t>
      </w:r>
      <w:proofErr w:type="spellStart"/>
      <w:r w:rsidRPr="00EE68AA">
        <w:rPr>
          <w:rFonts w:ascii="Times New Roman" w:hAnsi="Times New Roman"/>
          <w:color w:val="000000"/>
          <w:sz w:val="24"/>
          <w:szCs w:val="24"/>
          <w:shd w:val="clear" w:color="auto" w:fill="FFFFFF"/>
        </w:rPr>
        <w:t>затверджено</w:t>
      </w:r>
      <w:proofErr w:type="spellEnd"/>
      <w:r w:rsidRPr="00EE68AA">
        <w:rPr>
          <w:rFonts w:ascii="Times New Roman" w:hAnsi="Times New Roman"/>
          <w:color w:val="000000"/>
          <w:sz w:val="24"/>
          <w:szCs w:val="24"/>
          <w:shd w:val="clear" w:color="auto" w:fill="FFFFFF"/>
        </w:rPr>
        <w:t xml:space="preserve"> в </w:t>
      </w:r>
      <w:proofErr w:type="spellStart"/>
      <w:r w:rsidRPr="00EE68AA">
        <w:rPr>
          <w:rFonts w:ascii="Times New Roman" w:hAnsi="Times New Roman"/>
          <w:color w:val="000000"/>
          <w:sz w:val="24"/>
          <w:szCs w:val="24"/>
          <w:shd w:val="clear" w:color="auto" w:fill="FFFFFF"/>
        </w:rPr>
        <w:t>установленому</w:t>
      </w:r>
      <w:proofErr w:type="spellEnd"/>
      <w:r w:rsidRPr="00EE68AA">
        <w:rPr>
          <w:rFonts w:ascii="Times New Roman" w:hAnsi="Times New Roman"/>
          <w:color w:val="000000"/>
          <w:sz w:val="24"/>
          <w:szCs w:val="24"/>
          <w:shd w:val="clear" w:color="auto" w:fill="FFFFFF"/>
        </w:rPr>
        <w:t xml:space="preserve"> порядку</w:t>
      </w:r>
      <w:r w:rsidRPr="00EE68AA">
        <w:rPr>
          <w:rFonts w:ascii="Times New Roman" w:hAnsi="Times New Roman"/>
          <w:color w:val="000000"/>
          <w:sz w:val="24"/>
          <w:szCs w:val="24"/>
        </w:rPr>
        <w:t>.</w:t>
      </w:r>
    </w:p>
    <w:p w14:paraId="7F4E6D47" w14:textId="77777777" w:rsidR="00461856" w:rsidRPr="00EE68AA" w:rsidRDefault="00461856" w:rsidP="00461856">
      <w:pPr>
        <w:pStyle w:val="ab"/>
        <w:ind w:firstLine="567"/>
        <w:jc w:val="center"/>
        <w:rPr>
          <w:rFonts w:ascii="Times New Roman" w:hAnsi="Times New Roman"/>
          <w:b/>
          <w:sz w:val="24"/>
          <w:szCs w:val="24"/>
        </w:rPr>
      </w:pPr>
      <w:bookmarkStart w:id="58" w:name="o203"/>
      <w:bookmarkEnd w:id="58"/>
      <w:r w:rsidRPr="00EE68AA">
        <w:rPr>
          <w:rFonts w:ascii="Times New Roman" w:hAnsi="Times New Roman"/>
          <w:b/>
          <w:sz w:val="24"/>
          <w:szCs w:val="24"/>
        </w:rPr>
        <w:t xml:space="preserve">8. </w:t>
      </w:r>
      <w:proofErr w:type="spellStart"/>
      <w:r w:rsidRPr="00EE68AA">
        <w:rPr>
          <w:rFonts w:ascii="Times New Roman" w:hAnsi="Times New Roman"/>
          <w:b/>
          <w:sz w:val="24"/>
          <w:szCs w:val="24"/>
        </w:rPr>
        <w:t>Інші</w:t>
      </w:r>
      <w:proofErr w:type="spellEnd"/>
      <w:r w:rsidRPr="00EE68AA">
        <w:rPr>
          <w:rFonts w:ascii="Times New Roman" w:hAnsi="Times New Roman"/>
          <w:b/>
          <w:sz w:val="24"/>
          <w:szCs w:val="24"/>
        </w:rPr>
        <w:t xml:space="preserve"> </w:t>
      </w:r>
      <w:proofErr w:type="spellStart"/>
      <w:r w:rsidRPr="00EE68AA">
        <w:rPr>
          <w:rFonts w:ascii="Times New Roman" w:hAnsi="Times New Roman"/>
          <w:b/>
          <w:sz w:val="24"/>
          <w:szCs w:val="24"/>
        </w:rPr>
        <w:t>умови</w:t>
      </w:r>
      <w:proofErr w:type="spellEnd"/>
      <w:r w:rsidRPr="00EE68AA">
        <w:rPr>
          <w:rFonts w:ascii="Times New Roman" w:hAnsi="Times New Roman"/>
          <w:b/>
          <w:sz w:val="24"/>
          <w:szCs w:val="24"/>
        </w:rPr>
        <w:t>.</w:t>
      </w:r>
    </w:p>
    <w:p w14:paraId="7EC34888" w14:textId="77777777" w:rsidR="00461856" w:rsidRPr="00EE68AA" w:rsidRDefault="00461856" w:rsidP="00461856">
      <w:pPr>
        <w:numPr>
          <w:ilvl w:val="1"/>
          <w:numId w:val="44"/>
        </w:numPr>
        <w:tabs>
          <w:tab w:val="left" w:pos="993"/>
        </w:tabs>
        <w:ind w:left="0" w:firstLine="567"/>
        <w:jc w:val="both"/>
        <w:rPr>
          <w:rFonts w:ascii="Times New Roman" w:hAnsi="Times New Roman"/>
          <w:sz w:val="24"/>
          <w:szCs w:val="24"/>
        </w:rPr>
      </w:pPr>
      <w:proofErr w:type="spellStart"/>
      <w:r w:rsidRPr="00EE68AA">
        <w:rPr>
          <w:rFonts w:ascii="Times New Roman" w:hAnsi="Times New Roman"/>
          <w:sz w:val="24"/>
          <w:szCs w:val="24"/>
        </w:rPr>
        <w:t>Додаткові</w:t>
      </w:r>
      <w:proofErr w:type="spellEnd"/>
      <w:r w:rsidRPr="00EE68AA">
        <w:rPr>
          <w:rFonts w:ascii="Times New Roman" w:hAnsi="Times New Roman"/>
          <w:sz w:val="24"/>
          <w:szCs w:val="24"/>
        </w:rPr>
        <w:t xml:space="preserve"> угоди, </w:t>
      </w:r>
      <w:proofErr w:type="spellStart"/>
      <w:r w:rsidRPr="00EE68AA">
        <w:rPr>
          <w:rFonts w:ascii="Times New Roman" w:hAnsi="Times New Roman"/>
          <w:sz w:val="24"/>
          <w:szCs w:val="24"/>
        </w:rPr>
        <w:t>додатки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акти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прийому-передачі</w:t>
      </w:r>
      <w:proofErr w:type="spellEnd"/>
      <w:r w:rsidRPr="00EE68AA">
        <w:rPr>
          <w:rFonts w:ascii="Times New Roman" w:hAnsi="Times New Roman"/>
          <w:sz w:val="24"/>
          <w:szCs w:val="24"/>
        </w:rPr>
        <w:t xml:space="preserve"> та </w:t>
      </w:r>
      <w:proofErr w:type="spellStart"/>
      <w:r w:rsidRPr="00EE68AA">
        <w:rPr>
          <w:rFonts w:ascii="Times New Roman" w:hAnsi="Times New Roman"/>
          <w:sz w:val="24"/>
          <w:szCs w:val="24"/>
        </w:rPr>
        <w:t>зміни</w:t>
      </w:r>
      <w:proofErr w:type="spellEnd"/>
      <w:r w:rsidRPr="00EE68AA">
        <w:rPr>
          <w:rFonts w:ascii="Times New Roman" w:hAnsi="Times New Roman"/>
          <w:sz w:val="24"/>
          <w:szCs w:val="24"/>
        </w:rPr>
        <w:t xml:space="preserve"> до </w:t>
      </w:r>
      <w:proofErr w:type="spellStart"/>
      <w:r w:rsidRPr="00EE68AA">
        <w:rPr>
          <w:rFonts w:ascii="Times New Roman" w:hAnsi="Times New Roman"/>
          <w:sz w:val="24"/>
          <w:szCs w:val="24"/>
        </w:rPr>
        <w:t>цього</w:t>
      </w:r>
      <w:proofErr w:type="spellEnd"/>
      <w:r w:rsidRPr="00EE68AA">
        <w:rPr>
          <w:rFonts w:ascii="Times New Roman" w:hAnsi="Times New Roman"/>
          <w:sz w:val="24"/>
          <w:szCs w:val="24"/>
        </w:rPr>
        <w:t xml:space="preserve"> договору </w:t>
      </w:r>
      <w:proofErr w:type="spellStart"/>
      <w:r w:rsidRPr="00EE68AA">
        <w:rPr>
          <w:rFonts w:ascii="Times New Roman" w:hAnsi="Times New Roman"/>
          <w:sz w:val="24"/>
          <w:szCs w:val="24"/>
        </w:rPr>
        <w:t>повинні</w:t>
      </w:r>
      <w:proofErr w:type="spellEnd"/>
      <w:r w:rsidRPr="00EE68AA">
        <w:rPr>
          <w:rFonts w:ascii="Times New Roman" w:hAnsi="Times New Roman"/>
          <w:sz w:val="24"/>
          <w:szCs w:val="24"/>
        </w:rPr>
        <w:t xml:space="preserve"> бути </w:t>
      </w:r>
      <w:proofErr w:type="spellStart"/>
      <w:r w:rsidRPr="00EE68AA">
        <w:rPr>
          <w:rFonts w:ascii="Times New Roman" w:hAnsi="Times New Roman"/>
          <w:sz w:val="24"/>
          <w:szCs w:val="24"/>
        </w:rPr>
        <w:t>оформлені</w:t>
      </w:r>
      <w:proofErr w:type="spellEnd"/>
      <w:r w:rsidRPr="00EE68AA">
        <w:rPr>
          <w:rFonts w:ascii="Times New Roman" w:hAnsi="Times New Roman"/>
          <w:sz w:val="24"/>
          <w:szCs w:val="24"/>
        </w:rPr>
        <w:t xml:space="preserve"> у </w:t>
      </w:r>
      <w:proofErr w:type="spellStart"/>
      <w:r w:rsidRPr="00EE68AA">
        <w:rPr>
          <w:rFonts w:ascii="Times New Roman" w:hAnsi="Times New Roman"/>
          <w:sz w:val="24"/>
          <w:szCs w:val="24"/>
        </w:rPr>
        <w:t>письмовому</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вигляді</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підписані</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обома</w:t>
      </w:r>
      <w:proofErr w:type="spellEnd"/>
      <w:r w:rsidRPr="00EE68AA">
        <w:rPr>
          <w:rFonts w:ascii="Times New Roman" w:hAnsi="Times New Roman"/>
          <w:sz w:val="24"/>
          <w:szCs w:val="24"/>
        </w:rPr>
        <w:t xml:space="preserve"> сторонами і є </w:t>
      </w:r>
      <w:proofErr w:type="spellStart"/>
      <w:r w:rsidRPr="00EE68AA">
        <w:rPr>
          <w:rFonts w:ascii="Times New Roman" w:hAnsi="Times New Roman"/>
          <w:sz w:val="24"/>
          <w:szCs w:val="24"/>
        </w:rPr>
        <w:t>невід’ємними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частинами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цього</w:t>
      </w:r>
      <w:proofErr w:type="spellEnd"/>
      <w:r w:rsidRPr="00EE68AA">
        <w:rPr>
          <w:rFonts w:ascii="Times New Roman" w:hAnsi="Times New Roman"/>
          <w:sz w:val="24"/>
          <w:szCs w:val="24"/>
        </w:rPr>
        <w:t xml:space="preserve"> договору.</w:t>
      </w:r>
    </w:p>
    <w:p w14:paraId="24C28078" w14:textId="77777777" w:rsidR="00461856" w:rsidRPr="00EE68AA" w:rsidRDefault="00461856" w:rsidP="00461856">
      <w:pPr>
        <w:pStyle w:val="ab"/>
        <w:tabs>
          <w:tab w:val="left" w:pos="9355"/>
        </w:tabs>
        <w:ind w:right="-1" w:firstLine="567"/>
        <w:jc w:val="both"/>
        <w:rPr>
          <w:rFonts w:ascii="Times New Roman" w:hAnsi="Times New Roman"/>
          <w:sz w:val="24"/>
          <w:szCs w:val="24"/>
          <w:lang w:eastAsia="uk-UA"/>
        </w:rPr>
      </w:pPr>
      <w:r w:rsidRPr="00EE68AA">
        <w:rPr>
          <w:rFonts w:ascii="Times New Roman" w:hAnsi="Times New Roman"/>
          <w:b/>
          <w:sz w:val="24"/>
          <w:szCs w:val="24"/>
          <w:lang w:eastAsia="uk-UA"/>
        </w:rPr>
        <w:t>8.2.</w:t>
      </w:r>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Цей</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договір</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складено</w:t>
      </w:r>
      <w:proofErr w:type="spellEnd"/>
      <w:r w:rsidRPr="00EE68AA">
        <w:rPr>
          <w:rFonts w:ascii="Times New Roman" w:hAnsi="Times New Roman"/>
          <w:sz w:val="24"/>
          <w:szCs w:val="24"/>
          <w:lang w:eastAsia="uk-UA"/>
        </w:rPr>
        <w:t xml:space="preserve"> у </w:t>
      </w:r>
      <w:proofErr w:type="spellStart"/>
      <w:r w:rsidRPr="00EE68AA">
        <w:rPr>
          <w:rFonts w:ascii="Times New Roman" w:hAnsi="Times New Roman"/>
          <w:sz w:val="24"/>
          <w:szCs w:val="24"/>
          <w:lang w:eastAsia="uk-UA"/>
        </w:rPr>
        <w:t>двох</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примірниках</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що</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мають</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однакову</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юридичну</w:t>
      </w:r>
      <w:proofErr w:type="spellEnd"/>
      <w:r w:rsidRPr="00EE68AA">
        <w:rPr>
          <w:rFonts w:ascii="Times New Roman" w:hAnsi="Times New Roman"/>
          <w:sz w:val="24"/>
          <w:szCs w:val="24"/>
          <w:lang w:eastAsia="uk-UA"/>
        </w:rPr>
        <w:t xml:space="preserve"> силу. Один </w:t>
      </w:r>
      <w:proofErr w:type="spellStart"/>
      <w:r w:rsidRPr="00EE68AA">
        <w:rPr>
          <w:rFonts w:ascii="Times New Roman" w:hAnsi="Times New Roman"/>
          <w:sz w:val="24"/>
          <w:szCs w:val="24"/>
          <w:lang w:eastAsia="uk-UA"/>
        </w:rPr>
        <w:t>із</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примірників</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зберігається</w:t>
      </w:r>
      <w:proofErr w:type="spellEnd"/>
      <w:r w:rsidRPr="00EE68AA">
        <w:rPr>
          <w:rFonts w:ascii="Times New Roman" w:hAnsi="Times New Roman"/>
          <w:sz w:val="24"/>
          <w:szCs w:val="24"/>
          <w:lang w:eastAsia="uk-UA"/>
        </w:rPr>
        <w:t xml:space="preserve"> у </w:t>
      </w:r>
      <w:proofErr w:type="spellStart"/>
      <w:r w:rsidRPr="00EE68AA">
        <w:rPr>
          <w:rFonts w:ascii="Times New Roman" w:hAnsi="Times New Roman"/>
          <w:sz w:val="24"/>
          <w:szCs w:val="24"/>
          <w:lang w:eastAsia="uk-UA"/>
        </w:rPr>
        <w:t>Замовника</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другий</w:t>
      </w:r>
      <w:proofErr w:type="spellEnd"/>
      <w:r w:rsidRPr="00EE68AA">
        <w:rPr>
          <w:rFonts w:ascii="Times New Roman" w:hAnsi="Times New Roman"/>
          <w:sz w:val="24"/>
          <w:szCs w:val="24"/>
          <w:lang w:eastAsia="uk-UA"/>
        </w:rPr>
        <w:t xml:space="preserve"> – у </w:t>
      </w:r>
      <w:proofErr w:type="spellStart"/>
      <w:r w:rsidRPr="00EE68AA">
        <w:rPr>
          <w:rFonts w:ascii="Times New Roman" w:hAnsi="Times New Roman"/>
          <w:sz w:val="24"/>
          <w:szCs w:val="24"/>
          <w:lang w:eastAsia="uk-UA"/>
        </w:rPr>
        <w:t>Виконавця</w:t>
      </w:r>
      <w:proofErr w:type="spellEnd"/>
      <w:r w:rsidRPr="00EE68AA">
        <w:rPr>
          <w:rFonts w:ascii="Times New Roman" w:hAnsi="Times New Roman"/>
          <w:sz w:val="24"/>
          <w:szCs w:val="24"/>
          <w:lang w:eastAsia="uk-UA"/>
        </w:rPr>
        <w:t xml:space="preserve">. </w:t>
      </w:r>
    </w:p>
    <w:p w14:paraId="54C74732" w14:textId="77777777" w:rsidR="00461856" w:rsidRPr="007637CD" w:rsidRDefault="00461856" w:rsidP="00461856">
      <w:pPr>
        <w:widowControl w:val="0"/>
        <w:shd w:val="clear" w:color="auto" w:fill="FFFFFF"/>
        <w:jc w:val="center"/>
        <w:rPr>
          <w:rFonts w:ascii="Times New Roman" w:hAnsi="Times New Roman"/>
          <w:b/>
        </w:rPr>
      </w:pPr>
      <w:r>
        <w:rPr>
          <w:rFonts w:ascii="Times New Roman" w:hAnsi="Times New Roman"/>
          <w:b/>
        </w:rPr>
        <w:t>9</w:t>
      </w:r>
      <w:r w:rsidRPr="007637CD">
        <w:rPr>
          <w:rFonts w:ascii="Times New Roman" w:hAnsi="Times New Roman"/>
          <w:b/>
        </w:rPr>
        <w:t>. РЕКВІЗИТИ ТА ПІДПИСИ СТОРІН</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7"/>
        <w:gridCol w:w="5353"/>
      </w:tblGrid>
      <w:tr w:rsidR="00461856" w:rsidRPr="007637CD" w14:paraId="5BB38614" w14:textId="77777777" w:rsidTr="00DC6273">
        <w:trPr>
          <w:trHeight w:val="869"/>
        </w:trPr>
        <w:tc>
          <w:tcPr>
            <w:tcW w:w="4680" w:type="dxa"/>
          </w:tcPr>
          <w:tbl>
            <w:tblPr>
              <w:tblW w:w="4534"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8" w:type="dxa"/>
                <w:right w:w="28" w:type="dxa"/>
              </w:tblCellMar>
              <w:tblLook w:val="00A0" w:firstRow="1" w:lastRow="0" w:firstColumn="1" w:lastColumn="0" w:noHBand="0" w:noVBand="0"/>
            </w:tblPr>
            <w:tblGrid>
              <w:gridCol w:w="4420"/>
              <w:gridCol w:w="114"/>
            </w:tblGrid>
            <w:tr w:rsidR="00461856" w:rsidRPr="007637CD" w14:paraId="6C73BF14" w14:textId="77777777" w:rsidTr="00DC6273">
              <w:tc>
                <w:tcPr>
                  <w:tcW w:w="4420" w:type="dxa"/>
                  <w:tcBorders>
                    <w:top w:val="single" w:sz="4" w:space="0" w:color="FFFFFF"/>
                    <w:left w:val="single" w:sz="4" w:space="0" w:color="FFFFFF"/>
                    <w:bottom w:val="single" w:sz="4" w:space="0" w:color="FFFFFF"/>
                    <w:right w:val="single" w:sz="4" w:space="0" w:color="FFFFFF"/>
                  </w:tcBorders>
                </w:tcPr>
                <w:p w14:paraId="7C032D91" w14:textId="27BCA0B2" w:rsidR="00461856" w:rsidRPr="007637CD" w:rsidRDefault="00461856" w:rsidP="00DC6273">
                  <w:pPr>
                    <w:widowControl w:val="0"/>
                    <w:jc w:val="center"/>
                    <w:rPr>
                      <w:rFonts w:ascii="Times New Roman" w:hAnsi="Times New Roman"/>
                      <w:b/>
                    </w:rPr>
                  </w:pPr>
                  <w:r>
                    <w:rPr>
                      <w:rFonts w:ascii="Times New Roman" w:hAnsi="Times New Roman"/>
                      <w:b/>
                      <w:lang w:val="uk-UA"/>
                    </w:rPr>
                    <w:t>Виконавець</w:t>
                  </w:r>
                  <w:r w:rsidRPr="007637CD">
                    <w:rPr>
                      <w:rFonts w:ascii="Times New Roman" w:hAnsi="Times New Roman"/>
                      <w:b/>
                    </w:rPr>
                    <w:t>:</w:t>
                  </w:r>
                </w:p>
                <w:p w14:paraId="20F7FCCD" w14:textId="77777777" w:rsidR="00461856" w:rsidRPr="007637CD" w:rsidRDefault="00461856" w:rsidP="00DC6273">
                  <w:pPr>
                    <w:widowControl w:val="0"/>
                    <w:jc w:val="center"/>
                    <w:rPr>
                      <w:rFonts w:ascii="Times New Roman" w:hAnsi="Times New Roman"/>
                      <w:b/>
                    </w:rPr>
                  </w:pPr>
                </w:p>
              </w:tc>
              <w:tc>
                <w:tcPr>
                  <w:tcW w:w="114" w:type="dxa"/>
                  <w:tcBorders>
                    <w:top w:val="single" w:sz="4" w:space="0" w:color="FFFFFF"/>
                    <w:left w:val="single" w:sz="4" w:space="0" w:color="FFFFFF"/>
                    <w:bottom w:val="single" w:sz="4" w:space="0" w:color="FFFFFF"/>
                    <w:right w:val="single" w:sz="4" w:space="0" w:color="FFFFFF"/>
                  </w:tcBorders>
                </w:tcPr>
                <w:p w14:paraId="64AA1851" w14:textId="77777777" w:rsidR="00461856" w:rsidRPr="007637CD" w:rsidRDefault="00461856" w:rsidP="00DC6273">
                  <w:pPr>
                    <w:widowControl w:val="0"/>
                    <w:jc w:val="center"/>
                    <w:rPr>
                      <w:rFonts w:ascii="Times New Roman" w:hAnsi="Times New Roman"/>
                      <w:b/>
                    </w:rPr>
                  </w:pPr>
                </w:p>
              </w:tc>
            </w:tr>
            <w:tr w:rsidR="00461856" w:rsidRPr="007637CD" w14:paraId="35CE4672" w14:textId="77777777" w:rsidTr="00DC6273">
              <w:tc>
                <w:tcPr>
                  <w:tcW w:w="4420" w:type="dxa"/>
                  <w:tcBorders>
                    <w:top w:val="single" w:sz="4" w:space="0" w:color="FFFFFF"/>
                    <w:left w:val="single" w:sz="4" w:space="0" w:color="FFFFFF"/>
                    <w:bottom w:val="single" w:sz="4" w:space="0" w:color="FFFFFF"/>
                    <w:right w:val="single" w:sz="4" w:space="0" w:color="FFFFFF"/>
                  </w:tcBorders>
                </w:tcPr>
                <w:p w14:paraId="2F76526F" w14:textId="77777777" w:rsidR="00461856" w:rsidRPr="007637CD" w:rsidRDefault="00461856" w:rsidP="00DC6273">
                  <w:pPr>
                    <w:jc w:val="center"/>
                    <w:rPr>
                      <w:rFonts w:ascii="Times New Roman" w:hAnsi="Times New Roman"/>
                      <w:b/>
                    </w:rPr>
                  </w:pPr>
                </w:p>
                <w:p w14:paraId="69454304" w14:textId="77777777" w:rsidR="00461856" w:rsidRPr="007637CD" w:rsidRDefault="00461856" w:rsidP="00DC6273">
                  <w:pPr>
                    <w:widowControl w:val="0"/>
                    <w:rPr>
                      <w:rFonts w:ascii="Times New Roman" w:hAnsi="Times New Roman"/>
                      <w:b/>
                    </w:rPr>
                  </w:pPr>
                </w:p>
              </w:tc>
              <w:tc>
                <w:tcPr>
                  <w:tcW w:w="114" w:type="dxa"/>
                  <w:tcBorders>
                    <w:top w:val="single" w:sz="4" w:space="0" w:color="FFFFFF"/>
                    <w:left w:val="single" w:sz="4" w:space="0" w:color="FFFFFF"/>
                    <w:bottom w:val="single" w:sz="4" w:space="0" w:color="FFFFFF"/>
                    <w:right w:val="single" w:sz="4" w:space="0" w:color="FFFFFF"/>
                  </w:tcBorders>
                </w:tcPr>
                <w:p w14:paraId="2128D05D" w14:textId="77777777" w:rsidR="00461856" w:rsidRPr="007637CD" w:rsidRDefault="00461856" w:rsidP="00DC6273">
                  <w:pPr>
                    <w:widowControl w:val="0"/>
                    <w:rPr>
                      <w:rFonts w:ascii="Times New Roman" w:hAnsi="Times New Roman"/>
                      <w:b/>
                    </w:rPr>
                  </w:pPr>
                </w:p>
              </w:tc>
            </w:tr>
          </w:tbl>
          <w:p w14:paraId="457141E7" w14:textId="77777777" w:rsidR="00461856" w:rsidRPr="007637CD" w:rsidRDefault="00461856" w:rsidP="00DC6273">
            <w:pPr>
              <w:widowControl w:val="0"/>
              <w:shd w:val="clear" w:color="auto" w:fill="FFFFFF"/>
              <w:rPr>
                <w:rFonts w:ascii="Times New Roman" w:hAnsi="Times New Roman"/>
                <w:b/>
              </w:rPr>
            </w:pPr>
          </w:p>
        </w:tc>
        <w:tc>
          <w:tcPr>
            <w:tcW w:w="5580" w:type="dxa"/>
          </w:tcPr>
          <w:p w14:paraId="24FA277E" w14:textId="7B23F23B" w:rsidR="00461856" w:rsidRPr="007637CD" w:rsidRDefault="00461856" w:rsidP="00DC6273">
            <w:pPr>
              <w:widowControl w:val="0"/>
              <w:jc w:val="center"/>
              <w:rPr>
                <w:rFonts w:ascii="Times New Roman" w:hAnsi="Times New Roman"/>
                <w:b/>
              </w:rPr>
            </w:pPr>
            <w:r>
              <w:rPr>
                <w:rFonts w:ascii="Times New Roman" w:hAnsi="Times New Roman"/>
                <w:b/>
                <w:lang w:val="uk-UA"/>
              </w:rPr>
              <w:t>Замовник</w:t>
            </w:r>
            <w:r w:rsidRPr="007637CD">
              <w:rPr>
                <w:rFonts w:ascii="Times New Roman" w:hAnsi="Times New Roman"/>
                <w:b/>
              </w:rPr>
              <w:t>:</w:t>
            </w:r>
          </w:p>
          <w:p w14:paraId="2BC9C7D2" w14:textId="77777777" w:rsidR="00461856" w:rsidRPr="007637CD" w:rsidRDefault="00461856" w:rsidP="00DC6273">
            <w:pPr>
              <w:widowControl w:val="0"/>
              <w:rPr>
                <w:rFonts w:ascii="Times New Roman" w:hAnsi="Times New Roman"/>
                <w:b/>
              </w:rPr>
            </w:pPr>
          </w:p>
          <w:p w14:paraId="77037BDB" w14:textId="77777777" w:rsidR="00461856" w:rsidRPr="007637CD" w:rsidRDefault="00461856" w:rsidP="00DC6273">
            <w:pPr>
              <w:widowControl w:val="0"/>
              <w:rPr>
                <w:rFonts w:ascii="Times New Roman" w:hAnsi="Times New Roman"/>
                <w:b/>
              </w:rPr>
            </w:pPr>
          </w:p>
        </w:tc>
      </w:tr>
    </w:tbl>
    <w:p w14:paraId="112BA17C" w14:textId="77777777" w:rsidR="00461856" w:rsidRPr="007637CD" w:rsidRDefault="00461856" w:rsidP="00461856">
      <w:pPr>
        <w:jc w:val="right"/>
        <w:rPr>
          <w:rFonts w:ascii="Times New Roman" w:hAnsi="Times New Roman"/>
        </w:rPr>
      </w:pPr>
      <w:proofErr w:type="spellStart"/>
      <w:r w:rsidRPr="007637CD">
        <w:rPr>
          <w:rFonts w:ascii="Times New Roman" w:hAnsi="Times New Roman"/>
        </w:rPr>
        <w:t>додаток</w:t>
      </w:r>
      <w:proofErr w:type="spellEnd"/>
      <w:r w:rsidRPr="007637CD">
        <w:rPr>
          <w:rFonts w:ascii="Times New Roman" w:hAnsi="Times New Roman"/>
        </w:rPr>
        <w:t xml:space="preserve"> 1 до договору</w:t>
      </w:r>
    </w:p>
    <w:tbl>
      <w:tblPr>
        <w:tblW w:w="9629" w:type="dxa"/>
        <w:tblInd w:w="118" w:type="dxa"/>
        <w:tblLayout w:type="fixed"/>
        <w:tblLook w:val="00A0" w:firstRow="1" w:lastRow="0" w:firstColumn="1" w:lastColumn="0" w:noHBand="0" w:noVBand="0"/>
      </w:tblPr>
      <w:tblGrid>
        <w:gridCol w:w="6227"/>
        <w:gridCol w:w="851"/>
        <w:gridCol w:w="1276"/>
        <w:gridCol w:w="1275"/>
      </w:tblGrid>
      <w:tr w:rsidR="00461856" w:rsidRPr="007637CD" w14:paraId="75D5DC11" w14:textId="77777777" w:rsidTr="00DC6273">
        <w:trPr>
          <w:trHeight w:val="855"/>
        </w:trPr>
        <w:tc>
          <w:tcPr>
            <w:tcW w:w="6227" w:type="dxa"/>
            <w:tcBorders>
              <w:top w:val="single" w:sz="8" w:space="0" w:color="auto"/>
              <w:left w:val="single" w:sz="8" w:space="0" w:color="auto"/>
              <w:bottom w:val="nil"/>
              <w:right w:val="single" w:sz="8" w:space="0" w:color="auto"/>
            </w:tcBorders>
            <w:vAlign w:val="center"/>
          </w:tcPr>
          <w:p w14:paraId="51DEBAF5" w14:textId="77777777" w:rsidR="00461856" w:rsidRPr="007637CD" w:rsidRDefault="00461856" w:rsidP="00DC6273">
            <w:pPr>
              <w:jc w:val="center"/>
              <w:rPr>
                <w:rFonts w:ascii="Times New Roman" w:hAnsi="Times New Roman"/>
                <w:b/>
                <w:bCs/>
                <w:color w:val="000000"/>
                <w:sz w:val="20"/>
                <w:szCs w:val="20"/>
                <w:lang w:eastAsia="uk-UA"/>
              </w:rPr>
            </w:pPr>
            <w:proofErr w:type="spellStart"/>
            <w:r w:rsidRPr="007637CD">
              <w:rPr>
                <w:rFonts w:ascii="Times New Roman" w:hAnsi="Times New Roman"/>
                <w:b/>
                <w:bCs/>
                <w:color w:val="000000"/>
                <w:sz w:val="20"/>
                <w:szCs w:val="20"/>
              </w:rPr>
              <w:t>Назва</w:t>
            </w:r>
            <w:proofErr w:type="spellEnd"/>
            <w:r w:rsidRPr="007637CD">
              <w:rPr>
                <w:rFonts w:ascii="Times New Roman" w:hAnsi="Times New Roman"/>
                <w:b/>
                <w:bCs/>
                <w:color w:val="000000"/>
                <w:sz w:val="20"/>
                <w:szCs w:val="20"/>
              </w:rPr>
              <w:t xml:space="preserve"> </w:t>
            </w:r>
            <w:proofErr w:type="spellStart"/>
            <w:r>
              <w:rPr>
                <w:rFonts w:ascii="Times New Roman" w:hAnsi="Times New Roman"/>
                <w:b/>
                <w:bCs/>
                <w:color w:val="000000"/>
                <w:sz w:val="20"/>
                <w:szCs w:val="20"/>
              </w:rPr>
              <w:t>послуги</w:t>
            </w:r>
            <w:proofErr w:type="spellEnd"/>
            <w:r w:rsidRPr="007637CD">
              <w:rPr>
                <w:rFonts w:ascii="Times New Roman" w:hAnsi="Times New Roman"/>
                <w:b/>
                <w:bCs/>
                <w:color w:val="000000"/>
                <w:sz w:val="20"/>
                <w:szCs w:val="20"/>
              </w:rPr>
              <w:t xml:space="preserve"> </w:t>
            </w:r>
          </w:p>
        </w:tc>
        <w:tc>
          <w:tcPr>
            <w:tcW w:w="851" w:type="dxa"/>
            <w:tcBorders>
              <w:top w:val="single" w:sz="8" w:space="0" w:color="auto"/>
              <w:left w:val="nil"/>
              <w:bottom w:val="nil"/>
              <w:right w:val="single" w:sz="8" w:space="0" w:color="auto"/>
            </w:tcBorders>
            <w:vAlign w:val="center"/>
          </w:tcPr>
          <w:p w14:paraId="68B72996" w14:textId="77777777" w:rsidR="00461856" w:rsidRPr="007637CD" w:rsidRDefault="00461856" w:rsidP="00DC6273">
            <w:pPr>
              <w:jc w:val="center"/>
              <w:rPr>
                <w:rFonts w:ascii="Times New Roman" w:hAnsi="Times New Roman"/>
                <w:b/>
                <w:bCs/>
                <w:color w:val="000000"/>
                <w:sz w:val="20"/>
                <w:szCs w:val="20"/>
              </w:rPr>
            </w:pPr>
            <w:r w:rsidRPr="007637CD">
              <w:rPr>
                <w:rFonts w:ascii="Times New Roman" w:hAnsi="Times New Roman"/>
                <w:b/>
                <w:bCs/>
                <w:color w:val="000000"/>
                <w:sz w:val="20"/>
                <w:szCs w:val="20"/>
              </w:rPr>
              <w:t>К-</w:t>
            </w:r>
            <w:proofErr w:type="spellStart"/>
            <w:r w:rsidRPr="007637CD">
              <w:rPr>
                <w:rFonts w:ascii="Times New Roman" w:hAnsi="Times New Roman"/>
                <w:b/>
                <w:bCs/>
                <w:color w:val="000000"/>
                <w:sz w:val="20"/>
                <w:szCs w:val="20"/>
              </w:rPr>
              <w:t>сть</w:t>
            </w:r>
            <w:proofErr w:type="spellEnd"/>
          </w:p>
        </w:tc>
        <w:tc>
          <w:tcPr>
            <w:tcW w:w="1276" w:type="dxa"/>
            <w:tcBorders>
              <w:top w:val="single" w:sz="8" w:space="0" w:color="auto"/>
              <w:left w:val="nil"/>
              <w:bottom w:val="nil"/>
              <w:right w:val="single" w:sz="8" w:space="0" w:color="auto"/>
            </w:tcBorders>
            <w:vAlign w:val="center"/>
          </w:tcPr>
          <w:p w14:paraId="55C33E80" w14:textId="77777777" w:rsidR="00461856" w:rsidRPr="007637CD" w:rsidRDefault="00461856" w:rsidP="00DC6273">
            <w:pPr>
              <w:jc w:val="center"/>
              <w:rPr>
                <w:rFonts w:ascii="Times New Roman" w:hAnsi="Times New Roman"/>
                <w:b/>
                <w:bCs/>
                <w:sz w:val="20"/>
                <w:szCs w:val="20"/>
              </w:rPr>
            </w:pPr>
            <w:proofErr w:type="spellStart"/>
            <w:r w:rsidRPr="007637CD">
              <w:rPr>
                <w:rFonts w:ascii="Times New Roman" w:hAnsi="Times New Roman"/>
                <w:b/>
                <w:bCs/>
                <w:sz w:val="20"/>
                <w:szCs w:val="20"/>
              </w:rPr>
              <w:t>Ціна</w:t>
            </w:r>
            <w:proofErr w:type="spellEnd"/>
            <w:r w:rsidRPr="007637CD">
              <w:rPr>
                <w:rFonts w:ascii="Times New Roman" w:hAnsi="Times New Roman"/>
                <w:b/>
                <w:bCs/>
                <w:sz w:val="20"/>
                <w:szCs w:val="20"/>
              </w:rPr>
              <w:t xml:space="preserve"> за </w:t>
            </w:r>
            <w:proofErr w:type="spellStart"/>
            <w:r w:rsidRPr="007637CD">
              <w:rPr>
                <w:rFonts w:ascii="Times New Roman" w:hAnsi="Times New Roman"/>
                <w:b/>
                <w:bCs/>
                <w:sz w:val="20"/>
                <w:szCs w:val="20"/>
              </w:rPr>
              <w:t>одиницю</w:t>
            </w:r>
            <w:proofErr w:type="spellEnd"/>
            <w:r w:rsidRPr="007637CD">
              <w:rPr>
                <w:rFonts w:ascii="Times New Roman" w:hAnsi="Times New Roman"/>
                <w:b/>
                <w:bCs/>
                <w:sz w:val="20"/>
                <w:szCs w:val="20"/>
              </w:rPr>
              <w:t xml:space="preserve">, грн (з/без ПДВ) </w:t>
            </w:r>
          </w:p>
        </w:tc>
        <w:tc>
          <w:tcPr>
            <w:tcW w:w="1275" w:type="dxa"/>
            <w:tcBorders>
              <w:top w:val="single" w:sz="8" w:space="0" w:color="auto"/>
              <w:left w:val="nil"/>
              <w:bottom w:val="nil"/>
              <w:right w:val="single" w:sz="8" w:space="0" w:color="auto"/>
            </w:tcBorders>
            <w:vAlign w:val="center"/>
          </w:tcPr>
          <w:p w14:paraId="3E419AA1" w14:textId="77777777" w:rsidR="00461856" w:rsidRPr="007637CD" w:rsidRDefault="00461856" w:rsidP="00DC6273">
            <w:pPr>
              <w:jc w:val="center"/>
              <w:rPr>
                <w:rFonts w:ascii="Times New Roman" w:hAnsi="Times New Roman"/>
                <w:b/>
                <w:bCs/>
                <w:sz w:val="20"/>
                <w:szCs w:val="20"/>
              </w:rPr>
            </w:pPr>
            <w:proofErr w:type="spellStart"/>
            <w:r w:rsidRPr="007637CD">
              <w:rPr>
                <w:rFonts w:ascii="Times New Roman" w:hAnsi="Times New Roman"/>
                <w:b/>
                <w:bCs/>
                <w:sz w:val="20"/>
                <w:szCs w:val="20"/>
              </w:rPr>
              <w:t>Загальна</w:t>
            </w:r>
            <w:proofErr w:type="spellEnd"/>
            <w:r w:rsidRPr="007637CD">
              <w:rPr>
                <w:rFonts w:ascii="Times New Roman" w:hAnsi="Times New Roman"/>
                <w:b/>
                <w:bCs/>
                <w:sz w:val="20"/>
                <w:szCs w:val="20"/>
              </w:rPr>
              <w:t xml:space="preserve"> </w:t>
            </w:r>
            <w:proofErr w:type="spellStart"/>
            <w:r w:rsidRPr="007637CD">
              <w:rPr>
                <w:rFonts w:ascii="Times New Roman" w:hAnsi="Times New Roman"/>
                <w:b/>
                <w:bCs/>
                <w:sz w:val="20"/>
                <w:szCs w:val="20"/>
              </w:rPr>
              <w:t>вартість</w:t>
            </w:r>
            <w:proofErr w:type="spellEnd"/>
            <w:r w:rsidRPr="007637CD">
              <w:rPr>
                <w:rFonts w:ascii="Times New Roman" w:hAnsi="Times New Roman"/>
                <w:b/>
                <w:bCs/>
                <w:sz w:val="20"/>
                <w:szCs w:val="20"/>
              </w:rPr>
              <w:t>, грн (з /без ПДВ)***</w:t>
            </w:r>
          </w:p>
        </w:tc>
      </w:tr>
      <w:tr w:rsidR="00461856" w:rsidRPr="007637CD" w14:paraId="27AB0847" w14:textId="77777777" w:rsidTr="00DC6273">
        <w:trPr>
          <w:trHeight w:val="315"/>
        </w:trPr>
        <w:tc>
          <w:tcPr>
            <w:tcW w:w="6227" w:type="dxa"/>
            <w:tcBorders>
              <w:top w:val="nil"/>
              <w:left w:val="single" w:sz="8" w:space="0" w:color="auto"/>
              <w:bottom w:val="single" w:sz="8" w:space="0" w:color="auto"/>
              <w:right w:val="single" w:sz="8" w:space="0" w:color="auto"/>
            </w:tcBorders>
            <w:vAlign w:val="center"/>
          </w:tcPr>
          <w:p w14:paraId="28686041" w14:textId="77777777" w:rsidR="00461856" w:rsidRPr="007637CD" w:rsidRDefault="00461856" w:rsidP="00DC6273">
            <w:pPr>
              <w:rPr>
                <w:rFonts w:ascii="Times New Roman" w:hAnsi="Times New Roman"/>
                <w:b/>
                <w:bCs/>
                <w:color w:val="000000"/>
                <w:sz w:val="20"/>
                <w:szCs w:val="20"/>
              </w:rPr>
            </w:pPr>
            <w:r w:rsidRPr="007637CD">
              <w:rPr>
                <w:rFonts w:ascii="Times New Roman" w:hAnsi="Times New Roman"/>
                <w:b/>
                <w:bCs/>
                <w:color w:val="000000"/>
                <w:sz w:val="20"/>
                <w:szCs w:val="20"/>
              </w:rPr>
              <w:t> </w:t>
            </w:r>
          </w:p>
        </w:tc>
        <w:tc>
          <w:tcPr>
            <w:tcW w:w="851" w:type="dxa"/>
            <w:tcBorders>
              <w:top w:val="nil"/>
              <w:left w:val="nil"/>
              <w:bottom w:val="single" w:sz="8" w:space="0" w:color="auto"/>
              <w:right w:val="single" w:sz="8" w:space="0" w:color="auto"/>
            </w:tcBorders>
            <w:vAlign w:val="center"/>
          </w:tcPr>
          <w:p w14:paraId="47415CA1" w14:textId="77777777" w:rsidR="00461856" w:rsidRPr="007637CD" w:rsidRDefault="00461856" w:rsidP="00DC6273">
            <w:pPr>
              <w:jc w:val="right"/>
              <w:rPr>
                <w:rFonts w:ascii="Times New Roman" w:hAnsi="Times New Roman"/>
                <w:b/>
                <w:bCs/>
                <w:color w:val="000000"/>
                <w:sz w:val="20"/>
                <w:szCs w:val="20"/>
              </w:rPr>
            </w:pPr>
            <w:r w:rsidRPr="007637CD">
              <w:rPr>
                <w:rFonts w:ascii="Times New Roman" w:hAnsi="Times New Roman"/>
                <w:b/>
                <w:bCs/>
                <w:color w:val="000000"/>
                <w:sz w:val="20"/>
                <w:szCs w:val="20"/>
              </w:rPr>
              <w:t> </w:t>
            </w:r>
          </w:p>
        </w:tc>
        <w:tc>
          <w:tcPr>
            <w:tcW w:w="1276" w:type="dxa"/>
            <w:tcBorders>
              <w:top w:val="nil"/>
              <w:left w:val="nil"/>
              <w:bottom w:val="single" w:sz="8" w:space="0" w:color="auto"/>
              <w:right w:val="single" w:sz="8" w:space="0" w:color="auto"/>
            </w:tcBorders>
          </w:tcPr>
          <w:p w14:paraId="318B5D1D" w14:textId="77777777" w:rsidR="00461856" w:rsidRPr="007637CD" w:rsidRDefault="00461856" w:rsidP="00DC6273">
            <w:pPr>
              <w:rPr>
                <w:rFonts w:ascii="Times New Roman" w:hAnsi="Times New Roman"/>
                <w:b/>
                <w:bCs/>
                <w:color w:val="000000"/>
                <w:sz w:val="20"/>
                <w:szCs w:val="20"/>
              </w:rPr>
            </w:pPr>
          </w:p>
        </w:tc>
        <w:tc>
          <w:tcPr>
            <w:tcW w:w="1275" w:type="dxa"/>
            <w:tcBorders>
              <w:top w:val="nil"/>
              <w:left w:val="nil"/>
              <w:bottom w:val="single" w:sz="8" w:space="0" w:color="auto"/>
              <w:right w:val="single" w:sz="8" w:space="0" w:color="auto"/>
            </w:tcBorders>
          </w:tcPr>
          <w:p w14:paraId="4A7FE618" w14:textId="77777777" w:rsidR="00461856" w:rsidRPr="007637CD" w:rsidRDefault="00461856" w:rsidP="00DC6273">
            <w:pPr>
              <w:jc w:val="right"/>
              <w:rPr>
                <w:rFonts w:ascii="Times New Roman" w:hAnsi="Times New Roman"/>
                <w:b/>
                <w:bCs/>
                <w:color w:val="000000"/>
                <w:sz w:val="20"/>
                <w:szCs w:val="20"/>
              </w:rPr>
            </w:pPr>
          </w:p>
        </w:tc>
      </w:tr>
      <w:tr w:rsidR="00461856" w:rsidRPr="007637CD" w14:paraId="7C6B68C0" w14:textId="77777777" w:rsidTr="00DC6273">
        <w:trPr>
          <w:trHeight w:val="300"/>
        </w:trPr>
        <w:tc>
          <w:tcPr>
            <w:tcW w:w="6227" w:type="dxa"/>
            <w:tcBorders>
              <w:top w:val="single" w:sz="4" w:space="0" w:color="auto"/>
              <w:left w:val="single" w:sz="4" w:space="0" w:color="auto"/>
              <w:bottom w:val="single" w:sz="4" w:space="0" w:color="auto"/>
              <w:right w:val="single" w:sz="4" w:space="0" w:color="auto"/>
            </w:tcBorders>
            <w:vAlign w:val="center"/>
          </w:tcPr>
          <w:p w14:paraId="6769524C" w14:textId="77777777" w:rsidR="00461856" w:rsidRPr="007637CD" w:rsidRDefault="00461856" w:rsidP="00DC6273">
            <w:pPr>
              <w:pStyle w:val="a7"/>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8" w:space="0" w:color="auto"/>
            </w:tcBorders>
            <w:vAlign w:val="center"/>
          </w:tcPr>
          <w:p w14:paraId="4E872AE4" w14:textId="77777777" w:rsidR="00461856" w:rsidRPr="007637CD" w:rsidRDefault="00461856" w:rsidP="00DC6273">
            <w:pPr>
              <w:jc w:val="center"/>
              <w:rPr>
                <w:rFonts w:ascii="Times New Roman" w:hAnsi="Times New Roman"/>
                <w:b/>
                <w:color w:val="000000"/>
                <w:sz w:val="20"/>
                <w:szCs w:val="20"/>
              </w:rPr>
            </w:pPr>
          </w:p>
        </w:tc>
        <w:tc>
          <w:tcPr>
            <w:tcW w:w="1276" w:type="dxa"/>
            <w:tcBorders>
              <w:top w:val="single" w:sz="4" w:space="0" w:color="auto"/>
              <w:left w:val="nil"/>
              <w:bottom w:val="single" w:sz="4" w:space="0" w:color="auto"/>
              <w:right w:val="single" w:sz="8" w:space="0" w:color="auto"/>
            </w:tcBorders>
          </w:tcPr>
          <w:p w14:paraId="32853B47" w14:textId="77777777" w:rsidR="00461856" w:rsidRPr="007637CD" w:rsidRDefault="00461856" w:rsidP="00DC6273">
            <w:pPr>
              <w:jc w:val="right"/>
              <w:rPr>
                <w:rFonts w:ascii="Times New Roman" w:hAnsi="Times New Roman"/>
                <w:color w:val="000000"/>
                <w:sz w:val="20"/>
                <w:szCs w:val="20"/>
              </w:rPr>
            </w:pPr>
          </w:p>
        </w:tc>
        <w:tc>
          <w:tcPr>
            <w:tcW w:w="1275" w:type="dxa"/>
            <w:tcBorders>
              <w:top w:val="single" w:sz="4" w:space="0" w:color="auto"/>
              <w:left w:val="nil"/>
              <w:bottom w:val="single" w:sz="4" w:space="0" w:color="auto"/>
              <w:right w:val="single" w:sz="8" w:space="0" w:color="auto"/>
            </w:tcBorders>
          </w:tcPr>
          <w:p w14:paraId="3C3FF373" w14:textId="77777777" w:rsidR="00461856" w:rsidRPr="007637CD" w:rsidRDefault="00461856" w:rsidP="00DC6273">
            <w:pPr>
              <w:jc w:val="right"/>
              <w:rPr>
                <w:rFonts w:ascii="Times New Roman" w:hAnsi="Times New Roman"/>
                <w:color w:val="000000"/>
                <w:sz w:val="20"/>
                <w:szCs w:val="20"/>
              </w:rPr>
            </w:pPr>
          </w:p>
        </w:tc>
      </w:tr>
    </w:tbl>
    <w:p w14:paraId="3F9E961F" w14:textId="77777777" w:rsidR="00461856" w:rsidRPr="007637CD" w:rsidRDefault="00461856" w:rsidP="00461856">
      <w:pPr>
        <w:rPr>
          <w:rFonts w:ascii="Times New Roman" w:hAnsi="Times New Roman"/>
          <w:sz w:val="18"/>
          <w:szCs w:val="18"/>
        </w:rPr>
      </w:pPr>
      <w:r w:rsidRPr="007637CD">
        <w:rPr>
          <w:rFonts w:ascii="Times New Roman" w:hAnsi="Times New Roman"/>
          <w:sz w:val="18"/>
          <w:szCs w:val="18"/>
        </w:rPr>
        <w:t xml:space="preserve">* </w:t>
      </w:r>
      <w:proofErr w:type="spellStart"/>
      <w:r w:rsidRPr="007637CD">
        <w:rPr>
          <w:rFonts w:ascii="Times New Roman" w:hAnsi="Times New Roman"/>
          <w:sz w:val="18"/>
          <w:szCs w:val="18"/>
        </w:rPr>
        <w:t>відповідно</w:t>
      </w:r>
      <w:proofErr w:type="spellEnd"/>
      <w:r w:rsidRPr="007637CD">
        <w:rPr>
          <w:rFonts w:ascii="Times New Roman" w:hAnsi="Times New Roman"/>
          <w:sz w:val="18"/>
          <w:szCs w:val="18"/>
        </w:rPr>
        <w:t xml:space="preserve"> до </w:t>
      </w:r>
      <w:proofErr w:type="spellStart"/>
      <w:r w:rsidRPr="007637CD">
        <w:rPr>
          <w:rFonts w:ascii="Times New Roman" w:hAnsi="Times New Roman"/>
          <w:sz w:val="18"/>
          <w:szCs w:val="18"/>
        </w:rPr>
        <w:t>технічного</w:t>
      </w:r>
      <w:proofErr w:type="spellEnd"/>
      <w:r w:rsidRPr="007637CD">
        <w:rPr>
          <w:rFonts w:ascii="Times New Roman" w:hAnsi="Times New Roman"/>
          <w:sz w:val="18"/>
          <w:szCs w:val="18"/>
        </w:rPr>
        <w:t xml:space="preserve"> </w:t>
      </w:r>
      <w:proofErr w:type="spellStart"/>
      <w:r w:rsidRPr="007637CD">
        <w:rPr>
          <w:rFonts w:ascii="Times New Roman" w:hAnsi="Times New Roman"/>
          <w:sz w:val="18"/>
          <w:szCs w:val="18"/>
        </w:rPr>
        <w:t>завдання</w:t>
      </w:r>
      <w:proofErr w:type="spellEnd"/>
    </w:p>
    <w:p w14:paraId="41F1ED37" w14:textId="77777777" w:rsidR="00461856" w:rsidRPr="007637CD" w:rsidRDefault="00461856" w:rsidP="00461856">
      <w:pPr>
        <w:rPr>
          <w:rFonts w:ascii="Times New Roman" w:hAnsi="Times New Roman"/>
        </w:rPr>
      </w:pPr>
    </w:p>
    <w:p w14:paraId="79263B88" w14:textId="77777777" w:rsidR="00461856" w:rsidRPr="007637CD" w:rsidRDefault="00461856" w:rsidP="00461856">
      <w:pPr>
        <w:rPr>
          <w:rFonts w:ascii="Times New Roman" w:hAnsi="Times New Roman"/>
          <w:b/>
        </w:rPr>
      </w:pPr>
      <w:r w:rsidRPr="007637CD">
        <w:rPr>
          <w:rFonts w:ascii="Times New Roman" w:hAnsi="Times New Roman"/>
          <w:b/>
        </w:rPr>
        <w:t>ЗАГАЛЬНА ВАРТІСТЬ:  ______________________________________________________</w:t>
      </w:r>
    </w:p>
    <w:p w14:paraId="01FA8E0C" w14:textId="77777777" w:rsidR="00C8616E" w:rsidRDefault="00C8616E" w:rsidP="00C8616E">
      <w:pPr>
        <w:tabs>
          <w:tab w:val="left" w:pos="7440"/>
        </w:tabs>
        <w:jc w:val="right"/>
        <w:rPr>
          <w:rFonts w:ascii="Times New Roman" w:hAnsi="Times New Roman" w:cs="Times New Roman"/>
          <w:b/>
          <w:bCs/>
          <w:sz w:val="24"/>
          <w:szCs w:val="24"/>
          <w:lang w:val="uk-UA"/>
        </w:rPr>
      </w:pPr>
    </w:p>
    <w:p w14:paraId="11CB4949" w14:textId="77777777" w:rsidR="00A30ECF" w:rsidRDefault="00A30ECF" w:rsidP="00C8616E">
      <w:pPr>
        <w:tabs>
          <w:tab w:val="left" w:pos="7440"/>
        </w:tabs>
        <w:jc w:val="right"/>
        <w:rPr>
          <w:rFonts w:ascii="Times New Roman" w:hAnsi="Times New Roman" w:cs="Times New Roman"/>
          <w:b/>
          <w:bCs/>
          <w:sz w:val="24"/>
          <w:szCs w:val="24"/>
          <w:lang w:val="uk-UA"/>
        </w:rPr>
      </w:pPr>
    </w:p>
    <w:p w14:paraId="7D4264DA" w14:textId="77777777" w:rsidR="00A30ECF" w:rsidRDefault="00A30ECF" w:rsidP="00C8616E">
      <w:pPr>
        <w:tabs>
          <w:tab w:val="left" w:pos="7440"/>
        </w:tabs>
        <w:jc w:val="right"/>
        <w:rPr>
          <w:rFonts w:ascii="Times New Roman" w:hAnsi="Times New Roman" w:cs="Times New Roman"/>
          <w:b/>
          <w:bCs/>
          <w:sz w:val="24"/>
          <w:szCs w:val="24"/>
          <w:lang w:val="uk-UA"/>
        </w:rPr>
      </w:pPr>
    </w:p>
    <w:p w14:paraId="3A6E84C9" w14:textId="77777777" w:rsidR="00A30ECF" w:rsidRDefault="00A30ECF" w:rsidP="00C8616E">
      <w:pPr>
        <w:tabs>
          <w:tab w:val="left" w:pos="7440"/>
        </w:tabs>
        <w:jc w:val="right"/>
        <w:rPr>
          <w:rFonts w:ascii="Times New Roman" w:hAnsi="Times New Roman" w:cs="Times New Roman"/>
          <w:b/>
          <w:bCs/>
          <w:sz w:val="24"/>
          <w:szCs w:val="24"/>
          <w:lang w:val="uk-UA"/>
        </w:rPr>
      </w:pPr>
    </w:p>
    <w:p w14:paraId="4EAB4767" w14:textId="77777777" w:rsidR="00A30ECF" w:rsidRDefault="00A30ECF" w:rsidP="00C8616E">
      <w:pPr>
        <w:tabs>
          <w:tab w:val="left" w:pos="7440"/>
        </w:tabs>
        <w:jc w:val="right"/>
        <w:rPr>
          <w:rFonts w:ascii="Times New Roman" w:hAnsi="Times New Roman" w:cs="Times New Roman"/>
          <w:b/>
          <w:bCs/>
          <w:sz w:val="24"/>
          <w:szCs w:val="24"/>
          <w:lang w:val="uk-UA"/>
        </w:rPr>
      </w:pPr>
    </w:p>
    <w:p w14:paraId="5AED590F" w14:textId="77777777" w:rsidR="00A30ECF" w:rsidRDefault="00A30ECF" w:rsidP="00C8616E">
      <w:pPr>
        <w:tabs>
          <w:tab w:val="left" w:pos="7440"/>
        </w:tabs>
        <w:jc w:val="right"/>
        <w:rPr>
          <w:rFonts w:ascii="Times New Roman" w:hAnsi="Times New Roman" w:cs="Times New Roman"/>
          <w:b/>
          <w:bCs/>
          <w:sz w:val="24"/>
          <w:szCs w:val="24"/>
          <w:lang w:val="uk-UA"/>
        </w:rPr>
      </w:pPr>
    </w:p>
    <w:p w14:paraId="32E123FD" w14:textId="77777777" w:rsidR="00A30ECF" w:rsidRDefault="00A30ECF" w:rsidP="00C8616E">
      <w:pPr>
        <w:tabs>
          <w:tab w:val="left" w:pos="7440"/>
        </w:tabs>
        <w:jc w:val="right"/>
        <w:rPr>
          <w:rFonts w:ascii="Times New Roman" w:hAnsi="Times New Roman" w:cs="Times New Roman"/>
          <w:b/>
          <w:bCs/>
          <w:sz w:val="24"/>
          <w:szCs w:val="24"/>
          <w:lang w:val="uk-UA"/>
        </w:rPr>
      </w:pPr>
    </w:p>
    <w:p w14:paraId="49480A87" w14:textId="77777777" w:rsidR="00A30ECF" w:rsidRDefault="00A30ECF" w:rsidP="00C8616E">
      <w:pPr>
        <w:tabs>
          <w:tab w:val="left" w:pos="7440"/>
        </w:tabs>
        <w:jc w:val="right"/>
        <w:rPr>
          <w:rFonts w:ascii="Times New Roman" w:hAnsi="Times New Roman" w:cs="Times New Roman"/>
          <w:b/>
          <w:bCs/>
          <w:sz w:val="24"/>
          <w:szCs w:val="24"/>
          <w:lang w:val="uk-UA"/>
        </w:rPr>
      </w:pPr>
    </w:p>
    <w:p w14:paraId="10EB8473" w14:textId="77777777" w:rsidR="00A30ECF" w:rsidRDefault="00A30ECF" w:rsidP="00C8616E">
      <w:pPr>
        <w:tabs>
          <w:tab w:val="left" w:pos="7440"/>
        </w:tabs>
        <w:jc w:val="right"/>
        <w:rPr>
          <w:rFonts w:ascii="Times New Roman" w:hAnsi="Times New Roman" w:cs="Times New Roman"/>
          <w:b/>
          <w:bCs/>
          <w:sz w:val="24"/>
          <w:szCs w:val="24"/>
          <w:lang w:val="uk-UA"/>
        </w:rPr>
      </w:pPr>
    </w:p>
    <w:p w14:paraId="0B398D03" w14:textId="77777777" w:rsidR="00A30ECF" w:rsidRDefault="00A30ECF" w:rsidP="00C8616E">
      <w:pPr>
        <w:tabs>
          <w:tab w:val="left" w:pos="7440"/>
        </w:tabs>
        <w:jc w:val="right"/>
        <w:rPr>
          <w:rFonts w:ascii="Times New Roman" w:hAnsi="Times New Roman" w:cs="Times New Roman"/>
          <w:b/>
          <w:bCs/>
          <w:sz w:val="24"/>
          <w:szCs w:val="24"/>
          <w:lang w:val="uk-UA"/>
        </w:rPr>
      </w:pPr>
    </w:p>
    <w:p w14:paraId="66232953" w14:textId="77777777" w:rsidR="00A30ECF" w:rsidRDefault="00A30ECF" w:rsidP="00C8616E">
      <w:pPr>
        <w:tabs>
          <w:tab w:val="left" w:pos="7440"/>
        </w:tabs>
        <w:jc w:val="right"/>
        <w:rPr>
          <w:rFonts w:ascii="Times New Roman" w:hAnsi="Times New Roman" w:cs="Times New Roman"/>
          <w:b/>
          <w:bCs/>
          <w:sz w:val="24"/>
          <w:szCs w:val="24"/>
          <w:lang w:val="uk-UA"/>
        </w:rPr>
      </w:pPr>
    </w:p>
    <w:p w14:paraId="746E7D0B" w14:textId="77777777" w:rsidR="00A30ECF" w:rsidRDefault="00A30ECF" w:rsidP="00C8616E">
      <w:pPr>
        <w:tabs>
          <w:tab w:val="left" w:pos="7440"/>
        </w:tabs>
        <w:jc w:val="right"/>
        <w:rPr>
          <w:rFonts w:ascii="Times New Roman" w:hAnsi="Times New Roman" w:cs="Times New Roman"/>
          <w:b/>
          <w:bCs/>
          <w:sz w:val="24"/>
          <w:szCs w:val="24"/>
          <w:lang w:val="uk-UA"/>
        </w:rPr>
      </w:pPr>
    </w:p>
    <w:p w14:paraId="5A0E808D" w14:textId="77777777" w:rsidR="00A30ECF" w:rsidRDefault="00A30ECF" w:rsidP="00C8616E">
      <w:pPr>
        <w:tabs>
          <w:tab w:val="left" w:pos="7440"/>
        </w:tabs>
        <w:jc w:val="right"/>
        <w:rPr>
          <w:rFonts w:ascii="Times New Roman" w:hAnsi="Times New Roman" w:cs="Times New Roman"/>
          <w:b/>
          <w:bCs/>
          <w:sz w:val="24"/>
          <w:szCs w:val="24"/>
          <w:lang w:val="uk-UA"/>
        </w:rPr>
      </w:pPr>
    </w:p>
    <w:p w14:paraId="6E7464FD" w14:textId="77777777" w:rsidR="00A30ECF" w:rsidRDefault="00A30ECF" w:rsidP="00C8616E">
      <w:pPr>
        <w:tabs>
          <w:tab w:val="left" w:pos="7440"/>
        </w:tabs>
        <w:jc w:val="right"/>
        <w:rPr>
          <w:rFonts w:ascii="Times New Roman" w:hAnsi="Times New Roman" w:cs="Times New Roman"/>
          <w:b/>
          <w:bCs/>
          <w:sz w:val="24"/>
          <w:szCs w:val="24"/>
          <w:lang w:val="uk-UA"/>
        </w:rPr>
      </w:pPr>
    </w:p>
    <w:p w14:paraId="49BA2760" w14:textId="77777777" w:rsidR="00A30ECF" w:rsidRDefault="00A30ECF" w:rsidP="00C8616E">
      <w:pPr>
        <w:tabs>
          <w:tab w:val="left" w:pos="7440"/>
        </w:tabs>
        <w:jc w:val="right"/>
        <w:rPr>
          <w:rFonts w:ascii="Times New Roman" w:hAnsi="Times New Roman" w:cs="Times New Roman"/>
          <w:b/>
          <w:bCs/>
          <w:sz w:val="24"/>
          <w:szCs w:val="24"/>
          <w:lang w:val="uk-UA"/>
        </w:rPr>
      </w:pPr>
    </w:p>
    <w:p w14:paraId="698424AE" w14:textId="77777777" w:rsidR="00A30ECF" w:rsidRDefault="00A30ECF" w:rsidP="00C8616E">
      <w:pPr>
        <w:tabs>
          <w:tab w:val="left" w:pos="7440"/>
        </w:tabs>
        <w:jc w:val="right"/>
        <w:rPr>
          <w:rFonts w:ascii="Times New Roman" w:hAnsi="Times New Roman" w:cs="Times New Roman"/>
          <w:b/>
          <w:bCs/>
          <w:sz w:val="24"/>
          <w:szCs w:val="24"/>
          <w:lang w:val="uk-UA"/>
        </w:rPr>
      </w:pPr>
    </w:p>
    <w:p w14:paraId="05A63F84" w14:textId="77777777" w:rsidR="00A30ECF" w:rsidRDefault="00A30ECF" w:rsidP="00C8616E">
      <w:pPr>
        <w:tabs>
          <w:tab w:val="left" w:pos="7440"/>
        </w:tabs>
        <w:jc w:val="right"/>
        <w:rPr>
          <w:rFonts w:ascii="Times New Roman" w:hAnsi="Times New Roman" w:cs="Times New Roman"/>
          <w:b/>
          <w:bCs/>
          <w:sz w:val="24"/>
          <w:szCs w:val="24"/>
          <w:lang w:val="uk-UA"/>
        </w:rPr>
      </w:pPr>
    </w:p>
    <w:p w14:paraId="74507DFA" w14:textId="77777777" w:rsidR="00A30ECF" w:rsidRDefault="00A30ECF" w:rsidP="00C8616E">
      <w:pPr>
        <w:tabs>
          <w:tab w:val="left" w:pos="7440"/>
        </w:tabs>
        <w:jc w:val="right"/>
        <w:rPr>
          <w:rFonts w:ascii="Times New Roman" w:hAnsi="Times New Roman" w:cs="Times New Roman"/>
          <w:b/>
          <w:bCs/>
          <w:sz w:val="24"/>
          <w:szCs w:val="24"/>
          <w:lang w:val="uk-UA"/>
        </w:rPr>
      </w:pPr>
    </w:p>
    <w:p w14:paraId="7A20F399" w14:textId="77777777" w:rsidR="00A30ECF" w:rsidRDefault="00A30ECF" w:rsidP="00C8616E">
      <w:pPr>
        <w:tabs>
          <w:tab w:val="left" w:pos="7440"/>
        </w:tabs>
        <w:jc w:val="right"/>
        <w:rPr>
          <w:rFonts w:ascii="Times New Roman" w:hAnsi="Times New Roman" w:cs="Times New Roman"/>
          <w:b/>
          <w:bCs/>
          <w:sz w:val="24"/>
          <w:szCs w:val="24"/>
          <w:lang w:val="uk-UA"/>
        </w:rPr>
      </w:pPr>
    </w:p>
    <w:p w14:paraId="5194AA37" w14:textId="77777777" w:rsidR="00A30ECF" w:rsidRDefault="00A30ECF" w:rsidP="00C8616E">
      <w:pPr>
        <w:tabs>
          <w:tab w:val="left" w:pos="7440"/>
        </w:tabs>
        <w:jc w:val="right"/>
        <w:rPr>
          <w:rFonts w:ascii="Times New Roman" w:hAnsi="Times New Roman" w:cs="Times New Roman"/>
          <w:b/>
          <w:bCs/>
          <w:sz w:val="24"/>
          <w:szCs w:val="24"/>
          <w:lang w:val="uk-UA"/>
        </w:rPr>
      </w:pPr>
    </w:p>
    <w:p w14:paraId="3A21ABF3" w14:textId="77777777" w:rsidR="00A30ECF" w:rsidRDefault="00A30ECF" w:rsidP="00C8616E">
      <w:pPr>
        <w:tabs>
          <w:tab w:val="left" w:pos="7440"/>
        </w:tabs>
        <w:jc w:val="right"/>
        <w:rPr>
          <w:rFonts w:ascii="Times New Roman" w:hAnsi="Times New Roman" w:cs="Times New Roman"/>
          <w:b/>
          <w:bCs/>
          <w:sz w:val="24"/>
          <w:szCs w:val="24"/>
          <w:lang w:val="uk-UA"/>
        </w:rPr>
      </w:pPr>
    </w:p>
    <w:p w14:paraId="0BF15689" w14:textId="77777777" w:rsidR="00E84B69" w:rsidRDefault="00E84B69" w:rsidP="00C8616E">
      <w:pPr>
        <w:tabs>
          <w:tab w:val="left" w:pos="7440"/>
        </w:tabs>
        <w:jc w:val="right"/>
        <w:rPr>
          <w:rFonts w:ascii="Times New Roman" w:hAnsi="Times New Roman" w:cs="Times New Roman"/>
          <w:b/>
          <w:bCs/>
          <w:sz w:val="24"/>
          <w:szCs w:val="24"/>
          <w:lang w:val="uk-UA"/>
        </w:rPr>
      </w:pPr>
    </w:p>
    <w:p w14:paraId="1A0AECE6" w14:textId="77777777" w:rsidR="00E84B69" w:rsidRDefault="00E84B69" w:rsidP="00C8616E">
      <w:pPr>
        <w:tabs>
          <w:tab w:val="left" w:pos="7440"/>
        </w:tabs>
        <w:jc w:val="right"/>
        <w:rPr>
          <w:rFonts w:ascii="Times New Roman" w:hAnsi="Times New Roman" w:cs="Times New Roman"/>
          <w:b/>
          <w:bCs/>
          <w:sz w:val="24"/>
          <w:szCs w:val="24"/>
          <w:lang w:val="uk-UA"/>
        </w:rPr>
      </w:pPr>
    </w:p>
    <w:p w14:paraId="0DEC462C" w14:textId="6DD37DC3" w:rsidR="00C8616E" w:rsidRPr="00C32882" w:rsidRDefault="00C8616E" w:rsidP="00C8616E">
      <w:pPr>
        <w:tabs>
          <w:tab w:val="left" w:pos="7440"/>
        </w:tabs>
        <w:jc w:val="right"/>
        <w:rPr>
          <w:rFonts w:ascii="Times New Roman" w:hAnsi="Times New Roman" w:cs="Times New Roman"/>
          <w:b/>
          <w:bCs/>
          <w:sz w:val="24"/>
          <w:szCs w:val="24"/>
          <w:lang w:val="uk-UA"/>
        </w:rPr>
      </w:pPr>
      <w:r w:rsidRPr="00C32882">
        <w:rPr>
          <w:rFonts w:ascii="Times New Roman" w:hAnsi="Times New Roman" w:cs="Times New Roman"/>
          <w:b/>
          <w:bCs/>
          <w:sz w:val="24"/>
          <w:szCs w:val="24"/>
          <w:lang w:val="uk-UA"/>
        </w:rPr>
        <w:lastRenderedPageBreak/>
        <w:t>ДОДАТОК 5</w:t>
      </w:r>
    </w:p>
    <w:p w14:paraId="3C4CD16E" w14:textId="77777777" w:rsidR="00C8616E" w:rsidRPr="00C32882" w:rsidRDefault="00C8616E" w:rsidP="00C8616E">
      <w:pPr>
        <w:rPr>
          <w:rFonts w:ascii="Times New Roman" w:hAnsi="Times New Roman" w:cs="Times New Roman"/>
          <w:lang w:val="uk-UA"/>
        </w:rPr>
      </w:pPr>
    </w:p>
    <w:tbl>
      <w:tblPr>
        <w:tblW w:w="0" w:type="auto"/>
        <w:tblLook w:val="01E0" w:firstRow="1" w:lastRow="1" w:firstColumn="1" w:lastColumn="1" w:noHBand="0" w:noVBand="0"/>
      </w:tblPr>
      <w:tblGrid>
        <w:gridCol w:w="4785"/>
        <w:gridCol w:w="4786"/>
      </w:tblGrid>
      <w:tr w:rsidR="00C8616E" w:rsidRPr="00C32882" w14:paraId="231C0C2A" w14:textId="77777777">
        <w:tc>
          <w:tcPr>
            <w:tcW w:w="4785" w:type="dxa"/>
          </w:tcPr>
          <w:p w14:paraId="6A0B302E" w14:textId="77777777" w:rsidR="00C8616E" w:rsidRPr="00C32882" w:rsidRDefault="00C8616E">
            <w:pPr>
              <w:jc w:val="center"/>
              <w:rPr>
                <w:rFonts w:ascii="Times New Roman" w:hAnsi="Times New Roman" w:cs="Times New Roman"/>
                <w:b/>
                <w:sz w:val="24"/>
                <w:szCs w:val="24"/>
                <w:lang w:val="uk-UA"/>
              </w:rPr>
            </w:pPr>
          </w:p>
        </w:tc>
        <w:tc>
          <w:tcPr>
            <w:tcW w:w="4786" w:type="dxa"/>
          </w:tcPr>
          <w:p w14:paraId="637BEA59" w14:textId="77777777" w:rsidR="00A30ECF" w:rsidRDefault="00C8616E">
            <w:pPr>
              <w:rPr>
                <w:rFonts w:ascii="Times New Roman" w:hAnsi="Times New Roman" w:cs="Times New Roman"/>
                <w:b/>
                <w:sz w:val="24"/>
                <w:szCs w:val="24"/>
                <w:lang w:val="uk-UA"/>
              </w:rPr>
            </w:pPr>
            <w:r w:rsidRPr="00C32882">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Уповноваженій особі </w:t>
            </w:r>
          </w:p>
          <w:p w14:paraId="4A443452" w14:textId="4AB6D7A6" w:rsidR="00C8616E" w:rsidRPr="00A30ECF" w:rsidRDefault="00A30ECF">
            <w:pPr>
              <w:rPr>
                <w:rFonts w:ascii="Times New Roman" w:hAnsi="Times New Roman" w:cs="Times New Roman"/>
                <w:b/>
                <w:sz w:val="24"/>
                <w:szCs w:val="24"/>
                <w:lang w:val="uk-UA"/>
              </w:rPr>
            </w:pPr>
            <w:r w:rsidRPr="00A30ECF">
              <w:rPr>
                <w:rFonts w:ascii="Times New Roman" w:hAnsi="Times New Roman" w:cs="Times New Roman"/>
                <w:b/>
                <w:color w:val="000000" w:themeColor="text1"/>
                <w:sz w:val="24"/>
                <w:szCs w:val="24"/>
                <w:lang w:val="uk-UA"/>
              </w:rPr>
              <w:t>МКП</w:t>
            </w:r>
            <w:r w:rsidRPr="00E94524">
              <w:rPr>
                <w:rFonts w:ascii="Times New Roman" w:hAnsi="Times New Roman" w:cs="Times New Roman"/>
                <w:b/>
                <w:color w:val="000000" w:themeColor="text1"/>
                <w:sz w:val="24"/>
                <w:szCs w:val="24"/>
                <w:lang w:val="uk-UA"/>
              </w:rPr>
              <w:t xml:space="preserve"> «Косів» Косівської міської ради</w:t>
            </w:r>
          </w:p>
          <w:p w14:paraId="3597FEF0" w14:textId="24504A07" w:rsidR="00C8616E" w:rsidRPr="00C32882" w:rsidRDefault="00A30ECF">
            <w:pPr>
              <w:jc w:val="center"/>
              <w:rPr>
                <w:rFonts w:ascii="Times New Roman" w:hAnsi="Times New Roman" w:cs="Times New Roman"/>
                <w:b/>
                <w:sz w:val="24"/>
                <w:szCs w:val="24"/>
                <w:lang w:val="uk-UA"/>
              </w:rPr>
            </w:pPr>
            <w:r>
              <w:rPr>
                <w:rFonts w:ascii="Times New Roman" w:hAnsi="Times New Roman" w:cs="Times New Roman"/>
                <w:b/>
                <w:sz w:val="24"/>
                <w:szCs w:val="24"/>
                <w:lang w:val="uk-UA"/>
              </w:rPr>
              <w:t>Ковалюк О.Д.</w:t>
            </w:r>
          </w:p>
        </w:tc>
      </w:tr>
    </w:tbl>
    <w:p w14:paraId="060B6BF9" w14:textId="77777777" w:rsidR="00C8616E" w:rsidRPr="00C32882" w:rsidRDefault="00C8616E" w:rsidP="00C8616E">
      <w:pPr>
        <w:jc w:val="center"/>
        <w:rPr>
          <w:rFonts w:ascii="Times New Roman" w:hAnsi="Times New Roman" w:cs="Times New Roman"/>
          <w:b/>
          <w:sz w:val="24"/>
          <w:szCs w:val="24"/>
          <w:lang w:val="uk-UA"/>
        </w:rPr>
      </w:pPr>
    </w:p>
    <w:p w14:paraId="7F39D238" w14:textId="77777777" w:rsidR="00C8616E" w:rsidRDefault="00C8616E" w:rsidP="00C8616E">
      <w:pPr>
        <w:jc w:val="center"/>
        <w:rPr>
          <w:rFonts w:ascii="Times New Roman" w:hAnsi="Times New Roman" w:cs="Times New Roman"/>
          <w:b/>
          <w:sz w:val="24"/>
          <w:szCs w:val="24"/>
          <w:lang w:val="uk-UA"/>
        </w:rPr>
      </w:pPr>
    </w:p>
    <w:p w14:paraId="6842B955" w14:textId="77777777" w:rsidR="00C8616E" w:rsidRPr="00C32882" w:rsidRDefault="00C8616E" w:rsidP="00C8616E">
      <w:pPr>
        <w:jc w:val="center"/>
        <w:rPr>
          <w:rFonts w:ascii="Times New Roman" w:hAnsi="Times New Roman" w:cs="Times New Roman"/>
          <w:b/>
          <w:sz w:val="24"/>
          <w:szCs w:val="24"/>
          <w:lang w:val="uk-UA"/>
        </w:rPr>
      </w:pPr>
      <w:r w:rsidRPr="00C32882">
        <w:rPr>
          <w:rFonts w:ascii="Times New Roman" w:hAnsi="Times New Roman" w:cs="Times New Roman"/>
          <w:b/>
          <w:sz w:val="24"/>
          <w:szCs w:val="24"/>
          <w:lang w:val="uk-UA"/>
        </w:rPr>
        <w:t>ЗАЯВА-ЗГОДА</w:t>
      </w:r>
    </w:p>
    <w:p w14:paraId="62CCEFFB" w14:textId="77777777" w:rsidR="00C8616E" w:rsidRPr="00C32882" w:rsidRDefault="00C8616E" w:rsidP="00C8616E">
      <w:pPr>
        <w:jc w:val="center"/>
        <w:rPr>
          <w:rFonts w:ascii="Times New Roman" w:hAnsi="Times New Roman" w:cs="Times New Roman"/>
          <w:sz w:val="24"/>
          <w:szCs w:val="24"/>
          <w:lang w:val="uk-UA"/>
        </w:rPr>
      </w:pPr>
      <w:r w:rsidRPr="00C32882">
        <w:rPr>
          <w:rFonts w:ascii="Times New Roman" w:hAnsi="Times New Roman" w:cs="Times New Roman"/>
          <w:sz w:val="24"/>
          <w:szCs w:val="24"/>
          <w:lang w:val="uk-UA"/>
        </w:rPr>
        <w:t>суб’єкта персональних даних</w:t>
      </w:r>
    </w:p>
    <w:p w14:paraId="6B1F64EB" w14:textId="77777777" w:rsidR="00C8616E" w:rsidRPr="00C32882" w:rsidRDefault="00C8616E" w:rsidP="00C8616E">
      <w:pPr>
        <w:jc w:val="center"/>
        <w:rPr>
          <w:rFonts w:ascii="Times New Roman" w:hAnsi="Times New Roman" w:cs="Times New Roman"/>
          <w:sz w:val="24"/>
          <w:szCs w:val="24"/>
          <w:lang w:val="uk-UA"/>
        </w:rPr>
      </w:pPr>
    </w:p>
    <w:p w14:paraId="2E6F8B6D" w14:textId="77777777" w:rsidR="00C8616E" w:rsidRPr="00C32882" w:rsidRDefault="00C8616E" w:rsidP="00C8616E">
      <w:pPr>
        <w:jc w:val="both"/>
        <w:rPr>
          <w:rFonts w:ascii="Times New Roman" w:hAnsi="Times New Roman" w:cs="Times New Roman"/>
          <w:sz w:val="24"/>
          <w:szCs w:val="24"/>
          <w:lang w:val="uk-UA"/>
        </w:rPr>
      </w:pPr>
      <w:r w:rsidRPr="00C32882">
        <w:rPr>
          <w:rFonts w:ascii="Times New Roman" w:hAnsi="Times New Roman" w:cs="Times New Roman"/>
          <w:sz w:val="24"/>
          <w:szCs w:val="24"/>
          <w:lang w:val="uk-UA"/>
        </w:rPr>
        <w:tab/>
        <w:t>Я, _______________________________________________________________</w:t>
      </w:r>
    </w:p>
    <w:p w14:paraId="08449869" w14:textId="77777777" w:rsidR="00C8616E" w:rsidRPr="00C32882" w:rsidRDefault="00C8616E" w:rsidP="00C8616E">
      <w:pPr>
        <w:jc w:val="both"/>
        <w:rPr>
          <w:rFonts w:ascii="Times New Roman" w:hAnsi="Times New Roman" w:cs="Times New Roman"/>
          <w:sz w:val="24"/>
          <w:szCs w:val="24"/>
          <w:lang w:val="uk-UA"/>
        </w:rPr>
      </w:pPr>
      <w:r w:rsidRPr="00C32882">
        <w:rPr>
          <w:rFonts w:ascii="Times New Roman" w:hAnsi="Times New Roman" w:cs="Times New Roman"/>
          <w:sz w:val="24"/>
          <w:szCs w:val="24"/>
          <w:lang w:val="uk-UA"/>
        </w:rPr>
        <w:tab/>
        <w:t xml:space="preserve">     (прізвище, ім’я, по батькові учасника або директора учасника)</w:t>
      </w:r>
    </w:p>
    <w:p w14:paraId="4A97B661" w14:textId="77777777" w:rsidR="00C8616E" w:rsidRPr="00C32882" w:rsidRDefault="00C8616E" w:rsidP="00C8616E">
      <w:pPr>
        <w:jc w:val="both"/>
        <w:rPr>
          <w:rFonts w:ascii="Times New Roman" w:hAnsi="Times New Roman" w:cs="Times New Roman"/>
          <w:sz w:val="24"/>
          <w:szCs w:val="24"/>
          <w:lang w:val="uk-UA"/>
        </w:rPr>
      </w:pPr>
      <w:r w:rsidRPr="00C32882">
        <w:rPr>
          <w:rFonts w:ascii="Times New Roman" w:hAnsi="Times New Roman" w:cs="Times New Roman"/>
          <w:sz w:val="24"/>
          <w:szCs w:val="24"/>
          <w:lang w:val="uk-UA"/>
        </w:rPr>
        <w:t xml:space="preserve">      </w:t>
      </w:r>
    </w:p>
    <w:p w14:paraId="393C96F5" w14:textId="77777777" w:rsidR="00C8616E" w:rsidRPr="00C32882" w:rsidRDefault="00C8616E" w:rsidP="00C8616E">
      <w:pPr>
        <w:jc w:val="both"/>
        <w:rPr>
          <w:rFonts w:ascii="Times New Roman" w:hAnsi="Times New Roman" w:cs="Times New Roman"/>
          <w:sz w:val="24"/>
          <w:szCs w:val="24"/>
          <w:lang w:val="uk-UA"/>
        </w:rPr>
      </w:pPr>
      <w:r w:rsidRPr="00C32882">
        <w:rPr>
          <w:rFonts w:ascii="Times New Roman" w:hAnsi="Times New Roman" w:cs="Times New Roman"/>
          <w:sz w:val="24"/>
          <w:szCs w:val="24"/>
          <w:lang w:val="uk-UA"/>
        </w:rPr>
        <w:t xml:space="preserve">                </w:t>
      </w:r>
    </w:p>
    <w:p w14:paraId="6478082C" w14:textId="38C91682" w:rsidR="00C8616E" w:rsidRPr="00C32882" w:rsidRDefault="00C8616E" w:rsidP="00C8616E">
      <w:pPr>
        <w:jc w:val="both"/>
        <w:rPr>
          <w:rFonts w:ascii="Times New Roman" w:hAnsi="Times New Roman" w:cs="Times New Roman"/>
          <w:sz w:val="24"/>
          <w:szCs w:val="24"/>
          <w:lang w:val="uk-UA"/>
        </w:rPr>
      </w:pPr>
      <w:r w:rsidRPr="00C32882">
        <w:rPr>
          <w:rFonts w:ascii="Times New Roman" w:hAnsi="Times New Roman" w:cs="Times New Roman"/>
          <w:sz w:val="24"/>
          <w:szCs w:val="24"/>
          <w:lang w:val="uk-UA"/>
        </w:rPr>
        <w:tab/>
        <w:t xml:space="preserve">Цією заявою надаю </w:t>
      </w:r>
      <w:r w:rsidR="00A30ECF">
        <w:rPr>
          <w:rFonts w:ascii="Times New Roman" w:hAnsi="Times New Roman" w:cs="Times New Roman"/>
          <w:bCs/>
          <w:color w:val="000000" w:themeColor="text1"/>
          <w:sz w:val="24"/>
          <w:szCs w:val="24"/>
          <w:lang w:val="uk-UA"/>
        </w:rPr>
        <w:t>МКП</w:t>
      </w:r>
      <w:r w:rsidR="00A30ECF" w:rsidRPr="00E94524">
        <w:rPr>
          <w:rFonts w:ascii="Times New Roman" w:hAnsi="Times New Roman" w:cs="Times New Roman"/>
          <w:bCs/>
          <w:color w:val="000000" w:themeColor="text1"/>
          <w:sz w:val="24"/>
          <w:szCs w:val="24"/>
          <w:lang w:val="uk-UA"/>
        </w:rPr>
        <w:t xml:space="preserve"> «Косів» Косівської міської ради</w:t>
      </w:r>
      <w:r w:rsidRPr="00C32882">
        <w:rPr>
          <w:rFonts w:ascii="Times New Roman" w:hAnsi="Times New Roman" w:cs="Times New Roman"/>
          <w:sz w:val="24"/>
          <w:szCs w:val="24"/>
          <w:lang w:val="uk-UA"/>
        </w:rPr>
        <w:t xml:space="preserve">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14:paraId="6BDE71A6" w14:textId="5C616D0A" w:rsidR="005C02FF" w:rsidRPr="00F659AE" w:rsidRDefault="00C8616E" w:rsidP="00C8616E">
      <w:pPr>
        <w:jc w:val="both"/>
        <w:rPr>
          <w:rFonts w:ascii="Times New Roman" w:hAnsi="Times New Roman" w:cs="Times New Roman"/>
          <w:sz w:val="24"/>
          <w:szCs w:val="24"/>
          <w:lang w:val="uk-UA"/>
        </w:rPr>
      </w:pPr>
      <w:r w:rsidRPr="00C32882">
        <w:rPr>
          <w:rFonts w:ascii="Times New Roman" w:hAnsi="Times New Roman" w:cs="Times New Roman"/>
          <w:sz w:val="24"/>
          <w:szCs w:val="24"/>
          <w:lang w:val="uk-UA"/>
        </w:rPr>
        <w:tab/>
        <w:t xml:space="preserve">Окрім того, підтверджую факт повідомлення мене про те, що мої персональні дані включені до баз персональних даних, володільцем яких є </w:t>
      </w:r>
      <w:r w:rsidR="00A30ECF" w:rsidRPr="00E94524">
        <w:rPr>
          <w:rFonts w:ascii="Times New Roman" w:hAnsi="Times New Roman" w:cs="Times New Roman"/>
          <w:bCs/>
          <w:color w:val="000000" w:themeColor="text1"/>
          <w:sz w:val="24"/>
          <w:szCs w:val="24"/>
          <w:lang w:val="uk-UA"/>
        </w:rPr>
        <w:t>Міське комунальне підприємство «Косів» Косівської міської ради</w:t>
      </w:r>
      <w:r w:rsidRPr="00C32882">
        <w:rPr>
          <w:rFonts w:ascii="Times New Roman" w:hAnsi="Times New Roman" w:cs="Times New Roman"/>
          <w:sz w:val="24"/>
          <w:szCs w:val="24"/>
          <w:lang w:val="uk-UA"/>
        </w:rPr>
        <w:t>.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14:paraId="4FBADC33" w14:textId="77777777" w:rsidR="00687129" w:rsidRPr="005469B8" w:rsidRDefault="00687129" w:rsidP="009666C0">
      <w:pPr>
        <w:jc w:val="both"/>
        <w:rPr>
          <w:rFonts w:ascii="Times New Roman" w:hAnsi="Times New Roman" w:cs="Times New Roman"/>
          <w:sz w:val="24"/>
          <w:szCs w:val="24"/>
          <w:lang w:val="uk-UA"/>
        </w:rPr>
      </w:pPr>
    </w:p>
    <w:p w14:paraId="4E9E63C6" w14:textId="77777777" w:rsidR="004C77BE" w:rsidRPr="00B02787" w:rsidRDefault="004C77BE" w:rsidP="004C77BE">
      <w:pPr>
        <w:jc w:val="both"/>
        <w:rPr>
          <w:rFonts w:ascii="Times New Roman" w:hAnsi="Times New Roman" w:cs="Times New Roman"/>
          <w:sz w:val="24"/>
          <w:szCs w:val="24"/>
          <w:lang w:val="uk-UA"/>
        </w:rPr>
      </w:pPr>
    </w:p>
    <w:p w14:paraId="2D667534" w14:textId="77777777" w:rsidR="004C77BE" w:rsidRPr="00F659AE" w:rsidRDefault="004C77BE" w:rsidP="004C77BE">
      <w:pPr>
        <w:jc w:val="both"/>
        <w:rPr>
          <w:rFonts w:ascii="Times New Roman" w:hAnsi="Times New Roman" w:cs="Times New Roman"/>
          <w:sz w:val="24"/>
          <w:szCs w:val="24"/>
          <w:lang w:val="uk-UA"/>
        </w:rPr>
      </w:pPr>
    </w:p>
    <w:p w14:paraId="4EAB104D" w14:textId="77777777" w:rsidR="004C77BE" w:rsidRPr="00F659AE" w:rsidRDefault="004C77BE" w:rsidP="004C77BE">
      <w:pPr>
        <w:jc w:val="both"/>
        <w:rPr>
          <w:rFonts w:ascii="Times New Roman" w:hAnsi="Times New Roman" w:cs="Times New Roman"/>
          <w:sz w:val="24"/>
          <w:szCs w:val="24"/>
          <w:lang w:val="uk-UA"/>
        </w:rPr>
      </w:pPr>
    </w:p>
    <w:p w14:paraId="139D2D98" w14:textId="77777777" w:rsidR="004C77BE" w:rsidRPr="00F659AE" w:rsidRDefault="004C77BE" w:rsidP="004C77BE">
      <w:pPr>
        <w:jc w:val="both"/>
        <w:rPr>
          <w:rFonts w:ascii="Times New Roman" w:hAnsi="Times New Roman" w:cs="Times New Roman"/>
          <w:sz w:val="24"/>
          <w:szCs w:val="24"/>
          <w:lang w:val="uk-UA"/>
        </w:rPr>
      </w:pPr>
      <w:r w:rsidRPr="00F659AE">
        <w:rPr>
          <w:rFonts w:ascii="Times New Roman" w:hAnsi="Times New Roman" w:cs="Times New Roman"/>
          <w:sz w:val="24"/>
          <w:szCs w:val="24"/>
          <w:lang w:val="uk-UA"/>
        </w:rPr>
        <w:t>«__» ____________ 20___ року</w:t>
      </w:r>
      <w:r w:rsidRPr="00F659AE">
        <w:rPr>
          <w:rFonts w:ascii="Times New Roman" w:hAnsi="Times New Roman" w:cs="Times New Roman"/>
          <w:sz w:val="24"/>
          <w:szCs w:val="24"/>
          <w:lang w:val="uk-UA"/>
        </w:rPr>
        <w:tab/>
      </w:r>
      <w:r w:rsidRPr="00F659AE">
        <w:rPr>
          <w:rFonts w:ascii="Times New Roman" w:hAnsi="Times New Roman" w:cs="Times New Roman"/>
          <w:sz w:val="24"/>
          <w:szCs w:val="24"/>
          <w:lang w:val="uk-UA"/>
        </w:rPr>
        <w:tab/>
      </w:r>
      <w:r w:rsidRPr="00F659AE">
        <w:rPr>
          <w:rFonts w:ascii="Times New Roman" w:hAnsi="Times New Roman" w:cs="Times New Roman"/>
          <w:sz w:val="24"/>
          <w:szCs w:val="24"/>
          <w:lang w:val="uk-UA"/>
        </w:rPr>
        <w:tab/>
      </w:r>
      <w:r w:rsidRPr="00F659AE">
        <w:rPr>
          <w:rFonts w:ascii="Times New Roman" w:hAnsi="Times New Roman" w:cs="Times New Roman"/>
          <w:sz w:val="24"/>
          <w:szCs w:val="24"/>
          <w:lang w:val="uk-UA"/>
        </w:rPr>
        <w:tab/>
        <w:t>_____________________</w:t>
      </w:r>
    </w:p>
    <w:p w14:paraId="0FEAEEF9" w14:textId="77777777" w:rsidR="004C77BE" w:rsidRPr="00F659AE" w:rsidRDefault="004C77BE" w:rsidP="004C77BE">
      <w:pPr>
        <w:jc w:val="both"/>
        <w:rPr>
          <w:rFonts w:ascii="Times New Roman" w:hAnsi="Times New Roman" w:cs="Times New Roman"/>
          <w:sz w:val="24"/>
          <w:szCs w:val="24"/>
          <w:lang w:val="uk-UA"/>
        </w:rPr>
      </w:pPr>
      <w:r w:rsidRPr="00F659AE">
        <w:rPr>
          <w:rFonts w:ascii="Times New Roman" w:hAnsi="Times New Roman" w:cs="Times New Roman"/>
          <w:sz w:val="24"/>
          <w:szCs w:val="24"/>
          <w:lang w:val="uk-UA"/>
        </w:rPr>
        <w:tab/>
      </w:r>
      <w:r w:rsidRPr="00F659AE">
        <w:rPr>
          <w:rFonts w:ascii="Times New Roman" w:hAnsi="Times New Roman" w:cs="Times New Roman"/>
          <w:sz w:val="24"/>
          <w:szCs w:val="24"/>
          <w:lang w:val="uk-UA"/>
        </w:rPr>
        <w:tab/>
      </w:r>
      <w:r w:rsidRPr="00F659AE">
        <w:rPr>
          <w:rFonts w:ascii="Times New Roman" w:hAnsi="Times New Roman" w:cs="Times New Roman"/>
          <w:sz w:val="24"/>
          <w:szCs w:val="24"/>
          <w:lang w:val="uk-UA"/>
        </w:rPr>
        <w:tab/>
      </w:r>
      <w:r w:rsidRPr="00F659AE">
        <w:rPr>
          <w:rFonts w:ascii="Times New Roman" w:hAnsi="Times New Roman" w:cs="Times New Roman"/>
          <w:sz w:val="24"/>
          <w:szCs w:val="24"/>
          <w:lang w:val="uk-UA"/>
        </w:rPr>
        <w:tab/>
      </w:r>
      <w:r w:rsidRPr="00F659AE">
        <w:rPr>
          <w:rFonts w:ascii="Times New Roman" w:hAnsi="Times New Roman" w:cs="Times New Roman"/>
          <w:sz w:val="24"/>
          <w:szCs w:val="24"/>
          <w:lang w:val="uk-UA"/>
        </w:rPr>
        <w:tab/>
      </w:r>
      <w:r w:rsidRPr="00F659AE">
        <w:rPr>
          <w:rFonts w:ascii="Times New Roman" w:hAnsi="Times New Roman" w:cs="Times New Roman"/>
          <w:sz w:val="24"/>
          <w:szCs w:val="24"/>
          <w:lang w:val="uk-UA"/>
        </w:rPr>
        <w:tab/>
      </w:r>
      <w:r w:rsidRPr="00F659AE">
        <w:rPr>
          <w:rFonts w:ascii="Times New Roman" w:hAnsi="Times New Roman" w:cs="Times New Roman"/>
          <w:sz w:val="24"/>
          <w:szCs w:val="24"/>
          <w:lang w:val="uk-UA"/>
        </w:rPr>
        <w:tab/>
      </w:r>
      <w:r w:rsidRPr="00F659AE">
        <w:rPr>
          <w:rFonts w:ascii="Times New Roman" w:hAnsi="Times New Roman" w:cs="Times New Roman"/>
          <w:sz w:val="24"/>
          <w:szCs w:val="24"/>
          <w:lang w:val="uk-UA"/>
        </w:rPr>
        <w:tab/>
      </w:r>
      <w:r w:rsidRPr="00F659AE">
        <w:rPr>
          <w:rFonts w:ascii="Times New Roman" w:hAnsi="Times New Roman" w:cs="Times New Roman"/>
          <w:sz w:val="24"/>
          <w:szCs w:val="24"/>
          <w:lang w:val="uk-UA"/>
        </w:rPr>
        <w:tab/>
      </w:r>
      <w:r w:rsidRPr="00F659AE">
        <w:rPr>
          <w:rFonts w:ascii="Times New Roman" w:hAnsi="Times New Roman" w:cs="Times New Roman"/>
          <w:sz w:val="24"/>
          <w:szCs w:val="24"/>
          <w:lang w:val="uk-UA"/>
        </w:rPr>
        <w:tab/>
        <w:t>(підпис)</w:t>
      </w:r>
    </w:p>
    <w:p w14:paraId="42DE7643" w14:textId="77777777" w:rsidR="004C77BE" w:rsidRPr="00F659AE" w:rsidRDefault="004C77BE" w:rsidP="004C77BE">
      <w:pPr>
        <w:rPr>
          <w:rFonts w:ascii="Times New Roman" w:hAnsi="Times New Roman" w:cs="Times New Roman"/>
          <w:b/>
          <w:bCs/>
          <w:sz w:val="24"/>
          <w:szCs w:val="24"/>
          <w:lang w:val="uk-UA"/>
        </w:rPr>
      </w:pPr>
    </w:p>
    <w:p w14:paraId="6B6BBDD5" w14:textId="77777777" w:rsidR="004C77BE" w:rsidRPr="00F659AE" w:rsidRDefault="004C77BE" w:rsidP="004C77BE">
      <w:pPr>
        <w:rPr>
          <w:rFonts w:ascii="Times New Roman" w:hAnsi="Times New Roman" w:cs="Times New Roman"/>
          <w:b/>
          <w:bCs/>
          <w:sz w:val="24"/>
          <w:szCs w:val="24"/>
          <w:lang w:val="uk-UA"/>
        </w:rPr>
      </w:pPr>
    </w:p>
    <w:p w14:paraId="1F5E77E3" w14:textId="77777777" w:rsidR="004C77BE" w:rsidRPr="00F659AE" w:rsidRDefault="004C77BE" w:rsidP="004C77BE">
      <w:pPr>
        <w:rPr>
          <w:rFonts w:ascii="Times New Roman" w:hAnsi="Times New Roman" w:cs="Times New Roman"/>
          <w:b/>
          <w:bCs/>
          <w:sz w:val="24"/>
          <w:szCs w:val="24"/>
          <w:u w:val="single"/>
          <w:lang w:val="uk-UA"/>
        </w:rPr>
      </w:pPr>
      <w:r w:rsidRPr="00F659AE">
        <w:rPr>
          <w:rFonts w:ascii="Times New Roman" w:hAnsi="Times New Roman" w:cs="Times New Roman"/>
          <w:b/>
          <w:sz w:val="24"/>
          <w:szCs w:val="24"/>
          <w:u w:val="single"/>
          <w:lang w:val="uk-UA"/>
        </w:rPr>
        <w:t>Заява - згода подається учасником процедури закупівлі і є невід’ємною частиною тендерної пропозиції торгів</w:t>
      </w:r>
    </w:p>
    <w:p w14:paraId="0629FB56" w14:textId="77777777" w:rsidR="000300A4" w:rsidRPr="007C2185" w:rsidRDefault="000300A4" w:rsidP="00930692">
      <w:pPr>
        <w:rPr>
          <w:rFonts w:ascii="Times New Roman" w:hAnsi="Times New Roman" w:cs="Times New Roman"/>
          <w:sz w:val="24"/>
          <w:szCs w:val="24"/>
          <w:lang w:val="uk-UA"/>
        </w:rPr>
      </w:pPr>
    </w:p>
    <w:p w14:paraId="139BCABE" w14:textId="77777777" w:rsidR="000300A4" w:rsidRPr="007C2185" w:rsidRDefault="000300A4" w:rsidP="00930692">
      <w:pPr>
        <w:rPr>
          <w:rFonts w:ascii="Times New Roman" w:hAnsi="Times New Roman" w:cs="Times New Roman"/>
          <w:sz w:val="24"/>
          <w:szCs w:val="24"/>
          <w:lang w:val="uk-UA"/>
        </w:rPr>
      </w:pPr>
    </w:p>
    <w:p w14:paraId="5ABD8CD9" w14:textId="77777777" w:rsidR="000300A4" w:rsidRPr="007C2185" w:rsidRDefault="000300A4" w:rsidP="00930692">
      <w:pPr>
        <w:rPr>
          <w:rFonts w:ascii="Times New Roman" w:hAnsi="Times New Roman" w:cs="Times New Roman"/>
          <w:sz w:val="24"/>
          <w:szCs w:val="24"/>
          <w:lang w:val="uk-UA"/>
        </w:rPr>
      </w:pPr>
    </w:p>
    <w:p w14:paraId="34D15905" w14:textId="77777777" w:rsidR="000300A4" w:rsidRPr="007C2185" w:rsidRDefault="000300A4" w:rsidP="00930692">
      <w:pPr>
        <w:rPr>
          <w:rFonts w:ascii="Times New Roman" w:hAnsi="Times New Roman" w:cs="Times New Roman"/>
          <w:sz w:val="24"/>
          <w:szCs w:val="24"/>
          <w:lang w:val="uk-UA"/>
        </w:rPr>
      </w:pPr>
    </w:p>
    <w:p w14:paraId="5E50D5C7" w14:textId="77777777" w:rsidR="000300A4" w:rsidRPr="007C2185" w:rsidRDefault="000300A4" w:rsidP="00930692">
      <w:pPr>
        <w:rPr>
          <w:rFonts w:ascii="Times New Roman" w:hAnsi="Times New Roman" w:cs="Times New Roman"/>
          <w:sz w:val="24"/>
          <w:szCs w:val="24"/>
          <w:lang w:val="uk-UA"/>
        </w:rPr>
      </w:pPr>
    </w:p>
    <w:p w14:paraId="5E261FA3" w14:textId="77777777" w:rsidR="000300A4" w:rsidRPr="007C2185" w:rsidRDefault="000300A4" w:rsidP="00930692">
      <w:pPr>
        <w:rPr>
          <w:rFonts w:ascii="Times New Roman" w:hAnsi="Times New Roman" w:cs="Times New Roman"/>
          <w:sz w:val="24"/>
          <w:szCs w:val="24"/>
          <w:lang w:val="uk-UA"/>
        </w:rPr>
      </w:pPr>
    </w:p>
    <w:p w14:paraId="7798A314" w14:textId="77777777" w:rsidR="000300A4" w:rsidRPr="007C2185" w:rsidRDefault="000300A4" w:rsidP="00930692">
      <w:pPr>
        <w:rPr>
          <w:rFonts w:ascii="Times New Roman" w:hAnsi="Times New Roman" w:cs="Times New Roman"/>
          <w:sz w:val="24"/>
          <w:szCs w:val="24"/>
          <w:lang w:val="uk-UA"/>
        </w:rPr>
      </w:pPr>
    </w:p>
    <w:p w14:paraId="35B52190" w14:textId="77777777" w:rsidR="000300A4" w:rsidRPr="007C2185" w:rsidRDefault="000300A4" w:rsidP="00930692">
      <w:pPr>
        <w:rPr>
          <w:rFonts w:ascii="Times New Roman" w:hAnsi="Times New Roman" w:cs="Times New Roman"/>
          <w:sz w:val="24"/>
          <w:szCs w:val="24"/>
          <w:lang w:val="uk-UA"/>
        </w:rPr>
      </w:pPr>
    </w:p>
    <w:p w14:paraId="00D56F5A" w14:textId="77777777" w:rsidR="000300A4" w:rsidRPr="007C2185" w:rsidRDefault="000300A4" w:rsidP="00930692">
      <w:pPr>
        <w:rPr>
          <w:rFonts w:ascii="Times New Roman" w:hAnsi="Times New Roman" w:cs="Times New Roman"/>
          <w:sz w:val="24"/>
          <w:szCs w:val="24"/>
          <w:lang w:val="uk-UA"/>
        </w:rPr>
      </w:pPr>
    </w:p>
    <w:p w14:paraId="171D819A" w14:textId="77777777" w:rsidR="000300A4" w:rsidRPr="007C2185" w:rsidRDefault="000300A4" w:rsidP="00930692">
      <w:pPr>
        <w:rPr>
          <w:rFonts w:ascii="Times New Roman" w:hAnsi="Times New Roman" w:cs="Times New Roman"/>
          <w:sz w:val="24"/>
          <w:szCs w:val="24"/>
          <w:lang w:val="uk-UA"/>
        </w:rPr>
      </w:pPr>
    </w:p>
    <w:p w14:paraId="6201A35F" w14:textId="77777777" w:rsidR="000300A4" w:rsidRPr="007C2185" w:rsidRDefault="000300A4" w:rsidP="00930692">
      <w:pPr>
        <w:rPr>
          <w:rFonts w:ascii="Times New Roman" w:hAnsi="Times New Roman" w:cs="Times New Roman"/>
          <w:sz w:val="24"/>
          <w:szCs w:val="24"/>
          <w:lang w:val="uk-UA"/>
        </w:rPr>
      </w:pPr>
    </w:p>
    <w:p w14:paraId="73E56237" w14:textId="77777777" w:rsidR="000300A4" w:rsidRPr="007C2185" w:rsidRDefault="000300A4" w:rsidP="00930692">
      <w:pPr>
        <w:rPr>
          <w:rFonts w:ascii="Times New Roman" w:hAnsi="Times New Roman" w:cs="Times New Roman"/>
          <w:sz w:val="24"/>
          <w:szCs w:val="24"/>
          <w:lang w:val="uk-UA"/>
        </w:rPr>
      </w:pPr>
    </w:p>
    <w:p w14:paraId="41F5D350" w14:textId="77777777" w:rsidR="000300A4" w:rsidRDefault="000300A4" w:rsidP="00930692">
      <w:pPr>
        <w:rPr>
          <w:rFonts w:ascii="Times New Roman" w:hAnsi="Times New Roman" w:cs="Times New Roman"/>
          <w:sz w:val="24"/>
          <w:szCs w:val="24"/>
          <w:lang w:val="uk-UA"/>
        </w:rPr>
      </w:pPr>
    </w:p>
    <w:p w14:paraId="0EB87D4E" w14:textId="77777777" w:rsidR="004C77BE" w:rsidRDefault="004C77BE" w:rsidP="00930692">
      <w:pPr>
        <w:rPr>
          <w:rFonts w:ascii="Times New Roman" w:hAnsi="Times New Roman" w:cs="Times New Roman"/>
          <w:sz w:val="24"/>
          <w:szCs w:val="24"/>
          <w:lang w:val="uk-UA"/>
        </w:rPr>
      </w:pPr>
    </w:p>
    <w:p w14:paraId="56ABD9A0" w14:textId="753AA312" w:rsidR="00C8616E" w:rsidRDefault="00C8616E" w:rsidP="00930692">
      <w:pPr>
        <w:rPr>
          <w:rFonts w:ascii="Times New Roman" w:hAnsi="Times New Roman" w:cs="Times New Roman"/>
          <w:sz w:val="24"/>
          <w:szCs w:val="24"/>
          <w:lang w:val="uk-UA"/>
        </w:rPr>
      </w:pPr>
    </w:p>
    <w:p w14:paraId="658EE7CB" w14:textId="365F3322" w:rsidR="00E244CC" w:rsidRDefault="00E244CC" w:rsidP="00930692">
      <w:pPr>
        <w:rPr>
          <w:rFonts w:ascii="Times New Roman" w:hAnsi="Times New Roman" w:cs="Times New Roman"/>
          <w:sz w:val="24"/>
          <w:szCs w:val="24"/>
          <w:lang w:val="uk-UA"/>
        </w:rPr>
      </w:pPr>
    </w:p>
    <w:p w14:paraId="7D3977C3" w14:textId="20B480EF" w:rsidR="00E244CC" w:rsidRDefault="00E244CC" w:rsidP="00930692">
      <w:pPr>
        <w:rPr>
          <w:rFonts w:ascii="Times New Roman" w:hAnsi="Times New Roman" w:cs="Times New Roman"/>
          <w:sz w:val="24"/>
          <w:szCs w:val="24"/>
          <w:lang w:val="uk-UA"/>
        </w:rPr>
      </w:pPr>
    </w:p>
    <w:p w14:paraId="47C30580" w14:textId="1FB6CD94" w:rsidR="00E244CC" w:rsidRDefault="00E244CC" w:rsidP="00930692">
      <w:pPr>
        <w:rPr>
          <w:rFonts w:ascii="Times New Roman" w:hAnsi="Times New Roman" w:cs="Times New Roman"/>
          <w:sz w:val="24"/>
          <w:szCs w:val="24"/>
          <w:lang w:val="uk-UA"/>
        </w:rPr>
      </w:pPr>
    </w:p>
    <w:p w14:paraId="42F96495" w14:textId="733A1C00" w:rsidR="00E244CC" w:rsidRDefault="00E244CC" w:rsidP="00930692">
      <w:pPr>
        <w:rPr>
          <w:rFonts w:ascii="Times New Roman" w:hAnsi="Times New Roman" w:cs="Times New Roman"/>
          <w:sz w:val="24"/>
          <w:szCs w:val="24"/>
          <w:lang w:val="uk-UA"/>
        </w:rPr>
      </w:pPr>
    </w:p>
    <w:p w14:paraId="17510F35" w14:textId="1BC12A9D" w:rsidR="00DC6273" w:rsidRDefault="00DC6273" w:rsidP="00930692">
      <w:pPr>
        <w:rPr>
          <w:rFonts w:ascii="Times New Roman" w:hAnsi="Times New Roman" w:cs="Times New Roman"/>
          <w:sz w:val="24"/>
          <w:szCs w:val="24"/>
          <w:lang w:val="uk-UA"/>
        </w:rPr>
      </w:pPr>
    </w:p>
    <w:p w14:paraId="79622948" w14:textId="07DF2CEC" w:rsidR="00DC6273" w:rsidRPr="00196741" w:rsidRDefault="00DC6273" w:rsidP="00DC6273">
      <w:pPr>
        <w:jc w:val="both"/>
        <w:rPr>
          <w:rFonts w:ascii="Times New Roman" w:hAnsi="Times New Roman" w:cs="Times New Roman"/>
          <w:sz w:val="24"/>
          <w:szCs w:val="24"/>
        </w:rPr>
      </w:pPr>
      <w:r w:rsidRPr="00196741">
        <w:rPr>
          <w:rFonts w:ascii="Times New Roman" w:hAnsi="Times New Roman" w:cs="Times New Roman"/>
          <w:sz w:val="24"/>
          <w:szCs w:val="24"/>
          <w:lang w:val="uk-UA"/>
        </w:rPr>
        <w:lastRenderedPageBreak/>
        <w:t>Для правильного розуміння об</w:t>
      </w:r>
      <w:r w:rsidRPr="00DC6273">
        <w:rPr>
          <w:rFonts w:ascii="Times New Roman" w:hAnsi="Times New Roman" w:cs="Times New Roman"/>
          <w:sz w:val="24"/>
          <w:szCs w:val="24"/>
          <w:lang w:val="uk-UA"/>
        </w:rPr>
        <w:t>’</w:t>
      </w:r>
      <w:r w:rsidRPr="00196741">
        <w:rPr>
          <w:rFonts w:ascii="Times New Roman" w:hAnsi="Times New Roman" w:cs="Times New Roman"/>
          <w:sz w:val="24"/>
          <w:szCs w:val="24"/>
          <w:lang w:val="uk-UA"/>
        </w:rPr>
        <w:t xml:space="preserve">ємів та переліку </w:t>
      </w:r>
      <w:r>
        <w:rPr>
          <w:rFonts w:ascii="Times New Roman" w:hAnsi="Times New Roman" w:cs="Times New Roman"/>
          <w:sz w:val="24"/>
          <w:szCs w:val="24"/>
          <w:lang w:val="uk-UA"/>
        </w:rPr>
        <w:t>послуг</w:t>
      </w:r>
      <w:r w:rsidRPr="00196741">
        <w:rPr>
          <w:rFonts w:ascii="Times New Roman" w:hAnsi="Times New Roman" w:cs="Times New Roman"/>
          <w:sz w:val="24"/>
          <w:szCs w:val="24"/>
          <w:lang w:val="uk-UA"/>
        </w:rPr>
        <w:t>, які необхідно виконати п</w:t>
      </w:r>
      <w:r w:rsidRPr="00DC6273">
        <w:rPr>
          <w:rFonts w:ascii="Times New Roman" w:hAnsi="Times New Roman" w:cs="Times New Roman"/>
          <w:sz w:val="24"/>
          <w:szCs w:val="24"/>
          <w:lang w:val="uk-UA"/>
        </w:rPr>
        <w:t>еред</w:t>
      </w:r>
      <w:r>
        <w:rPr>
          <w:rFonts w:ascii="Times New Roman" w:hAnsi="Times New Roman" w:cs="Times New Roman"/>
          <w:sz w:val="24"/>
          <w:szCs w:val="24"/>
          <w:lang w:val="uk-UA"/>
        </w:rPr>
        <w:t xml:space="preserve"> </w:t>
      </w:r>
      <w:r w:rsidRPr="00DC6273">
        <w:rPr>
          <w:rFonts w:ascii="Times New Roman" w:hAnsi="Times New Roman" w:cs="Times New Roman"/>
          <w:sz w:val="24"/>
          <w:szCs w:val="24"/>
          <w:lang w:val="uk-UA"/>
        </w:rPr>
        <w:t>поданням</w:t>
      </w:r>
      <w:r>
        <w:rPr>
          <w:rFonts w:ascii="Times New Roman" w:hAnsi="Times New Roman" w:cs="Times New Roman"/>
          <w:sz w:val="24"/>
          <w:szCs w:val="24"/>
          <w:lang w:val="uk-UA"/>
        </w:rPr>
        <w:t xml:space="preserve"> </w:t>
      </w:r>
      <w:r w:rsidRPr="00DC6273">
        <w:rPr>
          <w:rFonts w:ascii="Times New Roman" w:hAnsi="Times New Roman" w:cs="Times New Roman"/>
          <w:sz w:val="24"/>
          <w:szCs w:val="24"/>
          <w:lang w:val="uk-UA"/>
        </w:rPr>
        <w:t>пропозиції</w:t>
      </w:r>
      <w:r>
        <w:rPr>
          <w:rFonts w:ascii="Times New Roman" w:hAnsi="Times New Roman" w:cs="Times New Roman"/>
          <w:sz w:val="24"/>
          <w:szCs w:val="24"/>
          <w:lang w:val="uk-UA"/>
        </w:rPr>
        <w:t xml:space="preserve"> </w:t>
      </w:r>
      <w:r w:rsidRPr="00DC6273">
        <w:rPr>
          <w:rFonts w:ascii="Times New Roman" w:hAnsi="Times New Roman" w:cs="Times New Roman"/>
          <w:sz w:val="24"/>
          <w:szCs w:val="24"/>
          <w:lang w:val="uk-UA"/>
        </w:rPr>
        <w:t>Учасник  повинен  виїхати  на  місце для  проведення</w:t>
      </w:r>
      <w:r>
        <w:rPr>
          <w:rFonts w:ascii="Times New Roman" w:hAnsi="Times New Roman" w:cs="Times New Roman"/>
          <w:sz w:val="24"/>
          <w:szCs w:val="24"/>
          <w:lang w:val="uk-UA"/>
        </w:rPr>
        <w:t xml:space="preserve"> </w:t>
      </w:r>
      <w:r w:rsidRPr="00DC6273">
        <w:rPr>
          <w:rFonts w:ascii="Times New Roman" w:hAnsi="Times New Roman" w:cs="Times New Roman"/>
          <w:sz w:val="24"/>
          <w:szCs w:val="24"/>
          <w:lang w:val="uk-UA"/>
        </w:rPr>
        <w:t>обстеження</w:t>
      </w:r>
      <w:r>
        <w:rPr>
          <w:rFonts w:ascii="Times New Roman" w:hAnsi="Times New Roman" w:cs="Times New Roman"/>
          <w:sz w:val="24"/>
          <w:szCs w:val="24"/>
          <w:lang w:val="uk-UA"/>
        </w:rPr>
        <w:t xml:space="preserve"> </w:t>
      </w:r>
      <w:r w:rsidRPr="00E84B69">
        <w:rPr>
          <w:rFonts w:ascii="Times New Roman" w:hAnsi="Times New Roman" w:cs="Times New Roman"/>
          <w:sz w:val="24"/>
          <w:szCs w:val="24"/>
          <w:lang w:val="uk-UA"/>
        </w:rPr>
        <w:t>місця ліквідації стихійного сміттєзвалища.</w:t>
      </w:r>
      <w:r w:rsidRPr="00DC6273">
        <w:rPr>
          <w:rFonts w:ascii="Times New Roman" w:hAnsi="Times New Roman" w:cs="Times New Roman"/>
          <w:sz w:val="24"/>
          <w:szCs w:val="24"/>
          <w:lang w:val="uk-UA"/>
        </w:rPr>
        <w:t xml:space="preserve"> </w:t>
      </w:r>
      <w:r w:rsidRPr="00196741">
        <w:rPr>
          <w:rFonts w:ascii="Times New Roman" w:hAnsi="Times New Roman" w:cs="Times New Roman"/>
          <w:sz w:val="24"/>
          <w:szCs w:val="24"/>
        </w:rPr>
        <w:t xml:space="preserve">Акт </w:t>
      </w:r>
      <w:proofErr w:type="spellStart"/>
      <w:r w:rsidRPr="00196741">
        <w:rPr>
          <w:rFonts w:ascii="Times New Roman" w:hAnsi="Times New Roman" w:cs="Times New Roman"/>
          <w:sz w:val="24"/>
          <w:szCs w:val="24"/>
        </w:rPr>
        <w:t>обстеження</w:t>
      </w:r>
      <w:proofErr w:type="spellEnd"/>
      <w:r w:rsidRPr="00196741">
        <w:rPr>
          <w:rFonts w:ascii="Times New Roman" w:hAnsi="Times New Roman" w:cs="Times New Roman"/>
          <w:sz w:val="24"/>
          <w:szCs w:val="24"/>
        </w:rPr>
        <w:t xml:space="preserve"> (</w:t>
      </w:r>
      <w:proofErr w:type="spellStart"/>
      <w:r w:rsidRPr="00196741">
        <w:rPr>
          <w:rFonts w:ascii="Times New Roman" w:hAnsi="Times New Roman" w:cs="Times New Roman"/>
          <w:sz w:val="24"/>
          <w:szCs w:val="24"/>
        </w:rPr>
        <w:t>Додаток</w:t>
      </w:r>
      <w:proofErr w:type="spellEnd"/>
      <w:r>
        <w:rPr>
          <w:rFonts w:ascii="Times New Roman" w:hAnsi="Times New Roman" w:cs="Times New Roman"/>
          <w:sz w:val="24"/>
          <w:szCs w:val="24"/>
          <w:lang w:val="uk-UA"/>
        </w:rPr>
        <w:t>6</w:t>
      </w:r>
      <w:r w:rsidRPr="00196741">
        <w:rPr>
          <w:rFonts w:ascii="Times New Roman" w:hAnsi="Times New Roman" w:cs="Times New Roman"/>
          <w:sz w:val="24"/>
          <w:szCs w:val="24"/>
        </w:rPr>
        <w:t xml:space="preserve">), </w:t>
      </w:r>
      <w:proofErr w:type="spellStart"/>
      <w:r w:rsidRPr="00055344">
        <w:rPr>
          <w:rFonts w:ascii="Times New Roman" w:hAnsi="Times New Roman" w:cs="Times New Roman"/>
          <w:sz w:val="24"/>
          <w:szCs w:val="24"/>
        </w:rPr>
        <w:t>підписаний</w:t>
      </w:r>
      <w:proofErr w:type="spellEnd"/>
      <w:r>
        <w:rPr>
          <w:rFonts w:ascii="Times New Roman" w:hAnsi="Times New Roman" w:cs="Times New Roman"/>
          <w:sz w:val="24"/>
          <w:szCs w:val="24"/>
          <w:lang w:val="uk-UA"/>
        </w:rPr>
        <w:t xml:space="preserve"> </w:t>
      </w:r>
      <w:r w:rsidRPr="00E84B69">
        <w:rPr>
          <w:rFonts w:ascii="Times New Roman" w:hAnsi="Times New Roman" w:cs="Times New Roman"/>
          <w:sz w:val="24"/>
          <w:szCs w:val="24"/>
          <w:lang w:val="uk-UA"/>
        </w:rPr>
        <w:t>в період звернення за роз</w:t>
      </w:r>
      <w:r w:rsidRPr="00E84B69">
        <w:rPr>
          <w:rFonts w:ascii="Times New Roman" w:hAnsi="Times New Roman" w:cs="Times New Roman"/>
          <w:sz w:val="24"/>
          <w:szCs w:val="24"/>
        </w:rPr>
        <w:t>’</w:t>
      </w:r>
      <w:proofErr w:type="spellStart"/>
      <w:r w:rsidRPr="00E84B69">
        <w:rPr>
          <w:rFonts w:ascii="Times New Roman" w:hAnsi="Times New Roman" w:cs="Times New Roman"/>
          <w:sz w:val="24"/>
          <w:szCs w:val="24"/>
          <w:lang w:val="uk-UA"/>
        </w:rPr>
        <w:t>ясненнями</w:t>
      </w:r>
      <w:proofErr w:type="spellEnd"/>
      <w:r>
        <w:rPr>
          <w:rFonts w:ascii="Times New Roman" w:hAnsi="Times New Roman" w:cs="Times New Roman"/>
          <w:sz w:val="24"/>
          <w:szCs w:val="24"/>
          <w:lang w:val="uk-UA"/>
        </w:rPr>
        <w:t xml:space="preserve"> </w:t>
      </w:r>
      <w:proofErr w:type="spellStart"/>
      <w:r w:rsidRPr="00196741">
        <w:rPr>
          <w:rFonts w:ascii="Times New Roman" w:hAnsi="Times New Roman" w:cs="Times New Roman"/>
          <w:sz w:val="24"/>
          <w:szCs w:val="24"/>
        </w:rPr>
        <w:t>учасником</w:t>
      </w:r>
      <w:proofErr w:type="spellEnd"/>
      <w:r w:rsidRPr="00196741">
        <w:rPr>
          <w:rFonts w:ascii="Times New Roman" w:hAnsi="Times New Roman" w:cs="Times New Roman"/>
          <w:sz w:val="24"/>
          <w:szCs w:val="24"/>
        </w:rPr>
        <w:t xml:space="preserve"> та </w:t>
      </w:r>
      <w:proofErr w:type="spellStart"/>
      <w:r w:rsidRPr="00196741">
        <w:rPr>
          <w:rFonts w:ascii="Times New Roman" w:hAnsi="Times New Roman" w:cs="Times New Roman"/>
          <w:sz w:val="24"/>
          <w:szCs w:val="24"/>
        </w:rPr>
        <w:t>замовником</w:t>
      </w:r>
      <w:proofErr w:type="spellEnd"/>
      <w:r>
        <w:rPr>
          <w:rFonts w:ascii="Times New Roman" w:hAnsi="Times New Roman" w:cs="Times New Roman"/>
          <w:sz w:val="24"/>
          <w:szCs w:val="24"/>
          <w:lang w:val="uk-UA"/>
        </w:rPr>
        <w:t xml:space="preserve"> </w:t>
      </w:r>
      <w:proofErr w:type="spellStart"/>
      <w:r w:rsidRPr="00196741">
        <w:rPr>
          <w:rFonts w:ascii="Times New Roman" w:hAnsi="Times New Roman" w:cs="Times New Roman"/>
          <w:sz w:val="24"/>
          <w:szCs w:val="24"/>
        </w:rPr>
        <w:t>закупівлі</w:t>
      </w:r>
      <w:proofErr w:type="spellEnd"/>
      <w:r w:rsidRPr="00196741">
        <w:rPr>
          <w:rFonts w:ascii="Times New Roman" w:hAnsi="Times New Roman" w:cs="Times New Roman"/>
          <w:sz w:val="24"/>
          <w:szCs w:val="24"/>
        </w:rPr>
        <w:t xml:space="preserve">, </w:t>
      </w:r>
      <w:proofErr w:type="spellStart"/>
      <w:r w:rsidRPr="00196741">
        <w:rPr>
          <w:rFonts w:ascii="Times New Roman" w:hAnsi="Times New Roman" w:cs="Times New Roman"/>
          <w:sz w:val="24"/>
          <w:szCs w:val="24"/>
        </w:rPr>
        <w:t>подається</w:t>
      </w:r>
      <w:proofErr w:type="spellEnd"/>
      <w:r w:rsidRPr="00196741">
        <w:rPr>
          <w:rFonts w:ascii="Times New Roman" w:hAnsi="Times New Roman" w:cs="Times New Roman"/>
          <w:sz w:val="24"/>
          <w:szCs w:val="24"/>
        </w:rPr>
        <w:t xml:space="preserve"> в склад</w:t>
      </w:r>
      <w:r>
        <w:rPr>
          <w:rFonts w:ascii="Times New Roman" w:hAnsi="Times New Roman" w:cs="Times New Roman"/>
          <w:sz w:val="24"/>
          <w:szCs w:val="24"/>
          <w:lang w:val="uk-UA"/>
        </w:rPr>
        <w:t xml:space="preserve">і </w:t>
      </w:r>
      <w:proofErr w:type="spellStart"/>
      <w:r w:rsidRPr="00196741">
        <w:rPr>
          <w:rFonts w:ascii="Times New Roman" w:hAnsi="Times New Roman" w:cs="Times New Roman"/>
          <w:sz w:val="24"/>
          <w:szCs w:val="24"/>
        </w:rPr>
        <w:t>пропозиції</w:t>
      </w:r>
      <w:proofErr w:type="spellEnd"/>
      <w:r w:rsidRPr="00196741">
        <w:rPr>
          <w:rFonts w:ascii="Times New Roman" w:hAnsi="Times New Roman" w:cs="Times New Roman"/>
          <w:sz w:val="24"/>
          <w:szCs w:val="24"/>
        </w:rPr>
        <w:t>.</w:t>
      </w:r>
    </w:p>
    <w:p w14:paraId="45D6AFBC" w14:textId="77777777" w:rsidR="00DC6273" w:rsidRPr="00196741" w:rsidRDefault="00DC6273" w:rsidP="00DC6273">
      <w:pPr>
        <w:rPr>
          <w:rFonts w:ascii="Times New Roman" w:hAnsi="Times New Roman" w:cs="Times New Roman"/>
          <w:sz w:val="24"/>
          <w:szCs w:val="24"/>
          <w:highlight w:val="yellow"/>
        </w:rPr>
      </w:pPr>
    </w:p>
    <w:p w14:paraId="58208D72" w14:textId="5221AAD3" w:rsidR="00DC6273" w:rsidRPr="00196741" w:rsidRDefault="00DC6273" w:rsidP="00DC6273">
      <w:pPr>
        <w:pStyle w:val="a7"/>
        <w:jc w:val="right"/>
        <w:rPr>
          <w:rFonts w:ascii="Times New Roman" w:hAnsi="Times New Roman"/>
          <w:lang w:val="uk-UA"/>
        </w:rPr>
      </w:pPr>
      <w:r>
        <w:rPr>
          <w:rFonts w:ascii="Times New Roman" w:hAnsi="Times New Roman"/>
          <w:lang w:val="uk-UA"/>
        </w:rPr>
        <w:t>ДОДАТОК 6</w:t>
      </w:r>
    </w:p>
    <w:p w14:paraId="55B01969" w14:textId="77777777" w:rsidR="00DC6273" w:rsidRPr="00196741" w:rsidRDefault="00DC6273" w:rsidP="00DC6273">
      <w:pPr>
        <w:pStyle w:val="a7"/>
        <w:jc w:val="center"/>
        <w:rPr>
          <w:rFonts w:ascii="Times New Roman" w:hAnsi="Times New Roman"/>
          <w:b/>
        </w:rPr>
      </w:pPr>
      <w:r w:rsidRPr="00196741">
        <w:rPr>
          <w:rFonts w:ascii="Times New Roman" w:hAnsi="Times New Roman"/>
        </w:rPr>
        <w:t>АКТ ОБСТЕЖЕННЯ</w:t>
      </w:r>
    </w:p>
    <w:p w14:paraId="5FCBB1BA" w14:textId="7BE0FDA3" w:rsidR="00DC6273" w:rsidRPr="00DC6273" w:rsidRDefault="00DC6273" w:rsidP="00DC6273">
      <w:pPr>
        <w:jc w:val="center"/>
        <w:rPr>
          <w:rFonts w:ascii="Times New Roman" w:hAnsi="Times New Roman" w:cs="Times New Roman"/>
          <w:sz w:val="24"/>
          <w:szCs w:val="24"/>
          <w:highlight w:val="yellow"/>
          <w:lang w:val="uk-UA"/>
        </w:rPr>
      </w:pPr>
      <w:r w:rsidRPr="00DC6273">
        <w:rPr>
          <w:rFonts w:ascii="Times New Roman" w:hAnsi="Times New Roman" w:cs="Times New Roman"/>
          <w:bCs/>
          <w:sz w:val="24"/>
          <w:szCs w:val="24"/>
          <w:lang w:val="uk-UA"/>
        </w:rPr>
        <w:t>Утилізація сміття та поводження зі сміттям</w:t>
      </w:r>
      <w:r w:rsidRPr="00DC6273">
        <w:rPr>
          <w:rFonts w:ascii="Times New Roman" w:hAnsi="Times New Roman" w:cs="Times New Roman"/>
          <w:bCs/>
          <w:color w:val="121212"/>
          <w:sz w:val="24"/>
          <w:szCs w:val="24"/>
          <w:lang w:val="uk-UA"/>
        </w:rPr>
        <w:t xml:space="preserve"> (</w:t>
      </w:r>
      <w:r w:rsidRPr="00DC6273">
        <w:rPr>
          <w:rFonts w:ascii="Times New Roman" w:hAnsi="Times New Roman" w:cs="Times New Roman"/>
          <w:sz w:val="24"/>
          <w:szCs w:val="24"/>
          <w:lang w:val="uk-UA"/>
        </w:rPr>
        <w:t>Послуги з ліквідації стихійних сміттєзвалищ</w:t>
      </w:r>
      <w:r w:rsidRPr="00DC6273">
        <w:rPr>
          <w:rFonts w:ascii="Times New Roman" w:hAnsi="Times New Roman" w:cs="Times New Roman"/>
          <w:bCs/>
          <w:color w:val="121212"/>
          <w:sz w:val="24"/>
          <w:szCs w:val="24"/>
          <w:lang w:val="uk-UA"/>
        </w:rPr>
        <w:t>) (90510000-5) (ДК 021:2015)</w:t>
      </w:r>
    </w:p>
    <w:p w14:paraId="2CBF12E5" w14:textId="77777777" w:rsidR="00DC6273" w:rsidRPr="00196741" w:rsidRDefault="00DC6273" w:rsidP="00DC6273">
      <w:pPr>
        <w:pStyle w:val="a7"/>
        <w:ind w:left="0"/>
        <w:rPr>
          <w:rFonts w:ascii="Times New Roman" w:hAnsi="Times New Roman"/>
          <w:highlight w:val="yellow"/>
        </w:rPr>
      </w:pPr>
    </w:p>
    <w:p w14:paraId="3944A4C6" w14:textId="78472842" w:rsidR="00DC6273" w:rsidRPr="00196741" w:rsidRDefault="00DC6273" w:rsidP="00DC6273">
      <w:pPr>
        <w:pStyle w:val="a7"/>
        <w:ind w:left="0"/>
        <w:rPr>
          <w:rFonts w:ascii="Times New Roman" w:hAnsi="Times New Roman"/>
        </w:rPr>
      </w:pPr>
      <w:r>
        <w:rPr>
          <w:rFonts w:ascii="Times New Roman" w:hAnsi="Times New Roman"/>
          <w:lang w:val="uk-UA" w:eastAsia="uk-UA"/>
        </w:rPr>
        <w:t>м</w:t>
      </w:r>
      <w:r w:rsidRPr="00196741">
        <w:rPr>
          <w:rFonts w:ascii="Times New Roman" w:hAnsi="Times New Roman"/>
          <w:lang w:eastAsia="uk-UA"/>
        </w:rPr>
        <w:t>.</w:t>
      </w:r>
      <w:r>
        <w:rPr>
          <w:rFonts w:ascii="Times New Roman" w:hAnsi="Times New Roman"/>
          <w:lang w:val="uk-UA" w:eastAsia="uk-UA"/>
        </w:rPr>
        <w:t>Косів</w:t>
      </w:r>
      <w:r>
        <w:rPr>
          <w:rFonts w:ascii="Times New Roman" w:hAnsi="Times New Roman"/>
          <w:lang w:val="uk-UA" w:eastAsia="uk-UA"/>
        </w:rPr>
        <w:tab/>
      </w:r>
      <w:r>
        <w:rPr>
          <w:rFonts w:ascii="Times New Roman" w:hAnsi="Times New Roman"/>
          <w:lang w:val="uk-UA" w:eastAsia="uk-UA"/>
        </w:rPr>
        <w:tab/>
      </w:r>
      <w:r w:rsidRPr="00196741">
        <w:rPr>
          <w:rFonts w:ascii="Times New Roman" w:hAnsi="Times New Roman"/>
        </w:rPr>
        <w:tab/>
      </w:r>
      <w:r w:rsidRPr="00196741">
        <w:rPr>
          <w:rFonts w:ascii="Times New Roman" w:hAnsi="Times New Roman"/>
        </w:rPr>
        <w:tab/>
      </w:r>
      <w:r w:rsidRPr="00196741">
        <w:rPr>
          <w:rFonts w:ascii="Times New Roman" w:hAnsi="Times New Roman"/>
        </w:rPr>
        <w:tab/>
      </w:r>
      <w:r w:rsidRPr="00196741">
        <w:rPr>
          <w:rFonts w:ascii="Times New Roman" w:hAnsi="Times New Roman"/>
        </w:rPr>
        <w:tab/>
        <w:t>«____»____________20</w:t>
      </w:r>
      <w:r w:rsidRPr="00196741">
        <w:rPr>
          <w:rFonts w:ascii="Times New Roman" w:hAnsi="Times New Roman"/>
          <w:lang w:val="uk-UA"/>
        </w:rPr>
        <w:t>2</w:t>
      </w:r>
      <w:r>
        <w:rPr>
          <w:rFonts w:ascii="Times New Roman" w:hAnsi="Times New Roman"/>
          <w:lang w:val="uk-UA"/>
        </w:rPr>
        <w:t>3</w:t>
      </w:r>
      <w:r w:rsidRPr="00196741">
        <w:rPr>
          <w:rFonts w:ascii="Times New Roman" w:hAnsi="Times New Roman"/>
        </w:rPr>
        <w:t xml:space="preserve"> р.</w:t>
      </w:r>
    </w:p>
    <w:p w14:paraId="197201A5" w14:textId="77777777" w:rsidR="00DC6273" w:rsidRPr="00196741" w:rsidRDefault="00DC6273" w:rsidP="00DC6273">
      <w:pPr>
        <w:pStyle w:val="ad"/>
        <w:spacing w:after="0"/>
        <w:rPr>
          <w:rFonts w:ascii="Times New Roman" w:hAnsi="Times New Roman"/>
          <w:sz w:val="24"/>
          <w:szCs w:val="24"/>
        </w:rPr>
      </w:pPr>
    </w:p>
    <w:p w14:paraId="45B5D5E2" w14:textId="10ECD868" w:rsidR="00DC6273" w:rsidRPr="00196741" w:rsidRDefault="00DC6273" w:rsidP="00DC6273">
      <w:pPr>
        <w:keepLines/>
        <w:jc w:val="both"/>
        <w:rPr>
          <w:rFonts w:ascii="Times New Roman" w:hAnsi="Times New Roman" w:cs="Times New Roman"/>
          <w:sz w:val="24"/>
          <w:szCs w:val="24"/>
          <w:lang w:val="uk-UA"/>
        </w:rPr>
      </w:pPr>
      <w:r w:rsidRPr="00196741">
        <w:rPr>
          <w:rFonts w:ascii="Times New Roman" w:hAnsi="Times New Roman" w:cs="Times New Roman"/>
          <w:sz w:val="24"/>
          <w:szCs w:val="24"/>
          <w:lang w:val="uk-UA"/>
        </w:rPr>
        <w:t>Представник Замовника в особі</w:t>
      </w:r>
      <w:r w:rsidRPr="00196741">
        <w:rPr>
          <w:rFonts w:ascii="Times New Roman" w:hAnsi="Times New Roman" w:cs="Times New Roman"/>
          <w:sz w:val="24"/>
          <w:szCs w:val="24"/>
        </w:rPr>
        <w:t xml:space="preserve"> : _________________________________________________</w:t>
      </w:r>
      <w:r w:rsidRPr="00196741">
        <w:rPr>
          <w:rFonts w:ascii="Times New Roman" w:hAnsi="Times New Roman" w:cs="Times New Roman"/>
          <w:sz w:val="24"/>
          <w:szCs w:val="24"/>
          <w:lang w:val="uk-UA"/>
        </w:rPr>
        <w:t xml:space="preserve"> та Представник Учасника в особі </w:t>
      </w:r>
      <w:r w:rsidRPr="00196741">
        <w:rPr>
          <w:rFonts w:ascii="Times New Roman" w:hAnsi="Times New Roman" w:cs="Times New Roman"/>
          <w:sz w:val="24"/>
          <w:szCs w:val="24"/>
        </w:rPr>
        <w:t>___________________________________</w:t>
      </w:r>
      <w:r w:rsidRPr="00196741">
        <w:rPr>
          <w:rFonts w:ascii="Times New Roman" w:hAnsi="Times New Roman" w:cs="Times New Roman"/>
          <w:sz w:val="24"/>
          <w:szCs w:val="24"/>
          <w:lang w:val="uk-UA"/>
        </w:rPr>
        <w:t xml:space="preserve"> (в </w:t>
      </w:r>
      <w:proofErr w:type="spellStart"/>
      <w:r w:rsidRPr="00196741">
        <w:rPr>
          <w:rFonts w:ascii="Times New Roman" w:hAnsi="Times New Roman" w:cs="Times New Roman"/>
          <w:sz w:val="24"/>
          <w:szCs w:val="24"/>
          <w:lang w:val="uk-UA"/>
        </w:rPr>
        <w:t>подальному</w:t>
      </w:r>
      <w:proofErr w:type="spellEnd"/>
      <w:r w:rsidRPr="00196741">
        <w:rPr>
          <w:rFonts w:ascii="Times New Roman" w:hAnsi="Times New Roman" w:cs="Times New Roman"/>
          <w:sz w:val="24"/>
          <w:szCs w:val="24"/>
          <w:lang w:val="uk-UA"/>
        </w:rPr>
        <w:t xml:space="preserve"> Сторони) </w:t>
      </w:r>
      <w:proofErr w:type="spellStart"/>
      <w:r w:rsidRPr="00196741">
        <w:rPr>
          <w:rFonts w:ascii="Times New Roman" w:hAnsi="Times New Roman" w:cs="Times New Roman"/>
          <w:sz w:val="24"/>
          <w:szCs w:val="24"/>
        </w:rPr>
        <w:t>виконали</w:t>
      </w:r>
      <w:proofErr w:type="spellEnd"/>
      <w:r w:rsidR="00DF29AB">
        <w:rPr>
          <w:rFonts w:ascii="Times New Roman" w:hAnsi="Times New Roman" w:cs="Times New Roman"/>
          <w:sz w:val="24"/>
          <w:szCs w:val="24"/>
          <w:lang w:val="uk-UA"/>
        </w:rPr>
        <w:t xml:space="preserve"> </w:t>
      </w:r>
      <w:proofErr w:type="spellStart"/>
      <w:r w:rsidRPr="00196741">
        <w:rPr>
          <w:rFonts w:ascii="Times New Roman" w:hAnsi="Times New Roman" w:cs="Times New Roman"/>
          <w:sz w:val="24"/>
          <w:szCs w:val="24"/>
        </w:rPr>
        <w:t>обстеження</w:t>
      </w:r>
      <w:proofErr w:type="spellEnd"/>
      <w:r w:rsidRPr="00196741">
        <w:rPr>
          <w:rFonts w:ascii="Times New Roman" w:hAnsi="Times New Roman" w:cs="Times New Roman"/>
          <w:sz w:val="24"/>
          <w:szCs w:val="24"/>
        </w:rPr>
        <w:t xml:space="preserve">: </w:t>
      </w:r>
    </w:p>
    <w:p w14:paraId="6BDB08C1" w14:textId="6AB0850B" w:rsidR="00DC6273" w:rsidRPr="00196741" w:rsidRDefault="00DC6273" w:rsidP="00DC6273">
      <w:pPr>
        <w:keepLines/>
        <w:jc w:val="both"/>
        <w:rPr>
          <w:rFonts w:ascii="Times New Roman" w:hAnsi="Times New Roman" w:cs="Times New Roman"/>
          <w:sz w:val="24"/>
          <w:szCs w:val="24"/>
        </w:rPr>
      </w:pPr>
      <w:r w:rsidRPr="00196741">
        <w:rPr>
          <w:rFonts w:ascii="Times New Roman" w:hAnsi="Times New Roman" w:cs="Times New Roman"/>
          <w:sz w:val="24"/>
          <w:szCs w:val="24"/>
        </w:rPr>
        <w:t>___________________________________________________________________</w:t>
      </w:r>
      <w:r w:rsidRPr="00196741">
        <w:rPr>
          <w:rFonts w:ascii="Times New Roman" w:hAnsi="Times New Roman" w:cs="Times New Roman"/>
          <w:sz w:val="24"/>
          <w:szCs w:val="24"/>
          <w:lang w:val="uk-UA"/>
        </w:rPr>
        <w:t>_____________</w:t>
      </w:r>
    </w:p>
    <w:p w14:paraId="4CEBC328" w14:textId="77777777" w:rsidR="00DC6273" w:rsidRPr="00196741" w:rsidRDefault="00DC6273" w:rsidP="00DC6273">
      <w:pPr>
        <w:keepLines/>
        <w:jc w:val="both"/>
        <w:rPr>
          <w:rFonts w:ascii="Times New Roman" w:hAnsi="Times New Roman" w:cs="Times New Roman"/>
          <w:sz w:val="24"/>
          <w:szCs w:val="24"/>
        </w:rPr>
      </w:pPr>
      <w:r w:rsidRPr="00196741">
        <w:rPr>
          <w:rFonts w:ascii="Times New Roman" w:hAnsi="Times New Roman" w:cs="Times New Roman"/>
          <w:sz w:val="24"/>
          <w:szCs w:val="24"/>
        </w:rPr>
        <w:t>_______________________________________________________</w:t>
      </w:r>
      <w:r w:rsidRPr="00196741">
        <w:rPr>
          <w:rFonts w:ascii="Times New Roman" w:hAnsi="Times New Roman" w:cs="Times New Roman"/>
          <w:sz w:val="24"/>
          <w:szCs w:val="24"/>
          <w:lang w:val="uk-UA"/>
        </w:rPr>
        <w:t>______________________</w:t>
      </w:r>
    </w:p>
    <w:p w14:paraId="48B3BE88" w14:textId="080CB586" w:rsidR="00DC6273" w:rsidRDefault="00DC6273" w:rsidP="00DC6273">
      <w:pPr>
        <w:pStyle w:val="ad"/>
        <w:spacing w:after="0"/>
        <w:jc w:val="both"/>
        <w:rPr>
          <w:rFonts w:ascii="Times New Roman" w:hAnsi="Times New Roman"/>
          <w:sz w:val="24"/>
          <w:szCs w:val="24"/>
          <w:lang w:val="uk-UA"/>
        </w:rPr>
      </w:pPr>
      <w:r w:rsidRPr="00196741">
        <w:rPr>
          <w:rFonts w:ascii="Times New Roman" w:hAnsi="Times New Roman"/>
          <w:sz w:val="24"/>
          <w:szCs w:val="24"/>
          <w:shd w:val="clear" w:color="auto" w:fill="FFFFFF"/>
        </w:rPr>
        <w:t>В результаті</w:t>
      </w:r>
      <w:r w:rsidR="00DF29AB">
        <w:rPr>
          <w:rFonts w:ascii="Times New Roman" w:hAnsi="Times New Roman"/>
          <w:sz w:val="24"/>
          <w:szCs w:val="24"/>
          <w:shd w:val="clear" w:color="auto" w:fill="FFFFFF"/>
          <w:lang w:val="uk-UA"/>
        </w:rPr>
        <w:t xml:space="preserve"> </w:t>
      </w:r>
      <w:r w:rsidRPr="00196741">
        <w:rPr>
          <w:rFonts w:ascii="Times New Roman" w:hAnsi="Times New Roman"/>
          <w:sz w:val="24"/>
          <w:szCs w:val="24"/>
          <w:shd w:val="clear" w:color="auto" w:fill="FFFFFF"/>
        </w:rPr>
        <w:t>встановлено:</w:t>
      </w:r>
      <w:r w:rsidR="00DF29AB">
        <w:rPr>
          <w:rFonts w:ascii="Times New Roman" w:hAnsi="Times New Roman"/>
          <w:sz w:val="24"/>
          <w:szCs w:val="24"/>
          <w:shd w:val="clear" w:color="auto" w:fill="FFFFFF"/>
          <w:lang w:val="uk-UA"/>
        </w:rPr>
        <w:t xml:space="preserve"> </w:t>
      </w:r>
      <w:r w:rsidRPr="00196741">
        <w:rPr>
          <w:rFonts w:ascii="Times New Roman" w:hAnsi="Times New Roman"/>
          <w:sz w:val="24"/>
          <w:szCs w:val="24"/>
        </w:rPr>
        <w:t>______________________________________________</w:t>
      </w:r>
      <w:r w:rsidR="00DF29AB">
        <w:rPr>
          <w:rFonts w:ascii="Times New Roman" w:hAnsi="Times New Roman"/>
          <w:sz w:val="24"/>
          <w:szCs w:val="24"/>
          <w:lang w:val="uk-UA"/>
        </w:rPr>
        <w:t>___________</w:t>
      </w:r>
    </w:p>
    <w:p w14:paraId="6A9C8302" w14:textId="7A08E852" w:rsidR="00DF29AB" w:rsidRPr="00DF29AB" w:rsidRDefault="00DF29AB" w:rsidP="00DC6273">
      <w:pPr>
        <w:pStyle w:val="ad"/>
        <w:spacing w:after="0"/>
        <w:jc w:val="both"/>
        <w:rPr>
          <w:rFonts w:ascii="Times New Roman" w:hAnsi="Times New Roman"/>
          <w:sz w:val="24"/>
          <w:szCs w:val="24"/>
          <w:lang w:val="uk-UA"/>
        </w:rPr>
      </w:pPr>
      <w:r>
        <w:rPr>
          <w:rFonts w:ascii="Times New Roman" w:hAnsi="Times New Roman"/>
          <w:sz w:val="24"/>
          <w:szCs w:val="24"/>
          <w:lang w:val="uk-UA"/>
        </w:rPr>
        <w:t>_______________________________________________________________________________.</w:t>
      </w:r>
    </w:p>
    <w:p w14:paraId="32A134BC" w14:textId="42C58B9F" w:rsidR="00DC6273" w:rsidRPr="00196741" w:rsidRDefault="00DC6273" w:rsidP="00DC6273">
      <w:pPr>
        <w:pStyle w:val="ad"/>
        <w:spacing w:after="0"/>
        <w:jc w:val="both"/>
        <w:rPr>
          <w:rFonts w:ascii="Times New Roman" w:hAnsi="Times New Roman"/>
          <w:sz w:val="24"/>
          <w:szCs w:val="24"/>
          <w:shd w:val="clear" w:color="auto" w:fill="FFFFFF"/>
        </w:rPr>
      </w:pPr>
      <w:r w:rsidRPr="00196741">
        <w:rPr>
          <w:rFonts w:ascii="Times New Roman" w:hAnsi="Times New Roman"/>
          <w:sz w:val="24"/>
          <w:szCs w:val="24"/>
          <w:lang w:val="uk-UA"/>
        </w:rPr>
        <w:t>Сторони</w:t>
      </w:r>
      <w:r w:rsidR="00DF29AB">
        <w:rPr>
          <w:rFonts w:ascii="Times New Roman" w:hAnsi="Times New Roman"/>
          <w:sz w:val="24"/>
          <w:szCs w:val="24"/>
          <w:lang w:val="uk-UA"/>
        </w:rPr>
        <w:t xml:space="preserve"> </w:t>
      </w:r>
      <w:r w:rsidRPr="00196741">
        <w:rPr>
          <w:rFonts w:ascii="Times New Roman" w:hAnsi="Times New Roman"/>
          <w:sz w:val="24"/>
          <w:szCs w:val="24"/>
          <w:shd w:val="clear" w:color="auto" w:fill="FFFFFF"/>
        </w:rPr>
        <w:t>вирішил</w:t>
      </w:r>
      <w:r w:rsidRPr="00196741">
        <w:rPr>
          <w:rFonts w:ascii="Times New Roman" w:hAnsi="Times New Roman"/>
          <w:sz w:val="24"/>
          <w:szCs w:val="24"/>
          <w:shd w:val="clear" w:color="auto" w:fill="FFFFFF"/>
          <w:lang w:val="uk-UA"/>
        </w:rPr>
        <w:t>и</w:t>
      </w:r>
      <w:r w:rsidRPr="00196741">
        <w:rPr>
          <w:rFonts w:ascii="Times New Roman" w:hAnsi="Times New Roman"/>
          <w:sz w:val="24"/>
          <w:szCs w:val="24"/>
        </w:rPr>
        <w:t>:</w:t>
      </w:r>
    </w:p>
    <w:p w14:paraId="6D70D527" w14:textId="075E4879" w:rsidR="00DC6273" w:rsidRPr="00196741" w:rsidRDefault="00DC6273" w:rsidP="00DC6273">
      <w:pPr>
        <w:jc w:val="both"/>
        <w:rPr>
          <w:rFonts w:ascii="Times New Roman" w:hAnsi="Times New Roman" w:cs="Times New Roman"/>
          <w:sz w:val="24"/>
          <w:szCs w:val="24"/>
          <w:lang w:val="uk-UA"/>
        </w:rPr>
      </w:pPr>
      <w:r w:rsidRPr="00196741">
        <w:rPr>
          <w:rFonts w:ascii="Times New Roman" w:hAnsi="Times New Roman" w:cs="Times New Roman"/>
          <w:sz w:val="24"/>
          <w:szCs w:val="24"/>
        </w:rPr>
        <w:t xml:space="preserve">Для </w:t>
      </w:r>
      <w:proofErr w:type="spellStart"/>
      <w:r w:rsidRPr="00196741">
        <w:rPr>
          <w:rFonts w:ascii="Times New Roman" w:hAnsi="Times New Roman" w:cs="Times New Roman"/>
          <w:sz w:val="24"/>
          <w:szCs w:val="24"/>
        </w:rPr>
        <w:t>якісно</w:t>
      </w:r>
      <w:proofErr w:type="spellEnd"/>
      <w:r w:rsidRPr="00196741">
        <w:rPr>
          <w:rFonts w:ascii="Times New Roman" w:hAnsi="Times New Roman" w:cs="Times New Roman"/>
          <w:sz w:val="24"/>
          <w:szCs w:val="24"/>
          <w:lang w:val="uk-UA"/>
        </w:rPr>
        <w:t xml:space="preserve">го </w:t>
      </w:r>
      <w:r w:rsidR="00DF29AB">
        <w:rPr>
          <w:rFonts w:ascii="Times New Roman" w:hAnsi="Times New Roman" w:cs="Times New Roman"/>
          <w:sz w:val="24"/>
          <w:szCs w:val="24"/>
          <w:lang w:val="uk-UA"/>
        </w:rPr>
        <w:t>надання послуг</w:t>
      </w:r>
      <w:r w:rsidRPr="00196741">
        <w:rPr>
          <w:rFonts w:ascii="Times New Roman" w:hAnsi="Times New Roman" w:cs="Times New Roman"/>
          <w:sz w:val="24"/>
          <w:szCs w:val="24"/>
          <w:lang w:val="uk-UA"/>
        </w:rPr>
        <w:t xml:space="preserve"> з</w:t>
      </w:r>
      <w:r w:rsidR="00DF29AB">
        <w:rPr>
          <w:rFonts w:ascii="Times New Roman" w:hAnsi="Times New Roman" w:cs="Times New Roman"/>
          <w:sz w:val="24"/>
          <w:szCs w:val="24"/>
          <w:lang w:val="uk-UA"/>
        </w:rPr>
        <w:t xml:space="preserve"> </w:t>
      </w:r>
      <w:r w:rsidR="00DF29AB" w:rsidRPr="00DC6273">
        <w:rPr>
          <w:rFonts w:ascii="Times New Roman" w:hAnsi="Times New Roman" w:cs="Times New Roman"/>
          <w:bCs/>
          <w:sz w:val="24"/>
          <w:szCs w:val="24"/>
          <w:lang w:val="uk-UA"/>
        </w:rPr>
        <w:t>Утилізація сміття та поводження зі сміттям</w:t>
      </w:r>
      <w:r w:rsidR="00DF29AB" w:rsidRPr="00DC6273">
        <w:rPr>
          <w:rFonts w:ascii="Times New Roman" w:hAnsi="Times New Roman" w:cs="Times New Roman"/>
          <w:bCs/>
          <w:color w:val="121212"/>
          <w:sz w:val="24"/>
          <w:szCs w:val="24"/>
          <w:lang w:val="uk-UA"/>
        </w:rPr>
        <w:t xml:space="preserve"> (</w:t>
      </w:r>
      <w:r w:rsidR="00DF29AB" w:rsidRPr="00DC6273">
        <w:rPr>
          <w:rFonts w:ascii="Times New Roman" w:hAnsi="Times New Roman" w:cs="Times New Roman"/>
          <w:sz w:val="24"/>
          <w:szCs w:val="24"/>
          <w:lang w:val="uk-UA"/>
        </w:rPr>
        <w:t>Послуги з ліквідації стихійних сміттєзвалищ</w:t>
      </w:r>
      <w:r w:rsidR="00DF29AB" w:rsidRPr="00DC6273">
        <w:rPr>
          <w:rFonts w:ascii="Times New Roman" w:hAnsi="Times New Roman" w:cs="Times New Roman"/>
          <w:bCs/>
          <w:color w:val="121212"/>
          <w:sz w:val="24"/>
          <w:szCs w:val="24"/>
          <w:lang w:val="uk-UA"/>
        </w:rPr>
        <w:t>) (90510000-5) (ДК 021:2015)</w:t>
      </w:r>
      <w:r w:rsidR="00DF29AB">
        <w:rPr>
          <w:rFonts w:ascii="Times New Roman" w:hAnsi="Times New Roman" w:cs="Times New Roman"/>
          <w:bCs/>
          <w:color w:val="121212"/>
          <w:sz w:val="24"/>
          <w:szCs w:val="24"/>
          <w:lang w:val="uk-UA"/>
        </w:rPr>
        <w:t xml:space="preserve"> </w:t>
      </w:r>
      <w:proofErr w:type="spellStart"/>
      <w:r w:rsidRPr="00196741">
        <w:rPr>
          <w:rFonts w:ascii="Times New Roman" w:hAnsi="Times New Roman" w:cs="Times New Roman"/>
          <w:sz w:val="24"/>
          <w:szCs w:val="24"/>
        </w:rPr>
        <w:t>необхідно</w:t>
      </w:r>
      <w:proofErr w:type="spellEnd"/>
      <w:r w:rsidR="00DF29AB">
        <w:rPr>
          <w:rFonts w:ascii="Times New Roman" w:hAnsi="Times New Roman" w:cs="Times New Roman"/>
          <w:sz w:val="24"/>
          <w:szCs w:val="24"/>
          <w:lang w:val="uk-UA"/>
        </w:rPr>
        <w:t xml:space="preserve"> _________________________</w:t>
      </w:r>
      <w:r w:rsidRPr="00196741">
        <w:rPr>
          <w:rFonts w:ascii="Times New Roman" w:hAnsi="Times New Roman" w:cs="Times New Roman"/>
          <w:sz w:val="24"/>
          <w:szCs w:val="24"/>
          <w:lang w:val="uk-UA"/>
        </w:rPr>
        <w:t>.</w:t>
      </w:r>
    </w:p>
    <w:p w14:paraId="1CAE369A" w14:textId="14EF706E" w:rsidR="00DC6273" w:rsidRPr="00196741" w:rsidRDefault="00DC6273" w:rsidP="00DC6273">
      <w:pPr>
        <w:keepLines/>
        <w:jc w:val="both"/>
        <w:rPr>
          <w:rFonts w:ascii="Times New Roman" w:hAnsi="Times New Roman" w:cs="Times New Roman"/>
          <w:sz w:val="24"/>
          <w:szCs w:val="24"/>
        </w:rPr>
      </w:pPr>
      <w:r w:rsidRPr="00196741">
        <w:rPr>
          <w:rFonts w:ascii="Times New Roman" w:hAnsi="Times New Roman" w:cs="Times New Roman"/>
          <w:sz w:val="24"/>
          <w:szCs w:val="24"/>
          <w:shd w:val="clear" w:color="auto" w:fill="FFFFFF"/>
          <w:lang w:val="uk-UA"/>
        </w:rPr>
        <w:t xml:space="preserve">Представник Учасника з переліком та обсягами </w:t>
      </w:r>
      <w:r w:rsidR="00DF29AB">
        <w:rPr>
          <w:rFonts w:ascii="Times New Roman" w:hAnsi="Times New Roman" w:cs="Times New Roman"/>
          <w:sz w:val="24"/>
          <w:szCs w:val="24"/>
          <w:shd w:val="clear" w:color="auto" w:fill="FFFFFF"/>
          <w:lang w:val="uk-UA"/>
        </w:rPr>
        <w:t>послуг</w:t>
      </w:r>
      <w:r w:rsidRPr="00196741">
        <w:rPr>
          <w:rFonts w:ascii="Times New Roman" w:hAnsi="Times New Roman" w:cs="Times New Roman"/>
          <w:sz w:val="24"/>
          <w:szCs w:val="24"/>
          <w:shd w:val="clear" w:color="auto" w:fill="FFFFFF"/>
          <w:lang w:val="uk-UA"/>
        </w:rPr>
        <w:t xml:space="preserve"> погоджуюсь.</w:t>
      </w:r>
    </w:p>
    <w:p w14:paraId="6271681E" w14:textId="77777777" w:rsidR="00DC6273" w:rsidRPr="00196741" w:rsidRDefault="00DC6273" w:rsidP="00DC6273">
      <w:pPr>
        <w:rPr>
          <w:rFonts w:ascii="Times New Roman" w:hAnsi="Times New Roman" w:cs="Times New Roman"/>
          <w:sz w:val="24"/>
          <w:szCs w:val="24"/>
        </w:rPr>
      </w:pPr>
    </w:p>
    <w:p w14:paraId="33B42D40" w14:textId="77777777" w:rsidR="00DC6273" w:rsidRPr="00196741" w:rsidRDefault="00DC6273" w:rsidP="00DC6273">
      <w:pPr>
        <w:rPr>
          <w:rFonts w:ascii="Times New Roman" w:hAnsi="Times New Roman" w:cs="Times New Roman"/>
          <w:sz w:val="24"/>
          <w:szCs w:val="24"/>
          <w:lang w:val="uk-UA"/>
        </w:rPr>
      </w:pPr>
      <w:r w:rsidRPr="00196741">
        <w:rPr>
          <w:rFonts w:ascii="Times New Roman" w:hAnsi="Times New Roman" w:cs="Times New Roman"/>
          <w:sz w:val="24"/>
          <w:szCs w:val="24"/>
          <w:lang w:val="uk-UA"/>
        </w:rPr>
        <w:t>Від Учасника ______________________________</w:t>
      </w:r>
      <w:r w:rsidRPr="00196741">
        <w:rPr>
          <w:rFonts w:ascii="Times New Roman" w:hAnsi="Times New Roman" w:cs="Times New Roman"/>
          <w:sz w:val="24"/>
          <w:szCs w:val="24"/>
          <w:lang w:val="uk-UA"/>
        </w:rPr>
        <w:tab/>
      </w:r>
      <w:r w:rsidRPr="00196741">
        <w:rPr>
          <w:rFonts w:ascii="Times New Roman" w:hAnsi="Times New Roman" w:cs="Times New Roman"/>
          <w:sz w:val="24"/>
          <w:szCs w:val="24"/>
          <w:lang w:val="uk-UA"/>
        </w:rPr>
        <w:tab/>
      </w:r>
      <w:r w:rsidRPr="00196741">
        <w:rPr>
          <w:rFonts w:ascii="Times New Roman" w:hAnsi="Times New Roman" w:cs="Times New Roman"/>
          <w:sz w:val="24"/>
          <w:szCs w:val="24"/>
          <w:lang w:val="uk-UA"/>
        </w:rPr>
        <w:tab/>
      </w:r>
      <w:r w:rsidRPr="00196741">
        <w:rPr>
          <w:rFonts w:ascii="Times New Roman" w:hAnsi="Times New Roman" w:cs="Times New Roman"/>
          <w:sz w:val="24"/>
          <w:szCs w:val="24"/>
          <w:lang w:val="uk-UA"/>
        </w:rPr>
        <w:tab/>
      </w:r>
      <w:r w:rsidRPr="00196741">
        <w:rPr>
          <w:rFonts w:ascii="Times New Roman" w:hAnsi="Times New Roman" w:cs="Times New Roman"/>
          <w:sz w:val="24"/>
          <w:szCs w:val="24"/>
          <w:lang w:val="uk-UA"/>
        </w:rPr>
        <w:tab/>
      </w:r>
    </w:p>
    <w:p w14:paraId="2238CEBD" w14:textId="77777777" w:rsidR="00DC6273" w:rsidRPr="00196741" w:rsidRDefault="00DC6273" w:rsidP="00DC6273">
      <w:pPr>
        <w:rPr>
          <w:rFonts w:ascii="Times New Roman" w:hAnsi="Times New Roman" w:cs="Times New Roman"/>
          <w:sz w:val="24"/>
          <w:szCs w:val="24"/>
        </w:rPr>
      </w:pPr>
      <w:r w:rsidRPr="00196741">
        <w:rPr>
          <w:rFonts w:ascii="Times New Roman" w:hAnsi="Times New Roman" w:cs="Times New Roman"/>
          <w:sz w:val="24"/>
          <w:szCs w:val="24"/>
          <w:lang w:val="uk-UA"/>
        </w:rPr>
        <w:t>Від Замовника ___________________________</w:t>
      </w:r>
      <w:r w:rsidRPr="00196741">
        <w:rPr>
          <w:rFonts w:ascii="Times New Roman" w:hAnsi="Times New Roman" w:cs="Times New Roman"/>
          <w:sz w:val="24"/>
          <w:szCs w:val="24"/>
        </w:rPr>
        <w:tab/>
      </w:r>
      <w:r w:rsidRPr="00196741">
        <w:rPr>
          <w:rFonts w:ascii="Times New Roman" w:hAnsi="Times New Roman" w:cs="Times New Roman"/>
          <w:sz w:val="24"/>
          <w:szCs w:val="24"/>
        </w:rPr>
        <w:tab/>
      </w:r>
    </w:p>
    <w:p w14:paraId="5C8C9204" w14:textId="77777777" w:rsidR="00DC6273" w:rsidRDefault="00DC6273" w:rsidP="00930692">
      <w:pPr>
        <w:rPr>
          <w:rFonts w:ascii="Times New Roman" w:hAnsi="Times New Roman" w:cs="Times New Roman"/>
          <w:sz w:val="24"/>
          <w:szCs w:val="24"/>
          <w:lang w:val="uk-UA"/>
        </w:rPr>
      </w:pPr>
    </w:p>
    <w:p w14:paraId="716E109B" w14:textId="77777777" w:rsidR="004C77BE" w:rsidRDefault="004C77BE" w:rsidP="00930692">
      <w:pPr>
        <w:rPr>
          <w:rFonts w:ascii="Times New Roman" w:hAnsi="Times New Roman" w:cs="Times New Roman"/>
          <w:sz w:val="24"/>
          <w:szCs w:val="24"/>
          <w:lang w:val="uk-UA"/>
        </w:rPr>
      </w:pPr>
    </w:p>
    <w:p w14:paraId="26800293" w14:textId="32A9C7C2" w:rsidR="001463BF" w:rsidRDefault="001463BF" w:rsidP="001463BF">
      <w:pPr>
        <w:jc w:val="center"/>
        <w:rPr>
          <w:rFonts w:ascii="Times New Roman" w:hAnsi="Times New Roman" w:cs="Times New Roman"/>
          <w:b/>
          <w:sz w:val="24"/>
          <w:szCs w:val="24"/>
          <w:lang w:val="uk-UA"/>
        </w:rPr>
      </w:pPr>
      <w:r w:rsidRPr="00C75049">
        <w:rPr>
          <w:rFonts w:ascii="Times New Roman" w:hAnsi="Times New Roman" w:cs="Times New Roman"/>
          <w:b/>
          <w:sz w:val="24"/>
          <w:szCs w:val="24"/>
          <w:lang w:val="uk-UA"/>
        </w:rPr>
        <w:t>ТЕХНІЧНЕ ЗАВДАННЯ</w:t>
      </w:r>
    </w:p>
    <w:p w14:paraId="3CF9D9E7" w14:textId="5829426A" w:rsidR="005113BE" w:rsidRDefault="005113BE" w:rsidP="00535ABF">
      <w:pPr>
        <w:rPr>
          <w:rFonts w:ascii="Times New Roman" w:hAnsi="Times New Roman"/>
        </w:rPr>
      </w:pPr>
    </w:p>
    <w:tbl>
      <w:tblPr>
        <w:tblStyle w:val="af5"/>
        <w:tblW w:w="0" w:type="auto"/>
        <w:tblLook w:val="04A0" w:firstRow="1" w:lastRow="0" w:firstColumn="1" w:lastColumn="0" w:noHBand="0" w:noVBand="1"/>
      </w:tblPr>
      <w:tblGrid>
        <w:gridCol w:w="518"/>
        <w:gridCol w:w="2916"/>
        <w:gridCol w:w="1475"/>
        <w:gridCol w:w="1275"/>
        <w:gridCol w:w="1970"/>
        <w:gridCol w:w="1699"/>
      </w:tblGrid>
      <w:tr w:rsidR="00E244CC" w:rsidRPr="005E6F5A" w14:paraId="1BED8F79" w14:textId="77777777" w:rsidTr="00DC6273">
        <w:tc>
          <w:tcPr>
            <w:tcW w:w="0" w:type="auto"/>
            <w:vAlign w:val="center"/>
          </w:tcPr>
          <w:p w14:paraId="6E204D35" w14:textId="77777777" w:rsidR="00E244CC" w:rsidRPr="00F4664E" w:rsidRDefault="00E244CC" w:rsidP="00DC6273">
            <w:pPr>
              <w:pStyle w:val="HTML"/>
              <w:jc w:val="center"/>
              <w:rPr>
                <w:rFonts w:ascii="Times New Roman" w:hAnsi="Times New Roman"/>
                <w:b/>
                <w:sz w:val="24"/>
                <w:szCs w:val="24"/>
                <w:lang w:val="uk-UA"/>
              </w:rPr>
            </w:pPr>
            <w:r w:rsidRPr="00F4664E">
              <w:rPr>
                <w:rFonts w:ascii="Times New Roman" w:hAnsi="Times New Roman"/>
                <w:b/>
                <w:sz w:val="24"/>
                <w:szCs w:val="24"/>
                <w:lang w:val="uk-UA"/>
              </w:rPr>
              <w:t>№</w:t>
            </w:r>
          </w:p>
          <w:p w14:paraId="683EDD6B" w14:textId="77777777" w:rsidR="00E244CC" w:rsidRPr="00F4664E" w:rsidRDefault="00E244CC" w:rsidP="00DC6273">
            <w:pPr>
              <w:pStyle w:val="HTML"/>
              <w:jc w:val="center"/>
              <w:rPr>
                <w:rFonts w:ascii="Times New Roman" w:hAnsi="Times New Roman"/>
                <w:b/>
                <w:sz w:val="24"/>
                <w:szCs w:val="24"/>
                <w:lang w:val="uk-UA"/>
              </w:rPr>
            </w:pPr>
            <w:r w:rsidRPr="00F4664E">
              <w:rPr>
                <w:rFonts w:ascii="Times New Roman" w:hAnsi="Times New Roman"/>
                <w:b/>
                <w:sz w:val="24"/>
                <w:szCs w:val="24"/>
                <w:lang w:val="uk-UA"/>
              </w:rPr>
              <w:t>з/п</w:t>
            </w:r>
          </w:p>
        </w:tc>
        <w:tc>
          <w:tcPr>
            <w:tcW w:w="0" w:type="auto"/>
            <w:vAlign w:val="center"/>
          </w:tcPr>
          <w:p w14:paraId="4EC132C1" w14:textId="77777777" w:rsidR="00E244CC" w:rsidRPr="00F4664E" w:rsidRDefault="00E244CC" w:rsidP="00DC6273">
            <w:pPr>
              <w:pStyle w:val="HTML"/>
              <w:jc w:val="center"/>
              <w:rPr>
                <w:rFonts w:ascii="Times New Roman" w:hAnsi="Times New Roman"/>
                <w:b/>
                <w:sz w:val="24"/>
                <w:szCs w:val="24"/>
                <w:lang w:val="uk-UA"/>
              </w:rPr>
            </w:pPr>
            <w:r w:rsidRPr="00F4664E">
              <w:rPr>
                <w:rFonts w:ascii="Times New Roman" w:hAnsi="Times New Roman"/>
                <w:b/>
                <w:sz w:val="24"/>
                <w:szCs w:val="24"/>
                <w:lang w:val="uk-UA"/>
              </w:rPr>
              <w:t>Найменування виду послуги</w:t>
            </w:r>
          </w:p>
        </w:tc>
        <w:tc>
          <w:tcPr>
            <w:tcW w:w="0" w:type="auto"/>
            <w:vAlign w:val="center"/>
          </w:tcPr>
          <w:p w14:paraId="64C4EAA1" w14:textId="77777777" w:rsidR="00E244CC" w:rsidRPr="00F4664E" w:rsidRDefault="00E244CC" w:rsidP="00DC6273">
            <w:pPr>
              <w:pStyle w:val="HTML"/>
              <w:jc w:val="center"/>
              <w:rPr>
                <w:rFonts w:ascii="Times New Roman" w:hAnsi="Times New Roman"/>
                <w:b/>
                <w:sz w:val="24"/>
                <w:szCs w:val="24"/>
                <w:lang w:val="uk-UA"/>
              </w:rPr>
            </w:pPr>
            <w:r w:rsidRPr="00F4664E">
              <w:rPr>
                <w:rFonts w:ascii="Times New Roman" w:hAnsi="Times New Roman"/>
                <w:b/>
                <w:sz w:val="24"/>
                <w:szCs w:val="24"/>
                <w:lang w:val="uk-UA"/>
              </w:rPr>
              <w:t>Одиниця виміру</w:t>
            </w:r>
          </w:p>
        </w:tc>
        <w:tc>
          <w:tcPr>
            <w:tcW w:w="0" w:type="auto"/>
            <w:vAlign w:val="center"/>
          </w:tcPr>
          <w:p w14:paraId="716A1E7E" w14:textId="77777777" w:rsidR="00E244CC" w:rsidRPr="00F4664E" w:rsidRDefault="00E244CC" w:rsidP="00DC6273">
            <w:pPr>
              <w:pStyle w:val="HTML"/>
              <w:jc w:val="center"/>
              <w:rPr>
                <w:rFonts w:ascii="Times New Roman" w:hAnsi="Times New Roman"/>
                <w:b/>
                <w:sz w:val="24"/>
                <w:szCs w:val="24"/>
                <w:lang w:val="uk-UA"/>
              </w:rPr>
            </w:pPr>
            <w:r w:rsidRPr="00F4664E">
              <w:rPr>
                <w:rFonts w:ascii="Times New Roman" w:hAnsi="Times New Roman"/>
                <w:b/>
                <w:sz w:val="24"/>
                <w:szCs w:val="24"/>
                <w:lang w:val="uk-UA"/>
              </w:rPr>
              <w:t>Кількість</w:t>
            </w:r>
          </w:p>
        </w:tc>
        <w:tc>
          <w:tcPr>
            <w:tcW w:w="0" w:type="auto"/>
            <w:vAlign w:val="center"/>
          </w:tcPr>
          <w:p w14:paraId="0F20B938" w14:textId="77777777" w:rsidR="00E244CC" w:rsidRPr="00F4664E" w:rsidRDefault="00E244CC" w:rsidP="00DC6273">
            <w:pPr>
              <w:pStyle w:val="HTML"/>
              <w:jc w:val="center"/>
              <w:rPr>
                <w:rFonts w:ascii="Times New Roman" w:hAnsi="Times New Roman"/>
                <w:b/>
                <w:sz w:val="24"/>
                <w:szCs w:val="24"/>
                <w:lang w:val="uk-UA"/>
              </w:rPr>
            </w:pPr>
            <w:r w:rsidRPr="00F4664E">
              <w:rPr>
                <w:rFonts w:ascii="Times New Roman" w:hAnsi="Times New Roman"/>
                <w:b/>
                <w:sz w:val="24"/>
                <w:szCs w:val="24"/>
                <w:lang w:val="uk-UA"/>
              </w:rPr>
              <w:t>Ціна за одиницю, грн (з ПДВ)</w:t>
            </w:r>
          </w:p>
        </w:tc>
        <w:tc>
          <w:tcPr>
            <w:tcW w:w="0" w:type="auto"/>
            <w:vAlign w:val="center"/>
          </w:tcPr>
          <w:p w14:paraId="756E4D1E" w14:textId="77777777" w:rsidR="00E244CC" w:rsidRPr="00F4664E" w:rsidRDefault="00E244CC" w:rsidP="00DC6273">
            <w:pPr>
              <w:jc w:val="center"/>
              <w:rPr>
                <w:rFonts w:ascii="Times New Roman" w:eastAsia="Calibri" w:hAnsi="Times New Roman" w:cs="Times New Roman"/>
                <w:b/>
                <w:bCs/>
                <w:sz w:val="24"/>
                <w:szCs w:val="24"/>
              </w:rPr>
            </w:pPr>
            <w:proofErr w:type="spellStart"/>
            <w:r w:rsidRPr="00F4664E">
              <w:rPr>
                <w:rFonts w:ascii="Times New Roman" w:eastAsia="Calibri" w:hAnsi="Times New Roman" w:cs="Times New Roman"/>
                <w:b/>
                <w:bCs/>
                <w:sz w:val="24"/>
                <w:szCs w:val="24"/>
              </w:rPr>
              <w:t>Загальна</w:t>
            </w:r>
            <w:proofErr w:type="spellEnd"/>
            <w:r w:rsidRPr="00F4664E">
              <w:rPr>
                <w:rFonts w:ascii="Times New Roman" w:eastAsia="Calibri" w:hAnsi="Times New Roman" w:cs="Times New Roman"/>
                <w:b/>
                <w:bCs/>
                <w:sz w:val="24"/>
                <w:szCs w:val="24"/>
              </w:rPr>
              <w:t xml:space="preserve"> </w:t>
            </w:r>
            <w:proofErr w:type="spellStart"/>
            <w:r w:rsidRPr="00F4664E">
              <w:rPr>
                <w:rFonts w:ascii="Times New Roman" w:eastAsia="Calibri" w:hAnsi="Times New Roman" w:cs="Times New Roman"/>
                <w:b/>
                <w:bCs/>
                <w:sz w:val="24"/>
                <w:szCs w:val="24"/>
              </w:rPr>
              <w:t>вартість</w:t>
            </w:r>
            <w:proofErr w:type="spellEnd"/>
            <w:r w:rsidRPr="00F4664E">
              <w:rPr>
                <w:rFonts w:ascii="Times New Roman" w:eastAsia="Calibri" w:hAnsi="Times New Roman" w:cs="Times New Roman"/>
                <w:b/>
                <w:bCs/>
                <w:sz w:val="24"/>
                <w:szCs w:val="24"/>
              </w:rPr>
              <w:t>, грн</w:t>
            </w:r>
          </w:p>
          <w:p w14:paraId="23916572" w14:textId="77777777" w:rsidR="00E244CC" w:rsidRPr="00F4664E" w:rsidRDefault="00E244CC" w:rsidP="00DC6273">
            <w:pPr>
              <w:pStyle w:val="HTML"/>
              <w:jc w:val="center"/>
              <w:rPr>
                <w:rFonts w:ascii="Times New Roman" w:hAnsi="Times New Roman"/>
                <w:b/>
                <w:sz w:val="24"/>
                <w:szCs w:val="24"/>
                <w:lang w:val="uk-UA"/>
              </w:rPr>
            </w:pPr>
            <w:r w:rsidRPr="00F4664E">
              <w:rPr>
                <w:rFonts w:ascii="Times New Roman" w:hAnsi="Times New Roman"/>
                <w:b/>
                <w:bCs/>
                <w:sz w:val="24"/>
                <w:szCs w:val="24"/>
                <w:lang w:val="uk-UA"/>
              </w:rPr>
              <w:t>(з ПДВ)</w:t>
            </w:r>
          </w:p>
        </w:tc>
      </w:tr>
      <w:tr w:rsidR="00E244CC" w:rsidRPr="005E6F5A" w14:paraId="54B0D2B4" w14:textId="77777777" w:rsidTr="00DC6273">
        <w:tc>
          <w:tcPr>
            <w:tcW w:w="0" w:type="auto"/>
            <w:vAlign w:val="center"/>
          </w:tcPr>
          <w:p w14:paraId="03A5CC42" w14:textId="77777777" w:rsidR="00E244CC" w:rsidRPr="00F4664E" w:rsidRDefault="00E244CC" w:rsidP="00DC6273">
            <w:pPr>
              <w:pStyle w:val="HTML"/>
              <w:jc w:val="center"/>
              <w:rPr>
                <w:rFonts w:ascii="Times New Roman" w:hAnsi="Times New Roman"/>
                <w:sz w:val="24"/>
                <w:szCs w:val="24"/>
                <w:lang w:val="uk-UA"/>
              </w:rPr>
            </w:pPr>
            <w:r w:rsidRPr="00F4664E">
              <w:rPr>
                <w:rFonts w:ascii="Times New Roman" w:hAnsi="Times New Roman"/>
                <w:sz w:val="24"/>
                <w:szCs w:val="24"/>
                <w:lang w:val="uk-UA"/>
              </w:rPr>
              <w:t>1</w:t>
            </w:r>
          </w:p>
        </w:tc>
        <w:tc>
          <w:tcPr>
            <w:tcW w:w="0" w:type="auto"/>
            <w:vAlign w:val="center"/>
          </w:tcPr>
          <w:p w14:paraId="0A99B567" w14:textId="644CD7A7" w:rsidR="00E244CC" w:rsidRPr="00F4664E" w:rsidRDefault="00DC6273" w:rsidP="00DC6273">
            <w:pPr>
              <w:pStyle w:val="HTML"/>
              <w:rPr>
                <w:rFonts w:ascii="Times New Roman" w:hAnsi="Times New Roman"/>
                <w:sz w:val="24"/>
                <w:szCs w:val="24"/>
                <w:lang w:val="uk-UA"/>
              </w:rPr>
            </w:pPr>
            <w:r w:rsidRPr="00DC6273">
              <w:rPr>
                <w:rFonts w:ascii="Times New Roman" w:hAnsi="Times New Roman"/>
                <w:b/>
                <w:sz w:val="24"/>
                <w:szCs w:val="24"/>
                <w:lang w:val="uk-UA"/>
              </w:rPr>
              <w:t>Послуги з ліквідації стихійних сміттєзвалищ</w:t>
            </w:r>
          </w:p>
        </w:tc>
        <w:tc>
          <w:tcPr>
            <w:tcW w:w="0" w:type="auto"/>
            <w:vAlign w:val="center"/>
          </w:tcPr>
          <w:p w14:paraId="45D0F773" w14:textId="77777777" w:rsidR="00E244CC" w:rsidRPr="00F4664E" w:rsidRDefault="00E244CC" w:rsidP="00DC6273">
            <w:pPr>
              <w:pStyle w:val="HTML"/>
              <w:jc w:val="center"/>
              <w:rPr>
                <w:rFonts w:ascii="Times New Roman" w:hAnsi="Times New Roman"/>
                <w:sz w:val="24"/>
                <w:szCs w:val="24"/>
                <w:lang w:val="uk-UA"/>
              </w:rPr>
            </w:pPr>
            <w:r w:rsidRPr="00F4664E">
              <w:rPr>
                <w:rFonts w:ascii="Times New Roman" w:hAnsi="Times New Roman"/>
                <w:sz w:val="24"/>
                <w:szCs w:val="24"/>
                <w:lang w:val="uk-UA"/>
              </w:rPr>
              <w:t>м</w:t>
            </w:r>
            <w:r w:rsidRPr="00F4664E">
              <w:rPr>
                <w:rFonts w:ascii="Times New Roman" w:hAnsi="Times New Roman"/>
                <w:sz w:val="24"/>
                <w:szCs w:val="24"/>
                <w:vertAlign w:val="superscript"/>
                <w:lang w:val="uk-UA"/>
              </w:rPr>
              <w:t>3</w:t>
            </w:r>
          </w:p>
        </w:tc>
        <w:tc>
          <w:tcPr>
            <w:tcW w:w="0" w:type="auto"/>
            <w:vAlign w:val="center"/>
          </w:tcPr>
          <w:p w14:paraId="7CB1D81B" w14:textId="0ACCF0AF" w:rsidR="00E244CC" w:rsidRPr="00F4664E" w:rsidRDefault="00DC6273" w:rsidP="00DC6273">
            <w:pPr>
              <w:pStyle w:val="HTML"/>
              <w:jc w:val="center"/>
              <w:rPr>
                <w:rFonts w:ascii="Times New Roman" w:hAnsi="Times New Roman"/>
                <w:sz w:val="24"/>
                <w:szCs w:val="24"/>
                <w:lang w:val="uk-UA"/>
              </w:rPr>
            </w:pPr>
            <w:r>
              <w:rPr>
                <w:rFonts w:ascii="Times New Roman" w:hAnsi="Times New Roman"/>
                <w:sz w:val="24"/>
                <w:szCs w:val="24"/>
                <w:lang w:val="uk-UA"/>
              </w:rPr>
              <w:t>415</w:t>
            </w:r>
          </w:p>
        </w:tc>
        <w:tc>
          <w:tcPr>
            <w:tcW w:w="0" w:type="auto"/>
            <w:vAlign w:val="center"/>
          </w:tcPr>
          <w:p w14:paraId="4DBC8223" w14:textId="77777777" w:rsidR="00E244CC" w:rsidRPr="00F4664E" w:rsidRDefault="00E244CC" w:rsidP="00DC6273">
            <w:pPr>
              <w:pStyle w:val="HTML"/>
              <w:jc w:val="center"/>
              <w:rPr>
                <w:rFonts w:ascii="Times New Roman" w:hAnsi="Times New Roman"/>
                <w:sz w:val="24"/>
                <w:szCs w:val="24"/>
                <w:lang w:val="uk-UA"/>
              </w:rPr>
            </w:pPr>
          </w:p>
        </w:tc>
        <w:tc>
          <w:tcPr>
            <w:tcW w:w="0" w:type="auto"/>
            <w:vAlign w:val="center"/>
          </w:tcPr>
          <w:p w14:paraId="53D95C25" w14:textId="77777777" w:rsidR="00E244CC" w:rsidRPr="00F4664E" w:rsidRDefault="00E244CC" w:rsidP="00DC6273">
            <w:pPr>
              <w:pStyle w:val="HTML"/>
              <w:jc w:val="center"/>
              <w:rPr>
                <w:rFonts w:ascii="Times New Roman" w:hAnsi="Times New Roman"/>
                <w:sz w:val="24"/>
                <w:szCs w:val="24"/>
                <w:lang w:val="uk-UA"/>
              </w:rPr>
            </w:pPr>
          </w:p>
        </w:tc>
      </w:tr>
    </w:tbl>
    <w:p w14:paraId="1E902660" w14:textId="77777777" w:rsidR="00E244CC" w:rsidRPr="005E6F5A" w:rsidRDefault="00E244CC" w:rsidP="00E244CC">
      <w:pPr>
        <w:pStyle w:val="HTML"/>
        <w:shd w:val="clear" w:color="auto" w:fill="FFFFFF"/>
        <w:jc w:val="both"/>
        <w:rPr>
          <w:rFonts w:ascii="Times New Roman" w:hAnsi="Times New Roman"/>
          <w:color w:val="292B2C"/>
          <w:sz w:val="28"/>
          <w:szCs w:val="28"/>
        </w:rPr>
      </w:pPr>
    </w:p>
    <w:p w14:paraId="3E2385DC" w14:textId="77777777" w:rsidR="00E244CC" w:rsidRPr="00E244CC" w:rsidRDefault="00E244CC" w:rsidP="00E244CC">
      <w:pPr>
        <w:rPr>
          <w:rFonts w:ascii="Times New Roman" w:eastAsia="Calibri" w:hAnsi="Times New Roman" w:cs="Times New Roman"/>
          <w:sz w:val="24"/>
          <w:szCs w:val="24"/>
        </w:rPr>
      </w:pPr>
      <w:r w:rsidRPr="005E6F5A">
        <w:rPr>
          <w:rFonts w:ascii="Times New Roman" w:eastAsia="Calibri" w:hAnsi="Times New Roman" w:cs="Times New Roman"/>
          <w:sz w:val="28"/>
          <w:szCs w:val="28"/>
        </w:rPr>
        <w:tab/>
      </w:r>
      <w:r w:rsidRPr="00E244CC">
        <w:rPr>
          <w:rFonts w:ascii="Times New Roman" w:eastAsia="Calibri" w:hAnsi="Times New Roman" w:cs="Times New Roman"/>
          <w:sz w:val="24"/>
          <w:szCs w:val="24"/>
        </w:rPr>
        <w:t xml:space="preserve">1. </w:t>
      </w:r>
      <w:proofErr w:type="spellStart"/>
      <w:r w:rsidRPr="00E244CC">
        <w:rPr>
          <w:rFonts w:ascii="Times New Roman" w:eastAsia="Calibri" w:hAnsi="Times New Roman" w:cs="Times New Roman"/>
          <w:sz w:val="24"/>
          <w:szCs w:val="24"/>
        </w:rPr>
        <w:t>Послуги</w:t>
      </w:r>
      <w:proofErr w:type="spellEnd"/>
      <w:r w:rsidRPr="00E244CC">
        <w:rPr>
          <w:rFonts w:ascii="Times New Roman" w:eastAsia="Calibri" w:hAnsi="Times New Roman" w:cs="Times New Roman"/>
          <w:sz w:val="24"/>
          <w:szCs w:val="24"/>
        </w:rPr>
        <w:t xml:space="preserve"> </w:t>
      </w:r>
      <w:proofErr w:type="spellStart"/>
      <w:r w:rsidRPr="00E244CC">
        <w:rPr>
          <w:rFonts w:ascii="Times New Roman" w:eastAsia="Calibri" w:hAnsi="Times New Roman" w:cs="Times New Roman"/>
          <w:sz w:val="24"/>
          <w:szCs w:val="24"/>
        </w:rPr>
        <w:t>повинні</w:t>
      </w:r>
      <w:proofErr w:type="spellEnd"/>
      <w:r w:rsidRPr="00E244CC">
        <w:rPr>
          <w:rFonts w:ascii="Times New Roman" w:eastAsia="Calibri" w:hAnsi="Times New Roman" w:cs="Times New Roman"/>
          <w:sz w:val="24"/>
          <w:szCs w:val="24"/>
        </w:rPr>
        <w:t xml:space="preserve"> </w:t>
      </w:r>
      <w:proofErr w:type="spellStart"/>
      <w:r w:rsidRPr="00E244CC">
        <w:rPr>
          <w:rFonts w:ascii="Times New Roman" w:eastAsia="Calibri" w:hAnsi="Times New Roman" w:cs="Times New Roman"/>
          <w:sz w:val="24"/>
          <w:szCs w:val="24"/>
        </w:rPr>
        <w:t>надаватися</w:t>
      </w:r>
      <w:proofErr w:type="spellEnd"/>
      <w:r w:rsidRPr="00E244CC">
        <w:rPr>
          <w:rFonts w:ascii="Times New Roman" w:eastAsia="Calibri" w:hAnsi="Times New Roman" w:cs="Times New Roman"/>
          <w:sz w:val="24"/>
          <w:szCs w:val="24"/>
        </w:rPr>
        <w:t xml:space="preserve"> </w:t>
      </w:r>
      <w:proofErr w:type="spellStart"/>
      <w:r w:rsidRPr="00E244CC">
        <w:rPr>
          <w:rFonts w:ascii="Times New Roman" w:eastAsia="Calibri" w:hAnsi="Times New Roman" w:cs="Times New Roman"/>
          <w:sz w:val="24"/>
          <w:szCs w:val="24"/>
        </w:rPr>
        <w:t>відповідно</w:t>
      </w:r>
      <w:proofErr w:type="spellEnd"/>
      <w:r w:rsidRPr="00E244CC">
        <w:rPr>
          <w:rFonts w:ascii="Times New Roman" w:eastAsia="Calibri" w:hAnsi="Times New Roman" w:cs="Times New Roman"/>
          <w:sz w:val="24"/>
          <w:szCs w:val="24"/>
        </w:rPr>
        <w:t xml:space="preserve"> до Закону </w:t>
      </w:r>
      <w:proofErr w:type="spellStart"/>
      <w:r w:rsidRPr="00E244CC">
        <w:rPr>
          <w:rFonts w:ascii="Times New Roman" w:eastAsia="Calibri" w:hAnsi="Times New Roman" w:cs="Times New Roman"/>
          <w:sz w:val="24"/>
          <w:szCs w:val="24"/>
        </w:rPr>
        <w:t>України</w:t>
      </w:r>
      <w:proofErr w:type="spellEnd"/>
      <w:r w:rsidRPr="00E244CC">
        <w:rPr>
          <w:rFonts w:ascii="Times New Roman" w:eastAsia="Calibri" w:hAnsi="Times New Roman" w:cs="Times New Roman"/>
          <w:sz w:val="24"/>
          <w:szCs w:val="24"/>
        </w:rPr>
        <w:t xml:space="preserve"> «Про </w:t>
      </w:r>
      <w:proofErr w:type="spellStart"/>
      <w:r w:rsidRPr="00E244CC">
        <w:rPr>
          <w:rFonts w:ascii="Times New Roman" w:eastAsia="Calibri" w:hAnsi="Times New Roman" w:cs="Times New Roman"/>
          <w:sz w:val="24"/>
          <w:szCs w:val="24"/>
        </w:rPr>
        <w:t>відходи</w:t>
      </w:r>
      <w:proofErr w:type="spellEnd"/>
      <w:r w:rsidRPr="00E244CC">
        <w:rPr>
          <w:rFonts w:ascii="Times New Roman" w:eastAsia="Calibri" w:hAnsi="Times New Roman" w:cs="Times New Roman"/>
          <w:sz w:val="24"/>
          <w:szCs w:val="24"/>
        </w:rPr>
        <w:t>».</w:t>
      </w:r>
    </w:p>
    <w:p w14:paraId="73D31E7D" w14:textId="110E5AF3" w:rsidR="00E244CC" w:rsidRPr="00E244CC" w:rsidRDefault="00E244CC" w:rsidP="00E244CC">
      <w:pPr>
        <w:rPr>
          <w:rFonts w:ascii="Times New Roman" w:eastAsia="Calibri" w:hAnsi="Times New Roman" w:cs="Times New Roman"/>
          <w:color w:val="000000"/>
          <w:sz w:val="24"/>
          <w:szCs w:val="24"/>
          <w:shd w:val="clear" w:color="auto" w:fill="FFFFFF"/>
        </w:rPr>
      </w:pPr>
      <w:r w:rsidRPr="00E244CC">
        <w:rPr>
          <w:rFonts w:ascii="Times New Roman" w:eastAsia="Calibri" w:hAnsi="Times New Roman" w:cs="Times New Roman"/>
          <w:color w:val="000000"/>
          <w:sz w:val="24"/>
          <w:szCs w:val="24"/>
          <w:shd w:val="clear" w:color="auto" w:fill="FFFFFF"/>
        </w:rPr>
        <w:tab/>
      </w:r>
      <w:r w:rsidRPr="00E84B69">
        <w:rPr>
          <w:rFonts w:ascii="Times New Roman" w:eastAsia="Calibri" w:hAnsi="Times New Roman" w:cs="Times New Roman"/>
          <w:color w:val="000000"/>
          <w:sz w:val="24"/>
          <w:szCs w:val="24"/>
          <w:shd w:val="clear" w:color="auto" w:fill="FFFFFF"/>
        </w:rPr>
        <w:t xml:space="preserve">2. </w:t>
      </w:r>
      <w:proofErr w:type="spellStart"/>
      <w:r w:rsidRPr="00E84B69">
        <w:rPr>
          <w:rFonts w:ascii="Times New Roman" w:eastAsia="Calibri" w:hAnsi="Times New Roman" w:cs="Times New Roman"/>
          <w:color w:val="000000"/>
          <w:sz w:val="24"/>
          <w:szCs w:val="24"/>
          <w:shd w:val="clear" w:color="auto" w:fill="FFFFFF"/>
        </w:rPr>
        <w:t>Наявність</w:t>
      </w:r>
      <w:proofErr w:type="spellEnd"/>
      <w:r w:rsidRPr="00E84B69">
        <w:rPr>
          <w:rFonts w:ascii="Times New Roman" w:eastAsia="Calibri" w:hAnsi="Times New Roman" w:cs="Times New Roman"/>
          <w:color w:val="000000"/>
          <w:sz w:val="24"/>
          <w:szCs w:val="24"/>
          <w:shd w:val="clear" w:color="auto" w:fill="FFFFFF"/>
        </w:rPr>
        <w:t xml:space="preserve"> у </w:t>
      </w:r>
      <w:proofErr w:type="spellStart"/>
      <w:r w:rsidRPr="00E84B69">
        <w:rPr>
          <w:rFonts w:ascii="Times New Roman" w:eastAsia="Calibri" w:hAnsi="Times New Roman" w:cs="Times New Roman"/>
          <w:color w:val="000000"/>
          <w:sz w:val="24"/>
          <w:szCs w:val="24"/>
          <w:shd w:val="clear" w:color="auto" w:fill="FFFFFF"/>
        </w:rPr>
        <w:t>Виконавця</w:t>
      </w:r>
      <w:proofErr w:type="spellEnd"/>
      <w:r w:rsidRPr="00E84B69">
        <w:rPr>
          <w:rFonts w:ascii="Times New Roman" w:eastAsia="Calibri" w:hAnsi="Times New Roman" w:cs="Times New Roman"/>
          <w:color w:val="000000"/>
          <w:sz w:val="24"/>
          <w:szCs w:val="24"/>
          <w:shd w:val="clear" w:color="auto" w:fill="FFFFFF"/>
        </w:rPr>
        <w:t xml:space="preserve"> </w:t>
      </w:r>
      <w:proofErr w:type="spellStart"/>
      <w:r w:rsidRPr="00E84B69">
        <w:rPr>
          <w:rFonts w:ascii="Times New Roman" w:eastAsia="Calibri" w:hAnsi="Times New Roman" w:cs="Times New Roman"/>
          <w:color w:val="000000"/>
          <w:sz w:val="24"/>
          <w:szCs w:val="24"/>
          <w:shd w:val="clear" w:color="auto" w:fill="FFFFFF"/>
        </w:rPr>
        <w:t>матеріально-технічної</w:t>
      </w:r>
      <w:proofErr w:type="spellEnd"/>
      <w:r w:rsidRPr="00E84B69">
        <w:rPr>
          <w:rFonts w:ascii="Times New Roman" w:eastAsia="Calibri" w:hAnsi="Times New Roman" w:cs="Times New Roman"/>
          <w:color w:val="000000"/>
          <w:sz w:val="24"/>
          <w:szCs w:val="24"/>
          <w:shd w:val="clear" w:color="auto" w:fill="FFFFFF"/>
        </w:rPr>
        <w:t xml:space="preserve"> </w:t>
      </w:r>
      <w:proofErr w:type="spellStart"/>
      <w:r w:rsidRPr="00E84B69">
        <w:rPr>
          <w:rFonts w:ascii="Times New Roman" w:eastAsia="Calibri" w:hAnsi="Times New Roman" w:cs="Times New Roman"/>
          <w:color w:val="000000"/>
          <w:sz w:val="24"/>
          <w:szCs w:val="24"/>
          <w:shd w:val="clear" w:color="auto" w:fill="FFFFFF"/>
        </w:rPr>
        <w:t>бази</w:t>
      </w:r>
      <w:proofErr w:type="spellEnd"/>
      <w:r w:rsidRPr="00E84B69">
        <w:rPr>
          <w:rFonts w:ascii="Times New Roman" w:eastAsia="Calibri" w:hAnsi="Times New Roman" w:cs="Times New Roman"/>
          <w:color w:val="000000"/>
          <w:sz w:val="24"/>
          <w:szCs w:val="24"/>
          <w:shd w:val="clear" w:color="auto" w:fill="FFFFFF"/>
        </w:rPr>
        <w:t xml:space="preserve"> (</w:t>
      </w:r>
      <w:proofErr w:type="spellStart"/>
      <w:r w:rsidRPr="00E84B69">
        <w:rPr>
          <w:rFonts w:ascii="Times New Roman" w:eastAsia="Calibri" w:hAnsi="Times New Roman" w:cs="Times New Roman"/>
          <w:color w:val="000000"/>
          <w:sz w:val="24"/>
          <w:szCs w:val="24"/>
          <w:shd w:val="clear" w:color="auto" w:fill="FFFFFF"/>
        </w:rPr>
        <w:t>місця</w:t>
      </w:r>
      <w:proofErr w:type="spellEnd"/>
      <w:r w:rsidRPr="00E84B69">
        <w:rPr>
          <w:rFonts w:ascii="Times New Roman" w:eastAsia="Calibri" w:hAnsi="Times New Roman" w:cs="Times New Roman"/>
          <w:color w:val="000000"/>
          <w:sz w:val="24"/>
          <w:szCs w:val="24"/>
          <w:shd w:val="clear" w:color="auto" w:fill="FFFFFF"/>
        </w:rPr>
        <w:t xml:space="preserve"> </w:t>
      </w:r>
      <w:proofErr w:type="spellStart"/>
      <w:r w:rsidRPr="00E84B69">
        <w:rPr>
          <w:rFonts w:ascii="Times New Roman" w:eastAsia="Calibri" w:hAnsi="Times New Roman" w:cs="Times New Roman"/>
          <w:color w:val="000000"/>
          <w:sz w:val="24"/>
          <w:szCs w:val="24"/>
          <w:shd w:val="clear" w:color="auto" w:fill="FFFFFF"/>
        </w:rPr>
        <w:t>розміщення</w:t>
      </w:r>
      <w:proofErr w:type="spellEnd"/>
      <w:r w:rsidRPr="00E84B69">
        <w:rPr>
          <w:rFonts w:ascii="Times New Roman" w:eastAsia="Calibri" w:hAnsi="Times New Roman" w:cs="Times New Roman"/>
          <w:color w:val="000000"/>
          <w:sz w:val="24"/>
          <w:szCs w:val="24"/>
          <w:shd w:val="clear" w:color="auto" w:fill="FFFFFF"/>
        </w:rPr>
        <w:t xml:space="preserve"> та </w:t>
      </w:r>
      <w:proofErr w:type="spellStart"/>
      <w:r w:rsidRPr="00E84B69">
        <w:rPr>
          <w:rFonts w:ascii="Times New Roman" w:eastAsia="Calibri" w:hAnsi="Times New Roman" w:cs="Times New Roman"/>
          <w:color w:val="000000"/>
          <w:sz w:val="24"/>
          <w:szCs w:val="24"/>
          <w:shd w:val="clear" w:color="auto" w:fill="FFFFFF"/>
        </w:rPr>
        <w:t>захоронення</w:t>
      </w:r>
      <w:proofErr w:type="spellEnd"/>
      <w:r w:rsidRPr="00E84B69">
        <w:rPr>
          <w:rFonts w:ascii="Times New Roman" w:eastAsia="Calibri" w:hAnsi="Times New Roman" w:cs="Times New Roman"/>
          <w:color w:val="000000"/>
          <w:sz w:val="24"/>
          <w:szCs w:val="24"/>
          <w:shd w:val="clear" w:color="auto" w:fill="FFFFFF"/>
        </w:rPr>
        <w:t xml:space="preserve"> </w:t>
      </w:r>
      <w:proofErr w:type="spellStart"/>
      <w:r w:rsidRPr="00E84B69">
        <w:rPr>
          <w:rFonts w:ascii="Times New Roman" w:eastAsia="Calibri" w:hAnsi="Times New Roman" w:cs="Times New Roman"/>
          <w:color w:val="000000"/>
          <w:sz w:val="24"/>
          <w:szCs w:val="24"/>
          <w:shd w:val="clear" w:color="auto" w:fill="FFFFFF"/>
        </w:rPr>
        <w:t>безпечних</w:t>
      </w:r>
      <w:proofErr w:type="spellEnd"/>
      <w:r w:rsidRPr="00E84B69">
        <w:rPr>
          <w:rFonts w:ascii="Times New Roman" w:eastAsia="Calibri" w:hAnsi="Times New Roman" w:cs="Times New Roman"/>
          <w:color w:val="000000"/>
          <w:sz w:val="24"/>
          <w:szCs w:val="24"/>
          <w:shd w:val="clear" w:color="auto" w:fill="FFFFFF"/>
        </w:rPr>
        <w:t xml:space="preserve"> </w:t>
      </w:r>
      <w:proofErr w:type="spellStart"/>
      <w:r w:rsidRPr="00E84B69">
        <w:rPr>
          <w:rFonts w:ascii="Times New Roman" w:eastAsia="Calibri" w:hAnsi="Times New Roman" w:cs="Times New Roman"/>
          <w:color w:val="000000"/>
          <w:sz w:val="24"/>
          <w:szCs w:val="24"/>
          <w:shd w:val="clear" w:color="auto" w:fill="FFFFFF"/>
        </w:rPr>
        <w:t>відходів</w:t>
      </w:r>
      <w:proofErr w:type="spellEnd"/>
      <w:r w:rsidRPr="00E84B69">
        <w:rPr>
          <w:rFonts w:ascii="Times New Roman" w:eastAsia="Calibri" w:hAnsi="Times New Roman" w:cs="Times New Roman"/>
          <w:color w:val="000000"/>
          <w:sz w:val="24"/>
          <w:szCs w:val="24"/>
          <w:shd w:val="clear" w:color="auto" w:fill="FFFFFF"/>
        </w:rPr>
        <w:t>)</w:t>
      </w:r>
      <w:r w:rsidRPr="00E244CC">
        <w:rPr>
          <w:rFonts w:ascii="Times New Roman" w:eastAsia="Calibri" w:hAnsi="Times New Roman" w:cs="Times New Roman"/>
          <w:color w:val="000000"/>
          <w:sz w:val="24"/>
          <w:szCs w:val="24"/>
          <w:shd w:val="clear" w:color="auto" w:fill="FFFFFF"/>
        </w:rPr>
        <w:t xml:space="preserve"> для </w:t>
      </w:r>
      <w:proofErr w:type="spellStart"/>
      <w:r w:rsidRPr="00E244CC">
        <w:rPr>
          <w:rFonts w:ascii="Times New Roman" w:eastAsia="Calibri" w:hAnsi="Times New Roman" w:cs="Times New Roman"/>
          <w:color w:val="000000"/>
          <w:sz w:val="24"/>
          <w:szCs w:val="24"/>
          <w:shd w:val="clear" w:color="auto" w:fill="FFFFFF"/>
        </w:rPr>
        <w:t>здійснення</w:t>
      </w:r>
      <w:proofErr w:type="spellEnd"/>
      <w:r w:rsidRPr="00E244CC">
        <w:rPr>
          <w:rFonts w:ascii="Times New Roman" w:eastAsia="Calibri" w:hAnsi="Times New Roman" w:cs="Times New Roman"/>
          <w:color w:val="000000"/>
          <w:sz w:val="24"/>
          <w:szCs w:val="24"/>
          <w:shd w:val="clear" w:color="auto" w:fill="FFFFFF"/>
        </w:rPr>
        <w:t xml:space="preserve"> </w:t>
      </w:r>
      <w:proofErr w:type="spellStart"/>
      <w:proofErr w:type="gramStart"/>
      <w:r w:rsidRPr="00E244CC">
        <w:rPr>
          <w:rFonts w:ascii="Times New Roman" w:eastAsia="Calibri" w:hAnsi="Times New Roman" w:cs="Times New Roman"/>
          <w:color w:val="000000"/>
          <w:sz w:val="24"/>
          <w:szCs w:val="24"/>
          <w:shd w:val="clear" w:color="auto" w:fill="FFFFFF"/>
        </w:rPr>
        <w:t>приймання</w:t>
      </w:r>
      <w:proofErr w:type="spellEnd"/>
      <w:r w:rsidRPr="00E244CC">
        <w:rPr>
          <w:rFonts w:ascii="Times New Roman" w:eastAsia="Calibri" w:hAnsi="Times New Roman" w:cs="Times New Roman"/>
          <w:color w:val="000000"/>
          <w:sz w:val="24"/>
          <w:szCs w:val="24"/>
          <w:shd w:val="clear" w:color="auto" w:fill="FFFFFF"/>
        </w:rPr>
        <w:t xml:space="preserve">  </w:t>
      </w:r>
      <w:proofErr w:type="spellStart"/>
      <w:r w:rsidRPr="00E244CC">
        <w:rPr>
          <w:rFonts w:ascii="Times New Roman" w:eastAsia="Calibri" w:hAnsi="Times New Roman" w:cs="Times New Roman"/>
          <w:color w:val="000000"/>
          <w:sz w:val="24"/>
          <w:szCs w:val="24"/>
          <w:shd w:val="clear" w:color="auto" w:fill="FFFFFF"/>
        </w:rPr>
        <w:t>відходів</w:t>
      </w:r>
      <w:proofErr w:type="spellEnd"/>
      <w:proofErr w:type="gramEnd"/>
      <w:r w:rsidRPr="00E244CC">
        <w:rPr>
          <w:rFonts w:ascii="Times New Roman" w:eastAsia="Calibri" w:hAnsi="Times New Roman" w:cs="Times New Roman"/>
          <w:color w:val="000000"/>
          <w:sz w:val="24"/>
          <w:szCs w:val="24"/>
          <w:shd w:val="clear" w:color="auto" w:fill="FFFFFF"/>
        </w:rPr>
        <w:t xml:space="preserve"> у </w:t>
      </w:r>
      <w:proofErr w:type="spellStart"/>
      <w:r w:rsidRPr="00E244CC">
        <w:rPr>
          <w:rFonts w:ascii="Times New Roman" w:eastAsia="Calibri" w:hAnsi="Times New Roman" w:cs="Times New Roman"/>
          <w:color w:val="000000"/>
          <w:sz w:val="24"/>
          <w:szCs w:val="24"/>
          <w:shd w:val="clear" w:color="auto" w:fill="FFFFFF"/>
        </w:rPr>
        <w:t>відповідності</w:t>
      </w:r>
      <w:proofErr w:type="spellEnd"/>
      <w:r w:rsidRPr="00E244CC">
        <w:rPr>
          <w:rFonts w:ascii="Times New Roman" w:eastAsia="Calibri" w:hAnsi="Times New Roman" w:cs="Times New Roman"/>
          <w:color w:val="000000"/>
          <w:sz w:val="24"/>
          <w:szCs w:val="24"/>
          <w:shd w:val="clear" w:color="auto" w:fill="FFFFFF"/>
        </w:rPr>
        <w:t xml:space="preserve"> з </w:t>
      </w:r>
      <w:proofErr w:type="spellStart"/>
      <w:r w:rsidRPr="00E244CC">
        <w:rPr>
          <w:rFonts w:ascii="Times New Roman" w:eastAsia="Calibri" w:hAnsi="Times New Roman" w:cs="Times New Roman"/>
          <w:color w:val="000000"/>
          <w:sz w:val="24"/>
          <w:szCs w:val="24"/>
          <w:shd w:val="clear" w:color="auto" w:fill="FFFFFF"/>
        </w:rPr>
        <w:t>чинним</w:t>
      </w:r>
      <w:proofErr w:type="spellEnd"/>
      <w:r w:rsidRPr="00E244CC">
        <w:rPr>
          <w:rFonts w:ascii="Times New Roman" w:eastAsia="Calibri" w:hAnsi="Times New Roman" w:cs="Times New Roman"/>
          <w:color w:val="000000"/>
          <w:sz w:val="24"/>
          <w:szCs w:val="24"/>
          <w:shd w:val="clear" w:color="auto" w:fill="FFFFFF"/>
        </w:rPr>
        <w:t xml:space="preserve"> </w:t>
      </w:r>
      <w:proofErr w:type="spellStart"/>
      <w:r w:rsidRPr="00E244CC">
        <w:rPr>
          <w:rFonts w:ascii="Times New Roman" w:eastAsia="Calibri" w:hAnsi="Times New Roman" w:cs="Times New Roman"/>
          <w:color w:val="000000"/>
          <w:sz w:val="24"/>
          <w:szCs w:val="24"/>
          <w:shd w:val="clear" w:color="auto" w:fill="FFFFFF"/>
        </w:rPr>
        <w:t>законодавством</w:t>
      </w:r>
      <w:proofErr w:type="spellEnd"/>
      <w:r w:rsidRPr="00E244CC">
        <w:rPr>
          <w:rFonts w:ascii="Times New Roman" w:eastAsia="Calibri" w:hAnsi="Times New Roman" w:cs="Times New Roman"/>
          <w:color w:val="000000"/>
          <w:sz w:val="24"/>
          <w:szCs w:val="24"/>
          <w:shd w:val="clear" w:color="auto" w:fill="FFFFFF"/>
        </w:rPr>
        <w:t xml:space="preserve"> </w:t>
      </w:r>
      <w:proofErr w:type="spellStart"/>
      <w:r w:rsidRPr="00E244CC">
        <w:rPr>
          <w:rFonts w:ascii="Times New Roman" w:eastAsia="Calibri" w:hAnsi="Times New Roman" w:cs="Times New Roman"/>
          <w:color w:val="000000"/>
          <w:sz w:val="24"/>
          <w:szCs w:val="24"/>
          <w:shd w:val="clear" w:color="auto" w:fill="FFFFFF"/>
        </w:rPr>
        <w:t>України</w:t>
      </w:r>
      <w:proofErr w:type="spellEnd"/>
      <w:r w:rsidRPr="00E244CC">
        <w:rPr>
          <w:rFonts w:ascii="Times New Roman" w:eastAsia="Calibri" w:hAnsi="Times New Roman" w:cs="Times New Roman"/>
          <w:color w:val="000000"/>
          <w:sz w:val="24"/>
          <w:szCs w:val="24"/>
          <w:shd w:val="clear" w:color="auto" w:fill="FFFFFF"/>
        </w:rPr>
        <w:t>.</w:t>
      </w:r>
    </w:p>
    <w:p w14:paraId="167B2061" w14:textId="77777777" w:rsidR="00E84B69" w:rsidRDefault="00E84B69" w:rsidP="00E244CC">
      <w:pPr>
        <w:jc w:val="both"/>
        <w:rPr>
          <w:rFonts w:ascii="Times New Roman" w:hAnsi="Times New Roman" w:cs="Times New Roman"/>
          <w:sz w:val="24"/>
          <w:szCs w:val="24"/>
          <w:shd w:val="clear" w:color="auto" w:fill="FFFFFF"/>
          <w:lang w:val="uk-UA"/>
        </w:rPr>
      </w:pPr>
    </w:p>
    <w:p w14:paraId="1D2C8089" w14:textId="302F0261" w:rsidR="00E244CC" w:rsidRDefault="00E244CC" w:rsidP="00E244CC">
      <w:pPr>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В </w:t>
      </w:r>
      <w:proofErr w:type="spellStart"/>
      <w:r w:rsidRPr="008F1CAF">
        <w:rPr>
          <w:rFonts w:ascii="Times New Roman" w:hAnsi="Times New Roman" w:cs="Times New Roman"/>
          <w:sz w:val="24"/>
          <w:szCs w:val="24"/>
          <w:shd w:val="clear" w:color="auto" w:fill="FFFFFF"/>
        </w:rPr>
        <w:t>складі</w:t>
      </w:r>
      <w:proofErr w:type="spellEnd"/>
      <w:r>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пропозиції</w:t>
      </w:r>
      <w:proofErr w:type="spellEnd"/>
      <w:r>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Учасник</w:t>
      </w:r>
      <w:proofErr w:type="spellEnd"/>
      <w:r>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подає</w:t>
      </w:r>
      <w:proofErr w:type="spellEnd"/>
      <w:r w:rsidRPr="008F1CAF">
        <w:rPr>
          <w:rFonts w:ascii="Times New Roman" w:hAnsi="Times New Roman" w:cs="Times New Roman"/>
          <w:sz w:val="24"/>
          <w:szCs w:val="24"/>
          <w:shd w:val="clear" w:color="auto" w:fill="FFFFFF"/>
        </w:rPr>
        <w:t xml:space="preserve"> лист-</w:t>
      </w:r>
      <w:proofErr w:type="spellStart"/>
      <w:r w:rsidRPr="008F1CAF">
        <w:rPr>
          <w:rFonts w:ascii="Times New Roman" w:hAnsi="Times New Roman" w:cs="Times New Roman"/>
          <w:sz w:val="24"/>
          <w:szCs w:val="24"/>
          <w:shd w:val="clear" w:color="auto" w:fill="FFFFFF"/>
        </w:rPr>
        <w:t>гарантію</w:t>
      </w:r>
      <w:proofErr w:type="spellEnd"/>
      <w:r w:rsidRPr="008F1CAF">
        <w:rPr>
          <w:rFonts w:ascii="Times New Roman" w:hAnsi="Times New Roman" w:cs="Times New Roman"/>
          <w:sz w:val="24"/>
          <w:szCs w:val="24"/>
          <w:shd w:val="clear" w:color="auto" w:fill="FFFFFF"/>
        </w:rPr>
        <w:t xml:space="preserve">, </w:t>
      </w:r>
      <w:proofErr w:type="spellStart"/>
      <w:r w:rsidRPr="008F1CAF">
        <w:rPr>
          <w:rFonts w:ascii="Times New Roman" w:hAnsi="Times New Roman" w:cs="Times New Roman"/>
          <w:sz w:val="24"/>
          <w:szCs w:val="24"/>
          <w:shd w:val="clear" w:color="auto" w:fill="FFFFFF"/>
        </w:rPr>
        <w:t>складену</w:t>
      </w:r>
      <w:proofErr w:type="spellEnd"/>
      <w:r w:rsidRPr="008F1CAF">
        <w:rPr>
          <w:rFonts w:ascii="Times New Roman" w:hAnsi="Times New Roman" w:cs="Times New Roman"/>
          <w:sz w:val="24"/>
          <w:szCs w:val="24"/>
          <w:shd w:val="clear" w:color="auto" w:fill="FFFFFF"/>
        </w:rPr>
        <w:t xml:space="preserve"> в </w:t>
      </w:r>
      <w:proofErr w:type="spellStart"/>
      <w:r w:rsidRPr="008F1CAF">
        <w:rPr>
          <w:rFonts w:ascii="Times New Roman" w:hAnsi="Times New Roman" w:cs="Times New Roman"/>
          <w:sz w:val="24"/>
          <w:szCs w:val="24"/>
          <w:shd w:val="clear" w:color="auto" w:fill="FFFFFF"/>
        </w:rPr>
        <w:t>довільній</w:t>
      </w:r>
      <w:proofErr w:type="spellEnd"/>
      <w:r>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формі</w:t>
      </w:r>
      <w:proofErr w:type="spellEnd"/>
      <w:r w:rsidRPr="008F1CAF">
        <w:rPr>
          <w:rFonts w:ascii="Times New Roman" w:hAnsi="Times New Roman" w:cs="Times New Roman"/>
          <w:sz w:val="24"/>
          <w:szCs w:val="24"/>
          <w:shd w:val="clear" w:color="auto" w:fill="FFFFFF"/>
        </w:rPr>
        <w:t xml:space="preserve">, за </w:t>
      </w:r>
      <w:proofErr w:type="spellStart"/>
      <w:r w:rsidRPr="008F1CAF">
        <w:rPr>
          <w:rFonts w:ascii="Times New Roman" w:hAnsi="Times New Roman" w:cs="Times New Roman"/>
          <w:sz w:val="24"/>
          <w:szCs w:val="24"/>
          <w:shd w:val="clear" w:color="auto" w:fill="FFFFFF"/>
        </w:rPr>
        <w:t>підписом</w:t>
      </w:r>
      <w:proofErr w:type="spellEnd"/>
      <w:r>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уповноваженої</w:t>
      </w:r>
      <w:proofErr w:type="spellEnd"/>
      <w:r w:rsidRPr="008F1CAF">
        <w:rPr>
          <w:rFonts w:ascii="Times New Roman" w:hAnsi="Times New Roman" w:cs="Times New Roman"/>
          <w:sz w:val="24"/>
          <w:szCs w:val="24"/>
          <w:shd w:val="clear" w:color="auto" w:fill="FFFFFF"/>
        </w:rPr>
        <w:t xml:space="preserve"> особи </w:t>
      </w:r>
      <w:proofErr w:type="spellStart"/>
      <w:r w:rsidRPr="008F1CAF">
        <w:rPr>
          <w:rFonts w:ascii="Times New Roman" w:hAnsi="Times New Roman" w:cs="Times New Roman"/>
          <w:sz w:val="24"/>
          <w:szCs w:val="24"/>
          <w:shd w:val="clear" w:color="auto" w:fill="FFFFFF"/>
        </w:rPr>
        <w:t>учасника</w:t>
      </w:r>
      <w:proofErr w:type="spellEnd"/>
      <w:r w:rsidRPr="008F1CAF">
        <w:rPr>
          <w:rFonts w:ascii="Times New Roman" w:hAnsi="Times New Roman" w:cs="Times New Roman"/>
          <w:sz w:val="24"/>
          <w:szCs w:val="24"/>
          <w:shd w:val="clear" w:color="auto" w:fill="FFFFFF"/>
        </w:rPr>
        <w:t xml:space="preserve"> та </w:t>
      </w:r>
      <w:proofErr w:type="spellStart"/>
      <w:r w:rsidRPr="008F1CAF">
        <w:rPr>
          <w:rFonts w:ascii="Times New Roman" w:hAnsi="Times New Roman" w:cs="Times New Roman"/>
          <w:sz w:val="24"/>
          <w:szCs w:val="24"/>
          <w:shd w:val="clear" w:color="auto" w:fill="FFFFFF"/>
        </w:rPr>
        <w:t>завірену</w:t>
      </w:r>
      <w:proofErr w:type="spellEnd"/>
      <w:r>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печаткою</w:t>
      </w:r>
      <w:proofErr w:type="spellEnd"/>
      <w:r w:rsidRPr="008F1CAF">
        <w:rPr>
          <w:rFonts w:ascii="Times New Roman" w:hAnsi="Times New Roman" w:cs="Times New Roman"/>
          <w:sz w:val="24"/>
          <w:szCs w:val="24"/>
          <w:shd w:val="clear" w:color="auto" w:fill="FFFFFF"/>
        </w:rPr>
        <w:t xml:space="preserve"> (за </w:t>
      </w:r>
      <w:proofErr w:type="spellStart"/>
      <w:r w:rsidRPr="008F1CAF">
        <w:rPr>
          <w:rFonts w:ascii="Times New Roman" w:hAnsi="Times New Roman" w:cs="Times New Roman"/>
          <w:sz w:val="24"/>
          <w:szCs w:val="24"/>
          <w:shd w:val="clear" w:color="auto" w:fill="FFFFFF"/>
        </w:rPr>
        <w:t>наявності</w:t>
      </w:r>
      <w:proofErr w:type="spellEnd"/>
      <w:r w:rsidRPr="008F1CAF">
        <w:rPr>
          <w:rFonts w:ascii="Times New Roman" w:hAnsi="Times New Roman" w:cs="Times New Roman"/>
          <w:sz w:val="24"/>
          <w:szCs w:val="24"/>
          <w:shd w:val="clear" w:color="auto" w:fill="FFFFFF"/>
        </w:rPr>
        <w:t xml:space="preserve">),  </w:t>
      </w:r>
      <w:proofErr w:type="spellStart"/>
      <w:r w:rsidRPr="008F1CAF">
        <w:rPr>
          <w:rFonts w:ascii="Times New Roman" w:hAnsi="Times New Roman" w:cs="Times New Roman"/>
          <w:sz w:val="24"/>
          <w:szCs w:val="24"/>
          <w:shd w:val="clear" w:color="auto" w:fill="FFFFFF"/>
        </w:rPr>
        <w:t>щодо</w:t>
      </w:r>
      <w:proofErr w:type="spellEnd"/>
      <w:r>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дотримання</w:t>
      </w:r>
      <w:proofErr w:type="spellEnd"/>
      <w:r>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учасником</w:t>
      </w:r>
      <w:proofErr w:type="spellEnd"/>
      <w:r w:rsidRPr="008F1CAF">
        <w:rPr>
          <w:rFonts w:ascii="Times New Roman" w:hAnsi="Times New Roman" w:cs="Times New Roman"/>
          <w:sz w:val="24"/>
          <w:szCs w:val="24"/>
          <w:shd w:val="clear" w:color="auto" w:fill="FFFFFF"/>
        </w:rPr>
        <w:t xml:space="preserve"> в </w:t>
      </w:r>
      <w:proofErr w:type="spellStart"/>
      <w:r w:rsidRPr="008F1CAF">
        <w:rPr>
          <w:rFonts w:ascii="Times New Roman" w:hAnsi="Times New Roman" w:cs="Times New Roman"/>
          <w:sz w:val="24"/>
          <w:szCs w:val="24"/>
          <w:shd w:val="clear" w:color="auto" w:fill="FFFFFF"/>
        </w:rPr>
        <w:t>своїй</w:t>
      </w:r>
      <w:proofErr w:type="spellEnd"/>
      <w:r>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діяльності</w:t>
      </w:r>
      <w:proofErr w:type="spellEnd"/>
      <w:r w:rsidRPr="008F1CAF">
        <w:rPr>
          <w:rFonts w:ascii="Times New Roman" w:hAnsi="Times New Roman" w:cs="Times New Roman"/>
          <w:sz w:val="24"/>
          <w:szCs w:val="24"/>
          <w:shd w:val="clear" w:color="auto" w:fill="FFFFFF"/>
        </w:rPr>
        <w:t xml:space="preserve"> Закону </w:t>
      </w:r>
      <w:proofErr w:type="spellStart"/>
      <w:r w:rsidRPr="008F1CAF">
        <w:rPr>
          <w:rFonts w:ascii="Times New Roman" w:hAnsi="Times New Roman" w:cs="Times New Roman"/>
          <w:sz w:val="24"/>
          <w:szCs w:val="24"/>
          <w:shd w:val="clear" w:color="auto" w:fill="FFFFFF"/>
        </w:rPr>
        <w:t>України</w:t>
      </w:r>
      <w:proofErr w:type="spellEnd"/>
      <w:r w:rsidRPr="008F1CAF">
        <w:rPr>
          <w:rFonts w:ascii="Times New Roman" w:hAnsi="Times New Roman" w:cs="Times New Roman"/>
          <w:sz w:val="24"/>
          <w:szCs w:val="24"/>
          <w:shd w:val="clear" w:color="auto" w:fill="FFFFFF"/>
        </w:rPr>
        <w:t xml:space="preserve"> «Про </w:t>
      </w:r>
      <w:proofErr w:type="spellStart"/>
      <w:r w:rsidRPr="008F1CAF">
        <w:rPr>
          <w:rFonts w:ascii="Times New Roman" w:hAnsi="Times New Roman" w:cs="Times New Roman"/>
          <w:sz w:val="24"/>
          <w:szCs w:val="24"/>
          <w:shd w:val="clear" w:color="auto" w:fill="FFFFFF"/>
        </w:rPr>
        <w:t>санкції</w:t>
      </w:r>
      <w:proofErr w:type="spellEnd"/>
      <w:r w:rsidRPr="008F1CAF">
        <w:rPr>
          <w:rFonts w:ascii="Times New Roman" w:hAnsi="Times New Roman" w:cs="Times New Roman"/>
          <w:sz w:val="24"/>
          <w:szCs w:val="24"/>
          <w:shd w:val="clear" w:color="auto" w:fill="FFFFFF"/>
        </w:rPr>
        <w:t xml:space="preserve">», </w:t>
      </w:r>
      <w:r w:rsidRPr="009020F4">
        <w:rPr>
          <w:rFonts w:ascii="Times New Roman" w:hAnsi="Times New Roman" w:cs="Times New Roman"/>
          <w:sz w:val="24"/>
          <w:szCs w:val="24"/>
          <w:shd w:val="clear" w:color="auto" w:fill="FFFFFF"/>
          <w:lang w:val="uk-UA" w:eastAsia="uk-UA"/>
        </w:rPr>
        <w:t xml:space="preserve">Указу Президента України від 02 квітня 2021 року № 140/2021 </w:t>
      </w:r>
      <w:r w:rsidRPr="009020F4">
        <w:rPr>
          <w:rFonts w:ascii="Times New Roman" w:hAnsi="Times New Roman" w:cs="Times New Roman"/>
          <w:sz w:val="24"/>
          <w:szCs w:val="24"/>
          <w:lang w:val="uk-UA" w:eastAsia="uk-UA"/>
        </w:rPr>
        <w:t>«</w:t>
      </w:r>
      <w:r w:rsidRPr="009020F4">
        <w:rPr>
          <w:rFonts w:ascii="Times New Roman" w:hAnsi="Times New Roman" w:cs="Times New Roman"/>
          <w:bCs/>
          <w:sz w:val="24"/>
          <w:szCs w:val="24"/>
          <w:shd w:val="clear" w:color="auto" w:fill="FFFFFF"/>
          <w:lang w:val="uk-UA" w:eastAsia="uk-UA"/>
        </w:rPr>
        <w:t>Про рішення Ради національної безпеки і оборони України від 02 квітня 2021 року "Про застосування персональних спеціальних економічних та інших обмежувальних заходів (санкцій)"</w:t>
      </w:r>
      <w:r w:rsidRPr="009020F4">
        <w:rPr>
          <w:rFonts w:ascii="Times New Roman" w:hAnsi="Times New Roman" w:cs="Times New Roman"/>
          <w:bCs/>
          <w:sz w:val="24"/>
          <w:szCs w:val="24"/>
          <w:shd w:val="clear" w:color="auto" w:fill="FFFFFF"/>
          <w:lang w:val="uk-UA"/>
        </w:rPr>
        <w:t>,</w:t>
      </w:r>
      <w:r w:rsidRPr="008F1CAF">
        <w:rPr>
          <w:rFonts w:ascii="Times New Roman" w:hAnsi="Times New Roman" w:cs="Times New Roman"/>
          <w:sz w:val="24"/>
          <w:szCs w:val="24"/>
          <w:shd w:val="clear" w:color="auto" w:fill="FFFFFF"/>
        </w:rPr>
        <w:t xml:space="preserve">а </w:t>
      </w:r>
      <w:proofErr w:type="spellStart"/>
      <w:r w:rsidRPr="008F1CAF">
        <w:rPr>
          <w:rFonts w:ascii="Times New Roman" w:hAnsi="Times New Roman" w:cs="Times New Roman"/>
          <w:sz w:val="24"/>
          <w:szCs w:val="24"/>
          <w:shd w:val="clear" w:color="auto" w:fill="FFFFFF"/>
        </w:rPr>
        <w:t>також</w:t>
      </w:r>
      <w:proofErr w:type="spellEnd"/>
      <w:r w:rsidRPr="008F1CAF">
        <w:rPr>
          <w:rFonts w:ascii="Times New Roman" w:hAnsi="Times New Roman" w:cs="Times New Roman"/>
          <w:sz w:val="24"/>
          <w:szCs w:val="24"/>
          <w:shd w:val="clear" w:color="auto" w:fill="FFFFFF"/>
        </w:rPr>
        <w:t xml:space="preserve"> про те, </w:t>
      </w:r>
      <w:proofErr w:type="spellStart"/>
      <w:r w:rsidRPr="008F1CAF">
        <w:rPr>
          <w:rFonts w:ascii="Times New Roman" w:hAnsi="Times New Roman" w:cs="Times New Roman"/>
          <w:sz w:val="24"/>
          <w:szCs w:val="24"/>
          <w:shd w:val="clear" w:color="auto" w:fill="FFFFFF"/>
        </w:rPr>
        <w:t>що</w:t>
      </w:r>
      <w:proofErr w:type="spellEnd"/>
      <w:r>
        <w:rPr>
          <w:rFonts w:ascii="Times New Roman" w:hAnsi="Times New Roman" w:cs="Times New Roman"/>
          <w:sz w:val="24"/>
          <w:szCs w:val="24"/>
          <w:shd w:val="clear" w:color="auto" w:fill="FFFFFF"/>
          <w:lang w:val="uk-UA"/>
        </w:rPr>
        <w:t xml:space="preserve"> в процесі надання послуг</w:t>
      </w:r>
      <w:r w:rsidRPr="008F1CAF">
        <w:rPr>
          <w:rFonts w:ascii="Times New Roman" w:hAnsi="Times New Roman" w:cs="Times New Roman"/>
          <w:sz w:val="24"/>
          <w:szCs w:val="24"/>
          <w:shd w:val="clear" w:color="auto" w:fill="FFFFFF"/>
        </w:rPr>
        <w:t xml:space="preserve"> не буде </w:t>
      </w:r>
      <w:proofErr w:type="spellStart"/>
      <w:r w:rsidRPr="008F1CAF">
        <w:rPr>
          <w:rFonts w:ascii="Times New Roman" w:hAnsi="Times New Roman" w:cs="Times New Roman"/>
          <w:sz w:val="24"/>
          <w:szCs w:val="24"/>
          <w:shd w:val="clear" w:color="auto" w:fill="FFFFFF"/>
        </w:rPr>
        <w:t>поставлятись</w:t>
      </w:r>
      <w:proofErr w:type="spellEnd"/>
      <w:r>
        <w:rPr>
          <w:rFonts w:ascii="Times New Roman" w:hAnsi="Times New Roman" w:cs="Times New Roman"/>
          <w:sz w:val="24"/>
          <w:szCs w:val="24"/>
          <w:shd w:val="clear" w:color="auto" w:fill="FFFFFF"/>
          <w:lang w:val="uk-UA"/>
        </w:rPr>
        <w:t xml:space="preserve"> товар або послуги з Республіки Білорусь та </w:t>
      </w:r>
      <w:r w:rsidRPr="008F1CAF">
        <w:rPr>
          <w:rFonts w:ascii="Times New Roman" w:hAnsi="Times New Roman" w:cs="Times New Roman"/>
          <w:sz w:val="24"/>
          <w:szCs w:val="24"/>
          <w:shd w:val="clear" w:color="auto" w:fill="FFFFFF"/>
          <w:lang w:val="uk-UA"/>
        </w:rPr>
        <w:t>к</w:t>
      </w:r>
      <w:proofErr w:type="spellStart"/>
      <w:r w:rsidRPr="008F1CAF">
        <w:rPr>
          <w:rFonts w:ascii="Times New Roman" w:hAnsi="Times New Roman" w:cs="Times New Roman"/>
          <w:sz w:val="24"/>
          <w:szCs w:val="24"/>
          <w:shd w:val="clear" w:color="auto" w:fill="FFFFFF"/>
        </w:rPr>
        <w:t>раїни</w:t>
      </w:r>
      <w:proofErr w:type="spellEnd"/>
      <w:r w:rsidRPr="008F1CAF">
        <w:rPr>
          <w:rFonts w:ascii="Times New Roman" w:hAnsi="Times New Roman" w:cs="Times New Roman"/>
          <w:sz w:val="24"/>
          <w:szCs w:val="24"/>
          <w:shd w:val="clear" w:color="auto" w:fill="FFFFFF"/>
        </w:rPr>
        <w:t>–</w:t>
      </w:r>
      <w:proofErr w:type="spellStart"/>
      <w:r w:rsidRPr="008F1CAF">
        <w:rPr>
          <w:rFonts w:ascii="Times New Roman" w:hAnsi="Times New Roman" w:cs="Times New Roman"/>
          <w:sz w:val="24"/>
          <w:szCs w:val="24"/>
          <w:shd w:val="clear" w:color="auto" w:fill="FFFFFF"/>
        </w:rPr>
        <w:t>агресора</w:t>
      </w:r>
      <w:proofErr w:type="spellEnd"/>
      <w:r>
        <w:rPr>
          <w:rFonts w:ascii="Times New Roman" w:hAnsi="Times New Roman" w:cs="Times New Roman"/>
          <w:sz w:val="24"/>
          <w:szCs w:val="24"/>
          <w:shd w:val="clear" w:color="auto" w:fill="FFFFFF"/>
          <w:lang w:val="uk-UA"/>
        </w:rPr>
        <w:t xml:space="preserve"> </w:t>
      </w:r>
      <w:r w:rsidRPr="008F1CAF">
        <w:rPr>
          <w:rFonts w:ascii="Times New Roman" w:hAnsi="Times New Roman" w:cs="Times New Roman"/>
          <w:sz w:val="24"/>
          <w:szCs w:val="24"/>
          <w:shd w:val="clear" w:color="auto" w:fill="FFFFFF"/>
        </w:rPr>
        <w:t>(</w:t>
      </w:r>
      <w:proofErr w:type="spellStart"/>
      <w:r w:rsidRPr="008F1CAF">
        <w:rPr>
          <w:rFonts w:ascii="Times New Roman" w:hAnsi="Times New Roman" w:cs="Times New Roman"/>
          <w:sz w:val="24"/>
          <w:szCs w:val="24"/>
          <w:shd w:val="clear" w:color="auto" w:fill="FFFFFF"/>
        </w:rPr>
        <w:t>зокрема</w:t>
      </w:r>
      <w:proofErr w:type="spellEnd"/>
      <w:r w:rsidRPr="008F1CAF">
        <w:rPr>
          <w:rFonts w:ascii="Times New Roman" w:hAnsi="Times New Roman" w:cs="Times New Roman"/>
          <w:sz w:val="24"/>
          <w:szCs w:val="24"/>
          <w:shd w:val="clear" w:color="auto" w:fill="FFFFFF"/>
        </w:rPr>
        <w:t xml:space="preserve"> з </w:t>
      </w:r>
      <w:r>
        <w:rPr>
          <w:rFonts w:ascii="Times New Roman" w:hAnsi="Times New Roman" w:cs="Times New Roman"/>
          <w:sz w:val="24"/>
          <w:szCs w:val="24"/>
          <w:shd w:val="clear" w:color="auto" w:fill="FFFFFF"/>
          <w:lang w:val="uk-UA"/>
        </w:rPr>
        <w:t>Російської Федерації</w:t>
      </w:r>
      <w:r w:rsidRPr="008F1CAF">
        <w:rPr>
          <w:rFonts w:ascii="Times New Roman" w:hAnsi="Times New Roman" w:cs="Times New Roman"/>
          <w:sz w:val="24"/>
          <w:szCs w:val="24"/>
          <w:shd w:val="clear" w:color="auto" w:fill="FFFFFF"/>
          <w:lang w:val="uk-UA"/>
        </w:rPr>
        <w:t>)</w:t>
      </w:r>
    </w:p>
    <w:p w14:paraId="63E7C9F3" w14:textId="77777777" w:rsidR="00DF29AB" w:rsidRDefault="00DF29AB" w:rsidP="00E244CC">
      <w:pPr>
        <w:jc w:val="both"/>
        <w:rPr>
          <w:rFonts w:ascii="Times New Roman" w:hAnsi="Times New Roman" w:cs="Times New Roman"/>
          <w:sz w:val="24"/>
          <w:szCs w:val="24"/>
          <w:shd w:val="clear" w:color="auto" w:fill="FFFFFF"/>
          <w:lang w:val="uk-UA"/>
        </w:rPr>
      </w:pPr>
    </w:p>
    <w:p w14:paraId="26E836BC" w14:textId="727DD925" w:rsidR="00E244CC" w:rsidRPr="00E244CC" w:rsidRDefault="00E244CC" w:rsidP="00E244CC">
      <w:pPr>
        <w:rPr>
          <w:rFonts w:ascii="Times New Roman" w:hAnsi="Times New Roman"/>
          <w:i/>
          <w:sz w:val="20"/>
          <w:szCs w:val="20"/>
          <w:lang w:val="uk-UA"/>
        </w:rPr>
        <w:sectPr w:rsidR="00E244CC" w:rsidRPr="00E244CC">
          <w:pgSz w:w="11906" w:h="16838"/>
          <w:pgMar w:top="851" w:right="851" w:bottom="851" w:left="1418" w:header="709" w:footer="709" w:gutter="0"/>
          <w:cols w:space="708"/>
          <w:docGrid w:linePitch="360"/>
        </w:sectPr>
      </w:pPr>
      <w:r w:rsidRPr="007637CD">
        <w:rPr>
          <w:rFonts w:ascii="Times New Roman" w:hAnsi="Times New Roman"/>
        </w:rPr>
        <w:tab/>
      </w:r>
      <w:r w:rsidRPr="007637CD">
        <w:rPr>
          <w:rFonts w:ascii="Times New Roman" w:hAnsi="Times New Roman"/>
          <w:i/>
          <w:sz w:val="20"/>
          <w:szCs w:val="20"/>
        </w:rPr>
        <w:t>*</w:t>
      </w:r>
      <w:proofErr w:type="spellStart"/>
      <w:r w:rsidRPr="007637CD">
        <w:rPr>
          <w:rFonts w:ascii="Times New Roman" w:hAnsi="Times New Roman"/>
          <w:i/>
          <w:sz w:val="20"/>
          <w:szCs w:val="20"/>
        </w:rPr>
        <w:t>всі</w:t>
      </w:r>
      <w:proofErr w:type="spellEnd"/>
      <w:r w:rsidRPr="007637CD">
        <w:rPr>
          <w:rFonts w:ascii="Times New Roman" w:hAnsi="Times New Roman"/>
          <w:i/>
          <w:sz w:val="20"/>
          <w:szCs w:val="20"/>
        </w:rPr>
        <w:t xml:space="preserve"> </w:t>
      </w:r>
      <w:proofErr w:type="spellStart"/>
      <w:r w:rsidRPr="007637CD">
        <w:rPr>
          <w:rFonts w:ascii="Times New Roman" w:hAnsi="Times New Roman"/>
          <w:i/>
          <w:sz w:val="20"/>
          <w:szCs w:val="20"/>
        </w:rPr>
        <w:t>посилання</w:t>
      </w:r>
      <w:proofErr w:type="spellEnd"/>
      <w:r w:rsidRPr="007637CD">
        <w:rPr>
          <w:rFonts w:ascii="Times New Roman" w:hAnsi="Times New Roman"/>
          <w:i/>
          <w:sz w:val="20"/>
          <w:szCs w:val="20"/>
        </w:rPr>
        <w:t xml:space="preserve"> на </w:t>
      </w:r>
      <w:proofErr w:type="spellStart"/>
      <w:r w:rsidRPr="007637CD">
        <w:rPr>
          <w:rFonts w:ascii="Times New Roman" w:hAnsi="Times New Roman"/>
          <w:i/>
          <w:sz w:val="20"/>
          <w:szCs w:val="20"/>
        </w:rPr>
        <w:t>торговельну</w:t>
      </w:r>
      <w:proofErr w:type="spellEnd"/>
      <w:r w:rsidRPr="007637CD">
        <w:rPr>
          <w:rFonts w:ascii="Times New Roman" w:hAnsi="Times New Roman"/>
          <w:i/>
          <w:sz w:val="20"/>
          <w:szCs w:val="20"/>
        </w:rPr>
        <w:t xml:space="preserve"> марку, </w:t>
      </w:r>
      <w:proofErr w:type="spellStart"/>
      <w:r w:rsidRPr="007637CD">
        <w:rPr>
          <w:rFonts w:ascii="Times New Roman" w:hAnsi="Times New Roman"/>
          <w:i/>
          <w:sz w:val="20"/>
          <w:szCs w:val="20"/>
        </w:rPr>
        <w:t>фірму</w:t>
      </w:r>
      <w:proofErr w:type="spellEnd"/>
      <w:r w:rsidRPr="007637CD">
        <w:rPr>
          <w:rFonts w:ascii="Times New Roman" w:hAnsi="Times New Roman"/>
          <w:i/>
          <w:sz w:val="20"/>
          <w:szCs w:val="20"/>
        </w:rPr>
        <w:t xml:space="preserve">, патент, </w:t>
      </w:r>
      <w:proofErr w:type="spellStart"/>
      <w:r w:rsidRPr="007637CD">
        <w:rPr>
          <w:rFonts w:ascii="Times New Roman" w:hAnsi="Times New Roman"/>
          <w:i/>
          <w:sz w:val="20"/>
          <w:szCs w:val="20"/>
        </w:rPr>
        <w:t>джерело</w:t>
      </w:r>
      <w:proofErr w:type="spellEnd"/>
      <w:r w:rsidRPr="007637CD">
        <w:rPr>
          <w:rFonts w:ascii="Times New Roman" w:hAnsi="Times New Roman"/>
          <w:i/>
          <w:sz w:val="20"/>
          <w:szCs w:val="20"/>
        </w:rPr>
        <w:t xml:space="preserve"> </w:t>
      </w:r>
      <w:proofErr w:type="spellStart"/>
      <w:r w:rsidRPr="007637CD">
        <w:rPr>
          <w:rFonts w:ascii="Times New Roman" w:hAnsi="Times New Roman"/>
          <w:i/>
          <w:sz w:val="20"/>
          <w:szCs w:val="20"/>
        </w:rPr>
        <w:t>його</w:t>
      </w:r>
      <w:proofErr w:type="spellEnd"/>
      <w:r w:rsidRPr="007637CD">
        <w:rPr>
          <w:rFonts w:ascii="Times New Roman" w:hAnsi="Times New Roman"/>
          <w:i/>
          <w:sz w:val="20"/>
          <w:szCs w:val="20"/>
        </w:rPr>
        <w:t xml:space="preserve"> </w:t>
      </w:r>
      <w:proofErr w:type="spellStart"/>
      <w:r w:rsidRPr="007637CD">
        <w:rPr>
          <w:rFonts w:ascii="Times New Roman" w:hAnsi="Times New Roman"/>
          <w:i/>
          <w:sz w:val="20"/>
          <w:szCs w:val="20"/>
        </w:rPr>
        <w:t>походження</w:t>
      </w:r>
      <w:proofErr w:type="spellEnd"/>
      <w:r w:rsidRPr="007637CD">
        <w:rPr>
          <w:rFonts w:ascii="Times New Roman" w:hAnsi="Times New Roman"/>
          <w:i/>
          <w:sz w:val="20"/>
          <w:szCs w:val="20"/>
        </w:rPr>
        <w:t xml:space="preserve"> </w:t>
      </w:r>
      <w:proofErr w:type="spellStart"/>
      <w:r w:rsidRPr="007637CD">
        <w:rPr>
          <w:rFonts w:ascii="Times New Roman" w:hAnsi="Times New Roman"/>
          <w:i/>
          <w:sz w:val="20"/>
          <w:szCs w:val="20"/>
        </w:rPr>
        <w:t>або</w:t>
      </w:r>
      <w:proofErr w:type="spellEnd"/>
      <w:r w:rsidRPr="007637CD">
        <w:rPr>
          <w:rFonts w:ascii="Times New Roman" w:hAnsi="Times New Roman"/>
          <w:i/>
          <w:sz w:val="20"/>
          <w:szCs w:val="20"/>
        </w:rPr>
        <w:t xml:space="preserve"> </w:t>
      </w:r>
      <w:proofErr w:type="spellStart"/>
      <w:r w:rsidRPr="007637CD">
        <w:rPr>
          <w:rFonts w:ascii="Times New Roman" w:hAnsi="Times New Roman"/>
          <w:i/>
          <w:sz w:val="20"/>
          <w:szCs w:val="20"/>
        </w:rPr>
        <w:t>виробника</w:t>
      </w:r>
      <w:proofErr w:type="spellEnd"/>
      <w:r w:rsidRPr="007637CD">
        <w:rPr>
          <w:rFonts w:ascii="Times New Roman" w:hAnsi="Times New Roman"/>
          <w:i/>
          <w:sz w:val="20"/>
          <w:szCs w:val="20"/>
        </w:rPr>
        <w:t xml:space="preserve">, </w:t>
      </w:r>
      <w:proofErr w:type="spellStart"/>
      <w:r w:rsidRPr="007637CD">
        <w:rPr>
          <w:rFonts w:ascii="Times New Roman" w:hAnsi="Times New Roman"/>
          <w:i/>
          <w:iCs/>
          <w:color w:val="000000"/>
          <w:sz w:val="20"/>
          <w:szCs w:val="20"/>
          <w:shd w:val="clear" w:color="auto" w:fill="FFFFFF"/>
        </w:rPr>
        <w:t>конкретне</w:t>
      </w:r>
      <w:proofErr w:type="spellEnd"/>
      <w:r w:rsidRPr="007637CD">
        <w:rPr>
          <w:rFonts w:ascii="Times New Roman" w:hAnsi="Times New Roman"/>
          <w:i/>
          <w:iCs/>
          <w:color w:val="000000"/>
          <w:sz w:val="20"/>
          <w:szCs w:val="20"/>
          <w:shd w:val="clear" w:color="auto" w:fill="FFFFFF"/>
        </w:rPr>
        <w:t xml:space="preserve"> </w:t>
      </w:r>
      <w:proofErr w:type="spellStart"/>
      <w:r w:rsidRPr="007637CD">
        <w:rPr>
          <w:rFonts w:ascii="Times New Roman" w:hAnsi="Times New Roman"/>
          <w:i/>
          <w:iCs/>
          <w:color w:val="000000"/>
          <w:sz w:val="20"/>
          <w:szCs w:val="20"/>
          <w:shd w:val="clear" w:color="auto" w:fill="FFFFFF"/>
        </w:rPr>
        <w:t>місце</w:t>
      </w:r>
      <w:proofErr w:type="spellEnd"/>
      <w:r w:rsidRPr="007637CD">
        <w:rPr>
          <w:rFonts w:ascii="Times New Roman" w:hAnsi="Times New Roman"/>
          <w:i/>
          <w:iCs/>
          <w:color w:val="000000"/>
          <w:sz w:val="20"/>
          <w:szCs w:val="20"/>
          <w:shd w:val="clear" w:color="auto" w:fill="FFFFFF"/>
        </w:rPr>
        <w:t xml:space="preserve"> </w:t>
      </w:r>
      <w:proofErr w:type="spellStart"/>
      <w:r w:rsidRPr="007637CD">
        <w:rPr>
          <w:rFonts w:ascii="Times New Roman" w:hAnsi="Times New Roman"/>
          <w:i/>
          <w:iCs/>
          <w:color w:val="000000"/>
          <w:sz w:val="20"/>
          <w:szCs w:val="20"/>
          <w:shd w:val="clear" w:color="auto" w:fill="FFFFFF"/>
        </w:rPr>
        <w:t>походження</w:t>
      </w:r>
      <w:proofErr w:type="spellEnd"/>
      <w:r w:rsidRPr="007637CD">
        <w:rPr>
          <w:rFonts w:ascii="Times New Roman" w:hAnsi="Times New Roman"/>
          <w:i/>
          <w:iCs/>
          <w:color w:val="000000"/>
          <w:sz w:val="20"/>
          <w:szCs w:val="20"/>
          <w:shd w:val="clear" w:color="auto" w:fill="FFFFFF"/>
        </w:rPr>
        <w:t xml:space="preserve"> </w:t>
      </w:r>
      <w:proofErr w:type="spellStart"/>
      <w:r w:rsidRPr="007637CD">
        <w:rPr>
          <w:rFonts w:ascii="Times New Roman" w:hAnsi="Times New Roman"/>
          <w:i/>
          <w:iCs/>
          <w:color w:val="000000"/>
          <w:sz w:val="20"/>
          <w:szCs w:val="20"/>
          <w:shd w:val="clear" w:color="auto" w:fill="FFFFFF"/>
        </w:rPr>
        <w:t>чи</w:t>
      </w:r>
      <w:proofErr w:type="spellEnd"/>
      <w:r w:rsidRPr="007637CD">
        <w:rPr>
          <w:rFonts w:ascii="Times New Roman" w:hAnsi="Times New Roman"/>
          <w:i/>
          <w:iCs/>
          <w:color w:val="000000"/>
          <w:sz w:val="20"/>
          <w:szCs w:val="20"/>
          <w:shd w:val="clear" w:color="auto" w:fill="FFFFFF"/>
        </w:rPr>
        <w:t xml:space="preserve"> </w:t>
      </w:r>
      <w:proofErr w:type="spellStart"/>
      <w:r w:rsidRPr="007637CD">
        <w:rPr>
          <w:rFonts w:ascii="Times New Roman" w:hAnsi="Times New Roman"/>
          <w:i/>
          <w:iCs/>
          <w:color w:val="000000"/>
          <w:sz w:val="20"/>
          <w:szCs w:val="20"/>
          <w:shd w:val="clear" w:color="auto" w:fill="FFFFFF"/>
        </w:rPr>
        <w:t>спосіб</w:t>
      </w:r>
      <w:proofErr w:type="spellEnd"/>
      <w:r w:rsidRPr="007637CD">
        <w:rPr>
          <w:rFonts w:ascii="Times New Roman" w:hAnsi="Times New Roman"/>
          <w:i/>
          <w:iCs/>
          <w:color w:val="000000"/>
          <w:sz w:val="20"/>
          <w:szCs w:val="20"/>
          <w:shd w:val="clear" w:color="auto" w:fill="FFFFFF"/>
        </w:rPr>
        <w:t xml:space="preserve"> </w:t>
      </w:r>
      <w:proofErr w:type="spellStart"/>
      <w:r w:rsidRPr="007637CD">
        <w:rPr>
          <w:rFonts w:ascii="Times New Roman" w:hAnsi="Times New Roman"/>
          <w:i/>
          <w:iCs/>
          <w:color w:val="000000"/>
          <w:sz w:val="20"/>
          <w:szCs w:val="20"/>
          <w:shd w:val="clear" w:color="auto" w:fill="FFFFFF"/>
        </w:rPr>
        <w:t>виробництва</w:t>
      </w:r>
      <w:proofErr w:type="spellEnd"/>
      <w:r w:rsidRPr="007637CD">
        <w:rPr>
          <w:rFonts w:ascii="Times New Roman" w:hAnsi="Times New Roman"/>
          <w:i/>
          <w:iCs/>
          <w:color w:val="000000"/>
          <w:sz w:val="20"/>
          <w:szCs w:val="20"/>
          <w:shd w:val="clear" w:color="auto" w:fill="FFFFFF"/>
        </w:rPr>
        <w:t xml:space="preserve">, </w:t>
      </w:r>
      <w:proofErr w:type="spellStart"/>
      <w:r w:rsidRPr="007637CD">
        <w:rPr>
          <w:rFonts w:ascii="Times New Roman" w:hAnsi="Times New Roman"/>
          <w:i/>
          <w:iCs/>
          <w:color w:val="000000"/>
          <w:sz w:val="20"/>
          <w:szCs w:val="20"/>
          <w:shd w:val="clear" w:color="auto" w:fill="FFFFFF"/>
        </w:rPr>
        <w:t>тощо</w:t>
      </w:r>
      <w:proofErr w:type="spellEnd"/>
      <w:r w:rsidRPr="007637CD">
        <w:rPr>
          <w:rFonts w:ascii="Times New Roman" w:hAnsi="Times New Roman"/>
          <w:i/>
          <w:sz w:val="20"/>
          <w:szCs w:val="20"/>
        </w:rPr>
        <w:t xml:space="preserve"> в </w:t>
      </w:r>
      <w:proofErr w:type="spellStart"/>
      <w:r w:rsidRPr="007637CD">
        <w:rPr>
          <w:rFonts w:ascii="Times New Roman" w:hAnsi="Times New Roman"/>
          <w:i/>
          <w:sz w:val="20"/>
          <w:szCs w:val="20"/>
        </w:rPr>
        <w:t>технічному</w:t>
      </w:r>
      <w:proofErr w:type="spellEnd"/>
      <w:r w:rsidRPr="007637CD">
        <w:rPr>
          <w:rFonts w:ascii="Times New Roman" w:hAnsi="Times New Roman"/>
          <w:i/>
          <w:sz w:val="20"/>
          <w:szCs w:val="20"/>
        </w:rPr>
        <w:t xml:space="preserve"> </w:t>
      </w:r>
      <w:proofErr w:type="spellStart"/>
      <w:r w:rsidRPr="007637CD">
        <w:rPr>
          <w:rFonts w:ascii="Times New Roman" w:hAnsi="Times New Roman"/>
          <w:i/>
          <w:sz w:val="20"/>
          <w:szCs w:val="20"/>
        </w:rPr>
        <w:t>завданні</w:t>
      </w:r>
      <w:proofErr w:type="spellEnd"/>
      <w:r w:rsidRPr="007637CD">
        <w:rPr>
          <w:rFonts w:ascii="Times New Roman" w:hAnsi="Times New Roman"/>
          <w:i/>
          <w:sz w:val="20"/>
          <w:szCs w:val="20"/>
        </w:rPr>
        <w:t xml:space="preserve"> </w:t>
      </w:r>
      <w:proofErr w:type="spellStart"/>
      <w:r w:rsidRPr="007637CD">
        <w:rPr>
          <w:rFonts w:ascii="Times New Roman" w:hAnsi="Times New Roman"/>
          <w:i/>
          <w:sz w:val="20"/>
          <w:szCs w:val="20"/>
        </w:rPr>
        <w:t>слід</w:t>
      </w:r>
      <w:proofErr w:type="spellEnd"/>
      <w:r w:rsidRPr="007637CD">
        <w:rPr>
          <w:rFonts w:ascii="Times New Roman" w:hAnsi="Times New Roman"/>
          <w:i/>
          <w:sz w:val="20"/>
          <w:szCs w:val="20"/>
        </w:rPr>
        <w:t xml:space="preserve"> </w:t>
      </w:r>
      <w:proofErr w:type="spellStart"/>
      <w:r w:rsidRPr="007637CD">
        <w:rPr>
          <w:rFonts w:ascii="Times New Roman" w:hAnsi="Times New Roman"/>
          <w:i/>
          <w:sz w:val="20"/>
          <w:szCs w:val="20"/>
        </w:rPr>
        <w:t>читати</w:t>
      </w:r>
      <w:proofErr w:type="spellEnd"/>
      <w:r w:rsidRPr="007637CD">
        <w:rPr>
          <w:rFonts w:ascii="Times New Roman" w:hAnsi="Times New Roman"/>
          <w:i/>
          <w:sz w:val="20"/>
          <w:szCs w:val="20"/>
        </w:rPr>
        <w:t xml:space="preserve"> як «</w:t>
      </w:r>
      <w:proofErr w:type="spellStart"/>
      <w:r w:rsidRPr="007637CD">
        <w:rPr>
          <w:rFonts w:ascii="Times New Roman" w:hAnsi="Times New Roman"/>
          <w:i/>
          <w:sz w:val="20"/>
          <w:szCs w:val="20"/>
        </w:rPr>
        <w:t>або</w:t>
      </w:r>
      <w:proofErr w:type="spellEnd"/>
      <w:r w:rsidRPr="007637CD">
        <w:rPr>
          <w:rFonts w:ascii="Times New Roman" w:hAnsi="Times New Roman"/>
          <w:i/>
          <w:sz w:val="20"/>
          <w:szCs w:val="20"/>
        </w:rPr>
        <w:t xml:space="preserve"> </w:t>
      </w:r>
      <w:proofErr w:type="spellStart"/>
      <w:r>
        <w:rPr>
          <w:rFonts w:ascii="Times New Roman" w:hAnsi="Times New Roman"/>
          <w:i/>
          <w:sz w:val="20"/>
          <w:szCs w:val="20"/>
        </w:rPr>
        <w:t>еквівале</w:t>
      </w:r>
      <w:r w:rsidR="00DF29AB">
        <w:rPr>
          <w:rFonts w:ascii="Times New Roman" w:hAnsi="Times New Roman"/>
          <w:i/>
          <w:sz w:val="20"/>
          <w:szCs w:val="20"/>
          <w:lang w:val="uk-UA"/>
        </w:rPr>
        <w:t>нт</w:t>
      </w:r>
      <w:proofErr w:type="spellEnd"/>
    </w:p>
    <w:p w14:paraId="7D8F65DD" w14:textId="51F193B8" w:rsidR="00096A4C" w:rsidRPr="00E244CC" w:rsidRDefault="00096A4C" w:rsidP="00E244CC">
      <w:pPr>
        <w:rPr>
          <w:rFonts w:ascii="Times New Roman" w:hAnsi="Times New Roman" w:cs="Times New Roman"/>
          <w:b/>
          <w:iCs/>
          <w:sz w:val="24"/>
          <w:szCs w:val="24"/>
        </w:rPr>
      </w:pPr>
    </w:p>
    <w:sectPr w:rsidR="00096A4C" w:rsidRPr="00E244CC" w:rsidSect="00E244C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D40CE" w14:textId="77777777" w:rsidR="00210E1B" w:rsidRDefault="00210E1B" w:rsidP="00CC457D">
      <w:r>
        <w:separator/>
      </w:r>
    </w:p>
  </w:endnote>
  <w:endnote w:type="continuationSeparator" w:id="0">
    <w:p w14:paraId="21A5AB11" w14:textId="77777777" w:rsidR="00210E1B" w:rsidRDefault="00210E1B" w:rsidP="00CC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940A0" w14:textId="77777777" w:rsidR="00210E1B" w:rsidRDefault="00210E1B" w:rsidP="00CC457D">
      <w:r>
        <w:separator/>
      </w:r>
    </w:p>
  </w:footnote>
  <w:footnote w:type="continuationSeparator" w:id="0">
    <w:p w14:paraId="5F4537CD" w14:textId="77777777" w:rsidR="00210E1B" w:rsidRDefault="00210E1B" w:rsidP="00CC4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7"/>
    <w:multiLevelType w:val="multilevel"/>
    <w:tmpl w:val="00000006"/>
    <w:lvl w:ilvl="0">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3" w15:restartNumberingAfterBreak="0">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4" w15:restartNumberingAfterBreak="0">
    <w:nsid w:val="08567F14"/>
    <w:multiLevelType w:val="hybridMultilevel"/>
    <w:tmpl w:val="1A404F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09006D2A"/>
    <w:multiLevelType w:val="hybridMultilevel"/>
    <w:tmpl w:val="4784F93C"/>
    <w:lvl w:ilvl="0" w:tplc="0419000F">
      <w:start w:val="1"/>
      <w:numFmt w:val="decimal"/>
      <w:lvlText w:val="%1."/>
      <w:lvlJc w:val="left"/>
      <w:pPr>
        <w:ind w:left="644" w:hanging="360"/>
      </w:pPr>
    </w:lvl>
    <w:lvl w:ilvl="1" w:tplc="15248630">
      <w:start w:val="4"/>
      <w:numFmt w:val="bullet"/>
      <w:lvlText w:val="-"/>
      <w:lvlJc w:val="left"/>
      <w:pPr>
        <w:ind w:left="1364" w:hanging="360"/>
      </w:pPr>
      <w:rPr>
        <w:rFonts w:ascii="Times New Roman" w:eastAsia="Times New Roman" w:hAnsi="Times New Roman" w:cs="Times New Roman" w:hint="default"/>
      </w:r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15:restartNumberingAfterBreak="0">
    <w:nsid w:val="0D594E91"/>
    <w:multiLevelType w:val="hybridMultilevel"/>
    <w:tmpl w:val="B15EEA5A"/>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7" w15:restartNumberingAfterBreak="0">
    <w:nsid w:val="0E7839AB"/>
    <w:multiLevelType w:val="hybridMultilevel"/>
    <w:tmpl w:val="762C16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163829BC"/>
    <w:multiLevelType w:val="hybridMultilevel"/>
    <w:tmpl w:val="4DC02A4E"/>
    <w:lvl w:ilvl="0" w:tplc="F07C5800">
      <w:start w:val="2"/>
      <w:numFmt w:val="decimal"/>
      <w:lvlText w:val="%1."/>
      <w:lvlJc w:val="left"/>
      <w:pPr>
        <w:tabs>
          <w:tab w:val="num" w:pos="900"/>
        </w:tabs>
        <w:ind w:left="900" w:hanging="360"/>
      </w:pPr>
      <w:rPr>
        <w:rFonts w:cs="Times New Roman" w:hint="default"/>
        <w:i w:val="0"/>
        <w:iCs w:val="0"/>
      </w:rPr>
    </w:lvl>
    <w:lvl w:ilvl="1" w:tplc="04220019">
      <w:start w:val="1"/>
      <w:numFmt w:val="lowerLetter"/>
      <w:lvlText w:val="%2."/>
      <w:lvlJc w:val="left"/>
      <w:pPr>
        <w:tabs>
          <w:tab w:val="num" w:pos="1620"/>
        </w:tabs>
        <w:ind w:left="1620" w:hanging="360"/>
      </w:pPr>
      <w:rPr>
        <w:rFonts w:cs="Times New Roman"/>
      </w:rPr>
    </w:lvl>
    <w:lvl w:ilvl="2" w:tplc="0422001B">
      <w:start w:val="1"/>
      <w:numFmt w:val="lowerRoman"/>
      <w:lvlText w:val="%3."/>
      <w:lvlJc w:val="right"/>
      <w:pPr>
        <w:tabs>
          <w:tab w:val="num" w:pos="2340"/>
        </w:tabs>
        <w:ind w:left="2340" w:hanging="180"/>
      </w:pPr>
      <w:rPr>
        <w:rFonts w:cs="Times New Roman"/>
      </w:rPr>
    </w:lvl>
    <w:lvl w:ilvl="3" w:tplc="0422000F">
      <w:start w:val="1"/>
      <w:numFmt w:val="decimal"/>
      <w:lvlText w:val="%4."/>
      <w:lvlJc w:val="left"/>
      <w:pPr>
        <w:tabs>
          <w:tab w:val="num" w:pos="3060"/>
        </w:tabs>
        <w:ind w:left="3060" w:hanging="360"/>
      </w:pPr>
      <w:rPr>
        <w:rFonts w:cs="Times New Roman"/>
      </w:rPr>
    </w:lvl>
    <w:lvl w:ilvl="4" w:tplc="04220019">
      <w:start w:val="1"/>
      <w:numFmt w:val="lowerLetter"/>
      <w:lvlText w:val="%5."/>
      <w:lvlJc w:val="left"/>
      <w:pPr>
        <w:tabs>
          <w:tab w:val="num" w:pos="3780"/>
        </w:tabs>
        <w:ind w:left="3780" w:hanging="360"/>
      </w:pPr>
      <w:rPr>
        <w:rFonts w:cs="Times New Roman"/>
      </w:rPr>
    </w:lvl>
    <w:lvl w:ilvl="5" w:tplc="0422001B">
      <w:start w:val="1"/>
      <w:numFmt w:val="lowerRoman"/>
      <w:lvlText w:val="%6."/>
      <w:lvlJc w:val="right"/>
      <w:pPr>
        <w:tabs>
          <w:tab w:val="num" w:pos="4500"/>
        </w:tabs>
        <w:ind w:left="4500" w:hanging="180"/>
      </w:pPr>
      <w:rPr>
        <w:rFonts w:cs="Times New Roman"/>
      </w:rPr>
    </w:lvl>
    <w:lvl w:ilvl="6" w:tplc="0422000F">
      <w:start w:val="1"/>
      <w:numFmt w:val="decimal"/>
      <w:lvlText w:val="%7."/>
      <w:lvlJc w:val="left"/>
      <w:pPr>
        <w:tabs>
          <w:tab w:val="num" w:pos="5220"/>
        </w:tabs>
        <w:ind w:left="5220" w:hanging="360"/>
      </w:pPr>
      <w:rPr>
        <w:rFonts w:cs="Times New Roman"/>
      </w:rPr>
    </w:lvl>
    <w:lvl w:ilvl="7" w:tplc="04220019">
      <w:start w:val="1"/>
      <w:numFmt w:val="lowerLetter"/>
      <w:lvlText w:val="%8."/>
      <w:lvlJc w:val="left"/>
      <w:pPr>
        <w:tabs>
          <w:tab w:val="num" w:pos="5940"/>
        </w:tabs>
        <w:ind w:left="5940" w:hanging="360"/>
      </w:pPr>
      <w:rPr>
        <w:rFonts w:cs="Times New Roman"/>
      </w:rPr>
    </w:lvl>
    <w:lvl w:ilvl="8" w:tplc="0422001B">
      <w:start w:val="1"/>
      <w:numFmt w:val="lowerRoman"/>
      <w:lvlText w:val="%9."/>
      <w:lvlJc w:val="right"/>
      <w:pPr>
        <w:tabs>
          <w:tab w:val="num" w:pos="6660"/>
        </w:tabs>
        <w:ind w:left="6660" w:hanging="180"/>
      </w:pPr>
      <w:rPr>
        <w:rFonts w:cs="Times New Roman"/>
      </w:rPr>
    </w:lvl>
  </w:abstractNum>
  <w:abstractNum w:abstractNumId="10" w15:restartNumberingAfterBreak="0">
    <w:nsid w:val="16474E2A"/>
    <w:multiLevelType w:val="hybridMultilevel"/>
    <w:tmpl w:val="D98C6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1F2465"/>
    <w:multiLevelType w:val="hybridMultilevel"/>
    <w:tmpl w:val="18E20D14"/>
    <w:lvl w:ilvl="0" w:tplc="239EBD48">
      <w:start w:val="4"/>
      <w:numFmt w:val="bullet"/>
      <w:lvlText w:val="-"/>
      <w:lvlJc w:val="left"/>
      <w:pPr>
        <w:tabs>
          <w:tab w:val="num" w:pos="720"/>
        </w:tabs>
        <w:ind w:left="720" w:hanging="360"/>
      </w:pPr>
      <w:rPr>
        <w:rFonts w:ascii="Century Gothic" w:eastAsia="Times New Roman" w:hAnsi="Century Gothi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1A4971"/>
    <w:multiLevelType w:val="hybridMultilevel"/>
    <w:tmpl w:val="9EA0C7C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C9E02F5"/>
    <w:multiLevelType w:val="hybridMultilevel"/>
    <w:tmpl w:val="4784F93C"/>
    <w:lvl w:ilvl="0" w:tplc="0419000F">
      <w:start w:val="1"/>
      <w:numFmt w:val="decimal"/>
      <w:lvlText w:val="%1."/>
      <w:lvlJc w:val="left"/>
      <w:pPr>
        <w:ind w:left="644" w:hanging="360"/>
      </w:pPr>
    </w:lvl>
    <w:lvl w:ilvl="1" w:tplc="15248630">
      <w:start w:val="4"/>
      <w:numFmt w:val="bullet"/>
      <w:lvlText w:val="-"/>
      <w:lvlJc w:val="left"/>
      <w:pPr>
        <w:ind w:left="1364" w:hanging="360"/>
      </w:pPr>
      <w:rPr>
        <w:rFonts w:ascii="Times New Roman" w:eastAsia="Times New Roman" w:hAnsi="Times New Roman" w:cs="Times New Roman" w:hint="default"/>
      </w:r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15:restartNumberingAfterBreak="0">
    <w:nsid w:val="211C5B78"/>
    <w:multiLevelType w:val="hybridMultilevel"/>
    <w:tmpl w:val="AB0A2F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7407154"/>
    <w:multiLevelType w:val="hybridMultilevel"/>
    <w:tmpl w:val="7706B2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92B01DD"/>
    <w:multiLevelType w:val="multilevel"/>
    <w:tmpl w:val="31026DB8"/>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2DF07FA9"/>
    <w:multiLevelType w:val="multilevel"/>
    <w:tmpl w:val="EC30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097EAC"/>
    <w:multiLevelType w:val="hybridMultilevel"/>
    <w:tmpl w:val="719AC128"/>
    <w:lvl w:ilvl="0" w:tplc="57B08F28">
      <w:start w:val="5"/>
      <w:numFmt w:val="bullet"/>
      <w:lvlText w:val="-"/>
      <w:lvlJc w:val="left"/>
      <w:pPr>
        <w:ind w:left="720" w:hanging="360"/>
      </w:pPr>
      <w:rPr>
        <w:rFonts w:ascii="Times New Roman" w:eastAsia="Times New Roman" w:hAnsi="Times New Roman" w:hint="default"/>
        <w:b w:val="0"/>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9" w15:restartNumberingAfterBreak="0">
    <w:nsid w:val="30D639DB"/>
    <w:multiLevelType w:val="hybridMultilevel"/>
    <w:tmpl w:val="88107000"/>
    <w:lvl w:ilvl="0" w:tplc="04190011">
      <w:start w:val="1"/>
      <w:numFmt w:val="decimal"/>
      <w:lvlText w:val="%1)"/>
      <w:lvlJc w:val="left"/>
      <w:pPr>
        <w:ind w:left="1117" w:hanging="360"/>
      </w:pPr>
      <w:rPr>
        <w:rFonts w:cs="Times New Roman"/>
      </w:rPr>
    </w:lvl>
    <w:lvl w:ilvl="1" w:tplc="04190019" w:tentative="1">
      <w:start w:val="1"/>
      <w:numFmt w:val="lowerLetter"/>
      <w:lvlText w:val="%2."/>
      <w:lvlJc w:val="left"/>
      <w:pPr>
        <w:ind w:left="1837" w:hanging="360"/>
      </w:pPr>
      <w:rPr>
        <w:rFonts w:cs="Times New Roman"/>
      </w:rPr>
    </w:lvl>
    <w:lvl w:ilvl="2" w:tplc="0419001B" w:tentative="1">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abstractNum w:abstractNumId="20" w15:restartNumberingAfterBreak="0">
    <w:nsid w:val="32E120C4"/>
    <w:multiLevelType w:val="multilevel"/>
    <w:tmpl w:val="73AE7EC4"/>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b/>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1" w15:restartNumberingAfterBreak="0">
    <w:nsid w:val="35BC34AD"/>
    <w:multiLevelType w:val="multilevel"/>
    <w:tmpl w:val="2B6C220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BEE61EF"/>
    <w:multiLevelType w:val="hybridMultilevel"/>
    <w:tmpl w:val="E28A8B64"/>
    <w:lvl w:ilvl="0" w:tplc="0F1CEC54">
      <w:start w:val="1"/>
      <w:numFmt w:val="decimal"/>
      <w:lvlText w:val="%1."/>
      <w:lvlJc w:val="left"/>
      <w:pPr>
        <w:ind w:left="1080" w:hanging="360"/>
      </w:pPr>
      <w:rPr>
        <w:rFonts w:cs="Times New Roman"/>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3" w15:restartNumberingAfterBreak="0">
    <w:nsid w:val="3E9925D7"/>
    <w:multiLevelType w:val="hybridMultilevel"/>
    <w:tmpl w:val="8B663DF0"/>
    <w:lvl w:ilvl="0" w:tplc="99DAD68E">
      <w:start w:val="1"/>
      <w:numFmt w:val="decimal"/>
      <w:lvlText w:val="%1."/>
      <w:lvlJc w:val="left"/>
      <w:pPr>
        <w:ind w:left="2544" w:hanging="360"/>
      </w:pPr>
      <w:rPr>
        <w:rFonts w:hint="default"/>
      </w:rPr>
    </w:lvl>
    <w:lvl w:ilvl="1" w:tplc="04220019" w:tentative="1">
      <w:start w:val="1"/>
      <w:numFmt w:val="lowerLetter"/>
      <w:lvlText w:val="%2."/>
      <w:lvlJc w:val="left"/>
      <w:pPr>
        <w:ind w:left="3264" w:hanging="360"/>
      </w:pPr>
    </w:lvl>
    <w:lvl w:ilvl="2" w:tplc="0422001B" w:tentative="1">
      <w:start w:val="1"/>
      <w:numFmt w:val="lowerRoman"/>
      <w:lvlText w:val="%3."/>
      <w:lvlJc w:val="right"/>
      <w:pPr>
        <w:ind w:left="3984" w:hanging="180"/>
      </w:pPr>
    </w:lvl>
    <w:lvl w:ilvl="3" w:tplc="0422000F" w:tentative="1">
      <w:start w:val="1"/>
      <w:numFmt w:val="decimal"/>
      <w:lvlText w:val="%4."/>
      <w:lvlJc w:val="left"/>
      <w:pPr>
        <w:ind w:left="4704" w:hanging="360"/>
      </w:pPr>
    </w:lvl>
    <w:lvl w:ilvl="4" w:tplc="04220019" w:tentative="1">
      <w:start w:val="1"/>
      <w:numFmt w:val="lowerLetter"/>
      <w:lvlText w:val="%5."/>
      <w:lvlJc w:val="left"/>
      <w:pPr>
        <w:ind w:left="5424" w:hanging="360"/>
      </w:pPr>
    </w:lvl>
    <w:lvl w:ilvl="5" w:tplc="0422001B" w:tentative="1">
      <w:start w:val="1"/>
      <w:numFmt w:val="lowerRoman"/>
      <w:lvlText w:val="%6."/>
      <w:lvlJc w:val="right"/>
      <w:pPr>
        <w:ind w:left="6144" w:hanging="180"/>
      </w:pPr>
    </w:lvl>
    <w:lvl w:ilvl="6" w:tplc="0422000F" w:tentative="1">
      <w:start w:val="1"/>
      <w:numFmt w:val="decimal"/>
      <w:lvlText w:val="%7."/>
      <w:lvlJc w:val="left"/>
      <w:pPr>
        <w:ind w:left="6864" w:hanging="360"/>
      </w:pPr>
    </w:lvl>
    <w:lvl w:ilvl="7" w:tplc="04220019" w:tentative="1">
      <w:start w:val="1"/>
      <w:numFmt w:val="lowerLetter"/>
      <w:lvlText w:val="%8."/>
      <w:lvlJc w:val="left"/>
      <w:pPr>
        <w:ind w:left="7584" w:hanging="360"/>
      </w:pPr>
    </w:lvl>
    <w:lvl w:ilvl="8" w:tplc="0422001B" w:tentative="1">
      <w:start w:val="1"/>
      <w:numFmt w:val="lowerRoman"/>
      <w:lvlText w:val="%9."/>
      <w:lvlJc w:val="right"/>
      <w:pPr>
        <w:ind w:left="8304" w:hanging="180"/>
      </w:pPr>
    </w:lvl>
  </w:abstractNum>
  <w:abstractNum w:abstractNumId="24" w15:restartNumberingAfterBreak="0">
    <w:nsid w:val="3F4203D7"/>
    <w:multiLevelType w:val="multilevel"/>
    <w:tmpl w:val="401C022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42173C02"/>
    <w:multiLevelType w:val="hybridMultilevel"/>
    <w:tmpl w:val="53CAD7FE"/>
    <w:lvl w:ilvl="0" w:tplc="A4200A48">
      <w:start w:val="1"/>
      <w:numFmt w:val="decimal"/>
      <w:lvlText w:val="%1."/>
      <w:lvlJc w:val="left"/>
      <w:pPr>
        <w:ind w:left="720" w:hanging="360"/>
      </w:pPr>
      <w:rPr>
        <w:rFonts w:ascii="Century Gothic" w:eastAsia="Times New Roman" w:hAnsi="Century Gothic" w:cs="Century Gothic"/>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40250A1"/>
    <w:multiLevelType w:val="multilevel"/>
    <w:tmpl w:val="D974B2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56F6E8A"/>
    <w:multiLevelType w:val="multilevel"/>
    <w:tmpl w:val="D796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5BF7583"/>
    <w:multiLevelType w:val="hybridMultilevel"/>
    <w:tmpl w:val="E876A7BA"/>
    <w:lvl w:ilvl="0" w:tplc="FD1A87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9" w15:restartNumberingAfterBreak="0">
    <w:nsid w:val="47096C6F"/>
    <w:multiLevelType w:val="hybridMultilevel"/>
    <w:tmpl w:val="FA366C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A817448"/>
    <w:multiLevelType w:val="hybridMultilevel"/>
    <w:tmpl w:val="B372A276"/>
    <w:lvl w:ilvl="0" w:tplc="B136EDA6">
      <w:start w:val="9"/>
      <w:numFmt w:val="bullet"/>
      <w:lvlText w:val="-"/>
      <w:lvlJc w:val="left"/>
      <w:pPr>
        <w:ind w:left="720" w:hanging="360"/>
      </w:pPr>
      <w:rPr>
        <w:rFonts w:ascii="Century Gothic" w:eastAsia="Times New Roman" w:hAnsi="Century Gothic"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4A944B1B"/>
    <w:multiLevelType w:val="multilevel"/>
    <w:tmpl w:val="8BC4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1F3638"/>
    <w:multiLevelType w:val="hybridMultilevel"/>
    <w:tmpl w:val="C0E24F3E"/>
    <w:lvl w:ilvl="0" w:tplc="223E0CDC">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0F51668"/>
    <w:multiLevelType w:val="hybridMultilevel"/>
    <w:tmpl w:val="B72C915A"/>
    <w:lvl w:ilvl="0" w:tplc="8CD2FDD0">
      <w:start w:val="1"/>
      <w:numFmt w:val="decimal"/>
      <w:lvlText w:val="%1)"/>
      <w:lvlJc w:val="left"/>
      <w:pPr>
        <w:tabs>
          <w:tab w:val="num" w:pos="720"/>
        </w:tabs>
        <w:ind w:left="720" w:hanging="360"/>
      </w:pPr>
      <w:rPr>
        <w:rFonts w:cs="Century Gothic" w:hint="default"/>
        <w:b/>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3FF31AF"/>
    <w:multiLevelType w:val="multilevel"/>
    <w:tmpl w:val="A72CEB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D86BE0"/>
    <w:multiLevelType w:val="hybridMultilevel"/>
    <w:tmpl w:val="0AEEA31C"/>
    <w:lvl w:ilvl="0" w:tplc="E1AC1482">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0351A1E"/>
    <w:multiLevelType w:val="hybridMultilevel"/>
    <w:tmpl w:val="9D2C5196"/>
    <w:lvl w:ilvl="0" w:tplc="1E10AAA8">
      <w:start w:val="1"/>
      <w:numFmt w:val="decimal"/>
      <w:lvlText w:val="%1)"/>
      <w:lvlJc w:val="left"/>
      <w:pPr>
        <w:tabs>
          <w:tab w:val="num" w:pos="720"/>
        </w:tabs>
        <w:ind w:left="720" w:hanging="360"/>
      </w:pPr>
      <w:rPr>
        <w:rFonts w:cs="Courier New"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2093A8D"/>
    <w:multiLevelType w:val="hybridMultilevel"/>
    <w:tmpl w:val="F72CF1E4"/>
    <w:lvl w:ilvl="0" w:tplc="16D8AED0">
      <w:start w:val="9"/>
      <w:numFmt w:val="bullet"/>
      <w:lvlText w:val="-"/>
      <w:lvlJc w:val="left"/>
      <w:pPr>
        <w:ind w:left="720" w:hanging="360"/>
      </w:pPr>
      <w:rPr>
        <w:rFonts w:ascii="Century Gothic" w:eastAsia="Times New Roman" w:hAnsi="Century Gothic"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D383AD6"/>
    <w:multiLevelType w:val="multilevel"/>
    <w:tmpl w:val="0B7C0C7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6687"/>
        </w:tabs>
        <w:ind w:left="6687" w:hanging="567"/>
      </w:pPr>
      <w:rPr>
        <w:rFonts w:cs="Times New Roman"/>
      </w:rPr>
    </w:lvl>
    <w:lvl w:ilvl="2">
      <w:start w:val="1"/>
      <w:numFmt w:val="decimal"/>
      <w:lvlText w:val="%1.%2.%3."/>
      <w:lvlJc w:val="left"/>
      <w:pPr>
        <w:tabs>
          <w:tab w:val="num" w:pos="1304"/>
        </w:tabs>
        <w:ind w:left="1304" w:hanging="737"/>
      </w:pPr>
      <w:rPr>
        <w:rFonts w:cs="Times New Roman"/>
      </w:rPr>
    </w:lvl>
    <w:lvl w:ilvl="3">
      <w:start w:val="1"/>
      <w:numFmt w:val="decimal"/>
      <w:lvlText w:val="%1.%2.%3.%4."/>
      <w:lvlJc w:val="left"/>
      <w:pPr>
        <w:tabs>
          <w:tab w:val="num" w:pos="2214"/>
        </w:tabs>
        <w:ind w:left="1134"/>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6E7F5C98"/>
    <w:multiLevelType w:val="hybridMultilevel"/>
    <w:tmpl w:val="0036867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ECF53DD"/>
    <w:multiLevelType w:val="hybridMultilevel"/>
    <w:tmpl w:val="21A889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5005243"/>
    <w:multiLevelType w:val="multilevel"/>
    <w:tmpl w:val="1CD4424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5A50F0"/>
    <w:multiLevelType w:val="hybridMultilevel"/>
    <w:tmpl w:val="C0E24F3E"/>
    <w:lvl w:ilvl="0" w:tplc="223E0CDC">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16cid:durableId="1517230076">
    <w:abstractNumId w:val="39"/>
  </w:num>
  <w:num w:numId="2" w16cid:durableId="1601336887">
    <w:abstractNumId w:val="42"/>
  </w:num>
  <w:num w:numId="3" w16cid:durableId="1937014678">
    <w:abstractNumId w:val="9"/>
  </w:num>
  <w:num w:numId="4" w16cid:durableId="1249344957">
    <w:abstractNumId w:val="36"/>
  </w:num>
  <w:num w:numId="5" w16cid:durableId="1251502154">
    <w:abstractNumId w:val="19"/>
  </w:num>
  <w:num w:numId="6" w16cid:durableId="562133302">
    <w:abstractNumId w:val="11"/>
  </w:num>
  <w:num w:numId="7" w16cid:durableId="414715477">
    <w:abstractNumId w:val="33"/>
  </w:num>
  <w:num w:numId="8" w16cid:durableId="1303347099">
    <w:abstractNumId w:val="37"/>
  </w:num>
  <w:num w:numId="9" w16cid:durableId="934438548">
    <w:abstractNumId w:val="30"/>
  </w:num>
  <w:num w:numId="10" w16cid:durableId="329412423">
    <w:abstractNumId w:val="29"/>
  </w:num>
  <w:num w:numId="11" w16cid:durableId="2030524651">
    <w:abstractNumId w:val="32"/>
  </w:num>
  <w:num w:numId="12" w16cid:durableId="1002515232">
    <w:abstractNumId w:val="6"/>
  </w:num>
  <w:num w:numId="13" w16cid:durableId="1749232828">
    <w:abstractNumId w:val="17"/>
  </w:num>
  <w:num w:numId="14" w16cid:durableId="1400321301">
    <w:abstractNumId w:val="31"/>
  </w:num>
  <w:num w:numId="15" w16cid:durableId="16202629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2476396">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75266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0162614">
    <w:abstractNumId w:val="24"/>
  </w:num>
  <w:num w:numId="19" w16cid:durableId="210307837">
    <w:abstractNumId w:val="24"/>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0" w16cid:durableId="629821269">
    <w:abstractNumId w:val="24"/>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1" w16cid:durableId="694574059">
    <w:abstractNumId w:val="12"/>
  </w:num>
  <w:num w:numId="22" w16cid:durableId="1595899126">
    <w:abstractNumId w:val="25"/>
  </w:num>
  <w:num w:numId="23" w16cid:durableId="2041198696">
    <w:abstractNumId w:val="0"/>
  </w:num>
  <w:num w:numId="24" w16cid:durableId="1044061778">
    <w:abstractNumId w:val="2"/>
  </w:num>
  <w:num w:numId="25" w16cid:durableId="1678654747">
    <w:abstractNumId w:val="3"/>
  </w:num>
  <w:num w:numId="26" w16cid:durableId="2023697980">
    <w:abstractNumId w:val="34"/>
  </w:num>
  <w:num w:numId="27" w16cid:durableId="1353649271">
    <w:abstractNumId w:val="26"/>
  </w:num>
  <w:num w:numId="28" w16cid:durableId="1207984920">
    <w:abstractNumId w:val="41"/>
  </w:num>
  <w:num w:numId="29" w16cid:durableId="1359159461">
    <w:abstractNumId w:val="16"/>
  </w:num>
  <w:num w:numId="30" w16cid:durableId="1235623536">
    <w:abstractNumId w:val="10"/>
  </w:num>
  <w:num w:numId="31" w16cid:durableId="1442334741">
    <w:abstractNumId w:val="1"/>
  </w:num>
  <w:num w:numId="32" w16cid:durableId="47298495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0003925">
    <w:abstractNumId w:val="7"/>
  </w:num>
  <w:num w:numId="34" w16cid:durableId="669261657">
    <w:abstractNumId w:val="8"/>
  </w:num>
  <w:num w:numId="35" w16cid:durableId="1572160083">
    <w:abstractNumId w:val="14"/>
  </w:num>
  <w:num w:numId="36" w16cid:durableId="1292593040">
    <w:abstractNumId w:val="4"/>
  </w:num>
  <w:num w:numId="37" w16cid:durableId="1750732440">
    <w:abstractNumId w:val="35"/>
  </w:num>
  <w:num w:numId="38" w16cid:durableId="317538975">
    <w:abstractNumId w:val="28"/>
  </w:num>
  <w:num w:numId="39" w16cid:durableId="694422813">
    <w:abstractNumId w:val="40"/>
  </w:num>
  <w:num w:numId="40" w16cid:durableId="1096631746">
    <w:abstractNumId w:val="27"/>
  </w:num>
  <w:num w:numId="41" w16cid:durableId="20312945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9866970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65970188">
    <w:abstractNumId w:val="5"/>
  </w:num>
  <w:num w:numId="44" w16cid:durableId="1158035856">
    <w:abstractNumId w:val="20"/>
  </w:num>
  <w:num w:numId="45" w16cid:durableId="199474991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832"/>
    <w:rsid w:val="00002075"/>
    <w:rsid w:val="000048B9"/>
    <w:rsid w:val="00005D6A"/>
    <w:rsid w:val="0001265E"/>
    <w:rsid w:val="00017CCE"/>
    <w:rsid w:val="00020A1F"/>
    <w:rsid w:val="000211A9"/>
    <w:rsid w:val="000211F0"/>
    <w:rsid w:val="00025D2C"/>
    <w:rsid w:val="00025ED2"/>
    <w:rsid w:val="000300A4"/>
    <w:rsid w:val="00030BD8"/>
    <w:rsid w:val="00033EF5"/>
    <w:rsid w:val="00035604"/>
    <w:rsid w:val="00037928"/>
    <w:rsid w:val="00042401"/>
    <w:rsid w:val="0004374D"/>
    <w:rsid w:val="00045F31"/>
    <w:rsid w:val="00054213"/>
    <w:rsid w:val="0005450A"/>
    <w:rsid w:val="00056AE0"/>
    <w:rsid w:val="00066796"/>
    <w:rsid w:val="0007147F"/>
    <w:rsid w:val="0007166A"/>
    <w:rsid w:val="000734AE"/>
    <w:rsid w:val="00073CA4"/>
    <w:rsid w:val="00077184"/>
    <w:rsid w:val="000813C0"/>
    <w:rsid w:val="00081FE8"/>
    <w:rsid w:val="00087A7D"/>
    <w:rsid w:val="00090A7F"/>
    <w:rsid w:val="00092B99"/>
    <w:rsid w:val="000932AF"/>
    <w:rsid w:val="00094EB4"/>
    <w:rsid w:val="00096A4C"/>
    <w:rsid w:val="00097A09"/>
    <w:rsid w:val="000A2666"/>
    <w:rsid w:val="000A3494"/>
    <w:rsid w:val="000A3F38"/>
    <w:rsid w:val="000A4D8F"/>
    <w:rsid w:val="000A50BE"/>
    <w:rsid w:val="000B031D"/>
    <w:rsid w:val="000C11E8"/>
    <w:rsid w:val="000C166B"/>
    <w:rsid w:val="000C4164"/>
    <w:rsid w:val="000C5A9E"/>
    <w:rsid w:val="000D0A6A"/>
    <w:rsid w:val="000D690D"/>
    <w:rsid w:val="000D6C33"/>
    <w:rsid w:val="000E0A7F"/>
    <w:rsid w:val="000E235E"/>
    <w:rsid w:val="000E4515"/>
    <w:rsid w:val="000E7328"/>
    <w:rsid w:val="000F002C"/>
    <w:rsid w:val="000F08E2"/>
    <w:rsid w:val="000F0B20"/>
    <w:rsid w:val="000F3744"/>
    <w:rsid w:val="000F45EA"/>
    <w:rsid w:val="000F6831"/>
    <w:rsid w:val="001007D1"/>
    <w:rsid w:val="00100870"/>
    <w:rsid w:val="001058CB"/>
    <w:rsid w:val="001106A2"/>
    <w:rsid w:val="00114D09"/>
    <w:rsid w:val="00115400"/>
    <w:rsid w:val="00120144"/>
    <w:rsid w:val="00121ED1"/>
    <w:rsid w:val="0012449E"/>
    <w:rsid w:val="00125360"/>
    <w:rsid w:val="00125B5E"/>
    <w:rsid w:val="001278C2"/>
    <w:rsid w:val="00131856"/>
    <w:rsid w:val="00132D55"/>
    <w:rsid w:val="001334CF"/>
    <w:rsid w:val="0013547D"/>
    <w:rsid w:val="001354F8"/>
    <w:rsid w:val="001363AB"/>
    <w:rsid w:val="001372FB"/>
    <w:rsid w:val="001414DD"/>
    <w:rsid w:val="001423EE"/>
    <w:rsid w:val="001444DB"/>
    <w:rsid w:val="0014637C"/>
    <w:rsid w:val="001463BF"/>
    <w:rsid w:val="0015201A"/>
    <w:rsid w:val="00152C5B"/>
    <w:rsid w:val="0015370C"/>
    <w:rsid w:val="0015424F"/>
    <w:rsid w:val="001543DA"/>
    <w:rsid w:val="00157749"/>
    <w:rsid w:val="001579E0"/>
    <w:rsid w:val="00157B4E"/>
    <w:rsid w:val="00157ECB"/>
    <w:rsid w:val="001607AF"/>
    <w:rsid w:val="00160B7F"/>
    <w:rsid w:val="001627B8"/>
    <w:rsid w:val="0016796A"/>
    <w:rsid w:val="001720BB"/>
    <w:rsid w:val="00172FA2"/>
    <w:rsid w:val="00173EEF"/>
    <w:rsid w:val="001747C5"/>
    <w:rsid w:val="00182A9C"/>
    <w:rsid w:val="001833CF"/>
    <w:rsid w:val="0018414E"/>
    <w:rsid w:val="00184CE8"/>
    <w:rsid w:val="0019035A"/>
    <w:rsid w:val="00191579"/>
    <w:rsid w:val="00192AA3"/>
    <w:rsid w:val="001932BE"/>
    <w:rsid w:val="00193BEE"/>
    <w:rsid w:val="00195E9A"/>
    <w:rsid w:val="00197B22"/>
    <w:rsid w:val="001A01D0"/>
    <w:rsid w:val="001A076C"/>
    <w:rsid w:val="001A1660"/>
    <w:rsid w:val="001A5AC2"/>
    <w:rsid w:val="001A627E"/>
    <w:rsid w:val="001A6CBE"/>
    <w:rsid w:val="001A7617"/>
    <w:rsid w:val="001B0522"/>
    <w:rsid w:val="001B1BAE"/>
    <w:rsid w:val="001B53AE"/>
    <w:rsid w:val="001B5D30"/>
    <w:rsid w:val="001B6E81"/>
    <w:rsid w:val="001B7F8A"/>
    <w:rsid w:val="001C3EF2"/>
    <w:rsid w:val="001C3EFF"/>
    <w:rsid w:val="001C4D20"/>
    <w:rsid w:val="001C71CD"/>
    <w:rsid w:val="001C7DE2"/>
    <w:rsid w:val="001D0081"/>
    <w:rsid w:val="001D0344"/>
    <w:rsid w:val="001D0651"/>
    <w:rsid w:val="001D7B7B"/>
    <w:rsid w:val="001E45A8"/>
    <w:rsid w:val="001E4B9D"/>
    <w:rsid w:val="001E51D3"/>
    <w:rsid w:val="001E5453"/>
    <w:rsid w:val="001E5BDC"/>
    <w:rsid w:val="001E7D75"/>
    <w:rsid w:val="001F192D"/>
    <w:rsid w:val="001F2B57"/>
    <w:rsid w:val="001F418C"/>
    <w:rsid w:val="001F4FB1"/>
    <w:rsid w:val="0020407B"/>
    <w:rsid w:val="00210E1B"/>
    <w:rsid w:val="0021698A"/>
    <w:rsid w:val="00220DEA"/>
    <w:rsid w:val="00220E8E"/>
    <w:rsid w:val="00221C06"/>
    <w:rsid w:val="00221C57"/>
    <w:rsid w:val="00235BC1"/>
    <w:rsid w:val="0023783E"/>
    <w:rsid w:val="00237DC8"/>
    <w:rsid w:val="00240133"/>
    <w:rsid w:val="002409ED"/>
    <w:rsid w:val="00240D54"/>
    <w:rsid w:val="0024130E"/>
    <w:rsid w:val="00242C17"/>
    <w:rsid w:val="00242DD9"/>
    <w:rsid w:val="002455CD"/>
    <w:rsid w:val="0025108D"/>
    <w:rsid w:val="00253FF5"/>
    <w:rsid w:val="00254EF3"/>
    <w:rsid w:val="0025537A"/>
    <w:rsid w:val="00257DCE"/>
    <w:rsid w:val="00264057"/>
    <w:rsid w:val="00264875"/>
    <w:rsid w:val="00270C21"/>
    <w:rsid w:val="0027180B"/>
    <w:rsid w:val="002755DF"/>
    <w:rsid w:val="00276644"/>
    <w:rsid w:val="0027708B"/>
    <w:rsid w:val="00282242"/>
    <w:rsid w:val="00284B16"/>
    <w:rsid w:val="0028677A"/>
    <w:rsid w:val="0028694F"/>
    <w:rsid w:val="002913AF"/>
    <w:rsid w:val="0029292C"/>
    <w:rsid w:val="0029732D"/>
    <w:rsid w:val="002A5466"/>
    <w:rsid w:val="002A5B6F"/>
    <w:rsid w:val="002B1D96"/>
    <w:rsid w:val="002B1F77"/>
    <w:rsid w:val="002B2437"/>
    <w:rsid w:val="002B3BDD"/>
    <w:rsid w:val="002B53A2"/>
    <w:rsid w:val="002B767D"/>
    <w:rsid w:val="002C26AF"/>
    <w:rsid w:val="002C33A2"/>
    <w:rsid w:val="002C4240"/>
    <w:rsid w:val="002C4A2E"/>
    <w:rsid w:val="002C52FA"/>
    <w:rsid w:val="002C542A"/>
    <w:rsid w:val="002C58E9"/>
    <w:rsid w:val="002D3479"/>
    <w:rsid w:val="002D3B5F"/>
    <w:rsid w:val="002D4D4E"/>
    <w:rsid w:val="002D6F31"/>
    <w:rsid w:val="002E1FDC"/>
    <w:rsid w:val="002E3CF8"/>
    <w:rsid w:val="002E7E1E"/>
    <w:rsid w:val="002F0253"/>
    <w:rsid w:val="002F2A16"/>
    <w:rsid w:val="002F4245"/>
    <w:rsid w:val="002F5D28"/>
    <w:rsid w:val="00304137"/>
    <w:rsid w:val="00304EAD"/>
    <w:rsid w:val="00307E98"/>
    <w:rsid w:val="00310FA1"/>
    <w:rsid w:val="00311062"/>
    <w:rsid w:val="00315A0E"/>
    <w:rsid w:val="003236CD"/>
    <w:rsid w:val="00324D14"/>
    <w:rsid w:val="0032671D"/>
    <w:rsid w:val="00326934"/>
    <w:rsid w:val="00333578"/>
    <w:rsid w:val="00340A90"/>
    <w:rsid w:val="00341492"/>
    <w:rsid w:val="00341BA7"/>
    <w:rsid w:val="00351E53"/>
    <w:rsid w:val="00352E99"/>
    <w:rsid w:val="00360F94"/>
    <w:rsid w:val="0036197C"/>
    <w:rsid w:val="00363444"/>
    <w:rsid w:val="00363EA5"/>
    <w:rsid w:val="00367287"/>
    <w:rsid w:val="00376686"/>
    <w:rsid w:val="00381712"/>
    <w:rsid w:val="00383EF2"/>
    <w:rsid w:val="00385E88"/>
    <w:rsid w:val="003873D0"/>
    <w:rsid w:val="00387D8E"/>
    <w:rsid w:val="003921BE"/>
    <w:rsid w:val="003950C9"/>
    <w:rsid w:val="003A0CAF"/>
    <w:rsid w:val="003A468D"/>
    <w:rsid w:val="003A4A64"/>
    <w:rsid w:val="003B0C3E"/>
    <w:rsid w:val="003B1BDE"/>
    <w:rsid w:val="003B37FE"/>
    <w:rsid w:val="003B3FFD"/>
    <w:rsid w:val="003B4A4B"/>
    <w:rsid w:val="003C1025"/>
    <w:rsid w:val="003C2C56"/>
    <w:rsid w:val="003C6DAF"/>
    <w:rsid w:val="003D06B3"/>
    <w:rsid w:val="003D6B09"/>
    <w:rsid w:val="003D792E"/>
    <w:rsid w:val="003E5C9F"/>
    <w:rsid w:val="003E65C8"/>
    <w:rsid w:val="003F1CCD"/>
    <w:rsid w:val="003F6435"/>
    <w:rsid w:val="004014FC"/>
    <w:rsid w:val="004053C5"/>
    <w:rsid w:val="004067A4"/>
    <w:rsid w:val="00410F0B"/>
    <w:rsid w:val="0041145A"/>
    <w:rsid w:val="0041165F"/>
    <w:rsid w:val="00413043"/>
    <w:rsid w:val="00414708"/>
    <w:rsid w:val="00420360"/>
    <w:rsid w:val="00420CEF"/>
    <w:rsid w:val="00421102"/>
    <w:rsid w:val="004226FB"/>
    <w:rsid w:val="00424D41"/>
    <w:rsid w:val="0042574D"/>
    <w:rsid w:val="004401AC"/>
    <w:rsid w:val="00445668"/>
    <w:rsid w:val="00447FCC"/>
    <w:rsid w:val="004526B3"/>
    <w:rsid w:val="00453F57"/>
    <w:rsid w:val="004546E8"/>
    <w:rsid w:val="00454B0B"/>
    <w:rsid w:val="00461856"/>
    <w:rsid w:val="004629ED"/>
    <w:rsid w:val="0046516B"/>
    <w:rsid w:val="004661ED"/>
    <w:rsid w:val="00467021"/>
    <w:rsid w:val="00470B2C"/>
    <w:rsid w:val="00470CC6"/>
    <w:rsid w:val="00470E6C"/>
    <w:rsid w:val="004719BA"/>
    <w:rsid w:val="0047223E"/>
    <w:rsid w:val="00472B90"/>
    <w:rsid w:val="00472CE2"/>
    <w:rsid w:val="00475A40"/>
    <w:rsid w:val="004834AE"/>
    <w:rsid w:val="00483E1D"/>
    <w:rsid w:val="00485D88"/>
    <w:rsid w:val="00485E4E"/>
    <w:rsid w:val="0048647E"/>
    <w:rsid w:val="00487E4B"/>
    <w:rsid w:val="004901BA"/>
    <w:rsid w:val="0049249F"/>
    <w:rsid w:val="0049359E"/>
    <w:rsid w:val="00495885"/>
    <w:rsid w:val="004973CD"/>
    <w:rsid w:val="00497AAB"/>
    <w:rsid w:val="004A39EF"/>
    <w:rsid w:val="004A7B5A"/>
    <w:rsid w:val="004B0512"/>
    <w:rsid w:val="004B1257"/>
    <w:rsid w:val="004B28AC"/>
    <w:rsid w:val="004B3E42"/>
    <w:rsid w:val="004B66CC"/>
    <w:rsid w:val="004C1A31"/>
    <w:rsid w:val="004C1A81"/>
    <w:rsid w:val="004C274F"/>
    <w:rsid w:val="004C5CD4"/>
    <w:rsid w:val="004C73AF"/>
    <w:rsid w:val="004C77BE"/>
    <w:rsid w:val="004D12E7"/>
    <w:rsid w:val="004D2136"/>
    <w:rsid w:val="004D2639"/>
    <w:rsid w:val="004D61D9"/>
    <w:rsid w:val="004D6A57"/>
    <w:rsid w:val="004E1E93"/>
    <w:rsid w:val="004E29F9"/>
    <w:rsid w:val="004E5ABC"/>
    <w:rsid w:val="004E7A5E"/>
    <w:rsid w:val="004F0A54"/>
    <w:rsid w:val="004F2524"/>
    <w:rsid w:val="004F38EC"/>
    <w:rsid w:val="004F391E"/>
    <w:rsid w:val="00502B24"/>
    <w:rsid w:val="0050544D"/>
    <w:rsid w:val="005113BE"/>
    <w:rsid w:val="00513598"/>
    <w:rsid w:val="00514BFB"/>
    <w:rsid w:val="005156D2"/>
    <w:rsid w:val="00515FFC"/>
    <w:rsid w:val="00524481"/>
    <w:rsid w:val="00527D73"/>
    <w:rsid w:val="00530733"/>
    <w:rsid w:val="00533692"/>
    <w:rsid w:val="0053504E"/>
    <w:rsid w:val="00535ABF"/>
    <w:rsid w:val="00537B64"/>
    <w:rsid w:val="00547010"/>
    <w:rsid w:val="005504E5"/>
    <w:rsid w:val="00551987"/>
    <w:rsid w:val="00554912"/>
    <w:rsid w:val="005554B3"/>
    <w:rsid w:val="00557DB4"/>
    <w:rsid w:val="00560B8F"/>
    <w:rsid w:val="005646E5"/>
    <w:rsid w:val="005650AE"/>
    <w:rsid w:val="005702A1"/>
    <w:rsid w:val="0057048F"/>
    <w:rsid w:val="00570572"/>
    <w:rsid w:val="0057541A"/>
    <w:rsid w:val="00576ADB"/>
    <w:rsid w:val="00577268"/>
    <w:rsid w:val="00580C5E"/>
    <w:rsid w:val="00583B8A"/>
    <w:rsid w:val="0058785B"/>
    <w:rsid w:val="00594D52"/>
    <w:rsid w:val="005A3469"/>
    <w:rsid w:val="005A35E0"/>
    <w:rsid w:val="005A4D22"/>
    <w:rsid w:val="005A6906"/>
    <w:rsid w:val="005A6F56"/>
    <w:rsid w:val="005B0CA5"/>
    <w:rsid w:val="005B1370"/>
    <w:rsid w:val="005B23B0"/>
    <w:rsid w:val="005B3815"/>
    <w:rsid w:val="005B75D5"/>
    <w:rsid w:val="005C02FF"/>
    <w:rsid w:val="005C2B75"/>
    <w:rsid w:val="005C5FA7"/>
    <w:rsid w:val="005C66BC"/>
    <w:rsid w:val="005C7B2F"/>
    <w:rsid w:val="005D17F9"/>
    <w:rsid w:val="005D3B7A"/>
    <w:rsid w:val="005D4A01"/>
    <w:rsid w:val="005D7B7D"/>
    <w:rsid w:val="005E2010"/>
    <w:rsid w:val="005E6145"/>
    <w:rsid w:val="005F3414"/>
    <w:rsid w:val="005F3AF4"/>
    <w:rsid w:val="005F4142"/>
    <w:rsid w:val="005F4A36"/>
    <w:rsid w:val="005F6774"/>
    <w:rsid w:val="005F7D67"/>
    <w:rsid w:val="006030E3"/>
    <w:rsid w:val="00605898"/>
    <w:rsid w:val="00607348"/>
    <w:rsid w:val="006130B8"/>
    <w:rsid w:val="00614EFF"/>
    <w:rsid w:val="006166F1"/>
    <w:rsid w:val="006171C4"/>
    <w:rsid w:val="0061770E"/>
    <w:rsid w:val="00621553"/>
    <w:rsid w:val="00622AF6"/>
    <w:rsid w:val="00623BA8"/>
    <w:rsid w:val="00623C94"/>
    <w:rsid w:val="00624EAF"/>
    <w:rsid w:val="00625789"/>
    <w:rsid w:val="00631284"/>
    <w:rsid w:val="00642408"/>
    <w:rsid w:val="00643239"/>
    <w:rsid w:val="00645533"/>
    <w:rsid w:val="00653D01"/>
    <w:rsid w:val="00657104"/>
    <w:rsid w:val="00657B71"/>
    <w:rsid w:val="0066361C"/>
    <w:rsid w:val="006701F3"/>
    <w:rsid w:val="00677A53"/>
    <w:rsid w:val="00680C65"/>
    <w:rsid w:val="00682066"/>
    <w:rsid w:val="00682DB9"/>
    <w:rsid w:val="006833C0"/>
    <w:rsid w:val="00683E69"/>
    <w:rsid w:val="006851E4"/>
    <w:rsid w:val="00687129"/>
    <w:rsid w:val="00691B26"/>
    <w:rsid w:val="00692F85"/>
    <w:rsid w:val="00693111"/>
    <w:rsid w:val="006945A0"/>
    <w:rsid w:val="00694ED5"/>
    <w:rsid w:val="00697BA5"/>
    <w:rsid w:val="006A0A62"/>
    <w:rsid w:val="006A141E"/>
    <w:rsid w:val="006B23EC"/>
    <w:rsid w:val="006B25D6"/>
    <w:rsid w:val="006B2635"/>
    <w:rsid w:val="006B3B0B"/>
    <w:rsid w:val="006C0D2C"/>
    <w:rsid w:val="006C37E1"/>
    <w:rsid w:val="006C6936"/>
    <w:rsid w:val="006C7F7E"/>
    <w:rsid w:val="006D0470"/>
    <w:rsid w:val="006D13B5"/>
    <w:rsid w:val="006D564A"/>
    <w:rsid w:val="006D5B89"/>
    <w:rsid w:val="006D678E"/>
    <w:rsid w:val="006D7113"/>
    <w:rsid w:val="006E05B4"/>
    <w:rsid w:val="006E1A4F"/>
    <w:rsid w:val="006E617B"/>
    <w:rsid w:val="006F0D24"/>
    <w:rsid w:val="006F23AD"/>
    <w:rsid w:val="006F408B"/>
    <w:rsid w:val="006F5830"/>
    <w:rsid w:val="00702379"/>
    <w:rsid w:val="00702797"/>
    <w:rsid w:val="00706F61"/>
    <w:rsid w:val="007109A1"/>
    <w:rsid w:val="00712D15"/>
    <w:rsid w:val="0071697F"/>
    <w:rsid w:val="00720263"/>
    <w:rsid w:val="00720EAE"/>
    <w:rsid w:val="00722504"/>
    <w:rsid w:val="007235E1"/>
    <w:rsid w:val="00725F03"/>
    <w:rsid w:val="007273FA"/>
    <w:rsid w:val="00730A52"/>
    <w:rsid w:val="007312FE"/>
    <w:rsid w:val="00731B84"/>
    <w:rsid w:val="00732039"/>
    <w:rsid w:val="00734145"/>
    <w:rsid w:val="00743754"/>
    <w:rsid w:val="00744319"/>
    <w:rsid w:val="00744C07"/>
    <w:rsid w:val="00744E22"/>
    <w:rsid w:val="00744F4F"/>
    <w:rsid w:val="00751264"/>
    <w:rsid w:val="00752FC6"/>
    <w:rsid w:val="007610A0"/>
    <w:rsid w:val="00761937"/>
    <w:rsid w:val="00761BB2"/>
    <w:rsid w:val="00767ED9"/>
    <w:rsid w:val="0077264C"/>
    <w:rsid w:val="0077646F"/>
    <w:rsid w:val="0078183E"/>
    <w:rsid w:val="00784D97"/>
    <w:rsid w:val="007874A2"/>
    <w:rsid w:val="0079112C"/>
    <w:rsid w:val="00792C1C"/>
    <w:rsid w:val="007937E4"/>
    <w:rsid w:val="007950C0"/>
    <w:rsid w:val="007951AE"/>
    <w:rsid w:val="00795D6B"/>
    <w:rsid w:val="007A2C68"/>
    <w:rsid w:val="007B1F78"/>
    <w:rsid w:val="007B39AB"/>
    <w:rsid w:val="007B4494"/>
    <w:rsid w:val="007B7CDB"/>
    <w:rsid w:val="007C0091"/>
    <w:rsid w:val="007C159C"/>
    <w:rsid w:val="007C2185"/>
    <w:rsid w:val="007C2FB9"/>
    <w:rsid w:val="007C5792"/>
    <w:rsid w:val="007C73B0"/>
    <w:rsid w:val="007D1EF8"/>
    <w:rsid w:val="007D7669"/>
    <w:rsid w:val="007E278E"/>
    <w:rsid w:val="007E47E8"/>
    <w:rsid w:val="007E499C"/>
    <w:rsid w:val="007E582D"/>
    <w:rsid w:val="007E5FB3"/>
    <w:rsid w:val="007F2EE6"/>
    <w:rsid w:val="007F32F7"/>
    <w:rsid w:val="007F55E7"/>
    <w:rsid w:val="007F6E06"/>
    <w:rsid w:val="007F7C9D"/>
    <w:rsid w:val="008001C0"/>
    <w:rsid w:val="00803D07"/>
    <w:rsid w:val="00804425"/>
    <w:rsid w:val="008044EA"/>
    <w:rsid w:val="00805A62"/>
    <w:rsid w:val="008077A7"/>
    <w:rsid w:val="008079CF"/>
    <w:rsid w:val="00814DD2"/>
    <w:rsid w:val="008158B5"/>
    <w:rsid w:val="00816164"/>
    <w:rsid w:val="0082067E"/>
    <w:rsid w:val="00823D24"/>
    <w:rsid w:val="0082401C"/>
    <w:rsid w:val="008337BC"/>
    <w:rsid w:val="00836A23"/>
    <w:rsid w:val="00837157"/>
    <w:rsid w:val="00844FB6"/>
    <w:rsid w:val="00845E65"/>
    <w:rsid w:val="00846F18"/>
    <w:rsid w:val="00850D1A"/>
    <w:rsid w:val="008565B5"/>
    <w:rsid w:val="00856A66"/>
    <w:rsid w:val="008572A5"/>
    <w:rsid w:val="00866AAC"/>
    <w:rsid w:val="00872DA2"/>
    <w:rsid w:val="008754B1"/>
    <w:rsid w:val="008762A9"/>
    <w:rsid w:val="008814E6"/>
    <w:rsid w:val="00883811"/>
    <w:rsid w:val="00883911"/>
    <w:rsid w:val="00887909"/>
    <w:rsid w:val="008910E2"/>
    <w:rsid w:val="00891606"/>
    <w:rsid w:val="008932FC"/>
    <w:rsid w:val="00896822"/>
    <w:rsid w:val="008A0A6F"/>
    <w:rsid w:val="008A1AF4"/>
    <w:rsid w:val="008A2151"/>
    <w:rsid w:val="008A561E"/>
    <w:rsid w:val="008A6EA6"/>
    <w:rsid w:val="008A72A1"/>
    <w:rsid w:val="008B0954"/>
    <w:rsid w:val="008B0BD0"/>
    <w:rsid w:val="008B33E6"/>
    <w:rsid w:val="008B5DF7"/>
    <w:rsid w:val="008B792A"/>
    <w:rsid w:val="008C5693"/>
    <w:rsid w:val="008C77BB"/>
    <w:rsid w:val="008D2DA9"/>
    <w:rsid w:val="008D5AA9"/>
    <w:rsid w:val="008D6D3D"/>
    <w:rsid w:val="008E2276"/>
    <w:rsid w:val="008E3212"/>
    <w:rsid w:val="008E3B9B"/>
    <w:rsid w:val="008E5F19"/>
    <w:rsid w:val="008E5F86"/>
    <w:rsid w:val="008E6C97"/>
    <w:rsid w:val="008F1CAF"/>
    <w:rsid w:val="008F1E08"/>
    <w:rsid w:val="008F486F"/>
    <w:rsid w:val="008F501D"/>
    <w:rsid w:val="009020F4"/>
    <w:rsid w:val="009044BA"/>
    <w:rsid w:val="00910499"/>
    <w:rsid w:val="0091162C"/>
    <w:rsid w:val="009116E5"/>
    <w:rsid w:val="0091218E"/>
    <w:rsid w:val="00914F2D"/>
    <w:rsid w:val="00920418"/>
    <w:rsid w:val="00921F60"/>
    <w:rsid w:val="00930487"/>
    <w:rsid w:val="00930692"/>
    <w:rsid w:val="00932275"/>
    <w:rsid w:val="009364AA"/>
    <w:rsid w:val="00940D54"/>
    <w:rsid w:val="009418C0"/>
    <w:rsid w:val="00941A68"/>
    <w:rsid w:val="00945C56"/>
    <w:rsid w:val="00946965"/>
    <w:rsid w:val="00951819"/>
    <w:rsid w:val="00951AD6"/>
    <w:rsid w:val="00953C72"/>
    <w:rsid w:val="009666C0"/>
    <w:rsid w:val="009673BA"/>
    <w:rsid w:val="00967441"/>
    <w:rsid w:val="0098592B"/>
    <w:rsid w:val="0099117C"/>
    <w:rsid w:val="0099294F"/>
    <w:rsid w:val="00993854"/>
    <w:rsid w:val="00996B50"/>
    <w:rsid w:val="0099701C"/>
    <w:rsid w:val="009A1A71"/>
    <w:rsid w:val="009A4E3B"/>
    <w:rsid w:val="009B14D0"/>
    <w:rsid w:val="009B14F6"/>
    <w:rsid w:val="009B5759"/>
    <w:rsid w:val="009B78EA"/>
    <w:rsid w:val="009C1D03"/>
    <w:rsid w:val="009C213E"/>
    <w:rsid w:val="009C3B48"/>
    <w:rsid w:val="009C4CB9"/>
    <w:rsid w:val="009C68AD"/>
    <w:rsid w:val="009D4363"/>
    <w:rsid w:val="009D586D"/>
    <w:rsid w:val="009D5FF4"/>
    <w:rsid w:val="009D6BAB"/>
    <w:rsid w:val="009E084B"/>
    <w:rsid w:val="009E1C95"/>
    <w:rsid w:val="009E1EB2"/>
    <w:rsid w:val="009E249B"/>
    <w:rsid w:val="009F1B2D"/>
    <w:rsid w:val="009F2426"/>
    <w:rsid w:val="009F45CA"/>
    <w:rsid w:val="009F7AF4"/>
    <w:rsid w:val="00A02130"/>
    <w:rsid w:val="00A0313E"/>
    <w:rsid w:val="00A0429F"/>
    <w:rsid w:val="00A04870"/>
    <w:rsid w:val="00A10733"/>
    <w:rsid w:val="00A1157C"/>
    <w:rsid w:val="00A11728"/>
    <w:rsid w:val="00A1313C"/>
    <w:rsid w:val="00A16514"/>
    <w:rsid w:val="00A213CB"/>
    <w:rsid w:val="00A21630"/>
    <w:rsid w:val="00A2298B"/>
    <w:rsid w:val="00A22F08"/>
    <w:rsid w:val="00A232E3"/>
    <w:rsid w:val="00A24FEC"/>
    <w:rsid w:val="00A30ECF"/>
    <w:rsid w:val="00A42ABE"/>
    <w:rsid w:val="00A42DF6"/>
    <w:rsid w:val="00A44ACB"/>
    <w:rsid w:val="00A45729"/>
    <w:rsid w:val="00A55557"/>
    <w:rsid w:val="00A5755A"/>
    <w:rsid w:val="00A63DA5"/>
    <w:rsid w:val="00A64F0B"/>
    <w:rsid w:val="00A65863"/>
    <w:rsid w:val="00A66316"/>
    <w:rsid w:val="00A6711F"/>
    <w:rsid w:val="00A6768E"/>
    <w:rsid w:val="00A679A6"/>
    <w:rsid w:val="00A67E7B"/>
    <w:rsid w:val="00A705F1"/>
    <w:rsid w:val="00A71608"/>
    <w:rsid w:val="00A7393B"/>
    <w:rsid w:val="00A8257C"/>
    <w:rsid w:val="00A95DFE"/>
    <w:rsid w:val="00AA26C6"/>
    <w:rsid w:val="00AA2E96"/>
    <w:rsid w:val="00AA3C38"/>
    <w:rsid w:val="00AA5B3F"/>
    <w:rsid w:val="00AA7C5C"/>
    <w:rsid w:val="00AA7D37"/>
    <w:rsid w:val="00AC46B1"/>
    <w:rsid w:val="00AC4BD3"/>
    <w:rsid w:val="00AC73A9"/>
    <w:rsid w:val="00AC768C"/>
    <w:rsid w:val="00AC7AAC"/>
    <w:rsid w:val="00AD15CC"/>
    <w:rsid w:val="00AD7152"/>
    <w:rsid w:val="00AE032F"/>
    <w:rsid w:val="00AE2777"/>
    <w:rsid w:val="00AE76A4"/>
    <w:rsid w:val="00AF2255"/>
    <w:rsid w:val="00AF41A3"/>
    <w:rsid w:val="00B0001A"/>
    <w:rsid w:val="00B00832"/>
    <w:rsid w:val="00B01735"/>
    <w:rsid w:val="00B02787"/>
    <w:rsid w:val="00B04009"/>
    <w:rsid w:val="00B11D2A"/>
    <w:rsid w:val="00B13CCB"/>
    <w:rsid w:val="00B1564C"/>
    <w:rsid w:val="00B15B01"/>
    <w:rsid w:val="00B25B71"/>
    <w:rsid w:val="00B27448"/>
    <w:rsid w:val="00B36A38"/>
    <w:rsid w:val="00B4227D"/>
    <w:rsid w:val="00B428D0"/>
    <w:rsid w:val="00B44620"/>
    <w:rsid w:val="00B44E53"/>
    <w:rsid w:val="00B47495"/>
    <w:rsid w:val="00B50207"/>
    <w:rsid w:val="00B51A63"/>
    <w:rsid w:val="00B52471"/>
    <w:rsid w:val="00B56900"/>
    <w:rsid w:val="00B57C44"/>
    <w:rsid w:val="00B600DA"/>
    <w:rsid w:val="00B621B4"/>
    <w:rsid w:val="00B64FDA"/>
    <w:rsid w:val="00B70312"/>
    <w:rsid w:val="00B762A4"/>
    <w:rsid w:val="00B777A8"/>
    <w:rsid w:val="00B80AFE"/>
    <w:rsid w:val="00B81303"/>
    <w:rsid w:val="00B81C73"/>
    <w:rsid w:val="00B82912"/>
    <w:rsid w:val="00B8384A"/>
    <w:rsid w:val="00B838E3"/>
    <w:rsid w:val="00B84244"/>
    <w:rsid w:val="00B85C97"/>
    <w:rsid w:val="00B8611C"/>
    <w:rsid w:val="00B867A4"/>
    <w:rsid w:val="00B914B3"/>
    <w:rsid w:val="00B91E0D"/>
    <w:rsid w:val="00B9284D"/>
    <w:rsid w:val="00B97E80"/>
    <w:rsid w:val="00BA1DA2"/>
    <w:rsid w:val="00BA20E7"/>
    <w:rsid w:val="00BA7A46"/>
    <w:rsid w:val="00BB25AB"/>
    <w:rsid w:val="00BB5E22"/>
    <w:rsid w:val="00BC0CD8"/>
    <w:rsid w:val="00BC3995"/>
    <w:rsid w:val="00BC654D"/>
    <w:rsid w:val="00BC6C60"/>
    <w:rsid w:val="00BC6CD7"/>
    <w:rsid w:val="00BC7936"/>
    <w:rsid w:val="00BD07C5"/>
    <w:rsid w:val="00BD1493"/>
    <w:rsid w:val="00BD28EB"/>
    <w:rsid w:val="00BD43FB"/>
    <w:rsid w:val="00BD4BA8"/>
    <w:rsid w:val="00BE20CA"/>
    <w:rsid w:val="00BE23EE"/>
    <w:rsid w:val="00BE35EF"/>
    <w:rsid w:val="00BE6093"/>
    <w:rsid w:val="00BF3CA0"/>
    <w:rsid w:val="00BF6154"/>
    <w:rsid w:val="00C01099"/>
    <w:rsid w:val="00C033F9"/>
    <w:rsid w:val="00C06FD9"/>
    <w:rsid w:val="00C071BE"/>
    <w:rsid w:val="00C072AD"/>
    <w:rsid w:val="00C13527"/>
    <w:rsid w:val="00C160F3"/>
    <w:rsid w:val="00C2167F"/>
    <w:rsid w:val="00C21A1A"/>
    <w:rsid w:val="00C23CC7"/>
    <w:rsid w:val="00C24803"/>
    <w:rsid w:val="00C2600D"/>
    <w:rsid w:val="00C26B30"/>
    <w:rsid w:val="00C3134E"/>
    <w:rsid w:val="00C3231E"/>
    <w:rsid w:val="00C323F5"/>
    <w:rsid w:val="00C3246B"/>
    <w:rsid w:val="00C373DA"/>
    <w:rsid w:val="00C4022B"/>
    <w:rsid w:val="00C42CC9"/>
    <w:rsid w:val="00C42FEB"/>
    <w:rsid w:val="00C44197"/>
    <w:rsid w:val="00C46C35"/>
    <w:rsid w:val="00C470B7"/>
    <w:rsid w:val="00C477BD"/>
    <w:rsid w:val="00C503E7"/>
    <w:rsid w:val="00C50EC2"/>
    <w:rsid w:val="00C53DF6"/>
    <w:rsid w:val="00C57386"/>
    <w:rsid w:val="00C60582"/>
    <w:rsid w:val="00C61544"/>
    <w:rsid w:val="00C6205A"/>
    <w:rsid w:val="00C65732"/>
    <w:rsid w:val="00C65EE9"/>
    <w:rsid w:val="00C668C4"/>
    <w:rsid w:val="00C675F8"/>
    <w:rsid w:val="00C70C08"/>
    <w:rsid w:val="00C7173E"/>
    <w:rsid w:val="00C742F8"/>
    <w:rsid w:val="00C747B3"/>
    <w:rsid w:val="00C77479"/>
    <w:rsid w:val="00C77FF1"/>
    <w:rsid w:val="00C82F72"/>
    <w:rsid w:val="00C8338E"/>
    <w:rsid w:val="00C836F5"/>
    <w:rsid w:val="00C842BB"/>
    <w:rsid w:val="00C85577"/>
    <w:rsid w:val="00C8616E"/>
    <w:rsid w:val="00C91C1E"/>
    <w:rsid w:val="00C944CC"/>
    <w:rsid w:val="00C95284"/>
    <w:rsid w:val="00CA00DF"/>
    <w:rsid w:val="00CA2F62"/>
    <w:rsid w:val="00CA316C"/>
    <w:rsid w:val="00CA3DA1"/>
    <w:rsid w:val="00CA7669"/>
    <w:rsid w:val="00CB03FD"/>
    <w:rsid w:val="00CB36B3"/>
    <w:rsid w:val="00CC0EA3"/>
    <w:rsid w:val="00CC0F97"/>
    <w:rsid w:val="00CC1C50"/>
    <w:rsid w:val="00CC3E02"/>
    <w:rsid w:val="00CC457D"/>
    <w:rsid w:val="00CC6149"/>
    <w:rsid w:val="00CC78F6"/>
    <w:rsid w:val="00CD366E"/>
    <w:rsid w:val="00CD44F4"/>
    <w:rsid w:val="00CD599E"/>
    <w:rsid w:val="00CE1585"/>
    <w:rsid w:val="00CE771F"/>
    <w:rsid w:val="00CE7C7E"/>
    <w:rsid w:val="00CF5A81"/>
    <w:rsid w:val="00CF5F7B"/>
    <w:rsid w:val="00D0094D"/>
    <w:rsid w:val="00D02A58"/>
    <w:rsid w:val="00D04D23"/>
    <w:rsid w:val="00D05885"/>
    <w:rsid w:val="00D105F1"/>
    <w:rsid w:val="00D147E7"/>
    <w:rsid w:val="00D172D6"/>
    <w:rsid w:val="00D17F2D"/>
    <w:rsid w:val="00D2569C"/>
    <w:rsid w:val="00D25DEC"/>
    <w:rsid w:val="00D32765"/>
    <w:rsid w:val="00D327BE"/>
    <w:rsid w:val="00D32F9C"/>
    <w:rsid w:val="00D32FC1"/>
    <w:rsid w:val="00D421EF"/>
    <w:rsid w:val="00D43A15"/>
    <w:rsid w:val="00D4489F"/>
    <w:rsid w:val="00D45A27"/>
    <w:rsid w:val="00D510EE"/>
    <w:rsid w:val="00D51158"/>
    <w:rsid w:val="00D51C47"/>
    <w:rsid w:val="00D52C41"/>
    <w:rsid w:val="00D56A68"/>
    <w:rsid w:val="00D60DFF"/>
    <w:rsid w:val="00D61D02"/>
    <w:rsid w:val="00D6255F"/>
    <w:rsid w:val="00D627DB"/>
    <w:rsid w:val="00D66A98"/>
    <w:rsid w:val="00D67909"/>
    <w:rsid w:val="00D7303B"/>
    <w:rsid w:val="00D73813"/>
    <w:rsid w:val="00D74221"/>
    <w:rsid w:val="00D751F8"/>
    <w:rsid w:val="00D82F3C"/>
    <w:rsid w:val="00D8304A"/>
    <w:rsid w:val="00D900A1"/>
    <w:rsid w:val="00D95908"/>
    <w:rsid w:val="00D95D14"/>
    <w:rsid w:val="00DA2589"/>
    <w:rsid w:val="00DA39AF"/>
    <w:rsid w:val="00DA4C31"/>
    <w:rsid w:val="00DA7BCB"/>
    <w:rsid w:val="00DB4899"/>
    <w:rsid w:val="00DB6A91"/>
    <w:rsid w:val="00DC0A45"/>
    <w:rsid w:val="00DC0C9C"/>
    <w:rsid w:val="00DC1002"/>
    <w:rsid w:val="00DC390B"/>
    <w:rsid w:val="00DC39B0"/>
    <w:rsid w:val="00DC53E1"/>
    <w:rsid w:val="00DC6273"/>
    <w:rsid w:val="00DC6E5B"/>
    <w:rsid w:val="00DD5166"/>
    <w:rsid w:val="00DD6512"/>
    <w:rsid w:val="00DD690E"/>
    <w:rsid w:val="00DE25FF"/>
    <w:rsid w:val="00DF07F0"/>
    <w:rsid w:val="00DF09C2"/>
    <w:rsid w:val="00DF0EDD"/>
    <w:rsid w:val="00DF1753"/>
    <w:rsid w:val="00DF23CE"/>
    <w:rsid w:val="00DF29AB"/>
    <w:rsid w:val="00DF5AD1"/>
    <w:rsid w:val="00DF6ABB"/>
    <w:rsid w:val="00E00BE9"/>
    <w:rsid w:val="00E0216E"/>
    <w:rsid w:val="00E02B54"/>
    <w:rsid w:val="00E02E2A"/>
    <w:rsid w:val="00E0329F"/>
    <w:rsid w:val="00E05801"/>
    <w:rsid w:val="00E07475"/>
    <w:rsid w:val="00E078FF"/>
    <w:rsid w:val="00E12C2C"/>
    <w:rsid w:val="00E14920"/>
    <w:rsid w:val="00E15543"/>
    <w:rsid w:val="00E164B5"/>
    <w:rsid w:val="00E169D0"/>
    <w:rsid w:val="00E204BB"/>
    <w:rsid w:val="00E2196E"/>
    <w:rsid w:val="00E23B49"/>
    <w:rsid w:val="00E244CC"/>
    <w:rsid w:val="00E25FAF"/>
    <w:rsid w:val="00E27E36"/>
    <w:rsid w:val="00E317AB"/>
    <w:rsid w:val="00E31DBB"/>
    <w:rsid w:val="00E33E9C"/>
    <w:rsid w:val="00E3667C"/>
    <w:rsid w:val="00E4324E"/>
    <w:rsid w:val="00E44344"/>
    <w:rsid w:val="00E44915"/>
    <w:rsid w:val="00E45574"/>
    <w:rsid w:val="00E51A04"/>
    <w:rsid w:val="00E539B4"/>
    <w:rsid w:val="00E56E3B"/>
    <w:rsid w:val="00E61056"/>
    <w:rsid w:val="00E61303"/>
    <w:rsid w:val="00E62B6C"/>
    <w:rsid w:val="00E64316"/>
    <w:rsid w:val="00E646FB"/>
    <w:rsid w:val="00E654BC"/>
    <w:rsid w:val="00E700FE"/>
    <w:rsid w:val="00E70E0D"/>
    <w:rsid w:val="00E71E17"/>
    <w:rsid w:val="00E73115"/>
    <w:rsid w:val="00E734B7"/>
    <w:rsid w:val="00E7353F"/>
    <w:rsid w:val="00E736E1"/>
    <w:rsid w:val="00E7378E"/>
    <w:rsid w:val="00E73DC5"/>
    <w:rsid w:val="00E82C92"/>
    <w:rsid w:val="00E84B69"/>
    <w:rsid w:val="00E86434"/>
    <w:rsid w:val="00E90F6A"/>
    <w:rsid w:val="00E918DF"/>
    <w:rsid w:val="00E92F16"/>
    <w:rsid w:val="00E94524"/>
    <w:rsid w:val="00E94FAF"/>
    <w:rsid w:val="00E969A8"/>
    <w:rsid w:val="00EA1B88"/>
    <w:rsid w:val="00EA240B"/>
    <w:rsid w:val="00EA3359"/>
    <w:rsid w:val="00EA631D"/>
    <w:rsid w:val="00EA67D7"/>
    <w:rsid w:val="00EB2FA4"/>
    <w:rsid w:val="00EB3FBF"/>
    <w:rsid w:val="00EB56AC"/>
    <w:rsid w:val="00EB60F6"/>
    <w:rsid w:val="00EB6664"/>
    <w:rsid w:val="00EB7215"/>
    <w:rsid w:val="00EC2AEB"/>
    <w:rsid w:val="00EC3AB4"/>
    <w:rsid w:val="00EC417A"/>
    <w:rsid w:val="00EC4561"/>
    <w:rsid w:val="00EC62ED"/>
    <w:rsid w:val="00ED294B"/>
    <w:rsid w:val="00ED50F4"/>
    <w:rsid w:val="00ED5486"/>
    <w:rsid w:val="00ED7E40"/>
    <w:rsid w:val="00EE18A8"/>
    <w:rsid w:val="00EE3FCB"/>
    <w:rsid w:val="00EE598E"/>
    <w:rsid w:val="00EF083A"/>
    <w:rsid w:val="00EF0D5F"/>
    <w:rsid w:val="00EF1DE7"/>
    <w:rsid w:val="00EF319A"/>
    <w:rsid w:val="00EF5D77"/>
    <w:rsid w:val="00F0577E"/>
    <w:rsid w:val="00F134E5"/>
    <w:rsid w:val="00F208F1"/>
    <w:rsid w:val="00F2185F"/>
    <w:rsid w:val="00F24BBD"/>
    <w:rsid w:val="00F25F71"/>
    <w:rsid w:val="00F275DC"/>
    <w:rsid w:val="00F307A5"/>
    <w:rsid w:val="00F356DC"/>
    <w:rsid w:val="00F404EE"/>
    <w:rsid w:val="00F41871"/>
    <w:rsid w:val="00F45F32"/>
    <w:rsid w:val="00F507D8"/>
    <w:rsid w:val="00F53B13"/>
    <w:rsid w:val="00F61494"/>
    <w:rsid w:val="00F61B68"/>
    <w:rsid w:val="00F661A6"/>
    <w:rsid w:val="00F66AD9"/>
    <w:rsid w:val="00F66E77"/>
    <w:rsid w:val="00F702A6"/>
    <w:rsid w:val="00F72A53"/>
    <w:rsid w:val="00F744B5"/>
    <w:rsid w:val="00F754E1"/>
    <w:rsid w:val="00F75E45"/>
    <w:rsid w:val="00F8024A"/>
    <w:rsid w:val="00F83BCE"/>
    <w:rsid w:val="00F87FC7"/>
    <w:rsid w:val="00F9163A"/>
    <w:rsid w:val="00F9330A"/>
    <w:rsid w:val="00F959D8"/>
    <w:rsid w:val="00FA0B72"/>
    <w:rsid w:val="00FA3033"/>
    <w:rsid w:val="00FB2E31"/>
    <w:rsid w:val="00FB46BA"/>
    <w:rsid w:val="00FB5FEE"/>
    <w:rsid w:val="00FB6734"/>
    <w:rsid w:val="00FB686E"/>
    <w:rsid w:val="00FB7B09"/>
    <w:rsid w:val="00FC0A9B"/>
    <w:rsid w:val="00FC1F2E"/>
    <w:rsid w:val="00FC21C6"/>
    <w:rsid w:val="00FC5B1B"/>
    <w:rsid w:val="00FD0504"/>
    <w:rsid w:val="00FD1C23"/>
    <w:rsid w:val="00FD4907"/>
    <w:rsid w:val="00FD5A76"/>
    <w:rsid w:val="00FD6167"/>
    <w:rsid w:val="00FD7962"/>
    <w:rsid w:val="00FE0351"/>
    <w:rsid w:val="00FE24B5"/>
    <w:rsid w:val="00FE33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4E7D7DF"/>
  <w15:docId w15:val="{DCC20981-409B-4A67-9D4F-4A2C9107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832"/>
    <w:rPr>
      <w:rFonts w:ascii="Arial" w:hAnsi="Arial" w:cs="Arial"/>
      <w:sz w:val="16"/>
      <w:szCs w:val="16"/>
    </w:rPr>
  </w:style>
  <w:style w:type="paragraph" w:styleId="1">
    <w:name w:val="heading 1"/>
    <w:basedOn w:val="a"/>
    <w:next w:val="a"/>
    <w:link w:val="10"/>
    <w:qFormat/>
    <w:locked/>
    <w:rsid w:val="009666C0"/>
    <w:pPr>
      <w:keepNext/>
      <w:spacing w:before="240" w:after="60"/>
      <w:outlineLvl w:val="0"/>
    </w:pPr>
    <w:rPr>
      <w:rFonts w:ascii="Calibri Light" w:hAnsi="Calibri Light" w:cs="Times New Roman"/>
      <w:b/>
      <w:bCs/>
      <w:kern w:val="32"/>
      <w:sz w:val="32"/>
      <w:szCs w:val="32"/>
    </w:rPr>
  </w:style>
  <w:style w:type="paragraph" w:styleId="3">
    <w:name w:val="heading 3"/>
    <w:basedOn w:val="a"/>
    <w:next w:val="a"/>
    <w:link w:val="30"/>
    <w:uiPriority w:val="99"/>
    <w:unhideWhenUsed/>
    <w:qFormat/>
    <w:locked/>
    <w:rsid w:val="00731B84"/>
    <w:pPr>
      <w:keepNext/>
      <w:keepLines/>
      <w:spacing w:before="40"/>
      <w:outlineLvl w:val="2"/>
    </w:pPr>
    <w:rPr>
      <w:rFonts w:ascii="Cambria" w:hAnsi="Cambria" w:cs="Times New Roman"/>
      <w:color w:val="243F60"/>
      <w:sz w:val="24"/>
      <w:szCs w:val="24"/>
    </w:rPr>
  </w:style>
  <w:style w:type="paragraph" w:styleId="4">
    <w:name w:val="heading 4"/>
    <w:basedOn w:val="a"/>
    <w:next w:val="a"/>
    <w:link w:val="40"/>
    <w:uiPriority w:val="99"/>
    <w:qFormat/>
    <w:rsid w:val="00930692"/>
    <w:pPr>
      <w:widowControl w:val="0"/>
      <w:autoSpaceDE w:val="0"/>
      <w:autoSpaceDN w:val="0"/>
      <w:adjustRightInd w:val="0"/>
      <w:outlineLvl w:val="3"/>
    </w:pPr>
    <w:rPr>
      <w:rFonts w:ascii="Calibri" w:hAnsi="Calibri" w:cs="Times New Roman"/>
      <w:b/>
      <w:bCs/>
      <w:sz w:val="28"/>
      <w:szCs w:val="28"/>
    </w:rPr>
  </w:style>
  <w:style w:type="paragraph" w:styleId="5">
    <w:name w:val="heading 5"/>
    <w:basedOn w:val="a"/>
    <w:next w:val="a"/>
    <w:link w:val="50"/>
    <w:qFormat/>
    <w:locked/>
    <w:rsid w:val="001C7DE2"/>
    <w:pPr>
      <w:spacing w:before="240" w:after="60"/>
      <w:outlineLvl w:val="4"/>
    </w:pPr>
    <w:rPr>
      <w:rFonts w:ascii="Times New Roman" w:hAnsi="Times New Roman" w:cs="Times New Roman"/>
      <w:b/>
      <w:bCs/>
      <w:i/>
      <w:iCs/>
      <w:sz w:val="26"/>
      <w:szCs w:val="26"/>
    </w:rPr>
  </w:style>
  <w:style w:type="paragraph" w:styleId="7">
    <w:name w:val="heading 7"/>
    <w:basedOn w:val="a"/>
    <w:next w:val="a"/>
    <w:link w:val="70"/>
    <w:semiHidden/>
    <w:unhideWhenUsed/>
    <w:qFormat/>
    <w:locked/>
    <w:rsid w:val="00535ABF"/>
    <w:pPr>
      <w:spacing w:before="240" w:after="60"/>
      <w:outlineLvl w:val="6"/>
    </w:pPr>
    <w:rPr>
      <w:rFonts w:ascii="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2C26AF"/>
    <w:rPr>
      <w:rFonts w:ascii="Calibri" w:hAnsi="Calibri" w:cs="Times New Roman"/>
      <w:b/>
      <w:bCs/>
      <w:sz w:val="28"/>
      <w:szCs w:val="28"/>
      <w:lang w:val="ru-RU" w:eastAsia="ru-RU"/>
    </w:rPr>
  </w:style>
  <w:style w:type="paragraph" w:customStyle="1" w:styleId="11">
    <w:name w:val="Знак Знак Знак Знак11"/>
    <w:basedOn w:val="a"/>
    <w:uiPriority w:val="99"/>
    <w:rsid w:val="00B00832"/>
    <w:rPr>
      <w:rFonts w:ascii="Verdana" w:hAnsi="Verdana" w:cs="Verdana"/>
      <w:sz w:val="20"/>
      <w:szCs w:val="20"/>
      <w:lang w:val="en-US" w:eastAsia="en-US"/>
    </w:rPr>
  </w:style>
  <w:style w:type="character" w:styleId="a3">
    <w:name w:val="Hyperlink"/>
    <w:uiPriority w:val="99"/>
    <w:rsid w:val="00EC3AB4"/>
    <w:rPr>
      <w:rFonts w:cs="Times New Roman"/>
      <w:color w:val="0000FF"/>
      <w:u w:val="single"/>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
    <w:basedOn w:val="a"/>
    <w:link w:val="a5"/>
    <w:uiPriority w:val="99"/>
    <w:qFormat/>
    <w:rsid w:val="00930692"/>
    <w:pPr>
      <w:spacing w:before="100" w:beforeAutospacing="1" w:after="100" w:afterAutospacing="1"/>
    </w:pPr>
    <w:rPr>
      <w:rFonts w:ascii="Times New Roman" w:hAnsi="Times New Roman" w:cs="Times New Roman"/>
      <w:sz w:val="24"/>
      <w:szCs w:val="24"/>
      <w:lang w:val="x-none" w:eastAsia="x-none"/>
    </w:rPr>
  </w:style>
  <w:style w:type="paragraph" w:customStyle="1" w:styleId="a6">
    <w:name w:val="Знак Знак Знак"/>
    <w:basedOn w:val="a"/>
    <w:uiPriority w:val="99"/>
    <w:rsid w:val="00930692"/>
    <w:rPr>
      <w:rFonts w:ascii="Verdana" w:hAnsi="Verdana" w:cs="Verdana"/>
      <w:sz w:val="20"/>
      <w:szCs w:val="20"/>
      <w:lang w:val="en-US" w:eastAsia="en-US"/>
    </w:rPr>
  </w:style>
  <w:style w:type="paragraph" w:styleId="HTML">
    <w:name w:val="HTML Preformatted"/>
    <w:aliases w:val="Знак9,Знак"/>
    <w:basedOn w:val="a"/>
    <w:link w:val="HTML0"/>
    <w:uiPriority w:val="99"/>
    <w:qFormat/>
    <w:rsid w:val="00472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1"/>
      <w:szCs w:val="20"/>
    </w:rPr>
  </w:style>
  <w:style w:type="character" w:customStyle="1" w:styleId="HTML0">
    <w:name w:val="Стандартний HTML Знак"/>
    <w:aliases w:val="Знак9 Знак,Знак Знак"/>
    <w:link w:val="HTML"/>
    <w:locked/>
    <w:rsid w:val="0047223E"/>
    <w:rPr>
      <w:rFonts w:ascii="Courier New" w:hAnsi="Courier New" w:cs="Times New Roman"/>
      <w:color w:val="000000"/>
      <w:sz w:val="21"/>
      <w:lang w:val="ru-RU" w:eastAsia="ru-RU"/>
    </w:rPr>
  </w:style>
  <w:style w:type="paragraph" w:styleId="a7">
    <w:name w:val="List Paragraph"/>
    <w:aliases w:val="Details"/>
    <w:basedOn w:val="a"/>
    <w:link w:val="a8"/>
    <w:uiPriority w:val="99"/>
    <w:qFormat/>
    <w:rsid w:val="0047223E"/>
    <w:pPr>
      <w:widowControl w:val="0"/>
      <w:autoSpaceDE w:val="0"/>
      <w:autoSpaceDN w:val="0"/>
      <w:adjustRightInd w:val="0"/>
      <w:ind w:left="720"/>
      <w:contextualSpacing/>
    </w:pPr>
    <w:rPr>
      <w:rFonts w:ascii="Times New Roman CYR" w:hAnsi="Times New Roman CYR" w:cs="Times New Roman"/>
      <w:sz w:val="24"/>
      <w:szCs w:val="24"/>
    </w:rPr>
  </w:style>
  <w:style w:type="character" w:customStyle="1" w:styleId="apple-converted-space">
    <w:name w:val="apple-converted-space"/>
    <w:qFormat/>
    <w:rsid w:val="0047223E"/>
    <w:rPr>
      <w:rFonts w:cs="Times New Roman"/>
    </w:rPr>
  </w:style>
  <w:style w:type="paragraph" w:customStyle="1" w:styleId="rvps2">
    <w:name w:val="rvps2"/>
    <w:basedOn w:val="a"/>
    <w:qFormat/>
    <w:rsid w:val="0047223E"/>
    <w:pPr>
      <w:spacing w:before="100" w:beforeAutospacing="1" w:after="100" w:afterAutospacing="1"/>
    </w:pPr>
    <w:rPr>
      <w:rFonts w:ascii="Times New Roman" w:hAnsi="Times New Roman" w:cs="Times New Roman"/>
      <w:sz w:val="24"/>
      <w:szCs w:val="24"/>
    </w:rPr>
  </w:style>
  <w:style w:type="paragraph" w:customStyle="1" w:styleId="ListParagraph1">
    <w:name w:val="List Paragraph1"/>
    <w:basedOn w:val="a"/>
    <w:qFormat/>
    <w:rsid w:val="0047223E"/>
    <w:pPr>
      <w:widowControl w:val="0"/>
      <w:autoSpaceDE w:val="0"/>
      <w:autoSpaceDN w:val="0"/>
      <w:adjustRightInd w:val="0"/>
      <w:ind w:left="720"/>
      <w:contextualSpacing/>
    </w:pPr>
    <w:rPr>
      <w:rFonts w:ascii="Times New Roman CYR" w:hAnsi="Times New Roman CYR" w:cs="Times New Roman CYR"/>
      <w:sz w:val="24"/>
      <w:szCs w:val="24"/>
    </w:rPr>
  </w:style>
  <w:style w:type="paragraph" w:customStyle="1" w:styleId="CharChar">
    <w:name w:val="Char Char Знак Знак Знак Знак"/>
    <w:basedOn w:val="a"/>
    <w:uiPriority w:val="99"/>
    <w:rsid w:val="00ED7E40"/>
    <w:rPr>
      <w:rFonts w:ascii="Verdana" w:hAnsi="Verdana" w:cs="Verdana"/>
      <w:sz w:val="20"/>
      <w:szCs w:val="20"/>
      <w:lang w:val="en-US" w:eastAsia="en-US"/>
    </w:rPr>
  </w:style>
  <w:style w:type="paragraph" w:styleId="a9">
    <w:name w:val="Balloon Text"/>
    <w:basedOn w:val="a"/>
    <w:link w:val="aa"/>
    <w:uiPriority w:val="99"/>
    <w:semiHidden/>
    <w:rsid w:val="00A24FEC"/>
    <w:rPr>
      <w:rFonts w:ascii="Tahoma" w:hAnsi="Tahoma" w:cs="Times New Roman"/>
    </w:rPr>
  </w:style>
  <w:style w:type="character" w:customStyle="1" w:styleId="aa">
    <w:name w:val="Текст у виносці Знак"/>
    <w:link w:val="a9"/>
    <w:uiPriority w:val="99"/>
    <w:semiHidden/>
    <w:locked/>
    <w:rsid w:val="00A24FEC"/>
    <w:rPr>
      <w:rFonts w:ascii="Tahoma" w:hAnsi="Tahoma" w:cs="Tahoma"/>
      <w:sz w:val="16"/>
      <w:szCs w:val="16"/>
      <w:lang w:val="ru-RU" w:eastAsia="ru-RU"/>
    </w:rPr>
  </w:style>
  <w:style w:type="character" w:customStyle="1" w:styleId="a5">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 Знак"/>
    <w:link w:val="a4"/>
    <w:uiPriority w:val="99"/>
    <w:locked/>
    <w:rsid w:val="00605898"/>
    <w:rPr>
      <w:sz w:val="24"/>
      <w:szCs w:val="24"/>
    </w:rPr>
  </w:style>
  <w:style w:type="paragraph" w:customStyle="1" w:styleId="rvps4">
    <w:name w:val="rvps4"/>
    <w:basedOn w:val="a"/>
    <w:rsid w:val="00C4022B"/>
    <w:pPr>
      <w:spacing w:before="100" w:beforeAutospacing="1" w:after="100" w:afterAutospacing="1"/>
    </w:pPr>
    <w:rPr>
      <w:rFonts w:ascii="Times New Roman" w:hAnsi="Times New Roman" w:cs="Times New Roman"/>
      <w:sz w:val="24"/>
      <w:szCs w:val="24"/>
      <w:lang w:val="uk-UA" w:eastAsia="uk-UA"/>
    </w:rPr>
  </w:style>
  <w:style w:type="paragraph" w:styleId="ab">
    <w:name w:val="No Spacing"/>
    <w:link w:val="ac"/>
    <w:uiPriority w:val="99"/>
    <w:qFormat/>
    <w:rsid w:val="00B44620"/>
    <w:rPr>
      <w:rFonts w:ascii="Calibri" w:hAnsi="Calibri"/>
    </w:rPr>
  </w:style>
  <w:style w:type="character" w:customStyle="1" w:styleId="ac">
    <w:name w:val="Без інтервалів Знак"/>
    <w:link w:val="ab"/>
    <w:uiPriority w:val="99"/>
    <w:rsid w:val="00B44620"/>
    <w:rPr>
      <w:rFonts w:ascii="Calibri" w:hAnsi="Calibri"/>
      <w:lang w:val="ru-RU" w:eastAsia="ru-RU" w:bidi="ar-SA"/>
    </w:rPr>
  </w:style>
  <w:style w:type="paragraph" w:customStyle="1" w:styleId="Default">
    <w:name w:val="Default"/>
    <w:rsid w:val="00C2167F"/>
    <w:pPr>
      <w:autoSpaceDE w:val="0"/>
      <w:autoSpaceDN w:val="0"/>
      <w:adjustRightInd w:val="0"/>
    </w:pPr>
    <w:rPr>
      <w:rFonts w:eastAsia="Calibri"/>
      <w:color w:val="000000"/>
      <w:sz w:val="24"/>
      <w:szCs w:val="24"/>
    </w:rPr>
  </w:style>
  <w:style w:type="paragraph" w:customStyle="1" w:styleId="12">
    <w:name w:val="Абзац списку1"/>
    <w:basedOn w:val="a"/>
    <w:uiPriority w:val="99"/>
    <w:qFormat/>
    <w:rsid w:val="00115400"/>
    <w:pPr>
      <w:widowControl w:val="0"/>
      <w:autoSpaceDE w:val="0"/>
      <w:autoSpaceDN w:val="0"/>
      <w:adjustRightInd w:val="0"/>
      <w:ind w:left="720"/>
      <w:contextualSpacing/>
    </w:pPr>
    <w:rPr>
      <w:rFonts w:ascii="Times New Roman CYR" w:hAnsi="Times New Roman CYR" w:cs="Times New Roman CYR"/>
      <w:sz w:val="24"/>
      <w:szCs w:val="24"/>
    </w:rPr>
  </w:style>
  <w:style w:type="paragraph" w:styleId="ad">
    <w:name w:val="Body Text"/>
    <w:basedOn w:val="a"/>
    <w:link w:val="ae"/>
    <w:uiPriority w:val="99"/>
    <w:rsid w:val="00115400"/>
    <w:pPr>
      <w:spacing w:after="120"/>
    </w:pPr>
    <w:rPr>
      <w:rFonts w:cs="Times New Roman"/>
      <w:lang w:val="x-none" w:eastAsia="x-none"/>
    </w:rPr>
  </w:style>
  <w:style w:type="character" w:customStyle="1" w:styleId="ae">
    <w:name w:val="Основний текст Знак"/>
    <w:link w:val="ad"/>
    <w:uiPriority w:val="99"/>
    <w:rsid w:val="00115400"/>
    <w:rPr>
      <w:rFonts w:ascii="Arial" w:hAnsi="Arial"/>
      <w:sz w:val="16"/>
      <w:szCs w:val="16"/>
    </w:rPr>
  </w:style>
  <w:style w:type="character" w:customStyle="1" w:styleId="af">
    <w:name w:val="Основной текст Знак"/>
    <w:rsid w:val="00115400"/>
    <w:rPr>
      <w:rFonts w:eastAsia="Times New Roman"/>
      <w:sz w:val="24"/>
      <w:szCs w:val="24"/>
      <w:lang w:val="uk-UA"/>
    </w:rPr>
  </w:style>
  <w:style w:type="character" w:customStyle="1" w:styleId="xfm50361626">
    <w:name w:val="xfm_50361626"/>
    <w:rsid w:val="00115400"/>
  </w:style>
  <w:style w:type="character" w:styleId="af0">
    <w:name w:val="Strong"/>
    <w:uiPriority w:val="99"/>
    <w:qFormat/>
    <w:locked/>
    <w:rsid w:val="002409ED"/>
    <w:rPr>
      <w:rFonts w:cs="Times New Roman"/>
      <w:b/>
      <w:bCs/>
    </w:rPr>
  </w:style>
  <w:style w:type="character" w:customStyle="1" w:styleId="30">
    <w:name w:val="Заголовок 3 Знак"/>
    <w:link w:val="3"/>
    <w:uiPriority w:val="99"/>
    <w:rsid w:val="00731B84"/>
    <w:rPr>
      <w:rFonts w:ascii="Cambria" w:eastAsia="Times New Roman" w:hAnsi="Cambria" w:cs="Times New Roman"/>
      <w:color w:val="243F60"/>
      <w:sz w:val="24"/>
      <w:szCs w:val="24"/>
      <w:lang w:val="ru-RU" w:eastAsia="ru-RU"/>
    </w:rPr>
  </w:style>
  <w:style w:type="paragraph" w:customStyle="1" w:styleId="13">
    <w:name w:val="Звичайний1"/>
    <w:uiPriority w:val="99"/>
    <w:rsid w:val="00731B84"/>
    <w:pPr>
      <w:spacing w:line="276" w:lineRule="auto"/>
    </w:pPr>
    <w:rPr>
      <w:rFonts w:ascii="Arial" w:eastAsia="Calibri" w:hAnsi="Arial" w:cs="Arial"/>
      <w:sz w:val="22"/>
      <w:szCs w:val="22"/>
    </w:rPr>
  </w:style>
  <w:style w:type="character" w:customStyle="1" w:styleId="a8">
    <w:name w:val="Абзац списку Знак"/>
    <w:aliases w:val="Details Знак"/>
    <w:link w:val="a7"/>
    <w:uiPriority w:val="34"/>
    <w:locked/>
    <w:rsid w:val="00731B84"/>
    <w:rPr>
      <w:rFonts w:ascii="Times New Roman CYR" w:hAnsi="Times New Roman CYR" w:cs="Times New Roman CYR"/>
      <w:sz w:val="24"/>
      <w:szCs w:val="24"/>
      <w:lang w:val="ru-RU" w:eastAsia="ru-RU"/>
    </w:rPr>
  </w:style>
  <w:style w:type="paragraph" w:customStyle="1" w:styleId="14">
    <w:name w:val="Обычный1"/>
    <w:rsid w:val="00B01735"/>
    <w:rPr>
      <w:color w:val="000000"/>
      <w:sz w:val="28"/>
      <w:szCs w:val="28"/>
    </w:rPr>
  </w:style>
  <w:style w:type="paragraph" w:customStyle="1" w:styleId="15">
    <w:name w:val="Абзац списка1"/>
    <w:basedOn w:val="a"/>
    <w:link w:val="ListParagraphChar"/>
    <w:rsid w:val="00B01735"/>
    <w:pPr>
      <w:spacing w:after="200" w:line="276" w:lineRule="auto"/>
      <w:ind w:left="720"/>
      <w:contextualSpacing/>
    </w:pPr>
    <w:rPr>
      <w:rFonts w:ascii="Times New Roman" w:hAnsi="Times New Roman" w:cs="Times New Roman"/>
      <w:sz w:val="22"/>
      <w:szCs w:val="22"/>
      <w:lang w:val="x-none" w:eastAsia="en-US"/>
    </w:rPr>
  </w:style>
  <w:style w:type="character" w:customStyle="1" w:styleId="ListParagraphChar">
    <w:name w:val="List Paragraph Char"/>
    <w:link w:val="15"/>
    <w:locked/>
    <w:rsid w:val="00B01735"/>
    <w:rPr>
      <w:sz w:val="22"/>
      <w:szCs w:val="22"/>
      <w:lang w:eastAsia="en-US"/>
    </w:rPr>
  </w:style>
  <w:style w:type="paragraph" w:styleId="af1">
    <w:name w:val="header"/>
    <w:basedOn w:val="a"/>
    <w:link w:val="af2"/>
    <w:uiPriority w:val="99"/>
    <w:unhideWhenUsed/>
    <w:rsid w:val="00CC457D"/>
    <w:pPr>
      <w:tabs>
        <w:tab w:val="center" w:pos="4819"/>
        <w:tab w:val="right" w:pos="9639"/>
      </w:tabs>
    </w:pPr>
    <w:rPr>
      <w:rFonts w:cs="Times New Roman"/>
    </w:rPr>
  </w:style>
  <w:style w:type="character" w:customStyle="1" w:styleId="af2">
    <w:name w:val="Верхній колонтитул Знак"/>
    <w:link w:val="af1"/>
    <w:uiPriority w:val="99"/>
    <w:rsid w:val="00CC457D"/>
    <w:rPr>
      <w:rFonts w:ascii="Arial" w:hAnsi="Arial" w:cs="Arial"/>
      <w:sz w:val="16"/>
      <w:szCs w:val="16"/>
      <w:lang w:val="ru-RU" w:eastAsia="ru-RU"/>
    </w:rPr>
  </w:style>
  <w:style w:type="paragraph" w:styleId="af3">
    <w:name w:val="footer"/>
    <w:basedOn w:val="a"/>
    <w:link w:val="af4"/>
    <w:uiPriority w:val="99"/>
    <w:unhideWhenUsed/>
    <w:rsid w:val="00CC457D"/>
    <w:pPr>
      <w:tabs>
        <w:tab w:val="center" w:pos="4819"/>
        <w:tab w:val="right" w:pos="9639"/>
      </w:tabs>
    </w:pPr>
    <w:rPr>
      <w:rFonts w:cs="Times New Roman"/>
    </w:rPr>
  </w:style>
  <w:style w:type="character" w:customStyle="1" w:styleId="af4">
    <w:name w:val="Нижній колонтитул Знак"/>
    <w:link w:val="af3"/>
    <w:uiPriority w:val="99"/>
    <w:rsid w:val="00CC457D"/>
    <w:rPr>
      <w:rFonts w:ascii="Arial" w:hAnsi="Arial" w:cs="Arial"/>
      <w:sz w:val="16"/>
      <w:szCs w:val="16"/>
      <w:lang w:val="ru-RU" w:eastAsia="ru-RU"/>
    </w:rPr>
  </w:style>
  <w:style w:type="table" w:styleId="af5">
    <w:name w:val="Table Grid"/>
    <w:basedOn w:val="a1"/>
    <w:locked/>
    <w:rsid w:val="00CC457D"/>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сновной текст + Полужирный"/>
    <w:rsid w:val="00921F60"/>
    <w:rPr>
      <w:rFonts w:ascii="Times New Roman" w:hAnsi="Times New Roman" w:cs="Times New Roman"/>
      <w:b/>
      <w:bCs/>
      <w:spacing w:val="2"/>
      <w:shd w:val="clear" w:color="auto" w:fill="FFFFFF"/>
    </w:rPr>
  </w:style>
  <w:style w:type="character" w:customStyle="1" w:styleId="2">
    <w:name w:val="Основной текст + Полужирный2"/>
    <w:aliases w:val="Курсив"/>
    <w:rsid w:val="00921F60"/>
    <w:rPr>
      <w:rFonts w:ascii="Times New Roman" w:hAnsi="Times New Roman" w:cs="Times New Roman"/>
      <w:b/>
      <w:bCs/>
      <w:i/>
      <w:iCs/>
      <w:spacing w:val="1"/>
      <w:shd w:val="clear" w:color="auto" w:fill="FFFFFF"/>
    </w:rPr>
  </w:style>
  <w:style w:type="character" w:customStyle="1" w:styleId="16">
    <w:name w:val="Незакрита згадка1"/>
    <w:uiPriority w:val="99"/>
    <w:semiHidden/>
    <w:unhideWhenUsed/>
    <w:rsid w:val="00F661A6"/>
    <w:rPr>
      <w:color w:val="605E5C"/>
      <w:shd w:val="clear" w:color="auto" w:fill="E1DFDD"/>
    </w:rPr>
  </w:style>
  <w:style w:type="paragraph" w:customStyle="1" w:styleId="31">
    <w:name w:val="Основний текст 31"/>
    <w:basedOn w:val="a"/>
    <w:uiPriority w:val="99"/>
    <w:rsid w:val="00414708"/>
    <w:pPr>
      <w:suppressAutoHyphens/>
      <w:jc w:val="center"/>
    </w:pPr>
    <w:rPr>
      <w:rFonts w:ascii="Times New Roman" w:hAnsi="Times New Roman" w:cs="Times New Roman"/>
      <w:b/>
      <w:bCs/>
      <w:sz w:val="24"/>
      <w:szCs w:val="24"/>
      <w:lang w:val="uk-UA" w:eastAsia="ar-SA"/>
    </w:rPr>
  </w:style>
  <w:style w:type="character" w:customStyle="1" w:styleId="20">
    <w:name w:val="Основной текст (2)_"/>
    <w:link w:val="21"/>
    <w:locked/>
    <w:rsid w:val="00414708"/>
    <w:rPr>
      <w:b/>
      <w:spacing w:val="9"/>
      <w:shd w:val="clear" w:color="auto" w:fill="FFFFFF"/>
    </w:rPr>
  </w:style>
  <w:style w:type="paragraph" w:customStyle="1" w:styleId="21">
    <w:name w:val="Основной текст (2)"/>
    <w:basedOn w:val="a"/>
    <w:link w:val="20"/>
    <w:rsid w:val="00414708"/>
    <w:pPr>
      <w:widowControl w:val="0"/>
      <w:shd w:val="clear" w:color="auto" w:fill="FFFFFF"/>
      <w:spacing w:after="240" w:line="278" w:lineRule="exact"/>
      <w:jc w:val="center"/>
    </w:pPr>
    <w:rPr>
      <w:rFonts w:ascii="Times New Roman" w:hAnsi="Times New Roman" w:cs="Times New Roman"/>
      <w:b/>
      <w:spacing w:val="9"/>
      <w:sz w:val="20"/>
      <w:szCs w:val="20"/>
      <w:lang w:val="x-none" w:eastAsia="x-none"/>
    </w:rPr>
  </w:style>
  <w:style w:type="character" w:customStyle="1" w:styleId="af7">
    <w:name w:val="Основной текст_"/>
    <w:link w:val="22"/>
    <w:uiPriority w:val="99"/>
    <w:locked/>
    <w:rsid w:val="00414708"/>
    <w:rPr>
      <w:spacing w:val="10"/>
      <w:sz w:val="17"/>
      <w:shd w:val="clear" w:color="auto" w:fill="FFFFFF"/>
    </w:rPr>
  </w:style>
  <w:style w:type="paragraph" w:customStyle="1" w:styleId="22">
    <w:name w:val="Основной текст2"/>
    <w:basedOn w:val="a"/>
    <w:link w:val="af7"/>
    <w:uiPriority w:val="99"/>
    <w:rsid w:val="00414708"/>
    <w:pPr>
      <w:widowControl w:val="0"/>
      <w:shd w:val="clear" w:color="auto" w:fill="FFFFFF"/>
      <w:spacing w:before="300" w:line="250" w:lineRule="exact"/>
      <w:jc w:val="both"/>
    </w:pPr>
    <w:rPr>
      <w:rFonts w:ascii="Times New Roman" w:hAnsi="Times New Roman" w:cs="Times New Roman"/>
      <w:spacing w:val="10"/>
      <w:sz w:val="17"/>
      <w:szCs w:val="20"/>
      <w:lang w:val="x-none" w:eastAsia="x-none"/>
    </w:rPr>
  </w:style>
  <w:style w:type="character" w:customStyle="1" w:styleId="30pt">
    <w:name w:val="Основной текст (3) + Интервал 0 pt"/>
    <w:uiPriority w:val="99"/>
    <w:rsid w:val="00414708"/>
    <w:rPr>
      <w:rFonts w:ascii="Times New Roman" w:hAnsi="Times New Roman"/>
      <w:color w:val="000000"/>
      <w:spacing w:val="9"/>
      <w:w w:val="100"/>
      <w:position w:val="0"/>
      <w:sz w:val="20"/>
      <w:u w:val="none"/>
      <w:shd w:val="clear" w:color="auto" w:fill="FFFFFF"/>
      <w:lang w:val="uk-UA" w:eastAsia="uk-UA"/>
    </w:rPr>
  </w:style>
  <w:style w:type="character" w:customStyle="1" w:styleId="17">
    <w:name w:val="Основной текст1"/>
    <w:uiPriority w:val="99"/>
    <w:rsid w:val="00414708"/>
    <w:rPr>
      <w:rFonts w:ascii="Times New Roman" w:hAnsi="Times New Roman"/>
      <w:color w:val="000000"/>
      <w:spacing w:val="10"/>
      <w:w w:val="100"/>
      <w:position w:val="0"/>
      <w:sz w:val="17"/>
      <w:u w:val="none"/>
      <w:shd w:val="clear" w:color="auto" w:fill="FFFFFF"/>
      <w:lang w:val="uk-UA" w:eastAsia="uk-UA"/>
    </w:rPr>
  </w:style>
  <w:style w:type="character" w:customStyle="1" w:styleId="qacpvname">
    <w:name w:val="qa_cpv_name"/>
    <w:uiPriority w:val="99"/>
    <w:rsid w:val="00414708"/>
    <w:rPr>
      <w:rFonts w:cs="Times New Roman"/>
    </w:rPr>
  </w:style>
  <w:style w:type="paragraph" w:customStyle="1" w:styleId="LO-normal">
    <w:name w:val="LO-normal"/>
    <w:qFormat/>
    <w:rsid w:val="00AF2255"/>
    <w:rPr>
      <w:rFonts w:ascii="Calibri" w:eastAsia="Calibri" w:hAnsi="Calibri" w:cs="Calibri"/>
      <w:lang w:val="uk-UA" w:eastAsia="zh-CN" w:bidi="hi-IN"/>
    </w:rPr>
  </w:style>
  <w:style w:type="paragraph" w:styleId="23">
    <w:name w:val="Body Text Indent 2"/>
    <w:basedOn w:val="a"/>
    <w:link w:val="24"/>
    <w:uiPriority w:val="99"/>
    <w:semiHidden/>
    <w:unhideWhenUsed/>
    <w:rsid w:val="00363EA5"/>
    <w:pPr>
      <w:spacing w:after="120" w:line="480" w:lineRule="auto"/>
      <w:ind w:left="283"/>
    </w:pPr>
    <w:rPr>
      <w:rFonts w:cs="Times New Roman"/>
    </w:rPr>
  </w:style>
  <w:style w:type="character" w:customStyle="1" w:styleId="24">
    <w:name w:val="Основний текст з відступом 2 Знак"/>
    <w:link w:val="23"/>
    <w:uiPriority w:val="99"/>
    <w:semiHidden/>
    <w:rsid w:val="00363EA5"/>
    <w:rPr>
      <w:rFonts w:ascii="Arial" w:hAnsi="Arial" w:cs="Arial"/>
      <w:sz w:val="16"/>
      <w:szCs w:val="16"/>
      <w:lang w:val="ru-RU" w:eastAsia="ru-RU"/>
    </w:rPr>
  </w:style>
  <w:style w:type="character" w:customStyle="1" w:styleId="rvts46">
    <w:name w:val="rvts46"/>
    <w:basedOn w:val="a0"/>
    <w:rsid w:val="009C68AD"/>
  </w:style>
  <w:style w:type="character" w:customStyle="1" w:styleId="32">
    <w:name w:val="Основной текст (3)_"/>
    <w:link w:val="33"/>
    <w:rsid w:val="006B3B0B"/>
    <w:rPr>
      <w:b/>
      <w:bCs/>
      <w:i/>
      <w:iCs/>
      <w:spacing w:val="1"/>
      <w:shd w:val="clear" w:color="auto" w:fill="FFFFFF"/>
    </w:rPr>
  </w:style>
  <w:style w:type="character" w:customStyle="1" w:styleId="34">
    <w:name w:val="Основной текст (3) + Не полужирный"/>
    <w:aliases w:val="Не курсив"/>
    <w:rsid w:val="006B3B0B"/>
  </w:style>
  <w:style w:type="paragraph" w:customStyle="1" w:styleId="33">
    <w:name w:val="Основной текст (3)"/>
    <w:basedOn w:val="a"/>
    <w:link w:val="32"/>
    <w:rsid w:val="006B3B0B"/>
    <w:pPr>
      <w:shd w:val="clear" w:color="auto" w:fill="FFFFFF"/>
      <w:spacing w:before="240" w:line="274" w:lineRule="exact"/>
      <w:ind w:hanging="540"/>
    </w:pPr>
    <w:rPr>
      <w:rFonts w:ascii="Times New Roman" w:hAnsi="Times New Roman" w:cs="Times New Roman"/>
      <w:b/>
      <w:bCs/>
      <w:i/>
      <w:iCs/>
      <w:spacing w:val="1"/>
      <w:sz w:val="20"/>
      <w:szCs w:val="20"/>
      <w:lang w:val="x-none" w:eastAsia="x-none"/>
    </w:rPr>
  </w:style>
  <w:style w:type="character" w:customStyle="1" w:styleId="41">
    <w:name w:val="Основной текст (4)_"/>
    <w:link w:val="42"/>
    <w:rsid w:val="006B3B0B"/>
    <w:rPr>
      <w:i/>
      <w:iCs/>
      <w:shd w:val="clear" w:color="auto" w:fill="FFFFFF"/>
    </w:rPr>
  </w:style>
  <w:style w:type="paragraph" w:customStyle="1" w:styleId="42">
    <w:name w:val="Основной текст (4)"/>
    <w:basedOn w:val="a"/>
    <w:link w:val="41"/>
    <w:rsid w:val="006B3B0B"/>
    <w:pPr>
      <w:shd w:val="clear" w:color="auto" w:fill="FFFFFF"/>
      <w:spacing w:line="274" w:lineRule="exact"/>
      <w:ind w:hanging="540"/>
    </w:pPr>
    <w:rPr>
      <w:rFonts w:ascii="Times New Roman" w:hAnsi="Times New Roman" w:cs="Times New Roman"/>
      <w:i/>
      <w:iCs/>
      <w:sz w:val="20"/>
      <w:szCs w:val="20"/>
      <w:lang w:val="x-none" w:eastAsia="x-none"/>
    </w:rPr>
  </w:style>
  <w:style w:type="paragraph" w:customStyle="1" w:styleId="TableParagraph">
    <w:name w:val="Table Paragraph"/>
    <w:basedOn w:val="a"/>
    <w:uiPriority w:val="1"/>
    <w:qFormat/>
    <w:rsid w:val="0099294F"/>
    <w:pPr>
      <w:widowControl w:val="0"/>
      <w:autoSpaceDE w:val="0"/>
      <w:autoSpaceDN w:val="0"/>
      <w:ind w:left="4"/>
      <w:jc w:val="both"/>
    </w:pPr>
    <w:rPr>
      <w:rFonts w:ascii="Times New Roman" w:hAnsi="Times New Roman" w:cs="Times New Roman"/>
      <w:sz w:val="22"/>
      <w:szCs w:val="22"/>
      <w:lang w:val="uk-UA" w:eastAsia="en-US"/>
    </w:rPr>
  </w:style>
  <w:style w:type="character" w:customStyle="1" w:styleId="grame">
    <w:name w:val="grame"/>
    <w:rsid w:val="00A44ACB"/>
    <w:rPr>
      <w:rFonts w:cs="Times New Roman"/>
    </w:rPr>
  </w:style>
  <w:style w:type="paragraph" w:customStyle="1" w:styleId="af8">
    <w:name w:val="Час та місце"/>
    <w:basedOn w:val="a"/>
    <w:rsid w:val="00DF5AD1"/>
    <w:pPr>
      <w:keepNext/>
      <w:keepLines/>
      <w:spacing w:before="120" w:after="240"/>
      <w:jc w:val="center"/>
    </w:pPr>
    <w:rPr>
      <w:rFonts w:ascii="Antiqua" w:hAnsi="Antiqua" w:cs="Times New Roman"/>
      <w:sz w:val="26"/>
      <w:szCs w:val="20"/>
      <w:lang w:val="uk-UA"/>
    </w:rPr>
  </w:style>
  <w:style w:type="paragraph" w:customStyle="1" w:styleId="210">
    <w:name w:val="Основной текст (2)1"/>
    <w:basedOn w:val="a"/>
    <w:rsid w:val="007C0091"/>
    <w:pPr>
      <w:shd w:val="clear" w:color="auto" w:fill="FFFFFF"/>
      <w:spacing w:after="240" w:line="269" w:lineRule="exact"/>
      <w:jc w:val="center"/>
    </w:pPr>
    <w:rPr>
      <w:rFonts w:ascii="Times New Roman" w:eastAsia="Calibri" w:hAnsi="Times New Roman" w:cs="Times New Roman"/>
      <w:b/>
      <w:bCs/>
      <w:spacing w:val="2"/>
      <w:sz w:val="22"/>
      <w:szCs w:val="22"/>
      <w:lang w:val="uk-UA" w:eastAsia="en-US"/>
    </w:rPr>
  </w:style>
  <w:style w:type="character" w:customStyle="1" w:styleId="rvts0">
    <w:name w:val="rvts0"/>
    <w:rsid w:val="002E3CF8"/>
    <w:rPr>
      <w:rFonts w:cs="Times New Roman"/>
    </w:rPr>
  </w:style>
  <w:style w:type="character" w:customStyle="1" w:styleId="10">
    <w:name w:val="Заголовок 1 Знак"/>
    <w:link w:val="1"/>
    <w:rsid w:val="009666C0"/>
    <w:rPr>
      <w:rFonts w:ascii="Calibri Light" w:eastAsia="Times New Roman" w:hAnsi="Calibri Light" w:cs="Times New Roman"/>
      <w:b/>
      <w:bCs/>
      <w:kern w:val="32"/>
      <w:sz w:val="32"/>
      <w:szCs w:val="32"/>
      <w:lang w:val="ru-RU" w:eastAsia="ru-RU"/>
    </w:rPr>
  </w:style>
  <w:style w:type="character" w:customStyle="1" w:styleId="135pt">
    <w:name w:val="Основной текст + 13;5 pt;Полужирный"/>
    <w:rsid w:val="009666C0"/>
    <w:rPr>
      <w:rFonts w:ascii="Batang" w:eastAsia="Batang" w:hAnsi="Batang" w:cs="Batang"/>
      <w:b/>
      <w:bCs/>
      <w:i w:val="0"/>
      <w:iCs w:val="0"/>
      <w:caps w:val="0"/>
      <w:smallCaps w:val="0"/>
      <w:strike w:val="0"/>
      <w:dstrike w:val="0"/>
      <w:spacing w:val="0"/>
      <w:sz w:val="27"/>
      <w:szCs w:val="27"/>
    </w:rPr>
  </w:style>
  <w:style w:type="character" w:customStyle="1" w:styleId="25">
    <w:name w:val="Незакрита згадка2"/>
    <w:uiPriority w:val="99"/>
    <w:semiHidden/>
    <w:unhideWhenUsed/>
    <w:rsid w:val="00F41871"/>
    <w:rPr>
      <w:color w:val="605E5C"/>
      <w:shd w:val="clear" w:color="auto" w:fill="E1DFDD"/>
    </w:rPr>
  </w:style>
  <w:style w:type="character" w:customStyle="1" w:styleId="value">
    <w:name w:val="value"/>
    <w:uiPriority w:val="99"/>
    <w:rsid w:val="005F7D67"/>
    <w:rPr>
      <w:rFonts w:cs="Times New Roman"/>
    </w:rPr>
  </w:style>
  <w:style w:type="character" w:customStyle="1" w:styleId="50">
    <w:name w:val="Заголовок 5 Знак"/>
    <w:link w:val="5"/>
    <w:rsid w:val="001C7DE2"/>
    <w:rPr>
      <w:b/>
      <w:bCs/>
      <w:i/>
      <w:iCs/>
      <w:sz w:val="26"/>
      <w:szCs w:val="26"/>
      <w:lang w:val="ru-RU" w:eastAsia="ru-RU"/>
    </w:rPr>
  </w:style>
  <w:style w:type="paragraph" w:customStyle="1" w:styleId="18">
    <w:name w:val="Без интервала1"/>
    <w:link w:val="af9"/>
    <w:uiPriority w:val="99"/>
    <w:rsid w:val="001C7DE2"/>
    <w:rPr>
      <w:rFonts w:ascii="Calibri" w:hAnsi="Calibri"/>
      <w:sz w:val="22"/>
      <w:szCs w:val="22"/>
      <w:lang w:val="uk-UA" w:eastAsia="en-US"/>
    </w:rPr>
  </w:style>
  <w:style w:type="character" w:customStyle="1" w:styleId="af9">
    <w:name w:val="Без интервала Знак"/>
    <w:link w:val="18"/>
    <w:uiPriority w:val="99"/>
    <w:locked/>
    <w:rsid w:val="001C7DE2"/>
    <w:rPr>
      <w:rFonts w:ascii="Calibri" w:hAnsi="Calibri"/>
      <w:sz w:val="22"/>
      <w:szCs w:val="22"/>
      <w:lang w:eastAsia="en-US"/>
    </w:rPr>
  </w:style>
  <w:style w:type="paragraph" w:customStyle="1" w:styleId="tl">
    <w:name w:val="tl"/>
    <w:basedOn w:val="a"/>
    <w:qFormat/>
    <w:rsid w:val="00410F0B"/>
    <w:pPr>
      <w:spacing w:beforeAutospacing="1" w:afterAutospacing="1"/>
    </w:pPr>
    <w:rPr>
      <w:rFonts w:ascii="Times New Roman" w:hAnsi="Times New Roman" w:cs="Times New Roman"/>
      <w:sz w:val="24"/>
      <w:szCs w:val="24"/>
    </w:rPr>
  </w:style>
  <w:style w:type="character" w:customStyle="1" w:styleId="6">
    <w:name w:val="Основний текст (6)_"/>
    <w:link w:val="60"/>
    <w:rsid w:val="00891606"/>
    <w:rPr>
      <w:i/>
      <w:iCs/>
      <w:sz w:val="30"/>
      <w:szCs w:val="30"/>
      <w:shd w:val="clear" w:color="auto" w:fill="FFFFFF"/>
    </w:rPr>
  </w:style>
  <w:style w:type="character" w:customStyle="1" w:styleId="68pt">
    <w:name w:val="Основний текст (6) + 8 pt;Не курсив"/>
    <w:rsid w:val="00891606"/>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character" w:customStyle="1" w:styleId="612pt">
    <w:name w:val="Основний текст (6) + 12 pt;Напівжирний;Не курсив"/>
    <w:rsid w:val="00891606"/>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paragraph" w:customStyle="1" w:styleId="60">
    <w:name w:val="Основний текст (6)"/>
    <w:basedOn w:val="a"/>
    <w:link w:val="6"/>
    <w:rsid w:val="00891606"/>
    <w:pPr>
      <w:widowControl w:val="0"/>
      <w:shd w:val="clear" w:color="auto" w:fill="FFFFFF"/>
      <w:spacing w:after="300" w:line="523" w:lineRule="exact"/>
    </w:pPr>
    <w:rPr>
      <w:rFonts w:ascii="Times New Roman" w:hAnsi="Times New Roman" w:cs="Times New Roman"/>
      <w:i/>
      <w:iCs/>
      <w:sz w:val="30"/>
      <w:szCs w:val="30"/>
      <w:lang w:val="uk-UA" w:eastAsia="uk-UA"/>
    </w:rPr>
  </w:style>
  <w:style w:type="character" w:customStyle="1" w:styleId="26">
    <w:name w:val="Основний текст (2)_"/>
    <w:link w:val="27"/>
    <w:rsid w:val="00891606"/>
    <w:rPr>
      <w:shd w:val="clear" w:color="auto" w:fill="FFFFFF"/>
    </w:rPr>
  </w:style>
  <w:style w:type="character" w:customStyle="1" w:styleId="28pt">
    <w:name w:val="Основний текст (2) + 8 pt"/>
    <w:rsid w:val="00891606"/>
    <w:rPr>
      <w:rFonts w:ascii="Times New Roman" w:eastAsia="Times New Roman" w:hAnsi="Times New Roman" w:cs="Times New Roman"/>
      <w:color w:val="000000"/>
      <w:spacing w:val="0"/>
      <w:w w:val="100"/>
      <w:position w:val="0"/>
      <w:sz w:val="16"/>
      <w:szCs w:val="16"/>
      <w:shd w:val="clear" w:color="auto" w:fill="FFFFFF"/>
      <w:lang w:val="uk-UA" w:eastAsia="uk-UA" w:bidi="uk-UA"/>
    </w:rPr>
  </w:style>
  <w:style w:type="paragraph" w:customStyle="1" w:styleId="27">
    <w:name w:val="Основний текст (2)"/>
    <w:basedOn w:val="a"/>
    <w:link w:val="26"/>
    <w:rsid w:val="00891606"/>
    <w:pPr>
      <w:widowControl w:val="0"/>
      <w:shd w:val="clear" w:color="auto" w:fill="FFFFFF"/>
      <w:spacing w:line="0" w:lineRule="atLeast"/>
    </w:pPr>
    <w:rPr>
      <w:rFonts w:ascii="Times New Roman" w:hAnsi="Times New Roman" w:cs="Times New Roman"/>
      <w:sz w:val="20"/>
      <w:szCs w:val="20"/>
      <w:lang w:val="uk-UA" w:eastAsia="uk-UA"/>
    </w:rPr>
  </w:style>
  <w:style w:type="character" w:customStyle="1" w:styleId="70">
    <w:name w:val="Заголовок 7 Знак"/>
    <w:link w:val="7"/>
    <w:semiHidden/>
    <w:rsid w:val="00535ABF"/>
    <w:rPr>
      <w:rFonts w:ascii="Calibri" w:eastAsia="Times New Roman" w:hAnsi="Calibri" w:cs="Times New Roman"/>
      <w:sz w:val="24"/>
      <w:szCs w:val="24"/>
      <w:lang w:val="ru-RU" w:eastAsia="ru-RU"/>
    </w:rPr>
  </w:style>
  <w:style w:type="character" w:customStyle="1" w:styleId="19">
    <w:name w:val="Название1"/>
    <w:basedOn w:val="a0"/>
    <w:rsid w:val="00682DB9"/>
  </w:style>
  <w:style w:type="character" w:customStyle="1" w:styleId="rvts9">
    <w:name w:val="rvts9"/>
    <w:rsid w:val="00E31DBB"/>
  </w:style>
  <w:style w:type="character" w:customStyle="1" w:styleId="afa">
    <w:name w:val="Назва Знак"/>
    <w:link w:val="afb"/>
    <w:locked/>
    <w:rsid w:val="00A1313C"/>
    <w:rPr>
      <w:rFonts w:ascii="Calibri" w:eastAsia="Calibri" w:hAnsi="Calibri"/>
      <w:b/>
      <w:sz w:val="24"/>
      <w:szCs w:val="24"/>
    </w:rPr>
  </w:style>
  <w:style w:type="paragraph" w:styleId="afb">
    <w:name w:val="Title"/>
    <w:basedOn w:val="a"/>
    <w:link w:val="afa"/>
    <w:qFormat/>
    <w:locked/>
    <w:rsid w:val="00A1313C"/>
    <w:pPr>
      <w:jc w:val="center"/>
    </w:pPr>
    <w:rPr>
      <w:rFonts w:ascii="Calibri" w:eastAsia="Calibri" w:hAnsi="Calibri" w:cs="Times New Roman"/>
      <w:b/>
      <w:sz w:val="24"/>
      <w:szCs w:val="24"/>
    </w:rPr>
  </w:style>
  <w:style w:type="character" w:customStyle="1" w:styleId="1a">
    <w:name w:val="Заголовок Знак1"/>
    <w:basedOn w:val="a0"/>
    <w:rsid w:val="00A1313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08923">
      <w:bodyDiv w:val="1"/>
      <w:marLeft w:val="0"/>
      <w:marRight w:val="0"/>
      <w:marTop w:val="0"/>
      <w:marBottom w:val="0"/>
      <w:divBdr>
        <w:top w:val="none" w:sz="0" w:space="0" w:color="auto"/>
        <w:left w:val="none" w:sz="0" w:space="0" w:color="auto"/>
        <w:bottom w:val="none" w:sz="0" w:space="0" w:color="auto"/>
        <w:right w:val="none" w:sz="0" w:space="0" w:color="auto"/>
      </w:divBdr>
    </w:div>
    <w:div w:id="1108961987">
      <w:bodyDiv w:val="1"/>
      <w:marLeft w:val="0"/>
      <w:marRight w:val="0"/>
      <w:marTop w:val="0"/>
      <w:marBottom w:val="0"/>
      <w:divBdr>
        <w:top w:val="none" w:sz="0" w:space="0" w:color="auto"/>
        <w:left w:val="none" w:sz="0" w:space="0" w:color="auto"/>
        <w:bottom w:val="none" w:sz="0" w:space="0" w:color="auto"/>
        <w:right w:val="none" w:sz="0" w:space="0" w:color="auto"/>
      </w:divBdr>
    </w:div>
    <w:div w:id="1680036778">
      <w:marLeft w:val="0"/>
      <w:marRight w:val="0"/>
      <w:marTop w:val="0"/>
      <w:marBottom w:val="0"/>
      <w:divBdr>
        <w:top w:val="none" w:sz="0" w:space="0" w:color="auto"/>
        <w:left w:val="none" w:sz="0" w:space="0" w:color="auto"/>
        <w:bottom w:val="none" w:sz="0" w:space="0" w:color="auto"/>
        <w:right w:val="none" w:sz="0" w:space="0" w:color="auto"/>
      </w:divBdr>
    </w:div>
    <w:div w:id="16800367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71-2023-%D0%BF"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5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2939-17" TargetMode="External"/><Relationship Id="rId7" Type="http://schemas.openxmlformats.org/officeDocument/2006/relationships/endnotes" Target="endnotes.xml"/><Relationship Id="rId12" Type="http://schemas.openxmlformats.org/officeDocument/2006/relationships/hyperlink" Target="http://zakon3.rada.gov.ua/laws/show/436-15/paran2637"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1178-2022-%D0%BF/ed20230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436-15/paran2637"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471-2023-%D0%BF" TargetMode="External"/><Relationship Id="rId19" Type="http://schemas.openxmlformats.org/officeDocument/2006/relationships/hyperlink" Target="https://zakon.rada.gov.ua/laws/show/1178-2022-%D0%BF/ed20230519"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B9B7B-13FD-4CFC-A7A7-E0D366A93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33</Pages>
  <Words>48800</Words>
  <Characters>27817</Characters>
  <Application>Microsoft Office Word</Application>
  <DocSecurity>0</DocSecurity>
  <Lines>231</Lines>
  <Paragraphs>152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76465</CharactersWithSpaces>
  <SharedDoc>false</SharedDoc>
  <HLinks>
    <vt:vector size="90" baseType="variant">
      <vt:variant>
        <vt:i4>7929962</vt:i4>
      </vt:variant>
      <vt:variant>
        <vt:i4>42</vt:i4>
      </vt:variant>
      <vt:variant>
        <vt:i4>0</vt:i4>
      </vt:variant>
      <vt:variant>
        <vt:i4>5</vt:i4>
      </vt:variant>
      <vt:variant>
        <vt:lpwstr>https://zakon.rada.gov.ua/laws/show/922-19</vt:lpwstr>
      </vt:variant>
      <vt:variant>
        <vt:lpwstr>n1250</vt:lpwstr>
      </vt:variant>
      <vt:variant>
        <vt:i4>8061034</vt:i4>
      </vt:variant>
      <vt:variant>
        <vt:i4>39</vt:i4>
      </vt:variant>
      <vt:variant>
        <vt:i4>0</vt:i4>
      </vt:variant>
      <vt:variant>
        <vt:i4>5</vt:i4>
      </vt:variant>
      <vt:variant>
        <vt:lpwstr>https://zakon.rada.gov.ua/laws/show/922-19</vt:lpwstr>
      </vt:variant>
      <vt:variant>
        <vt:lpwstr>n1274</vt:lpwstr>
      </vt:variant>
      <vt:variant>
        <vt:i4>7995498</vt:i4>
      </vt:variant>
      <vt:variant>
        <vt:i4>36</vt:i4>
      </vt:variant>
      <vt:variant>
        <vt:i4>0</vt:i4>
      </vt:variant>
      <vt:variant>
        <vt:i4>5</vt:i4>
      </vt:variant>
      <vt:variant>
        <vt:lpwstr>https://zakon.rada.gov.ua/laws/show/922-19</vt:lpwstr>
      </vt:variant>
      <vt:variant>
        <vt:lpwstr>n1268</vt:lpwstr>
      </vt:variant>
      <vt:variant>
        <vt:i4>7995498</vt:i4>
      </vt:variant>
      <vt:variant>
        <vt:i4>33</vt:i4>
      </vt:variant>
      <vt:variant>
        <vt:i4>0</vt:i4>
      </vt:variant>
      <vt:variant>
        <vt:i4>5</vt:i4>
      </vt:variant>
      <vt:variant>
        <vt:lpwstr>https://zakon.rada.gov.ua/laws/show/922-19</vt:lpwstr>
      </vt:variant>
      <vt:variant>
        <vt:lpwstr>n1267</vt:lpwstr>
      </vt:variant>
      <vt:variant>
        <vt:i4>7995498</vt:i4>
      </vt:variant>
      <vt:variant>
        <vt:i4>30</vt:i4>
      </vt:variant>
      <vt:variant>
        <vt:i4>0</vt:i4>
      </vt:variant>
      <vt:variant>
        <vt:i4>5</vt:i4>
      </vt:variant>
      <vt:variant>
        <vt:lpwstr>https://zakon.rada.gov.ua/laws/show/922-19</vt:lpwstr>
      </vt:variant>
      <vt:variant>
        <vt:lpwstr>n1265</vt:lpwstr>
      </vt:variant>
      <vt:variant>
        <vt:i4>6946848</vt:i4>
      </vt:variant>
      <vt:variant>
        <vt:i4>27</vt:i4>
      </vt:variant>
      <vt:variant>
        <vt:i4>0</vt:i4>
      </vt:variant>
      <vt:variant>
        <vt:i4>5</vt:i4>
      </vt:variant>
      <vt:variant>
        <vt:lpwstr>https://zakon.rada.gov.ua/laws/show/2939-17</vt:lpwstr>
      </vt:variant>
      <vt:variant>
        <vt:lpwstr/>
      </vt:variant>
      <vt:variant>
        <vt:i4>6815780</vt:i4>
      </vt:variant>
      <vt:variant>
        <vt:i4>24</vt:i4>
      </vt:variant>
      <vt:variant>
        <vt:i4>0</vt:i4>
      </vt:variant>
      <vt:variant>
        <vt:i4>5</vt:i4>
      </vt:variant>
      <vt:variant>
        <vt:lpwstr>https://zakon.rada.gov.ua/laws/show/1644-18</vt:lpwstr>
      </vt:variant>
      <vt:variant>
        <vt:lpwstr/>
      </vt:variant>
      <vt:variant>
        <vt:i4>7536742</vt:i4>
      </vt:variant>
      <vt:variant>
        <vt:i4>21</vt:i4>
      </vt:variant>
      <vt:variant>
        <vt:i4>0</vt:i4>
      </vt:variant>
      <vt:variant>
        <vt:i4>5</vt:i4>
      </vt:variant>
      <vt:variant>
        <vt:lpwstr>https://zakon.rada.gov.ua/laws/show/755-15</vt:lpwstr>
      </vt:variant>
      <vt:variant>
        <vt:lpwstr>n174</vt:lpwstr>
      </vt:variant>
      <vt:variant>
        <vt:i4>6946937</vt:i4>
      </vt:variant>
      <vt:variant>
        <vt:i4>18</vt:i4>
      </vt:variant>
      <vt:variant>
        <vt:i4>0</vt:i4>
      </vt:variant>
      <vt:variant>
        <vt:i4>5</vt:i4>
      </vt:variant>
      <vt:variant>
        <vt:lpwstr>https://zakon.rada.gov.ua/laws/show/2210-14</vt:lpwstr>
      </vt:variant>
      <vt:variant>
        <vt:lpwstr>n456</vt:lpwstr>
      </vt:variant>
      <vt:variant>
        <vt:i4>6094924</vt:i4>
      </vt:variant>
      <vt:variant>
        <vt:i4>15</vt:i4>
      </vt:variant>
      <vt:variant>
        <vt:i4>0</vt:i4>
      </vt:variant>
      <vt:variant>
        <vt:i4>5</vt:i4>
      </vt:variant>
      <vt:variant>
        <vt:lpwstr>https://zakon.rada.gov.ua/laws/show/2210-14</vt:lpwstr>
      </vt:variant>
      <vt:variant>
        <vt:lpwstr>n52</vt:lpwstr>
      </vt:variant>
      <vt:variant>
        <vt:i4>5701698</vt:i4>
      </vt:variant>
      <vt:variant>
        <vt:i4>12</vt:i4>
      </vt:variant>
      <vt:variant>
        <vt:i4>0</vt:i4>
      </vt:variant>
      <vt:variant>
        <vt:i4>5</vt:i4>
      </vt:variant>
      <vt:variant>
        <vt:lpwstr>http://zakon3.rada.gov.ua/laws/show/436-15/paran2637</vt:lpwstr>
      </vt:variant>
      <vt:variant>
        <vt:lpwstr>n2637</vt:lpwstr>
      </vt:variant>
      <vt:variant>
        <vt:i4>5701698</vt:i4>
      </vt:variant>
      <vt:variant>
        <vt:i4>9</vt:i4>
      </vt:variant>
      <vt:variant>
        <vt:i4>0</vt:i4>
      </vt:variant>
      <vt:variant>
        <vt:i4>5</vt:i4>
      </vt:variant>
      <vt:variant>
        <vt:lpwstr>http://zakon3.rada.gov.ua/laws/show/436-15/paran2637</vt:lpwstr>
      </vt:variant>
      <vt:variant>
        <vt:lpwstr>n2637</vt:lpwstr>
      </vt:variant>
      <vt:variant>
        <vt:i4>7602286</vt:i4>
      </vt:variant>
      <vt:variant>
        <vt:i4>6</vt:i4>
      </vt:variant>
      <vt:variant>
        <vt:i4>0</vt:i4>
      </vt:variant>
      <vt:variant>
        <vt:i4>5</vt:i4>
      </vt:variant>
      <vt:variant>
        <vt:lpwstr>https://zakon.rada.gov.ua/laws/show/922-19</vt:lpwstr>
      </vt:variant>
      <vt:variant>
        <vt:lpwstr>n960</vt:lpwstr>
      </vt:variant>
      <vt:variant>
        <vt:i4>8257611</vt:i4>
      </vt:variant>
      <vt:variant>
        <vt:i4>3</vt:i4>
      </vt:variant>
      <vt:variant>
        <vt:i4>0</vt:i4>
      </vt:variant>
      <vt:variant>
        <vt:i4>5</vt:i4>
      </vt:variant>
      <vt:variant>
        <vt:lpwstr>mailto:lvivocsk@gmail.com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Viktor Silvanovych</cp:lastModifiedBy>
  <cp:revision>66</cp:revision>
  <cp:lastPrinted>2020-05-18T13:05:00Z</cp:lastPrinted>
  <dcterms:created xsi:type="dcterms:W3CDTF">2023-03-01T12:07:00Z</dcterms:created>
  <dcterms:modified xsi:type="dcterms:W3CDTF">2023-06-06T10:36:00Z</dcterms:modified>
</cp:coreProperties>
</file>