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0B7" w:rsidRPr="004F141F" w:rsidRDefault="008B20B7" w:rsidP="008B20B7">
      <w:pPr>
        <w:spacing w:after="0" w:line="240" w:lineRule="auto"/>
        <w:jc w:val="center"/>
        <w:rPr>
          <w:rFonts w:ascii="Times New Roman" w:hAnsi="Times New Roman" w:cs="Times New Roman"/>
          <w:b/>
          <w:sz w:val="24"/>
          <w:szCs w:val="24"/>
          <w:lang w:val="uk-UA"/>
        </w:rPr>
      </w:pPr>
      <w:r w:rsidRPr="004F141F">
        <w:rPr>
          <w:rFonts w:ascii="Times New Roman" w:hAnsi="Times New Roman" w:cs="Times New Roman"/>
          <w:b/>
          <w:sz w:val="24"/>
          <w:szCs w:val="24"/>
          <w:lang w:val="uk-UA"/>
        </w:rPr>
        <w:t>ГОЛОВН</w:t>
      </w:r>
      <w:r w:rsidR="00F621F5" w:rsidRPr="004F141F">
        <w:rPr>
          <w:rFonts w:ascii="Times New Roman" w:hAnsi="Times New Roman" w:cs="Times New Roman"/>
          <w:b/>
          <w:sz w:val="24"/>
          <w:szCs w:val="24"/>
          <w:lang w:val="uk-UA"/>
        </w:rPr>
        <w:t>Е</w:t>
      </w:r>
      <w:r w:rsidRPr="004F141F">
        <w:rPr>
          <w:rFonts w:ascii="Times New Roman" w:hAnsi="Times New Roman" w:cs="Times New Roman"/>
          <w:b/>
          <w:sz w:val="24"/>
          <w:szCs w:val="24"/>
          <w:lang w:val="uk-UA"/>
        </w:rPr>
        <w:t xml:space="preserve"> УПРАВЛІННЯ ДПС У ДНІПРОПЕТРОВСЬКІЙ ОБЛАСТІ</w:t>
      </w:r>
    </w:p>
    <w:p w:rsidR="00497803" w:rsidRPr="004F141F" w:rsidRDefault="008B20B7" w:rsidP="008B20B7">
      <w:pPr>
        <w:spacing w:after="0" w:line="240" w:lineRule="auto"/>
        <w:jc w:val="center"/>
        <w:rPr>
          <w:rFonts w:ascii="Times New Roman" w:eastAsia="Times New Roman" w:hAnsi="Times New Roman" w:cs="Times New Roman"/>
          <w:b/>
          <w:bCs/>
          <w:sz w:val="24"/>
          <w:szCs w:val="24"/>
          <w:lang w:val="uk-UA" w:eastAsia="ru-RU"/>
        </w:rPr>
      </w:pPr>
      <w:r w:rsidRPr="004F141F">
        <w:rPr>
          <w:rFonts w:ascii="Times New Roman" w:hAnsi="Times New Roman" w:cs="Times New Roman"/>
          <w:b/>
          <w:sz w:val="24"/>
          <w:szCs w:val="24"/>
          <w:lang w:val="uk-UA"/>
        </w:rPr>
        <w:t>(ФІЛІЯ ДПС)</w:t>
      </w:r>
    </w:p>
    <w:p w:rsidR="00497803" w:rsidRPr="004F141F" w:rsidRDefault="00497803" w:rsidP="00622088">
      <w:pPr>
        <w:spacing w:after="0" w:line="240" w:lineRule="auto"/>
        <w:rPr>
          <w:rFonts w:ascii="Times New Roman" w:eastAsia="Times New Roman" w:hAnsi="Times New Roman" w:cs="Times New Roman"/>
          <w:b/>
          <w:bCs/>
          <w:sz w:val="24"/>
          <w:szCs w:val="24"/>
          <w:lang w:val="uk-UA" w:eastAsia="ru-RU"/>
        </w:rPr>
      </w:pPr>
    </w:p>
    <w:p w:rsidR="00497803" w:rsidRPr="004F141F" w:rsidRDefault="00497803" w:rsidP="00497803">
      <w:pPr>
        <w:spacing w:after="0" w:line="240" w:lineRule="auto"/>
        <w:ind w:left="5387"/>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ЗАТВЕРДЖ</w:t>
      </w:r>
      <w:r w:rsidR="00E127E7" w:rsidRPr="004F141F">
        <w:rPr>
          <w:rFonts w:ascii="Times New Roman" w:eastAsia="Times New Roman" w:hAnsi="Times New Roman" w:cs="Times New Roman"/>
          <w:b/>
          <w:bCs/>
          <w:sz w:val="24"/>
          <w:szCs w:val="24"/>
          <w:lang w:val="uk-UA" w:eastAsia="ru-RU"/>
        </w:rPr>
        <w:t>УЮ</w:t>
      </w:r>
    </w:p>
    <w:p w:rsidR="00497803" w:rsidRPr="004F141F" w:rsidRDefault="00E127E7" w:rsidP="00497803">
      <w:pPr>
        <w:spacing w:after="0" w:line="240" w:lineRule="auto"/>
        <w:ind w:left="5387"/>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xml:space="preserve">Рішення уповноваженої особи </w:t>
      </w:r>
      <w:r w:rsidR="008B20B7" w:rsidRPr="004F141F">
        <w:rPr>
          <w:rFonts w:ascii="Times New Roman" w:eastAsia="Times New Roman" w:hAnsi="Times New Roman" w:cs="Times New Roman"/>
          <w:sz w:val="24"/>
          <w:szCs w:val="24"/>
          <w:lang w:val="uk-UA" w:eastAsia="ru-RU"/>
        </w:rPr>
        <w:t>Головного управління ДПС у Дніпровській області (філія ДПС)</w:t>
      </w:r>
    </w:p>
    <w:p w:rsidR="00497803" w:rsidRPr="004F141F" w:rsidRDefault="00497803" w:rsidP="00497803">
      <w:pPr>
        <w:spacing w:after="0" w:line="240" w:lineRule="auto"/>
        <w:ind w:left="5387"/>
        <w:rPr>
          <w:rFonts w:ascii="Times New Roman" w:eastAsia="Times New Roman" w:hAnsi="Times New Roman" w:cs="Times New Roman"/>
          <w:color w:val="FF0000"/>
          <w:sz w:val="24"/>
          <w:szCs w:val="24"/>
          <w:lang w:val="uk-UA" w:eastAsia="ru-RU"/>
        </w:rPr>
      </w:pPr>
      <w:r w:rsidRPr="00FE6A7E">
        <w:rPr>
          <w:rFonts w:ascii="Times New Roman" w:eastAsia="Times New Roman" w:hAnsi="Times New Roman" w:cs="Times New Roman"/>
          <w:sz w:val="24"/>
          <w:szCs w:val="24"/>
          <w:lang w:val="uk-UA" w:eastAsia="ru-RU"/>
        </w:rPr>
        <w:t>Протокол №</w:t>
      </w:r>
      <w:r w:rsidRPr="00FE6A7E">
        <w:rPr>
          <w:rFonts w:ascii="Times New Roman" w:eastAsia="Times New Roman" w:hAnsi="Times New Roman" w:cs="Times New Roman"/>
          <w:b/>
          <w:bCs/>
          <w:sz w:val="24"/>
          <w:szCs w:val="24"/>
          <w:lang w:val="uk-UA" w:eastAsia="ru-RU"/>
        </w:rPr>
        <w:t xml:space="preserve"> </w:t>
      </w:r>
      <w:r w:rsidR="00C64044" w:rsidRPr="00FE6A7E">
        <w:rPr>
          <w:rFonts w:ascii="Times New Roman" w:eastAsia="Times New Roman" w:hAnsi="Times New Roman" w:cs="Times New Roman"/>
          <w:b/>
          <w:sz w:val="24"/>
          <w:szCs w:val="24"/>
          <w:lang w:val="uk-UA" w:eastAsia="ru-RU"/>
        </w:rPr>
        <w:t>1</w:t>
      </w:r>
      <w:r w:rsidR="0073388E">
        <w:rPr>
          <w:rFonts w:ascii="Times New Roman" w:eastAsia="Times New Roman" w:hAnsi="Times New Roman" w:cs="Times New Roman"/>
          <w:b/>
          <w:sz w:val="24"/>
          <w:szCs w:val="24"/>
          <w:lang w:val="uk-UA" w:eastAsia="ru-RU"/>
        </w:rPr>
        <w:t>90</w:t>
      </w:r>
      <w:r w:rsidRPr="00FE6A7E">
        <w:rPr>
          <w:rFonts w:ascii="Times New Roman" w:eastAsia="Times New Roman" w:hAnsi="Times New Roman" w:cs="Times New Roman"/>
          <w:b/>
          <w:sz w:val="24"/>
          <w:szCs w:val="24"/>
          <w:lang w:val="uk-UA" w:eastAsia="ru-RU"/>
        </w:rPr>
        <w:t xml:space="preserve"> від </w:t>
      </w:r>
      <w:r w:rsidR="0073388E">
        <w:rPr>
          <w:rFonts w:ascii="Times New Roman" w:eastAsia="Times New Roman" w:hAnsi="Times New Roman" w:cs="Times New Roman"/>
          <w:b/>
          <w:sz w:val="24"/>
          <w:szCs w:val="24"/>
          <w:lang w:val="uk-UA" w:eastAsia="ru-RU"/>
        </w:rPr>
        <w:t>2</w:t>
      </w:r>
      <w:r w:rsidR="00F9460A">
        <w:rPr>
          <w:rFonts w:ascii="Times New Roman" w:eastAsia="Times New Roman" w:hAnsi="Times New Roman" w:cs="Times New Roman"/>
          <w:b/>
          <w:sz w:val="24"/>
          <w:szCs w:val="24"/>
          <w:lang w:val="uk-UA" w:eastAsia="ru-RU"/>
        </w:rPr>
        <w:t>4</w:t>
      </w:r>
      <w:r w:rsidR="00E2525E" w:rsidRPr="00FE6A7E">
        <w:rPr>
          <w:rFonts w:ascii="Times New Roman" w:eastAsia="Times New Roman" w:hAnsi="Times New Roman" w:cs="Times New Roman"/>
          <w:b/>
          <w:sz w:val="24"/>
          <w:szCs w:val="24"/>
          <w:lang w:val="uk-UA" w:eastAsia="ru-RU"/>
        </w:rPr>
        <w:t>.</w:t>
      </w:r>
      <w:r w:rsidR="00C64044" w:rsidRPr="00FE6A7E">
        <w:rPr>
          <w:rFonts w:ascii="Times New Roman" w:eastAsia="Times New Roman" w:hAnsi="Times New Roman" w:cs="Times New Roman"/>
          <w:b/>
          <w:sz w:val="24"/>
          <w:szCs w:val="24"/>
          <w:lang w:val="uk-UA" w:eastAsia="ru-RU"/>
        </w:rPr>
        <w:t>1</w:t>
      </w:r>
      <w:r w:rsidR="00FE6A7E" w:rsidRPr="00FE6A7E">
        <w:rPr>
          <w:rFonts w:ascii="Times New Roman" w:eastAsia="Times New Roman" w:hAnsi="Times New Roman" w:cs="Times New Roman"/>
          <w:b/>
          <w:sz w:val="24"/>
          <w:szCs w:val="24"/>
          <w:lang w:val="uk-UA" w:eastAsia="ru-RU"/>
        </w:rPr>
        <w:t>1</w:t>
      </w:r>
      <w:r w:rsidR="00E2525E" w:rsidRPr="00FE6A7E">
        <w:rPr>
          <w:rFonts w:ascii="Times New Roman" w:eastAsia="Times New Roman" w:hAnsi="Times New Roman" w:cs="Times New Roman"/>
          <w:b/>
          <w:sz w:val="24"/>
          <w:szCs w:val="24"/>
          <w:lang w:val="uk-UA" w:eastAsia="ru-RU"/>
        </w:rPr>
        <w:t>.202</w:t>
      </w:r>
      <w:r w:rsidR="007C1E16" w:rsidRPr="00FE6A7E">
        <w:rPr>
          <w:rFonts w:ascii="Times New Roman" w:eastAsia="Times New Roman" w:hAnsi="Times New Roman" w:cs="Times New Roman"/>
          <w:b/>
          <w:sz w:val="24"/>
          <w:szCs w:val="24"/>
          <w:lang w:val="uk-UA" w:eastAsia="ru-RU"/>
        </w:rPr>
        <w:t>2</w:t>
      </w:r>
    </w:p>
    <w:p w:rsidR="00497803" w:rsidRPr="004F141F" w:rsidRDefault="00497803" w:rsidP="00497803">
      <w:pPr>
        <w:spacing w:after="0" w:line="240" w:lineRule="auto"/>
        <w:ind w:left="5387"/>
        <w:rPr>
          <w:rFonts w:ascii="Times New Roman" w:eastAsia="Times New Roman" w:hAnsi="Times New Roman" w:cs="Times New Roman"/>
          <w:sz w:val="24"/>
          <w:szCs w:val="24"/>
          <w:lang w:val="uk-UA" w:eastAsia="ru-RU"/>
        </w:rPr>
      </w:pPr>
    </w:p>
    <w:p w:rsidR="00497803" w:rsidRPr="004F141F" w:rsidRDefault="00497803" w:rsidP="00497803">
      <w:pPr>
        <w:spacing w:after="0" w:line="240" w:lineRule="auto"/>
        <w:ind w:left="5387"/>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______</w:t>
      </w:r>
      <w:r w:rsidR="00C57A72" w:rsidRPr="004F141F">
        <w:rPr>
          <w:rFonts w:ascii="Times New Roman" w:eastAsia="Times New Roman" w:hAnsi="Times New Roman" w:cs="Times New Roman"/>
          <w:sz w:val="24"/>
          <w:szCs w:val="24"/>
          <w:u w:val="single"/>
          <w:lang w:val="uk-UA" w:eastAsia="ru-RU"/>
        </w:rPr>
        <w:t>КЕП</w:t>
      </w:r>
      <w:r w:rsidRPr="004F141F">
        <w:rPr>
          <w:rFonts w:ascii="Times New Roman" w:eastAsia="Times New Roman" w:hAnsi="Times New Roman" w:cs="Times New Roman"/>
          <w:sz w:val="24"/>
          <w:szCs w:val="24"/>
          <w:lang w:val="uk-UA" w:eastAsia="ru-RU"/>
        </w:rPr>
        <w:t>______ (</w:t>
      </w:r>
      <w:r w:rsidR="007C1E16" w:rsidRPr="004F141F">
        <w:rPr>
          <w:rFonts w:ascii="Times New Roman" w:eastAsia="Times New Roman" w:hAnsi="Times New Roman" w:cs="Times New Roman"/>
          <w:sz w:val="24"/>
          <w:szCs w:val="24"/>
          <w:lang w:val="uk-UA" w:eastAsia="ru-RU"/>
        </w:rPr>
        <w:t>Олексій МОРОЗ</w:t>
      </w:r>
      <w:r w:rsidRPr="004F141F">
        <w:rPr>
          <w:rFonts w:ascii="Times New Roman" w:eastAsia="Times New Roman" w:hAnsi="Times New Roman" w:cs="Times New Roman"/>
          <w:sz w:val="24"/>
          <w:szCs w:val="24"/>
          <w:lang w:val="uk-UA" w:eastAsia="ru-RU"/>
        </w:rPr>
        <w:t>)</w:t>
      </w:r>
    </w:p>
    <w:p w:rsidR="004B0C47" w:rsidRPr="004F141F" w:rsidRDefault="00497803" w:rsidP="00497803">
      <w:pPr>
        <w:spacing w:after="0" w:line="240" w:lineRule="auto"/>
        <w:ind w:left="5672"/>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sz w:val="24"/>
          <w:szCs w:val="24"/>
          <w:lang w:val="uk-UA" w:eastAsia="ru-RU"/>
        </w:rPr>
        <w:t xml:space="preserve">     (підпис)</w:t>
      </w:r>
      <w:r w:rsidR="004B0C47" w:rsidRPr="004F141F">
        <w:rPr>
          <w:rFonts w:ascii="Times New Roman" w:eastAsia="Times New Roman" w:hAnsi="Times New Roman" w:cs="Times New Roman"/>
          <w:b/>
          <w:bCs/>
          <w:sz w:val="24"/>
          <w:szCs w:val="24"/>
          <w:lang w:val="uk-UA" w:eastAsia="ru-RU"/>
        </w:rPr>
        <w:t xml:space="preserve">                                                     </w:t>
      </w:r>
    </w:p>
    <w:p w:rsidR="00497803" w:rsidRPr="004F141F"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4F141F"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4F141F"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4F141F"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4F141F"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4F141F"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4F141F"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4F141F"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4F141F"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4F141F"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4F141F"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4F141F"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4F141F"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D123AC" w:rsidRPr="004F141F" w:rsidRDefault="00D123AC" w:rsidP="00D123AC">
      <w:pPr>
        <w:spacing w:after="0" w:line="240" w:lineRule="auto"/>
        <w:jc w:val="center"/>
        <w:rPr>
          <w:rFonts w:ascii="Times New Roman" w:eastAsia="Times New Roman" w:hAnsi="Times New Roman" w:cs="Times New Roman"/>
          <w:b/>
          <w:bCs/>
          <w:color w:val="000000"/>
          <w:sz w:val="24"/>
          <w:szCs w:val="24"/>
          <w:lang w:val="uk-UA" w:eastAsia="ru-RU"/>
        </w:rPr>
      </w:pPr>
      <w:r w:rsidRPr="004F141F">
        <w:rPr>
          <w:rFonts w:ascii="Times New Roman" w:eastAsia="Times New Roman" w:hAnsi="Times New Roman" w:cs="Times New Roman"/>
          <w:b/>
          <w:bCs/>
          <w:color w:val="000000"/>
          <w:sz w:val="24"/>
          <w:szCs w:val="24"/>
          <w:lang w:val="uk-UA" w:eastAsia="ru-RU"/>
        </w:rPr>
        <w:t>ТЕНДЕРН</w:t>
      </w:r>
      <w:r w:rsidR="00ED0EA8" w:rsidRPr="004F141F">
        <w:rPr>
          <w:rFonts w:ascii="Times New Roman" w:eastAsia="Times New Roman" w:hAnsi="Times New Roman" w:cs="Times New Roman"/>
          <w:b/>
          <w:bCs/>
          <w:color w:val="000000"/>
          <w:sz w:val="24"/>
          <w:szCs w:val="24"/>
          <w:lang w:val="uk-UA" w:eastAsia="ru-RU"/>
        </w:rPr>
        <w:t>А</w:t>
      </w:r>
      <w:r w:rsidRPr="004F141F">
        <w:rPr>
          <w:rFonts w:ascii="Times New Roman" w:eastAsia="Times New Roman" w:hAnsi="Times New Roman" w:cs="Times New Roman"/>
          <w:b/>
          <w:bCs/>
          <w:color w:val="000000"/>
          <w:sz w:val="24"/>
          <w:szCs w:val="24"/>
          <w:lang w:val="uk-UA" w:eastAsia="ru-RU"/>
        </w:rPr>
        <w:t xml:space="preserve"> ДОКУМЕНТАЦІ</w:t>
      </w:r>
      <w:r w:rsidR="00ED0EA8" w:rsidRPr="004F141F">
        <w:rPr>
          <w:rFonts w:ascii="Times New Roman" w:eastAsia="Times New Roman" w:hAnsi="Times New Roman" w:cs="Times New Roman"/>
          <w:b/>
          <w:bCs/>
          <w:color w:val="000000"/>
          <w:sz w:val="24"/>
          <w:szCs w:val="24"/>
          <w:lang w:val="uk-UA" w:eastAsia="ru-RU"/>
        </w:rPr>
        <w:t>Я</w:t>
      </w:r>
    </w:p>
    <w:p w:rsidR="00E127E7" w:rsidRPr="004F141F" w:rsidRDefault="00E127E7" w:rsidP="00E127E7">
      <w:pPr>
        <w:spacing w:after="0" w:line="240" w:lineRule="auto"/>
        <w:jc w:val="center"/>
        <w:rPr>
          <w:rFonts w:ascii="Times New Roman" w:eastAsia="Times New Roman" w:hAnsi="Times New Roman" w:cs="Times New Roman"/>
          <w:sz w:val="24"/>
          <w:szCs w:val="24"/>
          <w:lang w:val="uk-UA" w:eastAsia="ru-RU"/>
        </w:rPr>
      </w:pPr>
    </w:p>
    <w:p w:rsidR="00E127E7" w:rsidRPr="004F141F" w:rsidRDefault="00E127E7" w:rsidP="00E127E7">
      <w:pPr>
        <w:spacing w:after="0" w:line="240" w:lineRule="auto"/>
        <w:jc w:val="center"/>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по процедурі:</w:t>
      </w:r>
      <w:r w:rsidRPr="004F141F">
        <w:rPr>
          <w:rFonts w:ascii="Times New Roman" w:eastAsia="Times New Roman" w:hAnsi="Times New Roman" w:cs="Times New Roman"/>
          <w:b/>
          <w:bCs/>
          <w:sz w:val="24"/>
          <w:szCs w:val="24"/>
          <w:lang w:val="uk-UA" w:eastAsia="ru-RU"/>
        </w:rPr>
        <w:t xml:space="preserve"> Відкриті торги </w:t>
      </w:r>
      <w:r w:rsidR="008319B8" w:rsidRPr="004F141F">
        <w:rPr>
          <w:rFonts w:ascii="Times New Roman" w:eastAsia="Times New Roman" w:hAnsi="Times New Roman" w:cs="Times New Roman"/>
          <w:b/>
          <w:bCs/>
          <w:sz w:val="24"/>
          <w:szCs w:val="24"/>
          <w:lang w:val="uk-UA" w:eastAsia="ru-RU"/>
        </w:rPr>
        <w:t>(з особливостями)</w:t>
      </w:r>
      <w:r w:rsidRPr="004F141F">
        <w:rPr>
          <w:rFonts w:ascii="Times New Roman" w:eastAsia="Times New Roman" w:hAnsi="Times New Roman" w:cs="Times New Roman"/>
          <w:b/>
          <w:bCs/>
          <w:sz w:val="24"/>
          <w:szCs w:val="24"/>
          <w:lang w:val="uk-UA" w:eastAsia="ru-RU"/>
        </w:rPr>
        <w:t xml:space="preserve"> </w:t>
      </w:r>
    </w:p>
    <w:p w:rsidR="00E127E7" w:rsidRPr="004F141F" w:rsidRDefault="00E127E7" w:rsidP="00E127E7">
      <w:pPr>
        <w:jc w:val="center"/>
        <w:rPr>
          <w:rFonts w:ascii="Times New Roman" w:hAnsi="Times New Roman" w:cs="Times New Roman"/>
          <w:b/>
          <w:i/>
          <w:sz w:val="24"/>
          <w:szCs w:val="24"/>
          <w:lang w:val="uk-UA"/>
        </w:rPr>
      </w:pPr>
    </w:p>
    <w:p w:rsidR="00B0336D" w:rsidRPr="004F141F" w:rsidRDefault="00B0336D" w:rsidP="00E127E7">
      <w:pPr>
        <w:jc w:val="center"/>
        <w:rPr>
          <w:rFonts w:ascii="Times New Roman" w:hAnsi="Times New Roman" w:cs="Times New Roman"/>
          <w:b/>
          <w:i/>
          <w:sz w:val="24"/>
          <w:szCs w:val="24"/>
          <w:lang w:val="uk-UA"/>
        </w:rPr>
      </w:pPr>
    </w:p>
    <w:p w:rsidR="00E127E7" w:rsidRPr="004F141F" w:rsidRDefault="00E127E7" w:rsidP="00CB4397">
      <w:pPr>
        <w:spacing w:after="0" w:line="240" w:lineRule="auto"/>
        <w:jc w:val="center"/>
        <w:rPr>
          <w:rFonts w:ascii="Times New Roman" w:hAnsi="Times New Roman" w:cs="Times New Roman"/>
          <w:b/>
          <w:i/>
          <w:sz w:val="24"/>
          <w:szCs w:val="24"/>
          <w:lang w:val="uk-UA"/>
        </w:rPr>
      </w:pPr>
      <w:r w:rsidRPr="004F141F">
        <w:rPr>
          <w:rFonts w:ascii="Times New Roman" w:hAnsi="Times New Roman" w:cs="Times New Roman"/>
          <w:sz w:val="24"/>
          <w:szCs w:val="24"/>
          <w:lang w:val="uk-UA"/>
        </w:rPr>
        <w:t>предмет закупівлі:</w:t>
      </w:r>
      <w:r w:rsidRPr="004F141F">
        <w:rPr>
          <w:rFonts w:ascii="Times New Roman" w:hAnsi="Times New Roman" w:cs="Times New Roman"/>
          <w:b/>
          <w:i/>
          <w:sz w:val="24"/>
          <w:szCs w:val="24"/>
          <w:lang w:val="uk-UA"/>
        </w:rPr>
        <w:t xml:space="preserve"> </w:t>
      </w:r>
      <w:r w:rsidR="00526693" w:rsidRPr="00526693">
        <w:rPr>
          <w:rFonts w:ascii="Times New Roman" w:hAnsi="Times New Roman" w:cs="Times New Roman"/>
          <w:b/>
          <w:bCs/>
          <w:lang w:val="uk-UA"/>
        </w:rPr>
        <w:t>Електрична енергія (код ДК 021:2015: 09310000-5 – Електрична енергія)</w:t>
      </w:r>
    </w:p>
    <w:p w:rsidR="00E127E7" w:rsidRPr="004F141F" w:rsidRDefault="00E127E7" w:rsidP="00E127E7">
      <w:pPr>
        <w:spacing w:after="0" w:line="240" w:lineRule="auto"/>
        <w:jc w:val="center"/>
        <w:rPr>
          <w:rFonts w:ascii="Times New Roman" w:hAnsi="Times New Roman" w:cs="Times New Roman"/>
          <w:b/>
          <w:i/>
          <w:sz w:val="24"/>
          <w:szCs w:val="24"/>
          <w:lang w:val="uk-UA"/>
        </w:rPr>
      </w:pPr>
    </w:p>
    <w:p w:rsidR="00E127E7" w:rsidRPr="004F141F" w:rsidRDefault="00E127E7" w:rsidP="00E127E7">
      <w:pPr>
        <w:spacing w:after="0" w:line="240" w:lineRule="auto"/>
        <w:jc w:val="center"/>
        <w:rPr>
          <w:rFonts w:ascii="Times New Roman" w:hAnsi="Times New Roman" w:cs="Times New Roman"/>
          <w:b/>
          <w:i/>
          <w:sz w:val="24"/>
          <w:szCs w:val="24"/>
          <w:lang w:val="uk-UA"/>
        </w:rPr>
      </w:pPr>
    </w:p>
    <w:p w:rsidR="00E127E7" w:rsidRPr="004F141F" w:rsidRDefault="00E127E7" w:rsidP="00E127E7">
      <w:pPr>
        <w:spacing w:after="0" w:line="240" w:lineRule="auto"/>
        <w:jc w:val="center"/>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xml:space="preserve">вид предмета закупівлі: </w:t>
      </w:r>
      <w:r w:rsidR="00E27621" w:rsidRPr="004F141F">
        <w:rPr>
          <w:rFonts w:ascii="Times New Roman" w:eastAsia="Times New Roman" w:hAnsi="Times New Roman" w:cs="Times New Roman"/>
          <w:b/>
          <w:bCs/>
          <w:sz w:val="24"/>
          <w:szCs w:val="24"/>
          <w:lang w:val="uk-UA" w:eastAsia="ru-RU"/>
        </w:rPr>
        <w:t>Товари</w:t>
      </w:r>
    </w:p>
    <w:p w:rsidR="00F834E3" w:rsidRPr="004F141F" w:rsidRDefault="00F834E3" w:rsidP="00622088">
      <w:pPr>
        <w:spacing w:after="0" w:line="240" w:lineRule="auto"/>
        <w:jc w:val="center"/>
        <w:rPr>
          <w:rFonts w:ascii="Times New Roman" w:eastAsia="Times New Roman" w:hAnsi="Times New Roman" w:cs="Times New Roman"/>
          <w:sz w:val="24"/>
          <w:szCs w:val="24"/>
          <w:lang w:val="uk-UA" w:eastAsia="ru-RU"/>
        </w:rPr>
      </w:pPr>
    </w:p>
    <w:p w:rsidR="004B0C47" w:rsidRPr="004F141F" w:rsidRDefault="004B0C47" w:rsidP="00622088">
      <w:pPr>
        <w:spacing w:after="0" w:line="240" w:lineRule="auto"/>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w:t>
      </w:r>
    </w:p>
    <w:p w:rsidR="004B0C47" w:rsidRPr="004F141F" w:rsidRDefault="004B0C47" w:rsidP="00622088">
      <w:pPr>
        <w:spacing w:after="0" w:line="240" w:lineRule="auto"/>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w:t>
      </w:r>
    </w:p>
    <w:p w:rsidR="00B3433A" w:rsidRPr="004F141F" w:rsidRDefault="00B3433A" w:rsidP="00622088">
      <w:pPr>
        <w:spacing w:after="0" w:line="240" w:lineRule="auto"/>
        <w:rPr>
          <w:rFonts w:ascii="Times New Roman" w:eastAsia="Times New Roman" w:hAnsi="Times New Roman" w:cs="Times New Roman"/>
          <w:sz w:val="24"/>
          <w:szCs w:val="24"/>
          <w:lang w:val="uk-UA" w:eastAsia="ru-RU"/>
        </w:rPr>
      </w:pPr>
    </w:p>
    <w:p w:rsidR="00B3433A" w:rsidRPr="004F141F" w:rsidRDefault="00B3433A" w:rsidP="00622088">
      <w:pPr>
        <w:spacing w:after="0" w:line="240" w:lineRule="auto"/>
        <w:rPr>
          <w:rFonts w:ascii="Times New Roman" w:eastAsia="Times New Roman" w:hAnsi="Times New Roman" w:cs="Times New Roman"/>
          <w:sz w:val="24"/>
          <w:szCs w:val="24"/>
          <w:lang w:val="uk-UA" w:eastAsia="ru-RU"/>
        </w:rPr>
      </w:pPr>
    </w:p>
    <w:p w:rsidR="00B3433A" w:rsidRPr="004F141F" w:rsidRDefault="00B3433A" w:rsidP="00622088">
      <w:pPr>
        <w:spacing w:after="0" w:line="240" w:lineRule="auto"/>
        <w:rPr>
          <w:rFonts w:ascii="Times New Roman" w:eastAsia="Times New Roman" w:hAnsi="Times New Roman" w:cs="Times New Roman"/>
          <w:sz w:val="24"/>
          <w:szCs w:val="24"/>
          <w:lang w:val="uk-UA" w:eastAsia="ru-RU"/>
        </w:rPr>
      </w:pPr>
    </w:p>
    <w:p w:rsidR="00B3433A" w:rsidRPr="004F141F" w:rsidRDefault="00B3433A" w:rsidP="00622088">
      <w:pPr>
        <w:spacing w:after="0" w:line="240" w:lineRule="auto"/>
        <w:rPr>
          <w:rFonts w:ascii="Times New Roman" w:eastAsia="Times New Roman" w:hAnsi="Times New Roman" w:cs="Times New Roman"/>
          <w:sz w:val="24"/>
          <w:szCs w:val="24"/>
          <w:lang w:val="uk-UA" w:eastAsia="ru-RU"/>
        </w:rPr>
      </w:pPr>
    </w:p>
    <w:p w:rsidR="00B3433A" w:rsidRPr="004F141F" w:rsidRDefault="00B3433A" w:rsidP="00622088">
      <w:pPr>
        <w:spacing w:after="0" w:line="240" w:lineRule="auto"/>
        <w:rPr>
          <w:rFonts w:ascii="Times New Roman" w:eastAsia="Times New Roman" w:hAnsi="Times New Roman" w:cs="Times New Roman"/>
          <w:sz w:val="24"/>
          <w:szCs w:val="24"/>
          <w:lang w:val="uk-UA" w:eastAsia="ru-RU"/>
        </w:rPr>
      </w:pPr>
    </w:p>
    <w:p w:rsidR="00B3433A" w:rsidRPr="004F141F" w:rsidRDefault="00B3433A" w:rsidP="00622088">
      <w:pPr>
        <w:spacing w:after="0" w:line="240" w:lineRule="auto"/>
        <w:rPr>
          <w:rFonts w:ascii="Times New Roman" w:eastAsia="Times New Roman" w:hAnsi="Times New Roman" w:cs="Times New Roman"/>
          <w:sz w:val="24"/>
          <w:szCs w:val="24"/>
          <w:lang w:val="uk-UA" w:eastAsia="ru-RU"/>
        </w:rPr>
      </w:pPr>
    </w:p>
    <w:p w:rsidR="00B3433A" w:rsidRPr="004F141F" w:rsidRDefault="00B3433A" w:rsidP="00622088">
      <w:pPr>
        <w:spacing w:after="0" w:line="240" w:lineRule="auto"/>
        <w:rPr>
          <w:rFonts w:ascii="Times New Roman" w:eastAsia="Times New Roman" w:hAnsi="Times New Roman" w:cs="Times New Roman"/>
          <w:sz w:val="24"/>
          <w:szCs w:val="24"/>
          <w:lang w:val="uk-UA" w:eastAsia="ru-RU"/>
        </w:rPr>
      </w:pPr>
    </w:p>
    <w:p w:rsidR="004B0C47" w:rsidRPr="004F141F" w:rsidRDefault="004B0C47" w:rsidP="00622088">
      <w:pPr>
        <w:spacing w:after="0" w:line="240" w:lineRule="auto"/>
        <w:rPr>
          <w:rFonts w:ascii="Times New Roman" w:eastAsia="Times New Roman" w:hAnsi="Times New Roman" w:cs="Times New Roman"/>
          <w:sz w:val="24"/>
          <w:szCs w:val="24"/>
          <w:lang w:val="uk-UA" w:eastAsia="ru-RU"/>
        </w:rPr>
      </w:pPr>
    </w:p>
    <w:p w:rsidR="004B0C47" w:rsidRPr="004F141F" w:rsidRDefault="004B0C47" w:rsidP="00622088">
      <w:pPr>
        <w:spacing w:after="0" w:line="240" w:lineRule="auto"/>
        <w:rPr>
          <w:rFonts w:ascii="Times New Roman" w:eastAsia="Times New Roman" w:hAnsi="Times New Roman" w:cs="Times New Roman"/>
          <w:sz w:val="24"/>
          <w:szCs w:val="24"/>
          <w:lang w:val="uk-UA" w:eastAsia="ru-RU"/>
        </w:rPr>
      </w:pPr>
    </w:p>
    <w:p w:rsidR="004B0C47" w:rsidRPr="004F141F" w:rsidRDefault="004B0C47" w:rsidP="00622088">
      <w:pPr>
        <w:spacing w:after="0" w:line="240" w:lineRule="auto"/>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w:t>
      </w:r>
    </w:p>
    <w:p w:rsidR="007C4381" w:rsidRPr="004F141F" w:rsidRDefault="007C4381" w:rsidP="00622088">
      <w:pPr>
        <w:spacing w:after="0" w:line="240" w:lineRule="auto"/>
        <w:rPr>
          <w:rFonts w:ascii="Times New Roman" w:eastAsia="Times New Roman" w:hAnsi="Times New Roman" w:cs="Times New Roman"/>
          <w:sz w:val="24"/>
          <w:szCs w:val="24"/>
          <w:lang w:val="uk-UA" w:eastAsia="ru-RU"/>
        </w:rPr>
      </w:pPr>
    </w:p>
    <w:p w:rsidR="00A942EB" w:rsidRPr="004F141F" w:rsidRDefault="00A942EB" w:rsidP="00622088">
      <w:pPr>
        <w:spacing w:after="0" w:line="240" w:lineRule="auto"/>
        <w:rPr>
          <w:rFonts w:ascii="Times New Roman" w:eastAsia="Times New Roman" w:hAnsi="Times New Roman" w:cs="Times New Roman"/>
          <w:sz w:val="24"/>
          <w:szCs w:val="24"/>
          <w:lang w:val="uk-UA" w:eastAsia="ru-RU"/>
        </w:rPr>
      </w:pPr>
    </w:p>
    <w:p w:rsidR="00B3433A" w:rsidRPr="004F141F" w:rsidRDefault="00B3433A" w:rsidP="00622088">
      <w:pPr>
        <w:spacing w:after="0" w:line="240" w:lineRule="auto"/>
        <w:rPr>
          <w:rFonts w:ascii="Times New Roman" w:eastAsia="Times New Roman" w:hAnsi="Times New Roman" w:cs="Times New Roman"/>
          <w:sz w:val="24"/>
          <w:szCs w:val="24"/>
          <w:lang w:val="uk-UA" w:eastAsia="ru-RU"/>
        </w:rPr>
      </w:pPr>
    </w:p>
    <w:p w:rsidR="00E27621" w:rsidRPr="004F141F" w:rsidRDefault="00E27621" w:rsidP="00622088">
      <w:pPr>
        <w:spacing w:after="0" w:line="240" w:lineRule="auto"/>
        <w:rPr>
          <w:rFonts w:ascii="Times New Roman" w:eastAsia="Times New Roman" w:hAnsi="Times New Roman" w:cs="Times New Roman"/>
          <w:sz w:val="24"/>
          <w:szCs w:val="24"/>
          <w:lang w:val="uk-UA" w:eastAsia="ru-RU"/>
        </w:rPr>
      </w:pPr>
    </w:p>
    <w:p w:rsidR="00526693" w:rsidRDefault="00526693" w:rsidP="003100B9">
      <w:pPr>
        <w:spacing w:after="0" w:line="240" w:lineRule="auto"/>
        <w:jc w:val="center"/>
        <w:rPr>
          <w:rFonts w:ascii="Times New Roman" w:eastAsia="Times New Roman" w:hAnsi="Times New Roman" w:cs="Times New Roman"/>
          <w:sz w:val="24"/>
          <w:szCs w:val="24"/>
          <w:lang w:val="uk-UA" w:eastAsia="ru-RU"/>
        </w:rPr>
      </w:pPr>
    </w:p>
    <w:p w:rsidR="00B3433A" w:rsidRPr="004F141F" w:rsidRDefault="00B3433A" w:rsidP="003100B9">
      <w:pPr>
        <w:spacing w:after="0" w:line="240" w:lineRule="auto"/>
        <w:jc w:val="center"/>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м. Дніпро – 202</w:t>
      </w:r>
      <w:r w:rsidR="00006F9A" w:rsidRPr="004F141F">
        <w:rPr>
          <w:rFonts w:ascii="Times New Roman" w:eastAsia="Times New Roman" w:hAnsi="Times New Roman" w:cs="Times New Roman"/>
          <w:sz w:val="24"/>
          <w:szCs w:val="24"/>
          <w:lang w:val="uk-UA" w:eastAsia="ru-RU"/>
        </w:rPr>
        <w:t>2</w:t>
      </w:r>
      <w:r w:rsidRPr="004F141F">
        <w:rPr>
          <w:rFonts w:ascii="Times New Roman" w:eastAsia="Times New Roman" w:hAnsi="Times New Roman" w:cs="Times New Roman"/>
          <w:sz w:val="24"/>
          <w:szCs w:val="24"/>
          <w:lang w:val="uk-UA" w:eastAsia="ru-RU"/>
        </w:rPr>
        <w:t xml:space="preserve"> рік</w:t>
      </w:r>
    </w:p>
    <w:tbl>
      <w:tblPr>
        <w:tblStyle w:val="a5"/>
        <w:tblW w:w="10480" w:type="dxa"/>
        <w:jc w:val="center"/>
        <w:tblLook w:val="04A0"/>
      </w:tblPr>
      <w:tblGrid>
        <w:gridCol w:w="704"/>
        <w:gridCol w:w="3119"/>
        <w:gridCol w:w="6657"/>
      </w:tblGrid>
      <w:tr w:rsidR="006B0AD4" w:rsidRPr="004F141F" w:rsidTr="0078177F">
        <w:trPr>
          <w:trHeight w:val="416"/>
          <w:jc w:val="center"/>
        </w:trPr>
        <w:tc>
          <w:tcPr>
            <w:tcW w:w="704" w:type="dxa"/>
            <w:vAlign w:val="center"/>
          </w:tcPr>
          <w:p w:rsidR="00465790" w:rsidRPr="004F141F" w:rsidRDefault="00465790" w:rsidP="00622088">
            <w:pPr>
              <w:jc w:val="center"/>
              <w:rPr>
                <w:rFonts w:ascii="Times New Roman" w:hAnsi="Times New Roman" w:cs="Times New Roman"/>
                <w:sz w:val="24"/>
                <w:szCs w:val="24"/>
                <w:lang w:val="uk-UA"/>
              </w:rPr>
            </w:pPr>
            <w:r w:rsidRPr="004F141F">
              <w:rPr>
                <w:rFonts w:ascii="Times New Roman" w:hAnsi="Times New Roman" w:cs="Times New Roman"/>
                <w:sz w:val="24"/>
                <w:szCs w:val="24"/>
                <w:lang w:val="uk-UA"/>
              </w:rPr>
              <w:lastRenderedPageBreak/>
              <w:t>№</w:t>
            </w:r>
          </w:p>
        </w:tc>
        <w:tc>
          <w:tcPr>
            <w:tcW w:w="9776" w:type="dxa"/>
            <w:gridSpan w:val="2"/>
            <w:vAlign w:val="center"/>
          </w:tcPr>
          <w:p w:rsidR="00465790" w:rsidRPr="004F141F" w:rsidRDefault="00465790" w:rsidP="00622088">
            <w:pPr>
              <w:jc w:val="center"/>
              <w:rPr>
                <w:rFonts w:ascii="Times New Roman" w:hAnsi="Times New Roman" w:cs="Times New Roman"/>
                <w:b/>
                <w:bCs/>
                <w:i/>
                <w:iCs/>
                <w:sz w:val="24"/>
                <w:szCs w:val="24"/>
                <w:lang w:val="uk-UA"/>
              </w:rPr>
            </w:pPr>
            <w:r w:rsidRPr="004F141F">
              <w:rPr>
                <w:rFonts w:ascii="Times New Roman" w:hAnsi="Times New Roman" w:cs="Times New Roman"/>
                <w:b/>
                <w:bCs/>
                <w:i/>
                <w:iCs/>
                <w:sz w:val="24"/>
                <w:szCs w:val="24"/>
                <w:lang w:val="uk-UA"/>
              </w:rPr>
              <w:t>Розділ 1. Загальні положення</w:t>
            </w:r>
          </w:p>
        </w:tc>
      </w:tr>
      <w:tr w:rsidR="006B0AD4" w:rsidRPr="004F141F" w:rsidTr="0078177F">
        <w:trPr>
          <w:trHeight w:val="411"/>
          <w:jc w:val="center"/>
        </w:trPr>
        <w:tc>
          <w:tcPr>
            <w:tcW w:w="704" w:type="dxa"/>
            <w:vAlign w:val="center"/>
          </w:tcPr>
          <w:p w:rsidR="00465790" w:rsidRPr="004F141F" w:rsidRDefault="00465790" w:rsidP="00622088">
            <w:pPr>
              <w:jc w:val="center"/>
              <w:rPr>
                <w:rFonts w:ascii="Times New Roman" w:hAnsi="Times New Roman" w:cs="Times New Roman"/>
                <w:sz w:val="24"/>
                <w:szCs w:val="24"/>
                <w:lang w:val="uk-UA"/>
              </w:rPr>
            </w:pPr>
            <w:r w:rsidRPr="004F141F">
              <w:rPr>
                <w:rFonts w:ascii="Times New Roman" w:hAnsi="Times New Roman" w:cs="Times New Roman"/>
                <w:sz w:val="24"/>
                <w:szCs w:val="24"/>
                <w:lang w:val="uk-UA"/>
              </w:rPr>
              <w:t>1</w:t>
            </w:r>
          </w:p>
        </w:tc>
        <w:tc>
          <w:tcPr>
            <w:tcW w:w="3119" w:type="dxa"/>
            <w:vAlign w:val="center"/>
          </w:tcPr>
          <w:p w:rsidR="00465790" w:rsidRPr="004F141F" w:rsidRDefault="00465790" w:rsidP="00622088">
            <w:pPr>
              <w:jc w:val="center"/>
              <w:rPr>
                <w:rFonts w:ascii="Times New Roman" w:hAnsi="Times New Roman" w:cs="Times New Roman"/>
                <w:sz w:val="24"/>
                <w:szCs w:val="24"/>
                <w:lang w:val="uk-UA"/>
              </w:rPr>
            </w:pPr>
            <w:r w:rsidRPr="004F141F">
              <w:rPr>
                <w:rFonts w:ascii="Times New Roman" w:hAnsi="Times New Roman" w:cs="Times New Roman"/>
                <w:sz w:val="24"/>
                <w:szCs w:val="24"/>
                <w:lang w:val="uk-UA"/>
              </w:rPr>
              <w:t>2</w:t>
            </w:r>
          </w:p>
        </w:tc>
        <w:tc>
          <w:tcPr>
            <w:tcW w:w="6657" w:type="dxa"/>
            <w:vAlign w:val="center"/>
          </w:tcPr>
          <w:p w:rsidR="00465790" w:rsidRPr="004F141F" w:rsidRDefault="00465790" w:rsidP="00622088">
            <w:pPr>
              <w:jc w:val="center"/>
              <w:rPr>
                <w:rFonts w:ascii="Times New Roman" w:hAnsi="Times New Roman" w:cs="Times New Roman"/>
                <w:sz w:val="24"/>
                <w:szCs w:val="24"/>
                <w:lang w:val="uk-UA"/>
              </w:rPr>
            </w:pPr>
            <w:r w:rsidRPr="004F141F">
              <w:rPr>
                <w:rFonts w:ascii="Times New Roman" w:hAnsi="Times New Roman" w:cs="Times New Roman"/>
                <w:sz w:val="24"/>
                <w:szCs w:val="24"/>
                <w:lang w:val="uk-UA"/>
              </w:rPr>
              <w:t>3</w:t>
            </w:r>
          </w:p>
        </w:tc>
      </w:tr>
      <w:tr w:rsidR="006B0AD4" w:rsidRPr="004F141F" w:rsidTr="0078177F">
        <w:trPr>
          <w:trHeight w:val="1119"/>
          <w:jc w:val="center"/>
        </w:trPr>
        <w:tc>
          <w:tcPr>
            <w:tcW w:w="704" w:type="dxa"/>
          </w:tcPr>
          <w:p w:rsidR="00465790" w:rsidRPr="004F141F" w:rsidRDefault="00465790" w:rsidP="00622088">
            <w:pPr>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1</w:t>
            </w:r>
          </w:p>
        </w:tc>
        <w:tc>
          <w:tcPr>
            <w:tcW w:w="3119" w:type="dxa"/>
          </w:tcPr>
          <w:p w:rsidR="00465790" w:rsidRPr="004F141F" w:rsidRDefault="00465790" w:rsidP="00622088">
            <w:pPr>
              <w:rPr>
                <w:rFonts w:ascii="Times New Roman" w:hAnsi="Times New Roman" w:cs="Times New Roman"/>
                <w:sz w:val="24"/>
                <w:szCs w:val="24"/>
                <w:lang w:val="uk-UA"/>
              </w:rPr>
            </w:pPr>
            <w:r w:rsidRPr="004F141F">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657" w:type="dxa"/>
          </w:tcPr>
          <w:p w:rsidR="00465790" w:rsidRPr="004F141F" w:rsidRDefault="00465790" w:rsidP="0049783B">
            <w:pPr>
              <w:jc w:val="both"/>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Документаці</w:t>
            </w:r>
            <w:r w:rsidR="00863D1F" w:rsidRPr="004F141F">
              <w:rPr>
                <w:rFonts w:ascii="Times New Roman" w:eastAsia="Times New Roman" w:hAnsi="Times New Roman" w:cs="Times New Roman"/>
                <w:sz w:val="24"/>
                <w:szCs w:val="24"/>
                <w:lang w:val="uk-UA" w:eastAsia="ru-RU"/>
              </w:rPr>
              <w:t>ю</w:t>
            </w:r>
            <w:r w:rsidRPr="004F141F">
              <w:rPr>
                <w:rFonts w:ascii="Times New Roman" w:eastAsia="Times New Roman" w:hAnsi="Times New Roman" w:cs="Times New Roman"/>
                <w:sz w:val="24"/>
                <w:szCs w:val="24"/>
                <w:lang w:val="uk-UA" w:eastAsia="ru-RU"/>
              </w:rPr>
              <w:t xml:space="preserve"> розроблено відповідно до вимог Закону України «Про публічні закупівлі» (далі - Закон)</w:t>
            </w:r>
            <w:r w:rsidR="008319B8" w:rsidRPr="004F141F">
              <w:rPr>
                <w:rFonts w:ascii="Times New Roman" w:eastAsia="Times New Roman" w:hAnsi="Times New Roman" w:cs="Times New Roman"/>
                <w:sz w:val="24"/>
                <w:szCs w:val="24"/>
                <w:lang w:val="uk-UA" w:eastAsia="ru-RU"/>
              </w:rPr>
              <w:t xml:space="preserve"> </w:t>
            </w:r>
            <w:r w:rsidR="0049783B" w:rsidRPr="004F141F">
              <w:rPr>
                <w:rFonts w:ascii="Times New Roman" w:eastAsia="Times New Roman" w:hAnsi="Times New Roman" w:cs="Times New Roman"/>
                <w:sz w:val="24"/>
                <w:szCs w:val="24"/>
                <w:lang w:val="uk-UA" w:eastAsia="ru-RU"/>
              </w:rPr>
              <w:t>з урахуванням</w:t>
            </w:r>
            <w:r w:rsidR="008319B8" w:rsidRPr="004F141F">
              <w:rPr>
                <w:rFonts w:ascii="Times New Roman" w:eastAsia="Times New Roman" w:hAnsi="Times New Roman" w:cs="Times New Roman"/>
                <w:sz w:val="24"/>
                <w:szCs w:val="24"/>
                <w:lang w:val="uk-UA" w:eastAsia="ru-RU"/>
              </w:rPr>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00BA0FF8" w:rsidRPr="004F141F">
              <w:rPr>
                <w:rFonts w:ascii="Times New Roman" w:eastAsia="Times New Roman" w:hAnsi="Times New Roman" w:cs="Times New Roman"/>
                <w:sz w:val="24"/>
                <w:szCs w:val="24"/>
                <w:lang w:val="uk-UA" w:eastAsia="ru-RU"/>
              </w:rPr>
              <w:t>«Про публічні закупівлі»</w:t>
            </w:r>
            <w:r w:rsidR="008319B8" w:rsidRPr="004F141F">
              <w:rPr>
                <w:rFonts w:ascii="Times New Roman" w:eastAsia="Times New Roman" w:hAnsi="Times New Roman" w:cs="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BA0FF8" w:rsidRPr="004F141F">
              <w:rPr>
                <w:rFonts w:ascii="Times New Roman" w:eastAsia="Times New Roman" w:hAnsi="Times New Roman" w:cs="Times New Roman"/>
                <w:sz w:val="24"/>
                <w:szCs w:val="24"/>
                <w:lang w:val="uk-UA" w:eastAsia="ru-RU"/>
              </w:rPr>
              <w:t xml:space="preserve"> (далі -</w:t>
            </w:r>
            <w:r w:rsidR="00DB2D3F" w:rsidRPr="004F141F">
              <w:rPr>
                <w:rFonts w:ascii="Times New Roman" w:eastAsia="Times New Roman" w:hAnsi="Times New Roman" w:cs="Times New Roman"/>
                <w:sz w:val="24"/>
                <w:szCs w:val="24"/>
                <w:lang w:val="uk-UA" w:eastAsia="ru-RU"/>
              </w:rPr>
              <w:t xml:space="preserve"> Постанова № 1178 або</w:t>
            </w:r>
            <w:r w:rsidR="00BA0FF8" w:rsidRPr="004F141F">
              <w:rPr>
                <w:rFonts w:ascii="Times New Roman" w:eastAsia="Times New Roman" w:hAnsi="Times New Roman" w:cs="Times New Roman"/>
                <w:sz w:val="24"/>
                <w:szCs w:val="24"/>
                <w:lang w:val="uk-UA" w:eastAsia="ru-RU"/>
              </w:rPr>
              <w:t xml:space="preserve"> Особливості)</w:t>
            </w:r>
            <w:r w:rsidRPr="004F141F">
              <w:rPr>
                <w:rFonts w:ascii="Times New Roman" w:eastAsia="Times New Roman" w:hAnsi="Times New Roman" w:cs="Times New Roman"/>
                <w:sz w:val="24"/>
                <w:szCs w:val="24"/>
                <w:lang w:val="uk-UA" w:eastAsia="ru-RU"/>
              </w:rPr>
              <w:t xml:space="preserve">. Терміни, які використовуються в цій документації, вживаються у значенні, </w:t>
            </w:r>
            <w:r w:rsidR="008319B8" w:rsidRPr="004F141F">
              <w:rPr>
                <w:rFonts w:ascii="Times New Roman" w:eastAsia="Times New Roman" w:hAnsi="Times New Roman" w:cs="Times New Roman"/>
                <w:sz w:val="24"/>
                <w:szCs w:val="24"/>
                <w:lang w:val="uk-UA" w:eastAsia="ru-RU"/>
              </w:rPr>
              <w:t>наведеному в Законі,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r w:rsidR="002C7B07" w:rsidRPr="004F141F">
              <w:rPr>
                <w:rFonts w:ascii="Times New Roman" w:eastAsia="Times New Roman" w:hAnsi="Times New Roman" w:cs="Times New Roman"/>
                <w:sz w:val="24"/>
                <w:szCs w:val="24"/>
                <w:lang w:val="uk-UA" w:eastAsia="ru-RU"/>
              </w:rPr>
              <w:t>.</w:t>
            </w:r>
            <w:r w:rsidR="008319B8" w:rsidRPr="004F141F">
              <w:rPr>
                <w:rFonts w:ascii="Times New Roman" w:eastAsia="Times New Roman" w:hAnsi="Times New Roman" w:cs="Times New Roman"/>
                <w:sz w:val="24"/>
                <w:szCs w:val="24"/>
                <w:lang w:val="uk-UA" w:eastAsia="ru-RU"/>
              </w:rPr>
              <w:t xml:space="preserve"> </w:t>
            </w:r>
          </w:p>
        </w:tc>
      </w:tr>
      <w:tr w:rsidR="006B0AD4" w:rsidRPr="004F141F" w:rsidTr="0078177F">
        <w:trPr>
          <w:trHeight w:val="586"/>
          <w:jc w:val="center"/>
        </w:trPr>
        <w:tc>
          <w:tcPr>
            <w:tcW w:w="704" w:type="dxa"/>
          </w:tcPr>
          <w:p w:rsidR="00465790" w:rsidRPr="004F141F" w:rsidRDefault="00465790" w:rsidP="00622088">
            <w:pPr>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2</w:t>
            </w:r>
          </w:p>
        </w:tc>
        <w:tc>
          <w:tcPr>
            <w:tcW w:w="3119" w:type="dxa"/>
          </w:tcPr>
          <w:p w:rsidR="00465790" w:rsidRPr="004F141F" w:rsidRDefault="00465790" w:rsidP="00622088">
            <w:pPr>
              <w:rPr>
                <w:rFonts w:ascii="Times New Roman" w:hAnsi="Times New Roman" w:cs="Times New Roman"/>
                <w:sz w:val="24"/>
                <w:szCs w:val="24"/>
                <w:lang w:val="uk-UA"/>
              </w:rPr>
            </w:pPr>
            <w:r w:rsidRPr="004F141F">
              <w:rPr>
                <w:rFonts w:ascii="Times New Roman" w:eastAsia="Times New Roman" w:hAnsi="Times New Roman" w:cs="Times New Roman"/>
                <w:b/>
                <w:bCs/>
                <w:sz w:val="24"/>
                <w:szCs w:val="24"/>
                <w:lang w:val="uk-UA" w:eastAsia="ru-RU"/>
              </w:rPr>
              <w:t>Інформація про замовника торгів</w:t>
            </w:r>
          </w:p>
        </w:tc>
        <w:tc>
          <w:tcPr>
            <w:tcW w:w="6657" w:type="dxa"/>
          </w:tcPr>
          <w:p w:rsidR="00465790" w:rsidRPr="004F141F" w:rsidRDefault="00465790" w:rsidP="00622088">
            <w:pPr>
              <w:jc w:val="both"/>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 </w:t>
            </w:r>
          </w:p>
        </w:tc>
      </w:tr>
      <w:tr w:rsidR="006B0AD4" w:rsidRPr="004F141F" w:rsidTr="0078177F">
        <w:trPr>
          <w:trHeight w:val="587"/>
          <w:jc w:val="center"/>
        </w:trPr>
        <w:tc>
          <w:tcPr>
            <w:tcW w:w="704" w:type="dxa"/>
          </w:tcPr>
          <w:p w:rsidR="008C6E7F" w:rsidRPr="004F141F" w:rsidRDefault="008C6E7F" w:rsidP="00622088">
            <w:pPr>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2.1</w:t>
            </w:r>
          </w:p>
        </w:tc>
        <w:tc>
          <w:tcPr>
            <w:tcW w:w="3119" w:type="dxa"/>
          </w:tcPr>
          <w:p w:rsidR="008C6E7F" w:rsidRPr="004F141F" w:rsidRDefault="008C6E7F" w:rsidP="00622088">
            <w:pP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повне найменування</w:t>
            </w:r>
          </w:p>
        </w:tc>
        <w:tc>
          <w:tcPr>
            <w:tcW w:w="6657" w:type="dxa"/>
          </w:tcPr>
          <w:p w:rsidR="008C6E7F" w:rsidRPr="004F141F" w:rsidRDefault="006B7E42" w:rsidP="00622088">
            <w:pPr>
              <w:jc w:val="both"/>
              <w:rPr>
                <w:rFonts w:ascii="Times New Roman" w:hAnsi="Times New Roman" w:cs="Times New Roman"/>
                <w:b/>
                <w:bCs/>
                <w:i/>
                <w:sz w:val="24"/>
                <w:szCs w:val="24"/>
                <w:lang w:val="uk-UA"/>
              </w:rPr>
            </w:pPr>
            <w:r w:rsidRPr="004F141F">
              <w:rPr>
                <w:rFonts w:ascii="Times New Roman" w:hAnsi="Times New Roman" w:cs="Times New Roman"/>
                <w:b/>
                <w:i/>
                <w:sz w:val="24"/>
                <w:szCs w:val="24"/>
                <w:lang w:val="uk-UA"/>
              </w:rPr>
              <w:t>Головне управління ДПС у Дніпропетровській області</w:t>
            </w:r>
            <w:r w:rsidR="00AF7DE4" w:rsidRPr="004F141F">
              <w:rPr>
                <w:rFonts w:ascii="Times New Roman" w:hAnsi="Times New Roman" w:cs="Times New Roman"/>
                <w:b/>
                <w:i/>
                <w:sz w:val="24"/>
                <w:szCs w:val="24"/>
                <w:lang w:val="uk-UA"/>
              </w:rPr>
              <w:t xml:space="preserve"> (філія ДПС)</w:t>
            </w:r>
          </w:p>
          <w:p w:rsidR="004C0761" w:rsidRPr="004F141F" w:rsidRDefault="004C0761" w:rsidP="00622088">
            <w:pPr>
              <w:jc w:val="both"/>
              <w:rPr>
                <w:rFonts w:ascii="Times New Roman" w:hAnsi="Times New Roman" w:cs="Times New Roman"/>
                <w:i/>
                <w:sz w:val="24"/>
                <w:szCs w:val="24"/>
                <w:lang w:val="uk-UA"/>
              </w:rPr>
            </w:pPr>
          </w:p>
        </w:tc>
      </w:tr>
      <w:tr w:rsidR="006B0AD4" w:rsidRPr="004F141F" w:rsidTr="0078177F">
        <w:trPr>
          <w:trHeight w:val="320"/>
          <w:jc w:val="center"/>
        </w:trPr>
        <w:tc>
          <w:tcPr>
            <w:tcW w:w="704" w:type="dxa"/>
          </w:tcPr>
          <w:p w:rsidR="008C6E7F" w:rsidRPr="004F141F" w:rsidRDefault="008C6E7F" w:rsidP="00622088">
            <w:pPr>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2.2</w:t>
            </w:r>
          </w:p>
        </w:tc>
        <w:tc>
          <w:tcPr>
            <w:tcW w:w="3119" w:type="dxa"/>
          </w:tcPr>
          <w:p w:rsidR="008C6E7F" w:rsidRPr="004F141F" w:rsidRDefault="008C6E7F" w:rsidP="00622088">
            <w:pP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місцезнаходження</w:t>
            </w:r>
          </w:p>
        </w:tc>
        <w:tc>
          <w:tcPr>
            <w:tcW w:w="6657" w:type="dxa"/>
          </w:tcPr>
          <w:p w:rsidR="004C0761" w:rsidRPr="004F141F" w:rsidRDefault="00E127E7" w:rsidP="007C1E16">
            <w:pPr>
              <w:jc w:val="both"/>
              <w:rPr>
                <w:rFonts w:ascii="Times New Roman" w:hAnsi="Times New Roman" w:cs="Times New Roman"/>
                <w:b/>
                <w:i/>
                <w:sz w:val="24"/>
                <w:szCs w:val="24"/>
                <w:lang w:val="uk-UA"/>
              </w:rPr>
            </w:pPr>
            <w:r w:rsidRPr="004F141F">
              <w:rPr>
                <w:rFonts w:ascii="Times New Roman" w:hAnsi="Times New Roman" w:cs="Times New Roman"/>
                <w:b/>
                <w:i/>
                <w:sz w:val="24"/>
                <w:szCs w:val="24"/>
                <w:lang w:val="uk-UA"/>
              </w:rPr>
              <w:t>4900</w:t>
            </w:r>
            <w:r w:rsidR="006B7E42" w:rsidRPr="004F141F">
              <w:rPr>
                <w:rFonts w:ascii="Times New Roman" w:hAnsi="Times New Roman" w:cs="Times New Roman"/>
                <w:b/>
                <w:i/>
                <w:sz w:val="24"/>
                <w:szCs w:val="24"/>
                <w:lang w:val="uk-UA"/>
              </w:rPr>
              <w:t>5</w:t>
            </w:r>
            <w:r w:rsidRPr="004F141F">
              <w:rPr>
                <w:rFonts w:ascii="Times New Roman" w:hAnsi="Times New Roman" w:cs="Times New Roman"/>
                <w:b/>
                <w:i/>
                <w:sz w:val="24"/>
                <w:szCs w:val="24"/>
                <w:lang w:val="uk-UA"/>
              </w:rPr>
              <w:t xml:space="preserve">, Україна, Дніпропетровська область, м. Дніпро, </w:t>
            </w:r>
            <w:r w:rsidR="006B7E42" w:rsidRPr="004F141F">
              <w:rPr>
                <w:rFonts w:ascii="Times New Roman" w:hAnsi="Times New Roman" w:cs="Times New Roman"/>
                <w:b/>
                <w:i/>
                <w:sz w:val="24"/>
                <w:szCs w:val="24"/>
                <w:lang w:val="uk-UA"/>
              </w:rPr>
              <w:t>вулиця</w:t>
            </w:r>
            <w:r w:rsidRPr="004F141F">
              <w:rPr>
                <w:rFonts w:ascii="Times New Roman" w:hAnsi="Times New Roman" w:cs="Times New Roman"/>
                <w:b/>
                <w:i/>
                <w:sz w:val="24"/>
                <w:szCs w:val="24"/>
                <w:lang w:val="uk-UA"/>
              </w:rPr>
              <w:t xml:space="preserve"> </w:t>
            </w:r>
            <w:r w:rsidR="006B7E42" w:rsidRPr="004F141F">
              <w:rPr>
                <w:rFonts w:ascii="Times New Roman" w:hAnsi="Times New Roman" w:cs="Times New Roman"/>
                <w:b/>
                <w:i/>
                <w:sz w:val="24"/>
                <w:szCs w:val="24"/>
                <w:lang w:val="uk-UA"/>
              </w:rPr>
              <w:t>Сімферопольська</w:t>
            </w:r>
            <w:r w:rsidRPr="004F141F">
              <w:rPr>
                <w:rFonts w:ascii="Times New Roman" w:hAnsi="Times New Roman" w:cs="Times New Roman"/>
                <w:b/>
                <w:i/>
                <w:sz w:val="24"/>
                <w:szCs w:val="24"/>
                <w:lang w:val="uk-UA"/>
              </w:rPr>
              <w:t xml:space="preserve">,  </w:t>
            </w:r>
            <w:r w:rsidR="00796039" w:rsidRPr="004F141F">
              <w:rPr>
                <w:rFonts w:ascii="Times New Roman" w:hAnsi="Times New Roman" w:cs="Times New Roman"/>
                <w:b/>
                <w:i/>
                <w:sz w:val="24"/>
                <w:szCs w:val="24"/>
                <w:lang w:val="uk-UA"/>
              </w:rPr>
              <w:t>17-</w:t>
            </w:r>
            <w:r w:rsidR="006B7E42" w:rsidRPr="004F141F">
              <w:rPr>
                <w:rFonts w:ascii="Times New Roman" w:hAnsi="Times New Roman" w:cs="Times New Roman"/>
                <w:b/>
                <w:i/>
                <w:sz w:val="24"/>
                <w:szCs w:val="24"/>
                <w:lang w:val="uk-UA"/>
              </w:rPr>
              <w:t>А</w:t>
            </w:r>
          </w:p>
        </w:tc>
      </w:tr>
      <w:tr w:rsidR="006B0AD4" w:rsidRPr="00F9460A" w:rsidTr="0078177F">
        <w:trPr>
          <w:trHeight w:val="1119"/>
          <w:jc w:val="center"/>
        </w:trPr>
        <w:tc>
          <w:tcPr>
            <w:tcW w:w="704" w:type="dxa"/>
          </w:tcPr>
          <w:p w:rsidR="00E127E7" w:rsidRPr="004F141F" w:rsidRDefault="00E127E7" w:rsidP="00E127E7">
            <w:pPr>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2.3</w:t>
            </w:r>
          </w:p>
        </w:tc>
        <w:tc>
          <w:tcPr>
            <w:tcW w:w="3119" w:type="dxa"/>
          </w:tcPr>
          <w:p w:rsidR="00E127E7" w:rsidRPr="004F141F" w:rsidRDefault="00E127E7" w:rsidP="00E127E7">
            <w:pPr>
              <w:rPr>
                <w:rFonts w:ascii="Times New Roman" w:hAnsi="Times New Roman" w:cs="Times New Roman"/>
                <w:sz w:val="24"/>
                <w:szCs w:val="24"/>
                <w:lang w:val="uk-UA"/>
              </w:rPr>
            </w:pPr>
            <w:r w:rsidRPr="004F141F">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7" w:type="dxa"/>
          </w:tcPr>
          <w:p w:rsidR="00E127E7" w:rsidRPr="004F141F" w:rsidRDefault="007C1E16" w:rsidP="00E127E7">
            <w:pPr>
              <w:rPr>
                <w:rFonts w:ascii="Times New Roman" w:hAnsi="Times New Roman" w:cs="Times New Roman"/>
                <w:sz w:val="24"/>
                <w:szCs w:val="24"/>
                <w:lang w:val="uk-UA"/>
              </w:rPr>
            </w:pPr>
            <w:r w:rsidRPr="004F141F">
              <w:rPr>
                <w:rFonts w:ascii="Times New Roman" w:hAnsi="Times New Roman" w:cs="Times New Roman"/>
                <w:sz w:val="24"/>
                <w:szCs w:val="24"/>
                <w:lang w:val="uk-UA"/>
              </w:rPr>
              <w:t>Мороз Олексій Анатолійович</w:t>
            </w:r>
            <w:r w:rsidR="00E127E7" w:rsidRPr="004F141F">
              <w:rPr>
                <w:rFonts w:ascii="Times New Roman" w:hAnsi="Times New Roman" w:cs="Times New Roman"/>
                <w:sz w:val="24"/>
                <w:szCs w:val="24"/>
                <w:lang w:val="uk-UA"/>
              </w:rPr>
              <w:t xml:space="preserve"> – уповноважена особа відповідальна за організацію та проведення</w:t>
            </w:r>
            <w:r w:rsidR="006B7E42" w:rsidRPr="004F141F">
              <w:rPr>
                <w:rFonts w:ascii="Times New Roman" w:hAnsi="Times New Roman" w:cs="Times New Roman"/>
                <w:sz w:val="24"/>
                <w:szCs w:val="24"/>
                <w:lang w:val="uk-UA"/>
              </w:rPr>
              <w:t xml:space="preserve"> закупівель, </w:t>
            </w:r>
            <w:r w:rsidR="00A70341" w:rsidRPr="004F141F">
              <w:rPr>
                <w:rFonts w:ascii="Times New Roman" w:hAnsi="Times New Roman" w:cs="Times New Roman"/>
                <w:sz w:val="24"/>
                <w:szCs w:val="24"/>
                <w:lang w:val="uk-UA"/>
              </w:rPr>
              <w:t xml:space="preserve">заступник начальника </w:t>
            </w:r>
            <w:r w:rsidR="006B7E42" w:rsidRPr="004F141F">
              <w:rPr>
                <w:rFonts w:ascii="Times New Roman" w:hAnsi="Times New Roman" w:cs="Times New Roman"/>
                <w:sz w:val="24"/>
                <w:szCs w:val="24"/>
                <w:lang w:val="uk-UA"/>
              </w:rPr>
              <w:t xml:space="preserve">відділу </w:t>
            </w:r>
            <w:r w:rsidRPr="004F141F">
              <w:rPr>
                <w:rFonts w:ascii="Times New Roman" w:hAnsi="Times New Roman" w:cs="Times New Roman"/>
                <w:sz w:val="24"/>
                <w:szCs w:val="24"/>
                <w:lang w:val="uk-UA"/>
              </w:rPr>
              <w:t>матеріально-технічного забезпечення</w:t>
            </w:r>
            <w:r w:rsidR="00A70341" w:rsidRPr="004F141F">
              <w:rPr>
                <w:rFonts w:ascii="Times New Roman" w:hAnsi="Times New Roman" w:cs="Times New Roman"/>
                <w:sz w:val="24"/>
                <w:szCs w:val="24"/>
                <w:lang w:val="uk-UA"/>
              </w:rPr>
              <w:t xml:space="preserve"> управління інфраструктури та </w:t>
            </w:r>
            <w:r w:rsidR="008319B8" w:rsidRPr="004F141F">
              <w:rPr>
                <w:rFonts w:ascii="Times New Roman" w:hAnsi="Times New Roman" w:cs="Times New Roman"/>
                <w:sz w:val="24"/>
                <w:szCs w:val="24"/>
                <w:lang w:val="uk-UA"/>
              </w:rPr>
              <w:t>господарського забезпечення</w:t>
            </w:r>
            <w:r w:rsidR="006B7E42" w:rsidRPr="004F141F">
              <w:rPr>
                <w:rFonts w:ascii="Times New Roman" w:hAnsi="Times New Roman" w:cs="Times New Roman"/>
                <w:sz w:val="24"/>
                <w:szCs w:val="24"/>
                <w:lang w:val="uk-UA"/>
              </w:rPr>
              <w:t xml:space="preserve"> Головного управління ДПС у Дніпропетровській області</w:t>
            </w:r>
          </w:p>
          <w:p w:rsidR="00E127E7" w:rsidRPr="004F141F" w:rsidRDefault="00E127E7" w:rsidP="007C1E16">
            <w:pPr>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e-mail: </w:t>
            </w:r>
            <w:r w:rsidR="007C1E16" w:rsidRPr="004F141F">
              <w:rPr>
                <w:rFonts w:ascii="Times New Roman" w:hAnsi="Times New Roman" w:cs="Times New Roman"/>
                <w:sz w:val="24"/>
                <w:szCs w:val="24"/>
                <w:lang w:val="uk-UA"/>
              </w:rPr>
              <w:t>tender_gudpsdo</w:t>
            </w:r>
            <w:r w:rsidR="006B7E42" w:rsidRPr="004F141F">
              <w:rPr>
                <w:rFonts w:ascii="Times New Roman" w:hAnsi="Times New Roman" w:cs="Times New Roman"/>
                <w:sz w:val="24"/>
                <w:szCs w:val="24"/>
                <w:lang w:val="uk-UA"/>
              </w:rPr>
              <w:t>@</w:t>
            </w:r>
            <w:r w:rsidR="007C1E16" w:rsidRPr="004F141F">
              <w:rPr>
                <w:rFonts w:ascii="Times New Roman" w:hAnsi="Times New Roman" w:cs="Times New Roman"/>
                <w:sz w:val="24"/>
                <w:szCs w:val="24"/>
                <w:lang w:val="uk-UA"/>
              </w:rPr>
              <w:t>ukr.net</w:t>
            </w:r>
            <w:hyperlink r:id="rId8" w:history="1"/>
          </w:p>
        </w:tc>
      </w:tr>
      <w:tr w:rsidR="006B0AD4" w:rsidRPr="004F141F" w:rsidTr="0078177F">
        <w:trPr>
          <w:trHeight w:val="1119"/>
          <w:jc w:val="center"/>
        </w:trPr>
        <w:tc>
          <w:tcPr>
            <w:tcW w:w="704" w:type="dxa"/>
          </w:tcPr>
          <w:p w:rsidR="008C6E7F" w:rsidRPr="004F141F" w:rsidRDefault="008C6E7F" w:rsidP="00622088">
            <w:pPr>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3</w:t>
            </w:r>
          </w:p>
        </w:tc>
        <w:tc>
          <w:tcPr>
            <w:tcW w:w="3119" w:type="dxa"/>
          </w:tcPr>
          <w:p w:rsidR="008C6E7F" w:rsidRPr="004F141F" w:rsidRDefault="008C6E7F" w:rsidP="00622088">
            <w:pPr>
              <w:rPr>
                <w:rFonts w:ascii="Times New Roman" w:hAnsi="Times New Roman" w:cs="Times New Roman"/>
                <w:sz w:val="24"/>
                <w:szCs w:val="24"/>
                <w:lang w:val="uk-UA"/>
              </w:rPr>
            </w:pPr>
            <w:r w:rsidRPr="004F141F">
              <w:rPr>
                <w:rFonts w:ascii="Times New Roman" w:eastAsia="Times New Roman" w:hAnsi="Times New Roman" w:cs="Times New Roman"/>
                <w:b/>
                <w:bCs/>
                <w:sz w:val="24"/>
                <w:szCs w:val="24"/>
                <w:lang w:val="uk-UA" w:eastAsia="ru-RU"/>
              </w:rPr>
              <w:t>Процедура закупівлі</w:t>
            </w:r>
          </w:p>
        </w:tc>
        <w:tc>
          <w:tcPr>
            <w:tcW w:w="6657" w:type="dxa"/>
          </w:tcPr>
          <w:p w:rsidR="008C6E7F" w:rsidRPr="004F141F" w:rsidRDefault="00E127E7" w:rsidP="00497803">
            <w:pPr>
              <w:jc w:val="both"/>
              <w:rPr>
                <w:rFonts w:ascii="Times New Roman" w:hAnsi="Times New Roman" w:cs="Times New Roman"/>
                <w:b/>
                <w:i/>
                <w:sz w:val="24"/>
                <w:szCs w:val="24"/>
                <w:lang w:val="uk-UA"/>
              </w:rPr>
            </w:pPr>
            <w:r w:rsidRPr="004F141F">
              <w:rPr>
                <w:rFonts w:ascii="Times New Roman" w:eastAsia="Times New Roman" w:hAnsi="Times New Roman" w:cs="Times New Roman"/>
                <w:b/>
                <w:i/>
                <w:sz w:val="24"/>
                <w:szCs w:val="24"/>
                <w:lang w:val="uk-UA" w:eastAsia="ru-RU"/>
              </w:rPr>
              <w:t>Відкриті торги</w:t>
            </w:r>
            <w:r w:rsidR="008319B8" w:rsidRPr="004F141F">
              <w:rPr>
                <w:rFonts w:ascii="Times New Roman" w:eastAsia="Times New Roman" w:hAnsi="Times New Roman" w:cs="Times New Roman"/>
                <w:b/>
                <w:i/>
                <w:sz w:val="24"/>
                <w:szCs w:val="24"/>
                <w:lang w:val="uk-UA" w:eastAsia="ru-RU"/>
              </w:rPr>
              <w:t xml:space="preserve"> (з особливостями)</w:t>
            </w:r>
          </w:p>
        </w:tc>
      </w:tr>
      <w:tr w:rsidR="006B0AD4" w:rsidRPr="004F141F" w:rsidTr="0078177F">
        <w:trPr>
          <w:trHeight w:val="1119"/>
          <w:jc w:val="center"/>
        </w:trPr>
        <w:tc>
          <w:tcPr>
            <w:tcW w:w="704" w:type="dxa"/>
          </w:tcPr>
          <w:p w:rsidR="008C6E7F" w:rsidRPr="004F141F" w:rsidRDefault="008C6E7F" w:rsidP="00622088">
            <w:pPr>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4</w:t>
            </w:r>
          </w:p>
        </w:tc>
        <w:tc>
          <w:tcPr>
            <w:tcW w:w="3119" w:type="dxa"/>
          </w:tcPr>
          <w:p w:rsidR="008C6E7F" w:rsidRPr="004F141F" w:rsidRDefault="008C6E7F" w:rsidP="00622088">
            <w:pPr>
              <w:rPr>
                <w:rFonts w:ascii="Times New Roman" w:hAnsi="Times New Roman" w:cs="Times New Roman"/>
                <w:sz w:val="24"/>
                <w:szCs w:val="24"/>
                <w:lang w:val="uk-UA"/>
              </w:rPr>
            </w:pPr>
            <w:r w:rsidRPr="004F141F">
              <w:rPr>
                <w:rFonts w:ascii="Times New Roman" w:eastAsia="Times New Roman" w:hAnsi="Times New Roman" w:cs="Times New Roman"/>
                <w:b/>
                <w:bCs/>
                <w:sz w:val="24"/>
                <w:szCs w:val="24"/>
                <w:lang w:val="uk-UA" w:eastAsia="ru-RU"/>
              </w:rPr>
              <w:t>Інформація про предмет закупівлі</w:t>
            </w:r>
          </w:p>
        </w:tc>
        <w:tc>
          <w:tcPr>
            <w:tcW w:w="6657" w:type="dxa"/>
          </w:tcPr>
          <w:p w:rsidR="008C6E7F" w:rsidRPr="004F141F" w:rsidRDefault="008C6E7F" w:rsidP="00622088">
            <w:pPr>
              <w:keepNext/>
              <w:keepLines/>
              <w:ind w:right="120"/>
              <w:contextualSpacing/>
              <w:jc w:val="both"/>
              <w:rPr>
                <w:rFonts w:ascii="Times New Roman" w:hAnsi="Times New Roman" w:cs="Times New Roman"/>
                <w:sz w:val="24"/>
                <w:szCs w:val="24"/>
                <w:lang w:val="uk-UA"/>
              </w:rPr>
            </w:pPr>
          </w:p>
        </w:tc>
      </w:tr>
      <w:tr w:rsidR="006B0AD4" w:rsidRPr="004F141F" w:rsidTr="00977B4C">
        <w:trPr>
          <w:trHeight w:val="773"/>
          <w:jc w:val="center"/>
        </w:trPr>
        <w:tc>
          <w:tcPr>
            <w:tcW w:w="704" w:type="dxa"/>
          </w:tcPr>
          <w:p w:rsidR="008C6E7F" w:rsidRPr="004F141F" w:rsidRDefault="008C6E7F" w:rsidP="00622088">
            <w:pPr>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4.1</w:t>
            </w:r>
          </w:p>
        </w:tc>
        <w:tc>
          <w:tcPr>
            <w:tcW w:w="3119" w:type="dxa"/>
          </w:tcPr>
          <w:p w:rsidR="008C6E7F" w:rsidRPr="004F141F" w:rsidRDefault="008C6E7F" w:rsidP="00622088">
            <w:pP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назва предмета закупівлі</w:t>
            </w:r>
          </w:p>
        </w:tc>
        <w:tc>
          <w:tcPr>
            <w:tcW w:w="6657" w:type="dxa"/>
          </w:tcPr>
          <w:p w:rsidR="008C6E7F" w:rsidRPr="004F141F" w:rsidRDefault="00526693" w:rsidP="004F141F">
            <w:pPr>
              <w:jc w:val="both"/>
              <w:rPr>
                <w:rFonts w:ascii="Times New Roman" w:hAnsi="Times New Roman" w:cs="Times New Roman"/>
                <w:b/>
                <w:bCs/>
                <w:i/>
                <w:iCs/>
                <w:sz w:val="24"/>
                <w:szCs w:val="24"/>
                <w:lang w:val="uk-UA"/>
              </w:rPr>
            </w:pPr>
            <w:r w:rsidRPr="00526693">
              <w:rPr>
                <w:rFonts w:ascii="Times New Roman" w:hAnsi="Times New Roman" w:cs="Times New Roman"/>
                <w:b/>
                <w:i/>
                <w:sz w:val="24"/>
                <w:szCs w:val="24"/>
                <w:lang w:val="uk-UA"/>
              </w:rPr>
              <w:t>Електрична енергія (код ДК 021:2015: 09310000-5 – Електрична енергія)</w:t>
            </w:r>
          </w:p>
        </w:tc>
      </w:tr>
      <w:tr w:rsidR="006B0AD4" w:rsidRPr="004F141F" w:rsidTr="0078177F">
        <w:trPr>
          <w:trHeight w:val="1119"/>
          <w:jc w:val="center"/>
        </w:trPr>
        <w:tc>
          <w:tcPr>
            <w:tcW w:w="704" w:type="dxa"/>
          </w:tcPr>
          <w:p w:rsidR="008C6E7F" w:rsidRPr="004F141F" w:rsidRDefault="008C6E7F" w:rsidP="00622088">
            <w:pPr>
              <w:jc w:val="center"/>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4.2</w:t>
            </w:r>
          </w:p>
        </w:tc>
        <w:tc>
          <w:tcPr>
            <w:tcW w:w="3119" w:type="dxa"/>
          </w:tcPr>
          <w:p w:rsidR="008C6E7F" w:rsidRPr="004F141F" w:rsidRDefault="008C6E7F" w:rsidP="00622088">
            <w:pPr>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657" w:type="dxa"/>
          </w:tcPr>
          <w:p w:rsidR="008C6E7F" w:rsidRPr="004F141F" w:rsidRDefault="008C6E7F" w:rsidP="00622088">
            <w:pPr>
              <w:keepNext/>
              <w:keepLines/>
              <w:ind w:right="12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Закупівля здійснюється щодо предмету закупівлі в цілому.</w:t>
            </w:r>
          </w:p>
          <w:p w:rsidR="008C6E7F" w:rsidRPr="004F141F" w:rsidRDefault="008C6E7F" w:rsidP="00622088">
            <w:pPr>
              <w:jc w:val="both"/>
              <w:rPr>
                <w:rFonts w:ascii="Times New Roman" w:eastAsia="Times New Roman" w:hAnsi="Times New Roman" w:cs="Times New Roman"/>
                <w:i/>
                <w:iCs/>
                <w:sz w:val="24"/>
                <w:szCs w:val="24"/>
                <w:shd w:val="clear" w:color="auto" w:fill="FFFF00"/>
                <w:lang w:val="uk-UA" w:eastAsia="ru-RU"/>
              </w:rPr>
            </w:pPr>
          </w:p>
        </w:tc>
      </w:tr>
      <w:tr w:rsidR="006B0AD4" w:rsidRPr="004F141F" w:rsidTr="0078177F">
        <w:trPr>
          <w:trHeight w:val="1119"/>
          <w:jc w:val="center"/>
        </w:trPr>
        <w:tc>
          <w:tcPr>
            <w:tcW w:w="704" w:type="dxa"/>
          </w:tcPr>
          <w:p w:rsidR="008C6E7F" w:rsidRPr="004F141F" w:rsidRDefault="008C6E7F" w:rsidP="00622088">
            <w:pPr>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lastRenderedPageBreak/>
              <w:t>4.3</w:t>
            </w:r>
          </w:p>
        </w:tc>
        <w:tc>
          <w:tcPr>
            <w:tcW w:w="3119" w:type="dxa"/>
          </w:tcPr>
          <w:p w:rsidR="008C6E7F" w:rsidRPr="004F141F" w:rsidRDefault="008C6E7F" w:rsidP="00622088">
            <w:pPr>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xml:space="preserve">кількість товару та місце його поставки </w:t>
            </w:r>
          </w:p>
          <w:p w:rsidR="008C6E7F" w:rsidRPr="004F141F" w:rsidRDefault="008C6E7F" w:rsidP="00622088">
            <w:pPr>
              <w:rPr>
                <w:rFonts w:ascii="Times New Roman" w:eastAsia="Times New Roman" w:hAnsi="Times New Roman" w:cs="Times New Roman"/>
                <w:sz w:val="24"/>
                <w:szCs w:val="24"/>
                <w:lang w:val="uk-UA" w:eastAsia="ru-RU"/>
              </w:rPr>
            </w:pPr>
          </w:p>
        </w:tc>
        <w:tc>
          <w:tcPr>
            <w:tcW w:w="6657" w:type="dxa"/>
          </w:tcPr>
          <w:p w:rsidR="00A942EB" w:rsidRPr="004F141F" w:rsidRDefault="008C6E7F" w:rsidP="00622088">
            <w:pPr>
              <w:keepNext/>
              <w:keepLines/>
              <w:ind w:right="12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xml:space="preserve">Кількість: </w:t>
            </w:r>
            <w:r w:rsidR="00FE6A7E" w:rsidRPr="00FE6A7E">
              <w:rPr>
                <w:rFonts w:ascii="Times New Roman" w:eastAsia="Times New Roman" w:hAnsi="Times New Roman" w:cs="Times New Roman"/>
                <w:b/>
                <w:i/>
                <w:sz w:val="24"/>
                <w:szCs w:val="24"/>
                <w:lang w:val="uk-UA" w:eastAsia="ru-RU"/>
              </w:rPr>
              <w:t>5</w:t>
            </w:r>
            <w:r w:rsidR="00551F90">
              <w:rPr>
                <w:rFonts w:ascii="Times New Roman" w:eastAsia="Times New Roman" w:hAnsi="Times New Roman" w:cs="Times New Roman"/>
                <w:b/>
                <w:i/>
                <w:sz w:val="24"/>
                <w:szCs w:val="24"/>
                <w:lang w:val="uk-UA" w:eastAsia="ru-RU"/>
              </w:rPr>
              <w:t>00</w:t>
            </w:r>
            <w:r w:rsidR="00FE6A7E" w:rsidRPr="00FE6A7E">
              <w:rPr>
                <w:rFonts w:ascii="Times New Roman" w:eastAsia="Times New Roman" w:hAnsi="Times New Roman" w:cs="Times New Roman"/>
                <w:b/>
                <w:i/>
                <w:sz w:val="24"/>
                <w:szCs w:val="24"/>
                <w:lang w:val="uk-UA" w:eastAsia="ru-RU"/>
              </w:rPr>
              <w:t> </w:t>
            </w:r>
            <w:r w:rsidR="00551F90">
              <w:rPr>
                <w:rFonts w:ascii="Times New Roman" w:eastAsia="Times New Roman" w:hAnsi="Times New Roman" w:cs="Times New Roman"/>
                <w:b/>
                <w:i/>
                <w:sz w:val="24"/>
                <w:szCs w:val="24"/>
                <w:lang w:val="uk-UA" w:eastAsia="ru-RU"/>
              </w:rPr>
              <w:t>0</w:t>
            </w:r>
            <w:r w:rsidR="00FE6A7E" w:rsidRPr="00FE6A7E">
              <w:rPr>
                <w:rFonts w:ascii="Times New Roman" w:eastAsia="Times New Roman" w:hAnsi="Times New Roman" w:cs="Times New Roman"/>
                <w:b/>
                <w:i/>
                <w:sz w:val="24"/>
                <w:szCs w:val="24"/>
                <w:lang w:val="uk-UA" w:eastAsia="ru-RU"/>
              </w:rPr>
              <w:t>00</w:t>
            </w:r>
            <w:r w:rsidR="00FE6A7E" w:rsidRPr="00FE6A7E">
              <w:rPr>
                <w:b/>
              </w:rPr>
              <w:t xml:space="preserve"> </w:t>
            </w:r>
            <w:r w:rsidR="00526693" w:rsidRPr="00FE6A7E">
              <w:rPr>
                <w:rFonts w:ascii="Times New Roman" w:eastAsia="Times New Roman" w:hAnsi="Times New Roman" w:cs="Times New Roman"/>
                <w:b/>
                <w:i/>
                <w:sz w:val="24"/>
                <w:szCs w:val="24"/>
                <w:lang w:val="uk-UA" w:eastAsia="ru-RU"/>
              </w:rPr>
              <w:t xml:space="preserve"> кВт*год</w:t>
            </w:r>
            <w:r w:rsidRPr="004F141F">
              <w:rPr>
                <w:rFonts w:ascii="Times New Roman" w:eastAsia="Times New Roman" w:hAnsi="Times New Roman" w:cs="Times New Roman"/>
                <w:sz w:val="24"/>
                <w:szCs w:val="24"/>
                <w:lang w:val="uk-UA" w:eastAsia="ru-RU"/>
              </w:rPr>
              <w:t xml:space="preserve"> </w:t>
            </w:r>
          </w:p>
          <w:p w:rsidR="009E70CE" w:rsidRPr="004F141F" w:rsidRDefault="009E70CE" w:rsidP="00622088">
            <w:pPr>
              <w:keepNext/>
              <w:keepLines/>
              <w:ind w:right="120"/>
              <w:contextualSpacing/>
              <w:jc w:val="both"/>
              <w:rPr>
                <w:rFonts w:ascii="Times New Roman" w:eastAsia="Times New Roman" w:hAnsi="Times New Roman" w:cs="Times New Roman"/>
                <w:sz w:val="24"/>
                <w:szCs w:val="24"/>
                <w:lang w:val="uk-UA" w:eastAsia="ru-RU"/>
              </w:rPr>
            </w:pPr>
          </w:p>
          <w:p w:rsidR="008F228D" w:rsidRPr="004F141F" w:rsidRDefault="008C6E7F" w:rsidP="007C552D">
            <w:pPr>
              <w:keepNext/>
              <w:keepLines/>
              <w:ind w:right="120"/>
              <w:contextualSpacing/>
              <w:jc w:val="both"/>
              <w:rPr>
                <w:rFonts w:ascii="Times New Roman" w:eastAsia="Times New Roman" w:hAnsi="Times New Roman" w:cs="Times New Roman"/>
                <w:b/>
                <w:i/>
                <w:sz w:val="24"/>
                <w:szCs w:val="24"/>
                <w:lang w:val="uk-UA" w:eastAsia="ru-RU"/>
              </w:rPr>
            </w:pPr>
            <w:r w:rsidRPr="004F141F">
              <w:rPr>
                <w:rFonts w:ascii="Times New Roman" w:eastAsia="Times New Roman" w:hAnsi="Times New Roman" w:cs="Times New Roman"/>
                <w:sz w:val="24"/>
                <w:szCs w:val="24"/>
                <w:lang w:val="uk-UA" w:eastAsia="ru-RU"/>
              </w:rPr>
              <w:t>Місце поставки товарів</w:t>
            </w:r>
            <w:r w:rsidR="007C552D" w:rsidRPr="004F141F">
              <w:rPr>
                <w:rFonts w:ascii="Times New Roman" w:eastAsia="Times New Roman" w:hAnsi="Times New Roman" w:cs="Times New Roman"/>
                <w:sz w:val="24"/>
                <w:szCs w:val="24"/>
                <w:lang w:val="uk-UA" w:eastAsia="ru-RU"/>
              </w:rPr>
              <w:t xml:space="preserve"> (надання послуг, виконання робіт)</w:t>
            </w:r>
            <w:r w:rsidR="009E70CE" w:rsidRPr="004F141F">
              <w:rPr>
                <w:rFonts w:ascii="Times New Roman" w:eastAsia="Times New Roman" w:hAnsi="Times New Roman" w:cs="Times New Roman"/>
                <w:sz w:val="24"/>
                <w:szCs w:val="24"/>
                <w:lang w:val="uk-UA" w:eastAsia="ru-RU"/>
              </w:rPr>
              <w:t>:</w:t>
            </w:r>
            <w:r w:rsidRPr="004F141F">
              <w:rPr>
                <w:rFonts w:ascii="Times New Roman" w:eastAsia="Times New Roman" w:hAnsi="Times New Roman" w:cs="Times New Roman"/>
                <w:sz w:val="24"/>
                <w:szCs w:val="24"/>
                <w:lang w:val="uk-UA" w:eastAsia="ru-RU"/>
              </w:rPr>
              <w:t xml:space="preserve"> </w:t>
            </w:r>
            <w:r w:rsidR="00526693" w:rsidRPr="00526693">
              <w:rPr>
                <w:rFonts w:ascii="Times New Roman" w:eastAsia="Times New Roman" w:hAnsi="Times New Roman" w:cs="Times New Roman"/>
                <w:b/>
                <w:i/>
                <w:sz w:val="24"/>
                <w:szCs w:val="24"/>
                <w:lang w:val="uk-UA" w:eastAsia="ru-RU"/>
              </w:rPr>
              <w:t xml:space="preserve">49005, Україна, Дніпропетровська область, м. Дніпро, вул. Сімферопольська, 17А; м.  Дніпро, вул. Театральна, 1А; м.  Дніпро, пр-т  Богдана Хмельницького, 25; м.  Дніпро, вул. Високовольтна, 24; м.  Дніпро, пров. Універсальний, 12; м.  Дніпро, пр-т Слобожанський, 95А; смт. Слобожанське, вул. Теплична, 13; смт. Солоне, вул. Гагаріна, 12А; м. Синельникове, вул. Воїнів Афганців, 2А; м. Новомосковськ, вул. Микити Головка, 30; м. Павлоград, вул. Верстатобудівників, 14А; м. Тернівка, вул. І. Петрова, 9; сщ. Варварівка, Юр'ївського р-ну, вул. Пристанційна, 4/1; м. Васильківка, вул. Партизанська, 150; смт. Межова, вул. Грушевського, 1; м. Нікополь, пр-т Трубників, 27; м. Марганець, вул. Травнева, 11; м. Покров, вул. </w:t>
            </w:r>
            <w:r w:rsidR="0073388E">
              <w:rPr>
                <w:rFonts w:ascii="Times New Roman" w:eastAsia="Times New Roman" w:hAnsi="Times New Roman" w:cs="Times New Roman"/>
                <w:b/>
                <w:i/>
                <w:sz w:val="24"/>
                <w:szCs w:val="24"/>
                <w:lang w:val="uk-UA" w:eastAsia="ru-RU"/>
              </w:rPr>
              <w:t>Валерія Залужного</w:t>
            </w:r>
            <w:r w:rsidR="00526693" w:rsidRPr="00526693">
              <w:rPr>
                <w:rFonts w:ascii="Times New Roman" w:eastAsia="Times New Roman" w:hAnsi="Times New Roman" w:cs="Times New Roman"/>
                <w:b/>
                <w:i/>
                <w:sz w:val="24"/>
                <w:szCs w:val="24"/>
                <w:lang w:val="uk-UA" w:eastAsia="ru-RU"/>
              </w:rPr>
              <w:t>, 7; смт. Томаківка, вул. Лесі Українки, 41; м. Апостолове, вул. Центральна, 63; м. Кам'янське, вул. Медична, 9; м. Жовті Води, вул. Першотравнева, 24А; м. Вільногірськ, бульвар Миру, 15; м. Верхньодніпровськ, пл. О. Поля, 2; смт. Кринички, вул. Нагірна, 2; смт. Царичанка, вул. 14 Гвардійської дивізії, 8; м. Кривий Ріг, пр-т Металургів, 16; м. Кривий Ріг, вул. Пушкіна, 4А; м. Кривий Ріг, вул. Каховська, 11А; смт. Широке, вул. Вишнева, 1; м. Кривий Ріг, вул. Січеславська, 4; м. Кривий Ріг, пр-т  Героїв-підпільників, 42; м. Кривий Ріг, пр-т Кобилянського,148А; смт. Софіївка, вул. Меліоративна, 3</w:t>
            </w:r>
          </w:p>
          <w:p w:rsidR="007057AD" w:rsidRPr="004F141F" w:rsidRDefault="007057AD" w:rsidP="007C552D">
            <w:pPr>
              <w:keepNext/>
              <w:keepLines/>
              <w:ind w:right="12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r>
      <w:tr w:rsidR="006B0AD4" w:rsidRPr="004F141F" w:rsidTr="0078177F">
        <w:trPr>
          <w:trHeight w:val="688"/>
          <w:jc w:val="center"/>
        </w:trPr>
        <w:tc>
          <w:tcPr>
            <w:tcW w:w="704" w:type="dxa"/>
          </w:tcPr>
          <w:p w:rsidR="00465790" w:rsidRPr="004F141F" w:rsidRDefault="00465790" w:rsidP="00622088">
            <w:pPr>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4.4</w:t>
            </w:r>
          </w:p>
        </w:tc>
        <w:tc>
          <w:tcPr>
            <w:tcW w:w="3119" w:type="dxa"/>
          </w:tcPr>
          <w:p w:rsidR="00465790" w:rsidRPr="004F141F" w:rsidRDefault="00465790" w:rsidP="00622088">
            <w:pP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657" w:type="dxa"/>
          </w:tcPr>
          <w:p w:rsidR="00465790" w:rsidRPr="004F141F" w:rsidRDefault="0078177F" w:rsidP="00CA51F9">
            <w:pPr>
              <w:rPr>
                <w:rFonts w:ascii="Times New Roman" w:hAnsi="Times New Roman" w:cs="Times New Roman"/>
                <w:b/>
                <w:i/>
                <w:sz w:val="24"/>
                <w:szCs w:val="24"/>
                <w:lang w:val="uk-UA"/>
              </w:rPr>
            </w:pPr>
            <w:r w:rsidRPr="004F141F">
              <w:rPr>
                <w:rFonts w:ascii="Times New Roman" w:eastAsia="Times New Roman" w:hAnsi="Times New Roman" w:cs="Times New Roman"/>
                <w:b/>
                <w:i/>
                <w:sz w:val="24"/>
                <w:szCs w:val="24"/>
                <w:lang w:val="uk-UA" w:eastAsia="ru-RU"/>
              </w:rPr>
              <w:t>д</w:t>
            </w:r>
            <w:r w:rsidR="008C6E7F" w:rsidRPr="004F141F">
              <w:rPr>
                <w:rFonts w:ascii="Times New Roman" w:eastAsia="Times New Roman" w:hAnsi="Times New Roman" w:cs="Times New Roman"/>
                <w:b/>
                <w:i/>
                <w:sz w:val="24"/>
                <w:szCs w:val="24"/>
                <w:lang w:val="uk-UA" w:eastAsia="ru-RU"/>
              </w:rPr>
              <w:t>о </w:t>
            </w:r>
            <w:r w:rsidR="00CA51F9" w:rsidRPr="004F141F">
              <w:rPr>
                <w:rFonts w:ascii="Times New Roman" w:eastAsia="Times New Roman" w:hAnsi="Times New Roman" w:cs="Times New Roman"/>
                <w:b/>
                <w:i/>
                <w:sz w:val="24"/>
                <w:szCs w:val="24"/>
                <w:lang w:val="uk-UA" w:eastAsia="ru-RU"/>
              </w:rPr>
              <w:t>31</w:t>
            </w:r>
            <w:r w:rsidR="00536766" w:rsidRPr="004F141F">
              <w:rPr>
                <w:rFonts w:ascii="Times New Roman" w:eastAsia="Times New Roman" w:hAnsi="Times New Roman" w:cs="Times New Roman"/>
                <w:b/>
                <w:i/>
                <w:sz w:val="24"/>
                <w:szCs w:val="24"/>
                <w:lang w:val="uk-UA" w:eastAsia="ru-RU"/>
              </w:rPr>
              <w:t>.1</w:t>
            </w:r>
            <w:r w:rsidR="00CA51F9" w:rsidRPr="004F141F">
              <w:rPr>
                <w:rFonts w:ascii="Times New Roman" w:eastAsia="Times New Roman" w:hAnsi="Times New Roman" w:cs="Times New Roman"/>
                <w:b/>
                <w:i/>
                <w:sz w:val="24"/>
                <w:szCs w:val="24"/>
                <w:lang w:val="uk-UA" w:eastAsia="ru-RU"/>
              </w:rPr>
              <w:t>2</w:t>
            </w:r>
            <w:r w:rsidR="00536766" w:rsidRPr="004F141F">
              <w:rPr>
                <w:rFonts w:ascii="Times New Roman" w:eastAsia="Times New Roman" w:hAnsi="Times New Roman" w:cs="Times New Roman"/>
                <w:b/>
                <w:i/>
                <w:sz w:val="24"/>
                <w:szCs w:val="24"/>
                <w:lang w:val="uk-UA" w:eastAsia="ru-RU"/>
              </w:rPr>
              <w:t>.202</w:t>
            </w:r>
            <w:r w:rsidR="00006F9A" w:rsidRPr="004F141F">
              <w:rPr>
                <w:rFonts w:ascii="Times New Roman" w:eastAsia="Times New Roman" w:hAnsi="Times New Roman" w:cs="Times New Roman"/>
                <w:b/>
                <w:i/>
                <w:sz w:val="24"/>
                <w:szCs w:val="24"/>
                <w:lang w:val="uk-UA" w:eastAsia="ru-RU"/>
              </w:rPr>
              <w:t>2</w:t>
            </w:r>
          </w:p>
        </w:tc>
      </w:tr>
      <w:tr w:rsidR="006B0AD4" w:rsidRPr="004F141F" w:rsidTr="0078177F">
        <w:trPr>
          <w:trHeight w:val="841"/>
          <w:jc w:val="center"/>
        </w:trPr>
        <w:tc>
          <w:tcPr>
            <w:tcW w:w="704" w:type="dxa"/>
          </w:tcPr>
          <w:p w:rsidR="00465790" w:rsidRPr="004F141F" w:rsidRDefault="00465790" w:rsidP="00622088">
            <w:pPr>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5</w:t>
            </w:r>
          </w:p>
        </w:tc>
        <w:tc>
          <w:tcPr>
            <w:tcW w:w="3119" w:type="dxa"/>
          </w:tcPr>
          <w:p w:rsidR="00465790" w:rsidRPr="004F141F" w:rsidRDefault="00465790" w:rsidP="00622088">
            <w:pPr>
              <w:rPr>
                <w:rFonts w:ascii="Times New Roman" w:hAnsi="Times New Roman" w:cs="Times New Roman"/>
                <w:sz w:val="24"/>
                <w:szCs w:val="24"/>
                <w:lang w:val="uk-UA"/>
              </w:rPr>
            </w:pPr>
            <w:r w:rsidRPr="004F141F">
              <w:rPr>
                <w:rFonts w:ascii="Times New Roman" w:eastAsia="Times New Roman" w:hAnsi="Times New Roman" w:cs="Times New Roman"/>
                <w:b/>
                <w:bCs/>
                <w:sz w:val="24"/>
                <w:szCs w:val="24"/>
                <w:lang w:val="uk-UA" w:eastAsia="ru-RU"/>
              </w:rPr>
              <w:t>Недискримінація учасників</w:t>
            </w:r>
            <w:r w:rsidR="00C25EEA" w:rsidRPr="004F141F">
              <w:rPr>
                <w:rFonts w:ascii="Times New Roman" w:hAnsi="Times New Roman" w:cs="Times New Roman"/>
                <w:sz w:val="24"/>
                <w:szCs w:val="24"/>
                <w:lang w:val="uk-UA"/>
              </w:rPr>
              <w:t xml:space="preserve"> </w:t>
            </w:r>
          </w:p>
        </w:tc>
        <w:tc>
          <w:tcPr>
            <w:tcW w:w="6657" w:type="dxa"/>
          </w:tcPr>
          <w:p w:rsidR="00465790" w:rsidRPr="004F141F" w:rsidRDefault="009433B0" w:rsidP="002C7B07">
            <w:pPr>
              <w:keepNext/>
              <w:keepLines/>
              <w:ind w:right="140"/>
              <w:contextualSpacing/>
              <w:jc w:val="both"/>
              <w:rPr>
                <w:rFonts w:ascii="Times New Roman" w:eastAsia="Times New Roman" w:hAnsi="Times New Roman" w:cs="Times New Roman"/>
                <w:sz w:val="24"/>
                <w:szCs w:val="24"/>
                <w:highlight w:val="yellow"/>
                <w:lang w:val="uk-UA" w:eastAsia="ru-RU"/>
              </w:rPr>
            </w:pPr>
            <w:r w:rsidRPr="004F141F">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2C7B07" w:rsidRPr="004F141F">
              <w:rPr>
                <w:rFonts w:ascii="Times New Roman" w:eastAsia="Times New Roman" w:hAnsi="Times New Roman" w:cs="Times New Roman"/>
                <w:sz w:val="24"/>
                <w:szCs w:val="24"/>
                <w:lang w:val="uk-UA" w:eastAsia="ru-RU"/>
              </w:rPr>
              <w:t>, за виключенням:</w:t>
            </w:r>
          </w:p>
          <w:p w:rsidR="002C7B07" w:rsidRPr="004F141F" w:rsidRDefault="00DB2D3F" w:rsidP="001B0975">
            <w:pPr>
              <w:keepNext/>
              <w:keepLines/>
              <w:ind w:right="140"/>
              <w:contextualSpacing/>
              <w:jc w:val="both"/>
              <w:rPr>
                <w:rFonts w:ascii="Times New Roman" w:eastAsia="Times New Roman" w:hAnsi="Times New Roman" w:cs="Times New Roman"/>
                <w:sz w:val="24"/>
                <w:szCs w:val="24"/>
                <w:highlight w:val="yellow"/>
                <w:lang w:val="uk-UA" w:eastAsia="ru-RU"/>
              </w:rPr>
            </w:pPr>
            <w:r w:rsidRPr="004F141F">
              <w:rPr>
                <w:rFonts w:ascii="Times New Roman" w:eastAsia="Times New Roman" w:hAnsi="Times New Roman" w:cs="Times New Roman"/>
                <w:sz w:val="24"/>
                <w:szCs w:val="24"/>
                <w:lang w:val="uk-UA" w:eastAsia="ru-RU"/>
              </w:rPr>
              <w:t xml:space="preserve">юридичних осіб </w:t>
            </w:r>
            <w:r w:rsidR="00DB68C5" w:rsidRPr="004F141F">
              <w:rPr>
                <w:rFonts w:ascii="Times New Roman" w:eastAsia="Times New Roman" w:hAnsi="Times New Roman" w:cs="Times New Roman"/>
                <w:sz w:val="24"/>
                <w:szCs w:val="24"/>
                <w:lang w:val="uk-UA" w:eastAsia="ru-RU"/>
              </w:rPr>
              <w:t>-</w:t>
            </w:r>
            <w:r w:rsidRPr="004F141F">
              <w:rPr>
                <w:rFonts w:ascii="Times New Roman" w:eastAsia="Times New Roman" w:hAnsi="Times New Roman" w:cs="Times New Roman"/>
                <w:sz w:val="24"/>
                <w:szCs w:val="24"/>
                <w:lang w:val="uk-UA" w:eastAsia="ru-RU"/>
              </w:rPr>
              <w:t xml:space="preserve">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w:t>
            </w:r>
            <w:r w:rsidR="00DB68C5" w:rsidRPr="004F141F">
              <w:rPr>
                <w:rFonts w:ascii="Times New Roman" w:eastAsia="Times New Roman" w:hAnsi="Times New Roman" w:cs="Times New Roman"/>
                <w:sz w:val="24"/>
                <w:szCs w:val="24"/>
                <w:lang w:val="uk-UA" w:eastAsia="ru-RU"/>
              </w:rPr>
              <w:t xml:space="preserve">- </w:t>
            </w:r>
            <w:r w:rsidRPr="004F141F">
              <w:rPr>
                <w:rFonts w:ascii="Times New Roman" w:eastAsia="Times New Roman" w:hAnsi="Times New Roman" w:cs="Times New Roman"/>
                <w:sz w:val="24"/>
                <w:szCs w:val="24"/>
                <w:lang w:val="uk-UA" w:eastAsia="ru-RU"/>
              </w:rPr>
              <w:t xml:space="preserve">підприємців) </w:t>
            </w:r>
            <w:r w:rsidR="00DB68C5" w:rsidRPr="004F141F">
              <w:rPr>
                <w:rFonts w:ascii="Times New Roman" w:eastAsia="Times New Roman" w:hAnsi="Times New Roman" w:cs="Times New Roman"/>
                <w:sz w:val="24"/>
                <w:szCs w:val="24"/>
                <w:lang w:val="uk-UA" w:eastAsia="ru-RU"/>
              </w:rPr>
              <w:t>-</w:t>
            </w:r>
            <w:r w:rsidRPr="004F141F">
              <w:rPr>
                <w:rFonts w:ascii="Times New Roman" w:eastAsia="Times New Roman" w:hAnsi="Times New Roman" w:cs="Times New Roman"/>
                <w:sz w:val="24"/>
                <w:szCs w:val="24"/>
                <w:lang w:val="uk-UA" w:eastAsia="ru-RU"/>
              </w:rPr>
              <w:t xml:space="preserve">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Постанови № 1178.</w:t>
            </w:r>
            <w:r w:rsidR="00C64044" w:rsidRPr="004F141F">
              <w:rPr>
                <w:rFonts w:ascii="Times New Roman" w:eastAsia="Times New Roman" w:hAnsi="Times New Roman" w:cs="Times New Roman"/>
                <w:sz w:val="24"/>
                <w:szCs w:val="24"/>
                <w:lang w:val="uk-UA" w:eastAsia="ru-RU"/>
              </w:rPr>
              <w:t xml:space="preserve"> </w:t>
            </w:r>
            <w:r w:rsidR="006F512B" w:rsidRPr="004F141F">
              <w:rPr>
                <w:rFonts w:ascii="Times New Roman" w:eastAsia="Tahoma" w:hAnsi="Times New Roman" w:cs="Times New Roman"/>
                <w:sz w:val="24"/>
                <w:szCs w:val="24"/>
                <w:lang w:val="uk-UA" w:eastAsia="zh-CN" w:bidi="hi-IN"/>
              </w:rPr>
              <w:lastRenderedPageBreak/>
              <w:t>У</w:t>
            </w:r>
            <w:r w:rsidR="00C64044" w:rsidRPr="004F141F">
              <w:rPr>
                <w:rFonts w:ascii="Times New Roman" w:eastAsia="Tahoma" w:hAnsi="Times New Roman" w:cs="Times New Roman"/>
                <w:sz w:val="24"/>
                <w:szCs w:val="24"/>
                <w:lang w:val="uk-UA" w:eastAsia="zh-CN" w:bidi="hi-IN"/>
              </w:rPr>
              <w:t>часнику необхідно надати у складі своєї тендерної пропозиції гарантійний лист</w:t>
            </w:r>
            <w:r w:rsidR="006F512B" w:rsidRPr="004F141F">
              <w:rPr>
                <w:rFonts w:ascii="Times New Roman" w:eastAsia="Tahoma" w:hAnsi="Times New Roman" w:cs="Times New Roman"/>
                <w:sz w:val="24"/>
                <w:szCs w:val="24"/>
                <w:lang w:val="uk-UA" w:eastAsia="zh-CN" w:bidi="hi-IN"/>
              </w:rPr>
              <w:t xml:space="preserve"> про</w:t>
            </w:r>
            <w:r w:rsidR="00E83CD1" w:rsidRPr="004F141F">
              <w:rPr>
                <w:rFonts w:ascii="Times New Roman" w:eastAsia="Tahoma" w:hAnsi="Times New Roman" w:cs="Times New Roman"/>
                <w:sz w:val="24"/>
                <w:szCs w:val="24"/>
                <w:lang w:val="uk-UA" w:eastAsia="zh-CN" w:bidi="hi-IN"/>
              </w:rPr>
              <w:t xml:space="preserve"> підтвердження</w:t>
            </w:r>
            <w:r w:rsidR="006F512B" w:rsidRPr="004F141F">
              <w:rPr>
                <w:rFonts w:ascii="Times New Roman" w:eastAsia="Tahoma" w:hAnsi="Times New Roman" w:cs="Times New Roman"/>
                <w:sz w:val="24"/>
                <w:szCs w:val="24"/>
                <w:lang w:val="uk-UA" w:eastAsia="zh-CN" w:bidi="hi-IN"/>
              </w:rPr>
              <w:t xml:space="preserve"> дотримання</w:t>
            </w:r>
            <w:r w:rsidR="001B0975" w:rsidRPr="004F141F">
              <w:rPr>
                <w:rFonts w:ascii="Times New Roman" w:eastAsia="Tahoma" w:hAnsi="Times New Roman" w:cs="Times New Roman"/>
                <w:sz w:val="24"/>
                <w:szCs w:val="24"/>
                <w:lang w:val="uk-UA" w:eastAsia="zh-CN" w:bidi="hi-IN"/>
              </w:rPr>
              <w:t xml:space="preserve"> Учасником</w:t>
            </w:r>
            <w:r w:rsidR="006F512B" w:rsidRPr="004F141F">
              <w:rPr>
                <w:rFonts w:ascii="Times New Roman" w:eastAsia="Tahoma" w:hAnsi="Times New Roman" w:cs="Times New Roman"/>
                <w:sz w:val="24"/>
                <w:szCs w:val="24"/>
                <w:lang w:val="uk-UA" w:eastAsia="zh-CN" w:bidi="hi-IN"/>
              </w:rPr>
              <w:t xml:space="preserve"> положення абзацу 2 пункту 1 Постанови КМУ від 12.10.</w:t>
            </w:r>
            <w:r w:rsidR="001B0975" w:rsidRPr="004F141F">
              <w:rPr>
                <w:rFonts w:ascii="Times New Roman" w:eastAsia="Tahoma" w:hAnsi="Times New Roman" w:cs="Times New Roman"/>
                <w:sz w:val="24"/>
                <w:szCs w:val="24"/>
                <w:lang w:val="uk-UA" w:eastAsia="zh-CN" w:bidi="hi-IN"/>
              </w:rPr>
              <w:t>2022 № 1178.</w:t>
            </w:r>
            <w:r w:rsidR="00842014" w:rsidRPr="004F141F">
              <w:rPr>
                <w:rFonts w:ascii="Times New Roman" w:eastAsia="Tahoma" w:hAnsi="Times New Roman" w:cs="Times New Roman"/>
                <w:sz w:val="24"/>
                <w:szCs w:val="24"/>
                <w:lang w:val="uk-UA" w:eastAsia="zh-CN" w:bidi="hi-IN"/>
              </w:rPr>
              <w:t xml:space="preserve"> </w:t>
            </w:r>
            <w:r w:rsidR="00C64044" w:rsidRPr="004F141F">
              <w:rPr>
                <w:rFonts w:ascii="Times New Roman" w:eastAsia="Tahoma" w:hAnsi="Times New Roman" w:cs="Times New Roman"/>
                <w:sz w:val="24"/>
                <w:szCs w:val="24"/>
                <w:lang w:val="uk-UA" w:eastAsia="zh-CN" w:bidi="hi-IN"/>
              </w:rPr>
              <w:t xml:space="preserve"> </w:t>
            </w:r>
            <w:r w:rsidR="00C64044" w:rsidRPr="004F141F">
              <w:rPr>
                <w:rFonts w:ascii="Times New Roman" w:eastAsia="Times New Roman" w:hAnsi="Times New Roman" w:cs="Times New Roman"/>
                <w:sz w:val="24"/>
                <w:szCs w:val="24"/>
                <w:lang w:val="uk-UA" w:eastAsia="ru-RU"/>
              </w:rPr>
              <w:t xml:space="preserve"> </w:t>
            </w:r>
          </w:p>
        </w:tc>
      </w:tr>
      <w:tr w:rsidR="006B0AD4" w:rsidRPr="004F141F" w:rsidTr="0078177F">
        <w:trPr>
          <w:trHeight w:val="1119"/>
          <w:jc w:val="center"/>
        </w:trPr>
        <w:tc>
          <w:tcPr>
            <w:tcW w:w="704" w:type="dxa"/>
          </w:tcPr>
          <w:p w:rsidR="00465790" w:rsidRPr="004F141F" w:rsidRDefault="00465790" w:rsidP="00622088">
            <w:pPr>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lastRenderedPageBreak/>
              <w:t>6</w:t>
            </w:r>
          </w:p>
        </w:tc>
        <w:tc>
          <w:tcPr>
            <w:tcW w:w="3119" w:type="dxa"/>
          </w:tcPr>
          <w:p w:rsidR="00465790" w:rsidRPr="004F141F" w:rsidRDefault="00C25EEA" w:rsidP="00622088">
            <w:pPr>
              <w:rPr>
                <w:rFonts w:ascii="Times New Roman" w:hAnsi="Times New Roman" w:cs="Times New Roman"/>
                <w:sz w:val="24"/>
                <w:szCs w:val="24"/>
                <w:lang w:val="uk-UA"/>
              </w:rPr>
            </w:pPr>
            <w:r w:rsidRPr="004F141F">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4F141F">
              <w:rPr>
                <w:rFonts w:ascii="Times New Roman" w:hAnsi="Times New Roman" w:cs="Times New Roman"/>
                <w:sz w:val="24"/>
                <w:szCs w:val="24"/>
                <w:lang w:val="uk-UA"/>
              </w:rPr>
              <w:t xml:space="preserve"> </w:t>
            </w:r>
          </w:p>
        </w:tc>
        <w:tc>
          <w:tcPr>
            <w:tcW w:w="6657" w:type="dxa"/>
          </w:tcPr>
          <w:p w:rsidR="00465790" w:rsidRPr="004F141F" w:rsidRDefault="00465790" w:rsidP="00622088">
            <w:pPr>
              <w:keepNext/>
              <w:keepLines/>
              <w:ind w:right="140"/>
              <w:contextualSpacing/>
              <w:jc w:val="both"/>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Валютою тендерної пропозиції є гривня.</w:t>
            </w:r>
            <w:r w:rsidR="00C25EEA" w:rsidRPr="004F141F">
              <w:rPr>
                <w:rFonts w:ascii="Times New Roman" w:hAnsi="Times New Roman" w:cs="Times New Roman"/>
                <w:sz w:val="24"/>
                <w:szCs w:val="24"/>
                <w:lang w:val="uk-UA"/>
              </w:rPr>
              <w:t xml:space="preserve"> </w:t>
            </w:r>
            <w:r w:rsidRPr="004F141F">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4F141F">
              <w:rPr>
                <w:rFonts w:ascii="Times New Roman" w:eastAsia="Times New Roman" w:hAnsi="Times New Roman" w:cs="Times New Roman"/>
                <w:b/>
                <w:bCs/>
                <w:sz w:val="24"/>
                <w:szCs w:val="24"/>
                <w:lang w:val="uk-UA" w:eastAsia="ru-RU"/>
              </w:rPr>
              <w:t xml:space="preserve">,  </w:t>
            </w:r>
            <w:r w:rsidRPr="004F141F">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6B0AD4" w:rsidRPr="004F141F" w:rsidTr="0078177F">
        <w:trPr>
          <w:trHeight w:val="1119"/>
          <w:jc w:val="center"/>
        </w:trPr>
        <w:tc>
          <w:tcPr>
            <w:tcW w:w="704" w:type="dxa"/>
          </w:tcPr>
          <w:p w:rsidR="00465790" w:rsidRPr="004F141F" w:rsidRDefault="00465790" w:rsidP="00622088">
            <w:pPr>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7</w:t>
            </w:r>
          </w:p>
        </w:tc>
        <w:tc>
          <w:tcPr>
            <w:tcW w:w="3119" w:type="dxa"/>
          </w:tcPr>
          <w:p w:rsidR="00465790" w:rsidRPr="004F141F" w:rsidRDefault="00C25EEA" w:rsidP="00622088">
            <w:pPr>
              <w:rPr>
                <w:rFonts w:ascii="Times New Roman" w:hAnsi="Times New Roman" w:cs="Times New Roman"/>
                <w:sz w:val="24"/>
                <w:szCs w:val="24"/>
                <w:lang w:val="uk-UA"/>
              </w:rPr>
            </w:pPr>
            <w:r w:rsidRPr="004F141F">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657" w:type="dxa"/>
          </w:tcPr>
          <w:p w:rsidR="009433B0" w:rsidRPr="004F141F" w:rsidRDefault="009433B0" w:rsidP="00622088">
            <w:pPr>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65790" w:rsidRPr="004F141F" w:rsidRDefault="009433B0" w:rsidP="00622088">
            <w:pPr>
              <w:jc w:val="both"/>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9363BB" w:rsidRPr="004F141F">
              <w:rPr>
                <w:rFonts w:ascii="Times New Roman" w:eastAsia="Times New Roman" w:hAnsi="Times New Roman" w:cs="Times New Roman"/>
                <w:sz w:val="24"/>
                <w:szCs w:val="24"/>
                <w:lang w:val="uk-UA" w:eastAsia="ru-RU"/>
              </w:rPr>
              <w:t xml:space="preserve"> </w:t>
            </w:r>
            <w:r w:rsidR="00465790" w:rsidRPr="004F141F">
              <w:rPr>
                <w:rFonts w:ascii="Times New Roman" w:eastAsia="Times New Roman" w:hAnsi="Times New Roman" w:cs="Times New Roman"/>
                <w:sz w:val="24"/>
                <w:szCs w:val="24"/>
                <w:lang w:val="uk-UA"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4F141F">
              <w:rPr>
                <w:rFonts w:ascii="Times New Roman" w:eastAsia="Times New Roman" w:hAnsi="Times New Roman" w:cs="Times New Roman"/>
                <w:sz w:val="24"/>
                <w:szCs w:val="24"/>
                <w:lang w:val="uk-UA" w:eastAsia="ru-RU"/>
              </w:rPr>
              <w:t>(які передбачені вимогами тендерної документації та додатками до неї),</w:t>
            </w:r>
            <w:r w:rsidR="00465790" w:rsidRPr="004F141F">
              <w:rPr>
                <w:rFonts w:ascii="Times New Roman" w:eastAsia="Times New Roman" w:hAnsi="Times New Roman" w:cs="Times New Roman"/>
                <w:sz w:val="24"/>
                <w:szCs w:val="24"/>
                <w:lang w:val="uk-UA" w:eastAsia="ru-RU"/>
              </w:rPr>
              <w:t xml:space="preserve">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B0AD4" w:rsidRPr="004F141F" w:rsidTr="0078177F">
        <w:trPr>
          <w:trHeight w:val="501"/>
          <w:jc w:val="center"/>
        </w:trPr>
        <w:tc>
          <w:tcPr>
            <w:tcW w:w="10480" w:type="dxa"/>
            <w:gridSpan w:val="3"/>
            <w:vAlign w:val="center"/>
          </w:tcPr>
          <w:p w:rsidR="00465790" w:rsidRPr="004F141F" w:rsidRDefault="00465790" w:rsidP="00622088">
            <w:pPr>
              <w:jc w:val="center"/>
              <w:rPr>
                <w:rFonts w:ascii="Times New Roman" w:hAnsi="Times New Roman" w:cs="Times New Roman"/>
                <w:sz w:val="24"/>
                <w:szCs w:val="24"/>
                <w:lang w:val="uk-UA"/>
              </w:rPr>
            </w:pPr>
            <w:r w:rsidRPr="004F141F">
              <w:rPr>
                <w:rFonts w:ascii="Times New Roman" w:eastAsia="Times New Roman" w:hAnsi="Times New Roman" w:cs="Times New Roman"/>
                <w:b/>
                <w:bCs/>
                <w:i/>
                <w:iCs/>
                <w:sz w:val="24"/>
                <w:szCs w:val="24"/>
                <w:lang w:val="uk-UA" w:eastAsia="ru-RU"/>
              </w:rPr>
              <w:t>Розділ 2. Порядок унесення змін та надання роз’яснень до тендерної документації</w:t>
            </w:r>
          </w:p>
        </w:tc>
      </w:tr>
      <w:tr w:rsidR="006B0AD4" w:rsidRPr="004F141F" w:rsidTr="0078177F">
        <w:trPr>
          <w:trHeight w:val="1408"/>
          <w:jc w:val="center"/>
        </w:trPr>
        <w:tc>
          <w:tcPr>
            <w:tcW w:w="704" w:type="dxa"/>
          </w:tcPr>
          <w:p w:rsidR="003D14B3" w:rsidRPr="004F141F" w:rsidRDefault="003D14B3" w:rsidP="00622088">
            <w:pPr>
              <w:jc w:val="center"/>
              <w:rPr>
                <w:rFonts w:ascii="Times New Roman" w:hAnsi="Times New Roman" w:cs="Times New Roman"/>
                <w:sz w:val="24"/>
                <w:szCs w:val="24"/>
                <w:lang w:val="uk-UA"/>
              </w:rPr>
            </w:pPr>
            <w:r w:rsidRPr="004F141F">
              <w:rPr>
                <w:rFonts w:ascii="Times New Roman" w:hAnsi="Times New Roman" w:cs="Times New Roman"/>
                <w:sz w:val="24"/>
                <w:szCs w:val="24"/>
                <w:lang w:val="uk-UA"/>
              </w:rPr>
              <w:t>1</w:t>
            </w:r>
          </w:p>
        </w:tc>
        <w:tc>
          <w:tcPr>
            <w:tcW w:w="3119" w:type="dxa"/>
          </w:tcPr>
          <w:p w:rsidR="003D14B3" w:rsidRPr="004F141F" w:rsidRDefault="003D14B3" w:rsidP="00622088">
            <w:pPr>
              <w:rPr>
                <w:rFonts w:ascii="Times New Roman" w:hAnsi="Times New Roman" w:cs="Times New Roman"/>
                <w:b/>
                <w:bCs/>
                <w:sz w:val="24"/>
                <w:szCs w:val="24"/>
                <w:lang w:val="uk-UA"/>
              </w:rPr>
            </w:pPr>
            <w:r w:rsidRPr="004F141F">
              <w:rPr>
                <w:rFonts w:ascii="Times New Roman" w:hAnsi="Times New Roman" w:cs="Times New Roman"/>
                <w:b/>
                <w:bCs/>
                <w:sz w:val="24"/>
                <w:szCs w:val="24"/>
                <w:lang w:val="uk-UA"/>
              </w:rPr>
              <w:t>Процедура надання роз’яснень щодо тендерної документації</w:t>
            </w:r>
          </w:p>
        </w:tc>
        <w:tc>
          <w:tcPr>
            <w:tcW w:w="6657" w:type="dxa"/>
          </w:tcPr>
          <w:p w:rsidR="00D5746E" w:rsidRPr="004F141F" w:rsidRDefault="002D4423" w:rsidP="00D5746E">
            <w:pPr>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Фізична/юридична особа має право </w:t>
            </w:r>
            <w:r w:rsidRPr="004F141F">
              <w:rPr>
                <w:rFonts w:ascii="Times New Roman" w:hAnsi="Times New Roman" w:cs="Times New Roman"/>
                <w:b/>
                <w:i/>
                <w:sz w:val="24"/>
                <w:szCs w:val="24"/>
                <w:lang w:val="uk-UA"/>
              </w:rPr>
              <w:t>не пізніше ніж за три дні</w:t>
            </w:r>
            <w:r w:rsidRPr="004F141F">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4F141F">
              <w:rPr>
                <w:rFonts w:ascii="Times New Roman" w:hAnsi="Times New Roman" w:cs="Times New Roman"/>
                <w:b/>
                <w:i/>
                <w:sz w:val="24"/>
                <w:szCs w:val="24"/>
                <w:lang w:val="uk-UA"/>
              </w:rPr>
              <w:t>протягом трьох днів</w:t>
            </w:r>
            <w:r w:rsidRPr="004F141F">
              <w:rPr>
                <w:rFonts w:ascii="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закупівель.</w:t>
            </w:r>
          </w:p>
        </w:tc>
      </w:tr>
      <w:tr w:rsidR="006B0AD4" w:rsidRPr="0073388E" w:rsidTr="0078177F">
        <w:trPr>
          <w:trHeight w:val="1119"/>
          <w:jc w:val="center"/>
        </w:trPr>
        <w:tc>
          <w:tcPr>
            <w:tcW w:w="704" w:type="dxa"/>
          </w:tcPr>
          <w:p w:rsidR="00CD4E1F" w:rsidRPr="004F141F" w:rsidRDefault="00CD4E1F" w:rsidP="00622088">
            <w:pPr>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2</w:t>
            </w:r>
          </w:p>
        </w:tc>
        <w:tc>
          <w:tcPr>
            <w:tcW w:w="3119" w:type="dxa"/>
          </w:tcPr>
          <w:p w:rsidR="00CD4E1F" w:rsidRPr="004F141F" w:rsidRDefault="00CD4E1F" w:rsidP="00622088">
            <w:pPr>
              <w:rPr>
                <w:rFonts w:ascii="Times New Roman" w:hAnsi="Times New Roman" w:cs="Times New Roman"/>
                <w:sz w:val="24"/>
                <w:szCs w:val="24"/>
                <w:lang w:val="uk-UA"/>
              </w:rPr>
            </w:pPr>
            <w:r w:rsidRPr="004F141F">
              <w:rPr>
                <w:rFonts w:ascii="Times New Roman" w:eastAsia="Times New Roman" w:hAnsi="Times New Roman" w:cs="Times New Roman"/>
                <w:b/>
                <w:bCs/>
                <w:sz w:val="24"/>
                <w:szCs w:val="24"/>
                <w:lang w:val="uk-UA" w:eastAsia="ru-RU"/>
              </w:rPr>
              <w:t>Внесення змін до тендерної документації</w:t>
            </w:r>
          </w:p>
        </w:tc>
        <w:tc>
          <w:tcPr>
            <w:tcW w:w="6657" w:type="dxa"/>
          </w:tcPr>
          <w:p w:rsidR="002D4423" w:rsidRPr="004F141F" w:rsidRDefault="002D4423" w:rsidP="002D4423">
            <w:pPr>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w:t>
            </w:r>
            <w:r w:rsidRPr="004F141F">
              <w:rPr>
                <w:rFonts w:ascii="Times New Roman" w:hAnsi="Times New Roman" w:cs="Times New Roman"/>
                <w:sz w:val="24"/>
                <w:szCs w:val="24"/>
                <w:lang w:val="uk-UA"/>
              </w:rPr>
              <w:lastRenderedPageBreak/>
              <w:t xml:space="preserve">подання тендерних пропозицій залишалося </w:t>
            </w:r>
            <w:r w:rsidRPr="004F141F">
              <w:rPr>
                <w:rFonts w:ascii="Times New Roman" w:hAnsi="Times New Roman" w:cs="Times New Roman"/>
                <w:b/>
                <w:i/>
                <w:sz w:val="24"/>
                <w:szCs w:val="24"/>
                <w:lang w:val="uk-UA"/>
              </w:rPr>
              <w:t>не менше чотирьох днів.</w:t>
            </w:r>
          </w:p>
          <w:p w:rsidR="002D4423" w:rsidRPr="004F141F" w:rsidRDefault="002D4423" w:rsidP="002D4423">
            <w:pPr>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4F141F">
              <w:rPr>
                <w:rFonts w:ascii="Times New Roman" w:hAnsi="Times New Roman" w:cs="Times New Roman"/>
                <w:b/>
                <w:i/>
                <w:sz w:val="24"/>
                <w:szCs w:val="24"/>
                <w:lang w:val="uk-UA"/>
              </w:rPr>
              <w:t>протягом одного дня</w:t>
            </w:r>
            <w:r w:rsidRPr="004F141F">
              <w:rPr>
                <w:rFonts w:ascii="Times New Roman" w:hAnsi="Times New Roman" w:cs="Times New Roman"/>
                <w:sz w:val="24"/>
                <w:szCs w:val="24"/>
                <w:lang w:val="uk-UA"/>
              </w:rPr>
              <w:t xml:space="preserve"> з дати прийняття рішення про їх внесення.</w:t>
            </w:r>
          </w:p>
          <w:p w:rsidR="002D4423" w:rsidRPr="004F141F" w:rsidRDefault="002D4423" w:rsidP="002D4423">
            <w:pPr>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D4E1F" w:rsidRPr="004F141F" w:rsidRDefault="002D4423" w:rsidP="002D4423">
            <w:pPr>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F141F">
              <w:rPr>
                <w:rFonts w:ascii="Times New Roman" w:hAnsi="Times New Roman" w:cs="Times New Roman"/>
                <w:b/>
                <w:i/>
                <w:sz w:val="24"/>
                <w:szCs w:val="24"/>
                <w:lang w:val="uk-UA"/>
              </w:rPr>
              <w:t>не менш як на чотири дні.</w:t>
            </w:r>
          </w:p>
        </w:tc>
      </w:tr>
      <w:tr w:rsidR="006B0AD4" w:rsidRPr="004F141F" w:rsidTr="0078177F">
        <w:trPr>
          <w:trHeight w:val="480"/>
          <w:jc w:val="center"/>
        </w:trPr>
        <w:tc>
          <w:tcPr>
            <w:tcW w:w="10480" w:type="dxa"/>
            <w:gridSpan w:val="3"/>
            <w:vAlign w:val="center"/>
          </w:tcPr>
          <w:p w:rsidR="00CD4E1F" w:rsidRPr="004F141F" w:rsidRDefault="00CD4E1F" w:rsidP="00622088">
            <w:pPr>
              <w:jc w:val="center"/>
              <w:rPr>
                <w:rFonts w:ascii="Times New Roman" w:hAnsi="Times New Roman" w:cs="Times New Roman"/>
                <w:sz w:val="24"/>
                <w:szCs w:val="24"/>
                <w:lang w:val="uk-UA"/>
              </w:rPr>
            </w:pPr>
            <w:r w:rsidRPr="004F141F">
              <w:rPr>
                <w:rFonts w:ascii="Times New Roman" w:eastAsia="Times New Roman" w:hAnsi="Times New Roman" w:cs="Times New Roman"/>
                <w:b/>
                <w:bCs/>
                <w:kern w:val="36"/>
                <w:sz w:val="24"/>
                <w:szCs w:val="24"/>
                <w:lang w:val="uk-UA" w:eastAsia="ru-RU"/>
              </w:rPr>
              <w:lastRenderedPageBreak/>
              <w:t>Розділ 3. Інструкція з підготовки тендерної пропозиції</w:t>
            </w:r>
          </w:p>
        </w:tc>
      </w:tr>
      <w:tr w:rsidR="006B0AD4" w:rsidRPr="004F141F" w:rsidTr="0078177F">
        <w:trPr>
          <w:trHeight w:val="1119"/>
          <w:jc w:val="center"/>
        </w:trPr>
        <w:tc>
          <w:tcPr>
            <w:tcW w:w="704" w:type="dxa"/>
          </w:tcPr>
          <w:p w:rsidR="00CD4E1F" w:rsidRPr="004F141F" w:rsidRDefault="00CD4E1F" w:rsidP="00622088">
            <w:pPr>
              <w:jc w:val="center"/>
              <w:rPr>
                <w:rFonts w:ascii="Times New Roman" w:hAnsi="Times New Roman" w:cs="Times New Roman"/>
                <w:sz w:val="24"/>
                <w:szCs w:val="24"/>
                <w:lang w:val="uk-UA"/>
              </w:rPr>
            </w:pPr>
            <w:r w:rsidRPr="004F141F">
              <w:rPr>
                <w:rFonts w:ascii="Times New Roman" w:eastAsia="Times New Roman" w:hAnsi="Times New Roman" w:cs="Times New Roman"/>
                <w:b/>
                <w:bCs/>
                <w:sz w:val="24"/>
                <w:szCs w:val="24"/>
                <w:lang w:val="uk-UA" w:eastAsia="ru-RU"/>
              </w:rPr>
              <w:t>1</w:t>
            </w:r>
          </w:p>
        </w:tc>
        <w:tc>
          <w:tcPr>
            <w:tcW w:w="3119" w:type="dxa"/>
          </w:tcPr>
          <w:p w:rsidR="00CD4E1F" w:rsidRPr="004F141F" w:rsidRDefault="00CD4E1F" w:rsidP="00622088">
            <w:pPr>
              <w:rPr>
                <w:rFonts w:ascii="Times New Roman" w:hAnsi="Times New Roman" w:cs="Times New Roman"/>
                <w:sz w:val="24"/>
                <w:szCs w:val="24"/>
                <w:lang w:val="uk-UA"/>
              </w:rPr>
            </w:pPr>
            <w:r w:rsidRPr="004F141F">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657" w:type="dxa"/>
            <w:vAlign w:val="center"/>
          </w:tcPr>
          <w:p w:rsidR="00F734DA" w:rsidRPr="004F141F" w:rsidRDefault="00F734DA" w:rsidP="00F734DA">
            <w:pPr>
              <w:ind w:firstLine="393"/>
              <w:jc w:val="both"/>
              <w:rPr>
                <w:rFonts w:ascii="Times New Roman" w:eastAsia="Times New Roman" w:hAnsi="Times New Roman" w:cs="Times New Roman"/>
                <w:sz w:val="24"/>
                <w:szCs w:val="24"/>
                <w:lang w:val="uk-UA" w:eastAsia="ru-RU" w:bidi="hi-IN"/>
              </w:rPr>
            </w:pPr>
            <w:r w:rsidRPr="004F141F">
              <w:rPr>
                <w:rFonts w:ascii="Times New Roman" w:eastAsia="Times New Roman" w:hAnsi="Times New Roman" w:cs="Times New Roman"/>
                <w:sz w:val="24"/>
                <w:szCs w:val="24"/>
                <w:lang w:val="uk-UA" w:eastAsia="ru-RU" w:bidi="hi-I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9" w:anchor="n1261" w:history="1">
              <w:r w:rsidRPr="004F141F">
                <w:rPr>
                  <w:rFonts w:ascii="Times New Roman" w:eastAsia="Times New Roman" w:hAnsi="Times New Roman" w:cs="Times New Roman"/>
                  <w:sz w:val="24"/>
                  <w:szCs w:val="24"/>
                  <w:lang w:val="uk-UA" w:eastAsia="ru-RU" w:bidi="hi-IN"/>
                </w:rPr>
                <w:t>статті 17</w:t>
              </w:r>
            </w:hyperlink>
            <w:r w:rsidRPr="004F141F">
              <w:rPr>
                <w:rFonts w:ascii="Times New Roman" w:eastAsia="Times New Roman" w:hAnsi="Times New Roman" w:cs="Times New Roman"/>
                <w:sz w:val="24"/>
                <w:szCs w:val="24"/>
                <w:lang w:val="uk-UA" w:eastAsia="ru-RU" w:bidi="hi-IN"/>
              </w:rPr>
              <w:t xml:space="preserve">  Закону і в тендерній документації, та шляхом завантаження необхідних документів, що вимагаються у тендерній документації, а саме: </w:t>
            </w:r>
          </w:p>
          <w:p w:rsidR="00F8362E" w:rsidRPr="004F141F" w:rsidRDefault="00F8362E" w:rsidP="00F8362E">
            <w:pPr>
              <w:ind w:firstLine="393"/>
              <w:jc w:val="both"/>
              <w:rPr>
                <w:rFonts w:ascii="Times New Roman" w:eastAsia="Times New Roman" w:hAnsi="Times New Roman" w:cs="Times New Roman"/>
                <w:sz w:val="24"/>
                <w:szCs w:val="24"/>
                <w:lang w:val="uk-UA" w:eastAsia="ru-RU" w:bidi="hi-IN"/>
              </w:rPr>
            </w:pPr>
            <w:r w:rsidRPr="004F141F">
              <w:rPr>
                <w:rFonts w:ascii="Times New Roman" w:eastAsia="Times New Roman" w:hAnsi="Times New Roman" w:cs="Times New Roman"/>
                <w:sz w:val="24"/>
                <w:szCs w:val="24"/>
                <w:lang w:val="uk-UA" w:eastAsia="ru-RU" w:bidi="hi-IN"/>
              </w:rPr>
              <w:t>Тендерна пропозиція учасника повинна складатися з файлів які містять наступні документи та інформацію:</w:t>
            </w:r>
          </w:p>
          <w:p w:rsidR="00F8362E" w:rsidRPr="004F141F" w:rsidRDefault="00713039" w:rsidP="00F8362E">
            <w:pPr>
              <w:ind w:right="15" w:firstLine="425"/>
              <w:jc w:val="both"/>
              <w:textAlignment w:val="baseline"/>
              <w:rPr>
                <w:rFonts w:ascii="Times New Roman" w:eastAsia="Times New Roman" w:hAnsi="Times New Roman" w:cs="Times New Roman"/>
                <w:sz w:val="24"/>
                <w:szCs w:val="24"/>
                <w:lang w:val="uk-UA" w:eastAsia="ru-RU" w:bidi="hi-IN"/>
              </w:rPr>
            </w:pPr>
            <w:r w:rsidRPr="004F141F">
              <w:rPr>
                <w:rFonts w:ascii="Times New Roman" w:eastAsia="Times New Roman" w:hAnsi="Times New Roman" w:cs="Times New Roman"/>
                <w:sz w:val="24"/>
                <w:szCs w:val="24"/>
                <w:lang w:val="uk-UA" w:eastAsia="ru-RU" w:bidi="hi-IN"/>
              </w:rPr>
              <w:t>1</w:t>
            </w:r>
            <w:r w:rsidR="00F8362E" w:rsidRPr="004F141F">
              <w:rPr>
                <w:rFonts w:ascii="Times New Roman" w:eastAsia="Times New Roman" w:hAnsi="Times New Roman" w:cs="Times New Roman"/>
                <w:sz w:val="24"/>
                <w:szCs w:val="24"/>
                <w:lang w:val="uk-UA" w:eastAsia="ru-RU" w:bidi="hi-IN"/>
              </w:rPr>
              <w:t xml:space="preserve">) Тендерної пропозиції учасника за формою згідно </w:t>
            </w:r>
            <w:r w:rsidR="00F8362E" w:rsidRPr="004F141F">
              <w:rPr>
                <w:rFonts w:ascii="Times New Roman" w:eastAsia="Times New Roman" w:hAnsi="Times New Roman" w:cs="Times New Roman"/>
                <w:b/>
                <w:i/>
                <w:sz w:val="24"/>
                <w:szCs w:val="24"/>
                <w:lang w:val="uk-UA" w:eastAsia="ru-RU" w:bidi="hi-IN"/>
              </w:rPr>
              <w:t xml:space="preserve">Додатку </w:t>
            </w:r>
            <w:r w:rsidR="00DD5092" w:rsidRPr="004F141F">
              <w:rPr>
                <w:rFonts w:ascii="Times New Roman" w:eastAsia="Times New Roman" w:hAnsi="Times New Roman" w:cs="Times New Roman"/>
                <w:b/>
                <w:i/>
                <w:sz w:val="24"/>
                <w:szCs w:val="24"/>
                <w:lang w:val="uk-UA" w:eastAsia="ru-RU" w:bidi="hi-IN"/>
              </w:rPr>
              <w:t>1</w:t>
            </w:r>
            <w:r w:rsidR="00F8362E" w:rsidRPr="004F141F">
              <w:rPr>
                <w:rFonts w:ascii="Times New Roman" w:eastAsia="Times New Roman" w:hAnsi="Times New Roman" w:cs="Times New Roman"/>
                <w:sz w:val="24"/>
                <w:szCs w:val="24"/>
                <w:lang w:val="uk-UA" w:eastAsia="ru-RU" w:bidi="hi-IN"/>
              </w:rPr>
              <w:t xml:space="preserve"> до Документації;</w:t>
            </w:r>
          </w:p>
          <w:p w:rsidR="00F8362E" w:rsidRPr="004F141F" w:rsidRDefault="002079C2" w:rsidP="00F8362E">
            <w:pPr>
              <w:ind w:right="15" w:firstLine="425"/>
              <w:jc w:val="both"/>
              <w:textAlignment w:val="baseline"/>
              <w:rPr>
                <w:rFonts w:ascii="Times New Roman" w:eastAsia="Tahoma" w:hAnsi="Times New Roman" w:cs="Times New Roman"/>
                <w:sz w:val="24"/>
                <w:szCs w:val="24"/>
                <w:lang w:val="uk-UA" w:eastAsia="ru-RU" w:bidi="hi-IN"/>
              </w:rPr>
            </w:pPr>
            <w:bookmarkStart w:id="0" w:name="_Hlk52711382"/>
            <w:r w:rsidRPr="004F141F">
              <w:rPr>
                <w:rFonts w:ascii="Times New Roman" w:eastAsia="Times New Roman" w:hAnsi="Times New Roman" w:cs="Times New Roman"/>
                <w:sz w:val="24"/>
                <w:szCs w:val="24"/>
                <w:lang w:val="uk-UA" w:eastAsia="ru-RU" w:bidi="hi-IN"/>
              </w:rPr>
              <w:t>2</w:t>
            </w:r>
            <w:r w:rsidR="00F8362E" w:rsidRPr="004F141F">
              <w:rPr>
                <w:rFonts w:ascii="Times New Roman" w:eastAsia="Times New Roman" w:hAnsi="Times New Roman" w:cs="Times New Roman"/>
                <w:sz w:val="24"/>
                <w:szCs w:val="24"/>
                <w:lang w:val="uk-UA" w:eastAsia="ru-RU" w:bidi="hi-IN"/>
              </w:rPr>
              <w:t xml:space="preserve">) Документів, що підтверджують повноваження </w:t>
            </w:r>
            <w:r w:rsidR="00132ED1" w:rsidRPr="004F141F">
              <w:rPr>
                <w:rFonts w:ascii="Times New Roman" w:eastAsia="Times New Roman" w:hAnsi="Times New Roman" w:cs="Times New Roman"/>
                <w:sz w:val="24"/>
                <w:szCs w:val="24"/>
                <w:lang w:val="uk-UA" w:eastAsia="ru-RU" w:bidi="hi-IN"/>
              </w:rPr>
              <w:t>у</w:t>
            </w:r>
            <w:r w:rsidR="00F8362E" w:rsidRPr="004F141F">
              <w:rPr>
                <w:rFonts w:ascii="Times New Roman" w:eastAsia="Times New Roman" w:hAnsi="Times New Roman" w:cs="Times New Roman"/>
                <w:sz w:val="24"/>
                <w:szCs w:val="24"/>
                <w:lang w:val="uk-UA" w:eastAsia="ru-RU" w:bidi="hi-IN"/>
              </w:rPr>
              <w:t xml:space="preserve">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w:t>
            </w:r>
            <w:r w:rsidR="00F8362E" w:rsidRPr="004F141F">
              <w:rPr>
                <w:rFonts w:ascii="Times New Roman" w:eastAsia="Tahoma" w:hAnsi="Times New Roman" w:cs="Times New Roman"/>
                <w:sz w:val="24"/>
                <w:szCs w:val="24"/>
                <w:lang w:val="uk-UA" w:eastAsia="ru-RU" w:bidi="hi-IN"/>
              </w:rPr>
              <w:t xml:space="preserve">Повноваження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 </w:t>
            </w:r>
          </w:p>
          <w:p w:rsidR="00F8362E" w:rsidRPr="004F141F" w:rsidRDefault="002079C2" w:rsidP="00F8362E">
            <w:pPr>
              <w:ind w:right="15" w:firstLine="425"/>
              <w:jc w:val="both"/>
              <w:textAlignment w:val="baseline"/>
              <w:rPr>
                <w:rFonts w:ascii="Times New Roman" w:eastAsia="Tahoma" w:hAnsi="Times New Roman" w:cs="Times New Roman"/>
                <w:sz w:val="24"/>
                <w:szCs w:val="24"/>
                <w:lang w:val="uk-UA" w:eastAsia="ru-RU" w:bidi="hi-IN"/>
              </w:rPr>
            </w:pPr>
            <w:r w:rsidRPr="004F141F">
              <w:rPr>
                <w:rFonts w:ascii="Times New Roman" w:eastAsia="Tahoma" w:hAnsi="Times New Roman" w:cs="Times New Roman"/>
                <w:sz w:val="24"/>
                <w:szCs w:val="24"/>
                <w:lang w:val="uk-UA" w:eastAsia="ru-RU" w:bidi="hi-IN"/>
              </w:rPr>
              <w:t>-</w:t>
            </w:r>
            <w:r w:rsidR="00F8362E" w:rsidRPr="004F141F">
              <w:rPr>
                <w:rFonts w:ascii="Times New Roman" w:eastAsia="Tahoma" w:hAnsi="Times New Roman" w:cs="Times New Roman"/>
                <w:sz w:val="24"/>
                <w:szCs w:val="24"/>
                <w:lang w:val="uk-UA" w:eastAsia="ru-RU" w:bidi="hi-IN"/>
              </w:rPr>
              <w:t xml:space="preserve"> Лист в довільній формі з інформацією про </w:t>
            </w:r>
            <w:r w:rsidR="00132ED1" w:rsidRPr="004F141F">
              <w:rPr>
                <w:rFonts w:ascii="Times New Roman" w:eastAsia="Times New Roman" w:hAnsi="Times New Roman" w:cs="Times New Roman"/>
                <w:sz w:val="24"/>
                <w:szCs w:val="24"/>
                <w:lang w:val="uk-UA" w:eastAsia="ru-RU" w:bidi="hi-IN"/>
              </w:rPr>
              <w:t>учасника (уповноваженої особи учасника процедури закупівлі)</w:t>
            </w:r>
            <w:r w:rsidR="00F8362E" w:rsidRPr="004F141F">
              <w:rPr>
                <w:rFonts w:ascii="Times New Roman" w:eastAsia="Tahoma" w:hAnsi="Times New Roman" w:cs="Times New Roman"/>
                <w:sz w:val="24"/>
                <w:szCs w:val="24"/>
                <w:lang w:val="uk-UA" w:eastAsia="ru-RU" w:bidi="hi-IN"/>
              </w:rPr>
              <w:t>, уповноваженого на підписання документів тендерної пропозиції та договору про закупівлю за результатами проведення процедури закупівлі.</w:t>
            </w:r>
          </w:p>
          <w:bookmarkEnd w:id="0"/>
          <w:p w:rsidR="00F8362E" w:rsidRPr="004F141F" w:rsidRDefault="00F8362E" w:rsidP="00F8362E">
            <w:pPr>
              <w:ind w:right="15" w:firstLine="425"/>
              <w:jc w:val="both"/>
              <w:textAlignment w:val="baseline"/>
              <w:rPr>
                <w:rFonts w:ascii="Times New Roman" w:eastAsia="Tahoma" w:hAnsi="Times New Roman" w:cs="Times New Roman"/>
                <w:i/>
                <w:sz w:val="24"/>
                <w:szCs w:val="24"/>
                <w:lang w:val="uk-UA" w:eastAsia="ru-RU" w:bidi="hi-IN"/>
              </w:rPr>
            </w:pPr>
            <w:r w:rsidRPr="004F141F">
              <w:rPr>
                <w:rFonts w:ascii="Times New Roman" w:eastAsia="Tahoma" w:hAnsi="Times New Roman" w:cs="Times New Roman"/>
                <w:i/>
                <w:sz w:val="24"/>
                <w:szCs w:val="24"/>
                <w:lang w:val="uk-UA" w:eastAsia="ru-RU" w:bidi="hi-IN"/>
              </w:rPr>
              <w:t xml:space="preserve">- у разі, якщо учасником є юридична особа: </w:t>
            </w:r>
          </w:p>
          <w:p w:rsidR="00F8362E" w:rsidRPr="004F141F" w:rsidRDefault="00F8362E" w:rsidP="00F8362E">
            <w:pPr>
              <w:ind w:right="15" w:firstLine="425"/>
              <w:jc w:val="both"/>
              <w:textAlignment w:val="baseline"/>
              <w:rPr>
                <w:rFonts w:ascii="Times New Roman" w:eastAsia="Tahoma" w:hAnsi="Times New Roman" w:cs="Times New Roman"/>
                <w:i/>
                <w:sz w:val="24"/>
                <w:szCs w:val="24"/>
                <w:lang w:val="uk-UA" w:eastAsia="ru-RU" w:bidi="hi-IN"/>
              </w:rPr>
            </w:pPr>
            <w:r w:rsidRPr="004F141F">
              <w:rPr>
                <w:rFonts w:ascii="Times New Roman" w:eastAsia="Tahoma" w:hAnsi="Times New Roman" w:cs="Times New Roman"/>
                <w:i/>
                <w:sz w:val="24"/>
                <w:szCs w:val="24"/>
                <w:lang w:val="uk-UA" w:eastAsia="ru-RU" w:bidi="hi-IN"/>
              </w:rPr>
              <w:t xml:space="preserve">а) якщо тендерну пропозицію підписує керівник учасника - протокол засновників або виписка (витяг) з нього або копія рішення учасника/засновника/власника про призначення та/або наказ про призначення; або інший документ, що </w:t>
            </w:r>
            <w:r w:rsidRPr="004F141F">
              <w:rPr>
                <w:rFonts w:ascii="Times New Roman" w:eastAsia="Tahoma" w:hAnsi="Times New Roman" w:cs="Times New Roman"/>
                <w:i/>
                <w:sz w:val="24"/>
                <w:szCs w:val="24"/>
                <w:lang w:val="uk-UA" w:eastAsia="ru-RU" w:bidi="hi-IN"/>
              </w:rPr>
              <w:lastRenderedPageBreak/>
              <w:t>підтверджує повноваження посадової особи учасника на підписання документів; або іншим документом, який встановлено чинним законодавством України для учасника як суб’єкта господарювання. Також, надається повна копія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та Витяг з Єдиного державного демографічного реєстру або Довідку щодо реєстрації місця проживання</w:t>
            </w:r>
            <w:r w:rsidR="00BA06EC" w:rsidRPr="004F141F">
              <w:rPr>
                <w:rFonts w:ascii="Times New Roman" w:eastAsia="Tahoma" w:hAnsi="Times New Roman" w:cs="Times New Roman"/>
                <w:i/>
                <w:sz w:val="24"/>
                <w:szCs w:val="24"/>
                <w:lang w:val="uk-UA" w:eastAsia="ru-RU" w:bidi="hi-IN"/>
              </w:rPr>
              <w:t>, або Довідку про внесення відомостей до Єдиного державного демографічного реєстру,</w:t>
            </w:r>
            <w:r w:rsidRPr="004F141F">
              <w:rPr>
                <w:rFonts w:ascii="Times New Roman" w:eastAsia="Tahoma" w:hAnsi="Times New Roman" w:cs="Times New Roman"/>
                <w:i/>
                <w:sz w:val="24"/>
                <w:szCs w:val="24"/>
                <w:lang w:val="uk-UA" w:eastAsia="ru-RU" w:bidi="hi-IN"/>
              </w:rPr>
              <w:t xml:space="preserve"> або копію іншого документ</w:t>
            </w:r>
            <w:r w:rsidR="00BA06EC" w:rsidRPr="004F141F">
              <w:rPr>
                <w:rFonts w:ascii="Times New Roman" w:eastAsia="Tahoma" w:hAnsi="Times New Roman" w:cs="Times New Roman"/>
                <w:i/>
                <w:sz w:val="24"/>
                <w:szCs w:val="24"/>
                <w:lang w:val="uk-UA" w:eastAsia="ru-RU" w:bidi="hi-IN"/>
              </w:rPr>
              <w:t>у</w:t>
            </w:r>
            <w:r w:rsidRPr="004F141F">
              <w:rPr>
                <w:rFonts w:ascii="Times New Roman" w:eastAsia="Tahoma" w:hAnsi="Times New Roman" w:cs="Times New Roman"/>
                <w:i/>
                <w:sz w:val="24"/>
                <w:szCs w:val="24"/>
                <w:lang w:val="uk-UA" w:eastAsia="ru-RU" w:bidi="hi-IN"/>
              </w:rPr>
              <w:t xml:space="preserve">, який посвідчує особу, передбаченого чинним законодавством України. </w:t>
            </w:r>
            <w:r w:rsidRPr="004F141F">
              <w:rPr>
                <w:rFonts w:ascii="Times New Roman" w:hAnsi="Times New Roman" w:cs="Times New Roman"/>
                <w:i/>
                <w:iCs/>
                <w:sz w:val="24"/>
                <w:szCs w:val="24"/>
                <w:lang w:val="uk-UA"/>
              </w:rPr>
              <w:t>Додатково, надати лист-згоду складений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веб-порталі Уповноваженого органу «Прозорро» – prozorro.gov.ua</w:t>
            </w:r>
          </w:p>
          <w:p w:rsidR="00F8362E" w:rsidRPr="004F141F" w:rsidRDefault="00F8362E" w:rsidP="00F8362E">
            <w:pPr>
              <w:ind w:right="15" w:firstLine="425"/>
              <w:jc w:val="both"/>
              <w:textAlignment w:val="baseline"/>
              <w:rPr>
                <w:rFonts w:ascii="Times New Roman" w:eastAsia="Tahoma" w:hAnsi="Times New Roman" w:cs="Times New Roman"/>
                <w:i/>
                <w:iCs/>
                <w:sz w:val="24"/>
                <w:szCs w:val="24"/>
                <w:lang w:val="uk-UA" w:eastAsia="ru-RU" w:bidi="hi-IN"/>
              </w:rPr>
            </w:pPr>
            <w:r w:rsidRPr="004F141F">
              <w:rPr>
                <w:rFonts w:ascii="Times New Roman" w:eastAsia="Tahoma" w:hAnsi="Times New Roman" w:cs="Times New Roman"/>
                <w:i/>
                <w:sz w:val="24"/>
                <w:szCs w:val="24"/>
                <w:lang w:val="uk-UA" w:eastAsia="ru-RU" w:bidi="hi-IN"/>
              </w:rPr>
              <w:t>б) якщо тендерну пропозицію підписує представник учасника (далі - уповноважена особа) – довіреністю, або дорученням разом з наданням копії наказу про призначення; або інший документ, що підтверджує працевлаштування у учасника торгів та документів, що підтверджують право посадової (службової) особи учасника надавати такі повноваження. Також, надається повна копія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та Витяг з Єдиного державного демографічного реєстру або Довідку щодо реєстрації місця проживання,</w:t>
            </w:r>
            <w:r w:rsidR="00BA06EC" w:rsidRPr="004F141F">
              <w:rPr>
                <w:rFonts w:ascii="Times New Roman" w:eastAsia="Tahoma" w:hAnsi="Times New Roman" w:cs="Times New Roman"/>
                <w:i/>
                <w:sz w:val="24"/>
                <w:szCs w:val="24"/>
                <w:lang w:val="uk-UA" w:eastAsia="ru-RU" w:bidi="hi-IN"/>
              </w:rPr>
              <w:t xml:space="preserve"> або Довідку про внесення відомостей до Єдиного державного демографічного реєстру,</w:t>
            </w:r>
            <w:r w:rsidRPr="004F141F">
              <w:rPr>
                <w:rFonts w:ascii="Times New Roman" w:eastAsia="Tahoma" w:hAnsi="Times New Roman" w:cs="Times New Roman"/>
                <w:i/>
                <w:sz w:val="24"/>
                <w:szCs w:val="24"/>
                <w:lang w:val="uk-UA" w:eastAsia="ru-RU" w:bidi="hi-IN"/>
              </w:rPr>
              <w:t xml:space="preserve"> або копію іншого документ</w:t>
            </w:r>
            <w:r w:rsidR="00BA06EC" w:rsidRPr="004F141F">
              <w:rPr>
                <w:rFonts w:ascii="Times New Roman" w:eastAsia="Tahoma" w:hAnsi="Times New Roman" w:cs="Times New Roman"/>
                <w:i/>
                <w:sz w:val="24"/>
                <w:szCs w:val="24"/>
                <w:lang w:val="uk-UA" w:eastAsia="ru-RU" w:bidi="hi-IN"/>
              </w:rPr>
              <w:t>у</w:t>
            </w:r>
            <w:r w:rsidRPr="004F141F">
              <w:rPr>
                <w:rFonts w:ascii="Times New Roman" w:eastAsia="Tahoma" w:hAnsi="Times New Roman" w:cs="Times New Roman"/>
                <w:i/>
                <w:sz w:val="24"/>
                <w:szCs w:val="24"/>
                <w:lang w:val="uk-UA" w:eastAsia="ru-RU" w:bidi="hi-IN"/>
              </w:rPr>
              <w:t>, який посвідчує особу, передбаченого чинним законодавством України.</w:t>
            </w:r>
            <w:r w:rsidRPr="004F141F">
              <w:rPr>
                <w:rFonts w:ascii="Times New Roman" w:hAnsi="Times New Roman" w:cs="Times New Roman"/>
                <w:sz w:val="24"/>
                <w:szCs w:val="24"/>
                <w:lang w:val="uk-UA"/>
              </w:rPr>
              <w:t xml:space="preserve"> </w:t>
            </w:r>
            <w:r w:rsidRPr="004F141F">
              <w:rPr>
                <w:rFonts w:ascii="Times New Roman" w:hAnsi="Times New Roman" w:cs="Times New Roman"/>
                <w:i/>
                <w:iCs/>
                <w:sz w:val="24"/>
                <w:szCs w:val="24"/>
                <w:lang w:val="uk-UA"/>
              </w:rPr>
              <w:t>Додатково, надати лист-згоду складений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веб-порталі Уповноваженого органу «Прозорро» – prozorro.gov.ua</w:t>
            </w:r>
          </w:p>
          <w:p w:rsidR="00F8362E" w:rsidRPr="004F141F" w:rsidRDefault="00F8362E" w:rsidP="00F8362E">
            <w:pPr>
              <w:ind w:right="15" w:firstLine="425"/>
              <w:jc w:val="both"/>
              <w:textAlignment w:val="baseline"/>
              <w:rPr>
                <w:rFonts w:ascii="Times New Roman" w:eastAsia="Tahoma" w:hAnsi="Times New Roman" w:cs="Times New Roman"/>
                <w:i/>
                <w:sz w:val="24"/>
                <w:szCs w:val="24"/>
                <w:lang w:val="uk-UA" w:eastAsia="ru-RU" w:bidi="hi-IN"/>
              </w:rPr>
            </w:pPr>
            <w:r w:rsidRPr="004F141F">
              <w:rPr>
                <w:rFonts w:ascii="Times New Roman" w:eastAsia="Tahoma" w:hAnsi="Times New Roman" w:cs="Times New Roman"/>
                <w:i/>
                <w:sz w:val="24"/>
                <w:szCs w:val="24"/>
                <w:lang w:val="uk-UA" w:eastAsia="ru-RU" w:bidi="hi-IN"/>
              </w:rPr>
              <w:t>- у разі, якщо учасником є фізична особа, або фізична особа-підприємець (далі - уповноважена особа)</w:t>
            </w:r>
          </w:p>
          <w:p w:rsidR="00F8362E" w:rsidRPr="004F141F" w:rsidRDefault="000C0778" w:rsidP="00F8362E">
            <w:pPr>
              <w:ind w:right="15" w:firstLine="425"/>
              <w:jc w:val="both"/>
              <w:textAlignment w:val="baseline"/>
              <w:rPr>
                <w:rFonts w:ascii="Times New Roman" w:eastAsia="Tahoma" w:hAnsi="Times New Roman" w:cs="Times New Roman"/>
                <w:i/>
                <w:sz w:val="24"/>
                <w:szCs w:val="24"/>
                <w:lang w:val="uk-UA" w:eastAsia="ru-RU" w:bidi="hi-IN"/>
              </w:rPr>
            </w:pPr>
            <w:r w:rsidRPr="004F141F">
              <w:rPr>
                <w:rFonts w:ascii="Times New Roman" w:eastAsia="Tahoma" w:hAnsi="Times New Roman" w:cs="Times New Roman"/>
                <w:i/>
                <w:sz w:val="24"/>
                <w:szCs w:val="24"/>
                <w:lang w:val="uk-UA" w:eastAsia="ru-RU" w:bidi="hi-IN"/>
              </w:rPr>
              <w:t>-</w:t>
            </w:r>
            <w:r w:rsidR="00F8362E" w:rsidRPr="004F141F">
              <w:rPr>
                <w:rFonts w:ascii="Times New Roman" w:eastAsia="Tahoma" w:hAnsi="Times New Roman" w:cs="Times New Roman"/>
                <w:i/>
                <w:sz w:val="24"/>
                <w:szCs w:val="24"/>
                <w:lang w:val="uk-UA" w:eastAsia="ru-RU" w:bidi="hi-IN"/>
              </w:rPr>
              <w:t xml:space="preserve"> повною копією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та Витяг з Єдиного державного демографічного реєстру або Довідку щодо реєстрації місця проживання,</w:t>
            </w:r>
            <w:r w:rsidR="00BA06EC" w:rsidRPr="004F141F">
              <w:rPr>
                <w:rFonts w:ascii="Times New Roman" w:eastAsia="Tahoma" w:hAnsi="Times New Roman" w:cs="Times New Roman"/>
                <w:i/>
                <w:sz w:val="24"/>
                <w:szCs w:val="24"/>
                <w:lang w:val="uk-UA" w:eastAsia="ru-RU" w:bidi="hi-IN"/>
              </w:rPr>
              <w:t xml:space="preserve"> або Довідку про внесення відомостей до Єдиного державного демографічного реєстру,</w:t>
            </w:r>
            <w:r w:rsidR="00F8362E" w:rsidRPr="004F141F">
              <w:rPr>
                <w:rFonts w:ascii="Times New Roman" w:eastAsia="Tahoma" w:hAnsi="Times New Roman" w:cs="Times New Roman"/>
                <w:i/>
                <w:sz w:val="24"/>
                <w:szCs w:val="24"/>
                <w:lang w:val="uk-UA" w:eastAsia="ru-RU" w:bidi="hi-IN"/>
              </w:rPr>
              <w:t xml:space="preserve"> </w:t>
            </w:r>
            <w:r w:rsidR="00F8362E" w:rsidRPr="004F141F">
              <w:rPr>
                <w:rFonts w:ascii="Times New Roman" w:eastAsia="Tahoma" w:hAnsi="Times New Roman" w:cs="Times New Roman"/>
                <w:i/>
                <w:sz w:val="24"/>
                <w:szCs w:val="24"/>
                <w:lang w:val="uk-UA" w:eastAsia="ru-RU" w:bidi="hi-IN"/>
              </w:rPr>
              <w:lastRenderedPageBreak/>
              <w:t>або копію іншого документ</w:t>
            </w:r>
            <w:r w:rsidR="00BA06EC" w:rsidRPr="004F141F">
              <w:rPr>
                <w:rFonts w:ascii="Times New Roman" w:eastAsia="Tahoma" w:hAnsi="Times New Roman" w:cs="Times New Roman"/>
                <w:i/>
                <w:sz w:val="24"/>
                <w:szCs w:val="24"/>
                <w:lang w:val="uk-UA" w:eastAsia="ru-RU" w:bidi="hi-IN"/>
              </w:rPr>
              <w:t>у</w:t>
            </w:r>
            <w:r w:rsidR="00F8362E" w:rsidRPr="004F141F">
              <w:rPr>
                <w:rFonts w:ascii="Times New Roman" w:eastAsia="Tahoma" w:hAnsi="Times New Roman" w:cs="Times New Roman"/>
                <w:i/>
                <w:sz w:val="24"/>
                <w:szCs w:val="24"/>
                <w:lang w:val="uk-UA" w:eastAsia="ru-RU" w:bidi="hi-IN"/>
              </w:rPr>
              <w:t>, який посвідчує особу, передбаченого чинним законодавством України, або копію іншого документа, який посвідчує особу, передбаченого чинним законодавством України.</w:t>
            </w:r>
            <w:r w:rsidR="00F8362E" w:rsidRPr="004F141F">
              <w:rPr>
                <w:rFonts w:ascii="Times New Roman" w:hAnsi="Times New Roman" w:cs="Times New Roman"/>
                <w:sz w:val="24"/>
                <w:szCs w:val="24"/>
                <w:lang w:val="uk-UA"/>
              </w:rPr>
              <w:t xml:space="preserve"> </w:t>
            </w:r>
            <w:r w:rsidR="00F8362E" w:rsidRPr="004F141F">
              <w:rPr>
                <w:rFonts w:ascii="Times New Roman" w:hAnsi="Times New Roman" w:cs="Times New Roman"/>
                <w:i/>
                <w:iCs/>
                <w:sz w:val="24"/>
                <w:szCs w:val="24"/>
                <w:lang w:val="uk-UA"/>
              </w:rPr>
              <w:t>Додатково, надати лист-згоду складений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веб-порталі Уповноваженого органу «Прозорро» – prozorro.gov.ua</w:t>
            </w:r>
          </w:p>
          <w:p w:rsidR="00F8362E" w:rsidRPr="004F141F" w:rsidRDefault="00713039" w:rsidP="00F8362E">
            <w:pPr>
              <w:ind w:right="15" w:firstLine="425"/>
              <w:jc w:val="both"/>
              <w:textAlignment w:val="baseline"/>
              <w:rPr>
                <w:rFonts w:ascii="Times New Roman" w:eastAsia="Times New Roman" w:hAnsi="Times New Roman" w:cs="Times New Roman"/>
                <w:sz w:val="24"/>
                <w:szCs w:val="24"/>
                <w:lang w:val="uk-UA" w:eastAsia="ru-RU" w:bidi="hi-IN"/>
              </w:rPr>
            </w:pPr>
            <w:r w:rsidRPr="004F141F">
              <w:rPr>
                <w:rFonts w:ascii="Times New Roman" w:eastAsia="Times New Roman" w:hAnsi="Times New Roman" w:cs="Times New Roman"/>
                <w:sz w:val="24"/>
                <w:szCs w:val="24"/>
                <w:lang w:val="uk-UA" w:eastAsia="ru-RU" w:bidi="hi-IN"/>
              </w:rPr>
              <w:t>3</w:t>
            </w:r>
            <w:r w:rsidR="00F8362E" w:rsidRPr="004F141F">
              <w:rPr>
                <w:rFonts w:ascii="Times New Roman" w:eastAsia="Times New Roman" w:hAnsi="Times New Roman" w:cs="Times New Roman"/>
                <w:sz w:val="24"/>
                <w:szCs w:val="24"/>
                <w:lang w:val="uk-UA" w:eastAsia="ru-RU" w:bidi="hi-IN"/>
              </w:rPr>
              <w:t xml:space="preserve">) Документів та інформації про відповідність Учасника кваліфікаційним критеріям відповідно до статті 16 Закону згідно </w:t>
            </w:r>
            <w:r w:rsidR="00F8362E" w:rsidRPr="004F141F">
              <w:rPr>
                <w:rFonts w:ascii="Times New Roman" w:eastAsia="Times New Roman" w:hAnsi="Times New Roman" w:cs="Times New Roman"/>
                <w:b/>
                <w:i/>
                <w:sz w:val="24"/>
                <w:szCs w:val="24"/>
                <w:lang w:val="uk-UA" w:eastAsia="ru-RU" w:bidi="hi-IN"/>
              </w:rPr>
              <w:t xml:space="preserve">Додатку </w:t>
            </w:r>
            <w:r w:rsidR="00DD5092" w:rsidRPr="004F141F">
              <w:rPr>
                <w:rFonts w:ascii="Times New Roman" w:eastAsia="Times New Roman" w:hAnsi="Times New Roman" w:cs="Times New Roman"/>
                <w:b/>
                <w:i/>
                <w:sz w:val="24"/>
                <w:szCs w:val="24"/>
                <w:lang w:val="uk-UA" w:eastAsia="ru-RU" w:bidi="hi-IN"/>
              </w:rPr>
              <w:t>2</w:t>
            </w:r>
            <w:r w:rsidR="00F8362E" w:rsidRPr="004F141F">
              <w:rPr>
                <w:rFonts w:ascii="Times New Roman" w:eastAsia="Times New Roman" w:hAnsi="Times New Roman" w:cs="Times New Roman"/>
                <w:sz w:val="24"/>
                <w:szCs w:val="24"/>
                <w:lang w:val="uk-UA" w:eastAsia="ru-RU" w:bidi="hi-IN"/>
              </w:rPr>
              <w:t xml:space="preserve"> Документації;</w:t>
            </w:r>
          </w:p>
          <w:p w:rsidR="00F8362E" w:rsidRPr="004F141F" w:rsidRDefault="00713039" w:rsidP="00F8362E">
            <w:pPr>
              <w:ind w:right="15" w:firstLine="425"/>
              <w:jc w:val="both"/>
              <w:textAlignment w:val="baseline"/>
              <w:rPr>
                <w:rFonts w:ascii="Times New Roman" w:eastAsia="Times New Roman" w:hAnsi="Times New Roman" w:cs="Times New Roman"/>
                <w:sz w:val="24"/>
                <w:szCs w:val="24"/>
                <w:lang w:val="uk-UA" w:eastAsia="ru-RU" w:bidi="hi-IN"/>
              </w:rPr>
            </w:pPr>
            <w:r w:rsidRPr="004F141F">
              <w:rPr>
                <w:rFonts w:ascii="Times New Roman" w:eastAsia="Times New Roman" w:hAnsi="Times New Roman" w:cs="Times New Roman"/>
                <w:sz w:val="24"/>
                <w:szCs w:val="24"/>
                <w:lang w:val="uk-UA" w:eastAsia="ru-RU" w:bidi="hi-IN"/>
              </w:rPr>
              <w:t>4</w:t>
            </w:r>
            <w:r w:rsidR="00F8362E" w:rsidRPr="004F141F">
              <w:rPr>
                <w:rFonts w:ascii="Times New Roman" w:eastAsia="Times New Roman" w:hAnsi="Times New Roman" w:cs="Times New Roman"/>
                <w:sz w:val="24"/>
                <w:szCs w:val="24"/>
                <w:lang w:val="uk-UA" w:eastAsia="ru-RU" w:bidi="hi-IN"/>
              </w:rPr>
              <w:t xml:space="preserve">) Документів та інформації про відповідність Учасника вимогам, встановленим статтею 17 Закону, згідно </w:t>
            </w:r>
            <w:r w:rsidR="00F8362E" w:rsidRPr="004F141F">
              <w:rPr>
                <w:rFonts w:ascii="Times New Roman" w:eastAsia="Times New Roman" w:hAnsi="Times New Roman" w:cs="Times New Roman"/>
                <w:b/>
                <w:i/>
                <w:sz w:val="24"/>
                <w:szCs w:val="24"/>
                <w:lang w:val="uk-UA" w:eastAsia="ru-RU" w:bidi="hi-IN"/>
              </w:rPr>
              <w:t xml:space="preserve">Додатку </w:t>
            </w:r>
            <w:r w:rsidR="00DD5092" w:rsidRPr="004F141F">
              <w:rPr>
                <w:rFonts w:ascii="Times New Roman" w:eastAsia="Times New Roman" w:hAnsi="Times New Roman" w:cs="Times New Roman"/>
                <w:b/>
                <w:i/>
                <w:sz w:val="24"/>
                <w:szCs w:val="24"/>
                <w:lang w:val="uk-UA" w:eastAsia="ru-RU" w:bidi="hi-IN"/>
              </w:rPr>
              <w:t>2</w:t>
            </w:r>
            <w:r w:rsidR="00F8362E" w:rsidRPr="004F141F">
              <w:rPr>
                <w:rFonts w:ascii="Times New Roman" w:eastAsia="Times New Roman" w:hAnsi="Times New Roman" w:cs="Times New Roman"/>
                <w:sz w:val="24"/>
                <w:szCs w:val="24"/>
                <w:lang w:val="uk-UA" w:eastAsia="ru-RU" w:bidi="hi-IN"/>
              </w:rPr>
              <w:t xml:space="preserve"> Документації; </w:t>
            </w:r>
          </w:p>
          <w:p w:rsidR="00F8362E" w:rsidRPr="004F141F" w:rsidRDefault="00713039" w:rsidP="00F8362E">
            <w:pPr>
              <w:ind w:right="15" w:firstLine="425"/>
              <w:jc w:val="both"/>
              <w:textAlignment w:val="baseline"/>
              <w:rPr>
                <w:rFonts w:ascii="Times New Roman" w:eastAsia="Times New Roman" w:hAnsi="Times New Roman" w:cs="Times New Roman"/>
                <w:sz w:val="24"/>
                <w:szCs w:val="24"/>
                <w:lang w:val="uk-UA" w:eastAsia="ru-RU" w:bidi="hi-IN"/>
              </w:rPr>
            </w:pPr>
            <w:r w:rsidRPr="004F141F">
              <w:rPr>
                <w:rFonts w:ascii="Times New Roman" w:eastAsia="Times New Roman" w:hAnsi="Times New Roman" w:cs="Times New Roman"/>
                <w:sz w:val="24"/>
                <w:szCs w:val="24"/>
                <w:lang w:val="uk-UA" w:eastAsia="ru-RU" w:bidi="hi-IN"/>
              </w:rPr>
              <w:t>5</w:t>
            </w:r>
            <w:r w:rsidR="00F8362E" w:rsidRPr="004F141F">
              <w:rPr>
                <w:rFonts w:ascii="Times New Roman" w:eastAsia="Times New Roman" w:hAnsi="Times New Roman" w:cs="Times New Roman"/>
                <w:sz w:val="24"/>
                <w:szCs w:val="24"/>
                <w:lang w:val="uk-UA" w:eastAsia="ru-RU" w:bidi="hi-IN"/>
              </w:rPr>
              <w:t xml:space="preserve">) </w:t>
            </w:r>
            <w:r w:rsidR="001E46F2" w:rsidRPr="004F141F">
              <w:rPr>
                <w:rFonts w:ascii="Times New Roman" w:eastAsia="Times New Roman" w:hAnsi="Times New Roman" w:cs="Times New Roman"/>
                <w:sz w:val="24"/>
                <w:szCs w:val="24"/>
                <w:lang w:val="uk-UA" w:eastAsia="ru-RU" w:bidi="hi-IN"/>
              </w:rPr>
              <w:t>Інформації про відповідність тендерної пропозиції Учасника технічним, якісним, кількісним характеристикам предмета закупівлі</w:t>
            </w:r>
            <w:r w:rsidR="001E46F2" w:rsidRPr="004F141F">
              <w:rPr>
                <w:lang w:val="uk-UA"/>
              </w:rPr>
              <w:t>-</w:t>
            </w:r>
            <w:r w:rsidR="001E46F2" w:rsidRPr="004F141F">
              <w:rPr>
                <w:rFonts w:ascii="Times New Roman" w:eastAsia="Times New Roman" w:hAnsi="Times New Roman" w:cs="Times New Roman"/>
                <w:sz w:val="24"/>
                <w:szCs w:val="24"/>
                <w:lang w:val="uk-UA" w:eastAsia="ru-RU" w:bidi="hi-IN"/>
              </w:rPr>
              <w:t xml:space="preserve">технічним вимогам до предмета закупівлі з відповідною технічною специфікацією (технічним завданням), викладеною в </w:t>
            </w:r>
            <w:r w:rsidR="001E46F2" w:rsidRPr="004F141F">
              <w:rPr>
                <w:rFonts w:ascii="Times New Roman" w:eastAsia="Times New Roman" w:hAnsi="Times New Roman" w:cs="Times New Roman"/>
                <w:b/>
                <w:i/>
                <w:sz w:val="24"/>
                <w:szCs w:val="24"/>
                <w:lang w:val="uk-UA" w:eastAsia="ru-RU" w:bidi="hi-IN"/>
              </w:rPr>
              <w:t>Додатку 3</w:t>
            </w:r>
            <w:r w:rsidR="001E46F2" w:rsidRPr="004F141F">
              <w:rPr>
                <w:rFonts w:ascii="Times New Roman" w:eastAsia="Times New Roman" w:hAnsi="Times New Roman" w:cs="Times New Roman"/>
                <w:sz w:val="24"/>
                <w:szCs w:val="24"/>
                <w:lang w:val="uk-UA" w:eastAsia="ru-RU" w:bidi="hi-IN"/>
              </w:rPr>
              <w:t xml:space="preserve"> до Документації у ви</w:t>
            </w:r>
            <w:r w:rsidR="001B617A" w:rsidRPr="004F141F">
              <w:rPr>
                <w:rFonts w:ascii="Times New Roman" w:eastAsia="Times New Roman" w:hAnsi="Times New Roman" w:cs="Times New Roman"/>
                <w:sz w:val="24"/>
                <w:szCs w:val="24"/>
                <w:lang w:val="uk-UA" w:eastAsia="ru-RU" w:bidi="hi-IN"/>
              </w:rPr>
              <w:t>гляді листа-</w:t>
            </w:r>
            <w:r w:rsidR="001E46F2" w:rsidRPr="004F141F">
              <w:rPr>
                <w:rFonts w:ascii="Times New Roman" w:eastAsia="Times New Roman" w:hAnsi="Times New Roman" w:cs="Times New Roman"/>
                <w:sz w:val="24"/>
                <w:szCs w:val="24"/>
                <w:lang w:val="uk-UA" w:eastAsia="ru-RU" w:bidi="hi-IN"/>
              </w:rPr>
              <w:t>згоди;</w:t>
            </w:r>
          </w:p>
          <w:p w:rsidR="001E46F2" w:rsidRPr="004F141F" w:rsidRDefault="001E46F2" w:rsidP="001E46F2">
            <w:pPr>
              <w:ind w:right="15" w:firstLine="425"/>
              <w:jc w:val="both"/>
              <w:textAlignment w:val="baseline"/>
              <w:rPr>
                <w:rFonts w:ascii="Times New Roman" w:eastAsia="Times New Roman" w:hAnsi="Times New Roman" w:cs="Times New Roman"/>
                <w:sz w:val="24"/>
                <w:szCs w:val="24"/>
                <w:lang w:val="uk-UA" w:eastAsia="ru-RU" w:bidi="hi-IN"/>
              </w:rPr>
            </w:pPr>
            <w:r w:rsidRPr="004F141F">
              <w:rPr>
                <w:rFonts w:ascii="Times New Roman" w:eastAsia="Times New Roman" w:hAnsi="Times New Roman" w:cs="Times New Roman"/>
                <w:sz w:val="24"/>
                <w:szCs w:val="24"/>
                <w:lang w:val="uk-UA" w:eastAsia="ru-RU" w:bidi="hi-IN"/>
              </w:rPr>
              <w:t>6) Листа-згоди учасника з проєктом договору та Проєктом договору в заповненому вигляді (без зазначення ціни (вартості) з підписом і печаткою учасника</w:t>
            </w:r>
            <w:r w:rsidR="001B617A" w:rsidRPr="004F141F">
              <w:rPr>
                <w:rFonts w:ascii="Times New Roman" w:eastAsia="Times New Roman" w:hAnsi="Times New Roman" w:cs="Times New Roman"/>
                <w:sz w:val="24"/>
                <w:szCs w:val="24"/>
                <w:lang w:val="uk-UA" w:eastAsia="ru-RU" w:bidi="hi-IN"/>
              </w:rPr>
              <w:t xml:space="preserve"> на кожній сторінці</w:t>
            </w:r>
            <w:r w:rsidRPr="004F141F">
              <w:rPr>
                <w:rFonts w:ascii="Times New Roman" w:eastAsia="Times New Roman" w:hAnsi="Times New Roman" w:cs="Times New Roman"/>
                <w:sz w:val="24"/>
                <w:szCs w:val="24"/>
                <w:lang w:val="uk-UA" w:eastAsia="ru-RU" w:bidi="hi-IN"/>
              </w:rPr>
              <w:t xml:space="preserve">, що викладений в </w:t>
            </w:r>
            <w:r w:rsidRPr="004F141F">
              <w:rPr>
                <w:rFonts w:ascii="Times New Roman" w:eastAsia="Times New Roman" w:hAnsi="Times New Roman" w:cs="Times New Roman"/>
                <w:b/>
                <w:i/>
                <w:sz w:val="24"/>
                <w:szCs w:val="24"/>
                <w:lang w:val="uk-UA" w:eastAsia="ru-RU" w:bidi="hi-IN"/>
              </w:rPr>
              <w:t>Додатку 4</w:t>
            </w:r>
            <w:r w:rsidRPr="004F141F">
              <w:rPr>
                <w:rFonts w:ascii="Times New Roman" w:eastAsia="Times New Roman" w:hAnsi="Times New Roman" w:cs="Times New Roman"/>
                <w:sz w:val="24"/>
                <w:szCs w:val="24"/>
                <w:lang w:val="uk-UA" w:eastAsia="ru-RU" w:bidi="hi-IN"/>
              </w:rPr>
              <w:t xml:space="preserve"> до Документації; </w:t>
            </w:r>
          </w:p>
          <w:p w:rsidR="001E46F2" w:rsidRPr="004F141F" w:rsidRDefault="001E46F2" w:rsidP="001E46F2">
            <w:pPr>
              <w:ind w:right="15" w:firstLine="425"/>
              <w:jc w:val="both"/>
              <w:textAlignment w:val="baseline"/>
              <w:rPr>
                <w:rFonts w:ascii="Times New Roman" w:eastAsia="Times New Roman" w:hAnsi="Times New Roman" w:cs="Times New Roman"/>
                <w:sz w:val="24"/>
                <w:szCs w:val="24"/>
                <w:lang w:val="uk-UA" w:eastAsia="ru-RU" w:bidi="hi-IN"/>
              </w:rPr>
            </w:pPr>
            <w:r w:rsidRPr="004F141F">
              <w:rPr>
                <w:rFonts w:ascii="Times New Roman" w:eastAsia="Times New Roman" w:hAnsi="Times New Roman" w:cs="Times New Roman"/>
                <w:sz w:val="24"/>
                <w:szCs w:val="24"/>
                <w:lang w:val="uk-UA" w:eastAsia="ru-RU" w:bidi="hi-IN"/>
              </w:rPr>
              <w:t>7) Інформації про субпідрядника/співвиконавця (субпідрядників/співвиконавців) (</w:t>
            </w:r>
            <w:r w:rsidRPr="004F141F">
              <w:rPr>
                <w:rFonts w:ascii="Times New Roman" w:eastAsia="Times New Roman" w:hAnsi="Times New Roman" w:cs="Times New Roman"/>
                <w:bCs/>
                <w:sz w:val="24"/>
                <w:szCs w:val="24"/>
                <w:lang w:val="uk-UA" w:eastAsia="ru-RU"/>
              </w:rPr>
              <w:t>у випадку закупівлі робіт чи послуг</w:t>
            </w:r>
            <w:r w:rsidRPr="004F141F">
              <w:rPr>
                <w:rFonts w:ascii="Times New Roman" w:eastAsia="Times New Roman" w:hAnsi="Times New Roman" w:cs="Times New Roman"/>
                <w:sz w:val="24"/>
                <w:szCs w:val="24"/>
                <w:lang w:val="uk-UA" w:eastAsia="ru-RU" w:bidi="hi-IN"/>
              </w:rPr>
              <w:t>);</w:t>
            </w:r>
          </w:p>
          <w:p w:rsidR="001E46F2" w:rsidRPr="004F141F" w:rsidRDefault="001E46F2" w:rsidP="001E46F2">
            <w:pPr>
              <w:ind w:right="15" w:firstLine="425"/>
              <w:jc w:val="both"/>
              <w:textAlignment w:val="baseline"/>
              <w:rPr>
                <w:rFonts w:ascii="Times New Roman" w:eastAsia="Times New Roman" w:hAnsi="Times New Roman" w:cs="Times New Roman"/>
                <w:sz w:val="24"/>
                <w:szCs w:val="24"/>
                <w:lang w:val="uk-UA" w:eastAsia="ru-RU" w:bidi="hi-IN"/>
              </w:rPr>
            </w:pPr>
            <w:r w:rsidRPr="004F141F">
              <w:rPr>
                <w:rFonts w:ascii="Times New Roman" w:eastAsia="Times New Roman" w:hAnsi="Times New Roman" w:cs="Times New Roman"/>
                <w:sz w:val="24"/>
                <w:szCs w:val="24"/>
                <w:lang w:val="uk-UA" w:eastAsia="ru-RU" w:bidi="hi-IN"/>
              </w:rPr>
              <w:t>8) Забезпечення тендерної пропозиції (якщо таке забезпечення передбачено оголошенням про проведення процедури закупівлі);</w:t>
            </w:r>
          </w:p>
          <w:p w:rsidR="001E46F2" w:rsidRPr="004F141F" w:rsidRDefault="001E46F2" w:rsidP="001E46F2">
            <w:pPr>
              <w:ind w:right="15" w:firstLine="425"/>
              <w:jc w:val="both"/>
              <w:textAlignment w:val="baseline"/>
              <w:rPr>
                <w:rFonts w:ascii="Times New Roman" w:eastAsia="Times New Roman" w:hAnsi="Times New Roman" w:cs="Times New Roman"/>
                <w:sz w:val="24"/>
                <w:szCs w:val="24"/>
                <w:lang w:val="uk-UA" w:eastAsia="ru-RU" w:bidi="hi-IN"/>
              </w:rPr>
            </w:pPr>
            <w:r w:rsidRPr="004F141F">
              <w:rPr>
                <w:rFonts w:ascii="Times New Roman" w:eastAsia="Times New Roman" w:hAnsi="Times New Roman" w:cs="Times New Roman"/>
                <w:sz w:val="24"/>
                <w:szCs w:val="24"/>
                <w:lang w:val="uk-UA" w:eastAsia="ru-RU" w:bidi="hi-IN"/>
              </w:rPr>
              <w:t>9) Забезпечення виконання договору (якщо таке забезпечення передбачено тендерною документацією);</w:t>
            </w:r>
          </w:p>
          <w:p w:rsidR="001E46F2" w:rsidRPr="004F141F" w:rsidRDefault="001E46F2" w:rsidP="001E46F2">
            <w:pPr>
              <w:ind w:right="15" w:firstLine="425"/>
              <w:jc w:val="both"/>
              <w:textAlignment w:val="baseline"/>
              <w:rPr>
                <w:rFonts w:ascii="Times New Roman" w:eastAsia="Times New Roman" w:hAnsi="Times New Roman" w:cs="Times New Roman"/>
                <w:sz w:val="24"/>
                <w:szCs w:val="24"/>
                <w:lang w:val="uk-UA" w:eastAsia="ru-RU" w:bidi="hi-IN"/>
              </w:rPr>
            </w:pPr>
            <w:r w:rsidRPr="004F141F">
              <w:rPr>
                <w:rFonts w:ascii="Times New Roman" w:eastAsia="Times New Roman" w:hAnsi="Times New Roman" w:cs="Times New Roman"/>
                <w:sz w:val="24"/>
                <w:szCs w:val="24"/>
                <w:lang w:val="uk-UA" w:eastAsia="ru-RU" w:bidi="hi-IN"/>
              </w:rPr>
              <w:t xml:space="preserve">10) Оригінал або </w:t>
            </w:r>
            <w:r w:rsidRPr="004F141F">
              <w:rPr>
                <w:rFonts w:ascii="Times New Roman" w:eastAsia="Tahoma" w:hAnsi="Times New Roman" w:cs="Times New Roman"/>
                <w:sz w:val="24"/>
                <w:szCs w:val="24"/>
                <w:lang w:val="uk-UA" w:eastAsia="zh-CN" w:bidi="hi-IN"/>
              </w:rPr>
              <w:t>копія балансу, звіту про фінансові результати за один останній звітний період (календарний рік) з документальним підтвердженням прийняття звіту - для юридичних осіб, податкової декларації за один останній звітний період (календарний рік) з документальним підтвердженням прийняття декларації - для фізичних осіб-підприємців;</w:t>
            </w:r>
          </w:p>
          <w:p w:rsidR="001E46F2" w:rsidRPr="004F141F" w:rsidRDefault="001E46F2" w:rsidP="001E46F2">
            <w:pPr>
              <w:ind w:firstLine="519"/>
              <w:jc w:val="both"/>
              <w:rPr>
                <w:rFonts w:ascii="Times New Roman" w:eastAsia="Tahoma" w:hAnsi="Times New Roman" w:cs="Times New Roman"/>
                <w:sz w:val="24"/>
                <w:szCs w:val="24"/>
                <w:lang w:val="uk-UA" w:eastAsia="uk-UA" w:bidi="hi-IN"/>
              </w:rPr>
            </w:pPr>
            <w:r w:rsidRPr="004F141F">
              <w:rPr>
                <w:rFonts w:ascii="Times New Roman" w:eastAsia="Times New Roman" w:hAnsi="Times New Roman" w:cs="Times New Roman"/>
                <w:sz w:val="24"/>
                <w:szCs w:val="24"/>
                <w:lang w:val="uk-UA" w:eastAsia="ru-RU" w:bidi="hi-IN"/>
              </w:rPr>
              <w:t xml:space="preserve">11) інших документів та інформація передбаченої для надання учасниками умовами цієї тендерної документації. </w:t>
            </w:r>
          </w:p>
          <w:p w:rsidR="006B7E42" w:rsidRPr="004F141F" w:rsidRDefault="006B7E42" w:rsidP="006B7E42">
            <w:pPr>
              <w:ind w:firstLine="519"/>
              <w:jc w:val="both"/>
              <w:rPr>
                <w:rFonts w:ascii="Times New Roman" w:hAnsi="Times New Roman" w:cs="Times New Roman"/>
                <w:sz w:val="24"/>
                <w:szCs w:val="24"/>
                <w:lang w:val="uk-UA" w:eastAsia="uk-UA"/>
              </w:rPr>
            </w:pPr>
            <w:r w:rsidRPr="004F141F">
              <w:rPr>
                <w:rFonts w:ascii="Times New Roman" w:hAnsi="Times New Roman" w:cs="Times New Roman"/>
                <w:sz w:val="24"/>
                <w:szCs w:val="24"/>
                <w:lang w:val="uk-UA" w:eastAsia="uk-UA"/>
              </w:rPr>
              <w:t>Документи учасника можуть бути завантажені у вигляді сканованих файлів PDF (PortableDocumentFormat).</w:t>
            </w:r>
          </w:p>
          <w:p w:rsidR="006B7E42" w:rsidRPr="004F141F" w:rsidRDefault="006B7E42" w:rsidP="006B7E42">
            <w:pPr>
              <w:ind w:firstLine="519"/>
              <w:jc w:val="both"/>
              <w:rPr>
                <w:rFonts w:ascii="Times New Roman" w:hAnsi="Times New Roman" w:cs="Times New Roman"/>
                <w:sz w:val="24"/>
                <w:szCs w:val="24"/>
                <w:lang w:val="uk-UA"/>
              </w:rPr>
            </w:pPr>
            <w:r w:rsidRPr="004F141F">
              <w:rPr>
                <w:rFonts w:ascii="Times New Roman" w:hAnsi="Times New Roman" w:cs="Times New Roman"/>
                <w:sz w:val="24"/>
                <w:szCs w:val="24"/>
                <w:lang w:val="uk-UA" w:eastAsia="uk-UA"/>
              </w:rPr>
              <w:t xml:space="preserve">У разі надання у складі пропозиції сканованих файлів PDF, а саме довідок в довільній формі та/або по формам (зразкам) запропонованим у тендерній документації, то такі документи повинні містити посаду, ПІБ уповноваженої особи учасника його власноручний </w:t>
            </w:r>
            <w:r w:rsidRPr="004F141F">
              <w:rPr>
                <w:rFonts w:ascii="Times New Roman" w:hAnsi="Times New Roman" w:cs="Times New Roman"/>
                <w:sz w:val="24"/>
                <w:szCs w:val="24"/>
                <w:lang w:val="uk-UA"/>
              </w:rPr>
              <w:t>підпис, а також відбитком печатки</w:t>
            </w:r>
            <w:r w:rsidR="001E46F2" w:rsidRPr="004F141F">
              <w:rPr>
                <w:rFonts w:ascii="Times New Roman" w:hAnsi="Times New Roman" w:cs="Times New Roman"/>
                <w:sz w:val="24"/>
                <w:szCs w:val="24"/>
                <w:lang w:val="uk-UA"/>
              </w:rPr>
              <w:t xml:space="preserve"> учасника (у разі використання).</w:t>
            </w:r>
            <w:r w:rsidRPr="004F141F">
              <w:rPr>
                <w:rFonts w:ascii="Times New Roman" w:hAnsi="Times New Roman" w:cs="Times New Roman"/>
                <w:sz w:val="24"/>
                <w:szCs w:val="24"/>
                <w:lang w:val="uk-UA"/>
              </w:rPr>
              <w:t xml:space="preserve"> </w:t>
            </w:r>
          </w:p>
          <w:p w:rsidR="006B7E42" w:rsidRPr="004F141F" w:rsidRDefault="006B7E42" w:rsidP="006B7E42">
            <w:pPr>
              <w:ind w:firstLine="519"/>
              <w:jc w:val="both"/>
              <w:rPr>
                <w:rFonts w:ascii="Times New Roman" w:hAnsi="Times New Roman" w:cs="Times New Roman"/>
                <w:sz w:val="24"/>
                <w:szCs w:val="24"/>
                <w:lang w:val="uk-UA" w:eastAsia="uk-UA"/>
              </w:rPr>
            </w:pPr>
            <w:r w:rsidRPr="004F141F">
              <w:rPr>
                <w:rFonts w:ascii="Times New Roman" w:hAnsi="Times New Roman" w:cs="Times New Roman"/>
                <w:sz w:val="24"/>
                <w:szCs w:val="24"/>
                <w:lang w:val="uk-UA"/>
              </w:rPr>
              <w:t xml:space="preserve">Скановані документи повинні бути викладені в повному обсязі, а саме: мати чіткий вигляд повного (завершеного) </w:t>
            </w:r>
            <w:r w:rsidRPr="004F141F">
              <w:rPr>
                <w:rFonts w:ascii="Times New Roman" w:hAnsi="Times New Roman" w:cs="Times New Roman"/>
                <w:sz w:val="24"/>
                <w:szCs w:val="24"/>
                <w:lang w:val="uk-UA"/>
              </w:rPr>
              <w:lastRenderedPageBreak/>
              <w:t>документу, підпису і ін.), а також</w:t>
            </w:r>
            <w:r w:rsidRPr="004F141F">
              <w:rPr>
                <w:rFonts w:ascii="Times New Roman" w:hAnsi="Times New Roman" w:cs="Times New Roman"/>
                <w:sz w:val="24"/>
                <w:szCs w:val="24"/>
                <w:lang w:val="uk-UA" w:eastAsia="uk-UA"/>
              </w:rPr>
              <w:t xml:space="preserve"> мають бути відкриті для загального доступу та не містити паролів та будь-яких обмежень.</w:t>
            </w:r>
          </w:p>
          <w:p w:rsidR="006B7E42" w:rsidRPr="004F141F" w:rsidRDefault="006B7E42" w:rsidP="006B7E42">
            <w:pPr>
              <w:ind w:firstLine="519"/>
              <w:jc w:val="both"/>
              <w:rPr>
                <w:rFonts w:ascii="Times New Roman" w:hAnsi="Times New Roman" w:cs="Times New Roman"/>
                <w:sz w:val="24"/>
                <w:szCs w:val="24"/>
                <w:lang w:val="uk-UA" w:eastAsia="uk-UA"/>
              </w:rPr>
            </w:pPr>
            <w:r w:rsidRPr="004F141F">
              <w:rPr>
                <w:rFonts w:ascii="Times New Roman" w:hAnsi="Times New Roman" w:cs="Times New Roman"/>
                <w:sz w:val="24"/>
                <w:szCs w:val="24"/>
                <w:lang w:val="uk-UA" w:eastAsia="uk-UA"/>
              </w:rPr>
              <w:t xml:space="preserve">Документи учасника можуть бути завантажені у </w:t>
            </w:r>
            <w:r w:rsidRPr="004F141F">
              <w:rPr>
                <w:rFonts w:ascii="Times New Roman" w:hAnsi="Times New Roman" w:cs="Times New Roman"/>
                <w:sz w:val="24"/>
                <w:szCs w:val="24"/>
                <w:shd w:val="clear" w:color="auto" w:fill="FFFFFF"/>
                <w:lang w:val="uk-UA"/>
              </w:rPr>
              <w:t xml:space="preserve"> формі електронного документа із накладанням</w:t>
            </w:r>
            <w:r w:rsidR="001B69F9" w:rsidRPr="004F141F">
              <w:rPr>
                <w:rFonts w:ascii="Times New Roman" w:hAnsi="Times New Roman" w:cs="Times New Roman"/>
                <w:sz w:val="24"/>
                <w:szCs w:val="24"/>
                <w:shd w:val="clear" w:color="auto" w:fill="FFFFFF"/>
                <w:lang w:val="uk-UA"/>
              </w:rPr>
              <w:t xml:space="preserve"> кваліфікованого</w:t>
            </w:r>
            <w:r w:rsidRPr="004F141F">
              <w:rPr>
                <w:rFonts w:ascii="Times New Roman" w:hAnsi="Times New Roman" w:cs="Times New Roman"/>
                <w:sz w:val="24"/>
                <w:szCs w:val="24"/>
                <w:shd w:val="clear" w:color="auto" w:fill="FFFFFF"/>
                <w:lang w:val="uk-UA"/>
              </w:rPr>
              <w:t xml:space="preserve"> </w:t>
            </w:r>
            <w:r w:rsidRPr="004F141F">
              <w:rPr>
                <w:rFonts w:ascii="Times New Roman" w:eastAsia="Times New Roman" w:hAnsi="Times New Roman" w:cs="Times New Roman"/>
                <w:sz w:val="24"/>
                <w:szCs w:val="24"/>
                <w:lang w:val="uk-UA" w:eastAsia="ru-RU"/>
              </w:rPr>
              <w:t>електронного підпису</w:t>
            </w:r>
            <w:r w:rsidR="001B69F9" w:rsidRPr="004F141F">
              <w:rPr>
                <w:rFonts w:ascii="Times New Roman" w:eastAsia="Times New Roman" w:hAnsi="Times New Roman" w:cs="Times New Roman"/>
                <w:sz w:val="24"/>
                <w:szCs w:val="24"/>
                <w:lang w:val="uk-UA" w:eastAsia="ru-RU"/>
              </w:rPr>
              <w:t xml:space="preserve"> (далі-КЕП)</w:t>
            </w:r>
            <w:r w:rsidRPr="004F141F">
              <w:rPr>
                <w:rFonts w:ascii="Times New Roman" w:eastAsia="Times New Roman" w:hAnsi="Times New Roman" w:cs="Times New Roman"/>
                <w:sz w:val="24"/>
                <w:szCs w:val="24"/>
                <w:lang w:val="uk-UA" w:eastAsia="ru-RU"/>
              </w:rPr>
              <w:t xml:space="preserve"> </w:t>
            </w:r>
            <w:r w:rsidRPr="004F141F">
              <w:rPr>
                <w:rFonts w:ascii="Times New Roman" w:hAnsi="Times New Roman" w:cs="Times New Roman"/>
                <w:sz w:val="24"/>
                <w:szCs w:val="24"/>
                <w:lang w:val="uk-UA"/>
              </w:rPr>
              <w:t>з урахуванням вимог Закону України “Про електронні довірчі послуги”, Закону України “Про електронні документи та електронний документообіг”</w:t>
            </w:r>
            <w:r w:rsidR="001B69F9" w:rsidRPr="004F141F">
              <w:rPr>
                <w:rFonts w:ascii="Times New Roman" w:hAnsi="Times New Roman" w:cs="Times New Roman"/>
                <w:sz w:val="24"/>
                <w:szCs w:val="24"/>
                <w:lang w:val="uk-UA"/>
              </w:rPr>
              <w:t xml:space="preserve"> </w:t>
            </w:r>
            <w:r w:rsidRPr="004F141F">
              <w:rPr>
                <w:rFonts w:ascii="Times New Roman" w:eastAsia="Times New Roman" w:hAnsi="Times New Roman" w:cs="Times New Roman"/>
                <w:sz w:val="24"/>
                <w:szCs w:val="24"/>
                <w:lang w:val="uk-UA"/>
              </w:rPr>
              <w:t>на кожен з таких документів (матеріал чи інформацію).</w:t>
            </w:r>
            <w:r w:rsidRPr="004F141F">
              <w:rPr>
                <w:rFonts w:ascii="Times New Roman" w:hAnsi="Times New Roman" w:cs="Times New Roman"/>
                <w:sz w:val="24"/>
                <w:szCs w:val="24"/>
                <w:lang w:val="uk-UA" w:eastAsia="uk-UA"/>
              </w:rPr>
              <w:t xml:space="preserve"> </w:t>
            </w:r>
          </w:p>
          <w:p w:rsidR="006B7E42" w:rsidRPr="004F141F" w:rsidRDefault="006B7E42" w:rsidP="006B7E42">
            <w:pPr>
              <w:ind w:firstLine="519"/>
              <w:jc w:val="both"/>
              <w:rPr>
                <w:rFonts w:ascii="Times New Roman" w:hAnsi="Times New Roman" w:cs="Times New Roman"/>
                <w:sz w:val="24"/>
                <w:szCs w:val="24"/>
                <w:lang w:val="uk-UA" w:eastAsia="uk-UA"/>
              </w:rPr>
            </w:pPr>
            <w:r w:rsidRPr="004F141F">
              <w:rPr>
                <w:rFonts w:ascii="Times New Roman" w:hAnsi="Times New Roman" w:cs="Times New Roman"/>
                <w:sz w:val="24"/>
                <w:szCs w:val="24"/>
                <w:shd w:val="clear" w:color="auto" w:fill="FFFFFF"/>
                <w:lang w:val="uk-UA"/>
              </w:rPr>
              <w:t xml:space="preserve">Документи (матеріали та інформація) надані у формі електронного документа через електронну систему закупівель із накладанням </w:t>
            </w:r>
            <w:r w:rsidRPr="004F141F">
              <w:rPr>
                <w:rFonts w:ascii="Times New Roman" w:eastAsia="Times New Roman" w:hAnsi="Times New Roman" w:cs="Times New Roman"/>
                <w:sz w:val="24"/>
                <w:szCs w:val="24"/>
                <w:lang w:val="uk-UA" w:eastAsia="ru-RU"/>
              </w:rPr>
              <w:t xml:space="preserve">електронного підпису </w:t>
            </w:r>
            <w:r w:rsidRPr="004F141F">
              <w:rPr>
                <w:rFonts w:ascii="Times New Roman" w:hAnsi="Times New Roman" w:cs="Times New Roman"/>
                <w:sz w:val="24"/>
                <w:szCs w:val="24"/>
                <w:shd w:val="clear" w:color="auto" w:fill="FFFFFF"/>
                <w:lang w:val="uk-UA"/>
              </w:rPr>
              <w:t>не потрібно засвідчувати печаткою та підписом уповноваженої особи.</w:t>
            </w:r>
          </w:p>
          <w:p w:rsidR="006B7E42" w:rsidRPr="004F141F" w:rsidRDefault="006B7E42" w:rsidP="006B7E42">
            <w:pPr>
              <w:pStyle w:val="Default"/>
              <w:ind w:firstLine="527"/>
              <w:jc w:val="both"/>
              <w:rPr>
                <w:color w:val="auto"/>
              </w:rPr>
            </w:pPr>
            <w:r w:rsidRPr="004F141F">
              <w:rPr>
                <w:color w:val="auto"/>
              </w:rPr>
              <w:t>Документи, які оформлюються Учасником в довільній формі, повинні мати такі обов’язкові реквізити: назву Учасника (або установи, організації, тощо), назва адресата, назва виду документа, дата складання, реєстраційний номер</w:t>
            </w:r>
            <w:r w:rsidR="00DC7105" w:rsidRPr="004F141F">
              <w:rPr>
                <w:color w:val="auto"/>
              </w:rPr>
              <w:t xml:space="preserve"> (для юридичних осіб)</w:t>
            </w:r>
            <w:r w:rsidRPr="004F141F">
              <w:rPr>
                <w:color w:val="auto"/>
              </w:rPr>
              <w:t>, текст документа.</w:t>
            </w:r>
          </w:p>
          <w:p w:rsidR="006B7E42" w:rsidRPr="004F141F" w:rsidRDefault="006B7E42" w:rsidP="006B7E42">
            <w:pPr>
              <w:pStyle w:val="Default"/>
              <w:ind w:firstLine="527"/>
              <w:jc w:val="both"/>
              <w:rPr>
                <w:color w:val="auto"/>
              </w:rPr>
            </w:pPr>
            <w:r w:rsidRPr="004F141F">
              <w:rPr>
                <w:color w:val="auto"/>
              </w:rPr>
              <w:t>Документи в довільній формі, документи складені по формам запропонованим замовником у складі цієї документації повинні надаватись учасником на фірмовому бланку (у разі наявності).</w:t>
            </w:r>
          </w:p>
          <w:p w:rsidR="006B7E42" w:rsidRPr="004F141F" w:rsidRDefault="006B7E42" w:rsidP="006B7E42">
            <w:pPr>
              <w:pStyle w:val="Default"/>
              <w:ind w:firstLine="527"/>
              <w:jc w:val="both"/>
              <w:rPr>
                <w:color w:val="auto"/>
              </w:rPr>
            </w:pPr>
            <w:r w:rsidRPr="004F141F">
              <w:rPr>
                <w:color w:val="auto"/>
              </w:rPr>
              <w:t>Від форм довідок/листів тощо</w:t>
            </w:r>
            <w:r w:rsidR="00DC7105" w:rsidRPr="004F141F">
              <w:rPr>
                <w:color w:val="auto"/>
              </w:rPr>
              <w:t>,</w:t>
            </w:r>
            <w:r w:rsidRPr="004F141F">
              <w:rPr>
                <w:color w:val="auto"/>
              </w:rPr>
              <w:t xml:space="preserve"> наведених замовником у тендерній документації, учасникам заборонено відступати.</w:t>
            </w:r>
          </w:p>
          <w:p w:rsidR="006B7E42" w:rsidRPr="004F141F" w:rsidRDefault="006B7E42" w:rsidP="006B7E42">
            <w:pPr>
              <w:pStyle w:val="Default"/>
              <w:ind w:firstLine="527"/>
              <w:jc w:val="both"/>
              <w:rPr>
                <w:color w:val="auto"/>
              </w:rPr>
            </w:pPr>
            <w:r w:rsidRPr="004F141F">
              <w:rPr>
                <w:color w:val="auto"/>
              </w:rPr>
              <w:t>Якщо замовником у тендерній документації не зазначається вимога щодо надання окремих сторінок документа, у розумінні цієї документації це означає, що учасники зобов’язані надати у складі пропозиції усі сторінки документу, у тому числі незаповнені аркуші документу (Дана вимога зазначена для перевірки замовником усієї інформації та неможливості підробки документів).</w:t>
            </w:r>
          </w:p>
          <w:p w:rsidR="006B7E42" w:rsidRPr="004F141F" w:rsidRDefault="006B7E42" w:rsidP="006B7E42">
            <w:pPr>
              <w:ind w:firstLine="593"/>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Документи або копії документів, що надаються Учасниками у складі їх тендерних пропозицій які видані іншими установами, організаціями, підприємствами у паперовому вигляді (сертифікати якості, декларації, ліцензії, дозволи, витяги, виписки, відомості тощо) повинні бути оформлені з дотриманням вимог національного стандарту України ДСТУ 4163-2003 «Державна уніфікована система документації. УНІФІКОВАНА СИСТЕМА ОРГАНІЗАЦІЙНО-РОЗПОРЯДЧОЇ ДОКУМЕНТАЦІЇ. Вимоги до оформлювання документів», зокрема містити належно вчинений підпис та відбиток печатки, у разі її застосування  номер та дату документу (відповідних установ, організацій, підприємств). Ця вимога застосовується до документів, якщо вони не </w:t>
            </w:r>
            <w:r w:rsidRPr="004F141F">
              <w:rPr>
                <w:rFonts w:ascii="Times New Roman" w:hAnsi="Times New Roman" w:cs="Times New Roman"/>
                <w:sz w:val="24"/>
                <w:szCs w:val="24"/>
                <w:shd w:val="clear" w:color="auto" w:fill="FFFFFF"/>
                <w:lang w:val="uk-UA"/>
              </w:rPr>
              <w:t>міститься у відкритих єдиних державних реєстрах, доступ до яких є вільним, або які є публічною інформацією, що є доступною в електронній системі закупівель.</w:t>
            </w:r>
          </w:p>
          <w:p w:rsidR="006B7E42" w:rsidRPr="004F141F" w:rsidRDefault="006B7E42" w:rsidP="006B7E42">
            <w:pPr>
              <w:ind w:firstLine="519"/>
              <w:jc w:val="both"/>
              <w:rPr>
                <w:rFonts w:ascii="Times New Roman" w:hAnsi="Times New Roman" w:cs="Times New Roman"/>
                <w:sz w:val="24"/>
                <w:szCs w:val="24"/>
                <w:lang w:val="uk-UA" w:eastAsia="uk-UA"/>
              </w:rPr>
            </w:pPr>
            <w:r w:rsidRPr="004F141F">
              <w:rPr>
                <w:rFonts w:ascii="Times New Roman" w:hAnsi="Times New Roman" w:cs="Times New Roman"/>
                <w:sz w:val="24"/>
                <w:szCs w:val="24"/>
                <w:lang w:val="uk-UA" w:eastAsia="uk-UA"/>
              </w:rPr>
              <w:t>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w:t>
            </w:r>
          </w:p>
          <w:p w:rsidR="006B7E42" w:rsidRPr="004F141F" w:rsidRDefault="006B7E42" w:rsidP="006B7E42">
            <w:pPr>
              <w:ind w:firstLine="519"/>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lastRenderedPageBreak/>
              <w:t xml:space="preserve">Всі визначені цією документацією </w:t>
            </w:r>
            <w:r w:rsidRPr="004F141F">
              <w:rPr>
                <w:rFonts w:ascii="Times New Roman" w:hAnsi="Times New Roman" w:cs="Times New Roman"/>
                <w:i/>
                <w:sz w:val="24"/>
                <w:szCs w:val="24"/>
                <w:lang w:val="uk-UA"/>
              </w:rPr>
              <w:t>оригінали</w:t>
            </w:r>
            <w:r w:rsidRPr="004F141F">
              <w:rPr>
                <w:rFonts w:ascii="Times New Roman" w:hAnsi="Times New Roman" w:cs="Times New Roman"/>
                <w:sz w:val="24"/>
                <w:szCs w:val="24"/>
                <w:lang w:val="uk-UA"/>
              </w:rPr>
              <w:t xml:space="preserve"> документів, учасником завантажуються в електронну систему закупівель у вигляді сканованої копії з оригіналу документу; всі визначені цією документацією </w:t>
            </w:r>
            <w:r w:rsidRPr="004F141F">
              <w:rPr>
                <w:rFonts w:ascii="Times New Roman" w:hAnsi="Times New Roman" w:cs="Times New Roman"/>
                <w:i/>
                <w:sz w:val="24"/>
                <w:szCs w:val="24"/>
                <w:lang w:val="uk-UA"/>
              </w:rPr>
              <w:t xml:space="preserve">копії </w:t>
            </w:r>
            <w:r w:rsidRPr="004F141F">
              <w:rPr>
                <w:rFonts w:ascii="Times New Roman" w:hAnsi="Times New Roman" w:cs="Times New Roman"/>
                <w:sz w:val="24"/>
                <w:szCs w:val="24"/>
                <w:lang w:val="uk-UA"/>
              </w:rPr>
              <w:t>документів, надаються учасником у вигляді сканованої копії з копії такого документу, засвідченої (на кожній сторінці, якщо документ  складено з декількох сторінок) підписом уповноваженої посадової особи учасника процедури закупівлі (із зазначенням прізвища, ініціалів та посади особи), а також відбитком печатки учасника (у разі використання).</w:t>
            </w:r>
            <w:r w:rsidR="00DC7105" w:rsidRPr="004F141F">
              <w:rPr>
                <w:rFonts w:ascii="Times New Roman" w:hAnsi="Times New Roman" w:cs="Times New Roman"/>
                <w:sz w:val="24"/>
                <w:szCs w:val="24"/>
                <w:lang w:val="uk-UA"/>
              </w:rPr>
              <w:t xml:space="preserve"> На нотаріально завірених документах та оригіналах таке завіряння не вимагається.</w:t>
            </w:r>
          </w:p>
          <w:p w:rsidR="003A0352" w:rsidRPr="004F141F" w:rsidRDefault="006B7E42" w:rsidP="006B7E42">
            <w:pPr>
              <w:ind w:firstLine="549"/>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довірчі послуги”, Закону України “Про електронні документи</w:t>
            </w:r>
            <w:r w:rsidR="00EE6AC4" w:rsidRPr="004F141F">
              <w:rPr>
                <w:rFonts w:ascii="Times New Roman" w:hAnsi="Times New Roman" w:cs="Times New Roman"/>
                <w:sz w:val="24"/>
                <w:szCs w:val="24"/>
                <w:lang w:val="uk-UA"/>
              </w:rPr>
              <w:t xml:space="preserve"> та електронний документообіг”.</w:t>
            </w:r>
            <w:r w:rsidR="00DC7105" w:rsidRPr="004F141F">
              <w:rPr>
                <w:rFonts w:ascii="Times New Roman" w:hAnsi="Times New Roman" w:cs="Times New Roman"/>
                <w:sz w:val="24"/>
                <w:szCs w:val="24"/>
                <w:lang w:val="uk-UA"/>
              </w:rPr>
              <w:t xml:space="preserve"> Пропозиція Учасника та надані документи (кожен окремо) повинні бути підтверджені шляхом накладання кваліфікованого електронного підпису (далі-КЕП) уповноваженої особи </w:t>
            </w:r>
            <w:r w:rsidR="00766595" w:rsidRPr="004F141F">
              <w:rPr>
                <w:rFonts w:ascii="Times New Roman" w:hAnsi="Times New Roman" w:cs="Times New Roman"/>
                <w:sz w:val="24"/>
                <w:szCs w:val="24"/>
                <w:lang w:val="uk-UA"/>
              </w:rPr>
              <w:t>у</w:t>
            </w:r>
            <w:r w:rsidR="00DC7105" w:rsidRPr="004F141F">
              <w:rPr>
                <w:rFonts w:ascii="Times New Roman" w:hAnsi="Times New Roman" w:cs="Times New Roman"/>
                <w:sz w:val="24"/>
                <w:szCs w:val="24"/>
                <w:lang w:val="uk-UA"/>
              </w:rPr>
              <w:t xml:space="preserve">часника </w:t>
            </w:r>
            <w:r w:rsidR="00DC7105" w:rsidRPr="004F141F">
              <w:rPr>
                <w:rFonts w:ascii="Times New Roman" w:hAnsi="Times New Roman" w:cs="Times New Roman"/>
                <w:sz w:val="24"/>
                <w:szCs w:val="24"/>
                <w:shd w:val="clear" w:color="auto" w:fill="FFFFFF"/>
                <w:lang w:val="uk-UA"/>
              </w:rPr>
              <w:t xml:space="preserve">(окрім учасників-нерезидентів) </w:t>
            </w:r>
            <w:r w:rsidR="00DC7105" w:rsidRPr="004F141F">
              <w:rPr>
                <w:rFonts w:ascii="Times New Roman" w:hAnsi="Times New Roman" w:cs="Times New Roman"/>
                <w:sz w:val="24"/>
                <w:szCs w:val="24"/>
                <w:lang w:val="uk-UA"/>
              </w:rPr>
              <w:t>з урахуванням вимог Закону України “Про електронні довірчі послуги”, Закону України “Про електронні документи та електронний документообіг”</w:t>
            </w:r>
            <w:r w:rsidR="00DC7105" w:rsidRPr="004F141F">
              <w:rPr>
                <w:rFonts w:ascii="Times New Roman" w:hAnsi="Times New Roman" w:cs="Times New Roman"/>
                <w:sz w:val="24"/>
                <w:szCs w:val="24"/>
                <w:shd w:val="clear" w:color="auto" w:fill="FFFFFF"/>
                <w:lang w:val="uk-UA"/>
              </w:rPr>
              <w:t>.</w:t>
            </w:r>
            <w:r w:rsidR="00DC7105" w:rsidRPr="004F141F">
              <w:rPr>
                <w:rFonts w:ascii="Times New Roman" w:hAnsi="Times New Roman" w:cs="Times New Roman"/>
                <w:sz w:val="24"/>
                <w:szCs w:val="24"/>
                <w:lang w:val="uk-UA"/>
              </w:rPr>
              <w:t xml:space="preserve"> </w:t>
            </w:r>
          </w:p>
          <w:p w:rsidR="006B7E42" w:rsidRPr="004F141F" w:rsidRDefault="006B7E42" w:rsidP="006B7E42">
            <w:pPr>
              <w:ind w:firstLine="549"/>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Файл накладеного електронного підпису</w:t>
            </w:r>
            <w:r w:rsidR="001B69F9" w:rsidRPr="004F141F">
              <w:rPr>
                <w:rFonts w:ascii="Times New Roman" w:hAnsi="Times New Roman" w:cs="Times New Roman"/>
                <w:sz w:val="24"/>
                <w:szCs w:val="24"/>
                <w:lang w:val="uk-UA"/>
              </w:rPr>
              <w:t xml:space="preserve"> (КЕП)</w:t>
            </w:r>
            <w:r w:rsidRPr="004F141F">
              <w:rPr>
                <w:rFonts w:ascii="Times New Roman" w:hAnsi="Times New Roman" w:cs="Times New Roman"/>
                <w:sz w:val="24"/>
                <w:szCs w:val="24"/>
                <w:lang w:val="uk-UA"/>
              </w:rPr>
              <w:t xml:space="preserve"> повинен бути придатний для перевірки на сайті Центрального засвідчувального органу за посиланням http://czo.gov.ua/verify</w:t>
            </w:r>
            <w:r w:rsidR="001E46F2" w:rsidRPr="004F141F">
              <w:rPr>
                <w:rFonts w:ascii="Times New Roman" w:hAnsi="Times New Roman" w:cs="Times New Roman"/>
                <w:sz w:val="24"/>
                <w:szCs w:val="24"/>
                <w:lang w:val="uk-UA"/>
              </w:rPr>
              <w:t>.</w:t>
            </w:r>
          </w:p>
          <w:p w:rsidR="006B7E42" w:rsidRPr="004F141F" w:rsidRDefault="006B7E42" w:rsidP="006B7E42">
            <w:pPr>
              <w:ind w:firstLine="519"/>
              <w:jc w:val="both"/>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 xml:space="preserve">У випадку відсутності </w:t>
            </w:r>
            <w:r w:rsidR="00EE6AC4" w:rsidRPr="004F141F">
              <w:rPr>
                <w:rFonts w:ascii="Times New Roman" w:eastAsia="Times New Roman" w:hAnsi="Times New Roman" w:cs="Times New Roman"/>
                <w:sz w:val="24"/>
                <w:szCs w:val="24"/>
                <w:lang w:val="uk-UA" w:eastAsia="ru-RU"/>
              </w:rPr>
              <w:t>КЕП</w:t>
            </w:r>
            <w:r w:rsidRPr="004F141F">
              <w:rPr>
                <w:rFonts w:ascii="Times New Roman" w:eastAsia="Times New Roman" w:hAnsi="Times New Roman" w:cs="Times New Roman"/>
                <w:sz w:val="24"/>
                <w:szCs w:val="24"/>
                <w:lang w:val="uk-UA" w:eastAsia="ru-RU"/>
              </w:rPr>
              <w:t xml:space="preserve"> у вищезазначених випадках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A368A7" w:rsidRPr="004F141F">
              <w:rPr>
                <w:rFonts w:ascii="Times New Roman" w:eastAsia="Times New Roman" w:hAnsi="Times New Roman" w:cs="Times New Roman"/>
                <w:sz w:val="24"/>
                <w:szCs w:val="24"/>
                <w:lang w:val="uk-UA" w:eastAsia="ru-RU"/>
              </w:rPr>
              <w:t>абзацу</w:t>
            </w:r>
            <w:r w:rsidRPr="004F141F">
              <w:rPr>
                <w:rFonts w:ascii="Times New Roman" w:eastAsia="Times New Roman" w:hAnsi="Times New Roman" w:cs="Times New Roman"/>
                <w:sz w:val="24"/>
                <w:szCs w:val="24"/>
                <w:lang w:val="uk-UA" w:eastAsia="ru-RU"/>
              </w:rPr>
              <w:t xml:space="preserve"> </w:t>
            </w:r>
            <w:r w:rsidR="00A368A7" w:rsidRPr="004F141F">
              <w:rPr>
                <w:rFonts w:ascii="Times New Roman" w:eastAsia="Times New Roman" w:hAnsi="Times New Roman" w:cs="Times New Roman"/>
                <w:sz w:val="24"/>
                <w:szCs w:val="24"/>
                <w:lang w:val="uk-UA" w:eastAsia="ru-RU"/>
              </w:rPr>
              <w:t>3</w:t>
            </w:r>
            <w:r w:rsidRPr="004F141F">
              <w:rPr>
                <w:rFonts w:ascii="Times New Roman" w:eastAsia="Times New Roman" w:hAnsi="Times New Roman" w:cs="Times New Roman"/>
                <w:sz w:val="24"/>
                <w:szCs w:val="24"/>
                <w:lang w:val="uk-UA" w:eastAsia="ru-RU"/>
              </w:rPr>
              <w:t xml:space="preserve"> пункту 1 частини</w:t>
            </w:r>
            <w:r w:rsidR="00766595" w:rsidRPr="004F141F">
              <w:rPr>
                <w:rFonts w:ascii="Times New Roman" w:eastAsia="Times New Roman" w:hAnsi="Times New Roman" w:cs="Times New Roman"/>
                <w:sz w:val="24"/>
                <w:szCs w:val="24"/>
                <w:lang w:val="uk-UA" w:eastAsia="ru-RU"/>
              </w:rPr>
              <w:t xml:space="preserve"> </w:t>
            </w:r>
            <w:r w:rsidRPr="004F141F">
              <w:rPr>
                <w:rFonts w:ascii="Times New Roman" w:eastAsia="Times New Roman" w:hAnsi="Times New Roman" w:cs="Times New Roman"/>
                <w:sz w:val="24"/>
                <w:szCs w:val="24"/>
                <w:lang w:val="uk-UA" w:eastAsia="ru-RU"/>
              </w:rPr>
              <w:t>1 статті 31 Закону</w:t>
            </w:r>
            <w:r w:rsidR="00A368A7" w:rsidRPr="004F141F">
              <w:rPr>
                <w:rFonts w:ascii="Times New Roman" w:eastAsia="Times New Roman" w:hAnsi="Times New Roman" w:cs="Times New Roman"/>
                <w:sz w:val="24"/>
                <w:szCs w:val="24"/>
                <w:lang w:val="uk-UA" w:eastAsia="ru-RU"/>
              </w:rPr>
              <w:t xml:space="preserve"> (абзац 6 підпункт 2 пункт 41 Особливостей)</w:t>
            </w:r>
            <w:r w:rsidR="00AF7DE4" w:rsidRPr="004F141F">
              <w:rPr>
                <w:rFonts w:ascii="Times New Roman" w:eastAsia="Times New Roman" w:hAnsi="Times New Roman" w:cs="Times New Roman"/>
                <w:sz w:val="24"/>
                <w:szCs w:val="24"/>
                <w:lang w:val="uk-UA" w:eastAsia="ru-RU"/>
              </w:rPr>
              <w:t>.</w:t>
            </w:r>
          </w:p>
          <w:p w:rsidR="002D0435" w:rsidRPr="004F141F" w:rsidRDefault="002D0435" w:rsidP="002D0435">
            <w:pPr>
              <w:ind w:firstLine="519"/>
              <w:jc w:val="both"/>
              <w:rPr>
                <w:rFonts w:ascii="Times New Roman" w:eastAsia="Tahoma" w:hAnsi="Times New Roman" w:cs="Times New Roman"/>
                <w:sz w:val="24"/>
                <w:szCs w:val="24"/>
                <w:lang w:val="uk-UA" w:eastAsia="zh-CN" w:bidi="hi-IN"/>
              </w:rPr>
            </w:pPr>
            <w:r w:rsidRPr="004F141F">
              <w:rPr>
                <w:rFonts w:ascii="Times New Roman" w:eastAsia="Tahoma" w:hAnsi="Times New Roman" w:cs="Times New Roman"/>
                <w:sz w:val="24"/>
                <w:szCs w:val="24"/>
                <w:lang w:val="uk-UA" w:eastAsia="zh-CN" w:bidi="hi-IN"/>
              </w:rPr>
              <w:t>Інформація, надана учасником у складі своєї тендерної пропозиції, повинна бути достовірною. З метою підтвердження виконання учасником даної вимоги, учаснику необхідно надати у складі своєї тендерної пропозиції гарантійний лист, складений у довільній формі, яким учасник гарантує, що вказана ним у тендерній пропозиції інформація є достовірною.</w:t>
            </w:r>
          </w:p>
          <w:p w:rsidR="002D0435" w:rsidRPr="004F141F" w:rsidRDefault="002D0435" w:rsidP="002D0435">
            <w:pPr>
              <w:ind w:firstLine="519"/>
              <w:jc w:val="both"/>
              <w:rPr>
                <w:rFonts w:ascii="Times New Roman" w:eastAsia="Tahoma" w:hAnsi="Times New Roman" w:cs="Times New Roman"/>
                <w:sz w:val="24"/>
                <w:szCs w:val="24"/>
                <w:lang w:val="uk-UA" w:eastAsia="zh-CN" w:bidi="hi-IN"/>
              </w:rPr>
            </w:pPr>
            <w:r w:rsidRPr="004F141F">
              <w:rPr>
                <w:rFonts w:ascii="Times New Roman" w:eastAsia="Tahoma" w:hAnsi="Times New Roman" w:cs="Times New Roman"/>
                <w:sz w:val="24"/>
                <w:szCs w:val="24"/>
                <w:lang w:val="uk-UA" w:eastAsia="zh-CN" w:bidi="hi-IN"/>
              </w:rPr>
              <w:t>Крім того достовірність інформації, що надається у складі тендерної пропозиції згідно з вимогами тендерної документації,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2D0435" w:rsidRPr="004F141F" w:rsidRDefault="002D0435" w:rsidP="002D0435">
            <w:pPr>
              <w:ind w:firstLine="519"/>
              <w:jc w:val="both"/>
              <w:rPr>
                <w:rFonts w:ascii="Times New Roman" w:eastAsia="Tahoma" w:hAnsi="Times New Roman" w:cs="Times New Roman"/>
                <w:sz w:val="24"/>
                <w:szCs w:val="24"/>
                <w:lang w:val="uk-UA" w:eastAsia="zh-CN" w:bidi="hi-IN"/>
              </w:rPr>
            </w:pPr>
            <w:r w:rsidRPr="004F141F">
              <w:rPr>
                <w:rFonts w:ascii="Times New Roman" w:eastAsia="Tahoma" w:hAnsi="Times New Roman" w:cs="Times New Roman"/>
                <w:sz w:val="24"/>
                <w:szCs w:val="24"/>
                <w:lang w:val="uk-UA" w:eastAsia="zh-CN" w:bidi="hi-IN"/>
              </w:rPr>
              <w:lastRenderedPageBreak/>
              <w:t>Також відповідно до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Про обізнаність з наслідками зазначення у тендерній пропозиції будь-якої недостовірної інформації, учасник має надати у складі своєї пропозиції відповідний лист.</w:t>
            </w:r>
          </w:p>
          <w:p w:rsidR="0005506E" w:rsidRPr="004F141F" w:rsidRDefault="0005506E" w:rsidP="00622088">
            <w:pPr>
              <w:jc w:val="both"/>
              <w:rPr>
                <w:rFonts w:ascii="Times New Roman" w:hAnsi="Times New Roman" w:cs="Times New Roman"/>
                <w:b/>
                <w:bCs/>
                <w:i/>
                <w:iCs/>
                <w:sz w:val="24"/>
                <w:szCs w:val="24"/>
                <w:u w:val="single"/>
                <w:lang w:val="uk-UA"/>
              </w:rPr>
            </w:pPr>
            <w:r w:rsidRPr="004F141F">
              <w:rPr>
                <w:rFonts w:ascii="Times New Roman" w:hAnsi="Times New Roman" w:cs="Times New Roman"/>
                <w:b/>
                <w:bCs/>
                <w:i/>
                <w:iCs/>
                <w:sz w:val="24"/>
                <w:szCs w:val="24"/>
                <w:u w:val="single"/>
                <w:lang w:val="uk-UA"/>
              </w:rPr>
              <w:t xml:space="preserve">Переможець у строк, що не перевищує </w:t>
            </w:r>
            <w:r w:rsidR="00943418" w:rsidRPr="004F141F">
              <w:rPr>
                <w:rFonts w:ascii="Times New Roman" w:hAnsi="Times New Roman" w:cs="Times New Roman"/>
                <w:b/>
                <w:bCs/>
                <w:i/>
                <w:iCs/>
                <w:sz w:val="24"/>
                <w:szCs w:val="24"/>
                <w:u w:val="single"/>
                <w:lang w:val="uk-UA"/>
              </w:rPr>
              <w:t>чотири дні</w:t>
            </w:r>
            <w:r w:rsidRPr="004F141F">
              <w:rPr>
                <w:rFonts w:ascii="Times New Roman" w:hAnsi="Times New Roman" w:cs="Times New Roman"/>
                <w:b/>
                <w:bCs/>
                <w:i/>
                <w:iCs/>
                <w:sz w:val="24"/>
                <w:szCs w:val="24"/>
                <w:u w:val="single"/>
                <w:lang w:val="uk-UA"/>
              </w:rPr>
              <w:t xml:space="preserve">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w:t>
            </w:r>
            <w:r w:rsidR="00383A3B" w:rsidRPr="004F141F">
              <w:rPr>
                <w:rFonts w:ascii="Times New Roman" w:hAnsi="Times New Roman" w:cs="Times New Roman"/>
                <w:b/>
                <w:bCs/>
                <w:i/>
                <w:iCs/>
                <w:sz w:val="24"/>
                <w:szCs w:val="24"/>
                <w:u w:val="single"/>
                <w:lang w:val="uk-UA"/>
              </w:rPr>
              <w:t>2</w:t>
            </w:r>
            <w:r w:rsidRPr="004F141F">
              <w:rPr>
                <w:rFonts w:ascii="Times New Roman" w:hAnsi="Times New Roman" w:cs="Times New Roman"/>
                <w:b/>
                <w:bCs/>
                <w:i/>
                <w:iCs/>
                <w:sz w:val="24"/>
                <w:szCs w:val="24"/>
                <w:u w:val="single"/>
                <w:lang w:val="uk-UA"/>
              </w:rPr>
              <w:t xml:space="preserve"> (для переможця) шляхом оприлюднення їх в  електронній системі закупівель.</w:t>
            </w:r>
          </w:p>
          <w:p w:rsidR="00CD4E1F" w:rsidRPr="004F141F" w:rsidRDefault="0005506E" w:rsidP="00622088">
            <w:pPr>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У випадку ненадання переможцем документів </w:t>
            </w:r>
            <w:r w:rsidRPr="004F141F">
              <w:rPr>
                <w:rFonts w:ascii="Times New Roman" w:hAnsi="Times New Roman" w:cs="Times New Roman"/>
                <w:b/>
                <w:bCs/>
                <w:i/>
                <w:iCs/>
                <w:sz w:val="24"/>
                <w:szCs w:val="24"/>
                <w:lang w:val="uk-UA"/>
              </w:rPr>
              <w:t xml:space="preserve">згідно з Додатком </w:t>
            </w:r>
            <w:r w:rsidR="00DD5092" w:rsidRPr="004F141F">
              <w:rPr>
                <w:rFonts w:ascii="Times New Roman" w:hAnsi="Times New Roman" w:cs="Times New Roman"/>
                <w:b/>
                <w:bCs/>
                <w:i/>
                <w:iCs/>
                <w:sz w:val="24"/>
                <w:szCs w:val="24"/>
                <w:lang w:val="uk-UA"/>
              </w:rPr>
              <w:t>2</w:t>
            </w:r>
            <w:r w:rsidRPr="004F141F">
              <w:rPr>
                <w:rFonts w:ascii="Times New Roman" w:hAnsi="Times New Roman" w:cs="Times New Roman"/>
                <w:sz w:val="24"/>
                <w:szCs w:val="24"/>
                <w:lang w:val="uk-UA"/>
              </w:rPr>
              <w:t xml:space="preserve"> </w:t>
            </w:r>
            <w:r w:rsidRPr="004F141F">
              <w:rPr>
                <w:rFonts w:ascii="Times New Roman" w:hAnsi="Times New Roman" w:cs="Times New Roman"/>
                <w:b/>
                <w:bCs/>
                <w:i/>
                <w:iCs/>
                <w:sz w:val="24"/>
                <w:szCs w:val="24"/>
                <w:lang w:val="uk-UA"/>
              </w:rPr>
              <w:t>(для переможця)</w:t>
            </w:r>
            <w:r w:rsidRPr="004F141F">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05506E" w:rsidRPr="004F141F" w:rsidRDefault="0005506E" w:rsidP="00AF7DE4">
            <w:pPr>
              <w:ind w:left="708" w:hanging="708"/>
              <w:jc w:val="center"/>
              <w:rPr>
                <w:rFonts w:ascii="Times New Roman" w:hAnsi="Times New Roman" w:cs="Times New Roman"/>
                <w:b/>
                <w:bCs/>
                <w:i/>
                <w:iCs/>
                <w:sz w:val="24"/>
                <w:szCs w:val="24"/>
                <w:lang w:val="uk-UA"/>
              </w:rPr>
            </w:pPr>
            <w:r w:rsidRPr="004F141F">
              <w:rPr>
                <w:rFonts w:ascii="Times New Roman" w:hAnsi="Times New Roman" w:cs="Times New Roman"/>
                <w:b/>
                <w:bCs/>
                <w:i/>
                <w:iCs/>
                <w:sz w:val="24"/>
                <w:szCs w:val="24"/>
                <w:lang w:val="uk-UA"/>
              </w:rPr>
              <w:t>Опис та приклади формальних несуттєвих помилок:</w:t>
            </w:r>
          </w:p>
          <w:p w:rsidR="001E46F2" w:rsidRPr="004F141F" w:rsidRDefault="001E46F2" w:rsidP="001E46F2">
            <w:pPr>
              <w:ind w:firstLine="519"/>
              <w:jc w:val="both"/>
              <w:rPr>
                <w:rFonts w:ascii="Times New Roman" w:hAnsi="Times New Roman"/>
                <w:color w:val="000000"/>
                <w:sz w:val="24"/>
                <w:szCs w:val="24"/>
                <w:lang w:val="uk-UA" w:bidi="hi-IN"/>
              </w:rPr>
            </w:pPr>
            <w:r w:rsidRPr="004F141F">
              <w:rPr>
                <w:rFonts w:ascii="Times New Roman" w:hAnsi="Times New Roman"/>
                <w:color w:val="000000"/>
                <w:sz w:val="24"/>
                <w:szCs w:val="24"/>
                <w:lang w:val="uk-UA" w:bidi="hi-IN"/>
              </w:rPr>
              <w:t>Відповідно до статті 22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5506E" w:rsidRPr="004F141F" w:rsidRDefault="0005506E" w:rsidP="00622088">
            <w:pPr>
              <w:jc w:val="both"/>
              <w:rPr>
                <w:rFonts w:ascii="Times New Roman" w:hAnsi="Times New Roman" w:cs="Times New Roman"/>
                <w:b/>
                <w:bCs/>
                <w:i/>
                <w:iCs/>
                <w:sz w:val="24"/>
                <w:szCs w:val="24"/>
                <w:lang w:val="uk-UA"/>
              </w:rPr>
            </w:pPr>
            <w:r w:rsidRPr="004F141F">
              <w:rPr>
                <w:rFonts w:ascii="Times New Roman" w:hAnsi="Times New Roman" w:cs="Times New Roman"/>
                <w:b/>
                <w:bCs/>
                <w:i/>
                <w:iCs/>
                <w:sz w:val="24"/>
                <w:szCs w:val="24"/>
                <w:u w:val="single"/>
                <w:lang w:val="uk-UA"/>
              </w:rPr>
              <w:t>До формальних (несуттєвих) помилок</w:t>
            </w:r>
            <w:r w:rsidRPr="004F141F">
              <w:rPr>
                <w:rFonts w:ascii="Times New Roman" w:hAnsi="Times New Roman" w:cs="Times New Roman"/>
                <w:b/>
                <w:bCs/>
                <w:i/>
                <w:iCs/>
                <w:sz w:val="24"/>
                <w:szCs w:val="24"/>
                <w:lang w:val="uk-UA"/>
              </w:rPr>
              <w:t>:</w:t>
            </w:r>
          </w:p>
          <w:p w:rsidR="00622088" w:rsidRPr="004F141F" w:rsidRDefault="00622088" w:rsidP="00E7630F">
            <w:pPr>
              <w:rPr>
                <w:rFonts w:ascii="Times New Roman" w:hAnsi="Times New Roman" w:cs="Times New Roman"/>
                <w:sz w:val="24"/>
                <w:szCs w:val="24"/>
                <w:lang w:val="uk-UA"/>
              </w:rPr>
            </w:pPr>
            <w:r w:rsidRPr="004F141F">
              <w:rPr>
                <w:rFonts w:ascii="Times New Roman" w:hAnsi="Times New Roman" w:cs="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622088" w:rsidRPr="004F141F" w:rsidRDefault="00622088" w:rsidP="00E7630F">
            <w:pPr>
              <w:rPr>
                <w:rFonts w:ascii="Times New Roman" w:hAnsi="Times New Roman" w:cs="Times New Roman"/>
                <w:sz w:val="24"/>
                <w:szCs w:val="24"/>
                <w:lang w:val="uk-UA"/>
              </w:rPr>
            </w:pPr>
            <w:r w:rsidRPr="004F141F">
              <w:rPr>
                <w:rFonts w:ascii="Times New Roman" w:hAnsi="Times New Roman" w:cs="Times New Roman"/>
                <w:sz w:val="24"/>
                <w:szCs w:val="24"/>
                <w:lang w:val="uk-UA"/>
              </w:rPr>
              <w:t>уживання великої літери;</w:t>
            </w:r>
          </w:p>
          <w:p w:rsidR="00622088" w:rsidRPr="004F141F" w:rsidRDefault="00622088" w:rsidP="00622088">
            <w:pPr>
              <w:pStyle w:val="tj"/>
              <w:shd w:val="clear" w:color="auto" w:fill="FFFFFF"/>
              <w:spacing w:before="0" w:beforeAutospacing="0" w:after="0" w:afterAutospacing="0"/>
              <w:jc w:val="both"/>
              <w:rPr>
                <w:lang w:val="uk-UA"/>
              </w:rPr>
            </w:pPr>
            <w:r w:rsidRPr="004F141F">
              <w:rPr>
                <w:lang w:val="uk-UA"/>
              </w:rPr>
              <w:t>уживання розділових знаків та відмінювання слів у реченні;</w:t>
            </w:r>
          </w:p>
          <w:p w:rsidR="00622088" w:rsidRPr="004F141F" w:rsidRDefault="00622088" w:rsidP="00622088">
            <w:pPr>
              <w:pStyle w:val="tj"/>
              <w:shd w:val="clear" w:color="auto" w:fill="FFFFFF"/>
              <w:spacing w:before="0" w:beforeAutospacing="0" w:after="0" w:afterAutospacing="0"/>
              <w:jc w:val="both"/>
              <w:rPr>
                <w:lang w:val="uk-UA"/>
              </w:rPr>
            </w:pPr>
            <w:r w:rsidRPr="004F141F">
              <w:rPr>
                <w:lang w:val="uk-UA"/>
              </w:rPr>
              <w:t>використання слова або мовного звороту, запозичених з іншої мови;</w:t>
            </w:r>
          </w:p>
          <w:p w:rsidR="00622088" w:rsidRPr="004F141F" w:rsidRDefault="00622088" w:rsidP="00622088">
            <w:pPr>
              <w:pStyle w:val="tj"/>
              <w:shd w:val="clear" w:color="auto" w:fill="FFFFFF"/>
              <w:spacing w:before="0" w:beforeAutospacing="0" w:after="0" w:afterAutospacing="0"/>
              <w:jc w:val="both"/>
              <w:rPr>
                <w:lang w:val="uk-UA"/>
              </w:rPr>
            </w:pPr>
            <w:r w:rsidRPr="004F141F">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22088" w:rsidRPr="004F141F" w:rsidRDefault="00622088" w:rsidP="00622088">
            <w:pPr>
              <w:pStyle w:val="tj"/>
              <w:shd w:val="clear" w:color="auto" w:fill="FFFFFF"/>
              <w:spacing w:before="0" w:beforeAutospacing="0" w:after="0" w:afterAutospacing="0"/>
              <w:jc w:val="both"/>
              <w:rPr>
                <w:lang w:val="uk-UA"/>
              </w:rPr>
            </w:pPr>
            <w:r w:rsidRPr="004F141F">
              <w:rPr>
                <w:lang w:val="uk-UA"/>
              </w:rPr>
              <w:t>застосування правил переносу частини слова з рядка в рядок;</w:t>
            </w:r>
          </w:p>
          <w:p w:rsidR="00622088" w:rsidRPr="004F141F" w:rsidRDefault="00622088" w:rsidP="00622088">
            <w:pPr>
              <w:pStyle w:val="tj"/>
              <w:shd w:val="clear" w:color="auto" w:fill="FFFFFF"/>
              <w:spacing w:before="0" w:beforeAutospacing="0" w:after="0" w:afterAutospacing="0"/>
              <w:jc w:val="both"/>
              <w:rPr>
                <w:lang w:val="uk-UA"/>
              </w:rPr>
            </w:pPr>
            <w:r w:rsidRPr="004F141F">
              <w:rPr>
                <w:lang w:val="uk-UA"/>
              </w:rPr>
              <w:t>написання слів разом та/або окремо, та/або через дефіс;</w:t>
            </w:r>
          </w:p>
          <w:p w:rsidR="00622088" w:rsidRPr="004F141F" w:rsidRDefault="00622088" w:rsidP="00622088">
            <w:pPr>
              <w:pStyle w:val="tj"/>
              <w:shd w:val="clear" w:color="auto" w:fill="FFFFFF"/>
              <w:spacing w:before="0" w:beforeAutospacing="0" w:after="0" w:afterAutospacing="0"/>
              <w:jc w:val="both"/>
              <w:rPr>
                <w:lang w:val="uk-UA"/>
              </w:rPr>
            </w:pPr>
            <w:r w:rsidRPr="004F141F">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22088" w:rsidRPr="004F141F" w:rsidRDefault="00622088" w:rsidP="00622088">
            <w:pPr>
              <w:pStyle w:val="tj"/>
              <w:shd w:val="clear" w:color="auto" w:fill="FFFFFF"/>
              <w:spacing w:before="0" w:beforeAutospacing="0" w:after="0" w:afterAutospacing="0"/>
              <w:jc w:val="both"/>
              <w:rPr>
                <w:lang w:val="uk-UA"/>
              </w:rPr>
            </w:pPr>
            <w:r w:rsidRPr="004F141F">
              <w:rPr>
                <w:lang w:val="uk-UA"/>
              </w:rPr>
              <w:t xml:space="preserve">2. Помилка, зроблена учасником процедури закупівлі під час оформлення тексту документа/унесення інформації в окремі </w:t>
            </w:r>
            <w:r w:rsidRPr="004F141F">
              <w:rPr>
                <w:lang w:val="uk-UA"/>
              </w:rPr>
              <w:lastRenderedPageBreak/>
              <w:t>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22088" w:rsidRPr="004F141F" w:rsidRDefault="00622088" w:rsidP="00622088">
            <w:pPr>
              <w:pStyle w:val="tj"/>
              <w:shd w:val="clear" w:color="auto" w:fill="FFFFFF"/>
              <w:spacing w:before="0" w:beforeAutospacing="0" w:after="0" w:afterAutospacing="0"/>
              <w:jc w:val="both"/>
              <w:rPr>
                <w:lang w:val="uk-UA"/>
              </w:rPr>
            </w:pPr>
            <w:r w:rsidRPr="004F141F">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22088" w:rsidRPr="004F141F" w:rsidRDefault="00622088" w:rsidP="00622088">
            <w:pPr>
              <w:pStyle w:val="tj"/>
              <w:shd w:val="clear" w:color="auto" w:fill="FFFFFF"/>
              <w:spacing w:before="0" w:beforeAutospacing="0" w:after="0" w:afterAutospacing="0"/>
              <w:jc w:val="both"/>
              <w:rPr>
                <w:lang w:val="uk-UA"/>
              </w:rPr>
            </w:pPr>
            <w:r w:rsidRPr="004F141F">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22088" w:rsidRPr="004F141F" w:rsidRDefault="00622088" w:rsidP="00622088">
            <w:pPr>
              <w:pStyle w:val="tj"/>
              <w:shd w:val="clear" w:color="auto" w:fill="FFFFFF"/>
              <w:spacing w:before="0" w:beforeAutospacing="0" w:after="0" w:afterAutospacing="0"/>
              <w:jc w:val="both"/>
              <w:rPr>
                <w:lang w:val="uk-UA"/>
              </w:rPr>
            </w:pPr>
            <w:r w:rsidRPr="004F141F">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22088" w:rsidRPr="004F141F" w:rsidRDefault="00622088" w:rsidP="00622088">
            <w:pPr>
              <w:pStyle w:val="tj"/>
              <w:shd w:val="clear" w:color="auto" w:fill="FFFFFF"/>
              <w:spacing w:before="0" w:beforeAutospacing="0" w:after="0" w:afterAutospacing="0"/>
              <w:jc w:val="both"/>
              <w:rPr>
                <w:lang w:val="uk-UA"/>
              </w:rPr>
            </w:pPr>
            <w:r w:rsidRPr="004F141F">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22088" w:rsidRPr="004F141F" w:rsidRDefault="00622088" w:rsidP="00622088">
            <w:pPr>
              <w:pStyle w:val="tj"/>
              <w:shd w:val="clear" w:color="auto" w:fill="FFFFFF"/>
              <w:spacing w:before="0" w:beforeAutospacing="0" w:after="0" w:afterAutospacing="0"/>
              <w:jc w:val="both"/>
              <w:rPr>
                <w:lang w:val="uk-UA"/>
              </w:rPr>
            </w:pPr>
            <w:r w:rsidRPr="004F141F">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22088" w:rsidRPr="004F141F" w:rsidRDefault="00622088" w:rsidP="00622088">
            <w:pPr>
              <w:pStyle w:val="tj"/>
              <w:shd w:val="clear" w:color="auto" w:fill="FFFFFF"/>
              <w:spacing w:before="0" w:beforeAutospacing="0" w:after="0" w:afterAutospacing="0"/>
              <w:jc w:val="both"/>
              <w:rPr>
                <w:lang w:val="uk-UA"/>
              </w:rPr>
            </w:pPr>
            <w:r w:rsidRPr="004F141F">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22088" w:rsidRPr="004F141F" w:rsidRDefault="00622088" w:rsidP="00622088">
            <w:pPr>
              <w:pStyle w:val="tj"/>
              <w:shd w:val="clear" w:color="auto" w:fill="FFFFFF"/>
              <w:spacing w:before="0" w:beforeAutospacing="0" w:after="0" w:afterAutospacing="0"/>
              <w:jc w:val="both"/>
              <w:rPr>
                <w:lang w:val="uk-UA"/>
              </w:rPr>
            </w:pPr>
            <w:r w:rsidRPr="004F141F">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22088" w:rsidRPr="004F141F" w:rsidRDefault="00622088" w:rsidP="00622088">
            <w:pPr>
              <w:pStyle w:val="tj"/>
              <w:shd w:val="clear" w:color="auto" w:fill="FFFFFF"/>
              <w:spacing w:before="0" w:beforeAutospacing="0" w:after="0" w:afterAutospacing="0"/>
              <w:jc w:val="both"/>
              <w:rPr>
                <w:lang w:val="uk-UA"/>
              </w:rPr>
            </w:pPr>
            <w:r w:rsidRPr="004F141F">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22088" w:rsidRPr="004F141F" w:rsidRDefault="00622088" w:rsidP="00622088">
            <w:pPr>
              <w:pStyle w:val="tj"/>
              <w:shd w:val="clear" w:color="auto" w:fill="FFFFFF"/>
              <w:spacing w:before="0" w:beforeAutospacing="0" w:after="0" w:afterAutospacing="0"/>
              <w:jc w:val="both"/>
              <w:rPr>
                <w:lang w:val="uk-UA"/>
              </w:rPr>
            </w:pPr>
            <w:r w:rsidRPr="004F141F">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22088" w:rsidRPr="004F141F" w:rsidRDefault="00622088" w:rsidP="00622088">
            <w:pPr>
              <w:pStyle w:val="tj"/>
              <w:shd w:val="clear" w:color="auto" w:fill="FFFFFF"/>
              <w:spacing w:before="0" w:beforeAutospacing="0" w:after="0" w:afterAutospacing="0"/>
              <w:jc w:val="both"/>
              <w:rPr>
                <w:lang w:val="uk-UA"/>
              </w:rPr>
            </w:pPr>
            <w:r w:rsidRPr="004F141F">
              <w:rPr>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4F141F">
              <w:rPr>
                <w:lang w:val="uk-UA"/>
              </w:rPr>
              <w:lastRenderedPageBreak/>
              <w:t>забезпечує можливість його перегляду.</w:t>
            </w:r>
          </w:p>
          <w:p w:rsidR="00D834A1" w:rsidRPr="004F141F" w:rsidRDefault="00D834A1" w:rsidP="00622088">
            <w:pPr>
              <w:keepNext/>
              <w:keepLines/>
              <w:ind w:left="40" w:right="120" w:hanging="20"/>
              <w:contextualSpacing/>
              <w:jc w:val="both"/>
              <w:rPr>
                <w:rFonts w:ascii="Times New Roman" w:eastAsia="Times New Roman" w:hAnsi="Times New Roman" w:cs="Times New Roman"/>
                <w:sz w:val="24"/>
                <w:szCs w:val="24"/>
                <w:shd w:val="clear" w:color="auto" w:fill="FFFFFF"/>
                <w:lang w:val="uk-UA" w:eastAsia="ru-RU"/>
              </w:rPr>
            </w:pPr>
            <w:r w:rsidRPr="004F141F">
              <w:rPr>
                <w:rFonts w:ascii="Times New Roman" w:eastAsia="Times New Roman" w:hAnsi="Times New Roman" w:cs="Times New Roman"/>
                <w:sz w:val="24"/>
                <w:szCs w:val="24"/>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D834A1" w:rsidRPr="004F141F" w:rsidRDefault="00D834A1" w:rsidP="00622088">
            <w:pPr>
              <w:keepNext/>
              <w:keepLines/>
              <w:ind w:left="40" w:hanging="2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5506E" w:rsidRPr="004F141F" w:rsidRDefault="00D834A1" w:rsidP="00622088">
            <w:pPr>
              <w:keepNext/>
              <w:keepLines/>
              <w:ind w:left="40" w:hanging="20"/>
              <w:contextualSpacing/>
              <w:jc w:val="both"/>
              <w:rPr>
                <w:rFonts w:ascii="Times New Roman" w:eastAsia="Times New Roman" w:hAnsi="Times New Roman" w:cs="Times New Roman"/>
                <w:sz w:val="24"/>
                <w:szCs w:val="24"/>
                <w:lang w:val="uk-UA" w:eastAsia="ru-RU"/>
              </w:rPr>
            </w:pPr>
            <w:bookmarkStart w:id="1" w:name="_Hlk37688954"/>
            <w:r w:rsidRPr="004F141F">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bookmarkEnd w:id="1"/>
            <w:r w:rsidR="00D56B83" w:rsidRPr="004F141F">
              <w:rPr>
                <w:rFonts w:ascii="Times New Roman" w:eastAsia="Times New Roman" w:hAnsi="Times New Roman" w:cs="Times New Roman"/>
                <w:b/>
                <w:bCs/>
                <w:sz w:val="24"/>
                <w:szCs w:val="24"/>
                <w:lang w:val="uk-UA" w:eastAsia="ru-RU"/>
              </w:rPr>
              <w:t>.</w:t>
            </w:r>
          </w:p>
        </w:tc>
      </w:tr>
      <w:tr w:rsidR="006B0AD4" w:rsidRPr="004F141F" w:rsidTr="0078177F">
        <w:trPr>
          <w:trHeight w:val="506"/>
          <w:jc w:val="center"/>
        </w:trPr>
        <w:tc>
          <w:tcPr>
            <w:tcW w:w="704" w:type="dxa"/>
          </w:tcPr>
          <w:p w:rsidR="0070176B" w:rsidRPr="004F141F" w:rsidRDefault="001E272F" w:rsidP="00622088">
            <w:pPr>
              <w:widowControl w:val="0"/>
              <w:jc w:val="center"/>
              <w:rPr>
                <w:rFonts w:ascii="Times New Roman" w:hAnsi="Times New Roman" w:cs="Times New Roman"/>
                <w:sz w:val="24"/>
                <w:szCs w:val="24"/>
                <w:lang w:val="uk-UA"/>
              </w:rPr>
            </w:pPr>
            <w:r w:rsidRPr="004F141F">
              <w:rPr>
                <w:rFonts w:ascii="Times New Roman" w:hAnsi="Times New Roman" w:cs="Times New Roman"/>
                <w:sz w:val="24"/>
                <w:szCs w:val="24"/>
                <w:lang w:val="uk-UA"/>
              </w:rPr>
              <w:lastRenderedPageBreak/>
              <w:br w:type="page"/>
            </w:r>
            <w:r w:rsidR="0070176B" w:rsidRPr="004F141F">
              <w:rPr>
                <w:rFonts w:ascii="Times New Roman" w:eastAsia="Times New Roman" w:hAnsi="Times New Roman" w:cs="Times New Roman"/>
                <w:sz w:val="24"/>
                <w:szCs w:val="24"/>
                <w:lang w:val="uk-UA" w:eastAsia="ru-RU"/>
              </w:rPr>
              <w:t>2</w:t>
            </w:r>
          </w:p>
        </w:tc>
        <w:tc>
          <w:tcPr>
            <w:tcW w:w="3119" w:type="dxa"/>
          </w:tcPr>
          <w:p w:rsidR="0070176B" w:rsidRPr="004F141F" w:rsidRDefault="0070176B" w:rsidP="00622088">
            <w:pPr>
              <w:widowControl w:val="0"/>
              <w:rPr>
                <w:rFonts w:ascii="Times New Roman" w:hAnsi="Times New Roman" w:cs="Times New Roman"/>
                <w:sz w:val="24"/>
                <w:szCs w:val="24"/>
                <w:lang w:val="uk-UA"/>
              </w:rPr>
            </w:pPr>
            <w:bookmarkStart w:id="2" w:name="_Hlk37757836"/>
            <w:r w:rsidRPr="004F141F">
              <w:rPr>
                <w:rFonts w:ascii="Times New Roman" w:eastAsia="Times New Roman" w:hAnsi="Times New Roman" w:cs="Times New Roman"/>
                <w:b/>
                <w:bCs/>
                <w:sz w:val="24"/>
                <w:szCs w:val="24"/>
                <w:lang w:val="uk-UA" w:eastAsia="ru-RU"/>
              </w:rPr>
              <w:t>Забезпечення тендерної пропозиції</w:t>
            </w:r>
            <w:bookmarkEnd w:id="2"/>
          </w:p>
        </w:tc>
        <w:tc>
          <w:tcPr>
            <w:tcW w:w="6657" w:type="dxa"/>
            <w:vAlign w:val="center"/>
          </w:tcPr>
          <w:p w:rsidR="00B17BB4" w:rsidRPr="004F141F" w:rsidRDefault="00B3433A" w:rsidP="00622088">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Не вимагається</w:t>
            </w:r>
          </w:p>
        </w:tc>
      </w:tr>
      <w:tr w:rsidR="006B0AD4" w:rsidRPr="004F141F" w:rsidTr="0078177F">
        <w:trPr>
          <w:trHeight w:val="1119"/>
          <w:jc w:val="center"/>
        </w:trPr>
        <w:tc>
          <w:tcPr>
            <w:tcW w:w="704" w:type="dxa"/>
          </w:tcPr>
          <w:p w:rsidR="00E7043D" w:rsidRPr="004F141F" w:rsidRDefault="00E7043D" w:rsidP="00622088">
            <w:pPr>
              <w:widowControl w:val="0"/>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3</w:t>
            </w:r>
          </w:p>
        </w:tc>
        <w:tc>
          <w:tcPr>
            <w:tcW w:w="3119" w:type="dxa"/>
          </w:tcPr>
          <w:p w:rsidR="00E7043D" w:rsidRPr="004F141F" w:rsidRDefault="00E7043D" w:rsidP="00622088">
            <w:pPr>
              <w:widowControl w:val="0"/>
              <w:rPr>
                <w:rFonts w:ascii="Times New Roman" w:hAnsi="Times New Roman" w:cs="Times New Roman"/>
                <w:sz w:val="24"/>
                <w:szCs w:val="24"/>
                <w:lang w:val="uk-UA"/>
              </w:rPr>
            </w:pPr>
            <w:r w:rsidRPr="004F141F">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657" w:type="dxa"/>
            <w:vAlign w:val="center"/>
          </w:tcPr>
          <w:p w:rsidR="00E7043D" w:rsidRPr="004F141F" w:rsidRDefault="00B3433A" w:rsidP="008F228D">
            <w:pPr>
              <w:widowControl w:val="0"/>
              <w:shd w:val="clear" w:color="auto" w:fill="FFFFFF"/>
              <w:ind w:right="12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Не передбачається </w:t>
            </w:r>
          </w:p>
        </w:tc>
      </w:tr>
      <w:tr w:rsidR="006B0AD4" w:rsidRPr="0073388E" w:rsidTr="0078177F">
        <w:trPr>
          <w:trHeight w:val="560"/>
          <w:jc w:val="center"/>
        </w:trPr>
        <w:tc>
          <w:tcPr>
            <w:tcW w:w="704" w:type="dxa"/>
          </w:tcPr>
          <w:p w:rsidR="00D77E45" w:rsidRPr="004F141F" w:rsidRDefault="00D77E45" w:rsidP="00622088">
            <w:pPr>
              <w:widowControl w:val="0"/>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4</w:t>
            </w:r>
          </w:p>
        </w:tc>
        <w:tc>
          <w:tcPr>
            <w:tcW w:w="3119" w:type="dxa"/>
          </w:tcPr>
          <w:p w:rsidR="00D77E45" w:rsidRPr="004F141F" w:rsidRDefault="00D77E45" w:rsidP="00622088">
            <w:pPr>
              <w:widowControl w:val="0"/>
              <w:rPr>
                <w:rFonts w:ascii="Times New Roman" w:hAnsi="Times New Roman" w:cs="Times New Roman"/>
                <w:sz w:val="24"/>
                <w:szCs w:val="24"/>
                <w:lang w:val="uk-UA"/>
              </w:rPr>
            </w:pPr>
            <w:r w:rsidRPr="004F141F">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657" w:type="dxa"/>
            <w:vAlign w:val="center"/>
          </w:tcPr>
          <w:p w:rsidR="00943418" w:rsidRPr="004F141F" w:rsidRDefault="00D77E45" w:rsidP="00622088">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Тендерні пропозиції вважаються дійсними </w:t>
            </w:r>
            <w:r w:rsidRPr="004F141F">
              <w:rPr>
                <w:rFonts w:ascii="Times New Roman" w:hAnsi="Times New Roman" w:cs="Times New Roman"/>
                <w:b/>
                <w:bCs/>
                <w:i/>
                <w:iCs/>
                <w:sz w:val="24"/>
                <w:szCs w:val="24"/>
                <w:u w:val="single"/>
                <w:lang w:val="uk-UA"/>
              </w:rPr>
              <w:t xml:space="preserve">протягом </w:t>
            </w:r>
            <w:r w:rsidR="00C26675" w:rsidRPr="004F141F">
              <w:rPr>
                <w:rFonts w:ascii="Times New Roman" w:hAnsi="Times New Roman" w:cs="Times New Roman"/>
                <w:b/>
                <w:bCs/>
                <w:i/>
                <w:iCs/>
                <w:sz w:val="24"/>
                <w:szCs w:val="24"/>
                <w:u w:val="single"/>
                <w:lang w:val="uk-UA"/>
              </w:rPr>
              <w:t>9</w:t>
            </w:r>
            <w:r w:rsidRPr="004F141F">
              <w:rPr>
                <w:rFonts w:ascii="Times New Roman" w:hAnsi="Times New Roman" w:cs="Times New Roman"/>
                <w:b/>
                <w:bCs/>
                <w:i/>
                <w:iCs/>
                <w:sz w:val="24"/>
                <w:szCs w:val="24"/>
                <w:u w:val="single"/>
                <w:lang w:val="uk-UA"/>
              </w:rPr>
              <w:t>0 (</w:t>
            </w:r>
            <w:r w:rsidR="00C26675" w:rsidRPr="004F141F">
              <w:rPr>
                <w:rFonts w:ascii="Times New Roman" w:hAnsi="Times New Roman" w:cs="Times New Roman"/>
                <w:b/>
                <w:bCs/>
                <w:i/>
                <w:iCs/>
                <w:sz w:val="24"/>
                <w:szCs w:val="24"/>
                <w:u w:val="single"/>
                <w:lang w:val="uk-UA"/>
              </w:rPr>
              <w:t>дев’яносто</w:t>
            </w:r>
            <w:r w:rsidRPr="004F141F">
              <w:rPr>
                <w:rFonts w:ascii="Times New Roman" w:hAnsi="Times New Roman" w:cs="Times New Roman"/>
                <w:b/>
                <w:bCs/>
                <w:i/>
                <w:iCs/>
                <w:sz w:val="24"/>
                <w:szCs w:val="24"/>
                <w:u w:val="single"/>
                <w:lang w:val="uk-UA"/>
              </w:rPr>
              <w:t>) днів</w:t>
            </w:r>
            <w:r w:rsidRPr="004F141F">
              <w:rPr>
                <w:rFonts w:ascii="Times New Roman" w:hAnsi="Times New Roman" w:cs="Times New Roman"/>
                <w:sz w:val="24"/>
                <w:szCs w:val="24"/>
                <w:lang w:val="uk-UA"/>
              </w:rPr>
              <w:t xml:space="preserve"> </w:t>
            </w:r>
            <w:r w:rsidR="001C3193" w:rsidRPr="004F141F">
              <w:rPr>
                <w:rFonts w:ascii="Times New Roman" w:hAnsi="Times New Roman" w:cs="Times New Roman"/>
                <w:sz w:val="24"/>
                <w:szCs w:val="24"/>
                <w:lang w:val="uk-UA"/>
              </w:rPr>
              <w:t>і</w:t>
            </w:r>
            <w:r w:rsidRPr="004F141F">
              <w:rPr>
                <w:rFonts w:ascii="Times New Roman" w:hAnsi="Times New Roman" w:cs="Times New Roman"/>
                <w:sz w:val="24"/>
                <w:szCs w:val="24"/>
                <w:lang w:val="uk-UA"/>
              </w:rPr>
              <w:t>з дати кінцевого строку подання тендерних пропозицій</w:t>
            </w:r>
            <w:r w:rsidR="00B3433A" w:rsidRPr="004F141F">
              <w:rPr>
                <w:rFonts w:ascii="Times New Roman" w:hAnsi="Times New Roman" w:cs="Times New Roman"/>
                <w:sz w:val="24"/>
                <w:szCs w:val="24"/>
                <w:lang w:val="uk-UA"/>
              </w:rPr>
              <w:t>.</w:t>
            </w:r>
            <w:r w:rsidR="00FD6F35" w:rsidRPr="004F141F">
              <w:rPr>
                <w:rFonts w:ascii="Times New Roman" w:hAnsi="Times New Roman" w:cs="Times New Roman"/>
                <w:sz w:val="24"/>
                <w:szCs w:val="24"/>
                <w:lang w:val="uk-UA"/>
              </w:rPr>
              <w:t xml:space="preserve"> </w:t>
            </w:r>
          </w:p>
          <w:p w:rsidR="00943418" w:rsidRPr="004F141F" w:rsidRDefault="00943418" w:rsidP="00943418">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43418" w:rsidRPr="004F141F" w:rsidRDefault="00943418" w:rsidP="00943418">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відхилити таку вимогу, не втрачаючи при цьому наданого ним забезпечення тендерної пропозиції;</w:t>
            </w:r>
          </w:p>
          <w:p w:rsidR="00943418" w:rsidRPr="004F141F" w:rsidRDefault="00943418" w:rsidP="00943418">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D77E45" w:rsidRPr="004F141F" w:rsidRDefault="00943418" w:rsidP="00943418">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D77E45" w:rsidRPr="004F141F">
              <w:rPr>
                <w:rFonts w:ascii="Times New Roman" w:hAnsi="Times New Roman" w:cs="Times New Roman"/>
                <w:sz w:val="24"/>
                <w:szCs w:val="24"/>
                <w:lang w:val="uk-UA"/>
              </w:rPr>
              <w:t xml:space="preserve"> тендерної пропозиції (у разі якщо таке вимагалося).</w:t>
            </w:r>
          </w:p>
          <w:p w:rsidR="00B3433A" w:rsidRPr="004F141F" w:rsidRDefault="00B3433A" w:rsidP="00622088">
            <w:pPr>
              <w:widowControl w:val="0"/>
              <w:ind w:firstLine="459"/>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Учасники повинні надати довідку в довільній формі протягом якого строку дійсна їх тендерна пропозиція, на підставі </w:t>
            </w:r>
            <w:r w:rsidRPr="004F141F">
              <w:rPr>
                <w:rFonts w:ascii="Times New Roman" w:hAnsi="Times New Roman" w:cs="Times New Roman"/>
                <w:sz w:val="24"/>
                <w:szCs w:val="24"/>
                <w:shd w:val="clear" w:color="auto" w:fill="FFFFFF"/>
                <w:lang w:val="uk-UA"/>
              </w:rPr>
              <w:t xml:space="preserve">відповідно до </w:t>
            </w:r>
            <w:hyperlink r:id="rId10" w:anchor="n1422" w:history="1">
              <w:r w:rsidRPr="004F141F">
                <w:rPr>
                  <w:rStyle w:val="a7"/>
                  <w:rFonts w:ascii="Times New Roman" w:hAnsi="Times New Roman" w:cs="Times New Roman"/>
                  <w:color w:val="auto"/>
                  <w:sz w:val="24"/>
                  <w:szCs w:val="24"/>
                  <w:u w:val="none"/>
                  <w:shd w:val="clear" w:color="auto" w:fill="FFFFFF"/>
                  <w:lang w:val="uk-UA"/>
                </w:rPr>
                <w:t>абзацу першого</w:t>
              </w:r>
            </w:hyperlink>
            <w:r w:rsidRPr="004F141F">
              <w:rPr>
                <w:rFonts w:ascii="Times New Roman" w:hAnsi="Times New Roman" w:cs="Times New Roman"/>
                <w:sz w:val="24"/>
                <w:szCs w:val="24"/>
                <w:shd w:val="clear" w:color="auto" w:fill="FFFFFF"/>
                <w:lang w:val="uk-UA"/>
              </w:rPr>
              <w:t> частини третьої статті 22 Закону</w:t>
            </w:r>
            <w:r w:rsidR="00943418" w:rsidRPr="004F141F">
              <w:rPr>
                <w:rFonts w:ascii="Times New Roman" w:hAnsi="Times New Roman" w:cs="Times New Roman"/>
                <w:sz w:val="24"/>
                <w:szCs w:val="24"/>
                <w:shd w:val="clear" w:color="auto" w:fill="FFFFFF"/>
                <w:lang w:val="uk-UA"/>
              </w:rPr>
              <w:t>.</w:t>
            </w:r>
            <w:r w:rsidRPr="004F141F">
              <w:rPr>
                <w:rFonts w:ascii="Times New Roman" w:hAnsi="Times New Roman" w:cs="Times New Roman"/>
                <w:sz w:val="24"/>
                <w:szCs w:val="24"/>
                <w:lang w:val="uk-UA"/>
              </w:rPr>
              <w:t xml:space="preserve"> </w:t>
            </w:r>
          </w:p>
        </w:tc>
      </w:tr>
      <w:tr w:rsidR="006B0AD4" w:rsidRPr="0073388E" w:rsidTr="0078177F">
        <w:trPr>
          <w:trHeight w:val="1119"/>
          <w:jc w:val="center"/>
        </w:trPr>
        <w:tc>
          <w:tcPr>
            <w:tcW w:w="704" w:type="dxa"/>
          </w:tcPr>
          <w:p w:rsidR="00D77E45" w:rsidRPr="004F141F" w:rsidRDefault="001E272F" w:rsidP="00622088">
            <w:pPr>
              <w:widowControl w:val="0"/>
              <w:jc w:val="center"/>
              <w:rPr>
                <w:rFonts w:ascii="Times New Roman" w:hAnsi="Times New Roman" w:cs="Times New Roman"/>
                <w:sz w:val="24"/>
                <w:szCs w:val="24"/>
                <w:lang w:val="uk-UA"/>
              </w:rPr>
            </w:pPr>
            <w:r w:rsidRPr="004F141F">
              <w:rPr>
                <w:rFonts w:ascii="Times New Roman" w:hAnsi="Times New Roman" w:cs="Times New Roman"/>
                <w:sz w:val="24"/>
                <w:szCs w:val="24"/>
                <w:lang w:val="uk-UA"/>
              </w:rPr>
              <w:t>5</w:t>
            </w:r>
          </w:p>
        </w:tc>
        <w:tc>
          <w:tcPr>
            <w:tcW w:w="3119" w:type="dxa"/>
          </w:tcPr>
          <w:p w:rsidR="00D77E45" w:rsidRPr="004F141F" w:rsidRDefault="00D77E45" w:rsidP="00622088">
            <w:pPr>
              <w:widowControl w:val="0"/>
              <w:rPr>
                <w:rFonts w:ascii="Times New Roman" w:hAnsi="Times New Roman" w:cs="Times New Roman"/>
                <w:sz w:val="24"/>
                <w:szCs w:val="24"/>
                <w:lang w:val="uk-UA"/>
              </w:rPr>
            </w:pPr>
            <w:r w:rsidRPr="004F141F">
              <w:rPr>
                <w:rFonts w:ascii="Times New Roman" w:eastAsia="Times New Roman" w:hAnsi="Times New Roman" w:cs="Times New Roman"/>
                <w:b/>
                <w:bCs/>
                <w:sz w:val="24"/>
                <w:szCs w:val="24"/>
                <w:lang w:val="uk-UA" w:eastAsia="ru-RU"/>
              </w:rPr>
              <w:t>Кваліфікаційні критерії до учасників та вимоги, установлені статтею 17 Закону</w:t>
            </w:r>
          </w:p>
        </w:tc>
        <w:tc>
          <w:tcPr>
            <w:tcW w:w="6657" w:type="dxa"/>
            <w:vAlign w:val="center"/>
          </w:tcPr>
          <w:p w:rsidR="002B1088" w:rsidRPr="004F141F" w:rsidRDefault="002B1088" w:rsidP="00622088">
            <w:pPr>
              <w:widowControl w:val="0"/>
              <w:ind w:right="12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D77E45" w:rsidRPr="004F141F" w:rsidRDefault="00D77E45" w:rsidP="00622088">
            <w:pPr>
              <w:widowControl w:val="0"/>
              <w:ind w:right="12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F141F">
              <w:rPr>
                <w:rFonts w:ascii="Times New Roman" w:eastAsia="Times New Roman" w:hAnsi="Times New Roman" w:cs="Times New Roman"/>
                <w:b/>
                <w:bCs/>
                <w:i/>
                <w:iCs/>
                <w:sz w:val="24"/>
                <w:szCs w:val="24"/>
                <w:lang w:val="uk-UA" w:eastAsia="ru-RU"/>
              </w:rPr>
              <w:t xml:space="preserve">Додатку </w:t>
            </w:r>
            <w:r w:rsidR="00DD5092" w:rsidRPr="004F141F">
              <w:rPr>
                <w:rFonts w:ascii="Times New Roman" w:eastAsia="Times New Roman" w:hAnsi="Times New Roman" w:cs="Times New Roman"/>
                <w:b/>
                <w:bCs/>
                <w:i/>
                <w:iCs/>
                <w:sz w:val="24"/>
                <w:szCs w:val="24"/>
                <w:lang w:val="uk-UA" w:eastAsia="ru-RU"/>
              </w:rPr>
              <w:t>2</w:t>
            </w:r>
            <w:r w:rsidRPr="004F141F">
              <w:rPr>
                <w:rFonts w:ascii="Times New Roman" w:eastAsia="Times New Roman" w:hAnsi="Times New Roman" w:cs="Times New Roman"/>
                <w:sz w:val="24"/>
                <w:szCs w:val="24"/>
                <w:lang w:val="uk-UA" w:eastAsia="ru-RU"/>
              </w:rPr>
              <w:t xml:space="preserve"> до цієї тендерної документації.</w:t>
            </w:r>
          </w:p>
          <w:p w:rsidR="00D25B55" w:rsidRPr="004F141F" w:rsidRDefault="00D25B55" w:rsidP="00622088">
            <w:pPr>
              <w:widowControl w:val="0"/>
              <w:ind w:right="120"/>
              <w:contextualSpacing/>
              <w:jc w:val="both"/>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lastRenderedPageBreak/>
              <w:t>Підстави, встановлені статтею 17 Закону.</w:t>
            </w:r>
          </w:p>
          <w:p w:rsidR="00D25B55" w:rsidRPr="004F141F" w:rsidRDefault="00196CA4" w:rsidP="00622088">
            <w:pPr>
              <w:widowControl w:val="0"/>
              <w:ind w:right="12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D25B55" w:rsidRPr="004F141F" w:rsidRDefault="00D25B55" w:rsidP="00622088">
            <w:pPr>
              <w:widowControl w:val="0"/>
              <w:ind w:right="12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25B55" w:rsidRPr="004F141F" w:rsidRDefault="00D25B55" w:rsidP="00622088">
            <w:pPr>
              <w:widowControl w:val="0"/>
              <w:ind w:right="12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25B55" w:rsidRPr="004F141F" w:rsidRDefault="00D25B55" w:rsidP="00622088">
            <w:pPr>
              <w:widowControl w:val="0"/>
              <w:ind w:right="12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25B55" w:rsidRPr="004F141F" w:rsidRDefault="00D25B55" w:rsidP="00622088">
            <w:pPr>
              <w:widowControl w:val="0"/>
              <w:ind w:right="12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25B55" w:rsidRPr="004F141F" w:rsidRDefault="00D25B55" w:rsidP="00622088">
            <w:pPr>
              <w:widowControl w:val="0"/>
              <w:ind w:right="12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D25B55" w:rsidRPr="004F141F" w:rsidRDefault="00D25B55" w:rsidP="00622088">
            <w:pPr>
              <w:widowControl w:val="0"/>
              <w:ind w:right="12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D25B55" w:rsidRPr="004F141F" w:rsidRDefault="00D25B55" w:rsidP="00622088">
            <w:pPr>
              <w:widowControl w:val="0"/>
              <w:ind w:right="12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D25B55" w:rsidRPr="004F141F" w:rsidRDefault="00D25B55" w:rsidP="00622088">
            <w:pPr>
              <w:widowControl w:val="0"/>
              <w:ind w:right="12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D25B55" w:rsidRPr="004F141F" w:rsidRDefault="00D25B55" w:rsidP="00622088">
            <w:pPr>
              <w:widowControl w:val="0"/>
              <w:ind w:right="12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4F141F">
              <w:rPr>
                <w:rFonts w:ascii="Times New Roman" w:eastAsia="Times New Roman" w:hAnsi="Times New Roman" w:cs="Times New Roman"/>
                <w:sz w:val="24"/>
                <w:szCs w:val="24"/>
                <w:lang w:val="uk-UA" w:eastAsia="ru-RU"/>
              </w:rPr>
              <w:lastRenderedPageBreak/>
              <w:t>фізичних осіб - підприємців та громадських формувань" (крім нерезидентів);</w:t>
            </w:r>
          </w:p>
          <w:p w:rsidR="00D25B55" w:rsidRPr="004F141F" w:rsidRDefault="00D25B55" w:rsidP="00622088">
            <w:pPr>
              <w:widowControl w:val="0"/>
              <w:ind w:right="12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25B55" w:rsidRPr="004F141F" w:rsidRDefault="00D25B55" w:rsidP="00622088">
            <w:pPr>
              <w:widowControl w:val="0"/>
              <w:ind w:right="12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D25B55" w:rsidRPr="004F141F" w:rsidRDefault="00D25B55" w:rsidP="00622088">
            <w:pPr>
              <w:widowControl w:val="0"/>
              <w:ind w:right="12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w:t>
            </w:r>
            <w:r w:rsidR="002B1088" w:rsidRPr="004F141F">
              <w:rPr>
                <w:rFonts w:ascii="Times New Roman" w:eastAsia="Times New Roman" w:hAnsi="Times New Roman" w:cs="Times New Roman"/>
                <w:sz w:val="24"/>
                <w:szCs w:val="24"/>
                <w:lang w:val="uk-UA" w:eastAsia="ru-RU"/>
              </w:rPr>
              <w:t>ь-якими формами торгівлі людьми.</w:t>
            </w:r>
          </w:p>
          <w:p w:rsidR="002B1088" w:rsidRPr="004F141F" w:rsidRDefault="002B1088" w:rsidP="00622088">
            <w:pPr>
              <w:widowControl w:val="0"/>
              <w:ind w:right="12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D25B55" w:rsidRPr="004F141F" w:rsidRDefault="00D25B55" w:rsidP="00622088">
            <w:pPr>
              <w:widowControl w:val="0"/>
              <w:ind w:right="12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77E45" w:rsidRPr="004F141F" w:rsidRDefault="00D77E45" w:rsidP="00D56B83">
            <w:pPr>
              <w:widowControl w:val="0"/>
              <w:ind w:right="120"/>
              <w:contextualSpacing/>
              <w:jc w:val="both"/>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Перелік документів для підтвердження відповідності учасника (у т.ч.</w:t>
            </w:r>
            <w:r w:rsidR="00144B1C" w:rsidRPr="004F141F">
              <w:rPr>
                <w:rFonts w:ascii="Times New Roman" w:eastAsia="Times New Roman" w:hAnsi="Times New Roman" w:cs="Times New Roman"/>
                <w:sz w:val="24"/>
                <w:szCs w:val="24"/>
                <w:lang w:val="uk-UA" w:eastAsia="ru-RU"/>
              </w:rPr>
              <w:t xml:space="preserve"> </w:t>
            </w:r>
            <w:r w:rsidRPr="004F141F">
              <w:rPr>
                <w:rFonts w:ascii="Times New Roman" w:eastAsia="Times New Roman" w:hAnsi="Times New Roman" w:cs="Times New Roman"/>
                <w:sz w:val="24"/>
                <w:szCs w:val="24"/>
                <w:lang w:val="uk-UA" w:eastAsia="ru-RU"/>
              </w:rPr>
              <w:t>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4F141F">
              <w:rPr>
                <w:rFonts w:ascii="Times New Roman" w:eastAsia="Times New Roman" w:hAnsi="Times New Roman" w:cs="Times New Roman"/>
                <w:b/>
                <w:bCs/>
                <w:sz w:val="24"/>
                <w:szCs w:val="24"/>
                <w:lang w:val="uk-UA" w:eastAsia="ru-RU"/>
              </w:rPr>
              <w:t xml:space="preserve"> </w:t>
            </w:r>
            <w:r w:rsidRPr="004F141F">
              <w:rPr>
                <w:rFonts w:ascii="Times New Roman" w:eastAsia="Times New Roman" w:hAnsi="Times New Roman" w:cs="Times New Roman"/>
                <w:b/>
                <w:bCs/>
                <w:i/>
                <w:iCs/>
                <w:sz w:val="24"/>
                <w:szCs w:val="24"/>
                <w:lang w:val="uk-UA" w:eastAsia="ru-RU"/>
              </w:rPr>
              <w:t xml:space="preserve">Додатку </w:t>
            </w:r>
            <w:r w:rsidR="00DD5092" w:rsidRPr="004F141F">
              <w:rPr>
                <w:rFonts w:ascii="Times New Roman" w:eastAsia="Times New Roman" w:hAnsi="Times New Roman" w:cs="Times New Roman"/>
                <w:b/>
                <w:bCs/>
                <w:i/>
                <w:iCs/>
                <w:sz w:val="24"/>
                <w:szCs w:val="24"/>
                <w:lang w:val="uk-UA" w:eastAsia="ru-RU"/>
              </w:rPr>
              <w:t>2</w:t>
            </w:r>
            <w:r w:rsidRPr="004F141F">
              <w:rPr>
                <w:rFonts w:ascii="Times New Roman" w:eastAsia="Times New Roman" w:hAnsi="Times New Roman" w:cs="Times New Roman"/>
                <w:sz w:val="24"/>
                <w:szCs w:val="24"/>
                <w:lang w:val="uk-UA" w:eastAsia="ru-RU"/>
              </w:rPr>
              <w:t xml:space="preserve"> до цієї тендерної документації.</w:t>
            </w:r>
            <w:r w:rsidR="00F8109D" w:rsidRPr="004F141F">
              <w:rPr>
                <w:rFonts w:ascii="Times New Roman" w:eastAsia="Times New Roman" w:hAnsi="Times New Roman" w:cs="Times New Roman"/>
                <w:sz w:val="24"/>
                <w:szCs w:val="24"/>
                <w:lang w:val="uk-UA" w:eastAsia="ru-RU"/>
              </w:rPr>
              <w:t xml:space="preserve"> Переможець процедури закупівлі у строк, що </w:t>
            </w:r>
            <w:r w:rsidR="00F8109D" w:rsidRPr="004F141F">
              <w:rPr>
                <w:rFonts w:ascii="Times New Roman" w:eastAsia="Times New Roman" w:hAnsi="Times New Roman" w:cs="Times New Roman"/>
                <w:b/>
                <w:i/>
                <w:sz w:val="24"/>
                <w:szCs w:val="24"/>
                <w:lang w:val="uk-UA" w:eastAsia="ru-RU"/>
              </w:rPr>
              <w:t>не перевищує чотири дні</w:t>
            </w:r>
            <w:r w:rsidR="00F8109D" w:rsidRPr="004F141F">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00D716A6" w:rsidRPr="004F141F">
              <w:rPr>
                <w:rFonts w:ascii="Times New Roman" w:eastAsia="Times New Roman" w:hAnsi="Times New Roman" w:cs="Times New Roman"/>
                <w:sz w:val="24"/>
                <w:szCs w:val="24"/>
                <w:lang w:val="uk-UA" w:eastAsia="ru-RU"/>
              </w:rPr>
              <w:t xml:space="preserve"> </w:t>
            </w:r>
            <w:r w:rsidR="002B1088" w:rsidRPr="004F141F">
              <w:rPr>
                <w:rFonts w:ascii="Times New Roman" w:eastAsia="Times New Roman" w:hAnsi="Times New Roman" w:cs="Times New Roman"/>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sidR="002B1088" w:rsidRPr="004F141F">
              <w:rPr>
                <w:rFonts w:ascii="Times New Roman" w:eastAsia="Times New Roman" w:hAnsi="Times New Roman" w:cs="Times New Roman"/>
                <w:sz w:val="24"/>
                <w:szCs w:val="24"/>
                <w:lang w:val="uk-UA" w:eastAsia="ru-RU"/>
              </w:rPr>
              <w:lastRenderedPageBreak/>
              <w:t>оголошення про проведення відкритих торгів.</w:t>
            </w:r>
          </w:p>
        </w:tc>
      </w:tr>
      <w:tr w:rsidR="006B0AD4" w:rsidRPr="004F141F" w:rsidTr="0078177F">
        <w:trPr>
          <w:trHeight w:val="1119"/>
          <w:jc w:val="center"/>
        </w:trPr>
        <w:tc>
          <w:tcPr>
            <w:tcW w:w="704" w:type="dxa"/>
          </w:tcPr>
          <w:p w:rsidR="009A4E4E" w:rsidRPr="004F141F" w:rsidRDefault="009A4E4E" w:rsidP="00622088">
            <w:pPr>
              <w:widowControl w:val="0"/>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lastRenderedPageBreak/>
              <w:t>6</w:t>
            </w:r>
          </w:p>
        </w:tc>
        <w:tc>
          <w:tcPr>
            <w:tcW w:w="3119" w:type="dxa"/>
          </w:tcPr>
          <w:p w:rsidR="009A4E4E" w:rsidRPr="004F141F" w:rsidRDefault="009A4E4E" w:rsidP="00622088">
            <w:pPr>
              <w:widowControl w:val="0"/>
              <w:rPr>
                <w:rFonts w:ascii="Times New Roman" w:hAnsi="Times New Roman" w:cs="Times New Roman"/>
                <w:sz w:val="24"/>
                <w:szCs w:val="24"/>
                <w:lang w:val="uk-UA"/>
              </w:rPr>
            </w:pPr>
            <w:r w:rsidRPr="004F141F">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657" w:type="dxa"/>
            <w:vAlign w:val="center"/>
          </w:tcPr>
          <w:p w:rsidR="00D361D7" w:rsidRPr="004F141F" w:rsidRDefault="009A4E4E" w:rsidP="00881F3D">
            <w:pPr>
              <w:widowControl w:val="0"/>
              <w:ind w:right="12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xml:space="preserve">Вимоги до предмета закупівлі (технічні, якісні та кількісні характеристики) зазначено в </w:t>
            </w:r>
            <w:r w:rsidRPr="004F141F">
              <w:rPr>
                <w:rFonts w:ascii="Times New Roman" w:eastAsia="Times New Roman" w:hAnsi="Times New Roman" w:cs="Times New Roman"/>
                <w:b/>
                <w:bCs/>
                <w:i/>
                <w:iCs/>
                <w:sz w:val="24"/>
                <w:szCs w:val="24"/>
                <w:lang w:val="uk-UA" w:eastAsia="ru-RU"/>
              </w:rPr>
              <w:t xml:space="preserve">Додатку </w:t>
            </w:r>
            <w:r w:rsidR="00DD5092" w:rsidRPr="004F141F">
              <w:rPr>
                <w:rFonts w:ascii="Times New Roman" w:eastAsia="Times New Roman" w:hAnsi="Times New Roman" w:cs="Times New Roman"/>
                <w:b/>
                <w:bCs/>
                <w:i/>
                <w:iCs/>
                <w:sz w:val="24"/>
                <w:szCs w:val="24"/>
                <w:lang w:val="uk-UA" w:eastAsia="ru-RU"/>
              </w:rPr>
              <w:t>3</w:t>
            </w:r>
            <w:r w:rsidRPr="004F141F">
              <w:rPr>
                <w:rFonts w:ascii="Times New Roman" w:eastAsia="Times New Roman" w:hAnsi="Times New Roman" w:cs="Times New Roman"/>
                <w:b/>
                <w:bCs/>
                <w:sz w:val="24"/>
                <w:szCs w:val="24"/>
                <w:lang w:val="uk-UA" w:eastAsia="ru-RU"/>
              </w:rPr>
              <w:t xml:space="preserve"> </w:t>
            </w:r>
            <w:r w:rsidRPr="004F141F">
              <w:rPr>
                <w:rFonts w:ascii="Times New Roman" w:eastAsia="Times New Roman" w:hAnsi="Times New Roman" w:cs="Times New Roman"/>
                <w:sz w:val="24"/>
                <w:szCs w:val="24"/>
                <w:lang w:val="uk-UA" w:eastAsia="ru-RU"/>
              </w:rPr>
              <w:t>до цієї тендерної документації.</w:t>
            </w:r>
          </w:p>
        </w:tc>
      </w:tr>
      <w:tr w:rsidR="00225D35" w:rsidRPr="004F141F" w:rsidTr="0078177F">
        <w:trPr>
          <w:trHeight w:val="1119"/>
          <w:jc w:val="center"/>
        </w:trPr>
        <w:tc>
          <w:tcPr>
            <w:tcW w:w="704" w:type="dxa"/>
          </w:tcPr>
          <w:p w:rsidR="00225D35" w:rsidRPr="004F141F" w:rsidRDefault="00225D35" w:rsidP="00622088">
            <w:pPr>
              <w:widowControl w:val="0"/>
              <w:jc w:val="center"/>
              <w:rPr>
                <w:rFonts w:ascii="Times New Roman" w:hAnsi="Times New Roman" w:cs="Times New Roman"/>
                <w:sz w:val="24"/>
                <w:szCs w:val="24"/>
                <w:lang w:val="uk-UA"/>
              </w:rPr>
            </w:pPr>
            <w:bookmarkStart w:id="3" w:name="_Hlk52711055"/>
            <w:r w:rsidRPr="004F141F">
              <w:rPr>
                <w:rFonts w:ascii="Times New Roman" w:eastAsia="Times New Roman" w:hAnsi="Times New Roman" w:cs="Times New Roman"/>
                <w:sz w:val="24"/>
                <w:szCs w:val="24"/>
                <w:lang w:val="uk-UA" w:eastAsia="ru-RU"/>
              </w:rPr>
              <w:t>7</w:t>
            </w:r>
          </w:p>
        </w:tc>
        <w:tc>
          <w:tcPr>
            <w:tcW w:w="3119" w:type="dxa"/>
          </w:tcPr>
          <w:p w:rsidR="00225D35" w:rsidRPr="004F141F" w:rsidRDefault="00225D35" w:rsidP="00622088">
            <w:pPr>
              <w:widowControl w:val="0"/>
              <w:rPr>
                <w:rFonts w:ascii="Times New Roman" w:hAnsi="Times New Roman" w:cs="Times New Roman"/>
                <w:sz w:val="24"/>
                <w:szCs w:val="24"/>
                <w:lang w:val="uk-UA"/>
              </w:rPr>
            </w:pPr>
            <w:r w:rsidRPr="004F141F">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657" w:type="dxa"/>
            <w:vAlign w:val="center"/>
          </w:tcPr>
          <w:p w:rsidR="00225D35" w:rsidRPr="004F141F" w:rsidRDefault="00E27621" w:rsidP="00E47F1B">
            <w:pPr>
              <w:widowControl w:val="0"/>
              <w:ind w:right="12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Не передбачено.</w:t>
            </w:r>
          </w:p>
        </w:tc>
      </w:tr>
      <w:bookmarkEnd w:id="3"/>
      <w:tr w:rsidR="006B0AD4" w:rsidRPr="004F141F" w:rsidTr="0078177F">
        <w:trPr>
          <w:trHeight w:val="841"/>
          <w:jc w:val="center"/>
        </w:trPr>
        <w:tc>
          <w:tcPr>
            <w:tcW w:w="704" w:type="dxa"/>
          </w:tcPr>
          <w:p w:rsidR="009A4E4E" w:rsidRPr="004F141F" w:rsidRDefault="009A4E4E" w:rsidP="00622088">
            <w:pPr>
              <w:widowControl w:val="0"/>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8</w:t>
            </w:r>
          </w:p>
        </w:tc>
        <w:tc>
          <w:tcPr>
            <w:tcW w:w="3119" w:type="dxa"/>
          </w:tcPr>
          <w:p w:rsidR="009A4E4E" w:rsidRPr="004F141F" w:rsidRDefault="009A4E4E" w:rsidP="00622088">
            <w:pPr>
              <w:widowControl w:val="0"/>
              <w:rPr>
                <w:rFonts w:ascii="Times New Roman" w:hAnsi="Times New Roman" w:cs="Times New Roman"/>
                <w:sz w:val="24"/>
                <w:szCs w:val="24"/>
                <w:lang w:val="uk-UA"/>
              </w:rPr>
            </w:pPr>
            <w:r w:rsidRPr="004F141F">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657" w:type="dxa"/>
            <w:vAlign w:val="center"/>
          </w:tcPr>
          <w:p w:rsidR="009A4E4E" w:rsidRPr="004F141F" w:rsidRDefault="009A4E4E" w:rsidP="00622088">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9A4E4E" w:rsidRPr="004F141F" w:rsidRDefault="009A4E4E" w:rsidP="00622088">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Учасник процедури закупівлі виправляє </w:t>
            </w:r>
            <w:r w:rsidR="0043673C" w:rsidRPr="004F141F">
              <w:rPr>
                <w:rFonts w:ascii="Times New Roman" w:hAnsi="Times New Roman" w:cs="Times New Roman"/>
                <w:sz w:val="24"/>
                <w:szCs w:val="24"/>
                <w:lang w:val="uk-UA"/>
              </w:rPr>
              <w:t xml:space="preserve">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w:t>
            </w:r>
            <w:r w:rsidR="0043673C" w:rsidRPr="004F141F">
              <w:rPr>
                <w:rFonts w:ascii="Times New Roman" w:hAnsi="Times New Roman" w:cs="Times New Roman"/>
                <w:b/>
                <w:i/>
                <w:sz w:val="24"/>
                <w:szCs w:val="24"/>
                <w:lang w:val="uk-UA"/>
              </w:rPr>
              <w:t>протягом 24 годин</w:t>
            </w:r>
            <w:r w:rsidR="0043673C" w:rsidRPr="004F141F">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9A4E4E" w:rsidRPr="004F141F" w:rsidRDefault="009A4E4E" w:rsidP="00622088">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6B0AD4" w:rsidRPr="004F141F" w:rsidTr="0078177F">
        <w:trPr>
          <w:trHeight w:val="442"/>
          <w:jc w:val="center"/>
        </w:trPr>
        <w:tc>
          <w:tcPr>
            <w:tcW w:w="10480" w:type="dxa"/>
            <w:gridSpan w:val="3"/>
            <w:vAlign w:val="center"/>
          </w:tcPr>
          <w:p w:rsidR="009A4E4E" w:rsidRPr="004F141F" w:rsidRDefault="009A4E4E" w:rsidP="00622088">
            <w:pPr>
              <w:widowControl w:val="0"/>
              <w:jc w:val="center"/>
              <w:rPr>
                <w:rFonts w:ascii="Times New Roman" w:hAnsi="Times New Roman" w:cs="Times New Roman"/>
                <w:sz w:val="24"/>
                <w:szCs w:val="24"/>
                <w:lang w:val="uk-UA"/>
              </w:rPr>
            </w:pPr>
            <w:r w:rsidRPr="004F141F">
              <w:rPr>
                <w:rFonts w:ascii="Times New Roman" w:eastAsia="Times New Roman" w:hAnsi="Times New Roman" w:cs="Times New Roman"/>
                <w:b/>
                <w:bCs/>
                <w:i/>
                <w:iCs/>
                <w:sz w:val="24"/>
                <w:szCs w:val="24"/>
                <w:lang w:val="uk-UA" w:eastAsia="ru-RU"/>
              </w:rPr>
              <w:t>Розділ 4. Подання та розкриття тендерної пропозиції</w:t>
            </w:r>
          </w:p>
        </w:tc>
      </w:tr>
      <w:tr w:rsidR="006B0AD4" w:rsidRPr="004F141F" w:rsidTr="0078177F">
        <w:trPr>
          <w:trHeight w:val="1119"/>
          <w:jc w:val="center"/>
        </w:trPr>
        <w:tc>
          <w:tcPr>
            <w:tcW w:w="704" w:type="dxa"/>
          </w:tcPr>
          <w:p w:rsidR="00DC3FDF" w:rsidRPr="004F141F" w:rsidRDefault="00DC3FDF" w:rsidP="00622088">
            <w:pPr>
              <w:widowControl w:val="0"/>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1</w:t>
            </w:r>
          </w:p>
        </w:tc>
        <w:tc>
          <w:tcPr>
            <w:tcW w:w="3119" w:type="dxa"/>
          </w:tcPr>
          <w:p w:rsidR="00DC3FDF" w:rsidRPr="004F141F" w:rsidRDefault="00DC3FDF" w:rsidP="00622088">
            <w:pPr>
              <w:widowControl w:val="0"/>
              <w:rPr>
                <w:rFonts w:ascii="Times New Roman" w:hAnsi="Times New Roman" w:cs="Times New Roman"/>
                <w:sz w:val="24"/>
                <w:szCs w:val="24"/>
                <w:lang w:val="uk-UA"/>
              </w:rPr>
            </w:pPr>
            <w:r w:rsidRPr="004F141F">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657" w:type="dxa"/>
            <w:vAlign w:val="center"/>
          </w:tcPr>
          <w:p w:rsidR="00DC3FDF" w:rsidRPr="004F141F" w:rsidRDefault="00DC3FDF" w:rsidP="00622088">
            <w:pPr>
              <w:widowControl w:val="0"/>
              <w:ind w:left="40" w:right="120"/>
              <w:contextualSpacing/>
              <w:jc w:val="both"/>
              <w:rPr>
                <w:rFonts w:ascii="Times New Roman" w:eastAsia="Times New Roman" w:hAnsi="Times New Roman" w:cs="Times New Roman"/>
                <w:b/>
                <w:i/>
                <w:sz w:val="24"/>
                <w:szCs w:val="24"/>
                <w:lang w:val="uk-UA" w:eastAsia="ru-RU"/>
              </w:rPr>
            </w:pPr>
            <w:r w:rsidRPr="004F141F">
              <w:rPr>
                <w:rFonts w:ascii="Times New Roman" w:eastAsia="Times New Roman" w:hAnsi="Times New Roman" w:cs="Times New Roman"/>
                <w:b/>
                <w:i/>
                <w:sz w:val="24"/>
                <w:szCs w:val="24"/>
                <w:lang w:val="uk-UA" w:eastAsia="ru-RU"/>
              </w:rPr>
              <w:t xml:space="preserve">Кінцевий строк подання тендерних пропозицій </w:t>
            </w:r>
            <w:r w:rsidR="00134408" w:rsidRPr="004F141F">
              <w:rPr>
                <w:rFonts w:ascii="Times New Roman" w:eastAsia="Times New Roman" w:hAnsi="Times New Roman" w:cs="Times New Roman"/>
                <w:b/>
                <w:i/>
                <w:sz w:val="24"/>
                <w:szCs w:val="24"/>
                <w:lang w:val="uk-UA" w:eastAsia="ru-RU"/>
              </w:rPr>
              <w:t>–</w:t>
            </w:r>
            <w:r w:rsidRPr="004F141F">
              <w:rPr>
                <w:rFonts w:ascii="Times New Roman" w:eastAsia="Times New Roman" w:hAnsi="Times New Roman" w:cs="Times New Roman"/>
                <w:b/>
                <w:i/>
                <w:sz w:val="24"/>
                <w:szCs w:val="24"/>
                <w:lang w:val="uk-UA" w:eastAsia="ru-RU"/>
              </w:rPr>
              <w:t xml:space="preserve"> </w:t>
            </w:r>
            <w:r w:rsidR="00551F90">
              <w:rPr>
                <w:rFonts w:ascii="Times New Roman" w:eastAsia="Times New Roman" w:hAnsi="Times New Roman" w:cs="Times New Roman"/>
                <w:b/>
                <w:i/>
                <w:sz w:val="24"/>
                <w:szCs w:val="24"/>
                <w:lang w:val="uk-UA" w:eastAsia="ru-RU"/>
              </w:rPr>
              <w:t>02</w:t>
            </w:r>
            <w:r w:rsidR="00134408" w:rsidRPr="00FE6A7E">
              <w:rPr>
                <w:rFonts w:ascii="Times New Roman" w:eastAsia="Times New Roman" w:hAnsi="Times New Roman" w:cs="Times New Roman"/>
                <w:b/>
                <w:i/>
                <w:sz w:val="24"/>
                <w:szCs w:val="24"/>
                <w:lang w:val="uk-UA" w:eastAsia="ru-RU"/>
              </w:rPr>
              <w:t>.</w:t>
            </w:r>
            <w:r w:rsidR="0095000F" w:rsidRPr="00FE6A7E">
              <w:rPr>
                <w:rFonts w:ascii="Times New Roman" w:eastAsia="Times New Roman" w:hAnsi="Times New Roman" w:cs="Times New Roman"/>
                <w:b/>
                <w:i/>
                <w:sz w:val="24"/>
                <w:szCs w:val="24"/>
                <w:lang w:val="uk-UA" w:eastAsia="ru-RU"/>
              </w:rPr>
              <w:t>1</w:t>
            </w:r>
            <w:r w:rsidR="00551F90">
              <w:rPr>
                <w:rFonts w:ascii="Times New Roman" w:eastAsia="Times New Roman" w:hAnsi="Times New Roman" w:cs="Times New Roman"/>
                <w:b/>
                <w:i/>
                <w:sz w:val="24"/>
                <w:szCs w:val="24"/>
                <w:lang w:val="uk-UA" w:eastAsia="ru-RU"/>
              </w:rPr>
              <w:t>2</w:t>
            </w:r>
            <w:r w:rsidR="00134408" w:rsidRPr="00FE6A7E">
              <w:rPr>
                <w:rFonts w:ascii="Times New Roman" w:eastAsia="Times New Roman" w:hAnsi="Times New Roman" w:cs="Times New Roman"/>
                <w:b/>
                <w:i/>
                <w:sz w:val="24"/>
                <w:szCs w:val="24"/>
                <w:lang w:val="uk-UA" w:eastAsia="ru-RU"/>
              </w:rPr>
              <w:t>.202</w:t>
            </w:r>
            <w:r w:rsidR="00E2611E" w:rsidRPr="00FE6A7E">
              <w:rPr>
                <w:rFonts w:ascii="Times New Roman" w:eastAsia="Times New Roman" w:hAnsi="Times New Roman" w:cs="Times New Roman"/>
                <w:b/>
                <w:i/>
                <w:sz w:val="24"/>
                <w:szCs w:val="24"/>
                <w:lang w:val="uk-UA" w:eastAsia="ru-RU"/>
              </w:rPr>
              <w:t>2</w:t>
            </w:r>
            <w:r w:rsidR="00134408" w:rsidRPr="00FE6A7E">
              <w:rPr>
                <w:rFonts w:ascii="Times New Roman" w:eastAsia="Times New Roman" w:hAnsi="Times New Roman" w:cs="Times New Roman"/>
                <w:b/>
                <w:i/>
                <w:sz w:val="24"/>
                <w:szCs w:val="24"/>
                <w:lang w:val="uk-UA" w:eastAsia="ru-RU"/>
              </w:rPr>
              <w:t xml:space="preserve"> о </w:t>
            </w:r>
            <w:r w:rsidR="008175C9" w:rsidRPr="00FE6A7E">
              <w:rPr>
                <w:rFonts w:ascii="Times New Roman" w:eastAsia="Times New Roman" w:hAnsi="Times New Roman" w:cs="Times New Roman"/>
                <w:b/>
                <w:i/>
                <w:sz w:val="24"/>
                <w:szCs w:val="24"/>
                <w:lang w:val="uk-UA" w:eastAsia="ru-RU"/>
              </w:rPr>
              <w:t>0</w:t>
            </w:r>
            <w:r w:rsidR="00E2525E" w:rsidRPr="00FE6A7E">
              <w:rPr>
                <w:rFonts w:ascii="Times New Roman" w:eastAsia="Times New Roman" w:hAnsi="Times New Roman" w:cs="Times New Roman"/>
                <w:b/>
                <w:i/>
                <w:sz w:val="24"/>
                <w:szCs w:val="24"/>
                <w:lang w:val="uk-UA" w:eastAsia="ru-RU"/>
              </w:rPr>
              <w:t>0</w:t>
            </w:r>
            <w:r w:rsidR="00134408" w:rsidRPr="00FE6A7E">
              <w:rPr>
                <w:rFonts w:ascii="Times New Roman" w:eastAsia="Times New Roman" w:hAnsi="Times New Roman" w:cs="Times New Roman"/>
                <w:b/>
                <w:i/>
                <w:sz w:val="24"/>
                <w:szCs w:val="24"/>
                <w:lang w:val="uk-UA" w:eastAsia="ru-RU"/>
              </w:rPr>
              <w:t>:</w:t>
            </w:r>
            <w:r w:rsidR="008175C9" w:rsidRPr="00FE6A7E">
              <w:rPr>
                <w:rFonts w:ascii="Times New Roman" w:eastAsia="Times New Roman" w:hAnsi="Times New Roman" w:cs="Times New Roman"/>
                <w:b/>
                <w:i/>
                <w:sz w:val="24"/>
                <w:szCs w:val="24"/>
                <w:lang w:val="uk-UA" w:eastAsia="ru-RU"/>
              </w:rPr>
              <w:t>00</w:t>
            </w:r>
          </w:p>
          <w:p w:rsidR="00C34D4F" w:rsidRPr="004F141F" w:rsidRDefault="00C34D4F" w:rsidP="00622088">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C34D4F" w:rsidRPr="004F141F" w:rsidRDefault="00C34D4F" w:rsidP="00622088">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45E14" w:rsidRPr="004F141F" w:rsidRDefault="00C34D4F" w:rsidP="0095000F">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Тендерні пропозиції після закінчення кінцевого строку їх подання</w:t>
            </w:r>
            <w:r w:rsidR="0095000F" w:rsidRPr="004F141F">
              <w:rPr>
                <w:rFonts w:ascii="Times New Roman" w:hAnsi="Times New Roman" w:cs="Times New Roman"/>
                <w:sz w:val="24"/>
                <w:szCs w:val="24"/>
                <w:lang w:val="uk-UA"/>
              </w:rPr>
              <w:t xml:space="preserve"> не приймаються електронною системою закупівель.</w:t>
            </w:r>
            <w:r w:rsidRPr="004F141F">
              <w:rPr>
                <w:rFonts w:ascii="Times New Roman" w:hAnsi="Times New Roman" w:cs="Times New Roman"/>
                <w:sz w:val="24"/>
                <w:szCs w:val="24"/>
                <w:lang w:val="uk-UA"/>
              </w:rPr>
              <w:t xml:space="preserve"> </w:t>
            </w:r>
          </w:p>
          <w:p w:rsidR="00DC3FDF" w:rsidRPr="004F141F" w:rsidRDefault="0095000F" w:rsidP="0095000F">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highlight w:val="yellow"/>
                <w:lang w:val="uk-UA"/>
              </w:rPr>
              <w:t>Тендерні пропозиції</w:t>
            </w:r>
            <w:r w:rsidR="00C34D4F" w:rsidRPr="004F141F">
              <w:rPr>
                <w:rFonts w:ascii="Times New Roman" w:hAnsi="Times New Roman" w:cs="Times New Roman"/>
                <w:sz w:val="24"/>
                <w:szCs w:val="24"/>
                <w:highlight w:val="yellow"/>
                <w:lang w:val="uk-UA"/>
              </w:rPr>
              <w:t xml:space="preserve"> </w:t>
            </w:r>
            <w:r w:rsidRPr="004F141F">
              <w:rPr>
                <w:rFonts w:ascii="Times New Roman" w:hAnsi="Times New Roman" w:cs="Times New Roman"/>
                <w:sz w:val="24"/>
                <w:szCs w:val="24"/>
                <w:highlight w:val="yellow"/>
                <w:lang w:val="uk-UA"/>
              </w:rPr>
              <w:t>ціна якої є вищою, ніж очікувана вартість предмета закупівлі не приймаються до розгляду</w:t>
            </w:r>
            <w:r w:rsidR="0043673C" w:rsidRPr="004F141F">
              <w:rPr>
                <w:rFonts w:ascii="Times New Roman" w:hAnsi="Times New Roman" w:cs="Times New Roman"/>
                <w:sz w:val="24"/>
                <w:szCs w:val="24"/>
                <w:highlight w:val="yellow"/>
                <w:lang w:val="uk-UA"/>
              </w:rPr>
              <w:t xml:space="preserve"> Замовником</w:t>
            </w:r>
            <w:r w:rsidRPr="004F141F">
              <w:rPr>
                <w:rFonts w:ascii="Times New Roman" w:hAnsi="Times New Roman" w:cs="Times New Roman"/>
                <w:sz w:val="24"/>
                <w:szCs w:val="24"/>
                <w:highlight w:val="yellow"/>
                <w:lang w:val="uk-UA"/>
              </w:rPr>
              <w:t>.</w:t>
            </w:r>
          </w:p>
        </w:tc>
      </w:tr>
      <w:tr w:rsidR="006B0AD4" w:rsidRPr="004F141F" w:rsidTr="0078177F">
        <w:trPr>
          <w:trHeight w:val="1119"/>
          <w:jc w:val="center"/>
        </w:trPr>
        <w:tc>
          <w:tcPr>
            <w:tcW w:w="704" w:type="dxa"/>
          </w:tcPr>
          <w:p w:rsidR="00C34D4F" w:rsidRPr="004F141F" w:rsidRDefault="00C34D4F" w:rsidP="00622088">
            <w:pPr>
              <w:widowControl w:val="0"/>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2</w:t>
            </w:r>
          </w:p>
        </w:tc>
        <w:tc>
          <w:tcPr>
            <w:tcW w:w="3119" w:type="dxa"/>
          </w:tcPr>
          <w:p w:rsidR="00C34D4F" w:rsidRPr="004F141F" w:rsidRDefault="00C34D4F" w:rsidP="00622088">
            <w:pPr>
              <w:widowControl w:val="0"/>
              <w:rPr>
                <w:rFonts w:ascii="Times New Roman" w:hAnsi="Times New Roman" w:cs="Times New Roman"/>
                <w:sz w:val="24"/>
                <w:szCs w:val="24"/>
                <w:lang w:val="uk-UA"/>
              </w:rPr>
            </w:pPr>
            <w:r w:rsidRPr="004F141F">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657" w:type="dxa"/>
            <w:vAlign w:val="center"/>
          </w:tcPr>
          <w:p w:rsidR="00C34D4F" w:rsidRPr="004F141F" w:rsidRDefault="0043673C" w:rsidP="00622088">
            <w:pPr>
              <w:widowControl w:val="0"/>
              <w:jc w:val="both"/>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6B0AD4" w:rsidRPr="004F141F" w:rsidTr="0078177F">
        <w:trPr>
          <w:trHeight w:val="512"/>
          <w:jc w:val="center"/>
        </w:trPr>
        <w:tc>
          <w:tcPr>
            <w:tcW w:w="10480" w:type="dxa"/>
            <w:gridSpan w:val="3"/>
            <w:vAlign w:val="center"/>
          </w:tcPr>
          <w:p w:rsidR="003770D5" w:rsidRPr="004F141F" w:rsidRDefault="003770D5" w:rsidP="00622088">
            <w:pPr>
              <w:widowControl w:val="0"/>
              <w:jc w:val="center"/>
              <w:rPr>
                <w:rFonts w:ascii="Times New Roman" w:hAnsi="Times New Roman" w:cs="Times New Roman"/>
                <w:sz w:val="24"/>
                <w:szCs w:val="24"/>
                <w:lang w:val="uk-UA"/>
              </w:rPr>
            </w:pPr>
            <w:r w:rsidRPr="004F141F">
              <w:rPr>
                <w:rFonts w:ascii="Times New Roman" w:eastAsia="Times New Roman" w:hAnsi="Times New Roman" w:cs="Times New Roman"/>
                <w:b/>
                <w:bCs/>
                <w:kern w:val="36"/>
                <w:sz w:val="24"/>
                <w:szCs w:val="24"/>
                <w:lang w:val="uk-UA" w:eastAsia="ru-RU"/>
              </w:rPr>
              <w:t>Розділ 5. Оцінка тендерної пропозиції</w:t>
            </w:r>
          </w:p>
        </w:tc>
      </w:tr>
      <w:tr w:rsidR="006B0AD4" w:rsidRPr="0073388E" w:rsidTr="00E2525E">
        <w:trPr>
          <w:trHeight w:val="748"/>
          <w:jc w:val="center"/>
        </w:trPr>
        <w:tc>
          <w:tcPr>
            <w:tcW w:w="704" w:type="dxa"/>
          </w:tcPr>
          <w:p w:rsidR="000D01A3" w:rsidRPr="004F141F" w:rsidRDefault="000D01A3" w:rsidP="00622088">
            <w:pPr>
              <w:widowControl w:val="0"/>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1</w:t>
            </w:r>
          </w:p>
        </w:tc>
        <w:tc>
          <w:tcPr>
            <w:tcW w:w="3119" w:type="dxa"/>
          </w:tcPr>
          <w:p w:rsidR="000D01A3" w:rsidRPr="004F141F" w:rsidRDefault="000D01A3" w:rsidP="00622088">
            <w:pPr>
              <w:widowControl w:val="0"/>
              <w:rPr>
                <w:rFonts w:ascii="Times New Roman" w:hAnsi="Times New Roman" w:cs="Times New Roman"/>
                <w:sz w:val="24"/>
                <w:szCs w:val="24"/>
                <w:lang w:val="uk-UA"/>
              </w:rPr>
            </w:pPr>
            <w:r w:rsidRPr="004F141F">
              <w:rPr>
                <w:rFonts w:ascii="Times New Roman" w:eastAsia="Times New Roman" w:hAnsi="Times New Roman" w:cs="Times New Roman"/>
                <w:b/>
                <w:bCs/>
                <w:sz w:val="24"/>
                <w:szCs w:val="24"/>
                <w:lang w:val="uk-UA" w:eastAsia="ru-RU"/>
              </w:rPr>
              <w:t xml:space="preserve">Перелік критеріїв та методика оцінки тендерної пропозиції із зазначенням питомої ваги </w:t>
            </w:r>
            <w:r w:rsidRPr="004F141F">
              <w:rPr>
                <w:rFonts w:ascii="Times New Roman" w:eastAsia="Times New Roman" w:hAnsi="Times New Roman" w:cs="Times New Roman"/>
                <w:b/>
                <w:bCs/>
                <w:sz w:val="24"/>
                <w:szCs w:val="24"/>
                <w:lang w:val="uk-UA" w:eastAsia="ru-RU"/>
              </w:rPr>
              <w:lastRenderedPageBreak/>
              <w:t>критерію</w:t>
            </w:r>
          </w:p>
        </w:tc>
        <w:tc>
          <w:tcPr>
            <w:tcW w:w="6657" w:type="dxa"/>
            <w:vAlign w:val="center"/>
          </w:tcPr>
          <w:p w:rsidR="000D01A3" w:rsidRPr="004F141F" w:rsidRDefault="000D01A3" w:rsidP="00622088">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lastRenderedPageBreak/>
              <w:t>Критерії та методика оцінки визначаються відповідно до статті 29 Закону</w:t>
            </w:r>
            <w:r w:rsidR="00845E14" w:rsidRPr="004F141F">
              <w:rPr>
                <w:rFonts w:ascii="Times New Roman" w:eastAsia="Times New Roman" w:hAnsi="Times New Roman" w:cs="Times New Roman"/>
                <w:sz w:val="24"/>
                <w:szCs w:val="24"/>
                <w:lang w:val="uk-UA" w:eastAsia="ru-RU"/>
              </w:rPr>
              <w:t xml:space="preserve"> (положення частин другої, дванадцятої та шістнадцятої статті 29 Закону не застосовуються)</w:t>
            </w:r>
            <w:r w:rsidRPr="004F141F">
              <w:rPr>
                <w:rFonts w:ascii="Times New Roman" w:eastAsia="Times New Roman" w:hAnsi="Times New Roman" w:cs="Times New Roman"/>
                <w:sz w:val="24"/>
                <w:szCs w:val="24"/>
                <w:lang w:val="uk-UA" w:eastAsia="ru-RU"/>
              </w:rPr>
              <w:t>.</w:t>
            </w:r>
          </w:p>
          <w:p w:rsidR="000D01A3" w:rsidRPr="004F141F" w:rsidRDefault="000D01A3" w:rsidP="00622088">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xml:space="preserve">Оцінка тендерних пропозицій здійснюється на основі </w:t>
            </w:r>
            <w:r w:rsidRPr="004F141F">
              <w:rPr>
                <w:rFonts w:ascii="Times New Roman" w:eastAsia="Times New Roman" w:hAnsi="Times New Roman" w:cs="Times New Roman"/>
                <w:sz w:val="24"/>
                <w:szCs w:val="24"/>
                <w:lang w:val="uk-UA" w:eastAsia="ru-RU"/>
              </w:rPr>
              <w:lastRenderedPageBreak/>
              <w:t>критерію „Ціна”. Питома вага – 100%.</w:t>
            </w:r>
          </w:p>
          <w:p w:rsidR="000D01A3" w:rsidRPr="004F141F" w:rsidRDefault="000D01A3" w:rsidP="00622088">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0D01A3" w:rsidRPr="004F141F" w:rsidRDefault="000D01A3" w:rsidP="00622088">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Оцінка здійснюється щодо предмета закупівлі вцілому.</w:t>
            </w:r>
          </w:p>
          <w:p w:rsidR="000D01A3" w:rsidRPr="004F141F" w:rsidRDefault="000D01A3" w:rsidP="00622088">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0D01A3" w:rsidRPr="004F141F" w:rsidRDefault="000D01A3" w:rsidP="00622088">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0D01A3" w:rsidRPr="004F141F" w:rsidRDefault="000D01A3" w:rsidP="00622088">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Розмір мінімального кроку пониження ціни під час електронного аукціону – </w:t>
            </w:r>
            <w:r w:rsidR="00D361D7" w:rsidRPr="004F141F">
              <w:rPr>
                <w:rFonts w:ascii="Times New Roman" w:hAnsi="Times New Roman" w:cs="Times New Roman"/>
                <w:sz w:val="24"/>
                <w:szCs w:val="24"/>
                <w:lang w:val="uk-UA"/>
              </w:rPr>
              <w:t xml:space="preserve">0,5 </w:t>
            </w:r>
            <w:r w:rsidRPr="004F141F">
              <w:rPr>
                <w:rFonts w:ascii="Times New Roman" w:hAnsi="Times New Roman" w:cs="Times New Roman"/>
                <w:sz w:val="24"/>
                <w:szCs w:val="24"/>
                <w:lang w:val="uk-UA"/>
              </w:rPr>
              <w:t xml:space="preserve">% </w:t>
            </w:r>
          </w:p>
          <w:p w:rsidR="000D01A3" w:rsidRPr="004F141F" w:rsidRDefault="000D01A3" w:rsidP="00622088">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Учасник визначає ціни на </w:t>
            </w:r>
            <w:r w:rsidRPr="004F141F">
              <w:rPr>
                <w:rFonts w:ascii="Times New Roman" w:hAnsi="Times New Roman" w:cs="Times New Roman"/>
                <w:bCs/>
                <w:sz w:val="24"/>
                <w:szCs w:val="24"/>
                <w:lang w:val="uk-UA"/>
              </w:rPr>
              <w:t>товар</w:t>
            </w:r>
            <w:r w:rsidRPr="004F141F">
              <w:rPr>
                <w:rFonts w:ascii="Times New Roman" w:hAnsi="Times New Roman" w:cs="Times New Roman"/>
                <w:sz w:val="24"/>
                <w:szCs w:val="24"/>
                <w:lang w:val="uk-UA"/>
              </w:rPr>
              <w:t xml:space="preserve">, що він пропонує </w:t>
            </w:r>
            <w:r w:rsidRPr="004F141F">
              <w:rPr>
                <w:rFonts w:ascii="Times New Roman" w:hAnsi="Times New Roman" w:cs="Times New Roman"/>
                <w:bCs/>
                <w:sz w:val="24"/>
                <w:szCs w:val="24"/>
                <w:lang w:val="uk-UA"/>
              </w:rPr>
              <w:t>поставити</w:t>
            </w:r>
            <w:r w:rsidRPr="004F141F">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4F141F">
              <w:rPr>
                <w:rFonts w:ascii="Times New Roman" w:hAnsi="Times New Roman" w:cs="Times New Roman"/>
                <w:bCs/>
                <w:sz w:val="24"/>
                <w:szCs w:val="24"/>
                <w:lang w:val="uk-UA"/>
              </w:rPr>
              <w:t>товару</w:t>
            </w:r>
            <w:r w:rsidRPr="004F141F">
              <w:rPr>
                <w:rFonts w:ascii="Times New Roman" w:hAnsi="Times New Roman" w:cs="Times New Roman"/>
                <w:sz w:val="24"/>
                <w:szCs w:val="24"/>
                <w:lang w:val="uk-UA"/>
              </w:rPr>
              <w:t xml:space="preserve"> даного виду.</w:t>
            </w:r>
          </w:p>
          <w:p w:rsidR="00F97C62" w:rsidRPr="004F141F" w:rsidRDefault="00F97C62" w:rsidP="00622088">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97C62" w:rsidRPr="004F141F" w:rsidRDefault="00F97C62" w:rsidP="00622088">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4F141F">
              <w:rPr>
                <w:rFonts w:ascii="Times New Roman" w:hAnsi="Times New Roman" w:cs="Times New Roman"/>
                <w:bCs/>
                <w:iCs/>
                <w:sz w:val="24"/>
                <w:szCs w:val="24"/>
                <w:lang w:val="uk-UA"/>
              </w:rPr>
              <w:t>не повинен перевищувати п’яти робочих днів</w:t>
            </w:r>
            <w:r w:rsidRPr="004F141F">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E14E4" w:rsidRPr="004F141F" w:rsidRDefault="00FE14E4" w:rsidP="00622088">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r w:rsidRPr="004F141F">
              <w:rPr>
                <w:rFonts w:ascii="Times New Roman" w:eastAsia="Times New Roman" w:hAnsi="Times New Roman" w:cs="Times New Roman"/>
                <w:sz w:val="24"/>
                <w:szCs w:val="24"/>
                <w:lang w:val="uk-UA" w:eastAsia="ru-RU"/>
              </w:rPr>
              <w:t>(положення частин другої, дванадцятої та шістнадцятої статті 29 Закону не застосовуються)</w:t>
            </w:r>
            <w:r w:rsidRPr="004F141F">
              <w:rPr>
                <w:rFonts w:ascii="Times New Roman" w:hAnsi="Times New Roman" w:cs="Times New Roman"/>
                <w:sz w:val="24"/>
                <w:szCs w:val="24"/>
                <w:lang w:val="uk-UA"/>
              </w:rPr>
              <w:t xml:space="preserve">. </w:t>
            </w:r>
          </w:p>
          <w:p w:rsidR="00F97C62" w:rsidRPr="004F141F" w:rsidRDefault="00FE14E4" w:rsidP="00622088">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w:t>
            </w:r>
            <w:r w:rsidRPr="004F141F">
              <w:rPr>
                <w:rFonts w:ascii="Times New Roman" w:hAnsi="Times New Roman" w:cs="Times New Roman"/>
                <w:sz w:val="24"/>
                <w:szCs w:val="24"/>
                <w:lang w:val="uk-UA"/>
              </w:rPr>
              <w:lastRenderedPageBreak/>
              <w:t>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rsidR="00845E14" w:rsidRPr="004F141F" w:rsidRDefault="00845E14" w:rsidP="00845E14">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845E14" w:rsidRPr="004F141F" w:rsidRDefault="00845E14" w:rsidP="00845E14">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w:t>
            </w:r>
            <w:r w:rsidR="00FE14E4" w:rsidRPr="004F141F">
              <w:rPr>
                <w:rFonts w:ascii="Times New Roman" w:hAnsi="Times New Roman" w:cs="Times New Roman"/>
                <w:sz w:val="24"/>
                <w:szCs w:val="24"/>
                <w:lang w:val="uk-UA"/>
              </w:rPr>
              <w:t>.</w:t>
            </w:r>
          </w:p>
          <w:p w:rsidR="000D01A3" w:rsidRPr="004F141F" w:rsidRDefault="00F97C62" w:rsidP="00622088">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F97C62" w:rsidRPr="004F141F" w:rsidRDefault="00F97C62" w:rsidP="00622088">
            <w:pPr>
              <w:widowControl w:val="0"/>
              <w:jc w:val="both"/>
              <w:rPr>
                <w:rFonts w:ascii="Times New Roman" w:hAnsi="Times New Roman" w:cs="Times New Roman"/>
                <w:sz w:val="24"/>
                <w:szCs w:val="24"/>
                <w:lang w:val="uk-UA"/>
              </w:rPr>
            </w:pPr>
            <w:r w:rsidRPr="004F141F">
              <w:rPr>
                <w:rFonts w:ascii="Times New Roman" w:hAnsi="Times New Roman" w:cs="Times New Roman"/>
                <w:b/>
                <w:bCs/>
                <w:i/>
                <w:iCs/>
                <w:sz w:val="24"/>
                <w:szCs w:val="24"/>
                <w:lang w:val="uk-UA"/>
              </w:rPr>
              <w:t>Аномально низька ціна тендерної пропозиції</w:t>
            </w:r>
            <w:r w:rsidRPr="004F141F">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97C62" w:rsidRPr="004F141F" w:rsidRDefault="00F97C62" w:rsidP="00622088">
            <w:pPr>
              <w:widowControl w:val="0"/>
              <w:jc w:val="both"/>
              <w:rPr>
                <w:rFonts w:ascii="Times New Roman" w:hAnsi="Times New Roman" w:cs="Times New Roman"/>
                <w:bCs/>
                <w:iCs/>
                <w:sz w:val="24"/>
                <w:szCs w:val="24"/>
                <w:lang w:val="uk-UA"/>
              </w:rPr>
            </w:pPr>
            <w:r w:rsidRPr="004F141F">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4F141F">
              <w:rPr>
                <w:rFonts w:ascii="Times New Roman" w:hAnsi="Times New Roman" w:cs="Times New Roman"/>
                <w:bCs/>
                <w:iCs/>
                <w:sz w:val="24"/>
                <w:szCs w:val="24"/>
                <w:lang w:val="uk-UA"/>
              </w:rPr>
              <w:t xml:space="preserve">повинен надати протягом одного робочого дня з дня визначення найбільш економічно вигідної тендерної пропозиції </w:t>
            </w:r>
            <w:r w:rsidR="003C3680" w:rsidRPr="004F141F">
              <w:rPr>
                <w:rFonts w:ascii="Times New Roman" w:hAnsi="Times New Roman" w:cs="Times New Roman"/>
                <w:bCs/>
                <w:iCs/>
                <w:sz w:val="24"/>
                <w:szCs w:val="24"/>
                <w:lang w:val="uk-UA"/>
              </w:rPr>
              <w:t>обґрунтування</w:t>
            </w:r>
            <w:r w:rsidRPr="004F141F">
              <w:rPr>
                <w:rFonts w:ascii="Times New Roman" w:hAnsi="Times New Roman" w:cs="Times New Roman"/>
                <w:bCs/>
                <w:iCs/>
                <w:sz w:val="24"/>
                <w:szCs w:val="24"/>
                <w:lang w:val="uk-UA"/>
              </w:rPr>
              <w:t xml:space="preserve"> в довільній формі щодо цін або вартості відповідних товарів, робіт чи послуг пропозиції.</w:t>
            </w:r>
          </w:p>
          <w:p w:rsidR="00F97C62" w:rsidRPr="004F141F" w:rsidRDefault="00F97C62" w:rsidP="00622088">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F97C62" w:rsidRPr="004F141F" w:rsidRDefault="00F97C62" w:rsidP="00622088">
            <w:pPr>
              <w:widowControl w:val="0"/>
              <w:jc w:val="both"/>
              <w:rPr>
                <w:rFonts w:ascii="Times New Roman" w:hAnsi="Times New Roman" w:cs="Times New Roman"/>
                <w:bCs/>
                <w:iCs/>
                <w:sz w:val="24"/>
                <w:szCs w:val="24"/>
                <w:lang w:val="uk-UA"/>
              </w:rPr>
            </w:pPr>
            <w:r w:rsidRPr="004F141F">
              <w:rPr>
                <w:rFonts w:ascii="Times New Roman" w:hAnsi="Times New Roman" w:cs="Times New Roman"/>
                <w:bCs/>
                <w:iCs/>
                <w:sz w:val="24"/>
                <w:szCs w:val="24"/>
                <w:lang w:val="uk-UA"/>
              </w:rPr>
              <w:t>Обґрунтування аномально низької тендерної пропозиції може містити інформацію про:</w:t>
            </w:r>
          </w:p>
          <w:p w:rsidR="00F97C62" w:rsidRPr="004F141F" w:rsidRDefault="00F97C62" w:rsidP="007C4381">
            <w:pPr>
              <w:pStyle w:val="a6"/>
              <w:widowControl w:val="0"/>
              <w:numPr>
                <w:ilvl w:val="0"/>
                <w:numId w:val="1"/>
              </w:numPr>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97C62" w:rsidRPr="004F141F" w:rsidRDefault="00F97C62" w:rsidP="007C4381">
            <w:pPr>
              <w:pStyle w:val="a6"/>
              <w:widowControl w:val="0"/>
              <w:numPr>
                <w:ilvl w:val="0"/>
                <w:numId w:val="1"/>
              </w:numPr>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97C62" w:rsidRPr="004F141F" w:rsidRDefault="00F97C62" w:rsidP="007C4381">
            <w:pPr>
              <w:pStyle w:val="a6"/>
              <w:widowControl w:val="0"/>
              <w:numPr>
                <w:ilvl w:val="0"/>
                <w:numId w:val="1"/>
              </w:numPr>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отримання учасником державної допомоги згідно із законодавством.</w:t>
            </w:r>
          </w:p>
          <w:p w:rsidR="00F97C62" w:rsidRPr="004F141F" w:rsidRDefault="00F97C62" w:rsidP="00622088">
            <w:pPr>
              <w:widowControl w:val="0"/>
              <w:shd w:val="clear" w:color="auto" w:fill="FFFFFF"/>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xml:space="preserve">За результатами розгляду та оцінки тендерної пропозиції замовник визначає переможця процедури закупівлі та </w:t>
            </w:r>
            <w:r w:rsidRPr="004F141F">
              <w:rPr>
                <w:rFonts w:ascii="Times New Roman" w:eastAsia="Times New Roman" w:hAnsi="Times New Roman" w:cs="Times New Roman"/>
                <w:sz w:val="24"/>
                <w:szCs w:val="24"/>
                <w:lang w:val="uk-UA" w:eastAsia="ru-RU"/>
              </w:rPr>
              <w:lastRenderedPageBreak/>
              <w:t>приймає рішення про намір укласти договір про закупівлю згідно із Законом.</w:t>
            </w:r>
          </w:p>
          <w:p w:rsidR="00F97C62" w:rsidRPr="004F141F" w:rsidRDefault="00F97C62" w:rsidP="00622088">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97C62" w:rsidRPr="004F141F" w:rsidRDefault="00F97C62" w:rsidP="00622088">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FE14E4" w:rsidRPr="004F141F" w:rsidRDefault="00FE14E4" w:rsidP="00FE14E4">
            <w:pPr>
              <w:widowControl w:val="0"/>
              <w:jc w:val="both"/>
              <w:rPr>
                <w:rFonts w:ascii="Times New Roman" w:eastAsia="Times New Roman" w:hAnsi="Times New Roman" w:cs="Times New Roman"/>
                <w:sz w:val="24"/>
                <w:szCs w:val="24"/>
                <w:shd w:val="clear" w:color="auto" w:fill="FFFFFF"/>
                <w:lang w:val="uk-UA" w:eastAsia="ru-RU"/>
              </w:rPr>
            </w:pPr>
            <w:r w:rsidRPr="004F141F">
              <w:rPr>
                <w:rFonts w:ascii="Times New Roman" w:eastAsia="Times New Roman" w:hAnsi="Times New Roman" w:cs="Times New Roman"/>
                <w:sz w:val="24"/>
                <w:szCs w:val="24"/>
                <w:shd w:val="clear" w:color="auto" w:fill="FFFFFF"/>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E14E4" w:rsidRPr="004F141F" w:rsidRDefault="00FE14E4" w:rsidP="00FE14E4">
            <w:pPr>
              <w:widowControl w:val="0"/>
              <w:jc w:val="both"/>
              <w:rPr>
                <w:rFonts w:ascii="Times New Roman" w:eastAsia="Times New Roman" w:hAnsi="Times New Roman" w:cs="Times New Roman"/>
                <w:sz w:val="24"/>
                <w:szCs w:val="24"/>
                <w:shd w:val="clear" w:color="auto" w:fill="FFFFFF"/>
                <w:lang w:val="uk-UA" w:eastAsia="ru-RU"/>
              </w:rPr>
            </w:pPr>
            <w:r w:rsidRPr="004F141F">
              <w:rPr>
                <w:rFonts w:ascii="Times New Roman" w:eastAsia="Times New Roman" w:hAnsi="Times New Roman" w:cs="Times New Roman"/>
                <w:sz w:val="24"/>
                <w:szCs w:val="24"/>
                <w:shd w:val="clear" w:color="auto" w:fill="FFFFFF"/>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E14E4" w:rsidRPr="004F141F" w:rsidRDefault="00FE14E4" w:rsidP="00FE14E4">
            <w:pPr>
              <w:widowControl w:val="0"/>
              <w:jc w:val="both"/>
              <w:rPr>
                <w:rFonts w:ascii="Times New Roman" w:eastAsia="Times New Roman" w:hAnsi="Times New Roman" w:cs="Times New Roman"/>
                <w:sz w:val="24"/>
                <w:szCs w:val="24"/>
                <w:shd w:val="clear" w:color="auto" w:fill="FFFFFF"/>
                <w:lang w:val="uk-UA" w:eastAsia="ru-RU"/>
              </w:rPr>
            </w:pPr>
            <w:r w:rsidRPr="004F141F">
              <w:rPr>
                <w:rFonts w:ascii="Times New Roman" w:eastAsia="Times New Roman" w:hAnsi="Times New Roman" w:cs="Times New Roman"/>
                <w:sz w:val="24"/>
                <w:szCs w:val="24"/>
                <w:shd w:val="clear" w:color="auto" w:fill="FFFFFF"/>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B0B3B" w:rsidRPr="004F141F" w:rsidRDefault="004B0B3B" w:rsidP="00622088">
            <w:pPr>
              <w:widowControl w:val="0"/>
              <w:jc w:val="both"/>
              <w:rPr>
                <w:rFonts w:ascii="Times New Roman" w:hAnsi="Times New Roman" w:cs="Times New Roman"/>
                <w:sz w:val="24"/>
                <w:szCs w:val="24"/>
                <w:lang w:val="uk-UA"/>
              </w:rPr>
            </w:pPr>
            <w:r w:rsidRPr="004F141F">
              <w:rPr>
                <w:rFonts w:ascii="Times New Roman" w:eastAsia="Times New Roman" w:hAnsi="Times New Roman" w:cs="Times New Roman"/>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w:t>
            </w:r>
            <w:r w:rsidRPr="004F141F">
              <w:rPr>
                <w:rFonts w:ascii="Times New Roman" w:eastAsia="Times New Roman" w:hAnsi="Times New Roman" w:cs="Times New Roman"/>
                <w:sz w:val="24"/>
                <w:szCs w:val="24"/>
                <w:shd w:val="clear" w:color="auto" w:fill="FFFFFF"/>
                <w:lang w:val="uk-UA" w:eastAsia="ru-RU"/>
              </w:rPr>
              <w:lastRenderedPageBreak/>
              <w:t xml:space="preserve">зобов’язаний надати йому відповідь </w:t>
            </w:r>
            <w:r w:rsidRPr="004F141F">
              <w:rPr>
                <w:rFonts w:ascii="Times New Roman" w:eastAsia="Times New Roman" w:hAnsi="Times New Roman" w:cs="Times New Roman"/>
                <w:b/>
                <w:bCs/>
                <w:i/>
                <w:iCs/>
                <w:sz w:val="24"/>
                <w:szCs w:val="24"/>
                <w:shd w:val="clear" w:color="auto" w:fill="FFFFFF"/>
                <w:lang w:val="uk-UA" w:eastAsia="ru-RU"/>
              </w:rPr>
              <w:t>не пізніше ніж через п’ять днів</w:t>
            </w:r>
            <w:r w:rsidRPr="004F141F">
              <w:rPr>
                <w:rFonts w:ascii="Times New Roman" w:eastAsia="Times New Roman" w:hAnsi="Times New Roman" w:cs="Times New Roman"/>
                <w:sz w:val="24"/>
                <w:szCs w:val="24"/>
                <w:shd w:val="clear" w:color="auto" w:fill="FFFFFF"/>
                <w:lang w:val="uk-UA" w:eastAsia="ru-RU"/>
              </w:rPr>
              <w:t xml:space="preserve"> з дня надходження такого звернення.</w:t>
            </w:r>
          </w:p>
        </w:tc>
      </w:tr>
      <w:tr w:rsidR="006B0AD4" w:rsidRPr="004F141F" w:rsidTr="0078177F">
        <w:trPr>
          <w:trHeight w:val="1119"/>
          <w:jc w:val="center"/>
        </w:trPr>
        <w:tc>
          <w:tcPr>
            <w:tcW w:w="704" w:type="dxa"/>
          </w:tcPr>
          <w:p w:rsidR="007B2EA4" w:rsidRPr="004F141F" w:rsidRDefault="007B2EA4" w:rsidP="00622088">
            <w:pPr>
              <w:widowControl w:val="0"/>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lastRenderedPageBreak/>
              <w:t>2</w:t>
            </w:r>
          </w:p>
        </w:tc>
        <w:tc>
          <w:tcPr>
            <w:tcW w:w="3119" w:type="dxa"/>
          </w:tcPr>
          <w:p w:rsidR="007B2EA4" w:rsidRPr="004F141F" w:rsidRDefault="007B2EA4" w:rsidP="00622088">
            <w:pPr>
              <w:widowControl w:val="0"/>
              <w:rPr>
                <w:rFonts w:ascii="Times New Roman" w:hAnsi="Times New Roman" w:cs="Times New Roman"/>
                <w:sz w:val="24"/>
                <w:szCs w:val="24"/>
                <w:lang w:val="uk-UA"/>
              </w:rPr>
            </w:pPr>
            <w:r w:rsidRPr="004F141F">
              <w:rPr>
                <w:rFonts w:ascii="Times New Roman" w:eastAsia="Times New Roman" w:hAnsi="Times New Roman" w:cs="Times New Roman"/>
                <w:b/>
                <w:bCs/>
                <w:sz w:val="24"/>
                <w:szCs w:val="24"/>
                <w:lang w:val="uk-UA" w:eastAsia="ru-RU"/>
              </w:rPr>
              <w:t>Інша інформація</w:t>
            </w:r>
          </w:p>
        </w:tc>
        <w:tc>
          <w:tcPr>
            <w:tcW w:w="6657" w:type="dxa"/>
            <w:vAlign w:val="center"/>
          </w:tcPr>
          <w:p w:rsidR="007B2EA4" w:rsidRPr="004F141F" w:rsidRDefault="007B2EA4" w:rsidP="00622088">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rsidR="007B2EA4" w:rsidRPr="004F141F" w:rsidRDefault="007B2EA4" w:rsidP="00622088">
            <w:pPr>
              <w:widowControl w:val="0"/>
              <w:ind w:right="12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B2EA4" w:rsidRPr="004F141F" w:rsidRDefault="007B2EA4" w:rsidP="00622088">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w:t>
            </w:r>
            <w:r w:rsidR="00FE14E4" w:rsidRPr="004F141F">
              <w:rPr>
                <w:rFonts w:ascii="Times New Roman" w:eastAsia="Times New Roman" w:hAnsi="Times New Roman" w:cs="Times New Roman"/>
                <w:sz w:val="24"/>
                <w:szCs w:val="24"/>
                <w:lang w:val="uk-UA" w:eastAsia="ru-RU"/>
              </w:rPr>
              <w:t>ення договору про закупівлю.</w:t>
            </w:r>
            <w:r w:rsidRPr="004F141F">
              <w:rPr>
                <w:rFonts w:ascii="Times New Roman" w:eastAsia="Times New Roman" w:hAnsi="Times New Roman" w:cs="Times New Roman"/>
                <w:sz w:val="24"/>
                <w:szCs w:val="24"/>
                <w:lang w:val="uk-UA" w:eastAsia="ru-RU"/>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B2EA4" w:rsidRPr="004F141F" w:rsidRDefault="00526693" w:rsidP="00526693">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Pr>
                <w:rFonts w:ascii="Times New Roman" w:eastAsia="Times New Roman" w:hAnsi="Times New Roman" w:cs="Times New Roman"/>
                <w:sz w:val="24"/>
                <w:szCs w:val="24"/>
                <w:lang w:val="uk-UA" w:eastAsia="ru-RU"/>
              </w:rPr>
              <w:t xml:space="preserve"> </w:t>
            </w:r>
            <w:r w:rsidRPr="007D3158">
              <w:rPr>
                <w:rFonts w:ascii="Times New Roman" w:eastAsia="Times New Roman" w:hAnsi="Times New Roman" w:cs="Times New Roman"/>
                <w:sz w:val="24"/>
                <w:szCs w:val="24"/>
                <w:lang w:val="uk-UA" w:eastAsia="ru-RU"/>
              </w:rPr>
              <w:t xml:space="preserve">Про </w:t>
            </w:r>
            <w:r w:rsidRPr="004F141F">
              <w:rPr>
                <w:rFonts w:ascii="Times New Roman" w:eastAsia="Times New Roman" w:hAnsi="Times New Roman" w:cs="Times New Roman"/>
                <w:sz w:val="24"/>
                <w:szCs w:val="24"/>
                <w:lang w:val="uk-UA" w:eastAsia="ru-RU"/>
              </w:rPr>
              <w:t>повн</w:t>
            </w:r>
            <w:r>
              <w:rPr>
                <w:rFonts w:ascii="Times New Roman" w:eastAsia="Times New Roman" w:hAnsi="Times New Roman" w:cs="Times New Roman"/>
                <w:sz w:val="24"/>
                <w:szCs w:val="24"/>
                <w:lang w:val="uk-UA" w:eastAsia="ru-RU"/>
              </w:rPr>
              <w:t>е</w:t>
            </w:r>
            <w:r w:rsidRPr="004F141F">
              <w:rPr>
                <w:rFonts w:ascii="Times New Roman" w:eastAsia="Times New Roman" w:hAnsi="Times New Roman" w:cs="Times New Roman"/>
                <w:sz w:val="24"/>
                <w:szCs w:val="24"/>
                <w:lang w:val="uk-UA" w:eastAsia="ru-RU"/>
              </w:rPr>
              <w:t xml:space="preserve"> усвідомл</w:t>
            </w:r>
            <w:r>
              <w:rPr>
                <w:rFonts w:ascii="Times New Roman" w:eastAsia="Times New Roman" w:hAnsi="Times New Roman" w:cs="Times New Roman"/>
                <w:sz w:val="24"/>
                <w:szCs w:val="24"/>
                <w:lang w:val="uk-UA" w:eastAsia="ru-RU"/>
              </w:rPr>
              <w:t>ення</w:t>
            </w:r>
            <w:r w:rsidRPr="004F141F">
              <w:rPr>
                <w:rFonts w:ascii="Times New Roman" w:eastAsia="Times New Roman" w:hAnsi="Times New Roman" w:cs="Times New Roman"/>
                <w:sz w:val="24"/>
                <w:szCs w:val="24"/>
                <w:lang w:val="uk-UA" w:eastAsia="ru-RU"/>
              </w:rPr>
              <w:t xml:space="preserve"> зміст</w:t>
            </w:r>
            <w:r>
              <w:rPr>
                <w:rFonts w:ascii="Times New Roman" w:eastAsia="Times New Roman" w:hAnsi="Times New Roman" w:cs="Times New Roman"/>
                <w:sz w:val="24"/>
                <w:szCs w:val="24"/>
                <w:lang w:val="uk-UA" w:eastAsia="ru-RU"/>
              </w:rPr>
              <w:t>у</w:t>
            </w:r>
            <w:r w:rsidRPr="004F141F">
              <w:rPr>
                <w:rFonts w:ascii="Times New Roman" w:eastAsia="Times New Roman" w:hAnsi="Times New Roman" w:cs="Times New Roman"/>
                <w:sz w:val="24"/>
                <w:szCs w:val="24"/>
                <w:lang w:val="uk-UA" w:eastAsia="ru-RU"/>
              </w:rPr>
              <w:t xml:space="preserve"> цієї тендерної документації та вимог, викладен</w:t>
            </w:r>
            <w:r>
              <w:rPr>
                <w:rFonts w:ascii="Times New Roman" w:eastAsia="Times New Roman" w:hAnsi="Times New Roman" w:cs="Times New Roman"/>
                <w:sz w:val="24"/>
                <w:szCs w:val="24"/>
                <w:lang w:val="uk-UA" w:eastAsia="ru-RU"/>
              </w:rPr>
              <w:t>их</w:t>
            </w:r>
            <w:r w:rsidRPr="004F141F">
              <w:rPr>
                <w:rFonts w:ascii="Times New Roman" w:eastAsia="Times New Roman" w:hAnsi="Times New Roman" w:cs="Times New Roman"/>
                <w:sz w:val="24"/>
                <w:szCs w:val="24"/>
                <w:lang w:val="uk-UA" w:eastAsia="ru-RU"/>
              </w:rPr>
              <w:t xml:space="preserve"> Замовником при підготовці цієї закупівлі</w:t>
            </w:r>
            <w:r>
              <w:rPr>
                <w:rFonts w:ascii="Times New Roman" w:eastAsia="Times New Roman" w:hAnsi="Times New Roman" w:cs="Times New Roman"/>
                <w:sz w:val="24"/>
                <w:szCs w:val="24"/>
                <w:lang w:val="uk-UA" w:eastAsia="ru-RU"/>
              </w:rPr>
              <w:t>,</w:t>
            </w:r>
            <w:r w:rsidRPr="007D3158">
              <w:rPr>
                <w:rFonts w:ascii="Times New Roman" w:eastAsia="Times New Roman" w:hAnsi="Times New Roman" w:cs="Times New Roman"/>
                <w:sz w:val="24"/>
                <w:szCs w:val="24"/>
                <w:lang w:val="uk-UA" w:eastAsia="ru-RU"/>
              </w:rPr>
              <w:t xml:space="preserve"> учасник має надати у складі своєї пропозиції відповідний лист.</w:t>
            </w:r>
            <w:r>
              <w:rPr>
                <w:rFonts w:ascii="Times New Roman" w:eastAsia="Times New Roman" w:hAnsi="Times New Roman" w:cs="Times New Roman"/>
                <w:sz w:val="24"/>
                <w:szCs w:val="24"/>
                <w:lang w:val="uk-UA" w:eastAsia="ru-RU"/>
              </w:rPr>
              <w:t xml:space="preserve"> </w:t>
            </w:r>
            <w:r w:rsidRPr="004F141F">
              <w:rPr>
                <w:rFonts w:ascii="Times New Roman" w:eastAsia="Times New Roman" w:hAnsi="Times New Roman" w:cs="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Pr>
                <w:rFonts w:ascii="Times New Roman" w:eastAsia="Times New Roman" w:hAnsi="Times New Roman" w:cs="Times New Roman"/>
                <w:sz w:val="24"/>
                <w:szCs w:val="24"/>
                <w:lang w:val="uk-UA" w:eastAsia="ru-RU"/>
              </w:rPr>
              <w:t xml:space="preserve">. </w:t>
            </w:r>
            <w:r w:rsidRPr="007D3158">
              <w:rPr>
                <w:rFonts w:ascii="Times New Roman" w:eastAsia="Times New Roman" w:hAnsi="Times New Roman" w:cs="Times New Roman"/>
                <w:sz w:val="24"/>
                <w:szCs w:val="24"/>
                <w:lang w:val="uk-UA" w:eastAsia="ru-RU"/>
              </w:rPr>
              <w:t>Про обізнаність з наслідками підроблення чи використання підроблених у пропозиції документів, печаток, штампів та бланків, учасник має надати у складі своєї пропозиції відповідний лист.</w:t>
            </w:r>
          </w:p>
          <w:p w:rsidR="007B2EA4" w:rsidRPr="004F141F" w:rsidRDefault="007B2EA4" w:rsidP="00622088">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b/>
                <w:bCs/>
                <w:i/>
                <w:iCs/>
                <w:sz w:val="24"/>
                <w:szCs w:val="24"/>
                <w:u w:val="single"/>
                <w:lang w:val="uk-UA" w:eastAsia="ru-RU"/>
              </w:rPr>
              <w:t>Інші умови тендерної документації:</w:t>
            </w:r>
          </w:p>
          <w:p w:rsidR="007B2EA4" w:rsidRPr="004F141F" w:rsidRDefault="007B2EA4" w:rsidP="00622088">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7B2EA4" w:rsidRPr="004F141F" w:rsidRDefault="007B2EA4" w:rsidP="00622088">
            <w:pPr>
              <w:widowControl w:val="0"/>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xml:space="preserve">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w:t>
            </w:r>
            <w:r w:rsidR="0085504E" w:rsidRPr="004F141F">
              <w:rPr>
                <w:rFonts w:ascii="Times New Roman" w:eastAsia="Times New Roman" w:hAnsi="Times New Roman" w:cs="Times New Roman"/>
                <w:sz w:val="24"/>
                <w:szCs w:val="24"/>
                <w:lang w:val="uk-UA" w:eastAsia="ru-RU"/>
              </w:rPr>
              <w:t>тендерній</w:t>
            </w:r>
            <w:r w:rsidRPr="004F141F">
              <w:rPr>
                <w:rFonts w:ascii="Times New Roman" w:eastAsia="Times New Roman" w:hAnsi="Times New Roman" w:cs="Times New Roman"/>
                <w:sz w:val="24"/>
                <w:szCs w:val="24"/>
                <w:lang w:val="uk-UA" w:eastAsia="ru-RU"/>
              </w:rPr>
              <w:t xml:space="preserve">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роз'яснення/нь державних органів.</w:t>
            </w:r>
          </w:p>
          <w:p w:rsidR="007B2EA4" w:rsidRPr="004F141F" w:rsidRDefault="007B2EA4" w:rsidP="00622088">
            <w:pPr>
              <w:widowControl w:val="0"/>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B2EA4" w:rsidRPr="004F141F" w:rsidRDefault="007B2EA4" w:rsidP="00622088">
            <w:pPr>
              <w:widowControl w:val="0"/>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4. </w:t>
            </w:r>
            <w:r w:rsidR="00837927" w:rsidRPr="004F141F">
              <w:rPr>
                <w:rFonts w:ascii="Times New Roman" w:eastAsia="Times New Roman" w:hAnsi="Times New Roman" w:cs="Times New Roman"/>
                <w:sz w:val="24"/>
                <w:szCs w:val="24"/>
                <w:lang w:val="uk-UA" w:eastAsia="ru-RU"/>
              </w:rPr>
              <w:t xml:space="preserve"> </w:t>
            </w:r>
            <w:r w:rsidRPr="004F141F">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B2EA4" w:rsidRPr="004F141F" w:rsidRDefault="007B2EA4" w:rsidP="00622088">
            <w:pPr>
              <w:widowControl w:val="0"/>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lastRenderedPageBreak/>
              <w:t>5.  Учасники торгів нерезиденти для виконання вимог щодо подання документів, передбачених тендерно</w:t>
            </w:r>
            <w:r w:rsidR="00AC610E" w:rsidRPr="004F141F">
              <w:rPr>
                <w:rFonts w:ascii="Times New Roman" w:eastAsia="Times New Roman" w:hAnsi="Times New Roman" w:cs="Times New Roman"/>
                <w:sz w:val="24"/>
                <w:szCs w:val="24"/>
                <w:lang w:val="uk-UA" w:eastAsia="ru-RU"/>
              </w:rPr>
              <w:t>ю</w:t>
            </w:r>
            <w:r w:rsidRPr="004F141F">
              <w:rPr>
                <w:rFonts w:ascii="Times New Roman" w:eastAsia="Times New Roman" w:hAnsi="Times New Roman" w:cs="Times New Roman"/>
                <w:sz w:val="24"/>
                <w:szCs w:val="24"/>
                <w:lang w:val="uk-UA" w:eastAsia="ru-RU"/>
              </w:rPr>
              <w:t xml:space="preserve"> документаці</w:t>
            </w:r>
            <w:r w:rsidR="00AC610E" w:rsidRPr="004F141F">
              <w:rPr>
                <w:rFonts w:ascii="Times New Roman" w:eastAsia="Times New Roman" w:hAnsi="Times New Roman" w:cs="Times New Roman"/>
                <w:sz w:val="24"/>
                <w:szCs w:val="24"/>
                <w:lang w:val="uk-UA" w:eastAsia="ru-RU"/>
              </w:rPr>
              <w:t>єю для виключно для вітчизняних учасників</w:t>
            </w:r>
            <w:r w:rsidRPr="004F141F">
              <w:rPr>
                <w:rFonts w:ascii="Times New Roman" w:eastAsia="Times New Roman" w:hAnsi="Times New Roman" w:cs="Times New Roman"/>
                <w:sz w:val="24"/>
                <w:szCs w:val="24"/>
                <w:lang w:val="uk-UA" w:eastAsia="ru-RU"/>
              </w:rPr>
              <w:t>, подають  у складі своєї пропозиції, документи, передбачені законодавством країн, де вони зареєстровані.</w:t>
            </w:r>
          </w:p>
          <w:p w:rsidR="007B2EA4" w:rsidRPr="004F141F" w:rsidRDefault="002D1556" w:rsidP="00622088">
            <w:pPr>
              <w:widowControl w:val="0"/>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6</w:t>
            </w:r>
            <w:r w:rsidR="007B2EA4" w:rsidRPr="004F141F">
              <w:rPr>
                <w:rFonts w:ascii="Times New Roman" w:eastAsia="Times New Roman" w:hAnsi="Times New Roman" w:cs="Times New Roman"/>
                <w:sz w:val="24"/>
                <w:szCs w:val="24"/>
                <w:lang w:val="uk-UA" w:eastAsia="ru-RU"/>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B2EA4" w:rsidRPr="004F141F" w:rsidRDefault="007B2EA4" w:rsidP="00622088">
            <w:pPr>
              <w:widowControl w:val="0"/>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B2EA4" w:rsidRPr="004F141F" w:rsidRDefault="00301686" w:rsidP="00622088">
            <w:pPr>
              <w:widowControl w:val="0"/>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7</w:t>
            </w:r>
            <w:r w:rsidR="007B2EA4" w:rsidRPr="004F141F">
              <w:rPr>
                <w:rFonts w:ascii="Times New Roman" w:eastAsia="Times New Roman" w:hAnsi="Times New Roman" w:cs="Times New Roman"/>
                <w:sz w:val="24"/>
                <w:szCs w:val="24"/>
                <w:lang w:val="uk-UA" w:eastAsia="ru-RU"/>
              </w:rPr>
              <w:t>. Документи, видані державними органами, повинні відповідати вимогам нормативних актів, відповідно до яких такі документи видані.</w:t>
            </w:r>
          </w:p>
          <w:p w:rsidR="007B2EA4" w:rsidRPr="004F141F" w:rsidRDefault="00301686" w:rsidP="00622088">
            <w:pPr>
              <w:widowControl w:val="0"/>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8</w:t>
            </w:r>
            <w:r w:rsidR="007B2EA4" w:rsidRPr="004F141F">
              <w:rPr>
                <w:rFonts w:ascii="Times New Roman" w:eastAsia="Times New Roman" w:hAnsi="Times New Roman" w:cs="Times New Roman"/>
                <w:sz w:val="24"/>
                <w:szCs w:val="24"/>
                <w:lang w:val="uk-UA" w:eastAsia="ru-RU"/>
              </w:rPr>
              <w:t>. Учасник, який подав тендерну пропозицію вважається таким, що згодний з про</w:t>
            </w:r>
            <w:r w:rsidR="00100C8C" w:rsidRPr="004F141F">
              <w:rPr>
                <w:rFonts w:ascii="Times New Roman" w:eastAsia="Times New Roman" w:hAnsi="Times New Roman" w:cs="Times New Roman"/>
                <w:sz w:val="24"/>
                <w:szCs w:val="24"/>
                <w:lang w:val="uk-UA" w:eastAsia="ru-RU"/>
              </w:rPr>
              <w:t>є</w:t>
            </w:r>
            <w:r w:rsidR="007B2EA4" w:rsidRPr="004F141F">
              <w:rPr>
                <w:rFonts w:ascii="Times New Roman" w:eastAsia="Times New Roman" w:hAnsi="Times New Roman" w:cs="Times New Roman"/>
                <w:sz w:val="24"/>
                <w:szCs w:val="24"/>
                <w:lang w:val="uk-UA" w:eastAsia="ru-RU"/>
              </w:rPr>
              <w:t xml:space="preserve">ктом договору, викладеним в </w:t>
            </w:r>
            <w:r w:rsidR="007B2EA4" w:rsidRPr="004F141F">
              <w:rPr>
                <w:rFonts w:ascii="Times New Roman" w:eastAsia="Times New Roman" w:hAnsi="Times New Roman" w:cs="Times New Roman"/>
                <w:b/>
                <w:bCs/>
                <w:i/>
                <w:iCs/>
                <w:sz w:val="24"/>
                <w:szCs w:val="24"/>
                <w:lang w:val="uk-UA" w:eastAsia="ru-RU"/>
              </w:rPr>
              <w:t xml:space="preserve">Додатку </w:t>
            </w:r>
            <w:r w:rsidR="00383A3B" w:rsidRPr="004F141F">
              <w:rPr>
                <w:rFonts w:ascii="Times New Roman" w:eastAsia="Times New Roman" w:hAnsi="Times New Roman" w:cs="Times New Roman"/>
                <w:b/>
                <w:bCs/>
                <w:i/>
                <w:iCs/>
                <w:sz w:val="24"/>
                <w:szCs w:val="24"/>
                <w:lang w:val="uk-UA" w:eastAsia="ru-RU"/>
              </w:rPr>
              <w:t>4</w:t>
            </w:r>
            <w:r w:rsidR="007B2EA4" w:rsidRPr="004F141F">
              <w:rPr>
                <w:rFonts w:ascii="Times New Roman" w:eastAsia="Times New Roman" w:hAnsi="Times New Roman" w:cs="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007B2EA4" w:rsidRPr="004F141F">
              <w:rPr>
                <w:rFonts w:ascii="Times New Roman" w:eastAsia="Times New Roman" w:hAnsi="Times New Roman" w:cs="Times New Roman"/>
                <w:b/>
                <w:bCs/>
                <w:i/>
                <w:iCs/>
                <w:sz w:val="24"/>
                <w:szCs w:val="24"/>
                <w:lang w:val="uk-UA" w:eastAsia="ru-RU"/>
              </w:rPr>
              <w:t>в п. 4 Розділу 3</w:t>
            </w:r>
            <w:r w:rsidR="007B2EA4" w:rsidRPr="004F141F">
              <w:rPr>
                <w:rFonts w:ascii="Times New Roman" w:eastAsia="Times New Roman" w:hAnsi="Times New Roman" w:cs="Times New Roman"/>
                <w:sz w:val="24"/>
                <w:szCs w:val="24"/>
                <w:lang w:val="uk-UA" w:eastAsia="ru-RU"/>
              </w:rPr>
              <w:t xml:space="preserve"> до цієї тендерної документації.</w:t>
            </w:r>
          </w:p>
          <w:p w:rsidR="00DD10BE" w:rsidRPr="004F141F" w:rsidRDefault="00DD10BE" w:rsidP="00622088">
            <w:pPr>
              <w:widowControl w:val="0"/>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46770C" w:rsidRPr="004F141F">
              <w:rPr>
                <w:rFonts w:ascii="Times New Roman" w:eastAsia="Times New Roman" w:hAnsi="Times New Roman" w:cs="Times New Roman"/>
                <w:sz w:val="24"/>
                <w:szCs w:val="24"/>
                <w:lang w:val="uk-UA" w:eastAsia="ru-RU"/>
              </w:rPr>
              <w:t>.</w:t>
            </w:r>
          </w:p>
        </w:tc>
      </w:tr>
      <w:tr w:rsidR="006B0AD4" w:rsidRPr="0073388E" w:rsidTr="0078177F">
        <w:trPr>
          <w:trHeight w:val="1119"/>
          <w:jc w:val="center"/>
        </w:trPr>
        <w:tc>
          <w:tcPr>
            <w:tcW w:w="704" w:type="dxa"/>
          </w:tcPr>
          <w:p w:rsidR="008D5F11" w:rsidRPr="004F141F" w:rsidRDefault="008D5F11" w:rsidP="00622088">
            <w:pPr>
              <w:widowControl w:val="0"/>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lastRenderedPageBreak/>
              <w:t>3</w:t>
            </w:r>
          </w:p>
        </w:tc>
        <w:tc>
          <w:tcPr>
            <w:tcW w:w="3119" w:type="dxa"/>
          </w:tcPr>
          <w:p w:rsidR="008D5F11" w:rsidRPr="004F141F" w:rsidRDefault="008D5F11" w:rsidP="00622088">
            <w:pPr>
              <w:widowControl w:val="0"/>
              <w:rPr>
                <w:rFonts w:ascii="Times New Roman" w:hAnsi="Times New Roman" w:cs="Times New Roman"/>
                <w:sz w:val="24"/>
                <w:szCs w:val="24"/>
                <w:lang w:val="uk-UA"/>
              </w:rPr>
            </w:pPr>
            <w:r w:rsidRPr="004F141F">
              <w:rPr>
                <w:rFonts w:ascii="Times New Roman" w:eastAsia="Times New Roman" w:hAnsi="Times New Roman" w:cs="Times New Roman"/>
                <w:b/>
                <w:bCs/>
                <w:sz w:val="24"/>
                <w:szCs w:val="24"/>
                <w:lang w:val="uk-UA" w:eastAsia="ru-RU"/>
              </w:rPr>
              <w:t>Відхилення тендерних пропозицій</w:t>
            </w:r>
          </w:p>
        </w:tc>
        <w:tc>
          <w:tcPr>
            <w:tcW w:w="6657" w:type="dxa"/>
            <w:vAlign w:val="center"/>
          </w:tcPr>
          <w:p w:rsidR="009E0EDA" w:rsidRPr="004F141F" w:rsidRDefault="009E0EDA" w:rsidP="009E0EDA">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9E0EDA" w:rsidRPr="004F141F" w:rsidRDefault="009E0EDA" w:rsidP="009E0EDA">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1) учасник процедури закупівлі:</w:t>
            </w:r>
          </w:p>
          <w:p w:rsidR="009E0EDA" w:rsidRPr="004F141F" w:rsidRDefault="009E0EDA" w:rsidP="009E0EDA">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E0EDA" w:rsidRPr="004F141F" w:rsidRDefault="009E0EDA" w:rsidP="009E0EDA">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E0EDA" w:rsidRPr="004F141F" w:rsidRDefault="009E0EDA" w:rsidP="009E0EDA">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E0EDA" w:rsidRPr="004F141F" w:rsidRDefault="009E0EDA" w:rsidP="009E0EDA">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lastRenderedPageBreak/>
              <w:t>- не надав обґрунтування аномально низької ціни тендерної пропозиції протягом строку, визначеного в частині чотирнадцятій статті 29 Закону;</w:t>
            </w:r>
          </w:p>
          <w:p w:rsidR="009E0EDA" w:rsidRPr="004F141F" w:rsidRDefault="009E0EDA" w:rsidP="009E0EDA">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9E0EDA" w:rsidRPr="004F141F" w:rsidRDefault="009E0EDA" w:rsidP="009E0EDA">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E0EDA" w:rsidRPr="004F141F" w:rsidRDefault="009E0EDA" w:rsidP="009E0EDA">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2) тендерна пропозиція:</w:t>
            </w:r>
          </w:p>
          <w:p w:rsidR="009E0EDA" w:rsidRPr="004F141F" w:rsidRDefault="009E0EDA" w:rsidP="009E0EDA">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не відповідає умовам технічної специфікації та іншим вимогам щодо предмета закупівлі тендерної документації;</w:t>
            </w:r>
          </w:p>
          <w:p w:rsidR="009E0EDA" w:rsidRPr="004F141F" w:rsidRDefault="009E0EDA" w:rsidP="009E0EDA">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викладена іншою мовою (мовами), ніж мова (мови), що передбачена тендерною документацією;</w:t>
            </w:r>
          </w:p>
          <w:p w:rsidR="009E0EDA" w:rsidRPr="004F141F" w:rsidRDefault="009E0EDA" w:rsidP="009E0EDA">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є такою, строк дії якої закінчився;</w:t>
            </w:r>
          </w:p>
          <w:p w:rsidR="009E0EDA" w:rsidRPr="004F141F" w:rsidRDefault="009E0EDA" w:rsidP="009E0EDA">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E0EDA" w:rsidRPr="004F141F" w:rsidRDefault="009E0EDA" w:rsidP="009E0EDA">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9E0EDA" w:rsidRPr="004F141F" w:rsidRDefault="009E0EDA" w:rsidP="009E0EDA">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3) переможець процедури закупівлі:</w:t>
            </w:r>
          </w:p>
          <w:p w:rsidR="009E0EDA" w:rsidRPr="004F141F" w:rsidRDefault="009E0EDA" w:rsidP="009E0EDA">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9E0EDA" w:rsidRPr="004F141F" w:rsidRDefault="009E0EDA" w:rsidP="009E0EDA">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9E0EDA" w:rsidRPr="004F141F" w:rsidRDefault="009E0EDA" w:rsidP="009E0EDA">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xml:space="preserve">- не надав копію ліцензії або документа дозвільного характеру </w:t>
            </w:r>
            <w:r w:rsidRPr="004F141F">
              <w:rPr>
                <w:rFonts w:ascii="Times New Roman" w:eastAsia="Times New Roman" w:hAnsi="Times New Roman" w:cs="Times New Roman"/>
                <w:sz w:val="24"/>
                <w:szCs w:val="24"/>
                <w:lang w:val="uk-UA" w:eastAsia="ru-RU"/>
              </w:rPr>
              <w:lastRenderedPageBreak/>
              <w:t>(у разі їх наявності) відповідно до частини другої статті 41 Закону;</w:t>
            </w:r>
          </w:p>
          <w:p w:rsidR="009E0EDA" w:rsidRPr="004F141F" w:rsidRDefault="009E0EDA" w:rsidP="009E0EDA">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не надав забезпечення виконання договору про закупівлю, якщо таке забезпечення вимагалося замовником;</w:t>
            </w:r>
          </w:p>
          <w:p w:rsidR="008D5F11" w:rsidRPr="004F141F" w:rsidRDefault="009E0EDA" w:rsidP="009E0EDA">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8109D" w:rsidRPr="004F141F" w:rsidRDefault="00F8109D" w:rsidP="00F8109D">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F8109D" w:rsidRPr="004F141F" w:rsidRDefault="00F8109D" w:rsidP="00F8109D">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1)</w:t>
            </w:r>
            <w:r w:rsidRPr="004F141F">
              <w:rPr>
                <w:rFonts w:ascii="Times New Roman" w:eastAsia="Times New Roman" w:hAnsi="Times New Roman" w:cs="Times New Roman"/>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8109D" w:rsidRPr="004F141F" w:rsidRDefault="00F8109D" w:rsidP="00F8109D">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8109D" w:rsidRPr="004F141F" w:rsidRDefault="00F8109D" w:rsidP="00F8109D">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8109D" w:rsidRPr="004F141F" w:rsidRDefault="00F8109D" w:rsidP="00BB61C0">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B0AD4" w:rsidRPr="004F141F" w:rsidTr="0078177F">
        <w:trPr>
          <w:trHeight w:val="472"/>
          <w:jc w:val="center"/>
        </w:trPr>
        <w:tc>
          <w:tcPr>
            <w:tcW w:w="10480" w:type="dxa"/>
            <w:gridSpan w:val="3"/>
            <w:vAlign w:val="center"/>
          </w:tcPr>
          <w:p w:rsidR="00CF0D48" w:rsidRPr="004F141F" w:rsidRDefault="00CF0D48" w:rsidP="00622088">
            <w:pPr>
              <w:widowControl w:val="0"/>
              <w:jc w:val="center"/>
              <w:rPr>
                <w:rFonts w:ascii="Times New Roman" w:hAnsi="Times New Roman" w:cs="Times New Roman"/>
                <w:sz w:val="24"/>
                <w:szCs w:val="24"/>
                <w:lang w:val="uk-UA"/>
              </w:rPr>
            </w:pPr>
            <w:r w:rsidRPr="004F141F">
              <w:rPr>
                <w:rFonts w:ascii="Times New Roman" w:eastAsia="Times New Roman" w:hAnsi="Times New Roman" w:cs="Times New Roman"/>
                <w:b/>
                <w:bCs/>
                <w:i/>
                <w:iCs/>
                <w:sz w:val="24"/>
                <w:szCs w:val="24"/>
                <w:lang w:val="uk-UA" w:eastAsia="ru-RU"/>
              </w:rPr>
              <w:lastRenderedPageBreak/>
              <w:t>Розділ 6. Результати торгів та укладання договору про закупівлю</w:t>
            </w:r>
          </w:p>
        </w:tc>
      </w:tr>
      <w:tr w:rsidR="006B0AD4" w:rsidRPr="004F141F" w:rsidTr="0078177F">
        <w:trPr>
          <w:trHeight w:val="1119"/>
          <w:jc w:val="center"/>
        </w:trPr>
        <w:tc>
          <w:tcPr>
            <w:tcW w:w="704" w:type="dxa"/>
          </w:tcPr>
          <w:p w:rsidR="00CF0D48" w:rsidRPr="004F141F" w:rsidRDefault="00CF0D48" w:rsidP="00622088">
            <w:pPr>
              <w:widowControl w:val="0"/>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1</w:t>
            </w:r>
          </w:p>
        </w:tc>
        <w:tc>
          <w:tcPr>
            <w:tcW w:w="3119" w:type="dxa"/>
          </w:tcPr>
          <w:p w:rsidR="009F5CF2" w:rsidRPr="004F141F" w:rsidRDefault="009F5CF2" w:rsidP="00622088">
            <w:pPr>
              <w:widowControl w:val="0"/>
              <w:rPr>
                <w:rFonts w:ascii="Times New Roman" w:hAnsi="Times New Roman" w:cs="Times New Roman"/>
                <w:b/>
                <w:bCs/>
                <w:sz w:val="24"/>
                <w:szCs w:val="24"/>
                <w:lang w:val="uk-UA"/>
              </w:rPr>
            </w:pPr>
            <w:r w:rsidRPr="004F141F">
              <w:rPr>
                <w:rFonts w:ascii="Times New Roman" w:hAnsi="Times New Roman" w:cs="Times New Roman"/>
                <w:b/>
                <w:bCs/>
                <w:sz w:val="24"/>
                <w:szCs w:val="24"/>
                <w:lang w:val="uk-UA"/>
              </w:rPr>
              <w:t>Відміна тендеру чи визнання тендеру таким, що не відбувся</w:t>
            </w:r>
          </w:p>
        </w:tc>
        <w:tc>
          <w:tcPr>
            <w:tcW w:w="6657" w:type="dxa"/>
            <w:vAlign w:val="center"/>
          </w:tcPr>
          <w:p w:rsidR="00BB61C0" w:rsidRPr="004F141F" w:rsidRDefault="00BB61C0" w:rsidP="00BB61C0">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Замовник відміняє відкриті торги у разі:</w:t>
            </w:r>
          </w:p>
          <w:p w:rsidR="00BB61C0" w:rsidRPr="004F141F" w:rsidRDefault="00BB61C0" w:rsidP="00BB61C0">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1) відсутності подальшої потреби в закупівлі товарів, робіт чи послуг;</w:t>
            </w:r>
          </w:p>
          <w:p w:rsidR="00BB61C0" w:rsidRPr="004F141F" w:rsidRDefault="00BB61C0" w:rsidP="00BB61C0">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r w:rsidRPr="004F141F">
              <w:rPr>
                <w:rFonts w:ascii="Times New Roman" w:hAnsi="Times New Roman" w:cs="Times New Roman"/>
                <w:sz w:val="24"/>
                <w:szCs w:val="24"/>
                <w:lang w:val="uk-UA"/>
              </w:rPr>
              <w:lastRenderedPageBreak/>
              <w:t>закупівель, з описом таких порушень;</w:t>
            </w:r>
          </w:p>
          <w:p w:rsidR="00BB61C0" w:rsidRPr="004F141F" w:rsidRDefault="00BB61C0" w:rsidP="00BB61C0">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BB61C0" w:rsidRPr="004F141F" w:rsidRDefault="00BB61C0" w:rsidP="00BB61C0">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BB61C0" w:rsidRPr="004F141F" w:rsidRDefault="00BB61C0" w:rsidP="00BB61C0">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B61C0" w:rsidRPr="004F141F" w:rsidRDefault="00BB61C0" w:rsidP="00BB61C0">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BB61C0" w:rsidRPr="004F141F" w:rsidRDefault="00BB61C0" w:rsidP="00BB61C0">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B61C0" w:rsidRPr="004F141F" w:rsidRDefault="00BB61C0" w:rsidP="00BB61C0">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BB61C0" w:rsidRPr="004F141F" w:rsidRDefault="00BB61C0" w:rsidP="00BB61C0">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B61C0" w:rsidRPr="004F141F" w:rsidRDefault="00BB61C0" w:rsidP="00BB61C0">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Відкриті торги можуть бути відмінені частково (за лотом).</w:t>
            </w:r>
          </w:p>
          <w:p w:rsidR="00CF0D48" w:rsidRPr="004F141F" w:rsidRDefault="00BB61C0" w:rsidP="00BB61C0">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B0AD4" w:rsidRPr="004F141F" w:rsidTr="009A36BA">
        <w:trPr>
          <w:trHeight w:val="620"/>
          <w:jc w:val="center"/>
        </w:trPr>
        <w:tc>
          <w:tcPr>
            <w:tcW w:w="704" w:type="dxa"/>
          </w:tcPr>
          <w:p w:rsidR="00CF0D48" w:rsidRPr="004F141F" w:rsidRDefault="00CF0D48" w:rsidP="00622088">
            <w:pPr>
              <w:widowControl w:val="0"/>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lastRenderedPageBreak/>
              <w:t>2</w:t>
            </w:r>
          </w:p>
        </w:tc>
        <w:tc>
          <w:tcPr>
            <w:tcW w:w="3119" w:type="dxa"/>
          </w:tcPr>
          <w:p w:rsidR="00CF0D48" w:rsidRPr="004F141F" w:rsidRDefault="00CF0D48" w:rsidP="00622088">
            <w:pPr>
              <w:widowControl w:val="0"/>
              <w:rPr>
                <w:rFonts w:ascii="Times New Roman" w:hAnsi="Times New Roman" w:cs="Times New Roman"/>
                <w:sz w:val="24"/>
                <w:szCs w:val="24"/>
                <w:lang w:val="uk-UA"/>
              </w:rPr>
            </w:pPr>
            <w:r w:rsidRPr="004F141F">
              <w:rPr>
                <w:rFonts w:ascii="Times New Roman" w:eastAsia="Times New Roman" w:hAnsi="Times New Roman" w:cs="Times New Roman"/>
                <w:b/>
                <w:bCs/>
                <w:sz w:val="24"/>
                <w:szCs w:val="24"/>
                <w:lang w:val="uk-UA" w:eastAsia="ru-RU"/>
              </w:rPr>
              <w:t>Строк укладання договору</w:t>
            </w:r>
          </w:p>
        </w:tc>
        <w:tc>
          <w:tcPr>
            <w:tcW w:w="6657" w:type="dxa"/>
            <w:vAlign w:val="center"/>
          </w:tcPr>
          <w:p w:rsidR="009A36BA" w:rsidRPr="004F141F" w:rsidRDefault="009A36BA" w:rsidP="009A36BA">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Рішення про намір укласти договір про закупівлю приймається замовником відповідно до статті 33 Закону та цього пункту.</w:t>
            </w:r>
          </w:p>
          <w:p w:rsidR="009A36BA" w:rsidRPr="004F141F" w:rsidRDefault="009A36BA" w:rsidP="009A36BA">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9A36BA" w:rsidRPr="004F141F" w:rsidRDefault="009A36BA" w:rsidP="009A36BA">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F0D48" w:rsidRPr="004F141F" w:rsidRDefault="009A36BA" w:rsidP="009A36BA">
            <w:pPr>
              <w:widowControl w:val="0"/>
              <w:jc w:val="both"/>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B0AD4" w:rsidRPr="0073388E" w:rsidTr="0078177F">
        <w:trPr>
          <w:trHeight w:val="1119"/>
          <w:jc w:val="center"/>
        </w:trPr>
        <w:tc>
          <w:tcPr>
            <w:tcW w:w="704" w:type="dxa"/>
          </w:tcPr>
          <w:p w:rsidR="00CF0D48" w:rsidRPr="004F141F" w:rsidRDefault="00CF0D48" w:rsidP="00622088">
            <w:pPr>
              <w:widowControl w:val="0"/>
              <w:jc w:val="center"/>
              <w:rPr>
                <w:rFonts w:ascii="Times New Roman" w:hAnsi="Times New Roman" w:cs="Times New Roman"/>
                <w:sz w:val="24"/>
                <w:szCs w:val="24"/>
                <w:lang w:val="uk-UA"/>
              </w:rPr>
            </w:pPr>
            <w:bookmarkStart w:id="4" w:name="_Hlk52711223"/>
            <w:r w:rsidRPr="004F141F">
              <w:rPr>
                <w:rFonts w:ascii="Times New Roman" w:eastAsia="Times New Roman" w:hAnsi="Times New Roman" w:cs="Times New Roman"/>
                <w:sz w:val="24"/>
                <w:szCs w:val="24"/>
                <w:lang w:val="uk-UA" w:eastAsia="ru-RU"/>
              </w:rPr>
              <w:lastRenderedPageBreak/>
              <w:t>3</w:t>
            </w:r>
          </w:p>
        </w:tc>
        <w:tc>
          <w:tcPr>
            <w:tcW w:w="3119" w:type="dxa"/>
          </w:tcPr>
          <w:p w:rsidR="00CF0D48" w:rsidRPr="004F141F" w:rsidRDefault="00CF0D48" w:rsidP="00100C8C">
            <w:pPr>
              <w:widowControl w:val="0"/>
              <w:rPr>
                <w:rFonts w:ascii="Times New Roman" w:hAnsi="Times New Roman" w:cs="Times New Roman"/>
                <w:sz w:val="24"/>
                <w:szCs w:val="24"/>
                <w:lang w:val="uk-UA"/>
              </w:rPr>
            </w:pPr>
            <w:r w:rsidRPr="004F141F">
              <w:rPr>
                <w:rFonts w:ascii="Times New Roman" w:eastAsia="Times New Roman" w:hAnsi="Times New Roman" w:cs="Times New Roman"/>
                <w:b/>
                <w:bCs/>
                <w:sz w:val="24"/>
                <w:szCs w:val="24"/>
                <w:lang w:val="uk-UA" w:eastAsia="ru-RU"/>
              </w:rPr>
              <w:t>Про</w:t>
            </w:r>
            <w:r w:rsidR="00100C8C" w:rsidRPr="004F141F">
              <w:rPr>
                <w:rFonts w:ascii="Times New Roman" w:eastAsia="Times New Roman" w:hAnsi="Times New Roman" w:cs="Times New Roman"/>
                <w:b/>
                <w:bCs/>
                <w:sz w:val="24"/>
                <w:szCs w:val="24"/>
                <w:lang w:val="uk-UA" w:eastAsia="ru-RU"/>
              </w:rPr>
              <w:t>є</w:t>
            </w:r>
            <w:r w:rsidRPr="004F141F">
              <w:rPr>
                <w:rFonts w:ascii="Times New Roman" w:eastAsia="Times New Roman" w:hAnsi="Times New Roman" w:cs="Times New Roman"/>
                <w:b/>
                <w:bCs/>
                <w:sz w:val="24"/>
                <w:szCs w:val="24"/>
                <w:lang w:val="uk-UA" w:eastAsia="ru-RU"/>
              </w:rPr>
              <w:t>кт договору про закупівлю</w:t>
            </w:r>
          </w:p>
        </w:tc>
        <w:tc>
          <w:tcPr>
            <w:tcW w:w="6657" w:type="dxa"/>
            <w:vAlign w:val="center"/>
          </w:tcPr>
          <w:p w:rsidR="00CF0D48" w:rsidRPr="004F141F" w:rsidRDefault="00CF0D48" w:rsidP="00622088">
            <w:pPr>
              <w:widowControl w:val="0"/>
              <w:ind w:right="12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Про</w:t>
            </w:r>
            <w:r w:rsidR="00100C8C" w:rsidRPr="004F141F">
              <w:rPr>
                <w:rFonts w:ascii="Times New Roman" w:eastAsia="Times New Roman" w:hAnsi="Times New Roman" w:cs="Times New Roman"/>
                <w:sz w:val="24"/>
                <w:szCs w:val="24"/>
                <w:lang w:val="uk-UA" w:eastAsia="ru-RU"/>
              </w:rPr>
              <w:t>є</w:t>
            </w:r>
            <w:r w:rsidRPr="004F141F">
              <w:rPr>
                <w:rFonts w:ascii="Times New Roman" w:eastAsia="Times New Roman" w:hAnsi="Times New Roman" w:cs="Times New Roman"/>
                <w:sz w:val="24"/>
                <w:szCs w:val="24"/>
                <w:lang w:val="uk-UA" w:eastAsia="ru-RU"/>
              </w:rPr>
              <w:t xml:space="preserve">кт Договору про закупівлю викладено в </w:t>
            </w:r>
            <w:r w:rsidR="00881F3D" w:rsidRPr="004F141F">
              <w:rPr>
                <w:rFonts w:ascii="Times New Roman" w:eastAsia="Times New Roman" w:hAnsi="Times New Roman" w:cs="Times New Roman"/>
                <w:b/>
                <w:bCs/>
                <w:i/>
                <w:iCs/>
                <w:sz w:val="24"/>
                <w:szCs w:val="24"/>
                <w:lang w:val="uk-UA" w:eastAsia="ru-RU"/>
              </w:rPr>
              <w:t xml:space="preserve">Додатку </w:t>
            </w:r>
            <w:r w:rsidR="00383A3B" w:rsidRPr="004F141F">
              <w:rPr>
                <w:rFonts w:ascii="Times New Roman" w:eastAsia="Times New Roman" w:hAnsi="Times New Roman" w:cs="Times New Roman"/>
                <w:b/>
                <w:bCs/>
                <w:i/>
                <w:iCs/>
                <w:sz w:val="24"/>
                <w:szCs w:val="24"/>
                <w:lang w:val="uk-UA" w:eastAsia="ru-RU"/>
              </w:rPr>
              <w:t>4</w:t>
            </w:r>
            <w:r w:rsidR="00B72E2F" w:rsidRPr="004F141F">
              <w:rPr>
                <w:rFonts w:ascii="Times New Roman" w:eastAsia="Times New Roman" w:hAnsi="Times New Roman" w:cs="Times New Roman"/>
                <w:b/>
                <w:bCs/>
                <w:i/>
                <w:iCs/>
                <w:sz w:val="24"/>
                <w:szCs w:val="24"/>
                <w:lang w:val="uk-UA" w:eastAsia="ru-RU"/>
              </w:rPr>
              <w:t xml:space="preserve"> </w:t>
            </w:r>
            <w:r w:rsidR="00B72E2F" w:rsidRPr="004F141F">
              <w:rPr>
                <w:rFonts w:ascii="Times New Roman" w:eastAsia="Times New Roman" w:hAnsi="Times New Roman" w:cs="Times New Roman"/>
                <w:bCs/>
                <w:iCs/>
                <w:sz w:val="24"/>
                <w:szCs w:val="24"/>
                <w:lang w:val="uk-UA" w:eastAsia="ru-RU"/>
              </w:rPr>
              <w:t>(в окремому файлі)</w:t>
            </w:r>
            <w:r w:rsidRPr="004F141F">
              <w:rPr>
                <w:rFonts w:ascii="Times New Roman" w:eastAsia="Times New Roman" w:hAnsi="Times New Roman" w:cs="Times New Roman"/>
                <w:sz w:val="24"/>
                <w:szCs w:val="24"/>
                <w:lang w:val="uk-UA" w:eastAsia="ru-RU"/>
              </w:rPr>
              <w:t xml:space="preserve"> до цієї тендерної документації.</w:t>
            </w:r>
          </w:p>
          <w:p w:rsidR="00CF0D48" w:rsidRPr="004F141F" w:rsidRDefault="00CF0D48" w:rsidP="00622088">
            <w:pPr>
              <w:widowControl w:val="0"/>
              <w:ind w:right="12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CF0D48" w:rsidRPr="004F141F" w:rsidRDefault="00CF0D48" w:rsidP="00622088">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r w:rsidR="0046770C" w:rsidRPr="004F141F">
              <w:rPr>
                <w:rFonts w:ascii="Times New Roman" w:hAnsi="Times New Roman" w:cs="Times New Roman"/>
                <w:sz w:val="24"/>
                <w:szCs w:val="24"/>
                <w:lang w:val="uk-UA"/>
              </w:rPr>
              <w:t>про</w:t>
            </w:r>
            <w:r w:rsidR="00100C8C" w:rsidRPr="004F141F">
              <w:rPr>
                <w:rFonts w:ascii="Times New Roman" w:hAnsi="Times New Roman" w:cs="Times New Roman"/>
                <w:sz w:val="24"/>
                <w:szCs w:val="24"/>
                <w:lang w:val="uk-UA"/>
              </w:rPr>
              <w:t>є</w:t>
            </w:r>
            <w:r w:rsidR="0046770C" w:rsidRPr="004F141F">
              <w:rPr>
                <w:rFonts w:ascii="Times New Roman" w:hAnsi="Times New Roman" w:cs="Times New Roman"/>
                <w:sz w:val="24"/>
                <w:szCs w:val="24"/>
                <w:lang w:val="uk-UA"/>
              </w:rPr>
              <w:t>кту</w:t>
            </w:r>
            <w:r w:rsidRPr="004F141F">
              <w:rPr>
                <w:rFonts w:ascii="Times New Roman" w:hAnsi="Times New Roman" w:cs="Times New Roman"/>
                <w:sz w:val="24"/>
                <w:szCs w:val="24"/>
                <w:lang w:val="uk-UA"/>
              </w:rPr>
              <w:t xml:space="preserve"> договору про закупівлю, що є </w:t>
            </w:r>
            <w:r w:rsidRPr="004F141F">
              <w:rPr>
                <w:rFonts w:ascii="Times New Roman" w:hAnsi="Times New Roman" w:cs="Times New Roman"/>
                <w:b/>
                <w:bCs/>
                <w:i/>
                <w:iCs/>
                <w:sz w:val="24"/>
                <w:szCs w:val="24"/>
                <w:lang w:val="uk-UA"/>
              </w:rPr>
              <w:t xml:space="preserve">Додатком </w:t>
            </w:r>
            <w:r w:rsidR="00383A3B" w:rsidRPr="004F141F">
              <w:rPr>
                <w:rFonts w:ascii="Times New Roman" w:hAnsi="Times New Roman" w:cs="Times New Roman"/>
                <w:b/>
                <w:bCs/>
                <w:i/>
                <w:iCs/>
                <w:sz w:val="24"/>
                <w:szCs w:val="24"/>
                <w:lang w:val="uk-UA"/>
              </w:rPr>
              <w:t>4</w:t>
            </w:r>
            <w:r w:rsidRPr="004F141F">
              <w:rPr>
                <w:rFonts w:ascii="Times New Roman" w:hAnsi="Times New Roman" w:cs="Times New Roman"/>
                <w:sz w:val="24"/>
                <w:szCs w:val="24"/>
                <w:lang w:val="uk-UA"/>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w:t>
            </w:r>
            <w:r w:rsidR="000277C2" w:rsidRPr="004F141F">
              <w:rPr>
                <w:rFonts w:ascii="Times New Roman" w:hAnsi="Times New Roman" w:cs="Times New Roman"/>
                <w:sz w:val="24"/>
                <w:szCs w:val="24"/>
                <w:lang w:val="uk-UA"/>
              </w:rPr>
              <w:t>цього</w:t>
            </w:r>
            <w:r w:rsidR="00C307FD" w:rsidRPr="004F141F">
              <w:rPr>
                <w:rFonts w:ascii="Times New Roman" w:hAnsi="Times New Roman" w:cs="Times New Roman"/>
                <w:sz w:val="24"/>
                <w:szCs w:val="24"/>
                <w:lang w:val="uk-UA"/>
              </w:rPr>
              <w:t xml:space="preserve"> розділу</w:t>
            </w:r>
            <w:r w:rsidRPr="004F141F">
              <w:rPr>
                <w:rFonts w:ascii="Times New Roman" w:hAnsi="Times New Roman" w:cs="Times New Roman"/>
                <w:sz w:val="24"/>
                <w:szCs w:val="24"/>
                <w:lang w:val="uk-UA"/>
              </w:rPr>
              <w:t xml:space="preserve"> «Дії замовника при відмові переможця торгів підписати договір про закупівлю» цього розділу.</w:t>
            </w:r>
          </w:p>
          <w:p w:rsidR="00CF0D48" w:rsidRPr="004F141F" w:rsidRDefault="00CF0D48" w:rsidP="00622088">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bCs/>
                <w:iCs/>
                <w:sz w:val="24"/>
                <w:szCs w:val="24"/>
                <w:lang w:val="uk-UA" w:eastAsia="ru-RU"/>
              </w:rPr>
              <w:t>Переможець</w:t>
            </w:r>
            <w:r w:rsidRPr="004F141F">
              <w:rPr>
                <w:rFonts w:ascii="Times New Roman" w:eastAsia="Times New Roman" w:hAnsi="Times New Roman" w:cs="Times New Roman"/>
                <w:sz w:val="24"/>
                <w:szCs w:val="24"/>
                <w:lang w:val="uk-UA" w:eastAsia="ru-RU"/>
              </w:rPr>
              <w:t xml:space="preserve"> процедури закупівлі під час укладення договору про закупівлю повинен надати:</w:t>
            </w:r>
          </w:p>
          <w:p w:rsidR="00CF0D48" w:rsidRPr="004F141F" w:rsidRDefault="00CF0D48" w:rsidP="007C4381">
            <w:pPr>
              <w:pStyle w:val="a6"/>
              <w:widowControl w:val="0"/>
              <w:numPr>
                <w:ilvl w:val="0"/>
                <w:numId w:val="2"/>
              </w:numPr>
              <w:ind w:left="318"/>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інформацію про право підписання договору про закупівлю;</w:t>
            </w:r>
          </w:p>
          <w:p w:rsidR="00CF0D48" w:rsidRPr="004F141F" w:rsidRDefault="00CF0D48" w:rsidP="007C4381">
            <w:pPr>
              <w:pStyle w:val="a6"/>
              <w:widowControl w:val="0"/>
              <w:numPr>
                <w:ilvl w:val="0"/>
                <w:numId w:val="2"/>
              </w:numPr>
              <w:ind w:left="318"/>
              <w:jc w:val="both"/>
              <w:rPr>
                <w:rFonts w:ascii="Times New Roman" w:eastAsia="Times New Roman" w:hAnsi="Times New Roman" w:cs="Times New Roman"/>
                <w:strike/>
                <w:sz w:val="24"/>
                <w:szCs w:val="24"/>
                <w:lang w:val="uk-UA" w:eastAsia="ru-RU"/>
              </w:rPr>
            </w:pPr>
            <w:r w:rsidRPr="004F141F">
              <w:rPr>
                <w:rFonts w:ascii="Times New Roman" w:hAnsi="Times New Roman" w:cs="Times New Roman"/>
                <w:bCs/>
                <w:sz w:val="24"/>
                <w:szCs w:val="24"/>
                <w:lang w:val="uk-UA"/>
              </w:rPr>
              <w:t>достовірну інформацію про наявність у нього чинної ліцензії або документа дозвільного характеру</w:t>
            </w:r>
            <w:r w:rsidRPr="004F141F">
              <w:rPr>
                <w:rFonts w:ascii="Times New Roman" w:hAnsi="Times New Roman" w:cs="Times New Roman"/>
                <w:sz w:val="24"/>
                <w:szCs w:val="24"/>
                <w:lang w:val="uk-UA"/>
              </w:rPr>
              <w:t xml:space="preserve"> на провадження виду господарської діяльності, </w:t>
            </w:r>
            <w:r w:rsidRPr="004F141F">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bookmarkEnd w:id="4"/>
      <w:tr w:rsidR="006B0AD4" w:rsidRPr="004F141F" w:rsidTr="0078177F">
        <w:trPr>
          <w:trHeight w:val="1119"/>
          <w:jc w:val="center"/>
        </w:trPr>
        <w:tc>
          <w:tcPr>
            <w:tcW w:w="704" w:type="dxa"/>
          </w:tcPr>
          <w:p w:rsidR="003767EB" w:rsidRPr="004F141F" w:rsidRDefault="003767EB" w:rsidP="00622088">
            <w:pPr>
              <w:widowControl w:val="0"/>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4</w:t>
            </w:r>
          </w:p>
        </w:tc>
        <w:tc>
          <w:tcPr>
            <w:tcW w:w="3119" w:type="dxa"/>
          </w:tcPr>
          <w:p w:rsidR="003767EB" w:rsidRPr="004F141F" w:rsidRDefault="003767EB" w:rsidP="00622088">
            <w:pPr>
              <w:widowControl w:val="0"/>
              <w:rPr>
                <w:rFonts w:ascii="Times New Roman" w:hAnsi="Times New Roman" w:cs="Times New Roman"/>
                <w:sz w:val="24"/>
                <w:szCs w:val="24"/>
                <w:lang w:val="uk-UA"/>
              </w:rPr>
            </w:pPr>
            <w:r w:rsidRPr="004F141F">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657" w:type="dxa"/>
            <w:vAlign w:val="center"/>
          </w:tcPr>
          <w:p w:rsidR="003767EB" w:rsidRPr="004F141F" w:rsidRDefault="009A36BA" w:rsidP="00622088">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9A36BA" w:rsidRPr="004F141F" w:rsidRDefault="009A36BA" w:rsidP="009A36BA">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9A36BA" w:rsidRPr="004F141F" w:rsidRDefault="009A36BA" w:rsidP="009A36BA">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 визначення грошового еквівалента зобов’язання в іноземній валюті; </w:t>
            </w:r>
          </w:p>
          <w:p w:rsidR="009A36BA" w:rsidRPr="004F141F" w:rsidRDefault="009A36BA" w:rsidP="009A36BA">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A36BA" w:rsidRPr="004F141F" w:rsidRDefault="009A36BA" w:rsidP="009A36BA">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A36BA" w:rsidRPr="004F141F" w:rsidRDefault="009A36BA" w:rsidP="009A36BA">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A36BA" w:rsidRPr="004F141F" w:rsidRDefault="009A36BA" w:rsidP="009A36BA">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9A36BA" w:rsidRPr="004F141F" w:rsidRDefault="009A36BA" w:rsidP="009A36BA">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4F141F">
              <w:rPr>
                <w:rFonts w:ascii="Times New Roman" w:hAnsi="Times New Roman" w:cs="Times New Roman"/>
                <w:sz w:val="24"/>
                <w:szCs w:val="24"/>
                <w:lang w:val="uk-UA"/>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A36BA" w:rsidRPr="004F141F" w:rsidRDefault="009A36BA" w:rsidP="009A36BA">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A36BA" w:rsidRPr="004F141F" w:rsidRDefault="009A36BA" w:rsidP="009A36BA">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A36BA" w:rsidRPr="004F141F" w:rsidRDefault="009A36BA" w:rsidP="009A36BA">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9A36BA" w:rsidRPr="004F141F" w:rsidRDefault="009A36BA" w:rsidP="009A36BA">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A36BA" w:rsidRPr="004F141F" w:rsidRDefault="009A36BA" w:rsidP="009A36BA">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A36BA" w:rsidRPr="004F141F" w:rsidRDefault="009A36BA" w:rsidP="009A36BA">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8) зміни умов у зв’язку із застосуванням положень частини шостої статті 41 Закону.</w:t>
            </w:r>
          </w:p>
          <w:p w:rsidR="003D7391" w:rsidRPr="004F141F" w:rsidRDefault="009A36BA" w:rsidP="009A36BA">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6B0AD4" w:rsidRPr="004F141F" w:rsidTr="00573FBB">
        <w:trPr>
          <w:trHeight w:val="336"/>
          <w:jc w:val="center"/>
        </w:trPr>
        <w:tc>
          <w:tcPr>
            <w:tcW w:w="704" w:type="dxa"/>
          </w:tcPr>
          <w:p w:rsidR="003767EB" w:rsidRPr="004F141F" w:rsidRDefault="003767EB" w:rsidP="00622088">
            <w:pPr>
              <w:widowControl w:val="0"/>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lastRenderedPageBreak/>
              <w:t>5</w:t>
            </w:r>
          </w:p>
        </w:tc>
        <w:tc>
          <w:tcPr>
            <w:tcW w:w="3119" w:type="dxa"/>
          </w:tcPr>
          <w:p w:rsidR="003767EB" w:rsidRPr="004F141F" w:rsidRDefault="003767EB" w:rsidP="00622088">
            <w:pPr>
              <w:widowControl w:val="0"/>
              <w:rPr>
                <w:rFonts w:ascii="Times New Roman" w:hAnsi="Times New Roman" w:cs="Times New Roman"/>
                <w:sz w:val="24"/>
                <w:szCs w:val="24"/>
                <w:lang w:val="uk-UA"/>
              </w:rPr>
            </w:pPr>
            <w:r w:rsidRPr="004F141F">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657" w:type="dxa"/>
            <w:vAlign w:val="center"/>
          </w:tcPr>
          <w:p w:rsidR="003767EB" w:rsidRPr="004F141F" w:rsidRDefault="003767EB" w:rsidP="00622088">
            <w:pPr>
              <w:widowControl w:val="0"/>
              <w:jc w:val="both"/>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34DE" w:rsidRPr="004F141F" w:rsidTr="0078177F">
        <w:trPr>
          <w:trHeight w:val="1119"/>
          <w:jc w:val="center"/>
        </w:trPr>
        <w:tc>
          <w:tcPr>
            <w:tcW w:w="704" w:type="dxa"/>
          </w:tcPr>
          <w:p w:rsidR="008D34DE" w:rsidRPr="004F141F" w:rsidRDefault="008D34DE" w:rsidP="00622088">
            <w:pPr>
              <w:widowControl w:val="0"/>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lastRenderedPageBreak/>
              <w:t>6</w:t>
            </w:r>
          </w:p>
        </w:tc>
        <w:tc>
          <w:tcPr>
            <w:tcW w:w="3119" w:type="dxa"/>
          </w:tcPr>
          <w:p w:rsidR="008D34DE" w:rsidRPr="004F141F" w:rsidRDefault="008D34DE" w:rsidP="00622088">
            <w:pPr>
              <w:widowControl w:val="0"/>
              <w:rPr>
                <w:rFonts w:ascii="Times New Roman" w:hAnsi="Times New Roman" w:cs="Times New Roman"/>
                <w:sz w:val="24"/>
                <w:szCs w:val="24"/>
                <w:lang w:val="uk-UA"/>
              </w:rPr>
            </w:pPr>
            <w:r w:rsidRPr="004F141F">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657" w:type="dxa"/>
            <w:vAlign w:val="center"/>
          </w:tcPr>
          <w:p w:rsidR="008D34DE" w:rsidRPr="004F141F" w:rsidRDefault="008D34DE" w:rsidP="00622088">
            <w:pPr>
              <w:widowControl w:val="0"/>
              <w:ind w:right="12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Забезпечення виконання договору про закупівлю не вимагається.</w:t>
            </w:r>
          </w:p>
          <w:p w:rsidR="008D34DE" w:rsidRPr="004F141F" w:rsidRDefault="008D34DE" w:rsidP="00622088">
            <w:pPr>
              <w:widowControl w:val="0"/>
              <w:jc w:val="both"/>
              <w:rPr>
                <w:rFonts w:ascii="Times New Roman" w:hAnsi="Times New Roman" w:cs="Times New Roman"/>
                <w:sz w:val="24"/>
                <w:szCs w:val="24"/>
                <w:lang w:val="uk-UA"/>
              </w:rPr>
            </w:pPr>
          </w:p>
        </w:tc>
      </w:tr>
    </w:tbl>
    <w:p w:rsidR="008C6E7F" w:rsidRPr="004F141F" w:rsidRDefault="008C6E7F" w:rsidP="00622088">
      <w:pPr>
        <w:pStyle w:val="13"/>
        <w:jc w:val="center"/>
        <w:rPr>
          <w:b/>
          <w:bCs/>
          <w:color w:val="auto"/>
          <w:sz w:val="24"/>
          <w:szCs w:val="24"/>
          <w:lang w:val="uk-UA"/>
        </w:rPr>
      </w:pPr>
    </w:p>
    <w:p w:rsidR="00A13405" w:rsidRPr="004F141F" w:rsidRDefault="00A13405" w:rsidP="00A13405">
      <w:pPr>
        <w:spacing w:after="0" w:line="240" w:lineRule="auto"/>
        <w:ind w:left="5660" w:firstLine="700"/>
        <w:jc w:val="right"/>
        <w:rPr>
          <w:rFonts w:ascii="Times New Roman" w:eastAsia="Times New Roman" w:hAnsi="Times New Roman" w:cs="Times New Roman"/>
          <w:sz w:val="24"/>
          <w:szCs w:val="24"/>
          <w:lang w:val="uk-UA" w:eastAsia="ru-RU"/>
        </w:rPr>
      </w:pPr>
      <w:bookmarkStart w:id="5" w:name="_Hlk52964294"/>
      <w:r w:rsidRPr="004F141F">
        <w:rPr>
          <w:rFonts w:ascii="Times New Roman" w:eastAsia="Times New Roman" w:hAnsi="Times New Roman" w:cs="Times New Roman"/>
          <w:b/>
          <w:bCs/>
          <w:sz w:val="24"/>
          <w:szCs w:val="24"/>
          <w:lang w:val="uk-UA" w:eastAsia="ru-RU"/>
        </w:rPr>
        <w:t xml:space="preserve">ДОДАТОК </w:t>
      </w:r>
      <w:r w:rsidR="00043EFA" w:rsidRPr="004F141F">
        <w:rPr>
          <w:rFonts w:ascii="Times New Roman" w:eastAsia="Times New Roman" w:hAnsi="Times New Roman" w:cs="Times New Roman"/>
          <w:b/>
          <w:bCs/>
          <w:sz w:val="24"/>
          <w:szCs w:val="24"/>
          <w:lang w:val="uk-UA" w:eastAsia="ru-RU"/>
        </w:rPr>
        <w:t>1</w:t>
      </w:r>
    </w:p>
    <w:p w:rsidR="00A13405" w:rsidRPr="004F141F" w:rsidRDefault="00A13405" w:rsidP="00A13405">
      <w:pPr>
        <w:spacing w:line="240" w:lineRule="auto"/>
        <w:jc w:val="right"/>
        <w:rPr>
          <w:rFonts w:ascii="Times New Roman" w:hAnsi="Times New Roman" w:cs="Times New Roman"/>
          <w:b/>
          <w:iCs/>
          <w:sz w:val="24"/>
          <w:szCs w:val="24"/>
          <w:lang w:val="uk-UA"/>
        </w:rPr>
      </w:pPr>
      <w:r w:rsidRPr="004F141F">
        <w:rPr>
          <w:rFonts w:ascii="Times New Roman" w:eastAsia="Times New Roman" w:hAnsi="Times New Roman" w:cs="Times New Roman"/>
          <w:i/>
          <w:iCs/>
          <w:sz w:val="24"/>
          <w:szCs w:val="24"/>
          <w:lang w:val="uk-UA" w:eastAsia="ru-RU"/>
        </w:rPr>
        <w:t>до тендерної документації</w:t>
      </w:r>
      <w:r w:rsidRPr="004F141F">
        <w:rPr>
          <w:rFonts w:ascii="Times New Roman" w:hAnsi="Times New Roman" w:cs="Times New Roman"/>
          <w:b/>
          <w:iCs/>
          <w:sz w:val="24"/>
          <w:szCs w:val="24"/>
          <w:lang w:val="uk-UA"/>
        </w:rPr>
        <w:t xml:space="preserve"> </w:t>
      </w:r>
    </w:p>
    <w:p w:rsidR="00DE2141" w:rsidRPr="004F141F" w:rsidRDefault="00DE2141" w:rsidP="00DE2141">
      <w:pPr>
        <w:spacing w:line="240" w:lineRule="auto"/>
        <w:jc w:val="center"/>
        <w:rPr>
          <w:rFonts w:ascii="Times New Roman" w:hAnsi="Times New Roman" w:cs="Times New Roman"/>
          <w:b/>
          <w:iCs/>
          <w:sz w:val="24"/>
          <w:szCs w:val="24"/>
          <w:lang w:val="uk-UA"/>
        </w:rPr>
      </w:pPr>
    </w:p>
    <w:p w:rsidR="00A13405" w:rsidRPr="004F141F" w:rsidRDefault="00A13405" w:rsidP="00DE2141">
      <w:pPr>
        <w:spacing w:line="240" w:lineRule="auto"/>
        <w:jc w:val="center"/>
        <w:rPr>
          <w:rFonts w:ascii="Times New Roman" w:hAnsi="Times New Roman" w:cs="Times New Roman"/>
          <w:b/>
          <w:iCs/>
          <w:sz w:val="24"/>
          <w:szCs w:val="24"/>
          <w:lang w:val="uk-UA"/>
        </w:rPr>
      </w:pPr>
      <w:r w:rsidRPr="004F141F">
        <w:rPr>
          <w:rFonts w:ascii="Times New Roman" w:hAnsi="Times New Roman" w:cs="Times New Roman"/>
          <w:b/>
          <w:iCs/>
          <w:sz w:val="24"/>
          <w:szCs w:val="24"/>
          <w:lang w:val="uk-UA"/>
        </w:rPr>
        <w:t>ФОРМА</w:t>
      </w:r>
      <w:r w:rsidR="00DE2141" w:rsidRPr="004F141F">
        <w:rPr>
          <w:rFonts w:ascii="Times New Roman" w:hAnsi="Times New Roman" w:cs="Times New Roman"/>
          <w:b/>
          <w:iCs/>
          <w:sz w:val="24"/>
          <w:szCs w:val="24"/>
          <w:lang w:val="uk-UA"/>
        </w:rPr>
        <w:t xml:space="preserve"> ТЕНДЕРНОЇ ПРОПОЗИЦІЇ</w:t>
      </w:r>
      <w:r w:rsidRPr="004F141F">
        <w:rPr>
          <w:rFonts w:ascii="Times New Roman" w:hAnsi="Times New Roman" w:cs="Times New Roman"/>
          <w:b/>
          <w:iCs/>
          <w:sz w:val="24"/>
          <w:szCs w:val="24"/>
          <w:lang w:val="uk-UA"/>
        </w:rPr>
        <w:t xml:space="preserve"> </w:t>
      </w:r>
    </w:p>
    <w:p w:rsidR="00A13405" w:rsidRPr="004F141F" w:rsidRDefault="00AF7DE4" w:rsidP="00AF7DE4">
      <w:pPr>
        <w:spacing w:line="240" w:lineRule="auto"/>
        <w:ind w:left="5812"/>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Головне управління ДПС у Дніпропетровській області (філія ДПС)</w:t>
      </w:r>
    </w:p>
    <w:p w:rsidR="00A13405" w:rsidRPr="004F141F" w:rsidRDefault="00A13405" w:rsidP="00A13405">
      <w:pPr>
        <w:spacing w:after="0" w:line="240" w:lineRule="auto"/>
        <w:ind w:right="196" w:firstLine="180"/>
        <w:jc w:val="center"/>
        <w:rPr>
          <w:rFonts w:ascii="Times New Roman" w:hAnsi="Times New Roman" w:cs="Times New Roman"/>
          <w:b/>
          <w:iCs/>
          <w:sz w:val="24"/>
          <w:szCs w:val="24"/>
          <w:lang w:val="uk-UA"/>
        </w:rPr>
      </w:pPr>
      <w:r w:rsidRPr="004F141F">
        <w:rPr>
          <w:rFonts w:ascii="Times New Roman" w:hAnsi="Times New Roman" w:cs="Times New Roman"/>
          <w:b/>
          <w:iCs/>
          <w:sz w:val="24"/>
          <w:szCs w:val="24"/>
          <w:lang w:val="uk-UA"/>
        </w:rPr>
        <w:t>Тендерна пропозиція</w:t>
      </w:r>
    </w:p>
    <w:p w:rsidR="00A13405" w:rsidRPr="004F141F" w:rsidRDefault="00A13405" w:rsidP="00A13405">
      <w:pPr>
        <w:spacing w:after="0" w:line="240" w:lineRule="auto"/>
        <w:ind w:right="22"/>
        <w:jc w:val="both"/>
        <w:rPr>
          <w:rFonts w:ascii="Times New Roman" w:hAnsi="Times New Roman" w:cs="Times New Roman"/>
          <w:b/>
          <w:sz w:val="24"/>
          <w:szCs w:val="24"/>
          <w:lang w:val="uk-UA"/>
        </w:rPr>
      </w:pPr>
    </w:p>
    <w:p w:rsidR="00383A3B" w:rsidRPr="004F141F" w:rsidRDefault="00383A3B" w:rsidP="00383A3B">
      <w:pPr>
        <w:spacing w:after="0" w:line="240" w:lineRule="auto"/>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Ми, (повна назва Учасника)_____________________________________________, надаємо свою пропозицію щодо участі у торгах на закупівлю: </w:t>
      </w:r>
      <w:r w:rsidRPr="004F141F">
        <w:rPr>
          <w:rFonts w:ascii="Times New Roman" w:hAnsi="Times New Roman" w:cs="Times New Roman"/>
          <w:b/>
          <w:bCs/>
          <w:i/>
          <w:iCs/>
          <w:sz w:val="24"/>
          <w:szCs w:val="24"/>
          <w:lang w:val="uk-UA"/>
        </w:rPr>
        <w:t>___________________________________________________</w:t>
      </w:r>
      <w:r w:rsidRPr="004F141F">
        <w:rPr>
          <w:rFonts w:ascii="Times New Roman" w:hAnsi="Times New Roman" w:cs="Times New Roman"/>
          <w:b/>
          <w:i/>
          <w:sz w:val="24"/>
          <w:szCs w:val="24"/>
          <w:lang w:val="uk-UA"/>
        </w:rPr>
        <w:t xml:space="preserve"> </w:t>
      </w:r>
      <w:r w:rsidRPr="004F141F">
        <w:rPr>
          <w:rFonts w:ascii="Times New Roman" w:hAnsi="Times New Roman" w:cs="Times New Roman"/>
          <w:sz w:val="24"/>
          <w:szCs w:val="24"/>
          <w:lang w:val="uk-UA"/>
        </w:rPr>
        <w:t>згідно</w:t>
      </w:r>
      <w:r w:rsidRPr="004F141F">
        <w:rPr>
          <w:rFonts w:ascii="Times New Roman" w:hAnsi="Times New Roman" w:cs="Times New Roman"/>
          <w:b/>
          <w:i/>
          <w:sz w:val="24"/>
          <w:szCs w:val="24"/>
          <w:lang w:val="uk-UA"/>
        </w:rPr>
        <w:t xml:space="preserve"> </w:t>
      </w:r>
      <w:r w:rsidRPr="004F141F">
        <w:rPr>
          <w:rFonts w:ascii="Times New Roman" w:hAnsi="Times New Roman" w:cs="Times New Roman"/>
          <w:sz w:val="24"/>
          <w:szCs w:val="24"/>
          <w:lang w:val="uk-UA"/>
        </w:rPr>
        <w:t>з технічними та іншими вимогами Замовника торгів</w:t>
      </w:r>
      <w:r w:rsidR="00574021" w:rsidRPr="004F141F">
        <w:rPr>
          <w:rFonts w:ascii="Times New Roman" w:hAnsi="Times New Roman" w:cs="Times New Roman"/>
          <w:sz w:val="24"/>
          <w:szCs w:val="24"/>
          <w:lang w:val="uk-UA"/>
        </w:rPr>
        <w:t>, на загальну варт</w:t>
      </w:r>
      <w:r w:rsidR="00DD0F5D" w:rsidRPr="004F141F">
        <w:rPr>
          <w:rFonts w:ascii="Times New Roman" w:hAnsi="Times New Roman" w:cs="Times New Roman"/>
          <w:sz w:val="24"/>
          <w:szCs w:val="24"/>
          <w:lang w:val="uk-UA"/>
        </w:rPr>
        <w:t>і</w:t>
      </w:r>
      <w:r w:rsidR="00574021" w:rsidRPr="004F141F">
        <w:rPr>
          <w:rFonts w:ascii="Times New Roman" w:hAnsi="Times New Roman" w:cs="Times New Roman"/>
          <w:sz w:val="24"/>
          <w:szCs w:val="24"/>
          <w:lang w:val="uk-UA"/>
        </w:rPr>
        <w:t>сть:</w:t>
      </w:r>
    </w:p>
    <w:p w:rsidR="00383A3B" w:rsidRPr="004F141F" w:rsidRDefault="00383A3B" w:rsidP="00383A3B">
      <w:pPr>
        <w:tabs>
          <w:tab w:val="left" w:pos="3079"/>
          <w:tab w:val="left" w:pos="6442"/>
          <w:tab w:val="left" w:pos="7846"/>
          <w:tab w:val="left" w:pos="9781"/>
        </w:tabs>
        <w:spacing w:after="0" w:line="240" w:lineRule="auto"/>
        <w:ind w:firstLine="72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Загальна вартість пропозиції становить</w:t>
      </w:r>
      <w:r w:rsidRPr="004F141F">
        <w:rPr>
          <w:rFonts w:ascii="Times New Roman" w:hAnsi="Times New Roman" w:cs="Times New Roman"/>
          <w:sz w:val="24"/>
          <w:szCs w:val="24"/>
          <w:u w:val="single"/>
          <w:lang w:val="uk-UA"/>
        </w:rPr>
        <w:tab/>
      </w:r>
      <w:r w:rsidRPr="004F141F">
        <w:rPr>
          <w:rFonts w:ascii="Times New Roman" w:hAnsi="Times New Roman" w:cs="Times New Roman"/>
          <w:sz w:val="24"/>
          <w:szCs w:val="24"/>
          <w:lang w:val="uk-UA"/>
        </w:rPr>
        <w:t>(</w:t>
      </w:r>
      <w:r w:rsidRPr="004F141F">
        <w:rPr>
          <w:rFonts w:ascii="Times New Roman" w:hAnsi="Times New Roman" w:cs="Times New Roman"/>
          <w:sz w:val="24"/>
          <w:szCs w:val="24"/>
          <w:u w:val="single"/>
          <w:lang w:val="uk-UA"/>
        </w:rPr>
        <w:tab/>
      </w:r>
      <w:r w:rsidRPr="004F141F">
        <w:rPr>
          <w:rFonts w:ascii="Times New Roman" w:hAnsi="Times New Roman" w:cs="Times New Roman"/>
          <w:sz w:val="24"/>
          <w:szCs w:val="24"/>
          <w:lang w:val="uk-UA"/>
        </w:rPr>
        <w:t>) грн. без ПДВ, сума ПДВ</w:t>
      </w:r>
      <w:r w:rsidRPr="004F141F">
        <w:rPr>
          <w:rFonts w:ascii="Times New Roman" w:hAnsi="Times New Roman" w:cs="Times New Roman"/>
          <w:sz w:val="24"/>
          <w:szCs w:val="24"/>
          <w:u w:val="single"/>
          <w:lang w:val="uk-UA"/>
        </w:rPr>
        <w:tab/>
      </w:r>
      <w:r w:rsidRPr="004F141F">
        <w:rPr>
          <w:rFonts w:ascii="Times New Roman" w:hAnsi="Times New Roman" w:cs="Times New Roman"/>
          <w:sz w:val="24"/>
          <w:szCs w:val="24"/>
          <w:lang w:val="uk-UA"/>
        </w:rPr>
        <w:t xml:space="preserve">грн., </w:t>
      </w:r>
    </w:p>
    <w:p w:rsidR="00A13405" w:rsidRPr="004F141F" w:rsidRDefault="00383A3B" w:rsidP="00383A3B">
      <w:pPr>
        <w:pStyle w:val="31"/>
        <w:spacing w:after="0" w:line="240" w:lineRule="auto"/>
        <w:ind w:firstLine="709"/>
        <w:rPr>
          <w:rFonts w:ascii="Times New Roman" w:hAnsi="Times New Roman" w:cs="Times New Roman"/>
          <w:sz w:val="24"/>
          <w:szCs w:val="24"/>
          <w:lang w:val="uk-UA"/>
        </w:rPr>
      </w:pPr>
      <w:r w:rsidRPr="004F141F">
        <w:rPr>
          <w:rFonts w:ascii="Times New Roman" w:hAnsi="Times New Roman" w:cs="Times New Roman"/>
          <w:sz w:val="24"/>
          <w:szCs w:val="24"/>
          <w:lang w:val="uk-UA"/>
        </w:rPr>
        <w:t>загальна вартість тендерної пропозиції складає ____________(</w:t>
      </w:r>
      <w:r w:rsidRPr="004F141F">
        <w:rPr>
          <w:rFonts w:ascii="Times New Roman" w:hAnsi="Times New Roman" w:cs="Times New Roman"/>
          <w:sz w:val="24"/>
          <w:szCs w:val="24"/>
          <w:u w:val="single"/>
          <w:lang w:val="uk-UA"/>
        </w:rPr>
        <w:t>___________</w:t>
      </w:r>
      <w:r w:rsidRPr="004F141F">
        <w:rPr>
          <w:rFonts w:ascii="Times New Roman" w:hAnsi="Times New Roman" w:cs="Times New Roman"/>
          <w:sz w:val="24"/>
          <w:szCs w:val="24"/>
          <w:lang w:val="uk-UA"/>
        </w:rPr>
        <w:t>) грн. з ПДВ (</w:t>
      </w:r>
      <w:r w:rsidRPr="004F141F">
        <w:rPr>
          <w:rFonts w:ascii="Times New Roman" w:hAnsi="Times New Roman" w:cs="Times New Roman"/>
          <w:i/>
          <w:sz w:val="24"/>
          <w:szCs w:val="24"/>
          <w:lang w:val="uk-UA"/>
        </w:rPr>
        <w:t>зазначити цифрами та словами).</w:t>
      </w:r>
    </w:p>
    <w:p w:rsidR="00383A3B" w:rsidRPr="004F141F" w:rsidRDefault="00383A3B" w:rsidP="00A13405">
      <w:pPr>
        <w:spacing w:after="0" w:line="240" w:lineRule="auto"/>
        <w:jc w:val="both"/>
        <w:rPr>
          <w:rFonts w:ascii="Times New Roman" w:hAnsi="Times New Roman" w:cs="Times New Roman"/>
          <w:sz w:val="24"/>
          <w:szCs w:val="24"/>
          <w:lang w:val="uk-UA"/>
        </w:rPr>
      </w:pPr>
    </w:p>
    <w:p w:rsidR="00A13405" w:rsidRPr="004F141F" w:rsidRDefault="001C73D0" w:rsidP="001C73D0">
      <w:pPr>
        <w:spacing w:after="0" w:line="240" w:lineRule="auto"/>
        <w:ind w:firstLine="709"/>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1. </w:t>
      </w:r>
      <w:r w:rsidR="00A13405" w:rsidRPr="004F141F">
        <w:rPr>
          <w:rFonts w:ascii="Times New Roman" w:hAnsi="Times New Roman" w:cs="Times New Roman"/>
          <w:sz w:val="24"/>
          <w:szCs w:val="24"/>
          <w:lang w:val="uk-UA"/>
        </w:rPr>
        <w:t>Ми погоджуємося з про</w:t>
      </w:r>
      <w:r w:rsidR="00100C8C" w:rsidRPr="004F141F">
        <w:rPr>
          <w:rFonts w:ascii="Times New Roman" w:hAnsi="Times New Roman" w:cs="Times New Roman"/>
          <w:sz w:val="24"/>
          <w:szCs w:val="24"/>
          <w:lang w:val="uk-UA"/>
        </w:rPr>
        <w:t>є</w:t>
      </w:r>
      <w:r w:rsidR="00A13405" w:rsidRPr="004F141F">
        <w:rPr>
          <w:rFonts w:ascii="Times New Roman" w:hAnsi="Times New Roman" w:cs="Times New Roman"/>
          <w:sz w:val="24"/>
          <w:szCs w:val="24"/>
          <w:lang w:val="uk-UA"/>
        </w:rPr>
        <w:t>ктом Договору, який викладено у тендерній документації на закупівлю</w:t>
      </w:r>
      <w:r w:rsidR="007C552D" w:rsidRPr="004F141F">
        <w:rPr>
          <w:rFonts w:ascii="Times New Roman" w:hAnsi="Times New Roman" w:cs="Times New Roman"/>
          <w:sz w:val="24"/>
          <w:szCs w:val="24"/>
          <w:lang w:val="uk-UA"/>
        </w:rPr>
        <w:t xml:space="preserve"> </w:t>
      </w:r>
      <w:r w:rsidR="008F388B" w:rsidRPr="004F141F">
        <w:rPr>
          <w:rFonts w:ascii="Times New Roman" w:hAnsi="Times New Roman" w:cs="Times New Roman"/>
          <w:sz w:val="24"/>
          <w:szCs w:val="24"/>
          <w:lang w:val="uk-UA"/>
        </w:rPr>
        <w:t>__________________________________________________</w:t>
      </w:r>
      <w:r w:rsidR="00A13405" w:rsidRPr="004F141F">
        <w:rPr>
          <w:rFonts w:ascii="Times New Roman" w:hAnsi="Times New Roman" w:cs="Times New Roman"/>
          <w:sz w:val="24"/>
          <w:szCs w:val="24"/>
          <w:lang w:val="uk-UA"/>
        </w:rPr>
        <w:t xml:space="preserve">,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w:t>
      </w:r>
      <w:r w:rsidR="00FF667B" w:rsidRPr="004F141F">
        <w:rPr>
          <w:rFonts w:ascii="Times New Roman" w:hAnsi="Times New Roman" w:cs="Times New Roman"/>
          <w:sz w:val="24"/>
          <w:szCs w:val="24"/>
          <w:lang w:val="uk-UA"/>
        </w:rPr>
        <w:t>пунктом 19 Постанови № 1178</w:t>
      </w:r>
      <w:r w:rsidR="00A13405" w:rsidRPr="004F141F">
        <w:rPr>
          <w:rFonts w:ascii="Times New Roman" w:hAnsi="Times New Roman" w:cs="Times New Roman"/>
          <w:sz w:val="24"/>
          <w:szCs w:val="24"/>
          <w:lang w:val="uk-UA"/>
        </w:rPr>
        <w:t xml:space="preserve">. </w:t>
      </w:r>
    </w:p>
    <w:p w:rsidR="00A13405" w:rsidRPr="004F141F" w:rsidRDefault="00A13405" w:rsidP="00A13405">
      <w:pPr>
        <w:spacing w:after="0" w:line="240" w:lineRule="auto"/>
        <w:ind w:firstLine="709"/>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2. У разі прийняття Замовником рішення про намір укласти договір, ми зобов’язуємося підписати Договір із замовником не </w:t>
      </w:r>
      <w:r w:rsidR="00FF667B" w:rsidRPr="004F141F">
        <w:rPr>
          <w:rFonts w:ascii="Times New Roman" w:hAnsi="Times New Roman" w:cs="Times New Roman"/>
          <w:sz w:val="24"/>
          <w:szCs w:val="24"/>
          <w:lang w:val="uk-UA"/>
        </w:rPr>
        <w:t>раніше ніж через п’ять днів з дати оприлюднення в електронній системі закупівель повідомлення про намір укласти договір про закупівлю</w:t>
      </w:r>
      <w:r w:rsidRPr="004F141F">
        <w:rPr>
          <w:rFonts w:ascii="Times New Roman" w:hAnsi="Times New Roman" w:cs="Times New Roman"/>
          <w:sz w:val="24"/>
          <w:szCs w:val="24"/>
          <w:lang w:val="uk-UA"/>
        </w:rPr>
        <w:t xml:space="preserve">, але </w:t>
      </w:r>
      <w:r w:rsidR="00FF667B" w:rsidRPr="004F141F">
        <w:rPr>
          <w:rFonts w:ascii="Times New Roman" w:hAnsi="Times New Roman" w:cs="Times New Roman"/>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4F141F">
        <w:rPr>
          <w:rFonts w:ascii="Times New Roman" w:hAnsi="Times New Roman" w:cs="Times New Roman"/>
          <w:sz w:val="24"/>
          <w:szCs w:val="24"/>
          <w:shd w:val="clear" w:color="auto" w:fill="FFFFFF"/>
          <w:lang w:val="uk-UA"/>
        </w:rPr>
        <w:t xml:space="preserve"> </w:t>
      </w:r>
      <w:r w:rsidR="00FF667B" w:rsidRPr="004F141F">
        <w:rPr>
          <w:rFonts w:ascii="Times New Roman" w:hAnsi="Times New Roman" w:cs="Times New Roman"/>
          <w:sz w:val="24"/>
          <w:szCs w:val="24"/>
          <w:lang w:val="uk-UA"/>
        </w:rPr>
        <w:t>У випадку обґрунтованої необхідності строк для укладення договору може бути продовжений до 60 днів.</w:t>
      </w:r>
    </w:p>
    <w:p w:rsidR="00A13405" w:rsidRPr="004F141F" w:rsidRDefault="00A13405" w:rsidP="00A13405">
      <w:pPr>
        <w:spacing w:after="0" w:line="240" w:lineRule="auto"/>
        <w:jc w:val="both"/>
        <w:rPr>
          <w:rFonts w:ascii="Times New Roman" w:hAnsi="Times New Roman" w:cs="Times New Roman"/>
          <w:i/>
          <w:iCs/>
          <w:sz w:val="24"/>
          <w:szCs w:val="24"/>
          <w:lang w:val="uk-UA"/>
        </w:rPr>
      </w:pPr>
    </w:p>
    <w:p w:rsidR="00A13405" w:rsidRPr="004F141F" w:rsidRDefault="00A13405" w:rsidP="00A13405">
      <w:pPr>
        <w:spacing w:after="0" w:line="240" w:lineRule="auto"/>
        <w:jc w:val="both"/>
        <w:rPr>
          <w:rFonts w:ascii="Times New Roman" w:hAnsi="Times New Roman" w:cs="Times New Roman"/>
          <w:b/>
          <w:iCs/>
          <w:sz w:val="24"/>
          <w:szCs w:val="24"/>
          <w:lang w:val="uk-UA"/>
        </w:rPr>
      </w:pPr>
      <w:r w:rsidRPr="004F141F">
        <w:rPr>
          <w:rFonts w:ascii="Times New Roman" w:hAnsi="Times New Roman" w:cs="Times New Roman"/>
          <w:b/>
          <w:iCs/>
          <w:sz w:val="24"/>
          <w:szCs w:val="24"/>
          <w:lang w:val="uk-UA"/>
        </w:rPr>
        <w:t>Примітки:</w:t>
      </w:r>
    </w:p>
    <w:p w:rsidR="00A13405" w:rsidRPr="004F141F" w:rsidRDefault="00A13405" w:rsidP="00A13405">
      <w:pPr>
        <w:spacing w:after="0" w:line="240" w:lineRule="auto"/>
        <w:ind w:right="22" w:firstLine="667"/>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Учасники - фізичні особи, фізичні особи-підприємці складають тендерну пропозицію за цією ж формою, але від імені першої особи.</w:t>
      </w:r>
    </w:p>
    <w:p w:rsidR="00A13405" w:rsidRPr="004F141F" w:rsidRDefault="00A13405" w:rsidP="00A13405">
      <w:pPr>
        <w:spacing w:after="0" w:line="240" w:lineRule="auto"/>
        <w:ind w:firstLine="700"/>
        <w:rPr>
          <w:rFonts w:ascii="Times New Roman" w:eastAsia="Times New Roman" w:hAnsi="Times New Roman" w:cs="Times New Roman"/>
          <w:b/>
          <w:bCs/>
          <w:sz w:val="24"/>
          <w:szCs w:val="24"/>
          <w:lang w:val="uk-UA" w:eastAsia="ru-RU"/>
        </w:rPr>
      </w:pPr>
      <w:r w:rsidRPr="004F141F">
        <w:rPr>
          <w:rFonts w:ascii="Times New Roman" w:hAnsi="Times New Roman" w:cs="Times New Roman"/>
          <w:iCs/>
          <w:sz w:val="24"/>
          <w:szCs w:val="24"/>
          <w:lang w:val="uk-UA"/>
        </w:rPr>
        <w:t xml:space="preserve">Якщо учасник не є платником ПДВ. то у формі тендерної пропозиції вказує тільки  загальну вартість пропозиції без ПДВ та видаляє з форми пропозиції наступні строчки: </w:t>
      </w:r>
      <w:r w:rsidRPr="004F141F">
        <w:rPr>
          <w:rFonts w:ascii="Times New Roman" w:hAnsi="Times New Roman" w:cs="Times New Roman"/>
          <w:i/>
          <w:iCs/>
          <w:sz w:val="24"/>
          <w:szCs w:val="24"/>
          <w:lang w:val="uk-UA"/>
        </w:rPr>
        <w:t>«сума ПДВ ___грн., загальна вартість тендерної пропозиції складає ____________(___________) грн. з ПДВ (зазначити цифрами та словами)»</w:t>
      </w:r>
    </w:p>
    <w:p w:rsidR="00A13405" w:rsidRPr="004F141F" w:rsidRDefault="00A13405"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bookmarkEnd w:id="5"/>
    <w:p w:rsidR="008C6E7F" w:rsidRPr="004F141F" w:rsidRDefault="008C6E7F" w:rsidP="00622088">
      <w:pPr>
        <w:spacing w:after="0" w:line="240" w:lineRule="auto"/>
        <w:ind w:left="5660" w:firstLine="700"/>
        <w:jc w:val="right"/>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b/>
          <w:bCs/>
          <w:sz w:val="24"/>
          <w:szCs w:val="24"/>
          <w:lang w:val="uk-UA" w:eastAsia="ru-RU"/>
        </w:rPr>
        <w:t xml:space="preserve">ДОДАТОК </w:t>
      </w:r>
      <w:r w:rsidR="00043EFA" w:rsidRPr="004F141F">
        <w:rPr>
          <w:rFonts w:ascii="Times New Roman" w:eastAsia="Times New Roman" w:hAnsi="Times New Roman" w:cs="Times New Roman"/>
          <w:b/>
          <w:bCs/>
          <w:sz w:val="24"/>
          <w:szCs w:val="24"/>
          <w:lang w:val="uk-UA" w:eastAsia="ru-RU"/>
        </w:rPr>
        <w:t>2</w:t>
      </w:r>
    </w:p>
    <w:p w:rsidR="008C6E7F" w:rsidRPr="004F141F" w:rsidRDefault="008C6E7F" w:rsidP="00622088">
      <w:pPr>
        <w:spacing w:after="0" w:line="240" w:lineRule="auto"/>
        <w:ind w:left="5660" w:firstLine="700"/>
        <w:jc w:val="right"/>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i/>
          <w:iCs/>
          <w:sz w:val="24"/>
          <w:szCs w:val="24"/>
          <w:lang w:val="uk-UA" w:eastAsia="ru-RU"/>
        </w:rPr>
        <w:t>до тендерної документації</w:t>
      </w:r>
    </w:p>
    <w:p w:rsidR="008C6E7F" w:rsidRPr="004F141F" w:rsidRDefault="008C6E7F" w:rsidP="00622088">
      <w:pPr>
        <w:spacing w:after="0" w:line="240" w:lineRule="auto"/>
        <w:ind w:left="5660" w:firstLine="700"/>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i/>
          <w:iCs/>
          <w:sz w:val="24"/>
          <w:szCs w:val="24"/>
          <w:lang w:val="uk-UA" w:eastAsia="ru-RU"/>
        </w:rPr>
        <w:t> </w:t>
      </w:r>
    </w:p>
    <w:p w:rsidR="008C6E7F" w:rsidRPr="004F141F" w:rsidRDefault="00131F24" w:rsidP="00131F24">
      <w:pPr>
        <w:shd w:val="clear" w:color="auto" w:fill="FFFFFF"/>
        <w:spacing w:after="0" w:line="240" w:lineRule="auto"/>
        <w:ind w:left="60"/>
        <w:jc w:val="both"/>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 xml:space="preserve">Розділ 1. </w:t>
      </w:r>
      <w:r w:rsidR="008C6E7F" w:rsidRPr="004F141F">
        <w:rPr>
          <w:rFonts w:ascii="Times New Roman" w:eastAsia="Times New Roman" w:hAnsi="Times New Roman" w:cs="Times New Roman"/>
          <w:b/>
          <w:bCs/>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92FE6" w:rsidRPr="004F141F" w:rsidRDefault="0047099A" w:rsidP="0047099A">
      <w:pPr>
        <w:shd w:val="clear" w:color="auto" w:fill="FFFFFF"/>
        <w:spacing w:after="0" w:line="240" w:lineRule="auto"/>
        <w:ind w:left="60"/>
        <w:jc w:val="right"/>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Таблиця 1</w:t>
      </w:r>
    </w:p>
    <w:tbl>
      <w:tblPr>
        <w:tblW w:w="0" w:type="auto"/>
        <w:jc w:val="center"/>
        <w:tblCellMar>
          <w:top w:w="15" w:type="dxa"/>
          <w:left w:w="15" w:type="dxa"/>
          <w:bottom w:w="15" w:type="dxa"/>
          <w:right w:w="15" w:type="dxa"/>
        </w:tblCellMar>
        <w:tblLook w:val="04A0"/>
      </w:tblPr>
      <w:tblGrid>
        <w:gridCol w:w="779"/>
        <w:gridCol w:w="3684"/>
        <w:gridCol w:w="5376"/>
      </w:tblGrid>
      <w:tr w:rsidR="006B0AD4" w:rsidRPr="004F141F" w:rsidTr="005E1625">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92FE6" w:rsidRPr="004F141F" w:rsidRDefault="00792FE6" w:rsidP="00792FE6">
            <w:pPr>
              <w:spacing w:after="0" w:line="240" w:lineRule="auto"/>
              <w:jc w:val="center"/>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lastRenderedPageBreak/>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92FE6" w:rsidRPr="004F141F" w:rsidRDefault="00792FE6" w:rsidP="00792FE6">
            <w:pPr>
              <w:spacing w:after="0" w:line="240" w:lineRule="auto"/>
              <w:jc w:val="center"/>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92FE6" w:rsidRPr="004F141F" w:rsidRDefault="00792FE6" w:rsidP="00792FE6">
            <w:pPr>
              <w:spacing w:after="0" w:line="240" w:lineRule="auto"/>
              <w:jc w:val="center"/>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Документи, які підтверджують відповідність Учасника кваліфікаційним критеріям**</w:t>
            </w:r>
          </w:p>
        </w:tc>
      </w:tr>
      <w:tr w:rsidR="00A43AF7" w:rsidRPr="004F141F" w:rsidTr="00547959">
        <w:trPr>
          <w:trHeight w:val="496"/>
          <w:jc w:val="center"/>
        </w:trPr>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43AF7" w:rsidRPr="004F141F" w:rsidRDefault="007C4381" w:rsidP="00E47F1B">
            <w:pPr>
              <w:spacing w:after="0" w:line="240" w:lineRule="auto"/>
              <w:jc w:val="center"/>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1</w:t>
            </w:r>
            <w:r w:rsidR="00A43AF7" w:rsidRPr="004F141F">
              <w:rPr>
                <w:rFonts w:ascii="Times New Roman" w:eastAsia="Times New Roman" w:hAnsi="Times New Roman" w:cs="Times New Roman"/>
                <w:b/>
                <w:bCs/>
                <w:sz w:val="24"/>
                <w:szCs w:val="24"/>
                <w:lang w:val="uk-UA" w:eastAsia="ru-RU"/>
              </w:rPr>
              <w:t>.</w:t>
            </w:r>
          </w:p>
        </w:tc>
        <w:tc>
          <w:tcPr>
            <w:tcW w:w="36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43AF7" w:rsidRPr="004F141F" w:rsidRDefault="00A43AF7" w:rsidP="00E47F1B">
            <w:pPr>
              <w:spacing w:after="0" w:line="240" w:lineRule="auto"/>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p w:rsidR="00A43AF7" w:rsidRPr="004F141F" w:rsidRDefault="00A43AF7" w:rsidP="00E47F1B">
            <w:pPr>
              <w:spacing w:after="0" w:line="240" w:lineRule="auto"/>
              <w:rPr>
                <w:rFonts w:ascii="Times New Roman" w:eastAsia="Calibri" w:hAnsi="Times New Roman" w:cs="Times New Roman"/>
                <w:i/>
                <w:sz w:val="24"/>
                <w:szCs w:val="24"/>
                <w:lang w:val="uk-UA" w:eastAsia="uk-UA"/>
              </w:rPr>
            </w:pPr>
            <w:r w:rsidRPr="004F141F">
              <w:rPr>
                <w:rFonts w:ascii="Times New Roman" w:eastAsia="Times New Roman" w:hAnsi="Times New Roman" w:cs="Times New Roman"/>
                <w:sz w:val="24"/>
                <w:szCs w:val="24"/>
                <w:lang w:val="uk-UA" w:eastAsia="uk-UA"/>
              </w:rPr>
              <w:t>*</w:t>
            </w:r>
            <w:r w:rsidRPr="004F141F">
              <w:rPr>
                <w:rFonts w:ascii="Times New Roman" w:eastAsia="Calibri" w:hAnsi="Times New Roman" w:cs="Times New Roman"/>
                <w:sz w:val="24"/>
                <w:szCs w:val="24"/>
                <w:lang w:val="uk-UA" w:eastAsia="uk-UA"/>
              </w:rPr>
              <w:t xml:space="preserve"> </w:t>
            </w:r>
            <w:r w:rsidRPr="004F141F">
              <w:rPr>
                <w:rFonts w:ascii="Times New Roman" w:eastAsia="Calibri" w:hAnsi="Times New Roman" w:cs="Times New Roman"/>
                <w:i/>
                <w:sz w:val="24"/>
                <w:szCs w:val="24"/>
                <w:lang w:val="uk-UA" w:eastAsia="uk-UA"/>
              </w:rPr>
              <w:t>аналогічним  договором в розумінні даної тендерної документації є договір про надання учасником послуг, які за своїм хара</w:t>
            </w:r>
            <w:r w:rsidR="00E27621" w:rsidRPr="004F141F">
              <w:rPr>
                <w:rFonts w:ascii="Times New Roman" w:eastAsia="Calibri" w:hAnsi="Times New Roman" w:cs="Times New Roman"/>
                <w:i/>
                <w:sz w:val="24"/>
                <w:szCs w:val="24"/>
                <w:lang w:val="uk-UA" w:eastAsia="uk-UA"/>
              </w:rPr>
              <w:t>ктером та змістом є аналогічним</w:t>
            </w:r>
            <w:r w:rsidRPr="004F141F">
              <w:rPr>
                <w:rFonts w:ascii="Times New Roman" w:eastAsia="Calibri" w:hAnsi="Times New Roman" w:cs="Times New Roman"/>
                <w:i/>
                <w:sz w:val="24"/>
                <w:szCs w:val="24"/>
                <w:lang w:val="uk-UA" w:eastAsia="uk-UA"/>
              </w:rPr>
              <w:t xml:space="preserve"> </w:t>
            </w:r>
            <w:r w:rsidR="00E27621" w:rsidRPr="004F141F">
              <w:rPr>
                <w:rFonts w:ascii="Times New Roman" w:eastAsia="Calibri" w:hAnsi="Times New Roman" w:cs="Times New Roman"/>
                <w:i/>
                <w:sz w:val="24"/>
                <w:szCs w:val="24"/>
                <w:lang w:val="uk-UA" w:eastAsia="uk-UA"/>
              </w:rPr>
              <w:t>товаром</w:t>
            </w:r>
            <w:r w:rsidRPr="004F141F">
              <w:rPr>
                <w:rFonts w:ascii="Times New Roman" w:eastAsia="Calibri" w:hAnsi="Times New Roman" w:cs="Times New Roman"/>
                <w:i/>
                <w:sz w:val="24"/>
                <w:szCs w:val="24"/>
                <w:lang w:val="uk-UA" w:eastAsia="uk-UA"/>
              </w:rPr>
              <w:t xml:space="preserve"> згідно предмету даної закупівлі.</w:t>
            </w:r>
          </w:p>
          <w:p w:rsidR="00A43AF7" w:rsidRPr="004F141F" w:rsidRDefault="00A43AF7" w:rsidP="00E47F1B">
            <w:pPr>
              <w:spacing w:after="0" w:line="240" w:lineRule="auto"/>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(пункт 3 частини 2 статті 16 Закону)</w:t>
            </w:r>
          </w:p>
          <w:p w:rsidR="00A43AF7" w:rsidRPr="004F141F" w:rsidRDefault="00A43AF7" w:rsidP="00E47F1B">
            <w:pPr>
              <w:spacing w:after="0" w:line="240" w:lineRule="auto"/>
              <w:rPr>
                <w:rFonts w:ascii="Times New Roman" w:eastAsia="Times New Roman" w:hAnsi="Times New Roman" w:cs="Times New Roman"/>
                <w:sz w:val="24"/>
                <w:szCs w:val="24"/>
                <w:lang w:val="uk-UA" w:eastAsia="ru-RU"/>
              </w:rPr>
            </w:pPr>
          </w:p>
        </w:tc>
        <w:tc>
          <w:tcPr>
            <w:tcW w:w="537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43AF7" w:rsidRPr="004F141F" w:rsidRDefault="00A43AF7" w:rsidP="00E47F1B">
            <w:pPr>
              <w:spacing w:after="0" w:line="240" w:lineRule="auto"/>
              <w:ind w:firstLine="609"/>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xml:space="preserve">Інформаційна довідка, </w:t>
            </w:r>
            <w:r w:rsidRPr="004F141F">
              <w:rPr>
                <w:rFonts w:ascii="Times New Roman" w:hAnsi="Times New Roman" w:cs="Times New Roman"/>
                <w:sz w:val="24"/>
                <w:szCs w:val="24"/>
                <w:lang w:val="uk-UA"/>
              </w:rPr>
              <w:t xml:space="preserve">складена за формою згідно </w:t>
            </w:r>
            <w:r w:rsidRPr="004F141F">
              <w:rPr>
                <w:rFonts w:ascii="Times New Roman" w:hAnsi="Times New Roman" w:cs="Times New Roman"/>
                <w:b/>
                <w:i/>
                <w:sz w:val="24"/>
                <w:szCs w:val="24"/>
                <w:lang w:val="uk-UA"/>
              </w:rPr>
              <w:t>Додатку 5</w:t>
            </w:r>
            <w:r w:rsidRPr="004F141F">
              <w:rPr>
                <w:rFonts w:ascii="Times New Roman" w:hAnsi="Times New Roman" w:cs="Times New Roman"/>
                <w:sz w:val="24"/>
                <w:szCs w:val="24"/>
                <w:lang w:val="uk-UA"/>
              </w:rPr>
              <w:t xml:space="preserve"> до тендерної Документації</w:t>
            </w:r>
            <w:r w:rsidRPr="004F141F">
              <w:rPr>
                <w:rFonts w:ascii="Times New Roman" w:eastAsia="Times New Roman" w:hAnsi="Times New Roman" w:cs="Times New Roman"/>
                <w:sz w:val="24"/>
                <w:szCs w:val="24"/>
                <w:lang w:val="uk-UA" w:eastAsia="ru-RU"/>
              </w:rPr>
              <w:t xml:space="preserve"> з інформацією про виконання  аналогічного (аналогічних) за предметом закупівлі договору (договорів)  (не менше одного договору).</w:t>
            </w:r>
          </w:p>
          <w:p w:rsidR="00A43AF7" w:rsidRPr="004F141F" w:rsidRDefault="00A43AF7" w:rsidP="00E47F1B">
            <w:pPr>
              <w:spacing w:after="0" w:line="240" w:lineRule="auto"/>
              <w:ind w:firstLine="609"/>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На підтвердження досвіду виконання аналогічного (аналогічних) за предметом закупівлі договору (договорів) Учасник має надати:</w:t>
            </w:r>
          </w:p>
          <w:p w:rsidR="00A43AF7" w:rsidRPr="004F141F" w:rsidRDefault="00A43AF7" w:rsidP="00E47F1B">
            <w:pPr>
              <w:spacing w:after="0" w:line="240" w:lineRule="auto"/>
              <w:ind w:firstLine="609"/>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не менше 1 (однієї) оригіналу (копії) договору, зазначеного у довідці у повному обсязі (з додатками, та усіма укладеними додатковими угодами з додатками).</w:t>
            </w:r>
          </w:p>
          <w:p w:rsidR="00A43AF7" w:rsidRPr="004F141F" w:rsidRDefault="00A43AF7" w:rsidP="00E47F1B">
            <w:pPr>
              <w:spacing w:after="0" w:line="240" w:lineRule="auto"/>
              <w:ind w:firstLine="609"/>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На підтвердження щодо виконання договору надаються:</w:t>
            </w:r>
          </w:p>
          <w:p w:rsidR="00A43AF7" w:rsidRPr="004F141F" w:rsidRDefault="00A43AF7" w:rsidP="00E47F1B">
            <w:pPr>
              <w:spacing w:after="0" w:line="240" w:lineRule="auto"/>
              <w:ind w:firstLine="609"/>
              <w:jc w:val="both"/>
              <w:rPr>
                <w:rFonts w:ascii="Times New Roman" w:eastAsia="Times New Roman" w:hAnsi="Times New Roman" w:cs="Times New Roman"/>
                <w:sz w:val="24"/>
                <w:szCs w:val="24"/>
                <w:lang w:val="uk-UA" w:eastAsia="uk-UA"/>
              </w:rPr>
            </w:pPr>
            <w:r w:rsidRPr="004F141F">
              <w:rPr>
                <w:rFonts w:ascii="Times New Roman" w:eastAsia="Times New Roman" w:hAnsi="Times New Roman" w:cs="Times New Roman"/>
                <w:sz w:val="24"/>
                <w:szCs w:val="24"/>
                <w:lang w:val="uk-UA" w:eastAsia="uk-UA"/>
              </w:rPr>
              <w:t xml:space="preserve">- оригінали (копії) </w:t>
            </w:r>
            <w:r w:rsidR="00E27621" w:rsidRPr="004F141F">
              <w:rPr>
                <w:rFonts w:ascii="Times New Roman" w:eastAsia="Times New Roman" w:hAnsi="Times New Roman" w:cs="Times New Roman"/>
                <w:sz w:val="24"/>
                <w:szCs w:val="24"/>
                <w:lang w:val="uk-UA" w:eastAsia="uk-UA"/>
              </w:rPr>
              <w:t>товарних накладних</w:t>
            </w:r>
            <w:r w:rsidR="00C0546B">
              <w:rPr>
                <w:rFonts w:ascii="Times New Roman" w:eastAsia="Times New Roman" w:hAnsi="Times New Roman" w:cs="Times New Roman"/>
                <w:sz w:val="24"/>
                <w:szCs w:val="24"/>
                <w:lang w:val="uk-UA" w:eastAsia="uk-UA"/>
              </w:rPr>
              <w:t xml:space="preserve"> (акти приймання-передачі)</w:t>
            </w:r>
            <w:r w:rsidRPr="004F141F">
              <w:rPr>
                <w:rFonts w:ascii="Times New Roman" w:eastAsia="Times New Roman" w:hAnsi="Times New Roman" w:cs="Times New Roman"/>
                <w:sz w:val="24"/>
                <w:szCs w:val="24"/>
                <w:lang w:val="uk-UA" w:eastAsia="uk-UA"/>
              </w:rPr>
              <w:t>.</w:t>
            </w:r>
          </w:p>
          <w:p w:rsidR="00A43AF7" w:rsidRPr="004F141F" w:rsidRDefault="00A43AF7" w:rsidP="00E47F1B">
            <w:pPr>
              <w:spacing w:after="0" w:line="240" w:lineRule="auto"/>
              <w:ind w:firstLine="609"/>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uk-UA"/>
              </w:rPr>
              <w:t xml:space="preserve">Також, у складі пропозиції надається оригінал  позитивного листа відгуку, який виданий суб’єктом господарювання (з яким було укладено договір) із зазначенням дати і номеру договору (на який надано відгук), ціни (вартості) договору та інформації про належне виконання договору, у тому числі стосовно якості та строків. </w:t>
            </w:r>
          </w:p>
        </w:tc>
      </w:tr>
    </w:tbl>
    <w:p w:rsidR="008C6E7F" w:rsidRPr="004F141F" w:rsidRDefault="008C6E7F" w:rsidP="00622088">
      <w:pPr>
        <w:pStyle w:val="a6"/>
        <w:spacing w:after="0" w:line="240" w:lineRule="auto"/>
        <w:ind w:left="885"/>
        <w:jc w:val="center"/>
        <w:rPr>
          <w:rFonts w:ascii="Times New Roman" w:eastAsia="Times New Roman" w:hAnsi="Times New Roman" w:cs="Times New Roman"/>
          <w:b/>
          <w:bCs/>
          <w:i/>
          <w:iCs/>
          <w:sz w:val="24"/>
          <w:szCs w:val="24"/>
          <w:lang w:val="uk-UA" w:eastAsia="ru-RU"/>
        </w:rPr>
      </w:pPr>
    </w:p>
    <w:p w:rsidR="008C6E7F" w:rsidRPr="004F141F" w:rsidRDefault="008C6E7F" w:rsidP="00622088">
      <w:pPr>
        <w:spacing w:after="0" w:line="240" w:lineRule="auto"/>
        <w:jc w:val="both"/>
        <w:rPr>
          <w:rFonts w:ascii="Times New Roman" w:eastAsia="Times New Roman" w:hAnsi="Times New Roman" w:cs="Times New Roman"/>
          <w:i/>
          <w:iCs/>
          <w:sz w:val="24"/>
          <w:szCs w:val="24"/>
          <w:lang w:val="uk-UA" w:eastAsia="ru-RU"/>
        </w:rPr>
      </w:pPr>
      <w:r w:rsidRPr="004F141F">
        <w:rPr>
          <w:rFonts w:ascii="Times New Roman" w:eastAsia="Times New Roman" w:hAnsi="Times New Roman" w:cs="Times New Roman"/>
          <w:i/>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B25D4" w:rsidRPr="004F141F" w:rsidRDefault="005B25D4" w:rsidP="00622088">
      <w:pPr>
        <w:spacing w:after="0" w:line="240" w:lineRule="auto"/>
        <w:jc w:val="both"/>
        <w:rPr>
          <w:rFonts w:ascii="Times New Roman" w:eastAsia="Times New Roman" w:hAnsi="Times New Roman" w:cs="Times New Roman"/>
          <w:sz w:val="24"/>
          <w:szCs w:val="24"/>
          <w:lang w:val="uk-UA" w:eastAsia="ru-RU"/>
        </w:rPr>
      </w:pPr>
    </w:p>
    <w:p w:rsidR="005B25D4" w:rsidRPr="004F141F" w:rsidRDefault="00131F24" w:rsidP="00622088">
      <w:pPr>
        <w:spacing w:after="0" w:line="240" w:lineRule="auto"/>
        <w:jc w:val="both"/>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 xml:space="preserve">Розділ </w:t>
      </w:r>
      <w:r w:rsidR="008C6E7F" w:rsidRPr="004F141F">
        <w:rPr>
          <w:rFonts w:ascii="Times New Roman" w:eastAsia="Times New Roman" w:hAnsi="Times New Roman" w:cs="Times New Roman"/>
          <w:b/>
          <w:bCs/>
          <w:sz w:val="24"/>
          <w:szCs w:val="24"/>
          <w:lang w:val="uk-UA" w:eastAsia="ru-RU"/>
        </w:rPr>
        <w:t>2. Перелік документів та інформації  для підтвердження відповідності УЧАСНИКА  вимогам, визначеним у статті 17 Закону “Про публ</w:t>
      </w:r>
      <w:r w:rsidR="005B25D4" w:rsidRPr="004F141F">
        <w:rPr>
          <w:rFonts w:ascii="Times New Roman" w:eastAsia="Times New Roman" w:hAnsi="Times New Roman" w:cs="Times New Roman"/>
          <w:b/>
          <w:bCs/>
          <w:sz w:val="24"/>
          <w:szCs w:val="24"/>
          <w:lang w:val="uk-UA" w:eastAsia="ru-RU"/>
        </w:rPr>
        <w:t>ічні закупівлі” (далі – Закон).</w:t>
      </w:r>
    </w:p>
    <w:p w:rsidR="005B25D4" w:rsidRPr="004F141F" w:rsidRDefault="005B25D4" w:rsidP="00622088">
      <w:pPr>
        <w:spacing w:after="0" w:line="240" w:lineRule="auto"/>
        <w:jc w:val="both"/>
        <w:rPr>
          <w:rFonts w:ascii="Times New Roman" w:eastAsia="Times New Roman" w:hAnsi="Times New Roman" w:cs="Times New Roman"/>
          <w:sz w:val="24"/>
          <w:szCs w:val="24"/>
          <w:lang w:val="uk-UA" w:eastAsia="ru-RU"/>
        </w:rPr>
      </w:pPr>
    </w:p>
    <w:p w:rsidR="00B75341" w:rsidRPr="004F141F" w:rsidRDefault="0047099A" w:rsidP="0047099A">
      <w:pPr>
        <w:spacing w:after="0" w:line="240" w:lineRule="auto"/>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Відповідно до</w:t>
      </w:r>
      <w:r w:rsidR="00B75341" w:rsidRPr="004F141F">
        <w:rPr>
          <w:rFonts w:ascii="Times New Roman" w:eastAsia="Times New Roman" w:hAnsi="Times New Roman" w:cs="Times New Roman"/>
          <w:sz w:val="24"/>
          <w:szCs w:val="24"/>
          <w:lang w:val="uk-UA" w:eastAsia="ru-RU"/>
        </w:rPr>
        <w:t xml:space="preserve"> абзацу 4</w:t>
      </w:r>
      <w:r w:rsidRPr="004F141F">
        <w:rPr>
          <w:rFonts w:ascii="Times New Roman" w:eastAsia="Times New Roman" w:hAnsi="Times New Roman" w:cs="Times New Roman"/>
          <w:sz w:val="24"/>
          <w:szCs w:val="24"/>
          <w:lang w:val="uk-UA" w:eastAsia="ru-RU"/>
        </w:rPr>
        <w:t xml:space="preserve"> </w:t>
      </w:r>
      <w:r w:rsidR="00B75341" w:rsidRPr="004F141F">
        <w:rPr>
          <w:rFonts w:ascii="Times New Roman" w:eastAsia="Times New Roman" w:hAnsi="Times New Roman" w:cs="Times New Roman"/>
          <w:sz w:val="24"/>
          <w:szCs w:val="24"/>
          <w:lang w:val="uk-UA" w:eastAsia="ru-RU"/>
        </w:rPr>
        <w:t>пункту 44 Особливостей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B75341" w:rsidRPr="004F141F" w:rsidRDefault="00B75341" w:rsidP="0047099A">
      <w:pPr>
        <w:spacing w:after="0" w:line="240" w:lineRule="auto"/>
        <w:jc w:val="both"/>
        <w:rPr>
          <w:rFonts w:ascii="Times New Roman" w:eastAsia="Times New Roman" w:hAnsi="Times New Roman" w:cs="Times New Roman"/>
          <w:sz w:val="24"/>
          <w:szCs w:val="24"/>
          <w:lang w:val="uk-UA" w:eastAsia="ru-RU"/>
        </w:rPr>
      </w:pPr>
    </w:p>
    <w:p w:rsidR="00B75341" w:rsidRPr="004F141F" w:rsidRDefault="008C6E7F" w:rsidP="00B75341">
      <w:pPr>
        <w:spacing w:after="0" w:line="240" w:lineRule="auto"/>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Інформація, що підтверджує відсутність підстав</w:t>
      </w:r>
      <w:r w:rsidRPr="004F141F">
        <w:rPr>
          <w:rFonts w:ascii="Times New Roman" w:hAnsi="Times New Roman" w:cs="Times New Roman"/>
          <w:sz w:val="24"/>
          <w:szCs w:val="24"/>
          <w:shd w:val="clear" w:color="auto" w:fill="FFFFFF"/>
          <w:lang w:val="uk-UA"/>
        </w:rPr>
        <w:t xml:space="preserve">, </w:t>
      </w:r>
      <w:r w:rsidR="008F6418" w:rsidRPr="004F141F">
        <w:rPr>
          <w:rFonts w:ascii="Times New Roman" w:hAnsi="Times New Roman" w:cs="Times New Roman"/>
          <w:sz w:val="24"/>
          <w:szCs w:val="24"/>
          <w:shd w:val="clear" w:color="auto" w:fill="FFFFFF"/>
          <w:lang w:val="uk-UA"/>
        </w:rPr>
        <w:t>визначених</w:t>
      </w:r>
      <w:r w:rsidRPr="004F141F">
        <w:rPr>
          <w:rFonts w:ascii="Times New Roman" w:hAnsi="Times New Roman" w:cs="Times New Roman"/>
          <w:sz w:val="24"/>
          <w:szCs w:val="24"/>
          <w:shd w:val="clear" w:color="auto" w:fill="FFFFFF"/>
          <w:lang w:val="uk-UA"/>
        </w:rPr>
        <w:t xml:space="preserve"> </w:t>
      </w:r>
      <w:r w:rsidR="008F6418" w:rsidRPr="004F141F">
        <w:rPr>
          <w:rFonts w:ascii="Times New Roman" w:hAnsi="Times New Roman" w:cs="Times New Roman"/>
          <w:sz w:val="24"/>
          <w:szCs w:val="24"/>
          <w:shd w:val="clear" w:color="auto" w:fill="FFFFFF"/>
          <w:lang w:val="uk-UA"/>
        </w:rPr>
        <w:t>статтею</w:t>
      </w:r>
      <w:r w:rsidRPr="004F141F">
        <w:rPr>
          <w:rFonts w:ascii="Times New Roman" w:hAnsi="Times New Roman" w:cs="Times New Roman"/>
          <w:sz w:val="24"/>
          <w:szCs w:val="24"/>
          <w:shd w:val="clear" w:color="auto" w:fill="FFFFFF"/>
          <w:lang w:val="uk-UA"/>
        </w:rPr>
        <w:t xml:space="preserve"> </w:t>
      </w:r>
      <w:r w:rsidR="008F6418" w:rsidRPr="004F141F">
        <w:rPr>
          <w:rFonts w:ascii="Times New Roman" w:eastAsia="Times New Roman" w:hAnsi="Times New Roman" w:cs="Times New Roman"/>
          <w:sz w:val="24"/>
          <w:szCs w:val="24"/>
          <w:lang w:val="uk-UA" w:eastAsia="ru-RU"/>
        </w:rPr>
        <w:t>17 Закону</w:t>
      </w:r>
      <w:r w:rsidR="0017031D" w:rsidRPr="004F141F">
        <w:rPr>
          <w:rFonts w:ascii="Times New Roman" w:eastAsia="Times New Roman" w:hAnsi="Times New Roman" w:cs="Times New Roman"/>
          <w:sz w:val="24"/>
          <w:szCs w:val="24"/>
          <w:lang w:val="uk-UA" w:eastAsia="ru-RU"/>
        </w:rPr>
        <w:t xml:space="preserve"> (крім пункту 13 частини першої статті 17 Закону)</w:t>
      </w:r>
      <w:r w:rsidR="008F6418" w:rsidRPr="004F141F">
        <w:rPr>
          <w:rFonts w:ascii="Times New Roman" w:eastAsia="Times New Roman" w:hAnsi="Times New Roman" w:cs="Times New Roman"/>
          <w:sz w:val="24"/>
          <w:szCs w:val="24"/>
          <w:lang w:val="uk-UA" w:eastAsia="ru-RU"/>
        </w:rPr>
        <w:t>,</w:t>
      </w:r>
      <w:r w:rsidRPr="004F141F">
        <w:rPr>
          <w:rFonts w:ascii="Times New Roman" w:eastAsia="Times New Roman" w:hAnsi="Times New Roman" w:cs="Times New Roman"/>
          <w:sz w:val="24"/>
          <w:szCs w:val="24"/>
          <w:lang w:val="uk-UA" w:eastAsia="ru-RU"/>
        </w:rPr>
        <w:t xml:space="preserve"> яка надається УЧАСНИКАМИ</w:t>
      </w:r>
      <w:r w:rsidR="008F6418" w:rsidRPr="004F141F">
        <w:rPr>
          <w:rFonts w:ascii="Times New Roman" w:eastAsia="Times New Roman" w:hAnsi="Times New Roman" w:cs="Times New Roman"/>
          <w:sz w:val="24"/>
          <w:szCs w:val="24"/>
          <w:lang w:val="uk-UA" w:eastAsia="ru-RU"/>
        </w:rPr>
        <w:t>:</w:t>
      </w:r>
      <w:r w:rsidRPr="004F141F">
        <w:rPr>
          <w:rFonts w:ascii="Times New Roman" w:eastAsia="Times New Roman" w:hAnsi="Times New Roman" w:cs="Times New Roman"/>
          <w:sz w:val="24"/>
          <w:szCs w:val="24"/>
          <w:lang w:val="uk-UA" w:eastAsia="ru-RU"/>
        </w:rPr>
        <w:t xml:space="preserve"> </w:t>
      </w:r>
    </w:p>
    <w:p w:rsidR="00B75341" w:rsidRPr="004F141F" w:rsidRDefault="00B75341" w:rsidP="00B75341">
      <w:pPr>
        <w:spacing w:after="0" w:line="240" w:lineRule="auto"/>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самостійн</w:t>
      </w:r>
      <w:r w:rsidR="0017031D" w:rsidRPr="004F141F">
        <w:rPr>
          <w:rFonts w:ascii="Times New Roman" w:eastAsia="Times New Roman" w:hAnsi="Times New Roman" w:cs="Times New Roman"/>
          <w:sz w:val="24"/>
          <w:szCs w:val="24"/>
          <w:lang w:val="uk-UA" w:eastAsia="ru-RU"/>
        </w:rPr>
        <w:t>е</w:t>
      </w:r>
      <w:r w:rsidRPr="004F141F">
        <w:rPr>
          <w:rFonts w:ascii="Times New Roman" w:eastAsia="Times New Roman" w:hAnsi="Times New Roman" w:cs="Times New Roman"/>
          <w:sz w:val="24"/>
          <w:szCs w:val="24"/>
          <w:lang w:val="uk-UA" w:eastAsia="ru-RU"/>
        </w:rPr>
        <w:t xml:space="preserve"> декларування відсутності таких підстав в електронній системі закупівель під час подання тендерної пропозиції.</w:t>
      </w:r>
    </w:p>
    <w:p w:rsidR="0017031D" w:rsidRPr="004F141F" w:rsidRDefault="0017031D" w:rsidP="00B75341">
      <w:pPr>
        <w:spacing w:after="0" w:line="240" w:lineRule="auto"/>
        <w:jc w:val="both"/>
        <w:rPr>
          <w:rFonts w:ascii="Times New Roman" w:eastAsia="Times New Roman" w:hAnsi="Times New Roman" w:cs="Times New Roman"/>
          <w:sz w:val="24"/>
          <w:szCs w:val="24"/>
          <w:lang w:val="uk-UA" w:eastAsia="ru-RU"/>
        </w:rPr>
      </w:pPr>
    </w:p>
    <w:p w:rsidR="008C6E7F" w:rsidRPr="004F141F" w:rsidRDefault="008C6E7F" w:rsidP="00622088">
      <w:pPr>
        <w:spacing w:after="0" w:line="240" w:lineRule="auto"/>
        <w:jc w:val="both"/>
        <w:rPr>
          <w:rFonts w:ascii="Times New Roman" w:eastAsia="Times New Roman" w:hAnsi="Times New Roman" w:cs="Times New Roman"/>
          <w:i/>
          <w:iCs/>
          <w:sz w:val="24"/>
          <w:szCs w:val="24"/>
          <w:lang w:val="uk-UA" w:eastAsia="ru-RU"/>
        </w:rPr>
      </w:pPr>
      <w:r w:rsidRPr="004F141F">
        <w:rPr>
          <w:rFonts w:ascii="Times New Roman" w:eastAsia="Times New Roman" w:hAnsi="Times New Roman" w:cs="Times New Roman"/>
          <w:i/>
          <w:iCs/>
          <w:sz w:val="24"/>
          <w:szCs w:val="24"/>
          <w:lang w:val="uk-UA" w:eastAsia="ru-RU"/>
        </w:rPr>
        <w:t xml:space="preserve">У випадку якщо учасником процедури закупівлі є </w:t>
      </w:r>
      <w:r w:rsidRPr="004F141F">
        <w:rPr>
          <w:rFonts w:ascii="Times New Roman" w:eastAsia="Times New Roman" w:hAnsi="Times New Roman" w:cs="Times New Roman"/>
          <w:b/>
          <w:bCs/>
          <w:i/>
          <w:iCs/>
          <w:sz w:val="24"/>
          <w:szCs w:val="24"/>
          <w:lang w:val="uk-UA" w:eastAsia="ru-RU"/>
        </w:rPr>
        <w:t>об’єднання учасників</w:t>
      </w:r>
      <w:r w:rsidRPr="004F141F">
        <w:rPr>
          <w:rFonts w:ascii="Times New Roman" w:eastAsia="Times New Roman" w:hAnsi="Times New Roman" w:cs="Times New Roman"/>
          <w:i/>
          <w:iCs/>
          <w:sz w:val="24"/>
          <w:szCs w:val="24"/>
          <w:lang w:val="uk-UA" w:eastAsia="ru-RU"/>
        </w:rPr>
        <w:t>, то на кожного з учасник</w:t>
      </w:r>
      <w:r w:rsidR="0017031D" w:rsidRPr="004F141F">
        <w:rPr>
          <w:rFonts w:ascii="Times New Roman" w:eastAsia="Times New Roman" w:hAnsi="Times New Roman" w:cs="Times New Roman"/>
          <w:i/>
          <w:iCs/>
          <w:sz w:val="24"/>
          <w:szCs w:val="24"/>
          <w:lang w:val="uk-UA" w:eastAsia="ru-RU"/>
        </w:rPr>
        <w:t xml:space="preserve">ів такого об’єднання </w:t>
      </w:r>
      <w:r w:rsidRPr="004F141F">
        <w:rPr>
          <w:rFonts w:ascii="Times New Roman" w:eastAsia="Times New Roman" w:hAnsi="Times New Roman" w:cs="Times New Roman"/>
          <w:i/>
          <w:iCs/>
          <w:sz w:val="24"/>
          <w:szCs w:val="24"/>
          <w:lang w:val="uk-UA" w:eastAsia="ru-RU"/>
        </w:rPr>
        <w:t xml:space="preserve">(якщо це об’єднання юридичних осіб створене шляхом створення окремої юридичної особи) надається </w:t>
      </w:r>
      <w:r w:rsidRPr="004F141F">
        <w:rPr>
          <w:rFonts w:ascii="Times New Roman" w:eastAsia="Times New Roman" w:hAnsi="Times New Roman" w:cs="Times New Roman"/>
          <w:b/>
          <w:bCs/>
          <w:i/>
          <w:iCs/>
          <w:sz w:val="24"/>
          <w:szCs w:val="24"/>
          <w:lang w:val="uk-UA" w:eastAsia="ru-RU"/>
        </w:rPr>
        <w:t>окрема довідка</w:t>
      </w:r>
      <w:r w:rsidRPr="004F141F">
        <w:rPr>
          <w:rFonts w:ascii="Times New Roman" w:eastAsia="Times New Roman" w:hAnsi="Times New Roman" w:cs="Times New Roman"/>
          <w:i/>
          <w:iCs/>
          <w:sz w:val="24"/>
          <w:szCs w:val="24"/>
          <w:lang w:val="uk-UA" w:eastAsia="ru-RU"/>
        </w:rPr>
        <w:t xml:space="preserve"> в довільній формі для підтвердження відповідності вимогам, визначеним пунктами </w:t>
      </w:r>
      <w:r w:rsidR="0017031D" w:rsidRPr="004F141F">
        <w:rPr>
          <w:rFonts w:ascii="Times New Roman" w:eastAsia="Times New Roman" w:hAnsi="Times New Roman" w:cs="Times New Roman"/>
          <w:i/>
          <w:iCs/>
          <w:sz w:val="24"/>
          <w:szCs w:val="24"/>
          <w:lang w:val="uk-UA" w:eastAsia="ru-RU"/>
        </w:rPr>
        <w:t>статтею 17 Закону (крім пункту 13 частини першої статті 17 Закону)</w:t>
      </w:r>
      <w:r w:rsidRPr="004F141F">
        <w:rPr>
          <w:rFonts w:ascii="Times New Roman" w:eastAsia="Times New Roman" w:hAnsi="Times New Roman" w:cs="Times New Roman"/>
          <w:i/>
          <w:iCs/>
          <w:sz w:val="24"/>
          <w:szCs w:val="24"/>
          <w:lang w:val="uk-UA" w:eastAsia="ru-RU"/>
        </w:rPr>
        <w:t>.</w:t>
      </w:r>
    </w:p>
    <w:p w:rsidR="00D16882" w:rsidRPr="004F141F" w:rsidRDefault="00D16882" w:rsidP="003C379F">
      <w:pPr>
        <w:spacing w:after="0" w:line="240" w:lineRule="auto"/>
        <w:jc w:val="both"/>
        <w:rPr>
          <w:rFonts w:ascii="Times New Roman" w:eastAsia="Times New Roman" w:hAnsi="Times New Roman" w:cs="Times New Roman"/>
          <w:i/>
          <w:iCs/>
          <w:sz w:val="24"/>
          <w:szCs w:val="24"/>
          <w:lang w:val="uk-UA" w:eastAsia="ru-RU"/>
        </w:rPr>
      </w:pPr>
    </w:p>
    <w:p w:rsidR="003C379F" w:rsidRPr="004F141F" w:rsidRDefault="003C379F" w:rsidP="003C379F">
      <w:pPr>
        <w:spacing w:after="0" w:line="240" w:lineRule="auto"/>
        <w:jc w:val="both"/>
        <w:rPr>
          <w:rFonts w:ascii="Times New Roman" w:eastAsia="Times New Roman" w:hAnsi="Times New Roman" w:cs="Times New Roman"/>
          <w:i/>
          <w:iCs/>
          <w:sz w:val="24"/>
          <w:szCs w:val="24"/>
          <w:lang w:val="uk-UA" w:eastAsia="ru-RU"/>
        </w:rPr>
      </w:pPr>
      <w:r w:rsidRPr="004F141F">
        <w:rPr>
          <w:rFonts w:ascii="Times New Roman" w:eastAsia="Times New Roman" w:hAnsi="Times New Roman" w:cs="Times New Roman"/>
          <w:i/>
          <w:iCs/>
          <w:sz w:val="24"/>
          <w:szCs w:val="24"/>
          <w:lang w:val="uk-UA" w:eastAsia="ru-RU"/>
        </w:rPr>
        <w:lastRenderedPageBreak/>
        <w:t xml:space="preserve">Щодо підстави, визначеної </w:t>
      </w:r>
      <w:r w:rsidRPr="004F141F">
        <w:rPr>
          <w:rFonts w:ascii="Times New Roman" w:eastAsia="Times New Roman" w:hAnsi="Times New Roman" w:cs="Times New Roman"/>
          <w:b/>
          <w:i/>
          <w:iCs/>
          <w:sz w:val="24"/>
          <w:szCs w:val="24"/>
          <w:lang w:val="uk-UA" w:eastAsia="ru-RU"/>
        </w:rPr>
        <w:t>у частині 2 статті 17 Закону</w:t>
      </w:r>
      <w:r w:rsidRPr="004F141F">
        <w:rPr>
          <w:rFonts w:ascii="Times New Roman" w:eastAsia="Times New Roman" w:hAnsi="Times New Roman" w:cs="Times New Roman"/>
          <w:i/>
          <w:iCs/>
          <w:sz w:val="24"/>
          <w:szCs w:val="24"/>
          <w:lang w:val="uk-UA" w:eastAsia="ru-RU"/>
        </w:rPr>
        <w:t xml:space="preserve"> -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3C379F" w:rsidRPr="004F141F" w:rsidRDefault="003C379F" w:rsidP="003C379F">
      <w:pPr>
        <w:spacing w:after="0" w:line="240" w:lineRule="auto"/>
        <w:jc w:val="both"/>
        <w:rPr>
          <w:rFonts w:ascii="Times New Roman" w:eastAsia="Times New Roman" w:hAnsi="Times New Roman" w:cs="Times New Roman"/>
          <w:i/>
          <w:iCs/>
          <w:sz w:val="24"/>
          <w:szCs w:val="24"/>
          <w:lang w:val="uk-UA" w:eastAsia="ru-RU"/>
        </w:rPr>
      </w:pPr>
      <w:r w:rsidRPr="004F141F">
        <w:rPr>
          <w:rFonts w:ascii="Times New Roman" w:eastAsia="Times New Roman" w:hAnsi="Times New Roman" w:cs="Times New Roman"/>
          <w:i/>
          <w:iCs/>
          <w:sz w:val="24"/>
          <w:szCs w:val="24"/>
          <w:lang w:val="uk-UA" w:eastAsia="ru-RU"/>
        </w:rPr>
        <w:t>У разі якщо підтвердження вжиття заходів для доведення своєї надійності,  надане учасником, доводить факт сплати або взяття зобов’язання Учасником сплатити відповідні зобов’язання та відшкодувати завдані Замовнику збитки, учаснику не може бути відмовлено в участі в процедурі закупівлі.</w:t>
      </w:r>
    </w:p>
    <w:p w:rsidR="005B25D4" w:rsidRPr="004F141F" w:rsidRDefault="008C6E7F" w:rsidP="00622088">
      <w:pPr>
        <w:spacing w:after="0" w:line="240" w:lineRule="auto"/>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xml:space="preserve"> </w:t>
      </w:r>
    </w:p>
    <w:p w:rsidR="008C6E7F" w:rsidRPr="004F141F" w:rsidRDefault="009B4F23" w:rsidP="00622088">
      <w:pPr>
        <w:spacing w:after="0" w:line="240" w:lineRule="auto"/>
        <w:jc w:val="both"/>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 xml:space="preserve">Розділ </w:t>
      </w:r>
      <w:r w:rsidR="008C6E7F" w:rsidRPr="004F141F">
        <w:rPr>
          <w:rFonts w:ascii="Times New Roman" w:eastAsia="Times New Roman" w:hAnsi="Times New Roman" w:cs="Times New Roman"/>
          <w:b/>
          <w:bCs/>
          <w:sz w:val="24"/>
          <w:szCs w:val="24"/>
          <w:lang w:val="uk-UA" w:eastAsia="ru-RU"/>
        </w:rPr>
        <w:t>3. Перелік документів та інформації  для підтвердження відповідності ПЕРЕМОЖЦЯ вимогам, визначеним у статті 17 Закону  “Про публічні закупівлі”:</w:t>
      </w:r>
    </w:p>
    <w:p w:rsidR="005B25D4" w:rsidRPr="004F141F" w:rsidRDefault="005B25D4" w:rsidP="00622088">
      <w:pPr>
        <w:spacing w:after="0" w:line="240" w:lineRule="auto"/>
        <w:rPr>
          <w:rFonts w:ascii="Times New Roman" w:eastAsia="Times New Roman" w:hAnsi="Times New Roman" w:cs="Times New Roman"/>
          <w:sz w:val="24"/>
          <w:szCs w:val="24"/>
          <w:lang w:val="uk-UA" w:eastAsia="ru-RU"/>
        </w:rPr>
      </w:pPr>
      <w:bookmarkStart w:id="6" w:name="_Hlk37754101"/>
    </w:p>
    <w:p w:rsidR="0017031D" w:rsidRPr="004F141F" w:rsidRDefault="0017031D" w:rsidP="0017031D">
      <w:pPr>
        <w:spacing w:after="0" w:line="240" w:lineRule="auto"/>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17031D" w:rsidRPr="004F141F" w:rsidRDefault="0017031D" w:rsidP="00622088">
      <w:pPr>
        <w:spacing w:after="0" w:line="240" w:lineRule="auto"/>
        <w:rPr>
          <w:rFonts w:ascii="Times New Roman" w:eastAsia="Times New Roman" w:hAnsi="Times New Roman" w:cs="Times New Roman"/>
          <w:sz w:val="24"/>
          <w:szCs w:val="24"/>
          <w:lang w:val="uk-UA" w:eastAsia="ru-RU"/>
        </w:rPr>
      </w:pPr>
    </w:p>
    <w:p w:rsidR="008C6E7F" w:rsidRPr="004F141F" w:rsidRDefault="009B4F23" w:rsidP="00622088">
      <w:pPr>
        <w:spacing w:after="0" w:line="240" w:lineRule="auto"/>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3.</w:t>
      </w:r>
      <w:r w:rsidR="008C6E7F" w:rsidRPr="004F141F">
        <w:rPr>
          <w:rFonts w:ascii="Times New Roman" w:eastAsia="Times New Roman" w:hAnsi="Times New Roman" w:cs="Times New Roman"/>
          <w:b/>
          <w:bCs/>
          <w:sz w:val="24"/>
          <w:szCs w:val="24"/>
          <w:lang w:val="uk-UA" w:eastAsia="ru-RU"/>
        </w:rPr>
        <w:t xml:space="preserve">1. Документи, які надаються  ПЕРЕМОЖЦЕМ </w:t>
      </w:r>
      <w:r w:rsidR="00CB06AC" w:rsidRPr="004F141F">
        <w:rPr>
          <w:rFonts w:ascii="Times New Roman" w:eastAsia="Times New Roman" w:hAnsi="Times New Roman" w:cs="Times New Roman"/>
          <w:b/>
          <w:bCs/>
          <w:sz w:val="24"/>
          <w:szCs w:val="24"/>
          <w:lang w:val="uk-UA" w:eastAsia="ru-RU"/>
        </w:rPr>
        <w:t>(юридичною особою</w:t>
      </w:r>
      <w:r w:rsidR="00CB06AC" w:rsidRPr="004F141F">
        <w:rPr>
          <w:rFonts w:ascii="Times New Roman" w:hAnsi="Times New Roman" w:cs="Times New Roman"/>
          <w:b/>
          <w:bCs/>
          <w:sz w:val="24"/>
          <w:szCs w:val="24"/>
          <w:lang w:val="uk-UA" w:eastAsia="ru-RU"/>
        </w:rPr>
        <w:t xml:space="preserve"> або об’єднанням учасників- резидентів, які є юридичними особами</w:t>
      </w:r>
      <w:r w:rsidR="00CB06AC" w:rsidRPr="004F141F">
        <w:rPr>
          <w:rFonts w:ascii="Times New Roman" w:eastAsia="Times New Roman" w:hAnsi="Times New Roman" w:cs="Times New Roman"/>
          <w:b/>
          <w:bCs/>
          <w:sz w:val="24"/>
          <w:szCs w:val="24"/>
          <w:lang w:val="uk-UA" w:eastAsia="ru-RU"/>
        </w:rPr>
        <w:t>):</w:t>
      </w:r>
    </w:p>
    <w:p w:rsidR="003C379F" w:rsidRPr="004F141F" w:rsidRDefault="003C379F" w:rsidP="00622088">
      <w:pPr>
        <w:spacing w:after="0" w:line="240" w:lineRule="auto"/>
        <w:rPr>
          <w:rFonts w:ascii="Times New Roman" w:eastAsia="Times New Roman" w:hAnsi="Times New Roman" w:cs="Times New Roman"/>
          <w:b/>
          <w:bCs/>
          <w:sz w:val="24"/>
          <w:szCs w:val="24"/>
          <w:lang w:val="uk-UA" w:eastAsia="ru-RU"/>
        </w:rPr>
      </w:pPr>
    </w:p>
    <w:p w:rsidR="003C379F" w:rsidRPr="004F141F" w:rsidRDefault="003C379F" w:rsidP="003C379F">
      <w:pPr>
        <w:spacing w:after="0" w:line="240" w:lineRule="auto"/>
        <w:jc w:val="right"/>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 xml:space="preserve">Таблиця </w:t>
      </w:r>
      <w:r w:rsidR="004901ED" w:rsidRPr="004F141F">
        <w:rPr>
          <w:rFonts w:ascii="Times New Roman" w:eastAsia="Times New Roman" w:hAnsi="Times New Roman" w:cs="Times New Roman"/>
          <w:b/>
          <w:bCs/>
          <w:sz w:val="24"/>
          <w:szCs w:val="24"/>
          <w:lang w:val="uk-UA" w:eastAsia="ru-RU"/>
        </w:rPr>
        <w:t>2</w:t>
      </w:r>
    </w:p>
    <w:tbl>
      <w:tblPr>
        <w:tblW w:w="10196" w:type="dxa"/>
        <w:tblInd w:w="-10" w:type="dxa"/>
        <w:tblLayout w:type="fixed"/>
        <w:tblCellMar>
          <w:top w:w="15" w:type="dxa"/>
          <w:left w:w="15" w:type="dxa"/>
          <w:bottom w:w="15" w:type="dxa"/>
          <w:right w:w="15" w:type="dxa"/>
        </w:tblCellMar>
        <w:tblLook w:val="04A0"/>
      </w:tblPr>
      <w:tblGrid>
        <w:gridCol w:w="827"/>
        <w:gridCol w:w="4985"/>
        <w:gridCol w:w="4384"/>
      </w:tblGrid>
      <w:tr w:rsidR="006B0AD4" w:rsidRPr="004F141F" w:rsidTr="008F641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4F141F" w:rsidRDefault="008F6418" w:rsidP="00622088">
            <w:pPr>
              <w:spacing w:after="0" w:line="240" w:lineRule="auto"/>
              <w:ind w:left="140" w:right="140"/>
              <w:jc w:val="center"/>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w:t>
            </w:r>
          </w:p>
          <w:p w:rsidR="008F6418" w:rsidRPr="004F141F" w:rsidRDefault="008F6418" w:rsidP="00622088">
            <w:pPr>
              <w:spacing w:after="0" w:line="240" w:lineRule="auto"/>
              <w:ind w:left="140" w:right="140"/>
              <w:jc w:val="center"/>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п/п</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4F141F" w:rsidRDefault="008F6418"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Вимоги статті 17 Закону</w:t>
            </w:r>
          </w:p>
          <w:p w:rsidR="008F6418" w:rsidRPr="004F141F" w:rsidRDefault="008F6418"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4F141F" w:rsidRDefault="008F5176" w:rsidP="00622088">
            <w:pPr>
              <w:spacing w:after="0" w:line="240" w:lineRule="auto"/>
              <w:ind w:right="140"/>
              <w:jc w:val="both"/>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Переможець</w:t>
            </w:r>
            <w:r w:rsidR="008F6418" w:rsidRPr="004F141F">
              <w:rPr>
                <w:rFonts w:ascii="Times New Roman" w:eastAsia="Times New Roman" w:hAnsi="Times New Roman" w:cs="Times New Roman"/>
                <w:b/>
                <w:bCs/>
                <w:sz w:val="24"/>
                <w:szCs w:val="24"/>
                <w:lang w:val="uk-UA" w:eastAsia="ru-RU"/>
              </w:rPr>
              <w:t xml:space="preserve"> торгів на виконання вимоги статті 17 (підтвердження відсутності підстав) повинен надати таку інформацію:</w:t>
            </w:r>
          </w:p>
        </w:tc>
      </w:tr>
      <w:tr w:rsidR="006B0AD4" w:rsidRPr="0073388E" w:rsidTr="008F641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4F141F" w:rsidRDefault="00B04BA9" w:rsidP="00622088">
            <w:pPr>
              <w:spacing w:after="0" w:line="240" w:lineRule="auto"/>
              <w:ind w:left="140" w:right="140"/>
              <w:jc w:val="center"/>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1</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4F141F" w:rsidRDefault="008F6418" w:rsidP="00622088">
            <w:pPr>
              <w:spacing w:after="0" w:line="240" w:lineRule="auto"/>
              <w:ind w:left="140" w:right="140"/>
              <w:jc w:val="both"/>
              <w:rPr>
                <w:rFonts w:ascii="Times New Roman" w:eastAsia="Times New Roman" w:hAnsi="Times New Roman" w:cs="Times New Roman"/>
                <w:bCs/>
                <w:sz w:val="24"/>
                <w:szCs w:val="24"/>
                <w:lang w:val="uk-UA" w:eastAsia="ru-RU"/>
              </w:rPr>
            </w:pPr>
            <w:r w:rsidRPr="004F141F">
              <w:rPr>
                <w:rFonts w:ascii="Times New Roman" w:eastAsia="Times New Roman" w:hAnsi="Times New Roman" w:cs="Times New Roman"/>
                <w:bCs/>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F6418" w:rsidRPr="004F141F" w:rsidRDefault="008F6418"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3C57" w:rsidRPr="004F141F" w:rsidRDefault="005D2359" w:rsidP="00622088">
            <w:pPr>
              <w:spacing w:after="0" w:line="240" w:lineRule="auto"/>
              <w:ind w:right="140"/>
              <w:jc w:val="both"/>
              <w:rPr>
                <w:rFonts w:ascii="Times New Roman" w:eastAsia="Times New Roman" w:hAnsi="Times New Roman" w:cs="Times New Roman"/>
                <w:bCs/>
                <w:sz w:val="24"/>
                <w:szCs w:val="24"/>
                <w:lang w:val="uk-UA" w:eastAsia="ru-RU"/>
              </w:rPr>
            </w:pPr>
            <w:r w:rsidRPr="004F141F">
              <w:rPr>
                <w:rFonts w:ascii="Times New Roman" w:eastAsia="Times New Roman" w:hAnsi="Times New Roman" w:cs="Times New Roman"/>
                <w:bCs/>
                <w:sz w:val="24"/>
                <w:szCs w:val="24"/>
                <w:lang w:val="uk-UA" w:eastAsia="ru-RU"/>
              </w:rPr>
              <w:t>Довідка отримана на офіційному сайті НАЗК (Єдиний державний реєстр осіб, які вчинили корупційні або пов’язані з корупцією правопорушення) у вигляді електронного документу із КЕП особи, яка уповноважена на підписання такої довідки.</w:t>
            </w:r>
          </w:p>
          <w:p w:rsidR="00693C57" w:rsidRPr="004F141F" w:rsidRDefault="00693C57" w:rsidP="00622088">
            <w:pPr>
              <w:spacing w:after="0" w:line="240" w:lineRule="auto"/>
              <w:ind w:right="140"/>
              <w:jc w:val="both"/>
              <w:rPr>
                <w:rFonts w:ascii="Times New Roman" w:eastAsia="Times New Roman" w:hAnsi="Times New Roman" w:cs="Times New Roman"/>
                <w:bCs/>
                <w:sz w:val="24"/>
                <w:szCs w:val="24"/>
                <w:lang w:val="uk-UA" w:eastAsia="ru-RU"/>
              </w:rPr>
            </w:pPr>
          </w:p>
        </w:tc>
      </w:tr>
      <w:tr w:rsidR="006B0AD4" w:rsidRPr="004F141F" w:rsidTr="008F641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4F141F" w:rsidRDefault="00B04BA9" w:rsidP="00622088">
            <w:pPr>
              <w:spacing w:after="0" w:line="240" w:lineRule="auto"/>
              <w:ind w:left="140" w:right="140"/>
              <w:jc w:val="center"/>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2</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4F141F" w:rsidRDefault="00D3771C" w:rsidP="00622088">
            <w:pPr>
              <w:spacing w:after="0" w:line="240" w:lineRule="auto"/>
              <w:ind w:left="140" w:right="140"/>
              <w:jc w:val="both"/>
              <w:rPr>
                <w:rFonts w:ascii="Times New Roman" w:eastAsia="Times New Roman" w:hAnsi="Times New Roman" w:cs="Times New Roman"/>
                <w:bCs/>
                <w:sz w:val="24"/>
                <w:szCs w:val="24"/>
                <w:lang w:val="uk-UA" w:eastAsia="ru-RU"/>
              </w:rPr>
            </w:pPr>
            <w:r w:rsidRPr="004F141F">
              <w:rPr>
                <w:rFonts w:ascii="Times New Roman" w:eastAsia="Times New Roman" w:hAnsi="Times New Roman" w:cs="Times New Roman"/>
                <w:bCs/>
                <w:sz w:val="24"/>
                <w:szCs w:val="24"/>
                <w:lang w:val="uk-UA" w:eastAsia="ru-RU"/>
              </w:rPr>
              <w:t xml:space="preserve">Службову (посадову) особу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w:t>
            </w:r>
            <w:r w:rsidRPr="004F141F">
              <w:rPr>
                <w:rFonts w:ascii="Times New Roman" w:eastAsia="Times New Roman" w:hAnsi="Times New Roman" w:cs="Times New Roman"/>
                <w:bCs/>
                <w:sz w:val="24"/>
                <w:szCs w:val="24"/>
                <w:lang w:val="uk-UA" w:eastAsia="ru-RU"/>
              </w:rPr>
              <w:lastRenderedPageBreak/>
              <w:t>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F6418" w:rsidRPr="004F141F" w:rsidRDefault="008F6418"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(пункт 6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4F141F" w:rsidRDefault="008F6418" w:rsidP="00E47F1B">
            <w:pPr>
              <w:pStyle w:val="10"/>
              <w:shd w:val="clear" w:color="auto" w:fill="FFFFFF"/>
              <w:spacing w:before="0" w:beforeAutospacing="0" w:after="0" w:afterAutospacing="0"/>
              <w:jc w:val="both"/>
              <w:rPr>
                <w:b w:val="0"/>
                <w:kern w:val="0"/>
                <w:sz w:val="24"/>
                <w:szCs w:val="24"/>
                <w:lang w:eastAsia="ru-RU"/>
              </w:rPr>
            </w:pPr>
            <w:r w:rsidRPr="004F141F">
              <w:rPr>
                <w:b w:val="0"/>
                <w:kern w:val="0"/>
                <w:sz w:val="24"/>
                <w:szCs w:val="24"/>
                <w:lang w:eastAsia="ru-RU"/>
              </w:rPr>
              <w:lastRenderedPageBreak/>
              <w:t>Довідка</w:t>
            </w:r>
            <w:r w:rsidR="001144DF" w:rsidRPr="004F141F">
              <w:rPr>
                <w:b w:val="0"/>
                <w:kern w:val="0"/>
                <w:sz w:val="24"/>
                <w:szCs w:val="24"/>
                <w:lang w:eastAsia="ru-RU"/>
              </w:rPr>
              <w:t xml:space="preserve"> отримана</w:t>
            </w:r>
            <w:r w:rsidRPr="004F141F">
              <w:rPr>
                <w:b w:val="0"/>
                <w:kern w:val="0"/>
                <w:sz w:val="24"/>
                <w:szCs w:val="24"/>
                <w:lang w:eastAsia="ru-RU"/>
              </w:rPr>
              <w:t xml:space="preserve"> </w:t>
            </w:r>
            <w:r w:rsidR="001144DF" w:rsidRPr="004F141F">
              <w:rPr>
                <w:b w:val="0"/>
                <w:kern w:val="0"/>
                <w:sz w:val="24"/>
                <w:szCs w:val="24"/>
                <w:lang w:eastAsia="ru-RU"/>
              </w:rPr>
              <w:t xml:space="preserve">на офіційному сайті МВС України (Витяг з інформаційно-аналітичної системи «Облік відомостей про притягнення особи до кримінальної відповідальності та наявності судимості») </w:t>
            </w:r>
            <w:r w:rsidRPr="004F141F">
              <w:rPr>
                <w:b w:val="0"/>
                <w:kern w:val="0"/>
                <w:sz w:val="24"/>
                <w:szCs w:val="24"/>
                <w:lang w:eastAsia="ru-RU"/>
              </w:rPr>
              <w:t xml:space="preserve">у вигляді електронного </w:t>
            </w:r>
            <w:r w:rsidRPr="004F141F">
              <w:rPr>
                <w:b w:val="0"/>
                <w:kern w:val="0"/>
                <w:sz w:val="24"/>
                <w:szCs w:val="24"/>
                <w:lang w:eastAsia="ru-RU"/>
              </w:rPr>
              <w:lastRenderedPageBreak/>
              <w:t>документу із КЕП особи, яка уповноважена на підписання такої довідки або сканкопія</w:t>
            </w:r>
            <w:r w:rsidR="00F55108" w:rsidRPr="004F141F">
              <w:rPr>
                <w:b w:val="0"/>
                <w:kern w:val="0"/>
                <w:sz w:val="24"/>
                <w:szCs w:val="24"/>
                <w:lang w:eastAsia="ru-RU"/>
              </w:rPr>
              <w:t xml:space="preserve"> оригіналу</w:t>
            </w:r>
            <w:r w:rsidRPr="004F141F">
              <w:rPr>
                <w:b w:val="0"/>
                <w:kern w:val="0"/>
                <w:sz w:val="24"/>
                <w:szCs w:val="24"/>
                <w:lang w:eastAsia="ru-RU"/>
              </w:rPr>
              <w:t xml:space="preserve"> паперової довідки або сканкопія </w:t>
            </w:r>
            <w:r w:rsidR="00F55108" w:rsidRPr="004F141F">
              <w:rPr>
                <w:b w:val="0"/>
                <w:kern w:val="0"/>
                <w:sz w:val="24"/>
                <w:szCs w:val="24"/>
                <w:lang w:eastAsia="ru-RU"/>
              </w:rPr>
              <w:t xml:space="preserve">оригіналу </w:t>
            </w:r>
            <w:r w:rsidRPr="004F141F">
              <w:rPr>
                <w:b w:val="0"/>
                <w:kern w:val="0"/>
                <w:sz w:val="24"/>
                <w:szCs w:val="24"/>
                <w:lang w:eastAsia="ru-RU"/>
              </w:rPr>
              <w:t>нотаріально завіреної довідки  виданої Міністерством внутрішніх справ України, для надання фізичними особами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00F55108" w:rsidRPr="004F141F">
              <w:rPr>
                <w:b w:val="0"/>
                <w:kern w:val="0"/>
                <w:sz w:val="24"/>
                <w:szCs w:val="24"/>
                <w:lang w:eastAsia="ru-RU"/>
              </w:rPr>
              <w:t>.</w:t>
            </w:r>
            <w:r w:rsidRPr="004F141F">
              <w:rPr>
                <w:b w:val="0"/>
                <w:kern w:val="0"/>
                <w:sz w:val="24"/>
                <w:szCs w:val="24"/>
                <w:lang w:eastAsia="ru-RU"/>
              </w:rPr>
              <w:t xml:space="preserve"> Додатково замовник може перевірити довідку на офіційному сайті МВС за посиланням </w:t>
            </w:r>
            <w:hyperlink r:id="rId11" w:history="1">
              <w:r w:rsidRPr="004F141F">
                <w:rPr>
                  <w:b w:val="0"/>
                  <w:kern w:val="0"/>
                  <w:sz w:val="24"/>
                  <w:szCs w:val="24"/>
                  <w:lang w:eastAsia="ru-RU"/>
                </w:rPr>
                <w:t>http://wanted.mvs.gov.ua/test/</w:t>
              </w:r>
            </w:hyperlink>
            <w:r w:rsidRPr="004F141F">
              <w:rPr>
                <w:b w:val="0"/>
                <w:kern w:val="0"/>
                <w:sz w:val="24"/>
                <w:szCs w:val="24"/>
                <w:lang w:eastAsia="ru-RU"/>
              </w:rPr>
              <w:t>.</w:t>
            </w:r>
          </w:p>
        </w:tc>
      </w:tr>
      <w:tr w:rsidR="001144DF" w:rsidRPr="004F141F" w:rsidTr="008F641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44DF" w:rsidRPr="004F141F" w:rsidRDefault="001144DF" w:rsidP="00622088">
            <w:pPr>
              <w:spacing w:after="0" w:line="240" w:lineRule="auto"/>
              <w:ind w:left="140" w:right="140"/>
              <w:jc w:val="center"/>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lastRenderedPageBreak/>
              <w:t>3</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44DF" w:rsidRPr="004F141F" w:rsidRDefault="001144DF" w:rsidP="00622088">
            <w:pPr>
              <w:spacing w:after="0" w:line="240" w:lineRule="auto"/>
              <w:ind w:left="140" w:right="140"/>
              <w:jc w:val="both"/>
              <w:rPr>
                <w:rFonts w:ascii="Times New Roman" w:eastAsia="Times New Roman" w:hAnsi="Times New Roman" w:cs="Times New Roman"/>
                <w:bCs/>
                <w:sz w:val="24"/>
                <w:szCs w:val="24"/>
                <w:lang w:val="uk-UA" w:eastAsia="ru-RU"/>
              </w:rPr>
            </w:pPr>
            <w:r w:rsidRPr="004F141F">
              <w:rPr>
                <w:rFonts w:ascii="Times New Roman" w:eastAsia="Times New Roman" w:hAnsi="Times New Roman" w:cs="Times New Roman"/>
                <w:bCs/>
                <w:sz w:val="24"/>
                <w:szCs w:val="24"/>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44DF" w:rsidRPr="004F141F" w:rsidRDefault="001144DF"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44DF" w:rsidRPr="004F141F" w:rsidRDefault="001144DF" w:rsidP="00CC1E78">
            <w:pPr>
              <w:pStyle w:val="10"/>
              <w:shd w:val="clear" w:color="auto" w:fill="FFFFFF"/>
              <w:spacing w:before="0" w:beforeAutospacing="0" w:after="0" w:afterAutospacing="0"/>
              <w:jc w:val="both"/>
              <w:rPr>
                <w:b w:val="0"/>
                <w:kern w:val="0"/>
                <w:sz w:val="24"/>
                <w:szCs w:val="24"/>
                <w:lang w:eastAsia="ru-RU"/>
              </w:rPr>
            </w:pPr>
            <w:r w:rsidRPr="004F141F">
              <w:rPr>
                <w:b w:val="0"/>
                <w:kern w:val="0"/>
                <w:sz w:val="24"/>
                <w:szCs w:val="24"/>
                <w:lang w:eastAsia="ru-RU"/>
              </w:rPr>
              <w:t xml:space="preserve">Довідка отримана на офіційному сайті МВС України (Витяг з інформаційно-аналітичної системи «Облік відомостей про притягнення особи до кримінальної відповідальності та наявності судимості») у вигляді електронного документу із КЕП особи, яка уповноважена на підписання такої довідки або сканкопія оригіналу паперової довідки або сканкопія оригіналу нотаріально завіреної довідки  виданої Міністерством внутрішніх справ України, для надання фізичними особами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Додатково замовник може перевірити довідку на офіційному сайті МВС за посиланням </w:t>
            </w:r>
            <w:hyperlink r:id="rId12" w:history="1">
              <w:r w:rsidRPr="004F141F">
                <w:rPr>
                  <w:b w:val="0"/>
                  <w:kern w:val="0"/>
                  <w:sz w:val="24"/>
                  <w:szCs w:val="24"/>
                  <w:lang w:eastAsia="ru-RU"/>
                </w:rPr>
                <w:t>http://wanted.mvs.gov.ua/test/</w:t>
              </w:r>
            </w:hyperlink>
            <w:r w:rsidRPr="004F141F">
              <w:rPr>
                <w:b w:val="0"/>
                <w:kern w:val="0"/>
                <w:sz w:val="24"/>
                <w:szCs w:val="24"/>
                <w:lang w:eastAsia="ru-RU"/>
              </w:rPr>
              <w:t>.</w:t>
            </w:r>
          </w:p>
        </w:tc>
      </w:tr>
      <w:tr w:rsidR="005D2359" w:rsidRPr="004F141F" w:rsidTr="008F641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359" w:rsidRPr="004F141F" w:rsidRDefault="005D2359" w:rsidP="00E47F1B">
            <w:pPr>
              <w:spacing w:after="0" w:line="240" w:lineRule="auto"/>
              <w:jc w:val="center"/>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4</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359" w:rsidRPr="004F141F" w:rsidRDefault="005D2359" w:rsidP="00E47F1B">
            <w:pPr>
              <w:spacing w:after="0" w:line="240" w:lineRule="auto"/>
              <w:ind w:left="140" w:right="140"/>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D2359" w:rsidRPr="004F141F" w:rsidRDefault="005D2359" w:rsidP="00E47F1B">
            <w:pPr>
              <w:spacing w:after="0" w:line="240" w:lineRule="auto"/>
              <w:ind w:left="140" w:right="140"/>
              <w:jc w:val="both"/>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359" w:rsidRPr="004F141F" w:rsidRDefault="005D2359" w:rsidP="00E47F1B">
            <w:pPr>
              <w:spacing w:after="0" w:line="240" w:lineRule="auto"/>
              <w:ind w:right="140"/>
              <w:jc w:val="both"/>
              <w:rPr>
                <w:rFonts w:ascii="Times New Roman" w:eastAsia="Times New Roman" w:hAnsi="Times New Roman" w:cs="Times New Roman"/>
                <w:bCs/>
                <w:sz w:val="24"/>
                <w:szCs w:val="24"/>
                <w:lang w:val="uk-UA" w:eastAsia="ru-RU"/>
              </w:rPr>
            </w:pPr>
            <w:r w:rsidRPr="004F141F">
              <w:rPr>
                <w:rFonts w:ascii="Times New Roman" w:eastAsia="Times New Roman" w:hAnsi="Times New Roman" w:cs="Times New Roman"/>
                <w:bCs/>
                <w:sz w:val="24"/>
                <w:szCs w:val="24"/>
                <w:lang w:val="uk-UA" w:eastAsia="ru-RU"/>
              </w:rPr>
              <w:t xml:space="preserve">Довідка в довільній формі, яка містить інформацію про те, що між учасником та замовником раніше не було укладено договорів або Переможець, що перебуває в обставинах, зазначених у ч. 2 ст. 17 Закону надає: </w:t>
            </w:r>
          </w:p>
          <w:p w:rsidR="005D2359" w:rsidRPr="004F141F" w:rsidRDefault="005D2359" w:rsidP="00E47F1B">
            <w:pPr>
              <w:spacing w:after="0" w:line="240" w:lineRule="auto"/>
              <w:ind w:right="140"/>
              <w:jc w:val="both"/>
              <w:rPr>
                <w:rFonts w:ascii="Times New Roman" w:eastAsia="Times New Roman" w:hAnsi="Times New Roman" w:cs="Times New Roman"/>
                <w:bCs/>
                <w:sz w:val="24"/>
                <w:szCs w:val="24"/>
                <w:lang w:val="uk-UA" w:eastAsia="ru-RU"/>
              </w:rPr>
            </w:pPr>
            <w:r w:rsidRPr="004F141F">
              <w:rPr>
                <w:rFonts w:ascii="Times New Roman" w:eastAsia="Times New Roman" w:hAnsi="Times New Roman" w:cs="Times New Roman"/>
                <w:bCs/>
                <w:sz w:val="24"/>
                <w:szCs w:val="24"/>
                <w:lang w:val="uk-UA" w:eastAsia="ru-RU"/>
              </w:rPr>
              <w:t xml:space="preserve">- копію гарантійного листа в довільній формі про те, що переможець гарантує Замовнику сплату штрафу/ів та/або відшкодування збитків, з зазначенням строку сплати штрафу/ів та/або відшкодування збитків </w:t>
            </w:r>
          </w:p>
          <w:p w:rsidR="005D2359" w:rsidRPr="004F141F" w:rsidRDefault="005D2359" w:rsidP="00E47F1B">
            <w:pPr>
              <w:spacing w:after="0" w:line="240" w:lineRule="auto"/>
              <w:ind w:right="140"/>
              <w:jc w:val="both"/>
              <w:rPr>
                <w:rFonts w:ascii="Times New Roman" w:eastAsia="Times New Roman" w:hAnsi="Times New Roman" w:cs="Times New Roman"/>
                <w:bCs/>
                <w:sz w:val="24"/>
                <w:szCs w:val="24"/>
                <w:lang w:val="uk-UA" w:eastAsia="ru-RU"/>
              </w:rPr>
            </w:pPr>
            <w:r w:rsidRPr="004F141F">
              <w:rPr>
                <w:rFonts w:ascii="Times New Roman" w:eastAsia="Times New Roman" w:hAnsi="Times New Roman" w:cs="Times New Roman"/>
                <w:bCs/>
                <w:sz w:val="24"/>
                <w:szCs w:val="24"/>
                <w:lang w:val="uk-UA" w:eastAsia="ru-RU"/>
              </w:rPr>
              <w:t>та/або</w:t>
            </w:r>
          </w:p>
          <w:p w:rsidR="005D2359" w:rsidRPr="004F141F" w:rsidRDefault="005D2359" w:rsidP="00E47F1B">
            <w:pPr>
              <w:spacing w:after="0" w:line="240" w:lineRule="auto"/>
              <w:ind w:right="140"/>
              <w:jc w:val="both"/>
              <w:rPr>
                <w:rFonts w:ascii="Times New Roman" w:eastAsia="Times New Roman" w:hAnsi="Times New Roman" w:cs="Times New Roman"/>
                <w:bCs/>
                <w:sz w:val="24"/>
                <w:szCs w:val="24"/>
                <w:lang w:val="uk-UA" w:eastAsia="ru-RU"/>
              </w:rPr>
            </w:pPr>
            <w:r w:rsidRPr="004F141F">
              <w:rPr>
                <w:rFonts w:ascii="Times New Roman" w:eastAsia="Times New Roman" w:hAnsi="Times New Roman" w:cs="Times New Roman"/>
                <w:bCs/>
                <w:sz w:val="24"/>
                <w:szCs w:val="24"/>
                <w:lang w:val="uk-UA" w:eastAsia="ru-RU"/>
              </w:rPr>
              <w:lastRenderedPageBreak/>
              <w:t>- документ, що підтверджує оплату штрафу/ів та/або відшкодування збитків на користь Замовника.</w:t>
            </w:r>
          </w:p>
        </w:tc>
      </w:tr>
      <w:bookmarkEnd w:id="6"/>
    </w:tbl>
    <w:p w:rsidR="005B25D4" w:rsidRPr="004F141F" w:rsidRDefault="005B25D4" w:rsidP="00622088">
      <w:pPr>
        <w:spacing w:after="0" w:line="240" w:lineRule="auto"/>
        <w:jc w:val="center"/>
        <w:rPr>
          <w:rFonts w:ascii="Times New Roman" w:eastAsia="Times New Roman" w:hAnsi="Times New Roman" w:cs="Times New Roman"/>
          <w:b/>
          <w:bCs/>
          <w:sz w:val="24"/>
          <w:szCs w:val="24"/>
          <w:lang w:val="uk-UA" w:eastAsia="ru-RU"/>
        </w:rPr>
      </w:pPr>
    </w:p>
    <w:p w:rsidR="008C6E7F" w:rsidRPr="004F141F" w:rsidRDefault="009B4F23" w:rsidP="009B4F23">
      <w:pPr>
        <w:spacing w:after="0" w:line="240" w:lineRule="auto"/>
        <w:jc w:val="both"/>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3.</w:t>
      </w:r>
      <w:r w:rsidR="008C6E7F" w:rsidRPr="004F141F">
        <w:rPr>
          <w:rFonts w:ascii="Times New Roman" w:eastAsia="Times New Roman" w:hAnsi="Times New Roman" w:cs="Times New Roman"/>
          <w:b/>
          <w:bCs/>
          <w:sz w:val="24"/>
          <w:szCs w:val="24"/>
          <w:lang w:val="uk-UA" w:eastAsia="ru-RU"/>
        </w:rPr>
        <w:t>2. Документи, які надаються ПЕРЕМОЖЦЕМ (фізичною особою чи фізичною особою-підприємцем):</w:t>
      </w:r>
    </w:p>
    <w:p w:rsidR="0094372C" w:rsidRPr="004F141F" w:rsidRDefault="0094372C" w:rsidP="00836FB9">
      <w:pPr>
        <w:spacing w:after="0" w:line="240" w:lineRule="auto"/>
        <w:jc w:val="right"/>
        <w:rPr>
          <w:rFonts w:ascii="Times New Roman" w:eastAsia="Times New Roman" w:hAnsi="Times New Roman" w:cs="Times New Roman"/>
          <w:b/>
          <w:bCs/>
          <w:sz w:val="24"/>
          <w:szCs w:val="24"/>
          <w:lang w:val="uk-UA" w:eastAsia="ru-RU"/>
        </w:rPr>
      </w:pPr>
    </w:p>
    <w:p w:rsidR="00836FB9" w:rsidRPr="004F141F" w:rsidRDefault="00836FB9" w:rsidP="00836FB9">
      <w:pPr>
        <w:spacing w:after="0" w:line="240" w:lineRule="auto"/>
        <w:jc w:val="right"/>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 xml:space="preserve">Таблиця </w:t>
      </w:r>
      <w:r w:rsidR="004901ED" w:rsidRPr="004F141F">
        <w:rPr>
          <w:rFonts w:ascii="Times New Roman" w:eastAsia="Times New Roman" w:hAnsi="Times New Roman" w:cs="Times New Roman"/>
          <w:b/>
          <w:bCs/>
          <w:sz w:val="24"/>
          <w:szCs w:val="24"/>
          <w:lang w:val="uk-UA" w:eastAsia="ru-RU"/>
        </w:rPr>
        <w:t>3</w:t>
      </w:r>
    </w:p>
    <w:tbl>
      <w:tblPr>
        <w:tblW w:w="10206" w:type="dxa"/>
        <w:tblInd w:w="-10" w:type="dxa"/>
        <w:tblLayout w:type="fixed"/>
        <w:tblCellMar>
          <w:top w:w="15" w:type="dxa"/>
          <w:left w:w="15" w:type="dxa"/>
          <w:bottom w:w="15" w:type="dxa"/>
          <w:right w:w="15" w:type="dxa"/>
        </w:tblCellMar>
        <w:tblLook w:val="04A0"/>
      </w:tblPr>
      <w:tblGrid>
        <w:gridCol w:w="709"/>
        <w:gridCol w:w="4961"/>
        <w:gridCol w:w="4536"/>
      </w:tblGrid>
      <w:tr w:rsidR="006B0AD4" w:rsidRPr="004F141F" w:rsidTr="0073379B">
        <w:trPr>
          <w:trHeight w:val="976"/>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8F6418" w:rsidRPr="004F141F" w:rsidRDefault="008F6418" w:rsidP="00622088">
            <w:pPr>
              <w:spacing w:after="0" w:line="240" w:lineRule="auto"/>
              <w:jc w:val="center"/>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w:t>
            </w:r>
          </w:p>
          <w:p w:rsidR="008F6418" w:rsidRPr="004F141F" w:rsidRDefault="008F6418" w:rsidP="00622088">
            <w:pPr>
              <w:spacing w:after="0" w:line="240" w:lineRule="auto"/>
              <w:jc w:val="center"/>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п/п</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8F6418" w:rsidRPr="004F141F" w:rsidRDefault="008F6418"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Вимоги статті 17 Закону</w:t>
            </w:r>
          </w:p>
          <w:p w:rsidR="008F6418" w:rsidRPr="004F141F" w:rsidRDefault="008F6418"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8F6418" w:rsidRPr="004F141F" w:rsidRDefault="008F6418" w:rsidP="00622088">
            <w:pPr>
              <w:spacing w:after="0" w:line="240" w:lineRule="auto"/>
              <w:ind w:right="140"/>
              <w:jc w:val="both"/>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CC1E78" w:rsidRPr="0073388E" w:rsidTr="0073379B">
        <w:trPr>
          <w:trHeight w:val="2362"/>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C1E78" w:rsidRPr="004F141F" w:rsidRDefault="00CC1E78" w:rsidP="00622088">
            <w:pPr>
              <w:spacing w:after="0" w:line="240" w:lineRule="auto"/>
              <w:jc w:val="center"/>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1</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C1E78" w:rsidRPr="004F141F" w:rsidRDefault="00CC1E78" w:rsidP="00622088">
            <w:pPr>
              <w:spacing w:after="0" w:line="240" w:lineRule="auto"/>
              <w:ind w:left="140" w:right="140"/>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C1E78" w:rsidRPr="004F141F" w:rsidRDefault="00CC1E78"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(пункт 3 частини 1 статті 17 Закону)</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C1E78" w:rsidRPr="004F141F" w:rsidRDefault="00CC1E78" w:rsidP="004901ED">
            <w:pPr>
              <w:spacing w:after="0" w:line="240" w:lineRule="auto"/>
              <w:ind w:right="140"/>
              <w:jc w:val="both"/>
              <w:rPr>
                <w:rFonts w:ascii="Times New Roman" w:eastAsia="Times New Roman" w:hAnsi="Times New Roman" w:cs="Times New Roman"/>
                <w:bCs/>
                <w:sz w:val="24"/>
                <w:szCs w:val="24"/>
                <w:lang w:val="uk-UA" w:eastAsia="ru-RU"/>
              </w:rPr>
            </w:pPr>
            <w:r w:rsidRPr="004F141F">
              <w:rPr>
                <w:rFonts w:ascii="Times New Roman" w:eastAsia="Times New Roman" w:hAnsi="Times New Roman" w:cs="Times New Roman"/>
                <w:bCs/>
                <w:sz w:val="24"/>
                <w:szCs w:val="24"/>
                <w:lang w:val="uk-UA" w:eastAsia="ru-RU"/>
              </w:rPr>
              <w:t>Довідка отримана на офіційному сайті НАЗК (Єдиний державний реєстр осіб, які вчинили корупційні або пов’язані з корупцією правопорушення) у вигляді електронного документу із КЕП особи, яка уповноважена на підписання такої довідки.</w:t>
            </w:r>
          </w:p>
          <w:p w:rsidR="00CC1E78" w:rsidRPr="004F141F" w:rsidRDefault="00CC1E78" w:rsidP="004901ED">
            <w:pPr>
              <w:spacing w:after="0" w:line="240" w:lineRule="auto"/>
              <w:ind w:right="140"/>
              <w:jc w:val="both"/>
              <w:rPr>
                <w:rFonts w:ascii="Times New Roman" w:eastAsia="Times New Roman" w:hAnsi="Times New Roman" w:cs="Times New Roman"/>
                <w:bCs/>
                <w:sz w:val="24"/>
                <w:szCs w:val="24"/>
                <w:lang w:val="uk-UA" w:eastAsia="ru-RU"/>
              </w:rPr>
            </w:pPr>
          </w:p>
        </w:tc>
      </w:tr>
      <w:tr w:rsidR="005D2359" w:rsidRPr="004F141F" w:rsidTr="0073379B">
        <w:trPr>
          <w:trHeight w:val="4209"/>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D2359" w:rsidRPr="004F141F" w:rsidRDefault="005D2359" w:rsidP="00622088">
            <w:pPr>
              <w:widowControl w:val="0"/>
              <w:spacing w:after="0" w:line="240" w:lineRule="auto"/>
              <w:jc w:val="center"/>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2</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D2359" w:rsidRPr="004F141F" w:rsidRDefault="00D3771C" w:rsidP="00622088">
            <w:pPr>
              <w:widowControl w:val="0"/>
              <w:spacing w:after="0" w:line="240" w:lineRule="auto"/>
              <w:ind w:left="140" w:right="140"/>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Фізичну особу,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D2359" w:rsidRPr="004F141F" w:rsidRDefault="005D2359" w:rsidP="00622088">
            <w:pPr>
              <w:widowControl w:val="0"/>
              <w:spacing w:after="0" w:line="240" w:lineRule="auto"/>
              <w:ind w:left="140" w:right="140"/>
              <w:jc w:val="both"/>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 xml:space="preserve"> (пункт 5 частини 1 статті 17 Закону)</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D2359" w:rsidRPr="004F141F" w:rsidRDefault="005D2359" w:rsidP="00CF2CC5">
            <w:pPr>
              <w:pStyle w:val="10"/>
              <w:shd w:val="clear" w:color="auto" w:fill="FFFFFF"/>
              <w:spacing w:before="0" w:beforeAutospacing="0" w:after="0" w:afterAutospacing="0"/>
              <w:jc w:val="both"/>
              <w:rPr>
                <w:b w:val="0"/>
                <w:kern w:val="0"/>
                <w:sz w:val="24"/>
                <w:szCs w:val="24"/>
                <w:lang w:eastAsia="ru-RU"/>
              </w:rPr>
            </w:pPr>
            <w:r w:rsidRPr="004F141F">
              <w:rPr>
                <w:b w:val="0"/>
                <w:kern w:val="0"/>
                <w:sz w:val="24"/>
                <w:szCs w:val="24"/>
                <w:lang w:eastAsia="ru-RU"/>
              </w:rPr>
              <w:t xml:space="preserve">Довідка отримана на офіційному сайті МВС України (Витяг з інформаційно-аналітичної системи «Облік відомостей про притягнення особи до кримінальної відповідальності та наявності судимості») у вигляді електронного документу із КЕП особи, яка уповноважена на підписання такої довідки або сканкопія оригіналу паперової довідки або сканкопія оригіналу нотаріально завіреної довідки  виданої Міністерством внутрішніх справ України, для надання фізичними особами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Додатково замовник може перевірити довідку на офіційному сайті МВС за посиланням </w:t>
            </w:r>
            <w:hyperlink r:id="rId13" w:history="1">
              <w:r w:rsidRPr="004F141F">
                <w:rPr>
                  <w:b w:val="0"/>
                  <w:kern w:val="0"/>
                  <w:sz w:val="24"/>
                  <w:szCs w:val="24"/>
                  <w:lang w:eastAsia="ru-RU"/>
                </w:rPr>
                <w:t>http://wanted.mvs.gov.ua/test/</w:t>
              </w:r>
            </w:hyperlink>
            <w:r w:rsidRPr="004F141F">
              <w:rPr>
                <w:b w:val="0"/>
                <w:kern w:val="0"/>
                <w:sz w:val="24"/>
                <w:szCs w:val="24"/>
                <w:lang w:eastAsia="ru-RU"/>
              </w:rPr>
              <w:t>.</w:t>
            </w:r>
          </w:p>
        </w:tc>
      </w:tr>
      <w:tr w:rsidR="005D2359" w:rsidRPr="004F141F" w:rsidTr="0073379B">
        <w:trPr>
          <w:trHeight w:val="435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2359" w:rsidRPr="004F141F" w:rsidRDefault="005D2359" w:rsidP="00622088">
            <w:pPr>
              <w:widowControl w:val="0"/>
              <w:spacing w:after="0" w:line="240" w:lineRule="auto"/>
              <w:jc w:val="center"/>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lastRenderedPageBreak/>
              <w:t>3</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771C" w:rsidRPr="004F141F" w:rsidRDefault="005D2359" w:rsidP="00622088">
            <w:pPr>
              <w:widowControl w:val="0"/>
              <w:spacing w:after="0" w:line="240" w:lineRule="auto"/>
              <w:ind w:left="140" w:right="14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3771C" w:rsidRPr="004F141F">
              <w:rPr>
                <w:rFonts w:ascii="Times New Roman" w:hAnsi="Times New Roman" w:cs="Times New Roman"/>
                <w:sz w:val="24"/>
                <w:szCs w:val="24"/>
                <w:lang w:val="uk-UA"/>
              </w:rPr>
              <w:t>.</w:t>
            </w:r>
          </w:p>
          <w:p w:rsidR="005D2359" w:rsidRPr="004F141F" w:rsidRDefault="005D2359" w:rsidP="00622088">
            <w:pPr>
              <w:widowControl w:val="0"/>
              <w:spacing w:after="0" w:line="240" w:lineRule="auto"/>
              <w:ind w:left="140" w:right="140"/>
              <w:jc w:val="both"/>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(пункт 12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2359" w:rsidRPr="004F141F" w:rsidRDefault="005D2359" w:rsidP="00CF2CC5">
            <w:pPr>
              <w:pStyle w:val="10"/>
              <w:shd w:val="clear" w:color="auto" w:fill="FFFFFF"/>
              <w:spacing w:before="0" w:beforeAutospacing="0" w:after="0" w:afterAutospacing="0"/>
              <w:jc w:val="both"/>
              <w:rPr>
                <w:b w:val="0"/>
                <w:kern w:val="0"/>
                <w:sz w:val="24"/>
                <w:szCs w:val="24"/>
                <w:lang w:eastAsia="ru-RU"/>
              </w:rPr>
            </w:pPr>
            <w:r w:rsidRPr="004F141F">
              <w:rPr>
                <w:b w:val="0"/>
                <w:kern w:val="0"/>
                <w:sz w:val="24"/>
                <w:szCs w:val="24"/>
                <w:lang w:eastAsia="ru-RU"/>
              </w:rPr>
              <w:t xml:space="preserve">Довідка отримана на офіційному сайті МВС України (Витяг з інформаційно-аналітичної системи «Облік відомостей про притягнення особи до кримінальної відповідальності та наявності судимості») у вигляді електронного документу із КЕП особи, яка уповноважена на підписання такої довідки або сканкопія оригіналу паперової довідки або сканкопія оригіналу нотаріально завіреної довідки  виданої Міністерством внутрішніх справ України, для надання фізичними особами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Додатково замовник може перевірити довідку на офіційному сайті МВС за посиланням </w:t>
            </w:r>
            <w:hyperlink r:id="rId14" w:history="1">
              <w:r w:rsidRPr="004F141F">
                <w:rPr>
                  <w:b w:val="0"/>
                  <w:kern w:val="0"/>
                  <w:sz w:val="24"/>
                  <w:szCs w:val="24"/>
                  <w:lang w:eastAsia="ru-RU"/>
                </w:rPr>
                <w:t>http://wanted.mvs.gov.ua/test/</w:t>
              </w:r>
            </w:hyperlink>
            <w:r w:rsidRPr="004F141F">
              <w:rPr>
                <w:b w:val="0"/>
                <w:kern w:val="0"/>
                <w:sz w:val="24"/>
                <w:szCs w:val="24"/>
                <w:lang w:eastAsia="ru-RU"/>
              </w:rPr>
              <w:t>.</w:t>
            </w:r>
          </w:p>
        </w:tc>
      </w:tr>
      <w:tr w:rsidR="0073379B" w:rsidRPr="004F141F" w:rsidTr="0073379B">
        <w:trPr>
          <w:trHeight w:val="375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379B" w:rsidRPr="004F141F" w:rsidRDefault="005D2359" w:rsidP="00622088">
            <w:pPr>
              <w:spacing w:after="0" w:line="240" w:lineRule="auto"/>
              <w:jc w:val="center"/>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4</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379B" w:rsidRPr="004F141F" w:rsidRDefault="0073379B" w:rsidP="00622088">
            <w:pPr>
              <w:spacing w:after="0" w:line="240" w:lineRule="auto"/>
              <w:ind w:left="140" w:right="140"/>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3379B" w:rsidRPr="004F141F" w:rsidRDefault="0073379B"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(частина 2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379B" w:rsidRPr="004F141F" w:rsidRDefault="0073379B" w:rsidP="00891679">
            <w:pPr>
              <w:spacing w:after="0" w:line="240" w:lineRule="auto"/>
              <w:ind w:right="140"/>
              <w:jc w:val="both"/>
              <w:rPr>
                <w:rFonts w:ascii="Times New Roman" w:eastAsia="Times New Roman" w:hAnsi="Times New Roman" w:cs="Times New Roman"/>
                <w:bCs/>
                <w:sz w:val="24"/>
                <w:szCs w:val="24"/>
                <w:lang w:val="uk-UA" w:eastAsia="ru-RU"/>
              </w:rPr>
            </w:pPr>
            <w:r w:rsidRPr="004F141F">
              <w:rPr>
                <w:rFonts w:ascii="Times New Roman" w:eastAsia="Times New Roman" w:hAnsi="Times New Roman" w:cs="Times New Roman"/>
                <w:bCs/>
                <w:sz w:val="24"/>
                <w:szCs w:val="24"/>
                <w:lang w:val="uk-UA" w:eastAsia="ru-RU"/>
              </w:rPr>
              <w:t xml:space="preserve">Довідка в довільній формі, яка містить інформацію про те, що між учасником та замовником раніше не було укладено договорів або Переможець, що перебуває в обставинах, зазначених у ч. 2 ст. 17 Закону надає: </w:t>
            </w:r>
          </w:p>
          <w:p w:rsidR="0073379B" w:rsidRPr="004F141F" w:rsidRDefault="0073379B" w:rsidP="00891679">
            <w:pPr>
              <w:spacing w:after="0" w:line="240" w:lineRule="auto"/>
              <w:ind w:right="140"/>
              <w:jc w:val="both"/>
              <w:rPr>
                <w:rFonts w:ascii="Times New Roman" w:eastAsia="Times New Roman" w:hAnsi="Times New Roman" w:cs="Times New Roman"/>
                <w:bCs/>
                <w:sz w:val="24"/>
                <w:szCs w:val="24"/>
                <w:lang w:val="uk-UA" w:eastAsia="ru-RU"/>
              </w:rPr>
            </w:pPr>
            <w:r w:rsidRPr="004F141F">
              <w:rPr>
                <w:rFonts w:ascii="Times New Roman" w:eastAsia="Times New Roman" w:hAnsi="Times New Roman" w:cs="Times New Roman"/>
                <w:bCs/>
                <w:sz w:val="24"/>
                <w:szCs w:val="24"/>
                <w:lang w:val="uk-UA" w:eastAsia="ru-RU"/>
              </w:rPr>
              <w:t xml:space="preserve">- копію гарантійного листа в довільній формі про те, що переможець гарантує Замовнику сплату штрафу/ів та/або відшкодування збитків, з зазначенням строку сплати штрафу/ів та/або відшкодування збитків </w:t>
            </w:r>
          </w:p>
          <w:p w:rsidR="0073379B" w:rsidRPr="004F141F" w:rsidRDefault="0073379B" w:rsidP="00891679">
            <w:pPr>
              <w:spacing w:after="0" w:line="240" w:lineRule="auto"/>
              <w:ind w:right="140"/>
              <w:jc w:val="both"/>
              <w:rPr>
                <w:rFonts w:ascii="Times New Roman" w:eastAsia="Times New Roman" w:hAnsi="Times New Roman" w:cs="Times New Roman"/>
                <w:bCs/>
                <w:sz w:val="24"/>
                <w:szCs w:val="24"/>
                <w:lang w:val="uk-UA" w:eastAsia="ru-RU"/>
              </w:rPr>
            </w:pPr>
            <w:r w:rsidRPr="004F141F">
              <w:rPr>
                <w:rFonts w:ascii="Times New Roman" w:eastAsia="Times New Roman" w:hAnsi="Times New Roman" w:cs="Times New Roman"/>
                <w:bCs/>
                <w:sz w:val="24"/>
                <w:szCs w:val="24"/>
                <w:lang w:val="uk-UA" w:eastAsia="ru-RU"/>
              </w:rPr>
              <w:t>та/або</w:t>
            </w:r>
          </w:p>
          <w:p w:rsidR="0073379B" w:rsidRPr="004F141F" w:rsidRDefault="0073379B" w:rsidP="00891679">
            <w:pPr>
              <w:spacing w:after="0" w:line="240" w:lineRule="auto"/>
              <w:ind w:right="140"/>
              <w:jc w:val="both"/>
              <w:rPr>
                <w:rFonts w:ascii="Times New Roman" w:eastAsia="Times New Roman" w:hAnsi="Times New Roman" w:cs="Times New Roman"/>
                <w:bCs/>
                <w:sz w:val="24"/>
                <w:szCs w:val="24"/>
                <w:lang w:val="uk-UA" w:eastAsia="ru-RU"/>
              </w:rPr>
            </w:pPr>
            <w:r w:rsidRPr="004F141F">
              <w:rPr>
                <w:rFonts w:ascii="Times New Roman" w:eastAsia="Times New Roman" w:hAnsi="Times New Roman" w:cs="Times New Roman"/>
                <w:bCs/>
                <w:sz w:val="24"/>
                <w:szCs w:val="24"/>
                <w:lang w:val="uk-UA" w:eastAsia="ru-RU"/>
              </w:rPr>
              <w:t>- документ, що підтверджує оплату штрафу/ів та/або відшкодування збитків на користь Замовника.</w:t>
            </w:r>
          </w:p>
        </w:tc>
      </w:tr>
    </w:tbl>
    <w:p w:rsidR="001144DF" w:rsidRPr="004F141F" w:rsidRDefault="001144DF" w:rsidP="00BC7E0C">
      <w:pPr>
        <w:shd w:val="clear" w:color="auto" w:fill="FFFFFF"/>
        <w:spacing w:after="0" w:line="240" w:lineRule="auto"/>
        <w:jc w:val="both"/>
        <w:rPr>
          <w:rFonts w:ascii="Times New Roman" w:eastAsia="Times New Roman" w:hAnsi="Times New Roman" w:cs="Times New Roman"/>
          <w:b/>
          <w:bCs/>
          <w:sz w:val="24"/>
          <w:szCs w:val="24"/>
          <w:lang w:val="uk-UA" w:eastAsia="ru-RU"/>
        </w:rPr>
      </w:pPr>
    </w:p>
    <w:p w:rsidR="001922A9" w:rsidRPr="004F141F" w:rsidRDefault="00547959" w:rsidP="00BC7E0C">
      <w:pPr>
        <w:shd w:val="clear" w:color="auto" w:fill="FFFFFF"/>
        <w:spacing w:after="0" w:line="240" w:lineRule="auto"/>
        <w:jc w:val="both"/>
        <w:rPr>
          <w:rFonts w:ascii="Times New Roman" w:hAnsi="Times New Roman" w:cs="Times New Roman"/>
          <w:b/>
          <w:sz w:val="24"/>
          <w:szCs w:val="24"/>
          <w:shd w:val="clear" w:color="auto" w:fill="FFFFFF"/>
          <w:lang w:val="uk-UA"/>
        </w:rPr>
      </w:pPr>
      <w:r w:rsidRPr="004F141F">
        <w:rPr>
          <w:rFonts w:ascii="Times New Roman" w:eastAsia="Times New Roman" w:hAnsi="Times New Roman" w:cs="Times New Roman"/>
          <w:b/>
          <w:bCs/>
          <w:sz w:val="24"/>
          <w:szCs w:val="24"/>
          <w:lang w:val="uk-UA" w:eastAsia="ru-RU"/>
        </w:rPr>
        <w:t xml:space="preserve">Розділ </w:t>
      </w:r>
      <w:r w:rsidR="008C6E7F" w:rsidRPr="004F141F">
        <w:rPr>
          <w:rFonts w:ascii="Times New Roman" w:eastAsia="Times New Roman" w:hAnsi="Times New Roman" w:cs="Times New Roman"/>
          <w:b/>
          <w:bCs/>
          <w:sz w:val="24"/>
          <w:szCs w:val="24"/>
          <w:lang w:val="uk-UA" w:eastAsia="ru-RU"/>
        </w:rPr>
        <w:t xml:space="preserve">4. </w:t>
      </w:r>
      <w:r w:rsidR="001922A9" w:rsidRPr="004F141F">
        <w:rPr>
          <w:rFonts w:ascii="Times New Roman" w:hAnsi="Times New Roman" w:cs="Times New Roman"/>
          <w:b/>
          <w:sz w:val="24"/>
          <w:szCs w:val="24"/>
          <w:lang w:val="uk-UA"/>
        </w:rPr>
        <w:t xml:space="preserve"> Інші документи </w:t>
      </w:r>
      <w:r w:rsidR="001922A9" w:rsidRPr="004F141F">
        <w:rPr>
          <w:rFonts w:ascii="Times New Roman" w:hAnsi="Times New Roman" w:cs="Times New Roman"/>
          <w:b/>
          <w:sz w:val="24"/>
          <w:szCs w:val="24"/>
          <w:shd w:val="clear" w:color="auto" w:fill="FFFFFF"/>
          <w:lang w:val="uk-UA"/>
        </w:rPr>
        <w:t xml:space="preserve"> відповідно до </w:t>
      </w:r>
      <w:hyperlink r:id="rId15" w:anchor="n1422" w:history="1">
        <w:r w:rsidR="001922A9" w:rsidRPr="004F141F">
          <w:rPr>
            <w:rStyle w:val="a7"/>
            <w:rFonts w:ascii="Times New Roman" w:hAnsi="Times New Roman" w:cs="Times New Roman"/>
            <w:b/>
            <w:color w:val="auto"/>
            <w:sz w:val="24"/>
            <w:szCs w:val="24"/>
            <w:u w:val="none"/>
            <w:shd w:val="clear" w:color="auto" w:fill="FFFFFF"/>
            <w:lang w:val="uk-UA"/>
          </w:rPr>
          <w:t>абзацу першог</w:t>
        </w:r>
        <w:r w:rsidR="001922A9" w:rsidRPr="004F141F">
          <w:rPr>
            <w:rStyle w:val="a7"/>
            <w:rFonts w:ascii="Times New Roman" w:hAnsi="Times New Roman" w:cs="Times New Roman"/>
            <w:b/>
            <w:color w:val="auto"/>
            <w:sz w:val="24"/>
            <w:szCs w:val="24"/>
            <w:shd w:val="clear" w:color="auto" w:fill="FFFFFF"/>
            <w:lang w:val="uk-UA"/>
          </w:rPr>
          <w:t>о</w:t>
        </w:r>
      </w:hyperlink>
      <w:r w:rsidR="001922A9" w:rsidRPr="004F141F">
        <w:rPr>
          <w:rFonts w:ascii="Times New Roman" w:hAnsi="Times New Roman" w:cs="Times New Roman"/>
          <w:b/>
          <w:sz w:val="24"/>
          <w:szCs w:val="24"/>
          <w:shd w:val="clear" w:color="auto" w:fill="FFFFFF"/>
          <w:lang w:val="uk-UA"/>
        </w:rPr>
        <w:t> частини третьої статті 22 цього Закону:</w:t>
      </w:r>
    </w:p>
    <w:p w:rsidR="001922A9" w:rsidRPr="004F141F" w:rsidRDefault="001922A9" w:rsidP="009B4F23">
      <w:pPr>
        <w:widowControl w:val="0"/>
        <w:spacing w:after="0" w:line="240" w:lineRule="auto"/>
        <w:ind w:firstLine="567"/>
        <w:jc w:val="both"/>
        <w:rPr>
          <w:rStyle w:val="aa"/>
          <w:rFonts w:ascii="Times New Roman" w:hAnsi="Times New Roman" w:cs="Times New Roman"/>
          <w:b w:val="0"/>
          <w:bCs w:val="0"/>
          <w:sz w:val="24"/>
          <w:szCs w:val="24"/>
          <w:lang w:val="uk-UA"/>
        </w:rPr>
      </w:pPr>
      <w:r w:rsidRPr="004F141F">
        <w:rPr>
          <w:rStyle w:val="aa"/>
          <w:rFonts w:ascii="Times New Roman" w:hAnsi="Times New Roman" w:cs="Times New Roman"/>
          <w:b w:val="0"/>
          <w:bCs w:val="0"/>
          <w:sz w:val="24"/>
          <w:szCs w:val="24"/>
          <w:lang w:val="uk-UA"/>
        </w:rPr>
        <w:t>Учасники у складі</w:t>
      </w:r>
      <w:r w:rsidR="007D2B41" w:rsidRPr="004F141F">
        <w:rPr>
          <w:rStyle w:val="aa"/>
          <w:rFonts w:ascii="Times New Roman" w:hAnsi="Times New Roman" w:cs="Times New Roman"/>
          <w:b w:val="0"/>
          <w:bCs w:val="0"/>
          <w:sz w:val="24"/>
          <w:szCs w:val="24"/>
          <w:lang w:val="uk-UA"/>
        </w:rPr>
        <w:t xml:space="preserve"> тендерної</w:t>
      </w:r>
      <w:r w:rsidRPr="004F141F">
        <w:rPr>
          <w:rStyle w:val="aa"/>
          <w:rFonts w:ascii="Times New Roman" w:hAnsi="Times New Roman" w:cs="Times New Roman"/>
          <w:b w:val="0"/>
          <w:bCs w:val="0"/>
          <w:sz w:val="24"/>
          <w:szCs w:val="24"/>
          <w:lang w:val="uk-UA"/>
        </w:rPr>
        <w:t xml:space="preserve"> пропозиції повинні надати такі документи:</w:t>
      </w:r>
    </w:p>
    <w:p w:rsidR="009B4F23" w:rsidRPr="004F141F" w:rsidRDefault="009B4F23" w:rsidP="009B4F23">
      <w:pPr>
        <w:widowControl w:val="0"/>
        <w:spacing w:after="0" w:line="240" w:lineRule="auto"/>
        <w:ind w:firstLine="567"/>
        <w:jc w:val="both"/>
        <w:rPr>
          <w:rStyle w:val="aa"/>
          <w:rFonts w:ascii="Times New Roman" w:hAnsi="Times New Roman" w:cs="Times New Roman"/>
          <w:b w:val="0"/>
          <w:bCs w:val="0"/>
          <w:sz w:val="24"/>
          <w:szCs w:val="24"/>
          <w:lang w:val="uk-UA"/>
        </w:rPr>
      </w:pPr>
      <w:r w:rsidRPr="004F141F">
        <w:rPr>
          <w:rStyle w:val="aa"/>
          <w:rFonts w:ascii="Times New Roman" w:hAnsi="Times New Roman" w:cs="Times New Roman"/>
          <w:b w:val="0"/>
          <w:bCs w:val="0"/>
          <w:sz w:val="24"/>
          <w:szCs w:val="24"/>
          <w:lang w:val="uk-UA"/>
        </w:rPr>
        <w:t xml:space="preserve">- Тендерна пропозиція, яка подається за формою визначеною в </w:t>
      </w:r>
      <w:r w:rsidRPr="004F141F">
        <w:rPr>
          <w:rStyle w:val="aa"/>
          <w:rFonts w:ascii="Times New Roman" w:hAnsi="Times New Roman" w:cs="Times New Roman"/>
          <w:bCs w:val="0"/>
          <w:i/>
          <w:sz w:val="24"/>
          <w:szCs w:val="24"/>
          <w:lang w:val="uk-UA"/>
        </w:rPr>
        <w:t xml:space="preserve">Додатку </w:t>
      </w:r>
      <w:r w:rsidR="00383A3B" w:rsidRPr="004F141F">
        <w:rPr>
          <w:rStyle w:val="aa"/>
          <w:rFonts w:ascii="Times New Roman" w:hAnsi="Times New Roman" w:cs="Times New Roman"/>
          <w:bCs w:val="0"/>
          <w:i/>
          <w:sz w:val="24"/>
          <w:szCs w:val="24"/>
          <w:lang w:val="uk-UA"/>
        </w:rPr>
        <w:t>1</w:t>
      </w:r>
      <w:r w:rsidR="005F7DD5" w:rsidRPr="004F141F">
        <w:rPr>
          <w:rStyle w:val="aa"/>
          <w:rFonts w:ascii="Times New Roman" w:hAnsi="Times New Roman" w:cs="Times New Roman"/>
          <w:b w:val="0"/>
          <w:bCs w:val="0"/>
          <w:sz w:val="24"/>
          <w:szCs w:val="24"/>
          <w:lang w:val="uk-UA"/>
        </w:rPr>
        <w:t xml:space="preserve"> до тендерної документації.</w:t>
      </w:r>
    </w:p>
    <w:p w:rsidR="001B617A" w:rsidRPr="004F141F" w:rsidRDefault="001B617A" w:rsidP="001B617A">
      <w:pPr>
        <w:widowControl w:val="0"/>
        <w:spacing w:after="0" w:line="240" w:lineRule="auto"/>
        <w:ind w:firstLine="567"/>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 Установчий документ (оригінал) (установчий акт, статут, засновницький договір, положення тощо) зі змінами та доповненнями (для юридичних осіб). У разі реєстрації Статуту або внесення змін до нього (нова редакція) з 01.01.2016 відповідно до Закону України «Про державну реєстрацію юридичних осіб, фізичних осіб – підприємців та громадських формувань» Учасник повинен надати для підтвердження реєстрації Статуту або реєстрації змін до нього (нова редакція): лист у довільній формі із зазначенням коду доступу за яким можна здійснити пошук установчих документів Учасника. </w:t>
      </w:r>
    </w:p>
    <w:p w:rsidR="001B617A" w:rsidRPr="004F141F" w:rsidRDefault="001B617A" w:rsidP="001B617A">
      <w:pPr>
        <w:widowControl w:val="0"/>
        <w:spacing w:after="0" w:line="240" w:lineRule="auto"/>
        <w:ind w:firstLine="567"/>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Оригінал відомостей з ЄДРПОУ, які отримані не раніше 30 днів до дати оголошення даної закупівлі.</w:t>
      </w:r>
    </w:p>
    <w:p w:rsidR="001B617A" w:rsidRPr="004F141F" w:rsidRDefault="001B617A" w:rsidP="001B617A">
      <w:pPr>
        <w:widowControl w:val="0"/>
        <w:spacing w:after="0" w:line="240" w:lineRule="auto"/>
        <w:ind w:firstLine="567"/>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 Довідку у довільній формі підписану уповноваженою особою Учасника та завірена </w:t>
      </w:r>
      <w:r w:rsidRPr="004F141F">
        <w:rPr>
          <w:rFonts w:ascii="Times New Roman" w:hAnsi="Times New Roman" w:cs="Times New Roman"/>
          <w:sz w:val="24"/>
          <w:szCs w:val="24"/>
          <w:lang w:val="uk-UA"/>
        </w:rPr>
        <w:lastRenderedPageBreak/>
        <w:t>печаткою* про відсутність/наявність статутних обмежень щодо права уповноваженої особи Учасника на підписання договору про закупівлю на суму наданої пропозиції (для юридичних осіб).</w:t>
      </w:r>
    </w:p>
    <w:p w:rsidR="001B617A" w:rsidRPr="004F141F" w:rsidRDefault="001B617A" w:rsidP="001B617A">
      <w:pPr>
        <w:widowControl w:val="0"/>
        <w:spacing w:after="0" w:line="240" w:lineRule="auto"/>
        <w:ind w:firstLine="567"/>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Оригінал або копію Свідоцтва про реєстрацію платника податку на додану вартість або витягу з реєстру платників ПДВ (свідоцтва про сплату єдиного податку або витягу з реєстру платників єдиного податку).</w:t>
      </w:r>
    </w:p>
    <w:p w:rsidR="001B617A" w:rsidRPr="004F141F" w:rsidRDefault="001B617A" w:rsidP="001B617A">
      <w:pPr>
        <w:widowControl w:val="0"/>
        <w:spacing w:after="0" w:line="240" w:lineRule="auto"/>
        <w:ind w:firstLine="567"/>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Довідку у довільній формі підписану уповноваженою особою Учасника та завірену печаткою* щодо впровадження учасником заходів запобігання забруднення навколишнього середовища із зазначенням цих заходів.</w:t>
      </w:r>
    </w:p>
    <w:p w:rsidR="001B617A" w:rsidRPr="004F141F" w:rsidRDefault="001B617A" w:rsidP="001B617A">
      <w:pPr>
        <w:widowControl w:val="0"/>
        <w:spacing w:after="0" w:line="240" w:lineRule="auto"/>
        <w:ind w:firstLine="567"/>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Довідку/довідки з обслуговуючого банку/банків про відкриття рахунку(ів), а також залишок коштів на рахунку(ах) та відсутність (наявність) заборгованості за кредитами, які повинні бути отримані не раніше дати публікації даної закупівлі. Довідка/довідки повинні бути надані з тих обслуговуючих/обслуговуючого банку/банків, які Учасник зазначив у пропозиції за формою згідно Додатку 1 до кваліфікаційних вимог до Учасника та способу їх підтвердження.</w:t>
      </w:r>
    </w:p>
    <w:p w:rsidR="001B617A" w:rsidRPr="004F141F" w:rsidRDefault="001B617A" w:rsidP="001B617A">
      <w:pPr>
        <w:widowControl w:val="0"/>
        <w:spacing w:after="0" w:line="240" w:lineRule="auto"/>
        <w:ind w:firstLine="567"/>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 Лист у довільній формі підписаний уповноваженою особою Учасника та завірений печаткою* з інформацією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w:t>
      </w:r>
    </w:p>
    <w:p w:rsidR="00DD2B2E" w:rsidRPr="00DD2B2E" w:rsidRDefault="00DD2B2E" w:rsidP="00DD2B2E">
      <w:pPr>
        <w:spacing w:after="0" w:line="240" w:lineRule="auto"/>
        <w:ind w:firstLine="459"/>
        <w:jc w:val="both"/>
        <w:rPr>
          <w:rFonts w:ascii="Times New Roman" w:eastAsia="Times New Roman" w:hAnsi="Times New Roman" w:cs="Times New Roman"/>
          <w:sz w:val="24"/>
          <w:szCs w:val="24"/>
          <w:lang w:val="uk-UA" w:eastAsia="uk-UA"/>
        </w:rPr>
      </w:pPr>
      <w:r w:rsidRPr="00DD2B2E">
        <w:rPr>
          <w:rFonts w:ascii="Times New Roman" w:eastAsia="Times New Roman" w:hAnsi="Times New Roman" w:cs="Times New Roman"/>
          <w:sz w:val="24"/>
          <w:szCs w:val="24"/>
          <w:lang w:val="uk-UA" w:eastAsia="uk-UA"/>
        </w:rPr>
        <w:t>- Копію договору про надання послуг з передачі електричної енергії між  Учасником (Постачальником) та ДП «НЕК «Укренерго»  або інформацію у довільній формі про його укладання з відповідним посиланням на офіційний веб-сайт.</w:t>
      </w:r>
    </w:p>
    <w:p w:rsidR="00DD2B2E" w:rsidRPr="00DD2B2E" w:rsidRDefault="00DD2B2E" w:rsidP="00DD2B2E">
      <w:pPr>
        <w:spacing w:after="0" w:line="240" w:lineRule="auto"/>
        <w:ind w:firstLine="459"/>
        <w:jc w:val="both"/>
        <w:rPr>
          <w:rFonts w:ascii="Times New Roman" w:eastAsia="Times New Roman" w:hAnsi="Times New Roman" w:cs="Times New Roman"/>
          <w:sz w:val="24"/>
          <w:szCs w:val="24"/>
          <w:lang w:val="uk-UA" w:eastAsia="uk-UA"/>
        </w:rPr>
      </w:pPr>
      <w:r w:rsidRPr="00DD2B2E">
        <w:rPr>
          <w:rFonts w:ascii="Times New Roman" w:eastAsia="Times New Roman" w:hAnsi="Times New Roman" w:cs="Times New Roman"/>
          <w:sz w:val="24"/>
          <w:szCs w:val="24"/>
          <w:lang w:val="uk-UA" w:eastAsia="uk-UA"/>
        </w:rPr>
        <w:t>- Копію договору про врегулювання небалансів електричної енергії  між Учасником (Постачальником) та ДП «НЕК «Укренерго» або інформацію у довільній формі про його укладання з відповідним посиланням на офіційний веб-сайт.</w:t>
      </w:r>
    </w:p>
    <w:p w:rsidR="00DD2B2E" w:rsidRPr="00DD2B2E" w:rsidRDefault="00DD2B2E" w:rsidP="00DD2B2E">
      <w:pPr>
        <w:spacing w:after="0" w:line="240" w:lineRule="auto"/>
        <w:ind w:firstLine="459"/>
        <w:jc w:val="both"/>
        <w:rPr>
          <w:rFonts w:ascii="Times New Roman" w:eastAsia="Times New Roman" w:hAnsi="Times New Roman" w:cs="Times New Roman"/>
          <w:sz w:val="24"/>
          <w:szCs w:val="24"/>
          <w:lang w:val="uk-UA" w:eastAsia="uk-UA"/>
        </w:rPr>
      </w:pPr>
      <w:r w:rsidRPr="00DD2B2E">
        <w:rPr>
          <w:rFonts w:ascii="Times New Roman" w:eastAsia="Times New Roman" w:hAnsi="Times New Roman" w:cs="Times New Roman"/>
          <w:sz w:val="24"/>
          <w:szCs w:val="24"/>
          <w:lang w:val="uk-UA" w:eastAsia="uk-UA"/>
        </w:rPr>
        <w:t xml:space="preserve">- </w:t>
      </w:r>
      <w:r w:rsidRPr="00DD2B2E">
        <w:rPr>
          <w:rFonts w:ascii="Times New Roman" w:eastAsia="Times New Roman" w:hAnsi="Times New Roman" w:cs="Times New Roman"/>
          <w:bCs/>
          <w:sz w:val="24"/>
          <w:szCs w:val="24"/>
          <w:lang w:val="uk-UA" w:eastAsia="ru-RU"/>
        </w:rPr>
        <w:t>Довідку у довільній формі підписану уповноваженою особою Учасника та завірену печаткою*</w:t>
      </w:r>
      <w:r w:rsidRPr="00DD2B2E">
        <w:rPr>
          <w:rFonts w:ascii="Times New Roman" w:eastAsia="Times New Roman" w:hAnsi="Times New Roman" w:cs="Times New Roman"/>
          <w:sz w:val="24"/>
          <w:szCs w:val="24"/>
          <w:lang w:val="uk-UA" w:eastAsia="uk-UA"/>
        </w:rPr>
        <w:t>, яка містить інформацію про те, що Учасник не має та не набував статусу «дефолтного», відповідно до Розділу 1.7. «Невиконання зобов’язань» Правил ринку, затверджених постановою НКРЕКП від 14.03.2018 № 307, та зазначена інформація не була оприлюднена на сайті ДП «НЕК «Укренерго» та/або інших відкритих джерелах інформації.</w:t>
      </w:r>
    </w:p>
    <w:p w:rsidR="00DD2B2E" w:rsidRPr="00DD2B2E" w:rsidRDefault="00DD2B2E" w:rsidP="00DD2B2E">
      <w:pPr>
        <w:spacing w:after="0" w:line="240" w:lineRule="auto"/>
        <w:ind w:firstLine="459"/>
        <w:jc w:val="both"/>
        <w:rPr>
          <w:rFonts w:ascii="Times New Roman" w:eastAsia="Times New Roman" w:hAnsi="Times New Roman" w:cs="Times New Roman"/>
          <w:sz w:val="24"/>
          <w:szCs w:val="24"/>
          <w:lang w:val="uk-UA" w:eastAsia="uk-UA"/>
        </w:rPr>
      </w:pPr>
      <w:r w:rsidRPr="00DD2B2E">
        <w:rPr>
          <w:rFonts w:ascii="Times New Roman" w:eastAsia="Times New Roman" w:hAnsi="Times New Roman" w:cs="Times New Roman"/>
          <w:sz w:val="24"/>
          <w:szCs w:val="24"/>
          <w:lang w:val="uk-UA" w:eastAsia="uk-UA"/>
        </w:rPr>
        <w:t xml:space="preserve">- </w:t>
      </w:r>
      <w:r w:rsidRPr="00DD2B2E">
        <w:rPr>
          <w:rFonts w:ascii="Times New Roman" w:eastAsia="Times New Roman" w:hAnsi="Times New Roman" w:cs="Times New Roman"/>
          <w:bCs/>
          <w:sz w:val="24"/>
          <w:szCs w:val="24"/>
          <w:lang w:val="uk-UA" w:eastAsia="ru-RU"/>
        </w:rPr>
        <w:t>Довідку у довільній формі підписану уповноваженою особою Учасника та завірену печаткою*</w:t>
      </w:r>
      <w:r w:rsidRPr="00DD2B2E">
        <w:rPr>
          <w:rFonts w:ascii="Times New Roman" w:eastAsia="Times New Roman" w:hAnsi="Times New Roman" w:cs="Times New Roman"/>
          <w:sz w:val="24"/>
          <w:szCs w:val="24"/>
          <w:lang w:val="uk-UA" w:eastAsia="uk-UA"/>
        </w:rPr>
        <w:t>, яка містить інформацію про підтвердження наявності в Учасника діючих укладених усіх необхідних договорів, передбачених Законом України «Про ринок електричної енергії» від 13.04.2017 № 2019-VIII для забезпечення безперебійного енергопостачання об’єктів Замовника.</w:t>
      </w:r>
    </w:p>
    <w:p w:rsidR="00DD2B2E" w:rsidRPr="004F141F" w:rsidRDefault="00DD2B2E" w:rsidP="001B617A">
      <w:pPr>
        <w:widowControl w:val="0"/>
        <w:spacing w:after="0" w:line="240" w:lineRule="auto"/>
        <w:ind w:firstLine="567"/>
        <w:jc w:val="both"/>
        <w:rPr>
          <w:rFonts w:ascii="Times New Roman" w:hAnsi="Times New Roman" w:cs="Times New Roman"/>
          <w:i/>
          <w:sz w:val="24"/>
          <w:szCs w:val="24"/>
          <w:lang w:val="uk-UA"/>
        </w:rPr>
      </w:pPr>
    </w:p>
    <w:p w:rsidR="001B617A" w:rsidRPr="004F141F" w:rsidRDefault="001B617A" w:rsidP="001B617A">
      <w:pPr>
        <w:widowControl w:val="0"/>
        <w:spacing w:after="0" w:line="240" w:lineRule="auto"/>
        <w:ind w:firstLine="567"/>
        <w:jc w:val="both"/>
        <w:rPr>
          <w:rFonts w:ascii="Times New Roman" w:hAnsi="Times New Roman" w:cs="Times New Roman"/>
          <w:sz w:val="24"/>
          <w:szCs w:val="24"/>
          <w:lang w:val="uk-UA"/>
        </w:rPr>
      </w:pPr>
      <w:r w:rsidRPr="004F141F">
        <w:rPr>
          <w:rFonts w:ascii="Times New Roman" w:hAnsi="Times New Roman" w:cs="Times New Roman"/>
          <w:i/>
          <w:sz w:val="24"/>
          <w:szCs w:val="24"/>
          <w:lang w:val="uk-UA"/>
        </w:rPr>
        <w:t>* - вимога щодо завіряння печаткою не стосується Учасників, які здійснюють діяльність без печатки згідно діючого законодавства та не є обов’язковою для інших учасників.</w:t>
      </w:r>
    </w:p>
    <w:p w:rsidR="00043EFA" w:rsidRPr="004F141F" w:rsidRDefault="00043EFA" w:rsidP="00622088">
      <w:pPr>
        <w:spacing w:after="0" w:line="240" w:lineRule="auto"/>
        <w:ind w:left="5660"/>
        <w:jc w:val="right"/>
        <w:rPr>
          <w:rFonts w:ascii="Times New Roman" w:eastAsia="Times New Roman" w:hAnsi="Times New Roman" w:cs="Times New Roman"/>
          <w:b/>
          <w:bCs/>
          <w:sz w:val="24"/>
          <w:szCs w:val="24"/>
          <w:lang w:val="uk-UA" w:eastAsia="ru-RU"/>
        </w:rPr>
      </w:pPr>
    </w:p>
    <w:p w:rsidR="008C6E7F" w:rsidRPr="004F141F" w:rsidRDefault="00957BCC" w:rsidP="00622088">
      <w:pPr>
        <w:spacing w:after="0" w:line="240" w:lineRule="auto"/>
        <w:ind w:left="5660"/>
        <w:jc w:val="right"/>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b/>
          <w:bCs/>
          <w:sz w:val="24"/>
          <w:szCs w:val="24"/>
          <w:lang w:val="uk-UA" w:eastAsia="ru-RU"/>
        </w:rPr>
        <w:t>Д</w:t>
      </w:r>
      <w:r w:rsidR="008C6E7F" w:rsidRPr="004F141F">
        <w:rPr>
          <w:rFonts w:ascii="Times New Roman" w:eastAsia="Times New Roman" w:hAnsi="Times New Roman" w:cs="Times New Roman"/>
          <w:b/>
          <w:bCs/>
          <w:sz w:val="24"/>
          <w:szCs w:val="24"/>
          <w:lang w:val="uk-UA" w:eastAsia="ru-RU"/>
        </w:rPr>
        <w:t xml:space="preserve">ОДАТОК  </w:t>
      </w:r>
      <w:r w:rsidR="00043EFA" w:rsidRPr="004F141F">
        <w:rPr>
          <w:rFonts w:ascii="Times New Roman" w:eastAsia="Times New Roman" w:hAnsi="Times New Roman" w:cs="Times New Roman"/>
          <w:b/>
          <w:bCs/>
          <w:sz w:val="24"/>
          <w:szCs w:val="24"/>
          <w:lang w:val="uk-UA" w:eastAsia="ru-RU"/>
        </w:rPr>
        <w:t>3</w:t>
      </w:r>
    </w:p>
    <w:p w:rsidR="008C6E7F" w:rsidRPr="004F141F" w:rsidRDefault="008C6E7F" w:rsidP="00622088">
      <w:pPr>
        <w:spacing w:after="0" w:line="240" w:lineRule="auto"/>
        <w:ind w:left="5660"/>
        <w:jc w:val="right"/>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i/>
          <w:iCs/>
          <w:sz w:val="24"/>
          <w:szCs w:val="24"/>
          <w:lang w:val="uk-UA" w:eastAsia="ru-RU"/>
        </w:rPr>
        <w:t>до тендерної документації</w:t>
      </w:r>
      <w:r w:rsidRPr="004F141F">
        <w:rPr>
          <w:rFonts w:ascii="Times New Roman" w:eastAsia="Times New Roman" w:hAnsi="Times New Roman" w:cs="Times New Roman"/>
          <w:sz w:val="24"/>
          <w:szCs w:val="24"/>
          <w:lang w:val="uk-UA" w:eastAsia="ru-RU"/>
        </w:rPr>
        <w:t> </w:t>
      </w:r>
    </w:p>
    <w:p w:rsidR="00B57781" w:rsidRPr="004F141F" w:rsidRDefault="00B57781" w:rsidP="00622088">
      <w:pPr>
        <w:spacing w:after="0" w:line="240" w:lineRule="auto"/>
        <w:jc w:val="center"/>
        <w:rPr>
          <w:rFonts w:ascii="Times New Roman" w:eastAsia="Times New Roman" w:hAnsi="Times New Roman" w:cs="Times New Roman"/>
          <w:b/>
          <w:bCs/>
          <w:i/>
          <w:iCs/>
          <w:sz w:val="24"/>
          <w:szCs w:val="24"/>
          <w:shd w:val="clear" w:color="auto" w:fill="FFFFFF"/>
          <w:lang w:val="uk-UA" w:eastAsia="ru-RU"/>
        </w:rPr>
      </w:pPr>
    </w:p>
    <w:p w:rsidR="00006F9A" w:rsidRPr="004F141F" w:rsidRDefault="00006F9A" w:rsidP="00006F9A">
      <w:pPr>
        <w:pStyle w:val="af1"/>
        <w:ind w:firstLine="567"/>
        <w:jc w:val="center"/>
        <w:rPr>
          <w:rFonts w:ascii="Times New Roman" w:hAnsi="Times New Roman"/>
          <w:b/>
          <w:bCs/>
          <w:iCs/>
          <w:sz w:val="24"/>
          <w:szCs w:val="24"/>
          <w:lang w:val="uk-UA"/>
        </w:rPr>
      </w:pPr>
      <w:r w:rsidRPr="004F141F">
        <w:rPr>
          <w:rFonts w:ascii="Times New Roman" w:hAnsi="Times New Roman"/>
          <w:b/>
          <w:bCs/>
          <w:iCs/>
          <w:sz w:val="24"/>
          <w:szCs w:val="24"/>
          <w:lang w:val="uk-UA"/>
        </w:rPr>
        <w:t>ІНФОРМАЦІЯ</w:t>
      </w:r>
    </w:p>
    <w:p w:rsidR="00006F9A" w:rsidRPr="004F141F" w:rsidRDefault="00006F9A" w:rsidP="00006F9A">
      <w:pPr>
        <w:pStyle w:val="af1"/>
        <w:ind w:firstLine="567"/>
        <w:jc w:val="center"/>
        <w:rPr>
          <w:rFonts w:ascii="Times New Roman" w:hAnsi="Times New Roman"/>
          <w:sz w:val="24"/>
          <w:szCs w:val="24"/>
          <w:lang w:val="uk-UA"/>
        </w:rPr>
      </w:pPr>
      <w:r w:rsidRPr="004F141F">
        <w:rPr>
          <w:rFonts w:ascii="Times New Roman" w:hAnsi="Times New Roman"/>
          <w:b/>
          <w:bCs/>
          <w:iCs/>
          <w:sz w:val="24"/>
          <w:szCs w:val="24"/>
          <w:lang w:val="uk-UA"/>
        </w:rPr>
        <w:t>про необхідні технічні, якісні та кількісні характеристики предмета закупівлі - технічні вимоги до предмета закупівлі</w:t>
      </w:r>
    </w:p>
    <w:p w:rsidR="00006F9A" w:rsidRPr="004F141F" w:rsidRDefault="00006F9A" w:rsidP="00006F9A">
      <w:pPr>
        <w:pStyle w:val="af1"/>
        <w:ind w:firstLine="567"/>
        <w:jc w:val="center"/>
        <w:rPr>
          <w:rFonts w:ascii="Times New Roman" w:hAnsi="Times New Roman"/>
          <w:b/>
          <w:sz w:val="24"/>
          <w:szCs w:val="24"/>
          <w:lang w:val="uk-UA"/>
        </w:rPr>
      </w:pPr>
    </w:p>
    <w:p w:rsidR="00006F9A" w:rsidRPr="004F141F" w:rsidRDefault="00322D40" w:rsidP="00006F9A">
      <w:pPr>
        <w:pStyle w:val="af1"/>
        <w:ind w:firstLine="567"/>
        <w:jc w:val="center"/>
        <w:rPr>
          <w:rFonts w:ascii="Times New Roman" w:hAnsi="Times New Roman"/>
          <w:b/>
          <w:bCs/>
          <w:i/>
          <w:iCs/>
          <w:sz w:val="24"/>
          <w:szCs w:val="24"/>
          <w:lang w:val="uk-UA"/>
        </w:rPr>
      </w:pPr>
      <w:r w:rsidRPr="004F141F">
        <w:rPr>
          <w:rFonts w:ascii="Times New Roman" w:hAnsi="Times New Roman"/>
          <w:sz w:val="24"/>
          <w:szCs w:val="24"/>
          <w:lang w:val="uk-UA"/>
        </w:rPr>
        <w:t xml:space="preserve">(надано в окремому файлі: </w:t>
      </w:r>
      <w:r w:rsidR="007607B2">
        <w:rPr>
          <w:rFonts w:ascii="Times New Roman" w:hAnsi="Times New Roman"/>
          <w:sz w:val="24"/>
          <w:szCs w:val="24"/>
          <w:lang w:val="uk-UA"/>
        </w:rPr>
        <w:t>Технічне_завдання</w:t>
      </w:r>
      <w:r w:rsidRPr="004F141F">
        <w:rPr>
          <w:rFonts w:ascii="Times New Roman" w:hAnsi="Times New Roman"/>
          <w:sz w:val="24"/>
          <w:szCs w:val="24"/>
          <w:lang w:val="uk-UA"/>
        </w:rPr>
        <w:t>)</w:t>
      </w:r>
    </w:p>
    <w:p w:rsidR="00A70341" w:rsidRPr="004F141F" w:rsidRDefault="00A70341" w:rsidP="00622088">
      <w:pPr>
        <w:spacing w:after="0" w:line="240" w:lineRule="auto"/>
        <w:ind w:left="5660"/>
        <w:jc w:val="right"/>
        <w:rPr>
          <w:rFonts w:ascii="Times New Roman" w:eastAsia="Times New Roman" w:hAnsi="Times New Roman" w:cs="Times New Roman"/>
          <w:b/>
          <w:bCs/>
          <w:sz w:val="24"/>
          <w:szCs w:val="24"/>
          <w:lang w:val="uk-UA" w:eastAsia="ru-RU"/>
        </w:rPr>
      </w:pPr>
    </w:p>
    <w:p w:rsidR="00E2611E" w:rsidRPr="004F141F" w:rsidRDefault="00E2611E" w:rsidP="00394626">
      <w:pPr>
        <w:spacing w:after="0" w:line="240" w:lineRule="auto"/>
        <w:jc w:val="both"/>
        <w:rPr>
          <w:rFonts w:ascii="Times New Roman" w:eastAsia="Times New Roman" w:hAnsi="Times New Roman" w:cs="Times New Roman"/>
          <w:b/>
          <w:bCs/>
          <w:sz w:val="24"/>
          <w:szCs w:val="24"/>
          <w:lang w:val="uk-UA" w:eastAsia="ru-RU"/>
        </w:rPr>
      </w:pPr>
    </w:p>
    <w:p w:rsidR="00394626" w:rsidRDefault="00394626" w:rsidP="00622088">
      <w:pPr>
        <w:spacing w:after="0" w:line="240" w:lineRule="auto"/>
        <w:ind w:left="5660"/>
        <w:jc w:val="right"/>
        <w:rPr>
          <w:rFonts w:ascii="Times New Roman" w:eastAsia="Times New Roman" w:hAnsi="Times New Roman" w:cs="Times New Roman"/>
          <w:b/>
          <w:bCs/>
          <w:sz w:val="24"/>
          <w:szCs w:val="24"/>
          <w:lang w:val="uk-UA" w:eastAsia="ru-RU"/>
        </w:rPr>
      </w:pPr>
    </w:p>
    <w:p w:rsidR="00657D47" w:rsidRPr="004F141F" w:rsidRDefault="00657D47" w:rsidP="00622088">
      <w:pPr>
        <w:spacing w:after="0" w:line="240" w:lineRule="auto"/>
        <w:ind w:left="5660"/>
        <w:jc w:val="right"/>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b/>
          <w:bCs/>
          <w:sz w:val="24"/>
          <w:szCs w:val="24"/>
          <w:lang w:val="uk-UA" w:eastAsia="ru-RU"/>
        </w:rPr>
        <w:t xml:space="preserve">ДОДАТОК  </w:t>
      </w:r>
      <w:r w:rsidR="00043EFA" w:rsidRPr="004F141F">
        <w:rPr>
          <w:rFonts w:ascii="Times New Roman" w:eastAsia="Times New Roman" w:hAnsi="Times New Roman" w:cs="Times New Roman"/>
          <w:b/>
          <w:bCs/>
          <w:sz w:val="24"/>
          <w:szCs w:val="24"/>
          <w:lang w:val="uk-UA" w:eastAsia="ru-RU"/>
        </w:rPr>
        <w:t>4</w:t>
      </w:r>
    </w:p>
    <w:p w:rsidR="00657D47" w:rsidRPr="004F141F" w:rsidRDefault="00657D47" w:rsidP="00622088">
      <w:pPr>
        <w:spacing w:after="0" w:line="240" w:lineRule="auto"/>
        <w:ind w:left="5660"/>
        <w:jc w:val="right"/>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i/>
          <w:iCs/>
          <w:sz w:val="24"/>
          <w:szCs w:val="24"/>
          <w:lang w:val="uk-UA" w:eastAsia="ru-RU"/>
        </w:rPr>
        <w:t>до тендерної документації</w:t>
      </w:r>
    </w:p>
    <w:p w:rsidR="00657D47" w:rsidRPr="004F141F" w:rsidRDefault="00657D47" w:rsidP="00622088">
      <w:pPr>
        <w:spacing w:after="0" w:line="240" w:lineRule="auto"/>
        <w:ind w:left="5660"/>
        <w:jc w:val="right"/>
        <w:rPr>
          <w:rFonts w:ascii="Times New Roman" w:eastAsia="Times New Roman" w:hAnsi="Times New Roman" w:cs="Times New Roman"/>
          <w:sz w:val="24"/>
          <w:szCs w:val="24"/>
          <w:lang w:val="uk-UA" w:eastAsia="ru-RU"/>
        </w:rPr>
      </w:pPr>
    </w:p>
    <w:p w:rsidR="00735DB0" w:rsidRPr="004F141F" w:rsidRDefault="00735DB0" w:rsidP="00622088">
      <w:pPr>
        <w:spacing w:after="0" w:line="240" w:lineRule="auto"/>
        <w:ind w:left="5660"/>
        <w:jc w:val="right"/>
        <w:rPr>
          <w:rFonts w:ascii="Times New Roman" w:eastAsia="Times New Roman" w:hAnsi="Times New Roman" w:cs="Times New Roman"/>
          <w:b/>
          <w:bCs/>
          <w:sz w:val="24"/>
          <w:szCs w:val="24"/>
          <w:lang w:val="uk-UA" w:eastAsia="ru-RU"/>
        </w:rPr>
      </w:pPr>
    </w:p>
    <w:p w:rsidR="00B72E2F" w:rsidRPr="004F141F" w:rsidRDefault="00B72E2F" w:rsidP="00622088">
      <w:pPr>
        <w:spacing w:after="0" w:line="240" w:lineRule="auto"/>
        <w:jc w:val="center"/>
        <w:rPr>
          <w:rFonts w:ascii="Times New Roman" w:hAnsi="Times New Roman" w:cs="Times New Roman"/>
          <w:b/>
          <w:sz w:val="24"/>
          <w:szCs w:val="24"/>
          <w:lang w:val="uk-UA"/>
        </w:rPr>
      </w:pPr>
      <w:r w:rsidRPr="004F141F">
        <w:rPr>
          <w:rFonts w:ascii="Times New Roman" w:hAnsi="Times New Roman" w:cs="Times New Roman"/>
          <w:b/>
          <w:sz w:val="24"/>
          <w:szCs w:val="24"/>
          <w:lang w:val="uk-UA"/>
        </w:rPr>
        <w:t>ПРО</w:t>
      </w:r>
      <w:r w:rsidR="00100C8C" w:rsidRPr="004F141F">
        <w:rPr>
          <w:rFonts w:ascii="Times New Roman" w:hAnsi="Times New Roman" w:cs="Times New Roman"/>
          <w:b/>
          <w:sz w:val="24"/>
          <w:szCs w:val="24"/>
          <w:lang w:val="uk-UA"/>
        </w:rPr>
        <w:t>Є</w:t>
      </w:r>
      <w:r w:rsidRPr="004F141F">
        <w:rPr>
          <w:rFonts w:ascii="Times New Roman" w:hAnsi="Times New Roman" w:cs="Times New Roman"/>
          <w:b/>
          <w:sz w:val="24"/>
          <w:szCs w:val="24"/>
          <w:lang w:val="uk-UA"/>
        </w:rPr>
        <w:t xml:space="preserve">КТ ДОГОВОРУ ПРО </w:t>
      </w:r>
      <w:r w:rsidR="003A13EC" w:rsidRPr="004F141F">
        <w:rPr>
          <w:rFonts w:ascii="Times New Roman" w:hAnsi="Times New Roman" w:cs="Times New Roman"/>
          <w:b/>
          <w:sz w:val="24"/>
          <w:szCs w:val="24"/>
          <w:lang w:val="uk-UA"/>
        </w:rPr>
        <w:t>ЗАКУПІВЛЮ</w:t>
      </w:r>
    </w:p>
    <w:p w:rsidR="00B72E2F" w:rsidRPr="004F141F" w:rsidRDefault="00B72E2F" w:rsidP="00622088">
      <w:pPr>
        <w:spacing w:after="0" w:line="240" w:lineRule="auto"/>
        <w:jc w:val="center"/>
        <w:rPr>
          <w:rFonts w:ascii="Times New Roman" w:hAnsi="Times New Roman" w:cs="Times New Roman"/>
          <w:sz w:val="24"/>
          <w:szCs w:val="24"/>
          <w:lang w:val="uk-UA"/>
        </w:rPr>
      </w:pPr>
    </w:p>
    <w:p w:rsidR="002263D2" w:rsidRPr="004F141F" w:rsidRDefault="00644E44" w:rsidP="00622088">
      <w:pPr>
        <w:spacing w:after="0" w:line="240" w:lineRule="auto"/>
        <w:jc w:val="center"/>
        <w:rPr>
          <w:rFonts w:ascii="Times New Roman" w:hAnsi="Times New Roman" w:cs="Times New Roman"/>
          <w:sz w:val="24"/>
          <w:szCs w:val="24"/>
          <w:lang w:val="uk-UA"/>
        </w:rPr>
      </w:pPr>
      <w:r w:rsidRPr="004F141F">
        <w:rPr>
          <w:rFonts w:ascii="Times New Roman" w:hAnsi="Times New Roman" w:cs="Times New Roman"/>
          <w:sz w:val="24"/>
          <w:szCs w:val="24"/>
          <w:lang w:val="uk-UA"/>
        </w:rPr>
        <w:t>(</w:t>
      </w:r>
      <w:r w:rsidR="00B72E2F" w:rsidRPr="004F141F">
        <w:rPr>
          <w:rFonts w:ascii="Times New Roman" w:hAnsi="Times New Roman" w:cs="Times New Roman"/>
          <w:sz w:val="24"/>
          <w:szCs w:val="24"/>
          <w:lang w:val="uk-UA"/>
        </w:rPr>
        <w:t xml:space="preserve">надано в окремому файлі: </w:t>
      </w:r>
      <w:r w:rsidR="00502043" w:rsidRPr="004F141F">
        <w:rPr>
          <w:rFonts w:ascii="Times New Roman" w:hAnsi="Times New Roman" w:cs="Times New Roman"/>
          <w:sz w:val="24"/>
          <w:szCs w:val="24"/>
          <w:lang w:val="uk-UA"/>
        </w:rPr>
        <w:t>П</w:t>
      </w:r>
      <w:r w:rsidRPr="004F141F">
        <w:rPr>
          <w:rFonts w:ascii="Times New Roman" w:hAnsi="Times New Roman" w:cs="Times New Roman"/>
          <w:sz w:val="24"/>
          <w:szCs w:val="24"/>
          <w:lang w:val="uk-UA"/>
        </w:rPr>
        <w:t>ро</w:t>
      </w:r>
      <w:r w:rsidR="00100C8C" w:rsidRPr="004F141F">
        <w:rPr>
          <w:rFonts w:ascii="Times New Roman" w:hAnsi="Times New Roman" w:cs="Times New Roman"/>
          <w:sz w:val="24"/>
          <w:szCs w:val="24"/>
          <w:lang w:val="uk-UA"/>
        </w:rPr>
        <w:t>є</w:t>
      </w:r>
      <w:r w:rsidRPr="004F141F">
        <w:rPr>
          <w:rFonts w:ascii="Times New Roman" w:hAnsi="Times New Roman" w:cs="Times New Roman"/>
          <w:sz w:val="24"/>
          <w:szCs w:val="24"/>
          <w:lang w:val="uk-UA"/>
        </w:rPr>
        <w:t>кт</w:t>
      </w:r>
      <w:r w:rsidR="00B72E2F" w:rsidRPr="004F141F">
        <w:rPr>
          <w:rFonts w:ascii="Times New Roman" w:hAnsi="Times New Roman" w:cs="Times New Roman"/>
          <w:sz w:val="24"/>
          <w:szCs w:val="24"/>
          <w:lang w:val="uk-UA"/>
        </w:rPr>
        <w:t>_договору</w:t>
      </w:r>
      <w:r w:rsidRPr="004F141F">
        <w:rPr>
          <w:rFonts w:ascii="Times New Roman" w:hAnsi="Times New Roman" w:cs="Times New Roman"/>
          <w:sz w:val="24"/>
          <w:szCs w:val="24"/>
          <w:lang w:val="uk-UA"/>
        </w:rPr>
        <w:t>)</w:t>
      </w:r>
    </w:p>
    <w:p w:rsidR="002263D2" w:rsidRPr="004F141F" w:rsidRDefault="002263D2" w:rsidP="00622088">
      <w:pPr>
        <w:spacing w:after="0" w:line="240" w:lineRule="auto"/>
        <w:jc w:val="center"/>
        <w:rPr>
          <w:rFonts w:ascii="Times New Roman" w:hAnsi="Times New Roman" w:cs="Times New Roman"/>
          <w:b/>
          <w:sz w:val="24"/>
          <w:szCs w:val="24"/>
          <w:lang w:val="uk-UA"/>
        </w:rPr>
      </w:pPr>
    </w:p>
    <w:p w:rsidR="00022DA4" w:rsidRPr="004F141F" w:rsidRDefault="00022DA4" w:rsidP="00022DA4">
      <w:pPr>
        <w:spacing w:after="0" w:line="240" w:lineRule="auto"/>
        <w:ind w:left="5660"/>
        <w:jc w:val="right"/>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b/>
          <w:bCs/>
          <w:sz w:val="24"/>
          <w:szCs w:val="24"/>
          <w:lang w:val="uk-UA" w:eastAsia="ru-RU"/>
        </w:rPr>
        <w:t xml:space="preserve">ДОДАТОК  </w:t>
      </w:r>
      <w:r w:rsidR="00971C6E" w:rsidRPr="004F141F">
        <w:rPr>
          <w:rFonts w:ascii="Times New Roman" w:eastAsia="Times New Roman" w:hAnsi="Times New Roman" w:cs="Times New Roman"/>
          <w:b/>
          <w:bCs/>
          <w:sz w:val="24"/>
          <w:szCs w:val="24"/>
          <w:lang w:val="uk-UA" w:eastAsia="ru-RU"/>
        </w:rPr>
        <w:t>5</w:t>
      </w:r>
    </w:p>
    <w:p w:rsidR="00022DA4" w:rsidRPr="004F141F" w:rsidRDefault="00022DA4" w:rsidP="00022DA4">
      <w:pPr>
        <w:spacing w:after="0" w:line="240" w:lineRule="auto"/>
        <w:ind w:left="5660"/>
        <w:jc w:val="right"/>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i/>
          <w:iCs/>
          <w:sz w:val="24"/>
          <w:szCs w:val="24"/>
          <w:lang w:val="uk-UA" w:eastAsia="ru-RU"/>
        </w:rPr>
        <w:t>до тендерної документації</w:t>
      </w:r>
    </w:p>
    <w:p w:rsidR="00CC1E78" w:rsidRPr="004F141F" w:rsidRDefault="00CC1E78" w:rsidP="00CC1E78">
      <w:pPr>
        <w:spacing w:after="0" w:line="240" w:lineRule="auto"/>
        <w:ind w:left="5660"/>
        <w:jc w:val="right"/>
        <w:rPr>
          <w:rFonts w:ascii="Times New Roman" w:eastAsia="Times New Roman" w:hAnsi="Times New Roman" w:cs="Times New Roman"/>
          <w:b/>
          <w:bCs/>
          <w:sz w:val="24"/>
          <w:szCs w:val="24"/>
          <w:lang w:val="uk-UA" w:eastAsia="ru-RU"/>
        </w:rPr>
      </w:pPr>
    </w:p>
    <w:p w:rsidR="00CC1E78" w:rsidRPr="004F141F" w:rsidRDefault="00CC1E78" w:rsidP="00CC1E78">
      <w:pPr>
        <w:spacing w:after="0" w:line="240" w:lineRule="auto"/>
        <w:ind w:left="5660"/>
        <w:jc w:val="right"/>
        <w:rPr>
          <w:rFonts w:ascii="Times New Roman" w:eastAsia="Times New Roman" w:hAnsi="Times New Roman" w:cs="Times New Roman"/>
          <w:b/>
          <w:bCs/>
          <w:sz w:val="24"/>
          <w:szCs w:val="24"/>
          <w:lang w:val="uk-UA" w:eastAsia="ru-RU"/>
        </w:rPr>
      </w:pPr>
    </w:p>
    <w:p w:rsidR="00022DA4" w:rsidRPr="004F141F" w:rsidRDefault="00022DA4" w:rsidP="00022DA4">
      <w:pPr>
        <w:keepNext/>
        <w:keepLines/>
        <w:spacing w:after="0" w:line="240" w:lineRule="auto"/>
        <w:jc w:val="center"/>
        <w:outlineLvl w:val="1"/>
        <w:rPr>
          <w:rFonts w:ascii="Times New Roman" w:eastAsia="Tahoma" w:hAnsi="Times New Roman" w:cs="Times New Roman"/>
          <w:b/>
          <w:bCs/>
          <w:sz w:val="24"/>
          <w:szCs w:val="24"/>
          <w:lang w:val="uk-UA" w:eastAsia="uk-UA"/>
        </w:rPr>
      </w:pPr>
      <w:r w:rsidRPr="004F141F">
        <w:rPr>
          <w:rFonts w:ascii="Times New Roman" w:eastAsia="Tahoma" w:hAnsi="Times New Roman" w:cs="Times New Roman"/>
          <w:b/>
          <w:bCs/>
          <w:sz w:val="24"/>
          <w:szCs w:val="24"/>
          <w:lang w:val="uk-UA" w:eastAsia="uk-UA"/>
        </w:rPr>
        <w:t>ФОРМА ДОВІДКА</w:t>
      </w:r>
    </w:p>
    <w:p w:rsidR="00022DA4" w:rsidRPr="004F141F" w:rsidRDefault="00022DA4" w:rsidP="00022DA4">
      <w:pPr>
        <w:keepNext/>
        <w:keepLines/>
        <w:spacing w:after="0" w:line="240" w:lineRule="auto"/>
        <w:jc w:val="center"/>
        <w:outlineLvl w:val="1"/>
        <w:rPr>
          <w:rFonts w:ascii="Times New Roman" w:eastAsia="Tahoma" w:hAnsi="Times New Roman" w:cs="Times New Roman"/>
          <w:b/>
          <w:bCs/>
          <w:sz w:val="24"/>
          <w:szCs w:val="24"/>
          <w:lang w:val="uk-UA" w:eastAsia="ru-RU"/>
        </w:rPr>
      </w:pPr>
      <w:r w:rsidRPr="004F141F">
        <w:rPr>
          <w:rFonts w:ascii="Times New Roman" w:eastAsia="Tahoma" w:hAnsi="Times New Roman" w:cs="Times New Roman"/>
          <w:b/>
          <w:bCs/>
          <w:sz w:val="24"/>
          <w:szCs w:val="24"/>
          <w:lang w:val="uk-UA" w:eastAsia="ru-RU"/>
        </w:rPr>
        <w:t>про наявність досвіду виконання аналогічного (аналогічних) за предметом закупівлі договору (договорів)</w:t>
      </w:r>
    </w:p>
    <w:p w:rsidR="00022DA4" w:rsidRPr="004F141F" w:rsidRDefault="00022DA4" w:rsidP="00022DA4">
      <w:pPr>
        <w:keepNext/>
        <w:keepLines/>
        <w:spacing w:after="0" w:line="240" w:lineRule="auto"/>
        <w:jc w:val="center"/>
        <w:outlineLvl w:val="1"/>
        <w:rPr>
          <w:rFonts w:ascii="Times New Roman" w:eastAsia="Tahoma" w:hAnsi="Times New Roman" w:cs="Times New Roman"/>
          <w:b/>
          <w:bCs/>
          <w:sz w:val="24"/>
          <w:szCs w:val="24"/>
          <w:lang w:val="uk-UA" w:eastAsia="ru-RU"/>
        </w:rPr>
      </w:pPr>
    </w:p>
    <w:p w:rsidR="003027F2" w:rsidRPr="004F141F" w:rsidRDefault="003027F2" w:rsidP="003027F2">
      <w:pPr>
        <w:spacing w:line="240" w:lineRule="auto"/>
        <w:ind w:left="5812"/>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Головне управління ДПС у Дніпропетровській області (філія ДПС)</w:t>
      </w:r>
    </w:p>
    <w:tbl>
      <w:tblPr>
        <w:tblStyle w:val="15"/>
        <w:tblW w:w="10134" w:type="dxa"/>
        <w:jc w:val="center"/>
        <w:tblLook w:val="04A0"/>
      </w:tblPr>
      <w:tblGrid>
        <w:gridCol w:w="556"/>
        <w:gridCol w:w="1385"/>
        <w:gridCol w:w="1801"/>
        <w:gridCol w:w="1846"/>
        <w:gridCol w:w="1828"/>
        <w:gridCol w:w="1337"/>
        <w:gridCol w:w="1381"/>
      </w:tblGrid>
      <w:tr w:rsidR="003A13EC" w:rsidRPr="003A13EC" w:rsidTr="00DE4E51">
        <w:trPr>
          <w:jc w:val="center"/>
        </w:trPr>
        <w:tc>
          <w:tcPr>
            <w:tcW w:w="556" w:type="dxa"/>
          </w:tcPr>
          <w:p w:rsidR="003A13EC" w:rsidRPr="003A13EC" w:rsidRDefault="003A13EC" w:rsidP="003A13EC">
            <w:pPr>
              <w:jc w:val="center"/>
              <w:rPr>
                <w:rFonts w:ascii="Times New Roman" w:eastAsia="Times New Roman" w:hAnsi="Times New Roman" w:cs="Times New Roman"/>
                <w:bCs/>
                <w:sz w:val="24"/>
                <w:szCs w:val="24"/>
                <w:lang w:val="uk-UA" w:eastAsia="zh-CN" w:bidi="hi-IN"/>
              </w:rPr>
            </w:pPr>
            <w:r w:rsidRPr="003A13EC">
              <w:rPr>
                <w:rFonts w:ascii="Times New Roman" w:eastAsia="Times New Roman" w:hAnsi="Times New Roman" w:cs="Times New Roman"/>
                <w:bCs/>
                <w:sz w:val="24"/>
                <w:szCs w:val="24"/>
                <w:lang w:val="uk-UA" w:eastAsia="zh-CN" w:bidi="hi-IN"/>
              </w:rPr>
              <w:t>№ з/п</w:t>
            </w:r>
          </w:p>
        </w:tc>
        <w:tc>
          <w:tcPr>
            <w:tcW w:w="1385" w:type="dxa"/>
            <w:tcBorders>
              <w:right w:val="single" w:sz="4" w:space="0" w:color="auto"/>
            </w:tcBorders>
          </w:tcPr>
          <w:p w:rsidR="003A13EC" w:rsidRPr="003A13EC" w:rsidRDefault="003A13EC" w:rsidP="003A13EC">
            <w:pPr>
              <w:jc w:val="center"/>
              <w:rPr>
                <w:rFonts w:ascii="Times New Roman" w:eastAsia="Times New Roman" w:hAnsi="Times New Roman" w:cs="Times New Roman"/>
                <w:bCs/>
                <w:sz w:val="24"/>
                <w:szCs w:val="24"/>
                <w:lang w:val="uk-UA" w:eastAsia="zh-CN" w:bidi="hi-IN"/>
              </w:rPr>
            </w:pPr>
            <w:r w:rsidRPr="003A13EC">
              <w:rPr>
                <w:rFonts w:ascii="Times New Roman" w:eastAsia="Times New Roman" w:hAnsi="Times New Roman" w:cs="Times New Roman"/>
                <w:bCs/>
                <w:sz w:val="24"/>
                <w:szCs w:val="24"/>
                <w:lang w:val="uk-UA" w:eastAsia="zh-CN" w:bidi="hi-IN"/>
              </w:rPr>
              <w:t>Номер та дата договору</w:t>
            </w:r>
          </w:p>
        </w:tc>
        <w:tc>
          <w:tcPr>
            <w:tcW w:w="1801" w:type="dxa"/>
            <w:tcBorders>
              <w:left w:val="single" w:sz="4" w:space="0" w:color="auto"/>
            </w:tcBorders>
          </w:tcPr>
          <w:p w:rsidR="003A13EC" w:rsidRPr="003A13EC" w:rsidRDefault="003A13EC" w:rsidP="003A13EC">
            <w:pPr>
              <w:jc w:val="center"/>
              <w:rPr>
                <w:rFonts w:ascii="Times New Roman" w:eastAsia="Times New Roman" w:hAnsi="Times New Roman" w:cs="Times New Roman"/>
                <w:bCs/>
                <w:sz w:val="24"/>
                <w:szCs w:val="24"/>
                <w:lang w:val="uk-UA" w:eastAsia="zh-CN" w:bidi="hi-IN"/>
              </w:rPr>
            </w:pPr>
            <w:r w:rsidRPr="003A13EC">
              <w:rPr>
                <w:rFonts w:ascii="Times New Roman" w:eastAsia="Times New Roman" w:hAnsi="Times New Roman" w:cs="Times New Roman"/>
                <w:bCs/>
                <w:sz w:val="24"/>
                <w:szCs w:val="24"/>
                <w:lang w:val="uk-UA" w:eastAsia="zh-CN" w:bidi="hi-IN"/>
              </w:rPr>
              <w:t xml:space="preserve">Строк дії договору </w:t>
            </w:r>
          </w:p>
          <w:p w:rsidR="003A13EC" w:rsidRPr="003A13EC" w:rsidRDefault="003A13EC" w:rsidP="003A13EC">
            <w:pPr>
              <w:jc w:val="center"/>
              <w:rPr>
                <w:rFonts w:ascii="Times New Roman" w:eastAsia="Times New Roman" w:hAnsi="Times New Roman" w:cs="Times New Roman"/>
                <w:bCs/>
                <w:sz w:val="24"/>
                <w:szCs w:val="24"/>
                <w:lang w:val="uk-UA" w:eastAsia="zh-CN" w:bidi="hi-IN"/>
              </w:rPr>
            </w:pPr>
            <w:r w:rsidRPr="003A13EC">
              <w:rPr>
                <w:rFonts w:ascii="Times New Roman" w:eastAsia="Times New Roman" w:hAnsi="Times New Roman" w:cs="Times New Roman"/>
                <w:bCs/>
                <w:sz w:val="24"/>
                <w:szCs w:val="24"/>
                <w:lang w:val="uk-UA" w:eastAsia="zh-CN" w:bidi="hi-IN"/>
              </w:rPr>
              <w:t>(з__ по ___)</w:t>
            </w:r>
          </w:p>
        </w:tc>
        <w:tc>
          <w:tcPr>
            <w:tcW w:w="1846" w:type="dxa"/>
            <w:tcBorders>
              <w:right w:val="single" w:sz="4" w:space="0" w:color="auto"/>
            </w:tcBorders>
          </w:tcPr>
          <w:p w:rsidR="003A13EC" w:rsidRPr="003A13EC" w:rsidRDefault="003A13EC" w:rsidP="003A13EC">
            <w:pPr>
              <w:jc w:val="center"/>
              <w:rPr>
                <w:rFonts w:ascii="Times New Roman" w:eastAsia="Times New Roman" w:hAnsi="Times New Roman" w:cs="Times New Roman"/>
                <w:bCs/>
                <w:sz w:val="24"/>
                <w:szCs w:val="24"/>
                <w:lang w:val="uk-UA" w:eastAsia="zh-CN" w:bidi="hi-IN"/>
              </w:rPr>
            </w:pPr>
            <w:r w:rsidRPr="003A13EC">
              <w:rPr>
                <w:rFonts w:ascii="Times New Roman" w:eastAsia="Times New Roman" w:hAnsi="Times New Roman" w:cs="Times New Roman"/>
                <w:bCs/>
                <w:sz w:val="24"/>
                <w:szCs w:val="24"/>
                <w:lang w:val="uk-UA" w:eastAsia="zh-CN" w:bidi="hi-IN"/>
              </w:rPr>
              <w:t>Найменування адреса, телефон контрагента (замовника), а також ПІБ керівника контрагента (замовника).</w:t>
            </w:r>
          </w:p>
        </w:tc>
        <w:tc>
          <w:tcPr>
            <w:tcW w:w="1828" w:type="dxa"/>
            <w:tcBorders>
              <w:left w:val="single" w:sz="4" w:space="0" w:color="auto"/>
            </w:tcBorders>
          </w:tcPr>
          <w:p w:rsidR="003A13EC" w:rsidRPr="003A13EC" w:rsidRDefault="003A13EC" w:rsidP="003A13EC">
            <w:pPr>
              <w:jc w:val="center"/>
              <w:rPr>
                <w:rFonts w:ascii="Times New Roman" w:eastAsia="Times New Roman" w:hAnsi="Times New Roman" w:cs="Times New Roman"/>
                <w:bCs/>
                <w:sz w:val="24"/>
                <w:szCs w:val="24"/>
                <w:lang w:val="uk-UA" w:eastAsia="zh-CN" w:bidi="hi-IN"/>
              </w:rPr>
            </w:pPr>
            <w:r w:rsidRPr="003A13EC">
              <w:rPr>
                <w:rFonts w:ascii="Times New Roman" w:eastAsia="Times New Roman" w:hAnsi="Times New Roman" w:cs="Times New Roman"/>
                <w:bCs/>
                <w:sz w:val="24"/>
                <w:szCs w:val="24"/>
                <w:lang w:val="uk-UA" w:eastAsia="zh-CN" w:bidi="hi-IN"/>
              </w:rPr>
              <w:t>Сума договору</w:t>
            </w:r>
          </w:p>
          <w:p w:rsidR="003A13EC" w:rsidRPr="003A13EC" w:rsidRDefault="003A13EC" w:rsidP="003A13EC">
            <w:pPr>
              <w:jc w:val="center"/>
              <w:rPr>
                <w:rFonts w:ascii="Times New Roman" w:eastAsia="Times New Roman" w:hAnsi="Times New Roman" w:cs="Times New Roman"/>
                <w:bCs/>
                <w:sz w:val="24"/>
                <w:szCs w:val="24"/>
                <w:lang w:val="uk-UA" w:eastAsia="zh-CN" w:bidi="hi-IN"/>
              </w:rPr>
            </w:pPr>
            <w:r w:rsidRPr="003A13EC">
              <w:rPr>
                <w:rFonts w:ascii="Times New Roman" w:eastAsia="Times New Roman" w:hAnsi="Times New Roman" w:cs="Times New Roman"/>
                <w:bCs/>
                <w:sz w:val="24"/>
                <w:szCs w:val="24"/>
                <w:lang w:val="uk-UA" w:eastAsia="zh-CN" w:bidi="hi-IN"/>
              </w:rPr>
              <w:t>(остаточна, з урахуванням усіх внесених змін), грн.</w:t>
            </w:r>
          </w:p>
        </w:tc>
        <w:tc>
          <w:tcPr>
            <w:tcW w:w="2718" w:type="dxa"/>
            <w:gridSpan w:val="2"/>
          </w:tcPr>
          <w:p w:rsidR="003A13EC" w:rsidRPr="003A13EC" w:rsidRDefault="003A13EC" w:rsidP="003A13EC">
            <w:pPr>
              <w:jc w:val="center"/>
              <w:rPr>
                <w:rFonts w:ascii="Times New Roman" w:eastAsia="Times New Roman" w:hAnsi="Times New Roman" w:cs="Times New Roman"/>
                <w:bCs/>
                <w:sz w:val="24"/>
                <w:szCs w:val="24"/>
                <w:lang w:val="uk-UA" w:eastAsia="zh-CN" w:bidi="hi-IN"/>
              </w:rPr>
            </w:pPr>
            <w:r w:rsidRPr="003A13EC">
              <w:rPr>
                <w:rFonts w:ascii="Times New Roman" w:eastAsia="Times New Roman" w:hAnsi="Times New Roman" w:cs="Times New Roman"/>
                <w:bCs/>
                <w:sz w:val="24"/>
                <w:szCs w:val="24"/>
                <w:lang w:val="uk-UA" w:eastAsia="zh-CN" w:bidi="hi-IN"/>
              </w:rPr>
              <w:t>Постачання товару за договором</w:t>
            </w:r>
          </w:p>
          <w:p w:rsidR="003A13EC" w:rsidRPr="003A13EC" w:rsidRDefault="003A13EC" w:rsidP="003A13EC">
            <w:pPr>
              <w:jc w:val="center"/>
              <w:rPr>
                <w:rFonts w:ascii="Times New Roman" w:eastAsia="Times New Roman" w:hAnsi="Times New Roman" w:cs="Times New Roman"/>
                <w:bCs/>
                <w:sz w:val="24"/>
                <w:szCs w:val="24"/>
                <w:lang w:val="uk-UA" w:eastAsia="zh-CN" w:bidi="hi-IN"/>
              </w:rPr>
            </w:pPr>
          </w:p>
        </w:tc>
      </w:tr>
      <w:tr w:rsidR="003A13EC" w:rsidRPr="003A13EC" w:rsidTr="00DE4E51">
        <w:trPr>
          <w:jc w:val="center"/>
        </w:trPr>
        <w:tc>
          <w:tcPr>
            <w:tcW w:w="556" w:type="dxa"/>
            <w:vMerge w:val="restart"/>
          </w:tcPr>
          <w:p w:rsidR="003A13EC" w:rsidRPr="003A13EC" w:rsidRDefault="003A13EC" w:rsidP="003A13EC">
            <w:pPr>
              <w:jc w:val="center"/>
              <w:rPr>
                <w:rFonts w:ascii="Times New Roman" w:eastAsia="Times New Roman" w:hAnsi="Times New Roman" w:cs="Times New Roman"/>
                <w:bCs/>
                <w:sz w:val="24"/>
                <w:szCs w:val="24"/>
                <w:lang w:val="uk-UA" w:eastAsia="zh-CN" w:bidi="hi-IN"/>
              </w:rPr>
            </w:pPr>
          </w:p>
        </w:tc>
        <w:tc>
          <w:tcPr>
            <w:tcW w:w="1385" w:type="dxa"/>
            <w:vMerge w:val="restart"/>
            <w:tcBorders>
              <w:right w:val="single" w:sz="4" w:space="0" w:color="auto"/>
            </w:tcBorders>
          </w:tcPr>
          <w:p w:rsidR="003A13EC" w:rsidRPr="003A13EC" w:rsidRDefault="003A13EC" w:rsidP="003A13EC">
            <w:pPr>
              <w:jc w:val="center"/>
              <w:rPr>
                <w:rFonts w:ascii="Times New Roman" w:eastAsia="Times New Roman" w:hAnsi="Times New Roman" w:cs="Times New Roman"/>
                <w:bCs/>
                <w:sz w:val="24"/>
                <w:szCs w:val="24"/>
                <w:lang w:val="uk-UA" w:eastAsia="zh-CN" w:bidi="hi-IN"/>
              </w:rPr>
            </w:pPr>
          </w:p>
        </w:tc>
        <w:tc>
          <w:tcPr>
            <w:tcW w:w="1801" w:type="dxa"/>
            <w:vMerge w:val="restart"/>
            <w:tcBorders>
              <w:left w:val="single" w:sz="4" w:space="0" w:color="auto"/>
            </w:tcBorders>
          </w:tcPr>
          <w:p w:rsidR="003A13EC" w:rsidRPr="003A13EC" w:rsidRDefault="003A13EC" w:rsidP="003A13EC">
            <w:pPr>
              <w:jc w:val="center"/>
              <w:rPr>
                <w:rFonts w:ascii="Times New Roman" w:eastAsia="Times New Roman" w:hAnsi="Times New Roman" w:cs="Times New Roman"/>
                <w:bCs/>
                <w:sz w:val="24"/>
                <w:szCs w:val="24"/>
                <w:lang w:val="uk-UA" w:eastAsia="zh-CN" w:bidi="hi-IN"/>
              </w:rPr>
            </w:pPr>
          </w:p>
        </w:tc>
        <w:tc>
          <w:tcPr>
            <w:tcW w:w="1846" w:type="dxa"/>
            <w:vMerge w:val="restart"/>
            <w:tcBorders>
              <w:right w:val="single" w:sz="4" w:space="0" w:color="auto"/>
            </w:tcBorders>
          </w:tcPr>
          <w:p w:rsidR="003A13EC" w:rsidRPr="003A13EC" w:rsidRDefault="003A13EC" w:rsidP="003A13EC">
            <w:pPr>
              <w:jc w:val="center"/>
              <w:rPr>
                <w:rFonts w:ascii="Times New Roman" w:eastAsia="Times New Roman" w:hAnsi="Times New Roman" w:cs="Times New Roman"/>
                <w:bCs/>
                <w:sz w:val="24"/>
                <w:szCs w:val="24"/>
                <w:lang w:val="uk-UA" w:eastAsia="zh-CN" w:bidi="hi-IN"/>
              </w:rPr>
            </w:pPr>
          </w:p>
        </w:tc>
        <w:tc>
          <w:tcPr>
            <w:tcW w:w="1828" w:type="dxa"/>
            <w:vMerge w:val="restart"/>
            <w:tcBorders>
              <w:left w:val="single" w:sz="4" w:space="0" w:color="auto"/>
            </w:tcBorders>
          </w:tcPr>
          <w:p w:rsidR="003A13EC" w:rsidRPr="003A13EC" w:rsidRDefault="003A13EC" w:rsidP="003A13EC">
            <w:pPr>
              <w:jc w:val="center"/>
              <w:rPr>
                <w:rFonts w:ascii="Times New Roman" w:eastAsia="Times New Roman" w:hAnsi="Times New Roman" w:cs="Times New Roman"/>
                <w:bCs/>
                <w:sz w:val="24"/>
                <w:szCs w:val="24"/>
                <w:lang w:val="uk-UA" w:eastAsia="zh-CN" w:bidi="hi-IN"/>
              </w:rPr>
            </w:pPr>
          </w:p>
        </w:tc>
        <w:tc>
          <w:tcPr>
            <w:tcW w:w="1337" w:type="dxa"/>
            <w:tcBorders>
              <w:right w:val="single" w:sz="4" w:space="0" w:color="auto"/>
            </w:tcBorders>
          </w:tcPr>
          <w:p w:rsidR="003A13EC" w:rsidRPr="003A13EC" w:rsidRDefault="003A13EC" w:rsidP="003A13EC">
            <w:pPr>
              <w:jc w:val="center"/>
              <w:rPr>
                <w:rFonts w:ascii="Times New Roman" w:eastAsia="Times New Roman" w:hAnsi="Times New Roman" w:cs="Times New Roman"/>
                <w:bCs/>
                <w:sz w:val="24"/>
                <w:szCs w:val="24"/>
                <w:lang w:val="uk-UA" w:eastAsia="zh-CN" w:bidi="hi-IN"/>
              </w:rPr>
            </w:pPr>
            <w:r w:rsidRPr="003A13EC">
              <w:rPr>
                <w:rFonts w:ascii="Times New Roman" w:eastAsia="Times New Roman" w:hAnsi="Times New Roman" w:cs="Times New Roman"/>
                <w:bCs/>
                <w:sz w:val="24"/>
                <w:szCs w:val="24"/>
                <w:lang w:val="uk-UA" w:eastAsia="zh-CN" w:bidi="hi-IN"/>
              </w:rPr>
              <w:t>Номер товарної накладної</w:t>
            </w:r>
          </w:p>
        </w:tc>
        <w:tc>
          <w:tcPr>
            <w:tcW w:w="1381" w:type="dxa"/>
            <w:tcBorders>
              <w:left w:val="single" w:sz="4" w:space="0" w:color="auto"/>
            </w:tcBorders>
          </w:tcPr>
          <w:p w:rsidR="003A13EC" w:rsidRPr="003A13EC" w:rsidRDefault="003A13EC" w:rsidP="003A13EC">
            <w:pPr>
              <w:ind w:left="-108"/>
              <w:jc w:val="center"/>
              <w:rPr>
                <w:rFonts w:ascii="Times New Roman" w:eastAsia="Times New Roman" w:hAnsi="Times New Roman" w:cs="Times New Roman"/>
                <w:bCs/>
                <w:sz w:val="24"/>
                <w:szCs w:val="24"/>
                <w:lang w:val="uk-UA" w:eastAsia="zh-CN" w:bidi="hi-IN"/>
              </w:rPr>
            </w:pPr>
            <w:r w:rsidRPr="003A13EC">
              <w:rPr>
                <w:rFonts w:ascii="Times New Roman" w:eastAsia="Times New Roman" w:hAnsi="Times New Roman" w:cs="Times New Roman"/>
                <w:bCs/>
                <w:sz w:val="24"/>
                <w:szCs w:val="24"/>
                <w:lang w:val="uk-UA" w:eastAsia="zh-CN" w:bidi="hi-IN"/>
              </w:rPr>
              <w:t>Сума відповідно до товарної накладної, грн.</w:t>
            </w:r>
          </w:p>
        </w:tc>
      </w:tr>
      <w:tr w:rsidR="003A13EC" w:rsidRPr="003A13EC" w:rsidTr="00DE4E51">
        <w:trPr>
          <w:jc w:val="center"/>
        </w:trPr>
        <w:tc>
          <w:tcPr>
            <w:tcW w:w="556" w:type="dxa"/>
            <w:vMerge/>
          </w:tcPr>
          <w:p w:rsidR="003A13EC" w:rsidRPr="003A13EC" w:rsidRDefault="003A13EC" w:rsidP="003A13EC">
            <w:pPr>
              <w:jc w:val="center"/>
              <w:rPr>
                <w:rFonts w:ascii="Times New Roman" w:eastAsia="Times New Roman" w:hAnsi="Times New Roman" w:cs="Times New Roman"/>
                <w:bCs/>
                <w:sz w:val="24"/>
                <w:szCs w:val="24"/>
                <w:lang w:val="uk-UA" w:eastAsia="zh-CN" w:bidi="hi-IN"/>
              </w:rPr>
            </w:pPr>
          </w:p>
        </w:tc>
        <w:tc>
          <w:tcPr>
            <w:tcW w:w="1385" w:type="dxa"/>
            <w:vMerge/>
            <w:tcBorders>
              <w:right w:val="single" w:sz="4" w:space="0" w:color="auto"/>
            </w:tcBorders>
          </w:tcPr>
          <w:p w:rsidR="003A13EC" w:rsidRPr="003A13EC" w:rsidRDefault="003A13EC" w:rsidP="003A13EC">
            <w:pPr>
              <w:jc w:val="center"/>
              <w:rPr>
                <w:rFonts w:ascii="Times New Roman" w:eastAsia="Times New Roman" w:hAnsi="Times New Roman" w:cs="Times New Roman"/>
                <w:bCs/>
                <w:sz w:val="24"/>
                <w:szCs w:val="24"/>
                <w:lang w:val="uk-UA" w:eastAsia="zh-CN" w:bidi="hi-IN"/>
              </w:rPr>
            </w:pPr>
          </w:p>
        </w:tc>
        <w:tc>
          <w:tcPr>
            <w:tcW w:w="1801" w:type="dxa"/>
            <w:vMerge/>
            <w:tcBorders>
              <w:left w:val="single" w:sz="4" w:space="0" w:color="auto"/>
            </w:tcBorders>
          </w:tcPr>
          <w:p w:rsidR="003A13EC" w:rsidRPr="003A13EC" w:rsidRDefault="003A13EC" w:rsidP="003A13EC">
            <w:pPr>
              <w:jc w:val="center"/>
              <w:rPr>
                <w:rFonts w:ascii="Times New Roman" w:eastAsia="Times New Roman" w:hAnsi="Times New Roman" w:cs="Times New Roman"/>
                <w:bCs/>
                <w:sz w:val="24"/>
                <w:szCs w:val="24"/>
                <w:lang w:val="uk-UA" w:eastAsia="zh-CN" w:bidi="hi-IN"/>
              </w:rPr>
            </w:pPr>
          </w:p>
        </w:tc>
        <w:tc>
          <w:tcPr>
            <w:tcW w:w="1846" w:type="dxa"/>
            <w:vMerge/>
            <w:tcBorders>
              <w:right w:val="single" w:sz="4" w:space="0" w:color="auto"/>
            </w:tcBorders>
          </w:tcPr>
          <w:p w:rsidR="003A13EC" w:rsidRPr="003A13EC" w:rsidRDefault="003A13EC" w:rsidP="003A13EC">
            <w:pPr>
              <w:jc w:val="center"/>
              <w:rPr>
                <w:rFonts w:ascii="Times New Roman" w:eastAsia="Times New Roman" w:hAnsi="Times New Roman" w:cs="Times New Roman"/>
                <w:bCs/>
                <w:sz w:val="24"/>
                <w:szCs w:val="24"/>
                <w:lang w:val="uk-UA" w:eastAsia="zh-CN" w:bidi="hi-IN"/>
              </w:rPr>
            </w:pPr>
          </w:p>
        </w:tc>
        <w:tc>
          <w:tcPr>
            <w:tcW w:w="1828" w:type="dxa"/>
            <w:vMerge/>
            <w:tcBorders>
              <w:left w:val="single" w:sz="4" w:space="0" w:color="auto"/>
            </w:tcBorders>
          </w:tcPr>
          <w:p w:rsidR="003A13EC" w:rsidRPr="003A13EC" w:rsidRDefault="003A13EC" w:rsidP="003A13EC">
            <w:pPr>
              <w:jc w:val="center"/>
              <w:rPr>
                <w:rFonts w:ascii="Times New Roman" w:eastAsia="Times New Roman" w:hAnsi="Times New Roman" w:cs="Times New Roman"/>
                <w:bCs/>
                <w:sz w:val="24"/>
                <w:szCs w:val="24"/>
                <w:lang w:val="uk-UA" w:eastAsia="zh-CN" w:bidi="hi-IN"/>
              </w:rPr>
            </w:pPr>
          </w:p>
        </w:tc>
        <w:tc>
          <w:tcPr>
            <w:tcW w:w="1337" w:type="dxa"/>
            <w:tcBorders>
              <w:right w:val="single" w:sz="4" w:space="0" w:color="auto"/>
            </w:tcBorders>
          </w:tcPr>
          <w:p w:rsidR="003A13EC" w:rsidRPr="003A13EC" w:rsidRDefault="003A13EC" w:rsidP="003A13EC">
            <w:pPr>
              <w:jc w:val="center"/>
              <w:rPr>
                <w:rFonts w:ascii="Times New Roman" w:eastAsia="Times New Roman" w:hAnsi="Times New Roman" w:cs="Times New Roman"/>
                <w:bCs/>
                <w:sz w:val="24"/>
                <w:szCs w:val="24"/>
                <w:lang w:val="uk-UA" w:eastAsia="zh-CN" w:bidi="hi-IN"/>
              </w:rPr>
            </w:pPr>
          </w:p>
        </w:tc>
        <w:tc>
          <w:tcPr>
            <w:tcW w:w="1381" w:type="dxa"/>
            <w:tcBorders>
              <w:left w:val="single" w:sz="4" w:space="0" w:color="auto"/>
            </w:tcBorders>
          </w:tcPr>
          <w:p w:rsidR="003A13EC" w:rsidRPr="003A13EC" w:rsidRDefault="003A13EC" w:rsidP="003A13EC">
            <w:pPr>
              <w:jc w:val="center"/>
              <w:rPr>
                <w:rFonts w:ascii="Times New Roman" w:eastAsia="Times New Roman" w:hAnsi="Times New Roman" w:cs="Times New Roman"/>
                <w:bCs/>
                <w:sz w:val="24"/>
                <w:szCs w:val="24"/>
                <w:lang w:val="uk-UA" w:eastAsia="zh-CN" w:bidi="hi-IN"/>
              </w:rPr>
            </w:pPr>
          </w:p>
        </w:tc>
      </w:tr>
      <w:tr w:rsidR="003A13EC" w:rsidRPr="003A13EC" w:rsidTr="00DE4E51">
        <w:trPr>
          <w:jc w:val="center"/>
        </w:trPr>
        <w:tc>
          <w:tcPr>
            <w:tcW w:w="556" w:type="dxa"/>
            <w:vMerge/>
          </w:tcPr>
          <w:p w:rsidR="003A13EC" w:rsidRPr="003A13EC" w:rsidRDefault="003A13EC" w:rsidP="003A13EC">
            <w:pPr>
              <w:jc w:val="center"/>
              <w:rPr>
                <w:rFonts w:ascii="Times New Roman" w:eastAsia="Times New Roman" w:hAnsi="Times New Roman" w:cs="Times New Roman"/>
                <w:bCs/>
                <w:sz w:val="24"/>
                <w:szCs w:val="24"/>
                <w:lang w:val="uk-UA" w:eastAsia="zh-CN" w:bidi="hi-IN"/>
              </w:rPr>
            </w:pPr>
          </w:p>
        </w:tc>
        <w:tc>
          <w:tcPr>
            <w:tcW w:w="1385" w:type="dxa"/>
            <w:vMerge/>
            <w:tcBorders>
              <w:right w:val="single" w:sz="4" w:space="0" w:color="auto"/>
            </w:tcBorders>
          </w:tcPr>
          <w:p w:rsidR="003A13EC" w:rsidRPr="003A13EC" w:rsidRDefault="003A13EC" w:rsidP="003A13EC">
            <w:pPr>
              <w:jc w:val="center"/>
              <w:rPr>
                <w:rFonts w:ascii="Times New Roman" w:eastAsia="Times New Roman" w:hAnsi="Times New Roman" w:cs="Times New Roman"/>
                <w:bCs/>
                <w:sz w:val="24"/>
                <w:szCs w:val="24"/>
                <w:lang w:val="uk-UA" w:eastAsia="zh-CN" w:bidi="hi-IN"/>
              </w:rPr>
            </w:pPr>
          </w:p>
        </w:tc>
        <w:tc>
          <w:tcPr>
            <w:tcW w:w="1801" w:type="dxa"/>
            <w:vMerge/>
            <w:tcBorders>
              <w:left w:val="single" w:sz="4" w:space="0" w:color="auto"/>
            </w:tcBorders>
          </w:tcPr>
          <w:p w:rsidR="003A13EC" w:rsidRPr="003A13EC" w:rsidRDefault="003A13EC" w:rsidP="003A13EC">
            <w:pPr>
              <w:jc w:val="center"/>
              <w:rPr>
                <w:rFonts w:ascii="Times New Roman" w:eastAsia="Times New Roman" w:hAnsi="Times New Roman" w:cs="Times New Roman"/>
                <w:bCs/>
                <w:sz w:val="24"/>
                <w:szCs w:val="24"/>
                <w:lang w:val="uk-UA" w:eastAsia="zh-CN" w:bidi="hi-IN"/>
              </w:rPr>
            </w:pPr>
          </w:p>
        </w:tc>
        <w:tc>
          <w:tcPr>
            <w:tcW w:w="1846" w:type="dxa"/>
            <w:vMerge/>
            <w:tcBorders>
              <w:right w:val="single" w:sz="4" w:space="0" w:color="auto"/>
            </w:tcBorders>
          </w:tcPr>
          <w:p w:rsidR="003A13EC" w:rsidRPr="003A13EC" w:rsidRDefault="003A13EC" w:rsidP="003A13EC">
            <w:pPr>
              <w:jc w:val="center"/>
              <w:rPr>
                <w:rFonts w:ascii="Times New Roman" w:eastAsia="Times New Roman" w:hAnsi="Times New Roman" w:cs="Times New Roman"/>
                <w:bCs/>
                <w:sz w:val="24"/>
                <w:szCs w:val="24"/>
                <w:lang w:val="uk-UA" w:eastAsia="zh-CN" w:bidi="hi-IN"/>
              </w:rPr>
            </w:pPr>
          </w:p>
        </w:tc>
        <w:tc>
          <w:tcPr>
            <w:tcW w:w="1828" w:type="dxa"/>
            <w:vMerge/>
            <w:tcBorders>
              <w:left w:val="single" w:sz="4" w:space="0" w:color="auto"/>
            </w:tcBorders>
          </w:tcPr>
          <w:p w:rsidR="003A13EC" w:rsidRPr="003A13EC" w:rsidRDefault="003A13EC" w:rsidP="003A13EC">
            <w:pPr>
              <w:jc w:val="center"/>
              <w:rPr>
                <w:rFonts w:ascii="Times New Roman" w:eastAsia="Times New Roman" w:hAnsi="Times New Roman" w:cs="Times New Roman"/>
                <w:bCs/>
                <w:sz w:val="24"/>
                <w:szCs w:val="24"/>
                <w:lang w:val="uk-UA" w:eastAsia="zh-CN" w:bidi="hi-IN"/>
              </w:rPr>
            </w:pPr>
          </w:p>
        </w:tc>
        <w:tc>
          <w:tcPr>
            <w:tcW w:w="1337" w:type="dxa"/>
            <w:tcBorders>
              <w:right w:val="single" w:sz="4" w:space="0" w:color="auto"/>
            </w:tcBorders>
          </w:tcPr>
          <w:p w:rsidR="003A13EC" w:rsidRPr="003A13EC" w:rsidRDefault="003A13EC" w:rsidP="003A13EC">
            <w:pPr>
              <w:jc w:val="center"/>
              <w:rPr>
                <w:rFonts w:ascii="Times New Roman" w:eastAsia="Times New Roman" w:hAnsi="Times New Roman" w:cs="Times New Roman"/>
                <w:bCs/>
                <w:sz w:val="24"/>
                <w:szCs w:val="24"/>
                <w:lang w:val="uk-UA" w:eastAsia="zh-CN" w:bidi="hi-IN"/>
              </w:rPr>
            </w:pPr>
          </w:p>
        </w:tc>
        <w:tc>
          <w:tcPr>
            <w:tcW w:w="1381" w:type="dxa"/>
            <w:tcBorders>
              <w:left w:val="single" w:sz="4" w:space="0" w:color="auto"/>
            </w:tcBorders>
          </w:tcPr>
          <w:p w:rsidR="003A13EC" w:rsidRPr="003A13EC" w:rsidRDefault="003A13EC" w:rsidP="003A13EC">
            <w:pPr>
              <w:jc w:val="center"/>
              <w:rPr>
                <w:rFonts w:ascii="Times New Roman" w:eastAsia="Times New Roman" w:hAnsi="Times New Roman" w:cs="Times New Roman"/>
                <w:bCs/>
                <w:sz w:val="24"/>
                <w:szCs w:val="24"/>
                <w:lang w:val="uk-UA" w:eastAsia="zh-CN" w:bidi="hi-IN"/>
              </w:rPr>
            </w:pPr>
          </w:p>
        </w:tc>
      </w:tr>
      <w:tr w:rsidR="003A13EC" w:rsidRPr="003A13EC" w:rsidTr="00DE4E51">
        <w:trPr>
          <w:trHeight w:val="401"/>
          <w:jc w:val="center"/>
        </w:trPr>
        <w:tc>
          <w:tcPr>
            <w:tcW w:w="3742" w:type="dxa"/>
            <w:gridSpan w:val="3"/>
          </w:tcPr>
          <w:p w:rsidR="003A13EC" w:rsidRPr="003A13EC" w:rsidRDefault="003A13EC" w:rsidP="003A13EC">
            <w:pPr>
              <w:jc w:val="center"/>
              <w:rPr>
                <w:rFonts w:ascii="Times New Roman" w:eastAsia="Times New Roman" w:hAnsi="Times New Roman" w:cs="Times New Roman"/>
                <w:bCs/>
                <w:sz w:val="24"/>
                <w:szCs w:val="24"/>
                <w:lang w:val="uk-UA" w:eastAsia="zh-CN" w:bidi="hi-IN"/>
              </w:rPr>
            </w:pPr>
            <w:r w:rsidRPr="003A13EC">
              <w:rPr>
                <w:rFonts w:ascii="Times New Roman" w:eastAsia="Times New Roman" w:hAnsi="Times New Roman" w:cs="Times New Roman"/>
                <w:bCs/>
                <w:sz w:val="24"/>
                <w:szCs w:val="24"/>
                <w:lang w:val="uk-UA" w:eastAsia="zh-CN" w:bidi="hi-IN"/>
              </w:rPr>
              <w:t>Разом</w:t>
            </w:r>
          </w:p>
        </w:tc>
        <w:tc>
          <w:tcPr>
            <w:tcW w:w="1846" w:type="dxa"/>
          </w:tcPr>
          <w:p w:rsidR="003A13EC" w:rsidRPr="003A13EC" w:rsidRDefault="003A13EC" w:rsidP="003A13EC">
            <w:pPr>
              <w:jc w:val="center"/>
              <w:rPr>
                <w:rFonts w:ascii="Times New Roman" w:eastAsia="Times New Roman" w:hAnsi="Times New Roman" w:cs="Times New Roman"/>
                <w:bCs/>
                <w:sz w:val="24"/>
                <w:szCs w:val="24"/>
                <w:lang w:val="uk-UA" w:eastAsia="zh-CN" w:bidi="hi-IN"/>
              </w:rPr>
            </w:pPr>
            <w:r w:rsidRPr="003A13EC">
              <w:rPr>
                <w:rFonts w:ascii="Times New Roman" w:eastAsia="Times New Roman" w:hAnsi="Times New Roman" w:cs="Times New Roman"/>
                <w:bCs/>
                <w:sz w:val="24"/>
                <w:szCs w:val="24"/>
                <w:lang w:val="uk-UA" w:eastAsia="zh-CN" w:bidi="hi-IN"/>
              </w:rPr>
              <w:t>За договором</w:t>
            </w:r>
          </w:p>
        </w:tc>
        <w:tc>
          <w:tcPr>
            <w:tcW w:w="1828" w:type="dxa"/>
          </w:tcPr>
          <w:p w:rsidR="003A13EC" w:rsidRPr="003A13EC" w:rsidRDefault="003A13EC" w:rsidP="003A13EC">
            <w:pPr>
              <w:jc w:val="center"/>
              <w:rPr>
                <w:rFonts w:ascii="Times New Roman" w:eastAsia="Times New Roman" w:hAnsi="Times New Roman" w:cs="Times New Roman"/>
                <w:bCs/>
                <w:sz w:val="24"/>
                <w:szCs w:val="24"/>
                <w:lang w:val="uk-UA" w:eastAsia="zh-CN" w:bidi="hi-IN"/>
              </w:rPr>
            </w:pPr>
          </w:p>
        </w:tc>
        <w:tc>
          <w:tcPr>
            <w:tcW w:w="1337" w:type="dxa"/>
          </w:tcPr>
          <w:p w:rsidR="003A13EC" w:rsidRPr="003A13EC" w:rsidRDefault="003A13EC" w:rsidP="003A13EC">
            <w:pPr>
              <w:ind w:left="-84" w:right="-104"/>
              <w:jc w:val="center"/>
              <w:rPr>
                <w:rFonts w:ascii="Times New Roman" w:eastAsia="Times New Roman" w:hAnsi="Times New Roman" w:cs="Times New Roman"/>
                <w:bCs/>
                <w:sz w:val="24"/>
                <w:szCs w:val="24"/>
                <w:lang w:val="uk-UA" w:eastAsia="zh-CN" w:bidi="hi-IN"/>
              </w:rPr>
            </w:pPr>
            <w:r w:rsidRPr="003A13EC">
              <w:rPr>
                <w:rFonts w:ascii="Times New Roman" w:eastAsia="Times New Roman" w:hAnsi="Times New Roman" w:cs="Times New Roman"/>
                <w:bCs/>
                <w:sz w:val="24"/>
                <w:szCs w:val="24"/>
                <w:lang w:val="uk-UA" w:eastAsia="zh-CN" w:bidi="hi-IN"/>
              </w:rPr>
              <w:t>За товарними накладними</w:t>
            </w:r>
            <w:r w:rsidR="00E03A92">
              <w:rPr>
                <w:rFonts w:ascii="Times New Roman" w:eastAsia="Times New Roman" w:hAnsi="Times New Roman" w:cs="Times New Roman"/>
                <w:bCs/>
                <w:sz w:val="24"/>
                <w:szCs w:val="24"/>
                <w:lang w:val="uk-UA" w:eastAsia="zh-CN" w:bidi="hi-IN"/>
              </w:rPr>
              <w:t xml:space="preserve"> (актами приймання-передачі)</w:t>
            </w:r>
          </w:p>
        </w:tc>
        <w:tc>
          <w:tcPr>
            <w:tcW w:w="1381" w:type="dxa"/>
          </w:tcPr>
          <w:p w:rsidR="003A13EC" w:rsidRPr="003A13EC" w:rsidRDefault="003A13EC" w:rsidP="003A13EC">
            <w:pPr>
              <w:jc w:val="center"/>
              <w:rPr>
                <w:rFonts w:ascii="Times New Roman" w:eastAsia="Times New Roman" w:hAnsi="Times New Roman" w:cs="Times New Roman"/>
                <w:bCs/>
                <w:sz w:val="24"/>
                <w:szCs w:val="24"/>
                <w:lang w:val="uk-UA" w:eastAsia="zh-CN" w:bidi="hi-IN"/>
              </w:rPr>
            </w:pPr>
          </w:p>
        </w:tc>
      </w:tr>
    </w:tbl>
    <w:p w:rsidR="003A13EC" w:rsidRPr="004F141F" w:rsidRDefault="003A13EC" w:rsidP="00022DA4">
      <w:pPr>
        <w:spacing w:after="0" w:line="240" w:lineRule="auto"/>
        <w:jc w:val="both"/>
        <w:rPr>
          <w:rFonts w:ascii="Liberation Serif" w:eastAsia="Tahoma" w:hAnsi="Liberation Serif" w:cs="Lohit Devanagari"/>
          <w:bCs/>
          <w:i/>
          <w:sz w:val="24"/>
          <w:szCs w:val="24"/>
          <w:lang w:val="uk-UA" w:eastAsia="zh-CN" w:bidi="hi-IN"/>
        </w:rPr>
      </w:pPr>
    </w:p>
    <w:p w:rsidR="00394626" w:rsidRPr="004F141F" w:rsidRDefault="00394626" w:rsidP="00394626">
      <w:pPr>
        <w:spacing w:after="0" w:line="240" w:lineRule="auto"/>
        <w:jc w:val="both"/>
        <w:rPr>
          <w:rFonts w:ascii="Times New Roman" w:eastAsia="Times New Roman" w:hAnsi="Times New Roman" w:cs="Times New Roman"/>
          <w:b/>
          <w:bCs/>
          <w:sz w:val="24"/>
          <w:szCs w:val="24"/>
          <w:lang w:val="uk-UA" w:eastAsia="ru-RU"/>
        </w:rPr>
      </w:pPr>
      <w:r w:rsidRPr="00394626">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394626" w:rsidRDefault="00394626" w:rsidP="00022DA4">
      <w:pPr>
        <w:spacing w:after="0" w:line="240" w:lineRule="auto"/>
        <w:jc w:val="both"/>
        <w:rPr>
          <w:rFonts w:ascii="Liberation Serif" w:eastAsia="Tahoma" w:hAnsi="Liberation Serif" w:cs="Lohit Devanagari"/>
          <w:bCs/>
          <w:i/>
          <w:sz w:val="24"/>
          <w:szCs w:val="24"/>
          <w:lang w:val="uk-UA" w:eastAsia="zh-CN" w:bidi="hi-IN"/>
        </w:rPr>
      </w:pPr>
    </w:p>
    <w:p w:rsidR="00022DA4" w:rsidRPr="004F141F" w:rsidRDefault="00022DA4" w:rsidP="00022DA4">
      <w:pPr>
        <w:spacing w:after="0" w:line="240" w:lineRule="auto"/>
        <w:jc w:val="both"/>
        <w:rPr>
          <w:rFonts w:ascii="Liberation Serif" w:eastAsia="Tahoma" w:hAnsi="Liberation Serif" w:cs="Lohit Devanagari"/>
          <w:bCs/>
          <w:i/>
          <w:sz w:val="24"/>
          <w:szCs w:val="24"/>
          <w:lang w:val="uk-UA" w:eastAsia="zh-CN" w:bidi="hi-IN"/>
        </w:rPr>
      </w:pPr>
      <w:r w:rsidRPr="004F141F">
        <w:rPr>
          <w:rFonts w:ascii="Liberation Serif" w:eastAsia="Tahoma" w:hAnsi="Liberation Serif" w:cs="Lohit Devanagari"/>
          <w:bCs/>
          <w:i/>
          <w:sz w:val="24"/>
          <w:szCs w:val="24"/>
          <w:lang w:val="uk-UA" w:eastAsia="zh-CN" w:bidi="hi-IN"/>
        </w:rPr>
        <w:t>Примітка:</w:t>
      </w:r>
    </w:p>
    <w:p w:rsidR="00022DA4" w:rsidRPr="004F141F" w:rsidRDefault="00022DA4" w:rsidP="00022DA4">
      <w:pPr>
        <w:spacing w:after="0" w:line="240" w:lineRule="auto"/>
        <w:jc w:val="both"/>
        <w:rPr>
          <w:rFonts w:ascii="Liberation Serif" w:eastAsia="Tahoma" w:hAnsi="Liberation Serif" w:cs="Lohit Devanagari"/>
          <w:sz w:val="24"/>
          <w:szCs w:val="24"/>
          <w:lang w:val="uk-UA" w:eastAsia="zh-CN" w:bidi="hi-IN"/>
        </w:rPr>
      </w:pPr>
      <w:r w:rsidRPr="004F141F">
        <w:rPr>
          <w:rFonts w:ascii="Liberation Serif" w:eastAsia="Tahoma" w:hAnsi="Liberation Serif" w:cs="Lohit Devanagari"/>
          <w:bCs/>
          <w:i/>
          <w:sz w:val="24"/>
          <w:szCs w:val="24"/>
          <w:lang w:val="uk-UA" w:eastAsia="zh-CN" w:bidi="hi-IN"/>
        </w:rPr>
        <w:t>Кількість рядків таблиці визначається учасником самостійно з урахуванням інформації, яку надає у складі своєї пропозиції.</w:t>
      </w:r>
    </w:p>
    <w:p w:rsidR="00022DA4" w:rsidRPr="004F141F" w:rsidRDefault="00022DA4" w:rsidP="008F0677">
      <w:pPr>
        <w:keepNext/>
        <w:keepLines/>
        <w:spacing w:after="0" w:line="240" w:lineRule="auto"/>
        <w:jc w:val="both"/>
        <w:outlineLvl w:val="1"/>
        <w:rPr>
          <w:rFonts w:ascii="Times New Roman" w:eastAsia="Tahoma" w:hAnsi="Times New Roman" w:cs="Times New Roman"/>
          <w:bCs/>
          <w:i/>
          <w:sz w:val="24"/>
          <w:szCs w:val="24"/>
          <w:lang w:val="uk-UA" w:eastAsia="uk-UA"/>
        </w:rPr>
      </w:pPr>
    </w:p>
    <w:sectPr w:rsidR="00022DA4" w:rsidRPr="004F141F" w:rsidSect="0030383B">
      <w:headerReference w:type="default" r:id="rId16"/>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1ED" w:rsidRDefault="004901ED">
      <w:pPr>
        <w:spacing w:after="0" w:line="240" w:lineRule="auto"/>
      </w:pPr>
      <w:r>
        <w:separator/>
      </w:r>
    </w:p>
  </w:endnote>
  <w:endnote w:type="continuationSeparator" w:id="0">
    <w:p w:rsidR="004901ED" w:rsidRDefault="00490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1ED" w:rsidRDefault="004901ED">
      <w:pPr>
        <w:spacing w:after="0" w:line="240" w:lineRule="auto"/>
      </w:pPr>
      <w:r>
        <w:separator/>
      </w:r>
    </w:p>
  </w:footnote>
  <w:footnote w:type="continuationSeparator" w:id="0">
    <w:p w:rsidR="004901ED" w:rsidRDefault="004901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1ED" w:rsidRDefault="004901ED" w:rsidP="00C93DF0">
    <w:pPr>
      <w:tabs>
        <w:tab w:val="center" w:pos="4565"/>
        <w:tab w:val="right" w:pos="7979"/>
      </w:tabs>
      <w:autoSpaceDE w:val="0"/>
      <w:autoSpaceDN w:val="0"/>
      <w:jc w:val="center"/>
      <w:rPr>
        <w:sz w:val="16"/>
        <w:szCs w:val="16"/>
        <w:lang w:val="en-US"/>
      </w:rPr>
    </w:pPr>
    <w:r>
      <w:rPr>
        <w:sz w:val="16"/>
        <w:szCs w:val="16"/>
        <w:lang w:val="en-US"/>
      </w:rPr>
      <w:t xml:space="preserve">- </w:t>
    </w:r>
    <w:r w:rsidR="00F3564D">
      <w:rPr>
        <w:sz w:val="16"/>
        <w:szCs w:val="16"/>
      </w:rPr>
      <w:fldChar w:fldCharType="begin"/>
    </w:r>
    <w:r>
      <w:rPr>
        <w:sz w:val="16"/>
        <w:szCs w:val="16"/>
      </w:rPr>
      <w:instrText xml:space="preserve"> PAGE </w:instrText>
    </w:r>
    <w:r w:rsidR="00F3564D">
      <w:rPr>
        <w:sz w:val="16"/>
        <w:szCs w:val="16"/>
      </w:rPr>
      <w:fldChar w:fldCharType="separate"/>
    </w:r>
    <w:r w:rsidR="00F9460A">
      <w:rPr>
        <w:noProof/>
        <w:sz w:val="16"/>
        <w:szCs w:val="16"/>
      </w:rPr>
      <w:t>33</w:t>
    </w:r>
    <w:r w:rsidR="00F3564D">
      <w:rPr>
        <w:sz w:val="16"/>
        <w:szCs w:val="16"/>
      </w:rPr>
      <w:fldChar w:fldCharType="end"/>
    </w:r>
    <w:r>
      <w:rPr>
        <w:sz w:val="16"/>
        <w:szCs w:val="16"/>
        <w:lang w:val="en-US"/>
      </w:rPr>
      <w:t xml:space="preserve"> -</w:t>
    </w:r>
    <w:r>
      <w:rPr>
        <w:rFonts w:ascii="Arial" w:hAnsi="Arial" w:cs="Arial"/>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834BA"/>
    <w:multiLevelType w:val="hybridMultilevel"/>
    <w:tmpl w:val="47A60D92"/>
    <w:lvl w:ilvl="0" w:tplc="5C78CC56">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9EC4726"/>
    <w:multiLevelType w:val="hybridMultilevel"/>
    <w:tmpl w:val="4346544E"/>
    <w:lvl w:ilvl="0" w:tplc="5C78CC56">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nsid w:val="0E4824C6"/>
    <w:multiLevelType w:val="hybridMultilevel"/>
    <w:tmpl w:val="FD98679A"/>
    <w:lvl w:ilvl="0" w:tplc="5C78CC5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4D202E5"/>
    <w:multiLevelType w:val="hybridMultilevel"/>
    <w:tmpl w:val="7F78BDA6"/>
    <w:lvl w:ilvl="0" w:tplc="5C78CC56">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16B4377D"/>
    <w:multiLevelType w:val="hybridMultilevel"/>
    <w:tmpl w:val="30905F28"/>
    <w:lvl w:ilvl="0" w:tplc="02EC51EE">
      <w:start w:val="1"/>
      <w:numFmt w:val="decimal"/>
      <w:lvlText w:val="%1."/>
      <w:lvlJc w:val="left"/>
      <w:pPr>
        <w:tabs>
          <w:tab w:val="num" w:pos="720"/>
        </w:tabs>
        <w:ind w:left="720" w:hanging="49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6BA0A43"/>
    <w:multiLevelType w:val="hybridMultilevel"/>
    <w:tmpl w:val="32344944"/>
    <w:lvl w:ilvl="0" w:tplc="5C78CC56">
      <w:numFmt w:val="bullet"/>
      <w:lvlText w:val="-"/>
      <w:lvlJc w:val="left"/>
      <w:pPr>
        <w:ind w:left="578" w:hanging="360"/>
      </w:pPr>
      <w:rPr>
        <w:rFonts w:ascii="Times New Roman" w:eastAsia="Times New Roman" w:hAnsi="Times New Roman" w:hint="default"/>
      </w:rPr>
    </w:lvl>
    <w:lvl w:ilvl="1" w:tplc="04220003" w:tentative="1">
      <w:start w:val="1"/>
      <w:numFmt w:val="bullet"/>
      <w:lvlText w:val="o"/>
      <w:lvlJc w:val="left"/>
      <w:pPr>
        <w:ind w:left="1298" w:hanging="360"/>
      </w:pPr>
      <w:rPr>
        <w:rFonts w:ascii="Courier New" w:hAnsi="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6">
    <w:nsid w:val="191E3CC0"/>
    <w:multiLevelType w:val="hybridMultilevel"/>
    <w:tmpl w:val="00645392"/>
    <w:lvl w:ilvl="0" w:tplc="786EA0B4">
      <w:start w:val="1"/>
      <w:numFmt w:val="decimal"/>
      <w:pStyle w:val="a"/>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A8C6F16"/>
    <w:multiLevelType w:val="multilevel"/>
    <w:tmpl w:val="DBC220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D7D2841"/>
    <w:multiLevelType w:val="hybridMultilevel"/>
    <w:tmpl w:val="F9C21F56"/>
    <w:lvl w:ilvl="0" w:tplc="02EC51EE">
      <w:start w:val="1"/>
      <w:numFmt w:val="decimal"/>
      <w:lvlText w:val="%1."/>
      <w:lvlJc w:val="left"/>
      <w:pPr>
        <w:tabs>
          <w:tab w:val="num" w:pos="720"/>
        </w:tabs>
        <w:ind w:left="720" w:hanging="49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D9704D3"/>
    <w:multiLevelType w:val="hybridMultilevel"/>
    <w:tmpl w:val="BF4AFA5A"/>
    <w:lvl w:ilvl="0" w:tplc="801075EA">
      <w:start w:val="2500"/>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CB0B6E"/>
    <w:multiLevelType w:val="hybridMultilevel"/>
    <w:tmpl w:val="220A2C68"/>
    <w:lvl w:ilvl="0" w:tplc="801075EA">
      <w:start w:val="250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90A3732"/>
    <w:multiLevelType w:val="hybridMultilevel"/>
    <w:tmpl w:val="5FF00E22"/>
    <w:lvl w:ilvl="0" w:tplc="5C78CC5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BE962B0"/>
    <w:multiLevelType w:val="hybridMultilevel"/>
    <w:tmpl w:val="A6C43E90"/>
    <w:lvl w:ilvl="0" w:tplc="5C78CC56">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nsid w:val="4C6054F1"/>
    <w:multiLevelType w:val="hybridMultilevel"/>
    <w:tmpl w:val="59824EF8"/>
    <w:lvl w:ilvl="0" w:tplc="5C78CC5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E8E677D"/>
    <w:multiLevelType w:val="hybridMultilevel"/>
    <w:tmpl w:val="3536EA8A"/>
    <w:lvl w:ilvl="0" w:tplc="5C78CC5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19">
    <w:nsid w:val="733A5BCA"/>
    <w:multiLevelType w:val="hybridMultilevel"/>
    <w:tmpl w:val="03809D6A"/>
    <w:lvl w:ilvl="0" w:tplc="02EC51EE">
      <w:start w:val="1"/>
      <w:numFmt w:val="decimal"/>
      <w:lvlText w:val="%1."/>
      <w:lvlJc w:val="left"/>
      <w:pPr>
        <w:tabs>
          <w:tab w:val="num" w:pos="720"/>
        </w:tabs>
        <w:ind w:left="720" w:hanging="49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9340892"/>
    <w:multiLevelType w:val="hybridMultilevel"/>
    <w:tmpl w:val="AB509740"/>
    <w:lvl w:ilvl="0" w:tplc="5C78CC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8"/>
  </w:num>
  <w:num w:numId="4">
    <w:abstractNumId w:val="6"/>
  </w:num>
  <w:num w:numId="5">
    <w:abstractNumId w:val="17"/>
  </w:num>
  <w:num w:numId="6">
    <w:abstractNumId w:val="1"/>
  </w:num>
  <w:num w:numId="7">
    <w:abstractNumId w:val="20"/>
  </w:num>
  <w:num w:numId="8">
    <w:abstractNumId w:val="13"/>
  </w:num>
  <w:num w:numId="9">
    <w:abstractNumId w:val="0"/>
  </w:num>
  <w:num w:numId="10">
    <w:abstractNumId w:val="19"/>
  </w:num>
  <w:num w:numId="11">
    <w:abstractNumId w:val="8"/>
  </w:num>
  <w:num w:numId="12">
    <w:abstractNumId w:val="2"/>
  </w:num>
  <w:num w:numId="13">
    <w:abstractNumId w:val="14"/>
  </w:num>
  <w:num w:numId="14">
    <w:abstractNumId w:val="3"/>
  </w:num>
  <w:num w:numId="15">
    <w:abstractNumId w:val="15"/>
  </w:num>
  <w:num w:numId="16">
    <w:abstractNumId w:val="5"/>
  </w:num>
  <w:num w:numId="17">
    <w:abstractNumId w:val="12"/>
  </w:num>
  <w:num w:numId="18">
    <w:abstractNumId w:val="4"/>
  </w:num>
  <w:num w:numId="19">
    <w:abstractNumId w:val="11"/>
  </w:num>
  <w:num w:numId="20">
    <w:abstractNumId w:val="9"/>
  </w:num>
  <w:num w:numId="21">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characterSpacingControl w:val="doNotCompress"/>
  <w:footnotePr>
    <w:footnote w:id="-1"/>
    <w:footnote w:id="0"/>
  </w:footnotePr>
  <w:endnotePr>
    <w:endnote w:id="-1"/>
    <w:endnote w:id="0"/>
  </w:endnotePr>
  <w:compat/>
  <w:rsids>
    <w:rsidRoot w:val="00CE0BE3"/>
    <w:rsid w:val="0000090B"/>
    <w:rsid w:val="00002819"/>
    <w:rsid w:val="00006175"/>
    <w:rsid w:val="00006F9A"/>
    <w:rsid w:val="00022DA4"/>
    <w:rsid w:val="00023C78"/>
    <w:rsid w:val="000277C2"/>
    <w:rsid w:val="00027ABC"/>
    <w:rsid w:val="0003212C"/>
    <w:rsid w:val="00034074"/>
    <w:rsid w:val="000369DE"/>
    <w:rsid w:val="00041148"/>
    <w:rsid w:val="0004170A"/>
    <w:rsid w:val="00043EFA"/>
    <w:rsid w:val="00043F7F"/>
    <w:rsid w:val="00050F91"/>
    <w:rsid w:val="0005506E"/>
    <w:rsid w:val="00056020"/>
    <w:rsid w:val="00070713"/>
    <w:rsid w:val="00077F68"/>
    <w:rsid w:val="000834DC"/>
    <w:rsid w:val="00087BC7"/>
    <w:rsid w:val="000966F0"/>
    <w:rsid w:val="000B1221"/>
    <w:rsid w:val="000B2B55"/>
    <w:rsid w:val="000B56D9"/>
    <w:rsid w:val="000C0778"/>
    <w:rsid w:val="000C210A"/>
    <w:rsid w:val="000C7906"/>
    <w:rsid w:val="000D01A3"/>
    <w:rsid w:val="000D1E6B"/>
    <w:rsid w:val="000E09F0"/>
    <w:rsid w:val="000F4922"/>
    <w:rsid w:val="000F6922"/>
    <w:rsid w:val="00100C8C"/>
    <w:rsid w:val="001028CF"/>
    <w:rsid w:val="0010346A"/>
    <w:rsid w:val="00105677"/>
    <w:rsid w:val="001144DF"/>
    <w:rsid w:val="00121A86"/>
    <w:rsid w:val="00124844"/>
    <w:rsid w:val="001311A2"/>
    <w:rsid w:val="00131F24"/>
    <w:rsid w:val="00132ED1"/>
    <w:rsid w:val="00134408"/>
    <w:rsid w:val="00134CD6"/>
    <w:rsid w:val="00134DB1"/>
    <w:rsid w:val="00136EDD"/>
    <w:rsid w:val="001448C1"/>
    <w:rsid w:val="00144B1C"/>
    <w:rsid w:val="0017031D"/>
    <w:rsid w:val="001750A7"/>
    <w:rsid w:val="001754EE"/>
    <w:rsid w:val="0018068A"/>
    <w:rsid w:val="00180C69"/>
    <w:rsid w:val="001838BD"/>
    <w:rsid w:val="001922A9"/>
    <w:rsid w:val="00196CA4"/>
    <w:rsid w:val="001A4139"/>
    <w:rsid w:val="001A6827"/>
    <w:rsid w:val="001B0975"/>
    <w:rsid w:val="001B617A"/>
    <w:rsid w:val="001B69F9"/>
    <w:rsid w:val="001C267D"/>
    <w:rsid w:val="001C318E"/>
    <w:rsid w:val="001C3193"/>
    <w:rsid w:val="001C615D"/>
    <w:rsid w:val="001C73D0"/>
    <w:rsid w:val="001D09AE"/>
    <w:rsid w:val="001D4564"/>
    <w:rsid w:val="001D7934"/>
    <w:rsid w:val="001E03B0"/>
    <w:rsid w:val="001E272F"/>
    <w:rsid w:val="001E3B8B"/>
    <w:rsid w:val="001E4434"/>
    <w:rsid w:val="001E46F2"/>
    <w:rsid w:val="001F1B39"/>
    <w:rsid w:val="00204C6C"/>
    <w:rsid w:val="002073A0"/>
    <w:rsid w:val="002079C2"/>
    <w:rsid w:val="0021067D"/>
    <w:rsid w:val="00211E0A"/>
    <w:rsid w:val="00214190"/>
    <w:rsid w:val="00215F9C"/>
    <w:rsid w:val="002231F2"/>
    <w:rsid w:val="00225D35"/>
    <w:rsid w:val="002263D2"/>
    <w:rsid w:val="00231230"/>
    <w:rsid w:val="002374A4"/>
    <w:rsid w:val="0024074B"/>
    <w:rsid w:val="00244DB6"/>
    <w:rsid w:val="002475BE"/>
    <w:rsid w:val="00247D16"/>
    <w:rsid w:val="00252EB4"/>
    <w:rsid w:val="00253CF5"/>
    <w:rsid w:val="002653F0"/>
    <w:rsid w:val="00266751"/>
    <w:rsid w:val="00272502"/>
    <w:rsid w:val="0027257F"/>
    <w:rsid w:val="0027597B"/>
    <w:rsid w:val="00275D38"/>
    <w:rsid w:val="00284B98"/>
    <w:rsid w:val="00285BED"/>
    <w:rsid w:val="0029298C"/>
    <w:rsid w:val="00294CC2"/>
    <w:rsid w:val="002A46C4"/>
    <w:rsid w:val="002A6BE1"/>
    <w:rsid w:val="002B1088"/>
    <w:rsid w:val="002B4CD7"/>
    <w:rsid w:val="002C426C"/>
    <w:rsid w:val="002C55F0"/>
    <w:rsid w:val="002C5832"/>
    <w:rsid w:val="002C6362"/>
    <w:rsid w:val="002C7B07"/>
    <w:rsid w:val="002D0435"/>
    <w:rsid w:val="002D0E74"/>
    <w:rsid w:val="002D1556"/>
    <w:rsid w:val="002D2AF4"/>
    <w:rsid w:val="002D2F42"/>
    <w:rsid w:val="002D4423"/>
    <w:rsid w:val="002E12A3"/>
    <w:rsid w:val="002E760A"/>
    <w:rsid w:val="002E7D1B"/>
    <w:rsid w:val="002F1546"/>
    <w:rsid w:val="002F71A2"/>
    <w:rsid w:val="002F7B77"/>
    <w:rsid w:val="00301686"/>
    <w:rsid w:val="003027F2"/>
    <w:rsid w:val="0030383B"/>
    <w:rsid w:val="00304B04"/>
    <w:rsid w:val="00306D4E"/>
    <w:rsid w:val="003100B9"/>
    <w:rsid w:val="00311885"/>
    <w:rsid w:val="003207AF"/>
    <w:rsid w:val="00322D40"/>
    <w:rsid w:val="00325B31"/>
    <w:rsid w:val="00327B7B"/>
    <w:rsid w:val="003350CC"/>
    <w:rsid w:val="00336B0D"/>
    <w:rsid w:val="0034186A"/>
    <w:rsid w:val="00341924"/>
    <w:rsid w:val="003448E2"/>
    <w:rsid w:val="00346E20"/>
    <w:rsid w:val="00357E26"/>
    <w:rsid w:val="003671AB"/>
    <w:rsid w:val="003733D4"/>
    <w:rsid w:val="00374482"/>
    <w:rsid w:val="003767EB"/>
    <w:rsid w:val="003770D5"/>
    <w:rsid w:val="00381037"/>
    <w:rsid w:val="00381B0A"/>
    <w:rsid w:val="00383A3B"/>
    <w:rsid w:val="00386D05"/>
    <w:rsid w:val="00392197"/>
    <w:rsid w:val="00394626"/>
    <w:rsid w:val="00396544"/>
    <w:rsid w:val="00397995"/>
    <w:rsid w:val="003A0352"/>
    <w:rsid w:val="003A13EC"/>
    <w:rsid w:val="003A5671"/>
    <w:rsid w:val="003A615C"/>
    <w:rsid w:val="003A6790"/>
    <w:rsid w:val="003B3E4D"/>
    <w:rsid w:val="003B75A8"/>
    <w:rsid w:val="003C1131"/>
    <w:rsid w:val="003C3680"/>
    <w:rsid w:val="003C379F"/>
    <w:rsid w:val="003C4D26"/>
    <w:rsid w:val="003C7390"/>
    <w:rsid w:val="003C7A42"/>
    <w:rsid w:val="003D14B3"/>
    <w:rsid w:val="003D7391"/>
    <w:rsid w:val="003E26CC"/>
    <w:rsid w:val="003E2E01"/>
    <w:rsid w:val="003E51F6"/>
    <w:rsid w:val="003E58F3"/>
    <w:rsid w:val="003F34CE"/>
    <w:rsid w:val="004144C4"/>
    <w:rsid w:val="00420206"/>
    <w:rsid w:val="0042589C"/>
    <w:rsid w:val="004303B2"/>
    <w:rsid w:val="00430F9D"/>
    <w:rsid w:val="00433F20"/>
    <w:rsid w:val="0043673C"/>
    <w:rsid w:val="00440D27"/>
    <w:rsid w:val="00441B45"/>
    <w:rsid w:val="00442933"/>
    <w:rsid w:val="00447742"/>
    <w:rsid w:val="00454483"/>
    <w:rsid w:val="004555F7"/>
    <w:rsid w:val="00456B52"/>
    <w:rsid w:val="00463811"/>
    <w:rsid w:val="00464401"/>
    <w:rsid w:val="00465790"/>
    <w:rsid w:val="00466FAF"/>
    <w:rsid w:val="0046770C"/>
    <w:rsid w:val="0047099A"/>
    <w:rsid w:val="00471CD7"/>
    <w:rsid w:val="00472F4C"/>
    <w:rsid w:val="00474965"/>
    <w:rsid w:val="00476218"/>
    <w:rsid w:val="0048427F"/>
    <w:rsid w:val="0048527D"/>
    <w:rsid w:val="004901ED"/>
    <w:rsid w:val="00496EA3"/>
    <w:rsid w:val="00497803"/>
    <w:rsid w:val="0049783B"/>
    <w:rsid w:val="004A2816"/>
    <w:rsid w:val="004A7195"/>
    <w:rsid w:val="004B0B3B"/>
    <w:rsid w:val="004B0C47"/>
    <w:rsid w:val="004B2EA6"/>
    <w:rsid w:val="004C0761"/>
    <w:rsid w:val="004C728B"/>
    <w:rsid w:val="004D2C7C"/>
    <w:rsid w:val="004D7939"/>
    <w:rsid w:val="004E0112"/>
    <w:rsid w:val="004E3B75"/>
    <w:rsid w:val="004E54CD"/>
    <w:rsid w:val="004E55F8"/>
    <w:rsid w:val="004E5978"/>
    <w:rsid w:val="004E65E3"/>
    <w:rsid w:val="004F141F"/>
    <w:rsid w:val="004F2FE7"/>
    <w:rsid w:val="004F3557"/>
    <w:rsid w:val="004F4045"/>
    <w:rsid w:val="004F73B7"/>
    <w:rsid w:val="00501021"/>
    <w:rsid w:val="00502043"/>
    <w:rsid w:val="005067C9"/>
    <w:rsid w:val="005174A3"/>
    <w:rsid w:val="00520E70"/>
    <w:rsid w:val="005256C1"/>
    <w:rsid w:val="00526693"/>
    <w:rsid w:val="005279F4"/>
    <w:rsid w:val="005349A8"/>
    <w:rsid w:val="00536694"/>
    <w:rsid w:val="00536766"/>
    <w:rsid w:val="00541F5E"/>
    <w:rsid w:val="00545998"/>
    <w:rsid w:val="00547959"/>
    <w:rsid w:val="00550369"/>
    <w:rsid w:val="00551917"/>
    <w:rsid w:val="00551F90"/>
    <w:rsid w:val="0055265B"/>
    <w:rsid w:val="00566439"/>
    <w:rsid w:val="00567B56"/>
    <w:rsid w:val="00570265"/>
    <w:rsid w:val="00573CB7"/>
    <w:rsid w:val="00573FBB"/>
    <w:rsid w:val="00574021"/>
    <w:rsid w:val="00575590"/>
    <w:rsid w:val="00577F97"/>
    <w:rsid w:val="00593F13"/>
    <w:rsid w:val="00596EF3"/>
    <w:rsid w:val="005A0A46"/>
    <w:rsid w:val="005A49EC"/>
    <w:rsid w:val="005A69FC"/>
    <w:rsid w:val="005A70B3"/>
    <w:rsid w:val="005B25D4"/>
    <w:rsid w:val="005B54A3"/>
    <w:rsid w:val="005B6786"/>
    <w:rsid w:val="005B7D9B"/>
    <w:rsid w:val="005C1259"/>
    <w:rsid w:val="005C273C"/>
    <w:rsid w:val="005C53D2"/>
    <w:rsid w:val="005D2359"/>
    <w:rsid w:val="005E1625"/>
    <w:rsid w:val="005F04F1"/>
    <w:rsid w:val="005F1B93"/>
    <w:rsid w:val="005F7DD5"/>
    <w:rsid w:val="00610A28"/>
    <w:rsid w:val="00622088"/>
    <w:rsid w:val="0062305A"/>
    <w:rsid w:val="00623A49"/>
    <w:rsid w:val="00625948"/>
    <w:rsid w:val="00626466"/>
    <w:rsid w:val="00626DD0"/>
    <w:rsid w:val="00627BCD"/>
    <w:rsid w:val="00634FA0"/>
    <w:rsid w:val="00635412"/>
    <w:rsid w:val="00640D41"/>
    <w:rsid w:val="00644E44"/>
    <w:rsid w:val="006462BE"/>
    <w:rsid w:val="00646A63"/>
    <w:rsid w:val="00647203"/>
    <w:rsid w:val="006472B6"/>
    <w:rsid w:val="00651FD0"/>
    <w:rsid w:val="0065203D"/>
    <w:rsid w:val="00656ABB"/>
    <w:rsid w:val="00657CD2"/>
    <w:rsid w:val="00657D47"/>
    <w:rsid w:val="006603C6"/>
    <w:rsid w:val="00662B0F"/>
    <w:rsid w:val="006676FD"/>
    <w:rsid w:val="006713AC"/>
    <w:rsid w:val="00676347"/>
    <w:rsid w:val="00686C70"/>
    <w:rsid w:val="00693C57"/>
    <w:rsid w:val="006950A2"/>
    <w:rsid w:val="006A4DC6"/>
    <w:rsid w:val="006B0AD4"/>
    <w:rsid w:val="006B488C"/>
    <w:rsid w:val="006B4E13"/>
    <w:rsid w:val="006B7E42"/>
    <w:rsid w:val="006C0629"/>
    <w:rsid w:val="006C7700"/>
    <w:rsid w:val="006D3A94"/>
    <w:rsid w:val="006E24EC"/>
    <w:rsid w:val="006E4E9C"/>
    <w:rsid w:val="006F512B"/>
    <w:rsid w:val="006F5472"/>
    <w:rsid w:val="006F6A93"/>
    <w:rsid w:val="0070127E"/>
    <w:rsid w:val="007015A1"/>
    <w:rsid w:val="0070176B"/>
    <w:rsid w:val="007057AD"/>
    <w:rsid w:val="00705ADA"/>
    <w:rsid w:val="0070601E"/>
    <w:rsid w:val="00707E93"/>
    <w:rsid w:val="00713039"/>
    <w:rsid w:val="0071571A"/>
    <w:rsid w:val="00724709"/>
    <w:rsid w:val="00724CE6"/>
    <w:rsid w:val="007266E0"/>
    <w:rsid w:val="0073379B"/>
    <w:rsid w:val="0073388E"/>
    <w:rsid w:val="00734812"/>
    <w:rsid w:val="00735DB0"/>
    <w:rsid w:val="007360E6"/>
    <w:rsid w:val="00736E3A"/>
    <w:rsid w:val="00745F4B"/>
    <w:rsid w:val="00753E28"/>
    <w:rsid w:val="0075678A"/>
    <w:rsid w:val="007607B2"/>
    <w:rsid w:val="00765343"/>
    <w:rsid w:val="00766595"/>
    <w:rsid w:val="00772DF6"/>
    <w:rsid w:val="00776ACB"/>
    <w:rsid w:val="0078177F"/>
    <w:rsid w:val="007833DC"/>
    <w:rsid w:val="007850E3"/>
    <w:rsid w:val="00792FE6"/>
    <w:rsid w:val="00796039"/>
    <w:rsid w:val="007970F1"/>
    <w:rsid w:val="007A7959"/>
    <w:rsid w:val="007B2EA4"/>
    <w:rsid w:val="007B7082"/>
    <w:rsid w:val="007C1E16"/>
    <w:rsid w:val="007C1EC1"/>
    <w:rsid w:val="007C4381"/>
    <w:rsid w:val="007C552D"/>
    <w:rsid w:val="007C766F"/>
    <w:rsid w:val="007D0D03"/>
    <w:rsid w:val="007D2B41"/>
    <w:rsid w:val="007D3DEB"/>
    <w:rsid w:val="007D594B"/>
    <w:rsid w:val="007E6892"/>
    <w:rsid w:val="007F16A8"/>
    <w:rsid w:val="007F1A3D"/>
    <w:rsid w:val="007F321C"/>
    <w:rsid w:val="007F6F87"/>
    <w:rsid w:val="008037B3"/>
    <w:rsid w:val="00813B02"/>
    <w:rsid w:val="008175C9"/>
    <w:rsid w:val="00821FE0"/>
    <w:rsid w:val="008311FC"/>
    <w:rsid w:val="008319B8"/>
    <w:rsid w:val="00836FB9"/>
    <w:rsid w:val="00837927"/>
    <w:rsid w:val="00841836"/>
    <w:rsid w:val="00842014"/>
    <w:rsid w:val="00845E14"/>
    <w:rsid w:val="0085504E"/>
    <w:rsid w:val="008550BC"/>
    <w:rsid w:val="00855322"/>
    <w:rsid w:val="00857BC8"/>
    <w:rsid w:val="00863709"/>
    <w:rsid w:val="00863D1F"/>
    <w:rsid w:val="00864976"/>
    <w:rsid w:val="0087013F"/>
    <w:rsid w:val="00872809"/>
    <w:rsid w:val="00873DBC"/>
    <w:rsid w:val="0088107E"/>
    <w:rsid w:val="00881F3D"/>
    <w:rsid w:val="00884C88"/>
    <w:rsid w:val="00887012"/>
    <w:rsid w:val="00891679"/>
    <w:rsid w:val="008941FB"/>
    <w:rsid w:val="008A7258"/>
    <w:rsid w:val="008B20B7"/>
    <w:rsid w:val="008B4047"/>
    <w:rsid w:val="008C0FC4"/>
    <w:rsid w:val="008C57D4"/>
    <w:rsid w:val="008C6E7F"/>
    <w:rsid w:val="008D34DE"/>
    <w:rsid w:val="008D480F"/>
    <w:rsid w:val="008D5F11"/>
    <w:rsid w:val="008D64F1"/>
    <w:rsid w:val="008E2615"/>
    <w:rsid w:val="008E7291"/>
    <w:rsid w:val="008F0088"/>
    <w:rsid w:val="008F0677"/>
    <w:rsid w:val="008F228D"/>
    <w:rsid w:val="008F29B3"/>
    <w:rsid w:val="008F3862"/>
    <w:rsid w:val="008F388B"/>
    <w:rsid w:val="008F5176"/>
    <w:rsid w:val="008F6418"/>
    <w:rsid w:val="008F780A"/>
    <w:rsid w:val="0090360D"/>
    <w:rsid w:val="009043AD"/>
    <w:rsid w:val="009156CB"/>
    <w:rsid w:val="00917DFA"/>
    <w:rsid w:val="00922E8A"/>
    <w:rsid w:val="00926AC2"/>
    <w:rsid w:val="009312C4"/>
    <w:rsid w:val="00932460"/>
    <w:rsid w:val="009344B7"/>
    <w:rsid w:val="00935BBF"/>
    <w:rsid w:val="009363BB"/>
    <w:rsid w:val="00936F15"/>
    <w:rsid w:val="009433B0"/>
    <w:rsid w:val="00943418"/>
    <w:rsid w:val="0094372C"/>
    <w:rsid w:val="0095000F"/>
    <w:rsid w:val="009527BA"/>
    <w:rsid w:val="00957BCC"/>
    <w:rsid w:val="00960844"/>
    <w:rsid w:val="00961135"/>
    <w:rsid w:val="0096353D"/>
    <w:rsid w:val="009707E6"/>
    <w:rsid w:val="00970FD1"/>
    <w:rsid w:val="00971C6E"/>
    <w:rsid w:val="00977B4C"/>
    <w:rsid w:val="0098008A"/>
    <w:rsid w:val="00985667"/>
    <w:rsid w:val="00990E7B"/>
    <w:rsid w:val="00991B46"/>
    <w:rsid w:val="00991B6A"/>
    <w:rsid w:val="00993F49"/>
    <w:rsid w:val="00994C12"/>
    <w:rsid w:val="009A2069"/>
    <w:rsid w:val="009A36BA"/>
    <w:rsid w:val="009A4E4E"/>
    <w:rsid w:val="009B4F23"/>
    <w:rsid w:val="009C2D94"/>
    <w:rsid w:val="009C4486"/>
    <w:rsid w:val="009C6A85"/>
    <w:rsid w:val="009D22BC"/>
    <w:rsid w:val="009D7BBE"/>
    <w:rsid w:val="009E0EDA"/>
    <w:rsid w:val="009E1E9D"/>
    <w:rsid w:val="009E37B8"/>
    <w:rsid w:val="009E3874"/>
    <w:rsid w:val="009E70CE"/>
    <w:rsid w:val="009F5CF2"/>
    <w:rsid w:val="00A0391D"/>
    <w:rsid w:val="00A0409F"/>
    <w:rsid w:val="00A106DD"/>
    <w:rsid w:val="00A12829"/>
    <w:rsid w:val="00A13405"/>
    <w:rsid w:val="00A16ECB"/>
    <w:rsid w:val="00A33CC1"/>
    <w:rsid w:val="00A368A7"/>
    <w:rsid w:val="00A43AF7"/>
    <w:rsid w:val="00A54B95"/>
    <w:rsid w:val="00A556C7"/>
    <w:rsid w:val="00A60644"/>
    <w:rsid w:val="00A66823"/>
    <w:rsid w:val="00A70341"/>
    <w:rsid w:val="00A72F22"/>
    <w:rsid w:val="00A81629"/>
    <w:rsid w:val="00A839D5"/>
    <w:rsid w:val="00A85980"/>
    <w:rsid w:val="00A87C6C"/>
    <w:rsid w:val="00A920E2"/>
    <w:rsid w:val="00A92BD4"/>
    <w:rsid w:val="00A942EB"/>
    <w:rsid w:val="00AA4BA7"/>
    <w:rsid w:val="00AA620C"/>
    <w:rsid w:val="00AB1912"/>
    <w:rsid w:val="00AB1EE3"/>
    <w:rsid w:val="00AC0063"/>
    <w:rsid w:val="00AC610E"/>
    <w:rsid w:val="00AC653E"/>
    <w:rsid w:val="00AE6DA8"/>
    <w:rsid w:val="00AF48C3"/>
    <w:rsid w:val="00AF7DE4"/>
    <w:rsid w:val="00B00330"/>
    <w:rsid w:val="00B0321F"/>
    <w:rsid w:val="00B0336D"/>
    <w:rsid w:val="00B04BA9"/>
    <w:rsid w:val="00B04D4A"/>
    <w:rsid w:val="00B0769F"/>
    <w:rsid w:val="00B12BA0"/>
    <w:rsid w:val="00B17A44"/>
    <w:rsid w:val="00B17BB4"/>
    <w:rsid w:val="00B22739"/>
    <w:rsid w:val="00B22AA7"/>
    <w:rsid w:val="00B23CE8"/>
    <w:rsid w:val="00B27BC5"/>
    <w:rsid w:val="00B27E09"/>
    <w:rsid w:val="00B3433A"/>
    <w:rsid w:val="00B37E3E"/>
    <w:rsid w:val="00B47CA0"/>
    <w:rsid w:val="00B47D4A"/>
    <w:rsid w:val="00B50276"/>
    <w:rsid w:val="00B55532"/>
    <w:rsid w:val="00B56B36"/>
    <w:rsid w:val="00B57781"/>
    <w:rsid w:val="00B67FA4"/>
    <w:rsid w:val="00B72E2F"/>
    <w:rsid w:val="00B73241"/>
    <w:rsid w:val="00B75341"/>
    <w:rsid w:val="00B765C8"/>
    <w:rsid w:val="00B77134"/>
    <w:rsid w:val="00B84537"/>
    <w:rsid w:val="00B86A91"/>
    <w:rsid w:val="00B90099"/>
    <w:rsid w:val="00B9185B"/>
    <w:rsid w:val="00B91C53"/>
    <w:rsid w:val="00B92A04"/>
    <w:rsid w:val="00BA013F"/>
    <w:rsid w:val="00BA06EC"/>
    <w:rsid w:val="00BA0FF8"/>
    <w:rsid w:val="00BA325D"/>
    <w:rsid w:val="00BB25D7"/>
    <w:rsid w:val="00BB61C0"/>
    <w:rsid w:val="00BB7935"/>
    <w:rsid w:val="00BC16A1"/>
    <w:rsid w:val="00BC39F2"/>
    <w:rsid w:val="00BC7E0C"/>
    <w:rsid w:val="00BD047D"/>
    <w:rsid w:val="00BD20C6"/>
    <w:rsid w:val="00BD225D"/>
    <w:rsid w:val="00BD48E5"/>
    <w:rsid w:val="00BD6743"/>
    <w:rsid w:val="00BE1F93"/>
    <w:rsid w:val="00C009D8"/>
    <w:rsid w:val="00C043FA"/>
    <w:rsid w:val="00C0546B"/>
    <w:rsid w:val="00C06BD5"/>
    <w:rsid w:val="00C07D46"/>
    <w:rsid w:val="00C10729"/>
    <w:rsid w:val="00C156E6"/>
    <w:rsid w:val="00C15FDF"/>
    <w:rsid w:val="00C21008"/>
    <w:rsid w:val="00C240F7"/>
    <w:rsid w:val="00C25EEA"/>
    <w:rsid w:val="00C2641D"/>
    <w:rsid w:val="00C26675"/>
    <w:rsid w:val="00C307FD"/>
    <w:rsid w:val="00C314D2"/>
    <w:rsid w:val="00C34D4F"/>
    <w:rsid w:val="00C35813"/>
    <w:rsid w:val="00C37859"/>
    <w:rsid w:val="00C51459"/>
    <w:rsid w:val="00C51F21"/>
    <w:rsid w:val="00C57A72"/>
    <w:rsid w:val="00C60E52"/>
    <w:rsid w:val="00C61A8E"/>
    <w:rsid w:val="00C6365C"/>
    <w:rsid w:val="00C64044"/>
    <w:rsid w:val="00C64B57"/>
    <w:rsid w:val="00C64C63"/>
    <w:rsid w:val="00C730D7"/>
    <w:rsid w:val="00C779FA"/>
    <w:rsid w:val="00C86475"/>
    <w:rsid w:val="00C8665D"/>
    <w:rsid w:val="00C93DF0"/>
    <w:rsid w:val="00C94739"/>
    <w:rsid w:val="00C95858"/>
    <w:rsid w:val="00C97EBE"/>
    <w:rsid w:val="00CA1980"/>
    <w:rsid w:val="00CA51F9"/>
    <w:rsid w:val="00CB06AC"/>
    <w:rsid w:val="00CB246C"/>
    <w:rsid w:val="00CB3D2B"/>
    <w:rsid w:val="00CB4397"/>
    <w:rsid w:val="00CC1E78"/>
    <w:rsid w:val="00CC2028"/>
    <w:rsid w:val="00CC2AC7"/>
    <w:rsid w:val="00CC3D0D"/>
    <w:rsid w:val="00CC6F4D"/>
    <w:rsid w:val="00CD1561"/>
    <w:rsid w:val="00CD188E"/>
    <w:rsid w:val="00CD4E1F"/>
    <w:rsid w:val="00CD72A1"/>
    <w:rsid w:val="00CE0BE3"/>
    <w:rsid w:val="00CE663A"/>
    <w:rsid w:val="00CF0D48"/>
    <w:rsid w:val="00CF2B8A"/>
    <w:rsid w:val="00CF2CC5"/>
    <w:rsid w:val="00CF4D18"/>
    <w:rsid w:val="00CF7329"/>
    <w:rsid w:val="00D026DF"/>
    <w:rsid w:val="00D065A2"/>
    <w:rsid w:val="00D067E1"/>
    <w:rsid w:val="00D1193B"/>
    <w:rsid w:val="00D123AC"/>
    <w:rsid w:val="00D12D12"/>
    <w:rsid w:val="00D1334F"/>
    <w:rsid w:val="00D16882"/>
    <w:rsid w:val="00D25754"/>
    <w:rsid w:val="00D25B55"/>
    <w:rsid w:val="00D33A19"/>
    <w:rsid w:val="00D361D7"/>
    <w:rsid w:val="00D3771C"/>
    <w:rsid w:val="00D46087"/>
    <w:rsid w:val="00D56B83"/>
    <w:rsid w:val="00D5724C"/>
    <w:rsid w:val="00D5746E"/>
    <w:rsid w:val="00D62AA7"/>
    <w:rsid w:val="00D63A5B"/>
    <w:rsid w:val="00D716A6"/>
    <w:rsid w:val="00D74836"/>
    <w:rsid w:val="00D77E45"/>
    <w:rsid w:val="00D834A1"/>
    <w:rsid w:val="00DA28B7"/>
    <w:rsid w:val="00DA4300"/>
    <w:rsid w:val="00DA64FF"/>
    <w:rsid w:val="00DB245D"/>
    <w:rsid w:val="00DB2D3F"/>
    <w:rsid w:val="00DB68C5"/>
    <w:rsid w:val="00DC0D6E"/>
    <w:rsid w:val="00DC3C86"/>
    <w:rsid w:val="00DC3FDF"/>
    <w:rsid w:val="00DC7105"/>
    <w:rsid w:val="00DD0F5D"/>
    <w:rsid w:val="00DD10BE"/>
    <w:rsid w:val="00DD2B2E"/>
    <w:rsid w:val="00DD3CD5"/>
    <w:rsid w:val="00DD4140"/>
    <w:rsid w:val="00DD43AF"/>
    <w:rsid w:val="00DD5092"/>
    <w:rsid w:val="00DD5126"/>
    <w:rsid w:val="00DD767A"/>
    <w:rsid w:val="00DE2141"/>
    <w:rsid w:val="00DE3A7F"/>
    <w:rsid w:val="00E01008"/>
    <w:rsid w:val="00E03A92"/>
    <w:rsid w:val="00E07088"/>
    <w:rsid w:val="00E127E7"/>
    <w:rsid w:val="00E16A13"/>
    <w:rsid w:val="00E20854"/>
    <w:rsid w:val="00E2525E"/>
    <w:rsid w:val="00E2611E"/>
    <w:rsid w:val="00E266E4"/>
    <w:rsid w:val="00E26E95"/>
    <w:rsid w:val="00E27621"/>
    <w:rsid w:val="00E312F1"/>
    <w:rsid w:val="00E32E06"/>
    <w:rsid w:val="00E3404F"/>
    <w:rsid w:val="00E3469D"/>
    <w:rsid w:val="00E3775E"/>
    <w:rsid w:val="00E407F2"/>
    <w:rsid w:val="00E47F1B"/>
    <w:rsid w:val="00E50BEB"/>
    <w:rsid w:val="00E521E6"/>
    <w:rsid w:val="00E54425"/>
    <w:rsid w:val="00E5483E"/>
    <w:rsid w:val="00E5796E"/>
    <w:rsid w:val="00E60C63"/>
    <w:rsid w:val="00E679B9"/>
    <w:rsid w:val="00E7043D"/>
    <w:rsid w:val="00E717FA"/>
    <w:rsid w:val="00E7630F"/>
    <w:rsid w:val="00E76C7C"/>
    <w:rsid w:val="00E80464"/>
    <w:rsid w:val="00E8092B"/>
    <w:rsid w:val="00E83CD1"/>
    <w:rsid w:val="00EA5627"/>
    <w:rsid w:val="00EA7113"/>
    <w:rsid w:val="00EB145E"/>
    <w:rsid w:val="00EB1D71"/>
    <w:rsid w:val="00EB53FA"/>
    <w:rsid w:val="00EB5F24"/>
    <w:rsid w:val="00EB7EDF"/>
    <w:rsid w:val="00EC00C5"/>
    <w:rsid w:val="00ED0EA8"/>
    <w:rsid w:val="00EE0E62"/>
    <w:rsid w:val="00EE6AC4"/>
    <w:rsid w:val="00EE6EE6"/>
    <w:rsid w:val="00EF0A7C"/>
    <w:rsid w:val="00F068BB"/>
    <w:rsid w:val="00F13E72"/>
    <w:rsid w:val="00F304E1"/>
    <w:rsid w:val="00F31554"/>
    <w:rsid w:val="00F316BE"/>
    <w:rsid w:val="00F3172C"/>
    <w:rsid w:val="00F33CE5"/>
    <w:rsid w:val="00F3564D"/>
    <w:rsid w:val="00F40CC1"/>
    <w:rsid w:val="00F42737"/>
    <w:rsid w:val="00F4521E"/>
    <w:rsid w:val="00F4632A"/>
    <w:rsid w:val="00F55108"/>
    <w:rsid w:val="00F621F5"/>
    <w:rsid w:val="00F65FFC"/>
    <w:rsid w:val="00F661FD"/>
    <w:rsid w:val="00F72D3F"/>
    <w:rsid w:val="00F734DA"/>
    <w:rsid w:val="00F773EE"/>
    <w:rsid w:val="00F8109D"/>
    <w:rsid w:val="00F8128A"/>
    <w:rsid w:val="00F834E3"/>
    <w:rsid w:val="00F8362E"/>
    <w:rsid w:val="00F93903"/>
    <w:rsid w:val="00F9460A"/>
    <w:rsid w:val="00F97C62"/>
    <w:rsid w:val="00FB2F6D"/>
    <w:rsid w:val="00FC0B69"/>
    <w:rsid w:val="00FC1568"/>
    <w:rsid w:val="00FC4634"/>
    <w:rsid w:val="00FC50E2"/>
    <w:rsid w:val="00FD6F35"/>
    <w:rsid w:val="00FE14E4"/>
    <w:rsid w:val="00FE2D5E"/>
    <w:rsid w:val="00FE6A7E"/>
    <w:rsid w:val="00FF01E9"/>
    <w:rsid w:val="00FF1199"/>
    <w:rsid w:val="00FF2EC4"/>
    <w:rsid w:val="00FF667B"/>
    <w:rsid w:val="00FF6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13405"/>
  </w:style>
  <w:style w:type="paragraph" w:styleId="10">
    <w:name w:val="heading 1"/>
    <w:basedOn w:val="a1"/>
    <w:link w:val="11"/>
    <w:qFormat/>
    <w:rsid w:val="001144DF"/>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1"/>
    <w:next w:val="a1"/>
    <w:link w:val="20"/>
    <w:qFormat/>
    <w:rsid w:val="004901ED"/>
    <w:pPr>
      <w:keepNext/>
      <w:spacing w:before="240" w:after="60" w:line="240" w:lineRule="auto"/>
      <w:outlineLvl w:val="1"/>
    </w:pPr>
    <w:rPr>
      <w:rFonts w:ascii="?? °µ" w:eastAsia="Batang" w:hAnsi="?? °µ" w:cs="?? °µ"/>
      <w:b/>
      <w:bCs/>
      <w:i/>
      <w:iCs/>
      <w:sz w:val="28"/>
      <w:szCs w:val="28"/>
      <w:lang w:val="uk-UA" w:eastAsia="uk-UA"/>
    </w:rPr>
  </w:style>
  <w:style w:type="paragraph" w:styleId="3">
    <w:name w:val="heading 3"/>
    <w:basedOn w:val="a1"/>
    <w:next w:val="a1"/>
    <w:link w:val="30"/>
    <w:qFormat/>
    <w:rsid w:val="004901ED"/>
    <w:pPr>
      <w:keepNext/>
      <w:spacing w:before="240" w:after="60" w:line="240" w:lineRule="auto"/>
      <w:outlineLvl w:val="2"/>
    </w:pPr>
    <w:rPr>
      <w:rFonts w:ascii="?? °µ" w:eastAsia="Batang" w:hAnsi="?? °µ" w:cs="?? °µ"/>
      <w:b/>
      <w:bCs/>
      <w:sz w:val="26"/>
      <w:szCs w:val="26"/>
      <w:lang w:val="uk-UA" w:eastAsia="uk-UA"/>
    </w:rPr>
  </w:style>
  <w:style w:type="paragraph" w:styleId="4">
    <w:name w:val="heading 4"/>
    <w:basedOn w:val="a1"/>
    <w:next w:val="a1"/>
    <w:link w:val="40"/>
    <w:qFormat/>
    <w:rsid w:val="004901ED"/>
    <w:pPr>
      <w:keepNext/>
      <w:spacing w:before="240" w:after="60" w:line="240" w:lineRule="auto"/>
      <w:outlineLvl w:val="3"/>
    </w:pPr>
    <w:rPr>
      <w:rFonts w:ascii="?? °µ" w:eastAsia="Batang" w:hAnsi="?? °µ" w:cs="?? °µ"/>
      <w:b/>
      <w:bCs/>
      <w:sz w:val="28"/>
      <w:szCs w:val="28"/>
      <w:lang w:val="uk-UA" w:eastAsia="uk-UA"/>
    </w:rPr>
  </w:style>
  <w:style w:type="paragraph" w:styleId="5">
    <w:name w:val="heading 5"/>
    <w:basedOn w:val="a1"/>
    <w:next w:val="a1"/>
    <w:link w:val="50"/>
    <w:qFormat/>
    <w:rsid w:val="004901ED"/>
    <w:pPr>
      <w:spacing w:before="240" w:after="60" w:line="240" w:lineRule="auto"/>
      <w:outlineLvl w:val="4"/>
    </w:pPr>
    <w:rPr>
      <w:rFonts w:ascii="?? °µ" w:eastAsia="Batang" w:hAnsi="?? °µ" w:cs="?? °µ"/>
      <w:b/>
      <w:bCs/>
      <w:i/>
      <w:iCs/>
      <w:sz w:val="26"/>
      <w:szCs w:val="26"/>
      <w:lang w:val="uk-UA" w:eastAsia="uk-UA"/>
    </w:rPr>
  </w:style>
  <w:style w:type="paragraph" w:styleId="6">
    <w:name w:val="heading 6"/>
    <w:basedOn w:val="a1"/>
    <w:next w:val="a1"/>
    <w:link w:val="60"/>
    <w:qFormat/>
    <w:rsid w:val="004901ED"/>
    <w:pPr>
      <w:spacing w:before="240" w:after="60" w:line="240" w:lineRule="auto"/>
      <w:outlineLvl w:val="5"/>
    </w:pPr>
    <w:rPr>
      <w:rFonts w:ascii="?? °µ" w:eastAsia="Batang" w:hAnsi="?? °µ" w:cs="?? °µ"/>
      <w:b/>
      <w:bCs/>
      <w:lang w:val="uk-UA" w:eastAsia="uk-UA"/>
    </w:rPr>
  </w:style>
  <w:style w:type="paragraph" w:styleId="7">
    <w:name w:val="heading 7"/>
    <w:basedOn w:val="a1"/>
    <w:next w:val="a1"/>
    <w:link w:val="70"/>
    <w:qFormat/>
    <w:rsid w:val="004901ED"/>
    <w:pPr>
      <w:spacing w:before="240" w:after="60" w:line="240" w:lineRule="auto"/>
      <w:outlineLvl w:val="6"/>
    </w:pPr>
    <w:rPr>
      <w:rFonts w:ascii="?? °µ" w:eastAsia="Batang" w:hAnsi="?? °µ" w:cs="?? °µ"/>
      <w:sz w:val="24"/>
      <w:szCs w:val="24"/>
      <w:lang w:val="uk-UA" w:eastAsia="uk-UA"/>
    </w:rPr>
  </w:style>
  <w:style w:type="paragraph" w:styleId="8">
    <w:name w:val="heading 8"/>
    <w:basedOn w:val="a1"/>
    <w:next w:val="a1"/>
    <w:link w:val="80"/>
    <w:qFormat/>
    <w:rsid w:val="004901ED"/>
    <w:pPr>
      <w:spacing w:before="240" w:after="60" w:line="240" w:lineRule="auto"/>
      <w:outlineLvl w:val="7"/>
    </w:pPr>
    <w:rPr>
      <w:rFonts w:ascii="?? °µ" w:eastAsia="Batang" w:hAnsi="?? °µ" w:cs="?? °µ"/>
      <w:i/>
      <w:iCs/>
      <w:sz w:val="24"/>
      <w:szCs w:val="24"/>
      <w:lang w:val="uk-UA" w:eastAsia="uk-UA"/>
    </w:rPr>
  </w:style>
  <w:style w:type="paragraph" w:styleId="9">
    <w:name w:val="heading 9"/>
    <w:basedOn w:val="a1"/>
    <w:next w:val="a1"/>
    <w:link w:val="90"/>
    <w:qFormat/>
    <w:rsid w:val="004901ED"/>
    <w:pPr>
      <w:spacing w:before="240" w:after="60" w:line="240" w:lineRule="auto"/>
      <w:outlineLvl w:val="8"/>
    </w:pPr>
    <w:rPr>
      <w:rFonts w:ascii="?? °µ" w:eastAsia="Batang" w:hAnsi="?? °µ" w:cs="?? °µ"/>
      <w:lang w:val="uk-UA" w:eastAsia="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uiPriority w:val="34"/>
    <w:qFormat/>
    <w:rsid w:val="00CD4E1F"/>
    <w:pPr>
      <w:ind w:left="720"/>
      <w:contextualSpacing/>
    </w:pPr>
  </w:style>
  <w:style w:type="character" w:styleId="a7">
    <w:name w:val="Hyperlink"/>
    <w:basedOn w:val="a2"/>
    <w:unhideWhenUsed/>
    <w:rsid w:val="00F40CC1"/>
    <w:rPr>
      <w:color w:val="0563C1" w:themeColor="hyperlink"/>
      <w:u w:val="single"/>
    </w:rPr>
  </w:style>
  <w:style w:type="character" w:customStyle="1" w:styleId="12">
    <w:name w:val="Неразрешенное упоминание1"/>
    <w:basedOn w:val="a2"/>
    <w:uiPriority w:val="99"/>
    <w:semiHidden/>
    <w:unhideWhenUsed/>
    <w:rsid w:val="00F40CC1"/>
    <w:rPr>
      <w:color w:val="605E5C"/>
      <w:shd w:val="clear" w:color="auto" w:fill="E1DFDD"/>
    </w:rPr>
  </w:style>
  <w:style w:type="paragraph" w:styleId="a8">
    <w:name w:val="Balloon Text"/>
    <w:basedOn w:val="a1"/>
    <w:link w:val="a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2"/>
    <w:link w:val="a8"/>
    <w:semiHidden/>
    <w:rsid w:val="009F5CF2"/>
    <w:rPr>
      <w:rFonts w:ascii="Segoe UI" w:hAnsi="Segoe UI" w:cs="Segoe UI"/>
      <w:sz w:val="18"/>
      <w:szCs w:val="18"/>
    </w:rPr>
  </w:style>
  <w:style w:type="paragraph" w:customStyle="1" w:styleId="13">
    <w:name w:val="Обычный1"/>
    <w:rsid w:val="00134408"/>
    <w:pPr>
      <w:widowControl w:val="0"/>
      <w:spacing w:after="0" w:line="240" w:lineRule="auto"/>
    </w:pPr>
    <w:rPr>
      <w:rFonts w:ascii="Times New Roman" w:eastAsia="Times New Roman" w:hAnsi="Times New Roman" w:cs="Times New Roman"/>
      <w:color w:val="000000"/>
      <w:sz w:val="20"/>
      <w:szCs w:val="20"/>
      <w:lang w:eastAsia="ru-RU"/>
    </w:rPr>
  </w:style>
  <w:style w:type="character" w:styleId="aa">
    <w:name w:val="Strong"/>
    <w:basedOn w:val="a2"/>
    <w:uiPriority w:val="22"/>
    <w:qFormat/>
    <w:rsid w:val="008C6E7F"/>
    <w:rPr>
      <w:b/>
      <w:bCs/>
    </w:rPr>
  </w:style>
  <w:style w:type="paragraph" w:styleId="ab">
    <w:name w:val="Body Text"/>
    <w:basedOn w:val="a1"/>
    <w:link w:val="ac"/>
    <w:rsid w:val="00E60C63"/>
    <w:pPr>
      <w:spacing w:after="0" w:line="240" w:lineRule="auto"/>
    </w:pPr>
    <w:rPr>
      <w:rFonts w:ascii="Times New Roman" w:eastAsia="Times New Roman" w:hAnsi="Times New Roman" w:cs="Times New Roman"/>
      <w:sz w:val="28"/>
      <w:szCs w:val="20"/>
      <w:lang w:val="uk-UA" w:eastAsia="ru-RU"/>
    </w:rPr>
  </w:style>
  <w:style w:type="character" w:customStyle="1" w:styleId="ac">
    <w:name w:val="Основной текст Знак"/>
    <w:basedOn w:val="a2"/>
    <w:link w:val="ab"/>
    <w:rsid w:val="00E60C63"/>
    <w:rPr>
      <w:rFonts w:ascii="Times New Roman" w:eastAsia="Times New Roman" w:hAnsi="Times New Roman" w:cs="Times New Roman"/>
      <w:sz w:val="28"/>
      <w:szCs w:val="20"/>
      <w:lang w:val="uk-UA" w:eastAsia="ru-RU"/>
    </w:rPr>
  </w:style>
  <w:style w:type="character" w:customStyle="1" w:styleId="21">
    <w:name w:val="Заголовок №2_"/>
    <w:link w:val="22"/>
    <w:locked/>
    <w:rsid w:val="00E60C63"/>
    <w:rPr>
      <w:b/>
      <w:bCs/>
      <w:shd w:val="clear" w:color="auto" w:fill="FFFFFF"/>
    </w:rPr>
  </w:style>
  <w:style w:type="paragraph" w:customStyle="1" w:styleId="22">
    <w:name w:val="Заголовок №2"/>
    <w:basedOn w:val="a1"/>
    <w:link w:val="21"/>
    <w:rsid w:val="00E60C63"/>
    <w:pPr>
      <w:shd w:val="clear" w:color="auto" w:fill="FFFFFF"/>
      <w:spacing w:before="300" w:after="60" w:line="240" w:lineRule="atLeast"/>
      <w:outlineLvl w:val="1"/>
    </w:pPr>
    <w:rPr>
      <w:b/>
      <w:bCs/>
    </w:rPr>
  </w:style>
  <w:style w:type="paragraph" w:customStyle="1" w:styleId="rvps2">
    <w:name w:val="rvps2"/>
    <w:basedOn w:val="a1"/>
    <w:rsid w:val="0029298C"/>
    <w:pPr>
      <w:spacing w:before="100" w:beforeAutospacing="1" w:after="100" w:afterAutospacing="1" w:line="240" w:lineRule="auto"/>
    </w:pPr>
    <w:rPr>
      <w:rFonts w:ascii="Times New Roman" w:eastAsia="Tahoma" w:hAnsi="Times New Roman" w:cs="Times New Roman"/>
      <w:sz w:val="24"/>
      <w:szCs w:val="24"/>
      <w:lang w:val="uk-UA" w:eastAsia="uk-UA"/>
    </w:rPr>
  </w:style>
  <w:style w:type="paragraph" w:customStyle="1" w:styleId="TableParagraph">
    <w:name w:val="Table Paragraph"/>
    <w:basedOn w:val="a1"/>
    <w:uiPriority w:val="1"/>
    <w:qFormat/>
    <w:rsid w:val="0029298C"/>
    <w:pPr>
      <w:widowControl w:val="0"/>
      <w:spacing w:after="0" w:line="240" w:lineRule="auto"/>
      <w:ind w:left="103"/>
    </w:pPr>
    <w:rPr>
      <w:rFonts w:ascii="Times New Roman" w:eastAsia="Times New Roman" w:hAnsi="Times New Roman" w:cs="Times New Roman"/>
      <w:lang w:val="en-US"/>
    </w:rPr>
  </w:style>
  <w:style w:type="character" w:customStyle="1" w:styleId="rvts0">
    <w:name w:val="rvts0"/>
    <w:rsid w:val="002263D2"/>
  </w:style>
  <w:style w:type="character" w:customStyle="1" w:styleId="rvts23">
    <w:name w:val="rvts23"/>
    <w:rsid w:val="002263D2"/>
    <w:rPr>
      <w:rFonts w:cs="Times New Roman"/>
    </w:rPr>
  </w:style>
  <w:style w:type="character" w:customStyle="1" w:styleId="rvts44">
    <w:name w:val="rvts44"/>
    <w:basedOn w:val="a2"/>
    <w:rsid w:val="002263D2"/>
  </w:style>
  <w:style w:type="paragraph" w:customStyle="1" w:styleId="HTML1">
    <w:name w:val="Стандартный HTML1"/>
    <w:basedOn w:val="a1"/>
    <w:rsid w:val="0022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0A"/>
      <w:kern w:val="2"/>
      <w:sz w:val="20"/>
      <w:szCs w:val="20"/>
      <w:lang w:val="uk-UA" w:eastAsia="hi-IN" w:bidi="hi-IN"/>
    </w:rPr>
  </w:style>
  <w:style w:type="paragraph" w:customStyle="1" w:styleId="western">
    <w:name w:val="western"/>
    <w:basedOn w:val="a1"/>
    <w:rsid w:val="002263D2"/>
    <w:pPr>
      <w:spacing w:before="100" w:beforeAutospacing="1" w:after="142" w:line="276" w:lineRule="auto"/>
    </w:pPr>
    <w:rPr>
      <w:rFonts w:ascii="Calibri" w:eastAsia="Times New Roman" w:hAnsi="Calibri" w:cs="Calibri"/>
      <w:color w:val="00000A"/>
      <w:sz w:val="24"/>
      <w:szCs w:val="24"/>
      <w:lang w:val="en-US"/>
    </w:rPr>
  </w:style>
  <w:style w:type="paragraph" w:styleId="31">
    <w:name w:val="Body Text 3"/>
    <w:basedOn w:val="a1"/>
    <w:link w:val="32"/>
    <w:uiPriority w:val="99"/>
    <w:semiHidden/>
    <w:unhideWhenUsed/>
    <w:rsid w:val="00B3433A"/>
    <w:pPr>
      <w:spacing w:after="120"/>
    </w:pPr>
    <w:rPr>
      <w:sz w:val="16"/>
      <w:szCs w:val="16"/>
    </w:rPr>
  </w:style>
  <w:style w:type="character" w:customStyle="1" w:styleId="32">
    <w:name w:val="Основной текст 3 Знак"/>
    <w:basedOn w:val="a2"/>
    <w:link w:val="31"/>
    <w:uiPriority w:val="99"/>
    <w:semiHidden/>
    <w:rsid w:val="00B3433A"/>
    <w:rPr>
      <w:sz w:val="16"/>
      <w:szCs w:val="16"/>
    </w:rPr>
  </w:style>
  <w:style w:type="paragraph" w:customStyle="1" w:styleId="tj">
    <w:name w:val="tj"/>
    <w:basedOn w:val="a1"/>
    <w:rsid w:val="006220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Title"/>
    <w:basedOn w:val="a1"/>
    <w:link w:val="ae"/>
    <w:qFormat/>
    <w:rsid w:val="00A13405"/>
    <w:pPr>
      <w:widowControl w:val="0"/>
      <w:tabs>
        <w:tab w:val="left" w:pos="10206"/>
      </w:tabs>
      <w:spacing w:after="0" w:line="240" w:lineRule="auto"/>
      <w:ind w:firstLine="720"/>
      <w:jc w:val="center"/>
    </w:pPr>
    <w:rPr>
      <w:rFonts w:ascii="Garamond" w:eastAsia="Times New Roman" w:hAnsi="Garamond" w:cs="Times New Roman"/>
      <w:b/>
      <w:w w:val="90"/>
      <w:sz w:val="26"/>
      <w:szCs w:val="26"/>
      <w:lang w:val="uk-UA" w:eastAsia="ru-RU"/>
    </w:rPr>
  </w:style>
  <w:style w:type="character" w:customStyle="1" w:styleId="ae">
    <w:name w:val="Название Знак"/>
    <w:basedOn w:val="a2"/>
    <w:link w:val="ad"/>
    <w:rsid w:val="00A13405"/>
    <w:rPr>
      <w:rFonts w:ascii="Garamond" w:eastAsia="Times New Roman" w:hAnsi="Garamond" w:cs="Times New Roman"/>
      <w:b/>
      <w:w w:val="90"/>
      <w:sz w:val="26"/>
      <w:szCs w:val="26"/>
      <w:lang w:val="uk-UA" w:eastAsia="ru-RU"/>
    </w:rPr>
  </w:style>
  <w:style w:type="table" w:customStyle="1" w:styleId="14">
    <w:name w:val="Сетка таблицы1"/>
    <w:basedOn w:val="a3"/>
    <w:next w:val="a5"/>
    <w:rsid w:val="008F0677"/>
    <w:pPr>
      <w:spacing w:after="0"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O-normal">
    <w:name w:val="LO-normal"/>
    <w:rsid w:val="00646A63"/>
    <w:pPr>
      <w:spacing w:after="0" w:line="276" w:lineRule="auto"/>
    </w:pPr>
    <w:rPr>
      <w:rFonts w:ascii="Arial" w:eastAsia="Tahoma" w:hAnsi="Arial" w:cs="Arial"/>
      <w:color w:val="000000"/>
      <w:lang w:eastAsia="zh-CN"/>
    </w:rPr>
  </w:style>
  <w:style w:type="table" w:customStyle="1" w:styleId="15">
    <w:name w:val="Сітка таблиці1"/>
    <w:basedOn w:val="a3"/>
    <w:next w:val="a5"/>
    <w:rsid w:val="00022DA4"/>
    <w:pPr>
      <w:spacing w:after="0"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Web) Знак Знак"/>
    <w:basedOn w:val="a1"/>
    <w:link w:val="af0"/>
    <w:unhideWhenUsed/>
    <w:qFormat/>
    <w:rsid w:val="002F7B77"/>
    <w:pPr>
      <w:widowControl w:val="0"/>
      <w:suppressAutoHyphens/>
      <w:autoSpaceDE w:val="0"/>
      <w:spacing w:after="0" w:line="240" w:lineRule="auto"/>
      <w:ind w:left="720"/>
      <w:contextualSpacing/>
    </w:pPr>
    <w:rPr>
      <w:rFonts w:ascii="Times New Roman" w:eastAsia="Times New Roman" w:hAnsi="Times New Roman" w:cs="Times New Roman"/>
      <w:sz w:val="20"/>
      <w:szCs w:val="20"/>
      <w:lang w:eastAsia="zh-CN"/>
    </w:rPr>
  </w:style>
  <w:style w:type="paragraph" w:styleId="af1">
    <w:name w:val="header"/>
    <w:basedOn w:val="a1"/>
    <w:link w:val="af2"/>
    <w:uiPriority w:val="99"/>
    <w:unhideWhenUsed/>
    <w:rsid w:val="002F1546"/>
    <w:pPr>
      <w:tabs>
        <w:tab w:val="center" w:pos="4677"/>
        <w:tab w:val="right" w:pos="9355"/>
      </w:tabs>
      <w:spacing w:after="0" w:line="240" w:lineRule="auto"/>
    </w:pPr>
    <w:rPr>
      <w:rFonts w:ascii="Calibri" w:eastAsia="Calibri" w:hAnsi="Calibri" w:cs="Times New Roman"/>
    </w:rPr>
  </w:style>
  <w:style w:type="character" w:customStyle="1" w:styleId="af2">
    <w:name w:val="Верхний колонтитул Знак"/>
    <w:basedOn w:val="a2"/>
    <w:link w:val="af1"/>
    <w:uiPriority w:val="99"/>
    <w:rsid w:val="002F1546"/>
    <w:rPr>
      <w:rFonts w:ascii="Calibri" w:eastAsia="Calibri" w:hAnsi="Calibri" w:cs="Times New Roman"/>
    </w:rPr>
  </w:style>
  <w:style w:type="paragraph" w:customStyle="1" w:styleId="Default">
    <w:name w:val="Default"/>
    <w:rsid w:val="006B7E42"/>
    <w:pPr>
      <w:suppressAutoHyphens/>
      <w:spacing w:after="0" w:line="240" w:lineRule="auto"/>
    </w:pPr>
    <w:rPr>
      <w:rFonts w:ascii="Times New Roman" w:eastAsia="Times New Roman" w:hAnsi="Times New Roman" w:cs="Times New Roman"/>
      <w:color w:val="000000"/>
      <w:sz w:val="24"/>
      <w:szCs w:val="24"/>
      <w:lang w:val="uk-UA" w:eastAsia="zh-CN"/>
    </w:rPr>
  </w:style>
  <w:style w:type="character" w:customStyle="1" w:styleId="11">
    <w:name w:val="Заголовок 1 Знак"/>
    <w:basedOn w:val="a2"/>
    <w:link w:val="10"/>
    <w:rsid w:val="001144DF"/>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2"/>
    <w:link w:val="2"/>
    <w:rsid w:val="004901ED"/>
    <w:rPr>
      <w:rFonts w:ascii="?? °µ" w:eastAsia="Batang" w:hAnsi="?? °µ" w:cs="?? °µ"/>
      <w:b/>
      <w:bCs/>
      <w:i/>
      <w:iCs/>
      <w:sz w:val="28"/>
      <w:szCs w:val="28"/>
      <w:lang w:val="uk-UA" w:eastAsia="uk-UA"/>
    </w:rPr>
  </w:style>
  <w:style w:type="character" w:customStyle="1" w:styleId="30">
    <w:name w:val="Заголовок 3 Знак"/>
    <w:basedOn w:val="a2"/>
    <w:link w:val="3"/>
    <w:rsid w:val="004901ED"/>
    <w:rPr>
      <w:rFonts w:ascii="?? °µ" w:eastAsia="Batang" w:hAnsi="?? °µ" w:cs="?? °µ"/>
      <w:b/>
      <w:bCs/>
      <w:sz w:val="26"/>
      <w:szCs w:val="26"/>
      <w:lang w:val="uk-UA" w:eastAsia="uk-UA"/>
    </w:rPr>
  </w:style>
  <w:style w:type="character" w:customStyle="1" w:styleId="40">
    <w:name w:val="Заголовок 4 Знак"/>
    <w:basedOn w:val="a2"/>
    <w:link w:val="4"/>
    <w:rsid w:val="004901ED"/>
    <w:rPr>
      <w:rFonts w:ascii="?? °µ" w:eastAsia="Batang" w:hAnsi="?? °µ" w:cs="?? °µ"/>
      <w:b/>
      <w:bCs/>
      <w:sz w:val="28"/>
      <w:szCs w:val="28"/>
      <w:lang w:val="uk-UA" w:eastAsia="uk-UA"/>
    </w:rPr>
  </w:style>
  <w:style w:type="character" w:customStyle="1" w:styleId="50">
    <w:name w:val="Заголовок 5 Знак"/>
    <w:basedOn w:val="a2"/>
    <w:link w:val="5"/>
    <w:rsid w:val="004901ED"/>
    <w:rPr>
      <w:rFonts w:ascii="?? °µ" w:eastAsia="Batang" w:hAnsi="?? °µ" w:cs="?? °µ"/>
      <w:b/>
      <w:bCs/>
      <w:i/>
      <w:iCs/>
      <w:sz w:val="26"/>
      <w:szCs w:val="26"/>
      <w:lang w:val="uk-UA" w:eastAsia="uk-UA"/>
    </w:rPr>
  </w:style>
  <w:style w:type="character" w:customStyle="1" w:styleId="60">
    <w:name w:val="Заголовок 6 Знак"/>
    <w:basedOn w:val="a2"/>
    <w:link w:val="6"/>
    <w:rsid w:val="004901ED"/>
    <w:rPr>
      <w:rFonts w:ascii="?? °µ" w:eastAsia="Batang" w:hAnsi="?? °µ" w:cs="?? °µ"/>
      <w:b/>
      <w:bCs/>
      <w:lang w:val="uk-UA" w:eastAsia="uk-UA"/>
    </w:rPr>
  </w:style>
  <w:style w:type="character" w:customStyle="1" w:styleId="70">
    <w:name w:val="Заголовок 7 Знак"/>
    <w:basedOn w:val="a2"/>
    <w:link w:val="7"/>
    <w:rsid w:val="004901ED"/>
    <w:rPr>
      <w:rFonts w:ascii="?? °µ" w:eastAsia="Batang" w:hAnsi="?? °µ" w:cs="?? °µ"/>
      <w:sz w:val="24"/>
      <w:szCs w:val="24"/>
      <w:lang w:val="uk-UA" w:eastAsia="uk-UA"/>
    </w:rPr>
  </w:style>
  <w:style w:type="character" w:customStyle="1" w:styleId="80">
    <w:name w:val="Заголовок 8 Знак"/>
    <w:basedOn w:val="a2"/>
    <w:link w:val="8"/>
    <w:rsid w:val="004901ED"/>
    <w:rPr>
      <w:rFonts w:ascii="?? °µ" w:eastAsia="Batang" w:hAnsi="?? °µ" w:cs="?? °µ"/>
      <w:i/>
      <w:iCs/>
      <w:sz w:val="24"/>
      <w:szCs w:val="24"/>
      <w:lang w:val="uk-UA" w:eastAsia="uk-UA"/>
    </w:rPr>
  </w:style>
  <w:style w:type="character" w:customStyle="1" w:styleId="90">
    <w:name w:val="Заголовок 9 Знак"/>
    <w:basedOn w:val="a2"/>
    <w:link w:val="9"/>
    <w:rsid w:val="004901ED"/>
    <w:rPr>
      <w:rFonts w:ascii="?? °µ" w:eastAsia="Batang" w:hAnsi="?? °µ" w:cs="?? °µ"/>
      <w:lang w:val="uk-UA" w:eastAsia="uk-UA"/>
    </w:rPr>
  </w:style>
  <w:style w:type="numbering" w:customStyle="1" w:styleId="16">
    <w:name w:val="Нет списка1"/>
    <w:next w:val="a4"/>
    <w:uiPriority w:val="99"/>
    <w:semiHidden/>
    <w:unhideWhenUsed/>
    <w:rsid w:val="004901ED"/>
  </w:style>
  <w:style w:type="paragraph" w:styleId="af3">
    <w:name w:val="No Spacing"/>
    <w:uiPriority w:val="1"/>
    <w:qFormat/>
    <w:rsid w:val="004901ED"/>
    <w:pPr>
      <w:spacing w:after="0" w:line="240" w:lineRule="auto"/>
    </w:pPr>
  </w:style>
  <w:style w:type="paragraph" w:customStyle="1" w:styleId="a0">
    <w:name w:val="_тире"/>
    <w:basedOn w:val="a1"/>
    <w:qFormat/>
    <w:rsid w:val="004901ED"/>
    <w:pPr>
      <w:numPr>
        <w:numId w:val="3"/>
      </w:numPr>
      <w:spacing w:after="120" w:line="240" w:lineRule="auto"/>
      <w:jc w:val="both"/>
    </w:pPr>
    <w:rPr>
      <w:rFonts w:ascii="Times New Roman" w:eastAsia="Times New Roman" w:hAnsi="Times New Roman" w:cs="Times New Roman"/>
      <w:sz w:val="24"/>
      <w:szCs w:val="24"/>
      <w:lang w:val="uk-UA" w:eastAsia="ru-RU"/>
    </w:rPr>
  </w:style>
  <w:style w:type="paragraph" w:customStyle="1" w:styleId="a">
    <w:name w:val="_номер+)"/>
    <w:basedOn w:val="a1"/>
    <w:qFormat/>
    <w:rsid w:val="004901ED"/>
    <w:pPr>
      <w:numPr>
        <w:numId w:val="4"/>
      </w:numPr>
      <w:spacing w:after="120" w:line="240" w:lineRule="auto"/>
      <w:jc w:val="both"/>
    </w:pPr>
    <w:rPr>
      <w:rFonts w:ascii="Times New Roman" w:eastAsia="Times New Roman" w:hAnsi="Times New Roman" w:cs="Times New Roman"/>
      <w:sz w:val="24"/>
      <w:szCs w:val="24"/>
      <w:lang w:val="uk-UA" w:eastAsia="ru-RU"/>
    </w:rPr>
  </w:style>
  <w:style w:type="character" w:styleId="af4">
    <w:name w:val="annotation reference"/>
    <w:basedOn w:val="a2"/>
    <w:uiPriority w:val="99"/>
    <w:semiHidden/>
    <w:rsid w:val="004901ED"/>
    <w:rPr>
      <w:rFonts w:cs="Times New Roman"/>
      <w:sz w:val="16"/>
      <w:szCs w:val="16"/>
    </w:rPr>
  </w:style>
  <w:style w:type="paragraph" w:styleId="af5">
    <w:name w:val="annotation text"/>
    <w:basedOn w:val="a1"/>
    <w:link w:val="af6"/>
    <w:rsid w:val="004901E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2"/>
    <w:link w:val="af5"/>
    <w:rsid w:val="004901ED"/>
    <w:rPr>
      <w:rFonts w:ascii="Times New Roman" w:eastAsia="Times New Roman" w:hAnsi="Times New Roman" w:cs="Times New Roman"/>
      <w:sz w:val="20"/>
      <w:szCs w:val="20"/>
      <w:lang w:eastAsia="ru-RU"/>
    </w:rPr>
  </w:style>
  <w:style w:type="paragraph" w:styleId="33">
    <w:name w:val="toc 3"/>
    <w:basedOn w:val="a1"/>
    <w:next w:val="a1"/>
    <w:autoRedefine/>
    <w:uiPriority w:val="99"/>
    <w:semiHidden/>
    <w:rsid w:val="004901ED"/>
    <w:pPr>
      <w:spacing w:after="0" w:line="240" w:lineRule="auto"/>
      <w:ind w:left="240"/>
    </w:pPr>
    <w:rPr>
      <w:rFonts w:ascii="Calibri" w:eastAsia="Times New Roman" w:hAnsi="Calibri" w:cs="Calibri"/>
      <w:sz w:val="20"/>
      <w:szCs w:val="20"/>
      <w:lang w:val="uk-UA" w:eastAsia="ru-RU"/>
    </w:rPr>
  </w:style>
  <w:style w:type="paragraph" w:styleId="41">
    <w:name w:val="toc 4"/>
    <w:basedOn w:val="a1"/>
    <w:next w:val="a1"/>
    <w:autoRedefine/>
    <w:uiPriority w:val="99"/>
    <w:semiHidden/>
    <w:rsid w:val="004901ED"/>
    <w:pPr>
      <w:spacing w:after="0" w:line="240" w:lineRule="auto"/>
      <w:ind w:left="480"/>
    </w:pPr>
    <w:rPr>
      <w:rFonts w:ascii="Calibri" w:eastAsia="Times New Roman" w:hAnsi="Calibri" w:cs="Calibri"/>
      <w:sz w:val="20"/>
      <w:szCs w:val="20"/>
      <w:lang w:val="uk-UA" w:eastAsia="ru-RU"/>
    </w:rPr>
  </w:style>
  <w:style w:type="paragraph" w:styleId="51">
    <w:name w:val="toc 5"/>
    <w:basedOn w:val="a1"/>
    <w:next w:val="a1"/>
    <w:autoRedefine/>
    <w:uiPriority w:val="99"/>
    <w:semiHidden/>
    <w:rsid w:val="004901ED"/>
    <w:pPr>
      <w:spacing w:after="0" w:line="240" w:lineRule="auto"/>
      <w:ind w:left="720"/>
    </w:pPr>
    <w:rPr>
      <w:rFonts w:ascii="Calibri" w:eastAsia="Times New Roman" w:hAnsi="Calibri" w:cs="Calibri"/>
      <w:sz w:val="20"/>
      <w:szCs w:val="20"/>
      <w:lang w:val="uk-UA" w:eastAsia="ru-RU"/>
    </w:rPr>
  </w:style>
  <w:style w:type="paragraph" w:styleId="61">
    <w:name w:val="toc 6"/>
    <w:basedOn w:val="a1"/>
    <w:next w:val="a1"/>
    <w:autoRedefine/>
    <w:uiPriority w:val="99"/>
    <w:semiHidden/>
    <w:rsid w:val="004901ED"/>
    <w:pPr>
      <w:spacing w:after="0" w:line="240" w:lineRule="auto"/>
      <w:ind w:left="960"/>
    </w:pPr>
    <w:rPr>
      <w:rFonts w:ascii="Calibri" w:eastAsia="Times New Roman" w:hAnsi="Calibri" w:cs="Calibri"/>
      <w:sz w:val="20"/>
      <w:szCs w:val="20"/>
      <w:lang w:val="uk-UA" w:eastAsia="ru-RU"/>
    </w:rPr>
  </w:style>
  <w:style w:type="paragraph" w:styleId="71">
    <w:name w:val="toc 7"/>
    <w:basedOn w:val="a1"/>
    <w:next w:val="a1"/>
    <w:autoRedefine/>
    <w:uiPriority w:val="99"/>
    <w:semiHidden/>
    <w:rsid w:val="004901ED"/>
    <w:pPr>
      <w:spacing w:after="0" w:line="240" w:lineRule="auto"/>
      <w:ind w:left="1200"/>
    </w:pPr>
    <w:rPr>
      <w:rFonts w:ascii="Calibri" w:eastAsia="Times New Roman" w:hAnsi="Calibri" w:cs="Calibri"/>
      <w:sz w:val="20"/>
      <w:szCs w:val="20"/>
      <w:lang w:val="uk-UA" w:eastAsia="ru-RU"/>
    </w:rPr>
  </w:style>
  <w:style w:type="paragraph" w:styleId="81">
    <w:name w:val="toc 8"/>
    <w:basedOn w:val="a1"/>
    <w:next w:val="a1"/>
    <w:autoRedefine/>
    <w:uiPriority w:val="99"/>
    <w:semiHidden/>
    <w:rsid w:val="004901ED"/>
    <w:pPr>
      <w:spacing w:after="0" w:line="240" w:lineRule="auto"/>
      <w:ind w:left="1440"/>
    </w:pPr>
    <w:rPr>
      <w:rFonts w:ascii="Calibri" w:eastAsia="Times New Roman" w:hAnsi="Calibri" w:cs="Calibri"/>
      <w:sz w:val="20"/>
      <w:szCs w:val="20"/>
      <w:lang w:val="uk-UA" w:eastAsia="ru-RU"/>
    </w:rPr>
  </w:style>
  <w:style w:type="paragraph" w:styleId="91">
    <w:name w:val="toc 9"/>
    <w:basedOn w:val="a1"/>
    <w:next w:val="a1"/>
    <w:autoRedefine/>
    <w:uiPriority w:val="99"/>
    <w:semiHidden/>
    <w:rsid w:val="004901ED"/>
    <w:pPr>
      <w:spacing w:after="0" w:line="240" w:lineRule="auto"/>
      <w:ind w:left="1680"/>
    </w:pPr>
    <w:rPr>
      <w:rFonts w:ascii="Calibri" w:eastAsia="Times New Roman" w:hAnsi="Calibri" w:cs="Calibri"/>
      <w:sz w:val="20"/>
      <w:szCs w:val="20"/>
      <w:lang w:val="uk-UA" w:eastAsia="ru-RU"/>
    </w:rPr>
  </w:style>
  <w:style w:type="paragraph" w:styleId="af7">
    <w:name w:val="annotation subject"/>
    <w:basedOn w:val="af5"/>
    <w:next w:val="af5"/>
    <w:link w:val="af8"/>
    <w:rsid w:val="004901ED"/>
    <w:rPr>
      <w:b/>
      <w:bCs/>
    </w:rPr>
  </w:style>
  <w:style w:type="character" w:customStyle="1" w:styleId="af8">
    <w:name w:val="Тема примечания Знак"/>
    <w:basedOn w:val="af6"/>
    <w:link w:val="af7"/>
    <w:rsid w:val="004901ED"/>
    <w:rPr>
      <w:b/>
      <w:bCs/>
    </w:rPr>
  </w:style>
  <w:style w:type="paragraph" w:customStyle="1" w:styleId="23">
    <w:name w:val="Рецензия2"/>
    <w:hidden/>
    <w:uiPriority w:val="99"/>
    <w:semiHidden/>
    <w:rsid w:val="004901ED"/>
    <w:pPr>
      <w:spacing w:after="0" w:line="240" w:lineRule="auto"/>
    </w:pPr>
    <w:rPr>
      <w:rFonts w:ascii="Times New Roman" w:eastAsia="Times New Roman" w:hAnsi="Times New Roman" w:cs="Times New Roman"/>
      <w:sz w:val="24"/>
      <w:szCs w:val="24"/>
      <w:lang w:val="uk-UA" w:eastAsia="ru-RU"/>
    </w:rPr>
  </w:style>
  <w:style w:type="paragraph" w:customStyle="1" w:styleId="-">
    <w:name w:val="Маркер-тире"/>
    <w:basedOn w:val="a1"/>
    <w:uiPriority w:val="3"/>
    <w:qFormat/>
    <w:rsid w:val="004901ED"/>
    <w:pPr>
      <w:tabs>
        <w:tab w:val="num" w:pos="992"/>
      </w:tabs>
      <w:spacing w:before="120" w:after="120" w:line="240" w:lineRule="auto"/>
      <w:ind w:firstLine="709"/>
      <w:jc w:val="both"/>
    </w:pPr>
    <w:rPr>
      <w:rFonts w:ascii="Times New Roman" w:eastAsia="Times New Roman" w:hAnsi="Times New Roman" w:cs="Times New Roman"/>
      <w:sz w:val="28"/>
      <w:szCs w:val="28"/>
      <w:lang w:val="uk-UA" w:eastAsia="ru-RU"/>
    </w:rPr>
  </w:style>
  <w:style w:type="paragraph" w:customStyle="1" w:styleId="af9">
    <w:name w:val="Номер"/>
    <w:basedOn w:val="a1"/>
    <w:uiPriority w:val="2"/>
    <w:qFormat/>
    <w:rsid w:val="004901ED"/>
    <w:pPr>
      <w:tabs>
        <w:tab w:val="num" w:pos="1134"/>
      </w:tabs>
      <w:spacing w:before="120" w:after="120" w:line="240" w:lineRule="auto"/>
      <w:ind w:firstLine="709"/>
      <w:jc w:val="both"/>
    </w:pPr>
    <w:rPr>
      <w:rFonts w:ascii="Times New Roman" w:eastAsia="Times New Roman" w:hAnsi="Times New Roman" w:cs="Times New Roman"/>
      <w:sz w:val="28"/>
      <w:szCs w:val="28"/>
      <w:lang w:val="uk-UA" w:eastAsia="ru-RU"/>
    </w:rPr>
  </w:style>
  <w:style w:type="paragraph" w:customStyle="1" w:styleId="24">
    <w:name w:val="Номер2"/>
    <w:basedOn w:val="af9"/>
    <w:uiPriority w:val="2"/>
    <w:rsid w:val="004901ED"/>
    <w:pPr>
      <w:tabs>
        <w:tab w:val="clear" w:pos="1134"/>
        <w:tab w:val="num" w:pos="1418"/>
      </w:tabs>
    </w:pPr>
  </w:style>
  <w:style w:type="paragraph" w:customStyle="1" w:styleId="34">
    <w:name w:val="Номер3"/>
    <w:basedOn w:val="24"/>
    <w:uiPriority w:val="2"/>
    <w:rsid w:val="004901ED"/>
    <w:pPr>
      <w:tabs>
        <w:tab w:val="clear" w:pos="1418"/>
        <w:tab w:val="num" w:pos="1701"/>
      </w:tabs>
    </w:pPr>
  </w:style>
  <w:style w:type="paragraph" w:customStyle="1" w:styleId="42">
    <w:name w:val="Номер4"/>
    <w:basedOn w:val="34"/>
    <w:uiPriority w:val="2"/>
    <w:rsid w:val="004901ED"/>
    <w:pPr>
      <w:tabs>
        <w:tab w:val="clear" w:pos="1701"/>
        <w:tab w:val="num" w:pos="1985"/>
      </w:tabs>
    </w:pPr>
  </w:style>
  <w:style w:type="paragraph" w:customStyle="1" w:styleId="52">
    <w:name w:val="Номер5"/>
    <w:basedOn w:val="42"/>
    <w:uiPriority w:val="2"/>
    <w:rsid w:val="004901ED"/>
    <w:pPr>
      <w:tabs>
        <w:tab w:val="clear" w:pos="1985"/>
        <w:tab w:val="num" w:pos="2268"/>
      </w:tabs>
    </w:pPr>
  </w:style>
  <w:style w:type="paragraph" w:customStyle="1" w:styleId="62">
    <w:name w:val="Номер6"/>
    <w:basedOn w:val="52"/>
    <w:uiPriority w:val="2"/>
    <w:rsid w:val="004901ED"/>
    <w:pPr>
      <w:tabs>
        <w:tab w:val="clear" w:pos="2268"/>
        <w:tab w:val="num" w:pos="2552"/>
      </w:tabs>
    </w:pPr>
  </w:style>
  <w:style w:type="paragraph" w:customStyle="1" w:styleId="72">
    <w:name w:val="Номер7"/>
    <w:basedOn w:val="62"/>
    <w:uiPriority w:val="2"/>
    <w:rsid w:val="004901ED"/>
    <w:pPr>
      <w:tabs>
        <w:tab w:val="clear" w:pos="2552"/>
        <w:tab w:val="num" w:pos="2835"/>
      </w:tabs>
    </w:pPr>
  </w:style>
  <w:style w:type="paragraph" w:customStyle="1" w:styleId="82">
    <w:name w:val="Номер8"/>
    <w:basedOn w:val="72"/>
    <w:uiPriority w:val="2"/>
    <w:rsid w:val="004901ED"/>
    <w:pPr>
      <w:tabs>
        <w:tab w:val="clear" w:pos="2835"/>
        <w:tab w:val="num" w:pos="3119"/>
      </w:tabs>
    </w:pPr>
  </w:style>
  <w:style w:type="paragraph" w:customStyle="1" w:styleId="92">
    <w:name w:val="Номер9"/>
    <w:basedOn w:val="82"/>
    <w:uiPriority w:val="2"/>
    <w:rsid w:val="004901ED"/>
    <w:pPr>
      <w:tabs>
        <w:tab w:val="clear" w:pos="3119"/>
        <w:tab w:val="num" w:pos="3402"/>
      </w:tabs>
    </w:pPr>
  </w:style>
  <w:style w:type="paragraph" w:customStyle="1" w:styleId="35">
    <w:name w:val="Абзац списка3"/>
    <w:basedOn w:val="a1"/>
    <w:link w:val="afa"/>
    <w:uiPriority w:val="34"/>
    <w:qFormat/>
    <w:rsid w:val="004901ED"/>
    <w:pPr>
      <w:spacing w:after="0" w:line="240" w:lineRule="auto"/>
      <w:ind w:left="708"/>
    </w:pPr>
    <w:rPr>
      <w:rFonts w:ascii="Times New Roman" w:eastAsia="Times New Roman" w:hAnsi="Times New Roman" w:cs="Times New Roman"/>
      <w:sz w:val="24"/>
      <w:szCs w:val="24"/>
      <w:lang w:val="uk-UA" w:eastAsia="ru-RU"/>
    </w:rPr>
  </w:style>
  <w:style w:type="paragraph" w:styleId="afb">
    <w:name w:val="footer"/>
    <w:basedOn w:val="a1"/>
    <w:link w:val="afc"/>
    <w:uiPriority w:val="99"/>
    <w:rsid w:val="004901ED"/>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2"/>
    <w:link w:val="afb"/>
    <w:uiPriority w:val="99"/>
    <w:rsid w:val="004901ED"/>
    <w:rPr>
      <w:rFonts w:ascii="Times New Roman" w:eastAsia="Times New Roman" w:hAnsi="Times New Roman" w:cs="Times New Roman"/>
      <w:sz w:val="24"/>
      <w:szCs w:val="24"/>
      <w:lang w:eastAsia="ru-RU"/>
    </w:rPr>
  </w:style>
  <w:style w:type="paragraph" w:customStyle="1" w:styleId="afd">
    <w:name w:val="Тире"/>
    <w:basedOn w:val="a1"/>
    <w:qFormat/>
    <w:rsid w:val="004901ED"/>
    <w:pPr>
      <w:spacing w:after="120" w:line="240" w:lineRule="auto"/>
      <w:ind w:left="284" w:hanging="284"/>
      <w:jc w:val="both"/>
    </w:pPr>
    <w:rPr>
      <w:rFonts w:ascii="Times New Roman" w:eastAsia="Times New Roman" w:hAnsi="Times New Roman" w:cs="Times New Roman"/>
      <w:sz w:val="24"/>
      <w:szCs w:val="24"/>
      <w:lang w:val="uk-UA" w:eastAsia="ru-RU"/>
    </w:rPr>
  </w:style>
  <w:style w:type="paragraph" w:customStyle="1" w:styleId="afe">
    <w:name w:val="Номер)"/>
    <w:basedOn w:val="a1"/>
    <w:qFormat/>
    <w:rsid w:val="004901ED"/>
    <w:pPr>
      <w:spacing w:after="120" w:line="240" w:lineRule="auto"/>
      <w:ind w:left="720" w:hanging="360"/>
      <w:jc w:val="both"/>
    </w:pPr>
    <w:rPr>
      <w:rFonts w:ascii="Times New Roman" w:eastAsia="Times New Roman" w:hAnsi="Times New Roman" w:cs="Times New Roman"/>
      <w:sz w:val="24"/>
      <w:szCs w:val="24"/>
      <w:lang w:val="uk-UA" w:eastAsia="ru-RU"/>
    </w:rPr>
  </w:style>
  <w:style w:type="character" w:customStyle="1" w:styleId="17">
    <w:name w:val="Шрифт абзацу за промовчанням1"/>
    <w:uiPriority w:val="1"/>
    <w:rsid w:val="004901ED"/>
  </w:style>
  <w:style w:type="paragraph" w:styleId="aff">
    <w:name w:val="Subtitle"/>
    <w:basedOn w:val="a1"/>
    <w:next w:val="a1"/>
    <w:link w:val="aff0"/>
    <w:qFormat/>
    <w:rsid w:val="004901ED"/>
    <w:pPr>
      <w:spacing w:after="60" w:line="240" w:lineRule="auto"/>
      <w:jc w:val="center"/>
      <w:outlineLvl w:val="1"/>
    </w:pPr>
    <w:rPr>
      <w:rFonts w:ascii="?? °µ" w:eastAsia="Batang" w:hAnsi="?? °µ" w:cs="?? °µ"/>
      <w:sz w:val="24"/>
      <w:szCs w:val="24"/>
      <w:lang w:val="uk-UA" w:eastAsia="uk-UA"/>
    </w:rPr>
  </w:style>
  <w:style w:type="character" w:customStyle="1" w:styleId="aff0">
    <w:name w:val="Подзаголовок Знак"/>
    <w:basedOn w:val="a2"/>
    <w:link w:val="aff"/>
    <w:rsid w:val="004901ED"/>
    <w:rPr>
      <w:rFonts w:ascii="?? °µ" w:eastAsia="Batang" w:hAnsi="?? °µ" w:cs="?? °µ"/>
      <w:sz w:val="24"/>
      <w:szCs w:val="24"/>
      <w:lang w:val="uk-UA" w:eastAsia="uk-UA"/>
    </w:rPr>
  </w:style>
  <w:style w:type="paragraph" w:customStyle="1" w:styleId="18">
    <w:name w:val="Цитата1"/>
    <w:basedOn w:val="a1"/>
    <w:next w:val="a1"/>
    <w:link w:val="QuoteChar"/>
    <w:rsid w:val="004901ED"/>
    <w:pPr>
      <w:spacing w:after="0" w:line="240" w:lineRule="auto"/>
    </w:pPr>
    <w:rPr>
      <w:rFonts w:ascii="?? °µ" w:eastAsia="Batang" w:hAnsi="?? °µ" w:cs="Times New Roman"/>
      <w:i/>
      <w:sz w:val="24"/>
      <w:szCs w:val="20"/>
      <w:lang w:val="uk-UA" w:eastAsia="ru-RU"/>
    </w:rPr>
  </w:style>
  <w:style w:type="character" w:customStyle="1" w:styleId="QuoteChar">
    <w:name w:val="Quote Char"/>
    <w:link w:val="18"/>
    <w:locked/>
    <w:rsid w:val="004901ED"/>
    <w:rPr>
      <w:rFonts w:ascii="?? °µ" w:eastAsia="Batang" w:hAnsi="?? °µ" w:cs="Times New Roman"/>
      <w:i/>
      <w:sz w:val="24"/>
      <w:szCs w:val="20"/>
      <w:lang w:val="uk-UA" w:eastAsia="ru-RU"/>
    </w:rPr>
  </w:style>
  <w:style w:type="paragraph" w:customStyle="1" w:styleId="19">
    <w:name w:val="Насичена цитата1"/>
    <w:basedOn w:val="a1"/>
    <w:next w:val="a1"/>
    <w:link w:val="IntenseQuoteChar"/>
    <w:rsid w:val="004901ED"/>
    <w:pPr>
      <w:spacing w:after="0" w:line="240" w:lineRule="auto"/>
      <w:ind w:left="720" w:right="720"/>
    </w:pPr>
    <w:rPr>
      <w:rFonts w:ascii="?? °µ" w:eastAsia="Batang" w:hAnsi="?? °µ" w:cs="Times New Roman"/>
      <w:b/>
      <w:i/>
      <w:szCs w:val="20"/>
      <w:lang w:val="uk-UA" w:eastAsia="ru-RU"/>
    </w:rPr>
  </w:style>
  <w:style w:type="character" w:customStyle="1" w:styleId="IntenseQuoteChar">
    <w:name w:val="Intense Quote Char"/>
    <w:link w:val="19"/>
    <w:locked/>
    <w:rsid w:val="004901ED"/>
    <w:rPr>
      <w:rFonts w:ascii="?? °µ" w:eastAsia="Batang" w:hAnsi="?? °µ" w:cs="Times New Roman"/>
      <w:b/>
      <w:i/>
      <w:szCs w:val="20"/>
      <w:lang w:val="uk-UA" w:eastAsia="ru-RU"/>
    </w:rPr>
  </w:style>
  <w:style w:type="paragraph" w:styleId="HTML">
    <w:name w:val="HTML Preformatted"/>
    <w:basedOn w:val="a1"/>
    <w:link w:val="HTML0"/>
    <w:rsid w:val="0049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eastAsia="ru-RU"/>
    </w:rPr>
  </w:style>
  <w:style w:type="character" w:customStyle="1" w:styleId="HTML0">
    <w:name w:val="Стандартный HTML Знак"/>
    <w:basedOn w:val="a2"/>
    <w:link w:val="HTML"/>
    <w:rsid w:val="004901ED"/>
    <w:rPr>
      <w:rFonts w:ascii="Courier New" w:eastAsia="Batang" w:hAnsi="Courier New" w:cs="Courier New"/>
      <w:sz w:val="20"/>
      <w:szCs w:val="20"/>
      <w:lang w:eastAsia="ru-RU"/>
    </w:rPr>
  </w:style>
  <w:style w:type="paragraph" w:styleId="aff1">
    <w:name w:val="Body Text Indent"/>
    <w:basedOn w:val="a1"/>
    <w:link w:val="aff2"/>
    <w:rsid w:val="004901ED"/>
    <w:pPr>
      <w:spacing w:after="120" w:line="240" w:lineRule="auto"/>
      <w:ind w:left="283"/>
    </w:pPr>
    <w:rPr>
      <w:rFonts w:ascii="Times New Roman" w:eastAsia="Batang" w:hAnsi="Times New Roman" w:cs="Times New Roman"/>
      <w:sz w:val="24"/>
      <w:szCs w:val="24"/>
      <w:lang w:val="uk-UA" w:eastAsia="ru-RU"/>
    </w:rPr>
  </w:style>
  <w:style w:type="character" w:customStyle="1" w:styleId="aff2">
    <w:name w:val="Основной текст с отступом Знак"/>
    <w:basedOn w:val="a2"/>
    <w:link w:val="aff1"/>
    <w:rsid w:val="004901ED"/>
    <w:rPr>
      <w:rFonts w:ascii="Times New Roman" w:eastAsia="Batang" w:hAnsi="Times New Roman" w:cs="Times New Roman"/>
      <w:sz w:val="24"/>
      <w:szCs w:val="24"/>
      <w:lang w:val="uk-UA" w:eastAsia="ru-RU"/>
    </w:rPr>
  </w:style>
  <w:style w:type="character" w:customStyle="1" w:styleId="25">
    <w:name w:val="Основной текст (2)_"/>
    <w:link w:val="26"/>
    <w:locked/>
    <w:rsid w:val="004901ED"/>
    <w:rPr>
      <w:b/>
      <w:i/>
      <w:sz w:val="15"/>
      <w:shd w:val="clear" w:color="auto" w:fill="FFFFFF"/>
    </w:rPr>
  </w:style>
  <w:style w:type="paragraph" w:customStyle="1" w:styleId="26">
    <w:name w:val="Основной текст (2)"/>
    <w:basedOn w:val="a1"/>
    <w:link w:val="25"/>
    <w:rsid w:val="004901ED"/>
    <w:pPr>
      <w:shd w:val="clear" w:color="auto" w:fill="FFFFFF"/>
      <w:spacing w:after="0" w:line="413" w:lineRule="exact"/>
      <w:jc w:val="center"/>
    </w:pPr>
    <w:rPr>
      <w:b/>
      <w:i/>
      <w:sz w:val="15"/>
      <w:shd w:val="clear" w:color="auto" w:fill="FFFFFF"/>
    </w:rPr>
  </w:style>
  <w:style w:type="character" w:customStyle="1" w:styleId="43">
    <w:name w:val="Основной текст (4)_"/>
    <w:link w:val="410"/>
    <w:uiPriority w:val="99"/>
    <w:locked/>
    <w:rsid w:val="004901ED"/>
    <w:rPr>
      <w:i/>
      <w:sz w:val="19"/>
      <w:shd w:val="clear" w:color="auto" w:fill="FFFFFF"/>
    </w:rPr>
  </w:style>
  <w:style w:type="paragraph" w:customStyle="1" w:styleId="410">
    <w:name w:val="Основной текст (4)1"/>
    <w:basedOn w:val="a1"/>
    <w:link w:val="43"/>
    <w:uiPriority w:val="99"/>
    <w:rsid w:val="004901ED"/>
    <w:pPr>
      <w:shd w:val="clear" w:color="auto" w:fill="FFFFFF"/>
      <w:spacing w:before="60" w:after="0" w:line="221" w:lineRule="exact"/>
      <w:jc w:val="center"/>
    </w:pPr>
    <w:rPr>
      <w:i/>
      <w:sz w:val="19"/>
      <w:shd w:val="clear" w:color="auto" w:fill="FFFFFF"/>
    </w:rPr>
  </w:style>
  <w:style w:type="paragraph" w:styleId="27">
    <w:name w:val="Body Text Indent 2"/>
    <w:basedOn w:val="a1"/>
    <w:link w:val="28"/>
    <w:rsid w:val="004901ED"/>
    <w:pPr>
      <w:spacing w:after="120" w:line="480" w:lineRule="auto"/>
      <w:ind w:left="283"/>
    </w:pPr>
    <w:rPr>
      <w:rFonts w:ascii="Times New Roman" w:eastAsia="Batang" w:hAnsi="Times New Roman" w:cs="Times New Roman"/>
      <w:sz w:val="24"/>
      <w:szCs w:val="24"/>
      <w:lang w:val="uk-UA" w:eastAsia="ru-RU"/>
    </w:rPr>
  </w:style>
  <w:style w:type="character" w:customStyle="1" w:styleId="28">
    <w:name w:val="Основной текст с отступом 2 Знак"/>
    <w:basedOn w:val="a2"/>
    <w:link w:val="27"/>
    <w:rsid w:val="004901ED"/>
    <w:rPr>
      <w:rFonts w:ascii="Times New Roman" w:eastAsia="Batang" w:hAnsi="Times New Roman" w:cs="Times New Roman"/>
      <w:sz w:val="24"/>
      <w:szCs w:val="24"/>
      <w:lang w:val="uk-UA" w:eastAsia="ru-RU"/>
    </w:rPr>
  </w:style>
  <w:style w:type="paragraph" w:customStyle="1" w:styleId="1a">
    <w:name w:val="Абзац списку1"/>
    <w:basedOn w:val="a1"/>
    <w:uiPriority w:val="99"/>
    <w:qFormat/>
    <w:rsid w:val="004901ED"/>
    <w:pPr>
      <w:spacing w:after="0" w:line="240" w:lineRule="auto"/>
      <w:ind w:left="720"/>
    </w:pPr>
    <w:rPr>
      <w:rFonts w:ascii="?? °µ" w:eastAsia="Batang" w:hAnsi="?? °µ" w:cs="?? °µ"/>
      <w:sz w:val="24"/>
      <w:szCs w:val="24"/>
      <w:lang w:val="uk-UA" w:eastAsia="uk-UA"/>
    </w:rPr>
  </w:style>
  <w:style w:type="character" w:customStyle="1" w:styleId="44">
    <w:name w:val="Основной текст (4)"/>
    <w:uiPriority w:val="99"/>
    <w:rsid w:val="004901ED"/>
    <w:rPr>
      <w:i/>
      <w:sz w:val="19"/>
      <w:u w:val="single"/>
    </w:rPr>
  </w:style>
  <w:style w:type="paragraph" w:customStyle="1" w:styleId="1b">
    <w:name w:val="Абзац списка1"/>
    <w:basedOn w:val="a1"/>
    <w:uiPriority w:val="99"/>
    <w:qFormat/>
    <w:rsid w:val="004901ED"/>
    <w:pPr>
      <w:spacing w:after="0" w:line="240" w:lineRule="auto"/>
      <w:ind w:left="720"/>
    </w:pPr>
    <w:rPr>
      <w:rFonts w:ascii="Times New Roman" w:eastAsia="Batang" w:hAnsi="Times New Roman" w:cs="Times New Roman"/>
      <w:sz w:val="24"/>
      <w:szCs w:val="24"/>
      <w:lang w:val="uk-UA" w:eastAsia="ru-RU"/>
    </w:rPr>
  </w:style>
  <w:style w:type="paragraph" w:customStyle="1" w:styleId="1c">
    <w:name w:val="Рецензия1"/>
    <w:hidden/>
    <w:uiPriority w:val="99"/>
    <w:semiHidden/>
    <w:rsid w:val="004901ED"/>
    <w:pPr>
      <w:spacing w:after="0" w:line="240" w:lineRule="auto"/>
    </w:pPr>
    <w:rPr>
      <w:rFonts w:ascii="Times New Roman" w:eastAsia="Batang" w:hAnsi="Times New Roman" w:cs="Times New Roman"/>
      <w:sz w:val="24"/>
      <w:szCs w:val="24"/>
      <w:lang w:val="uk-UA" w:eastAsia="ru-RU"/>
    </w:rPr>
  </w:style>
  <w:style w:type="character" w:styleId="aff3">
    <w:name w:val="Emphasis"/>
    <w:basedOn w:val="a2"/>
    <w:qFormat/>
    <w:rsid w:val="004901ED"/>
    <w:rPr>
      <w:rFonts w:cs="Times New Roman"/>
      <w:i/>
      <w:iCs/>
    </w:rPr>
  </w:style>
  <w:style w:type="paragraph" w:customStyle="1" w:styleId="1d">
    <w:name w:val="Звичайний1"/>
    <w:rsid w:val="004901ED"/>
    <w:pPr>
      <w:spacing w:after="0" w:line="276" w:lineRule="auto"/>
    </w:pPr>
    <w:rPr>
      <w:rFonts w:ascii="Arial" w:eastAsia="Times New Roman" w:hAnsi="Arial" w:cs="Arial"/>
      <w:color w:val="000000"/>
      <w:lang w:eastAsia="ru-RU"/>
    </w:rPr>
  </w:style>
  <w:style w:type="paragraph" w:customStyle="1" w:styleId="tbl-cod">
    <w:name w:val="tbl-cod"/>
    <w:basedOn w:val="a1"/>
    <w:uiPriority w:val="99"/>
    <w:rsid w:val="004901E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1"/>
    <w:uiPriority w:val="99"/>
    <w:rsid w:val="004901E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0">
    <w:name w:val="Заголовок 11"/>
    <w:basedOn w:val="13"/>
    <w:next w:val="13"/>
    <w:rsid w:val="004901ED"/>
    <w:pPr>
      <w:keepNext/>
      <w:snapToGrid w:val="0"/>
      <w:ind w:right="-6"/>
      <w:jc w:val="center"/>
      <w:outlineLvl w:val="0"/>
    </w:pPr>
    <w:rPr>
      <w:rFonts w:ascii="Arial" w:hAnsi="Arial" w:cs="Arial"/>
      <w:color w:val="auto"/>
      <w:sz w:val="24"/>
      <w:szCs w:val="24"/>
      <w:lang w:val="uk-UA"/>
    </w:rPr>
  </w:style>
  <w:style w:type="character" w:customStyle="1" w:styleId="rvts46">
    <w:name w:val="rvts46"/>
    <w:basedOn w:val="a2"/>
    <w:rsid w:val="004901ED"/>
    <w:rPr>
      <w:rFonts w:cs="Times New Roman"/>
    </w:rPr>
  </w:style>
  <w:style w:type="character" w:customStyle="1" w:styleId="FontStyle15">
    <w:name w:val="Font Style15"/>
    <w:basedOn w:val="a2"/>
    <w:rsid w:val="004901ED"/>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4901ED"/>
    <w:pPr>
      <w:spacing w:after="0" w:line="240" w:lineRule="auto"/>
    </w:pPr>
    <w:rPr>
      <w:rFonts w:ascii="Verdana" w:eastAsia="Times New Roman" w:hAnsi="Verdana" w:cs="Verdana"/>
      <w:sz w:val="20"/>
      <w:szCs w:val="20"/>
      <w:lang w:val="en-US"/>
    </w:rPr>
  </w:style>
  <w:style w:type="paragraph" w:customStyle="1" w:styleId="29">
    <w:name w:val="Абзац списка2"/>
    <w:basedOn w:val="a1"/>
    <w:uiPriority w:val="99"/>
    <w:rsid w:val="004901ED"/>
    <w:pPr>
      <w:spacing w:after="0" w:line="240" w:lineRule="auto"/>
      <w:ind w:left="708"/>
    </w:pPr>
    <w:rPr>
      <w:rFonts w:ascii="Times New Roman" w:eastAsia="Calibri" w:hAnsi="Times New Roman" w:cs="Times New Roman"/>
      <w:sz w:val="24"/>
      <w:szCs w:val="24"/>
      <w:lang w:val="uk-UA" w:eastAsia="ru-RU"/>
    </w:rPr>
  </w:style>
  <w:style w:type="character" w:customStyle="1" w:styleId="aff4">
    <w:name w:val="Основной текст_"/>
    <w:link w:val="53"/>
    <w:locked/>
    <w:rsid w:val="004901ED"/>
    <w:rPr>
      <w:spacing w:val="3"/>
      <w:sz w:val="21"/>
      <w:shd w:val="clear" w:color="auto" w:fill="FFFFFF"/>
    </w:rPr>
  </w:style>
  <w:style w:type="paragraph" w:customStyle="1" w:styleId="53">
    <w:name w:val="Основной текст5"/>
    <w:basedOn w:val="a1"/>
    <w:link w:val="aff4"/>
    <w:rsid w:val="004901ED"/>
    <w:pPr>
      <w:widowControl w:val="0"/>
      <w:shd w:val="clear" w:color="auto" w:fill="FFFFFF"/>
      <w:spacing w:after="0" w:line="240" w:lineRule="atLeast"/>
      <w:ind w:hanging="560"/>
    </w:pPr>
    <w:rPr>
      <w:spacing w:val="3"/>
      <w:sz w:val="21"/>
    </w:rPr>
  </w:style>
  <w:style w:type="paragraph" w:customStyle="1" w:styleId="2a">
    <w:name w:val="Без интервала2"/>
    <w:link w:val="aff5"/>
    <w:uiPriority w:val="1"/>
    <w:qFormat/>
    <w:rsid w:val="004901ED"/>
    <w:pPr>
      <w:spacing w:after="0" w:line="240" w:lineRule="auto"/>
    </w:pPr>
    <w:rPr>
      <w:rFonts w:ascii="Calibri" w:eastAsia="Calibri" w:hAnsi="Calibri" w:cs="Times New Roman"/>
    </w:rPr>
  </w:style>
  <w:style w:type="character" w:customStyle="1" w:styleId="af0">
    <w:name w:val="Обычный (веб) Знак"/>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4901ED"/>
    <w:rPr>
      <w:rFonts w:ascii="Times New Roman" w:eastAsia="Times New Roman" w:hAnsi="Times New Roman" w:cs="Times New Roman"/>
      <w:sz w:val="20"/>
      <w:szCs w:val="20"/>
      <w:lang w:eastAsia="zh-CN"/>
    </w:rPr>
  </w:style>
  <w:style w:type="character" w:customStyle="1" w:styleId="notranslate">
    <w:name w:val="notranslate"/>
    <w:rsid w:val="004901ED"/>
  </w:style>
  <w:style w:type="character" w:customStyle="1" w:styleId="apple-converted-space">
    <w:name w:val="apple-converted-space"/>
    <w:rsid w:val="004901ED"/>
  </w:style>
  <w:style w:type="numbering" w:customStyle="1" w:styleId="1">
    <w:name w:val="Стиль1"/>
    <w:rsid w:val="004901ED"/>
    <w:pPr>
      <w:numPr>
        <w:numId w:val="5"/>
      </w:numPr>
    </w:pPr>
  </w:style>
  <w:style w:type="character" w:customStyle="1" w:styleId="xfm30524053">
    <w:name w:val="xfm_30524053"/>
    <w:rsid w:val="004901ED"/>
  </w:style>
  <w:style w:type="paragraph" w:customStyle="1" w:styleId="2b">
    <w:name w:val="Стиль2"/>
    <w:basedOn w:val="2a"/>
    <w:qFormat/>
    <w:rsid w:val="004901ED"/>
    <w:pPr>
      <w:spacing w:line="276" w:lineRule="auto"/>
    </w:pPr>
    <w:rPr>
      <w:rFonts w:ascii="Times New Roman" w:eastAsia="Batang" w:hAnsi="Times New Roman"/>
      <w:b/>
      <w:sz w:val="24"/>
      <w:szCs w:val="24"/>
      <w:lang w:eastAsia="ru-RU"/>
    </w:rPr>
  </w:style>
  <w:style w:type="paragraph" w:customStyle="1" w:styleId="45">
    <w:name w:val="Стиль4"/>
    <w:basedOn w:val="2a"/>
    <w:qFormat/>
    <w:rsid w:val="004901ED"/>
    <w:pPr>
      <w:spacing w:line="276" w:lineRule="auto"/>
      <w:jc w:val="center"/>
    </w:pPr>
    <w:rPr>
      <w:rFonts w:ascii="Times New Roman" w:eastAsia="Batang" w:hAnsi="Times New Roman"/>
      <w:b/>
      <w:sz w:val="20"/>
      <w:szCs w:val="20"/>
      <w:lang w:eastAsia="ru-RU"/>
    </w:rPr>
  </w:style>
  <w:style w:type="numbering" w:customStyle="1" w:styleId="1e">
    <w:name w:val="Немає списку1"/>
    <w:next w:val="a4"/>
    <w:semiHidden/>
    <w:rsid w:val="004901ED"/>
  </w:style>
  <w:style w:type="numbering" w:customStyle="1" w:styleId="2c">
    <w:name w:val="Немає списку2"/>
    <w:next w:val="a4"/>
    <w:semiHidden/>
    <w:rsid w:val="004901ED"/>
  </w:style>
  <w:style w:type="paragraph" w:customStyle="1" w:styleId="36">
    <w:name w:val="Стиль3"/>
    <w:basedOn w:val="2a"/>
    <w:qFormat/>
    <w:rsid w:val="004901ED"/>
    <w:rPr>
      <w:rFonts w:eastAsia="Times New Roman"/>
      <w:b/>
      <w:lang w:eastAsia="ru-RU"/>
    </w:rPr>
  </w:style>
  <w:style w:type="table" w:customStyle="1" w:styleId="TableNormal">
    <w:name w:val="Table Normal"/>
    <w:rsid w:val="004901E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2d">
    <w:name w:val="Обычный2"/>
    <w:rsid w:val="004901ED"/>
    <w:pPr>
      <w:spacing w:after="0" w:line="240" w:lineRule="auto"/>
    </w:pPr>
    <w:rPr>
      <w:rFonts w:ascii="Times New Roman" w:eastAsia="Times New Roman" w:hAnsi="Times New Roman" w:cs="Times New Roman"/>
      <w:sz w:val="24"/>
      <w:szCs w:val="20"/>
      <w:lang w:eastAsia="ru-RU"/>
    </w:rPr>
  </w:style>
  <w:style w:type="character" w:customStyle="1" w:styleId="FontStyle16">
    <w:name w:val="Font Style16"/>
    <w:uiPriority w:val="99"/>
    <w:rsid w:val="004901ED"/>
    <w:rPr>
      <w:rFonts w:ascii="Times New Roman" w:hAnsi="Times New Roman" w:cs="Times New Roman"/>
      <w:sz w:val="26"/>
      <w:szCs w:val="26"/>
    </w:rPr>
  </w:style>
  <w:style w:type="character" w:customStyle="1" w:styleId="afa">
    <w:name w:val="Абзац списка Знак"/>
    <w:link w:val="35"/>
    <w:uiPriority w:val="34"/>
    <w:rsid w:val="004901ED"/>
    <w:rPr>
      <w:rFonts w:ascii="Times New Roman" w:eastAsia="Times New Roman" w:hAnsi="Times New Roman" w:cs="Times New Roman"/>
      <w:sz w:val="24"/>
      <w:szCs w:val="24"/>
      <w:lang w:val="uk-UA" w:eastAsia="ru-RU"/>
    </w:rPr>
  </w:style>
  <w:style w:type="character" w:customStyle="1" w:styleId="aff6">
    <w:name w:val="Основной текст_ Знак"/>
    <w:locked/>
    <w:rsid w:val="004901ED"/>
    <w:rPr>
      <w:rFonts w:ascii="Times New Roman" w:hAnsi="Times New Roman"/>
      <w:sz w:val="22"/>
      <w:shd w:val="clear" w:color="auto" w:fill="FFFFFF"/>
    </w:rPr>
  </w:style>
  <w:style w:type="character" w:customStyle="1" w:styleId="aff7">
    <w:name w:val="Колонтитул_"/>
    <w:basedOn w:val="a2"/>
    <w:link w:val="aff8"/>
    <w:rsid w:val="004901ED"/>
    <w:rPr>
      <w:sz w:val="17"/>
      <w:szCs w:val="17"/>
      <w:shd w:val="clear" w:color="auto" w:fill="FFFFFF"/>
    </w:rPr>
  </w:style>
  <w:style w:type="paragraph" w:customStyle="1" w:styleId="aff8">
    <w:name w:val="Колонтитул"/>
    <w:basedOn w:val="a1"/>
    <w:link w:val="aff7"/>
    <w:rsid w:val="004901ED"/>
    <w:pPr>
      <w:widowControl w:val="0"/>
      <w:shd w:val="clear" w:color="auto" w:fill="FFFFFF"/>
      <w:spacing w:after="0" w:line="0" w:lineRule="atLeast"/>
      <w:jc w:val="center"/>
    </w:pPr>
    <w:rPr>
      <w:sz w:val="17"/>
      <w:szCs w:val="17"/>
    </w:rPr>
  </w:style>
  <w:style w:type="paragraph" w:customStyle="1" w:styleId="1f">
    <w:name w:val="Без интервала1"/>
    <w:qFormat/>
    <w:rsid w:val="004901ED"/>
    <w:pPr>
      <w:spacing w:after="0" w:line="240" w:lineRule="auto"/>
      <w:ind w:firstLine="737"/>
      <w:jc w:val="both"/>
    </w:pPr>
    <w:rPr>
      <w:rFonts w:ascii="Times New Roman" w:eastAsia="Times New Roman" w:hAnsi="Times New Roman" w:cs="Times New Roman"/>
      <w:snapToGrid w:val="0"/>
      <w:sz w:val="24"/>
      <w:szCs w:val="20"/>
      <w:lang w:val="uk-UA" w:eastAsia="ru-RU"/>
    </w:rPr>
  </w:style>
  <w:style w:type="character" w:customStyle="1" w:styleId="aff5">
    <w:name w:val="Без интервала Знак"/>
    <w:link w:val="2a"/>
    <w:uiPriority w:val="1"/>
    <w:rsid w:val="004901ED"/>
    <w:rPr>
      <w:rFonts w:ascii="Calibri" w:eastAsia="Calibri" w:hAnsi="Calibri" w:cs="Times New Roman"/>
    </w:rPr>
  </w:style>
  <w:style w:type="paragraph" w:customStyle="1" w:styleId="46">
    <w:name w:val="Абзац списка4"/>
    <w:basedOn w:val="a1"/>
    <w:rsid w:val="004901ED"/>
    <w:pPr>
      <w:spacing w:after="0" w:line="240" w:lineRule="auto"/>
      <w:ind w:left="720"/>
    </w:pPr>
    <w:rPr>
      <w:rFonts w:ascii="Times New Roman" w:eastAsia="Calibri"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480997513">
      <w:bodyDiv w:val="1"/>
      <w:marLeft w:val="0"/>
      <w:marRight w:val="0"/>
      <w:marTop w:val="0"/>
      <w:marBottom w:val="0"/>
      <w:divBdr>
        <w:top w:val="none" w:sz="0" w:space="0" w:color="auto"/>
        <w:left w:val="none" w:sz="0" w:space="0" w:color="auto"/>
        <w:bottom w:val="none" w:sz="0" w:space="0" w:color="auto"/>
        <w:right w:val="none" w:sz="0" w:space="0" w:color="auto"/>
      </w:divBdr>
    </w:div>
    <w:div w:id="827866752">
      <w:bodyDiv w:val="1"/>
      <w:marLeft w:val="0"/>
      <w:marRight w:val="0"/>
      <w:marTop w:val="0"/>
      <w:marBottom w:val="0"/>
      <w:divBdr>
        <w:top w:val="none" w:sz="0" w:space="0" w:color="auto"/>
        <w:left w:val="none" w:sz="0" w:space="0" w:color="auto"/>
        <w:bottom w:val="none" w:sz="0" w:space="0" w:color="auto"/>
        <w:right w:val="none" w:sz="0" w:space="0" w:color="auto"/>
      </w:divBdr>
    </w:div>
    <w:div w:id="908416398">
      <w:bodyDiv w:val="1"/>
      <w:marLeft w:val="0"/>
      <w:marRight w:val="0"/>
      <w:marTop w:val="0"/>
      <w:marBottom w:val="0"/>
      <w:divBdr>
        <w:top w:val="none" w:sz="0" w:space="0" w:color="auto"/>
        <w:left w:val="none" w:sz="0" w:space="0" w:color="auto"/>
        <w:bottom w:val="none" w:sz="0" w:space="0" w:color="auto"/>
        <w:right w:val="none" w:sz="0" w:space="0" w:color="auto"/>
      </w:divBdr>
      <w:divsChild>
        <w:div w:id="579483109">
          <w:marLeft w:val="0"/>
          <w:marRight w:val="0"/>
          <w:marTop w:val="0"/>
          <w:marBottom w:val="0"/>
          <w:divBdr>
            <w:top w:val="none" w:sz="0" w:space="0" w:color="auto"/>
            <w:left w:val="none" w:sz="0" w:space="0" w:color="auto"/>
            <w:bottom w:val="none" w:sz="0" w:space="0" w:color="auto"/>
            <w:right w:val="none" w:sz="0" w:space="0" w:color="auto"/>
          </w:divBdr>
          <w:divsChild>
            <w:div w:id="422654723">
              <w:marLeft w:val="0"/>
              <w:marRight w:val="0"/>
              <w:marTop w:val="0"/>
              <w:marBottom w:val="0"/>
              <w:divBdr>
                <w:top w:val="none" w:sz="0" w:space="0" w:color="auto"/>
                <w:left w:val="none" w:sz="0" w:space="0" w:color="auto"/>
                <w:bottom w:val="none" w:sz="0" w:space="0" w:color="auto"/>
                <w:right w:val="none" w:sz="0" w:space="0" w:color="auto"/>
              </w:divBdr>
              <w:divsChild>
                <w:div w:id="1208184750">
                  <w:marLeft w:val="0"/>
                  <w:marRight w:val="0"/>
                  <w:marTop w:val="120"/>
                  <w:marBottom w:val="0"/>
                  <w:divBdr>
                    <w:top w:val="none" w:sz="0" w:space="0" w:color="auto"/>
                    <w:left w:val="none" w:sz="0" w:space="0" w:color="auto"/>
                    <w:bottom w:val="none" w:sz="0" w:space="0" w:color="auto"/>
                    <w:right w:val="none" w:sz="0" w:space="0" w:color="auto"/>
                  </w:divBdr>
                  <w:divsChild>
                    <w:div w:id="1549299298">
                      <w:marLeft w:val="0"/>
                      <w:marRight w:val="0"/>
                      <w:marTop w:val="0"/>
                      <w:marBottom w:val="0"/>
                      <w:divBdr>
                        <w:top w:val="none" w:sz="0" w:space="0" w:color="auto"/>
                        <w:left w:val="none" w:sz="0" w:space="0" w:color="auto"/>
                        <w:bottom w:val="none" w:sz="0" w:space="0" w:color="auto"/>
                        <w:right w:val="none" w:sz="0" w:space="0" w:color="auto"/>
                      </w:divBdr>
                      <w:divsChild>
                        <w:div w:id="13953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698042">
      <w:bodyDiv w:val="1"/>
      <w:marLeft w:val="0"/>
      <w:marRight w:val="0"/>
      <w:marTop w:val="0"/>
      <w:marBottom w:val="0"/>
      <w:divBdr>
        <w:top w:val="none" w:sz="0" w:space="0" w:color="auto"/>
        <w:left w:val="none" w:sz="0" w:space="0" w:color="auto"/>
        <w:bottom w:val="none" w:sz="0" w:space="0" w:color="auto"/>
        <w:right w:val="none" w:sz="0" w:space="0" w:color="auto"/>
      </w:divBdr>
    </w:div>
    <w:div w:id="940920281">
      <w:bodyDiv w:val="1"/>
      <w:marLeft w:val="0"/>
      <w:marRight w:val="0"/>
      <w:marTop w:val="0"/>
      <w:marBottom w:val="0"/>
      <w:divBdr>
        <w:top w:val="none" w:sz="0" w:space="0" w:color="auto"/>
        <w:left w:val="none" w:sz="0" w:space="0" w:color="auto"/>
        <w:bottom w:val="none" w:sz="0" w:space="0" w:color="auto"/>
        <w:right w:val="none" w:sz="0" w:space="0" w:color="auto"/>
      </w:divBdr>
    </w:div>
    <w:div w:id="1098989450">
      <w:bodyDiv w:val="1"/>
      <w:marLeft w:val="0"/>
      <w:marRight w:val="0"/>
      <w:marTop w:val="0"/>
      <w:marBottom w:val="0"/>
      <w:divBdr>
        <w:top w:val="none" w:sz="0" w:space="0" w:color="auto"/>
        <w:left w:val="none" w:sz="0" w:space="0" w:color="auto"/>
        <w:bottom w:val="none" w:sz="0" w:space="0" w:color="auto"/>
        <w:right w:val="none" w:sz="0" w:space="0" w:color="auto"/>
      </w:divBdr>
    </w:div>
    <w:div w:id="1222444247">
      <w:bodyDiv w:val="1"/>
      <w:marLeft w:val="0"/>
      <w:marRight w:val="0"/>
      <w:marTop w:val="0"/>
      <w:marBottom w:val="0"/>
      <w:divBdr>
        <w:top w:val="none" w:sz="0" w:space="0" w:color="auto"/>
        <w:left w:val="none" w:sz="0" w:space="0" w:color="auto"/>
        <w:bottom w:val="none" w:sz="0" w:space="0" w:color="auto"/>
        <w:right w:val="none" w:sz="0" w:space="0" w:color="auto"/>
      </w:divBdr>
    </w:div>
    <w:div w:id="1281037872">
      <w:bodyDiv w:val="1"/>
      <w:marLeft w:val="0"/>
      <w:marRight w:val="0"/>
      <w:marTop w:val="0"/>
      <w:marBottom w:val="0"/>
      <w:divBdr>
        <w:top w:val="none" w:sz="0" w:space="0" w:color="auto"/>
        <w:left w:val="none" w:sz="0" w:space="0" w:color="auto"/>
        <w:bottom w:val="none" w:sz="0" w:space="0" w:color="auto"/>
        <w:right w:val="none" w:sz="0" w:space="0" w:color="auto"/>
      </w:divBdr>
    </w:div>
    <w:div w:id="1459490191">
      <w:bodyDiv w:val="1"/>
      <w:marLeft w:val="0"/>
      <w:marRight w:val="0"/>
      <w:marTop w:val="0"/>
      <w:marBottom w:val="0"/>
      <w:divBdr>
        <w:top w:val="none" w:sz="0" w:space="0" w:color="auto"/>
        <w:left w:val="none" w:sz="0" w:space="0" w:color="auto"/>
        <w:bottom w:val="none" w:sz="0" w:space="0" w:color="auto"/>
        <w:right w:val="none" w:sz="0" w:space="0" w:color="auto"/>
      </w:divBdr>
      <w:divsChild>
        <w:div w:id="1366060858">
          <w:marLeft w:val="0"/>
          <w:marRight w:val="0"/>
          <w:marTop w:val="75"/>
          <w:marBottom w:val="0"/>
          <w:divBdr>
            <w:top w:val="none" w:sz="0" w:space="0" w:color="auto"/>
            <w:left w:val="none" w:sz="0" w:space="0" w:color="auto"/>
            <w:bottom w:val="none" w:sz="0" w:space="0" w:color="auto"/>
            <w:right w:val="none" w:sz="0" w:space="0" w:color="auto"/>
          </w:divBdr>
          <w:divsChild>
            <w:div w:id="1898861819">
              <w:marLeft w:val="0"/>
              <w:marRight w:val="0"/>
              <w:marTop w:val="0"/>
              <w:marBottom w:val="0"/>
              <w:divBdr>
                <w:top w:val="none" w:sz="0" w:space="0" w:color="auto"/>
                <w:left w:val="none" w:sz="0" w:space="0" w:color="auto"/>
                <w:bottom w:val="none" w:sz="0" w:space="0" w:color="auto"/>
                <w:right w:val="none" w:sz="0" w:space="0" w:color="auto"/>
              </w:divBdr>
              <w:divsChild>
                <w:div w:id="7716856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003120717">
          <w:marLeft w:val="0"/>
          <w:marRight w:val="0"/>
          <w:marTop w:val="75"/>
          <w:marBottom w:val="0"/>
          <w:divBdr>
            <w:top w:val="none" w:sz="0" w:space="0" w:color="auto"/>
            <w:left w:val="none" w:sz="0" w:space="0" w:color="auto"/>
            <w:bottom w:val="none" w:sz="0" w:space="0" w:color="auto"/>
            <w:right w:val="none" w:sz="0" w:space="0" w:color="auto"/>
          </w:divBdr>
          <w:divsChild>
            <w:div w:id="1505630068">
              <w:marLeft w:val="0"/>
              <w:marRight w:val="0"/>
              <w:marTop w:val="0"/>
              <w:marBottom w:val="0"/>
              <w:divBdr>
                <w:top w:val="none" w:sz="0" w:space="0" w:color="auto"/>
                <w:left w:val="none" w:sz="0" w:space="0" w:color="auto"/>
                <w:bottom w:val="none" w:sz="0" w:space="0" w:color="auto"/>
                <w:right w:val="none" w:sz="0" w:space="0" w:color="auto"/>
              </w:divBdr>
              <w:divsChild>
                <w:div w:id="103523596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521436828">
          <w:marLeft w:val="0"/>
          <w:marRight w:val="0"/>
          <w:marTop w:val="75"/>
          <w:marBottom w:val="0"/>
          <w:divBdr>
            <w:top w:val="none" w:sz="0" w:space="0" w:color="auto"/>
            <w:left w:val="none" w:sz="0" w:space="0" w:color="auto"/>
            <w:bottom w:val="none" w:sz="0" w:space="0" w:color="auto"/>
            <w:right w:val="none" w:sz="0" w:space="0" w:color="auto"/>
          </w:divBdr>
          <w:divsChild>
            <w:div w:id="1353992098">
              <w:marLeft w:val="0"/>
              <w:marRight w:val="0"/>
              <w:marTop w:val="0"/>
              <w:marBottom w:val="0"/>
              <w:divBdr>
                <w:top w:val="none" w:sz="0" w:space="0" w:color="auto"/>
                <w:left w:val="none" w:sz="0" w:space="0" w:color="auto"/>
                <w:bottom w:val="none" w:sz="0" w:space="0" w:color="auto"/>
                <w:right w:val="none" w:sz="0" w:space="0" w:color="auto"/>
              </w:divBdr>
              <w:divsChild>
                <w:div w:id="204205110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235210837">
          <w:marLeft w:val="0"/>
          <w:marRight w:val="0"/>
          <w:marTop w:val="75"/>
          <w:marBottom w:val="0"/>
          <w:divBdr>
            <w:top w:val="none" w:sz="0" w:space="0" w:color="auto"/>
            <w:left w:val="none" w:sz="0" w:space="0" w:color="auto"/>
            <w:bottom w:val="none" w:sz="0" w:space="0" w:color="auto"/>
            <w:right w:val="none" w:sz="0" w:space="0" w:color="auto"/>
          </w:divBdr>
          <w:divsChild>
            <w:div w:id="1469006212">
              <w:marLeft w:val="0"/>
              <w:marRight w:val="0"/>
              <w:marTop w:val="0"/>
              <w:marBottom w:val="0"/>
              <w:divBdr>
                <w:top w:val="none" w:sz="0" w:space="0" w:color="auto"/>
                <w:left w:val="none" w:sz="0" w:space="0" w:color="auto"/>
                <w:bottom w:val="none" w:sz="0" w:space="0" w:color="auto"/>
                <w:right w:val="none" w:sz="0" w:space="0" w:color="auto"/>
              </w:divBdr>
              <w:divsChild>
                <w:div w:id="152883773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84387749">
          <w:marLeft w:val="0"/>
          <w:marRight w:val="0"/>
          <w:marTop w:val="75"/>
          <w:marBottom w:val="0"/>
          <w:divBdr>
            <w:top w:val="none" w:sz="0" w:space="0" w:color="auto"/>
            <w:left w:val="none" w:sz="0" w:space="0" w:color="auto"/>
            <w:bottom w:val="none" w:sz="0" w:space="0" w:color="auto"/>
            <w:right w:val="none" w:sz="0" w:space="0" w:color="auto"/>
          </w:divBdr>
          <w:divsChild>
            <w:div w:id="1238326538">
              <w:marLeft w:val="0"/>
              <w:marRight w:val="0"/>
              <w:marTop w:val="0"/>
              <w:marBottom w:val="0"/>
              <w:divBdr>
                <w:top w:val="none" w:sz="0" w:space="0" w:color="auto"/>
                <w:left w:val="none" w:sz="0" w:space="0" w:color="auto"/>
                <w:bottom w:val="none" w:sz="0" w:space="0" w:color="auto"/>
                <w:right w:val="none" w:sz="0" w:space="0" w:color="auto"/>
              </w:divBdr>
              <w:divsChild>
                <w:div w:id="78998235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019816796">
          <w:marLeft w:val="0"/>
          <w:marRight w:val="0"/>
          <w:marTop w:val="75"/>
          <w:marBottom w:val="0"/>
          <w:divBdr>
            <w:top w:val="none" w:sz="0" w:space="0" w:color="auto"/>
            <w:left w:val="none" w:sz="0" w:space="0" w:color="auto"/>
            <w:bottom w:val="none" w:sz="0" w:space="0" w:color="auto"/>
            <w:right w:val="none" w:sz="0" w:space="0" w:color="auto"/>
          </w:divBdr>
          <w:divsChild>
            <w:div w:id="724378091">
              <w:marLeft w:val="0"/>
              <w:marRight w:val="0"/>
              <w:marTop w:val="0"/>
              <w:marBottom w:val="0"/>
              <w:divBdr>
                <w:top w:val="none" w:sz="0" w:space="0" w:color="auto"/>
                <w:left w:val="none" w:sz="0" w:space="0" w:color="auto"/>
                <w:bottom w:val="none" w:sz="0" w:space="0" w:color="auto"/>
                <w:right w:val="none" w:sz="0" w:space="0" w:color="auto"/>
              </w:divBdr>
              <w:divsChild>
                <w:div w:id="25868149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764882849">
          <w:marLeft w:val="0"/>
          <w:marRight w:val="0"/>
          <w:marTop w:val="75"/>
          <w:marBottom w:val="0"/>
          <w:divBdr>
            <w:top w:val="none" w:sz="0" w:space="0" w:color="auto"/>
            <w:left w:val="none" w:sz="0" w:space="0" w:color="auto"/>
            <w:bottom w:val="none" w:sz="0" w:space="0" w:color="auto"/>
            <w:right w:val="none" w:sz="0" w:space="0" w:color="auto"/>
          </w:divBdr>
          <w:divsChild>
            <w:div w:id="1636791675">
              <w:marLeft w:val="0"/>
              <w:marRight w:val="0"/>
              <w:marTop w:val="0"/>
              <w:marBottom w:val="0"/>
              <w:divBdr>
                <w:top w:val="none" w:sz="0" w:space="0" w:color="auto"/>
                <w:left w:val="none" w:sz="0" w:space="0" w:color="auto"/>
                <w:bottom w:val="none" w:sz="0" w:space="0" w:color="auto"/>
                <w:right w:val="none" w:sz="0" w:space="0" w:color="auto"/>
              </w:divBdr>
              <w:divsChild>
                <w:div w:id="214704131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10144470">
          <w:marLeft w:val="0"/>
          <w:marRight w:val="0"/>
          <w:marTop w:val="75"/>
          <w:marBottom w:val="0"/>
          <w:divBdr>
            <w:top w:val="none" w:sz="0" w:space="0" w:color="auto"/>
            <w:left w:val="none" w:sz="0" w:space="0" w:color="auto"/>
            <w:bottom w:val="none" w:sz="0" w:space="0" w:color="auto"/>
            <w:right w:val="none" w:sz="0" w:space="0" w:color="auto"/>
          </w:divBdr>
          <w:divsChild>
            <w:div w:id="814564350">
              <w:marLeft w:val="0"/>
              <w:marRight w:val="0"/>
              <w:marTop w:val="0"/>
              <w:marBottom w:val="0"/>
              <w:divBdr>
                <w:top w:val="none" w:sz="0" w:space="0" w:color="auto"/>
                <w:left w:val="none" w:sz="0" w:space="0" w:color="auto"/>
                <w:bottom w:val="none" w:sz="0" w:space="0" w:color="auto"/>
                <w:right w:val="none" w:sz="0" w:space="0" w:color="auto"/>
              </w:divBdr>
              <w:divsChild>
                <w:div w:id="106328589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290483792">
          <w:marLeft w:val="0"/>
          <w:marRight w:val="0"/>
          <w:marTop w:val="75"/>
          <w:marBottom w:val="0"/>
          <w:divBdr>
            <w:top w:val="none" w:sz="0" w:space="0" w:color="auto"/>
            <w:left w:val="none" w:sz="0" w:space="0" w:color="auto"/>
            <w:bottom w:val="none" w:sz="0" w:space="0" w:color="auto"/>
            <w:right w:val="none" w:sz="0" w:space="0" w:color="auto"/>
          </w:divBdr>
          <w:divsChild>
            <w:div w:id="1482312990">
              <w:marLeft w:val="0"/>
              <w:marRight w:val="0"/>
              <w:marTop w:val="0"/>
              <w:marBottom w:val="0"/>
              <w:divBdr>
                <w:top w:val="none" w:sz="0" w:space="0" w:color="auto"/>
                <w:left w:val="none" w:sz="0" w:space="0" w:color="auto"/>
                <w:bottom w:val="none" w:sz="0" w:space="0" w:color="auto"/>
                <w:right w:val="none" w:sz="0" w:space="0" w:color="auto"/>
              </w:divBdr>
              <w:divsChild>
                <w:div w:id="90866147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497722608">
          <w:marLeft w:val="0"/>
          <w:marRight w:val="0"/>
          <w:marTop w:val="75"/>
          <w:marBottom w:val="0"/>
          <w:divBdr>
            <w:top w:val="none" w:sz="0" w:space="0" w:color="auto"/>
            <w:left w:val="none" w:sz="0" w:space="0" w:color="auto"/>
            <w:bottom w:val="none" w:sz="0" w:space="0" w:color="auto"/>
            <w:right w:val="none" w:sz="0" w:space="0" w:color="auto"/>
          </w:divBdr>
          <w:divsChild>
            <w:div w:id="1430085004">
              <w:marLeft w:val="0"/>
              <w:marRight w:val="0"/>
              <w:marTop w:val="0"/>
              <w:marBottom w:val="0"/>
              <w:divBdr>
                <w:top w:val="none" w:sz="0" w:space="0" w:color="auto"/>
                <w:left w:val="none" w:sz="0" w:space="0" w:color="auto"/>
                <w:bottom w:val="none" w:sz="0" w:space="0" w:color="auto"/>
                <w:right w:val="none" w:sz="0" w:space="0" w:color="auto"/>
              </w:divBdr>
              <w:divsChild>
                <w:div w:id="28589285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855743">
          <w:marLeft w:val="0"/>
          <w:marRight w:val="0"/>
          <w:marTop w:val="75"/>
          <w:marBottom w:val="0"/>
          <w:divBdr>
            <w:top w:val="none" w:sz="0" w:space="0" w:color="auto"/>
            <w:left w:val="none" w:sz="0" w:space="0" w:color="auto"/>
            <w:bottom w:val="none" w:sz="0" w:space="0" w:color="auto"/>
            <w:right w:val="none" w:sz="0" w:space="0" w:color="auto"/>
          </w:divBdr>
          <w:divsChild>
            <w:div w:id="1574975067">
              <w:marLeft w:val="0"/>
              <w:marRight w:val="0"/>
              <w:marTop w:val="0"/>
              <w:marBottom w:val="0"/>
              <w:divBdr>
                <w:top w:val="none" w:sz="0" w:space="0" w:color="auto"/>
                <w:left w:val="none" w:sz="0" w:space="0" w:color="auto"/>
                <w:bottom w:val="none" w:sz="0" w:space="0" w:color="auto"/>
                <w:right w:val="none" w:sz="0" w:space="0" w:color="auto"/>
              </w:divBdr>
              <w:divsChild>
                <w:div w:id="481578912">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355155839">
          <w:marLeft w:val="0"/>
          <w:marRight w:val="0"/>
          <w:marTop w:val="75"/>
          <w:marBottom w:val="0"/>
          <w:divBdr>
            <w:top w:val="none" w:sz="0" w:space="0" w:color="auto"/>
            <w:left w:val="none" w:sz="0" w:space="0" w:color="auto"/>
            <w:bottom w:val="none" w:sz="0" w:space="0" w:color="auto"/>
            <w:right w:val="none" w:sz="0" w:space="0" w:color="auto"/>
          </w:divBdr>
          <w:divsChild>
            <w:div w:id="1178814738">
              <w:marLeft w:val="0"/>
              <w:marRight w:val="0"/>
              <w:marTop w:val="0"/>
              <w:marBottom w:val="0"/>
              <w:divBdr>
                <w:top w:val="none" w:sz="0" w:space="0" w:color="auto"/>
                <w:left w:val="none" w:sz="0" w:space="0" w:color="auto"/>
                <w:bottom w:val="none" w:sz="0" w:space="0" w:color="auto"/>
                <w:right w:val="none" w:sz="0" w:space="0" w:color="auto"/>
              </w:divBdr>
              <w:divsChild>
                <w:div w:id="118019237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11238322">
          <w:marLeft w:val="0"/>
          <w:marRight w:val="0"/>
          <w:marTop w:val="75"/>
          <w:marBottom w:val="0"/>
          <w:divBdr>
            <w:top w:val="none" w:sz="0" w:space="0" w:color="auto"/>
            <w:left w:val="none" w:sz="0" w:space="0" w:color="auto"/>
            <w:bottom w:val="none" w:sz="0" w:space="0" w:color="auto"/>
            <w:right w:val="none" w:sz="0" w:space="0" w:color="auto"/>
          </w:divBdr>
          <w:divsChild>
            <w:div w:id="60905329">
              <w:marLeft w:val="0"/>
              <w:marRight w:val="0"/>
              <w:marTop w:val="0"/>
              <w:marBottom w:val="0"/>
              <w:divBdr>
                <w:top w:val="none" w:sz="0" w:space="0" w:color="auto"/>
                <w:left w:val="none" w:sz="0" w:space="0" w:color="auto"/>
                <w:bottom w:val="none" w:sz="0" w:space="0" w:color="auto"/>
                <w:right w:val="none" w:sz="0" w:space="0" w:color="auto"/>
              </w:divBdr>
              <w:divsChild>
                <w:div w:id="162110929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25185959">
          <w:marLeft w:val="0"/>
          <w:marRight w:val="0"/>
          <w:marTop w:val="75"/>
          <w:marBottom w:val="0"/>
          <w:divBdr>
            <w:top w:val="none" w:sz="0" w:space="0" w:color="auto"/>
            <w:left w:val="none" w:sz="0" w:space="0" w:color="auto"/>
            <w:bottom w:val="none" w:sz="0" w:space="0" w:color="auto"/>
            <w:right w:val="none" w:sz="0" w:space="0" w:color="auto"/>
          </w:divBdr>
          <w:divsChild>
            <w:div w:id="623076774">
              <w:marLeft w:val="0"/>
              <w:marRight w:val="0"/>
              <w:marTop w:val="0"/>
              <w:marBottom w:val="0"/>
              <w:divBdr>
                <w:top w:val="none" w:sz="0" w:space="0" w:color="auto"/>
                <w:left w:val="none" w:sz="0" w:space="0" w:color="auto"/>
                <w:bottom w:val="none" w:sz="0" w:space="0" w:color="auto"/>
                <w:right w:val="none" w:sz="0" w:space="0" w:color="auto"/>
              </w:divBdr>
              <w:divsChild>
                <w:div w:id="40495669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73099618">
          <w:marLeft w:val="0"/>
          <w:marRight w:val="0"/>
          <w:marTop w:val="75"/>
          <w:marBottom w:val="0"/>
          <w:divBdr>
            <w:top w:val="none" w:sz="0" w:space="0" w:color="auto"/>
            <w:left w:val="none" w:sz="0" w:space="0" w:color="auto"/>
            <w:bottom w:val="none" w:sz="0" w:space="0" w:color="auto"/>
            <w:right w:val="none" w:sz="0" w:space="0" w:color="auto"/>
          </w:divBdr>
          <w:divsChild>
            <w:div w:id="1311711654">
              <w:marLeft w:val="0"/>
              <w:marRight w:val="0"/>
              <w:marTop w:val="0"/>
              <w:marBottom w:val="0"/>
              <w:divBdr>
                <w:top w:val="none" w:sz="0" w:space="0" w:color="auto"/>
                <w:left w:val="none" w:sz="0" w:space="0" w:color="auto"/>
                <w:bottom w:val="none" w:sz="0" w:space="0" w:color="auto"/>
                <w:right w:val="none" w:sz="0" w:space="0" w:color="auto"/>
              </w:divBdr>
              <w:divsChild>
                <w:div w:id="347801482">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398743608">
          <w:marLeft w:val="0"/>
          <w:marRight w:val="0"/>
          <w:marTop w:val="75"/>
          <w:marBottom w:val="0"/>
          <w:divBdr>
            <w:top w:val="none" w:sz="0" w:space="0" w:color="auto"/>
            <w:left w:val="none" w:sz="0" w:space="0" w:color="auto"/>
            <w:bottom w:val="none" w:sz="0" w:space="0" w:color="auto"/>
            <w:right w:val="none" w:sz="0" w:space="0" w:color="auto"/>
          </w:divBdr>
          <w:divsChild>
            <w:div w:id="1147821695">
              <w:marLeft w:val="0"/>
              <w:marRight w:val="0"/>
              <w:marTop w:val="0"/>
              <w:marBottom w:val="0"/>
              <w:divBdr>
                <w:top w:val="none" w:sz="0" w:space="0" w:color="auto"/>
                <w:left w:val="none" w:sz="0" w:space="0" w:color="auto"/>
                <w:bottom w:val="none" w:sz="0" w:space="0" w:color="auto"/>
                <w:right w:val="none" w:sz="0" w:space="0" w:color="auto"/>
              </w:divBdr>
              <w:divsChild>
                <w:div w:id="2111662379">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228415606">
          <w:marLeft w:val="0"/>
          <w:marRight w:val="0"/>
          <w:marTop w:val="75"/>
          <w:marBottom w:val="0"/>
          <w:divBdr>
            <w:top w:val="none" w:sz="0" w:space="0" w:color="auto"/>
            <w:left w:val="none" w:sz="0" w:space="0" w:color="auto"/>
            <w:bottom w:val="none" w:sz="0" w:space="0" w:color="auto"/>
            <w:right w:val="none" w:sz="0" w:space="0" w:color="auto"/>
          </w:divBdr>
          <w:divsChild>
            <w:div w:id="416706713">
              <w:marLeft w:val="0"/>
              <w:marRight w:val="0"/>
              <w:marTop w:val="0"/>
              <w:marBottom w:val="0"/>
              <w:divBdr>
                <w:top w:val="none" w:sz="0" w:space="0" w:color="auto"/>
                <w:left w:val="none" w:sz="0" w:space="0" w:color="auto"/>
                <w:bottom w:val="none" w:sz="0" w:space="0" w:color="auto"/>
                <w:right w:val="none" w:sz="0" w:space="0" w:color="auto"/>
              </w:divBdr>
              <w:divsChild>
                <w:div w:id="155696433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67396042">
          <w:marLeft w:val="0"/>
          <w:marRight w:val="0"/>
          <w:marTop w:val="75"/>
          <w:marBottom w:val="0"/>
          <w:divBdr>
            <w:top w:val="none" w:sz="0" w:space="0" w:color="auto"/>
            <w:left w:val="none" w:sz="0" w:space="0" w:color="auto"/>
            <w:bottom w:val="none" w:sz="0" w:space="0" w:color="auto"/>
            <w:right w:val="none" w:sz="0" w:space="0" w:color="auto"/>
          </w:divBdr>
          <w:divsChild>
            <w:div w:id="1540120382">
              <w:marLeft w:val="0"/>
              <w:marRight w:val="0"/>
              <w:marTop w:val="0"/>
              <w:marBottom w:val="0"/>
              <w:divBdr>
                <w:top w:val="none" w:sz="0" w:space="0" w:color="auto"/>
                <w:left w:val="none" w:sz="0" w:space="0" w:color="auto"/>
                <w:bottom w:val="none" w:sz="0" w:space="0" w:color="auto"/>
                <w:right w:val="none" w:sz="0" w:space="0" w:color="auto"/>
              </w:divBdr>
              <w:divsChild>
                <w:div w:id="39944730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91260645">
          <w:marLeft w:val="0"/>
          <w:marRight w:val="0"/>
          <w:marTop w:val="75"/>
          <w:marBottom w:val="0"/>
          <w:divBdr>
            <w:top w:val="none" w:sz="0" w:space="0" w:color="auto"/>
            <w:left w:val="none" w:sz="0" w:space="0" w:color="auto"/>
            <w:bottom w:val="none" w:sz="0" w:space="0" w:color="auto"/>
            <w:right w:val="none" w:sz="0" w:space="0" w:color="auto"/>
          </w:divBdr>
          <w:divsChild>
            <w:div w:id="1283420068">
              <w:marLeft w:val="0"/>
              <w:marRight w:val="0"/>
              <w:marTop w:val="0"/>
              <w:marBottom w:val="0"/>
              <w:divBdr>
                <w:top w:val="none" w:sz="0" w:space="0" w:color="auto"/>
                <w:left w:val="none" w:sz="0" w:space="0" w:color="auto"/>
                <w:bottom w:val="none" w:sz="0" w:space="0" w:color="auto"/>
                <w:right w:val="none" w:sz="0" w:space="0" w:color="auto"/>
              </w:divBdr>
              <w:divsChild>
                <w:div w:id="121001118">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201368">
          <w:marLeft w:val="0"/>
          <w:marRight w:val="0"/>
          <w:marTop w:val="75"/>
          <w:marBottom w:val="0"/>
          <w:divBdr>
            <w:top w:val="none" w:sz="0" w:space="0" w:color="auto"/>
            <w:left w:val="none" w:sz="0" w:space="0" w:color="auto"/>
            <w:bottom w:val="none" w:sz="0" w:space="0" w:color="auto"/>
            <w:right w:val="none" w:sz="0" w:space="0" w:color="auto"/>
          </w:divBdr>
          <w:divsChild>
            <w:div w:id="2053269407">
              <w:marLeft w:val="0"/>
              <w:marRight w:val="0"/>
              <w:marTop w:val="0"/>
              <w:marBottom w:val="0"/>
              <w:divBdr>
                <w:top w:val="none" w:sz="0" w:space="0" w:color="auto"/>
                <w:left w:val="none" w:sz="0" w:space="0" w:color="auto"/>
                <w:bottom w:val="none" w:sz="0" w:space="0" w:color="auto"/>
                <w:right w:val="none" w:sz="0" w:space="0" w:color="auto"/>
              </w:divBdr>
              <w:divsChild>
                <w:div w:id="7910652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240558">
          <w:marLeft w:val="0"/>
          <w:marRight w:val="0"/>
          <w:marTop w:val="75"/>
          <w:marBottom w:val="0"/>
          <w:divBdr>
            <w:top w:val="none" w:sz="0" w:space="0" w:color="auto"/>
            <w:left w:val="none" w:sz="0" w:space="0" w:color="auto"/>
            <w:bottom w:val="none" w:sz="0" w:space="0" w:color="auto"/>
            <w:right w:val="none" w:sz="0" w:space="0" w:color="auto"/>
          </w:divBdr>
          <w:divsChild>
            <w:div w:id="1296763320">
              <w:marLeft w:val="0"/>
              <w:marRight w:val="0"/>
              <w:marTop w:val="0"/>
              <w:marBottom w:val="0"/>
              <w:divBdr>
                <w:top w:val="none" w:sz="0" w:space="0" w:color="auto"/>
                <w:left w:val="none" w:sz="0" w:space="0" w:color="auto"/>
                <w:bottom w:val="none" w:sz="0" w:space="0" w:color="auto"/>
                <w:right w:val="none" w:sz="0" w:space="0" w:color="auto"/>
              </w:divBdr>
              <w:divsChild>
                <w:div w:id="170701987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866600648">
          <w:marLeft w:val="0"/>
          <w:marRight w:val="0"/>
          <w:marTop w:val="75"/>
          <w:marBottom w:val="0"/>
          <w:divBdr>
            <w:top w:val="none" w:sz="0" w:space="0" w:color="auto"/>
            <w:left w:val="none" w:sz="0" w:space="0" w:color="auto"/>
            <w:bottom w:val="none" w:sz="0" w:space="0" w:color="auto"/>
            <w:right w:val="none" w:sz="0" w:space="0" w:color="auto"/>
          </w:divBdr>
          <w:divsChild>
            <w:div w:id="734160010">
              <w:marLeft w:val="0"/>
              <w:marRight w:val="0"/>
              <w:marTop w:val="0"/>
              <w:marBottom w:val="0"/>
              <w:divBdr>
                <w:top w:val="none" w:sz="0" w:space="0" w:color="auto"/>
                <w:left w:val="none" w:sz="0" w:space="0" w:color="auto"/>
                <w:bottom w:val="none" w:sz="0" w:space="0" w:color="auto"/>
                <w:right w:val="none" w:sz="0" w:space="0" w:color="auto"/>
              </w:divBdr>
              <w:divsChild>
                <w:div w:id="61552999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630287223">
          <w:marLeft w:val="0"/>
          <w:marRight w:val="0"/>
          <w:marTop w:val="75"/>
          <w:marBottom w:val="0"/>
          <w:divBdr>
            <w:top w:val="none" w:sz="0" w:space="0" w:color="auto"/>
            <w:left w:val="none" w:sz="0" w:space="0" w:color="auto"/>
            <w:bottom w:val="none" w:sz="0" w:space="0" w:color="auto"/>
            <w:right w:val="none" w:sz="0" w:space="0" w:color="auto"/>
          </w:divBdr>
          <w:divsChild>
            <w:div w:id="181012598">
              <w:marLeft w:val="0"/>
              <w:marRight w:val="0"/>
              <w:marTop w:val="0"/>
              <w:marBottom w:val="0"/>
              <w:divBdr>
                <w:top w:val="none" w:sz="0" w:space="0" w:color="auto"/>
                <w:left w:val="none" w:sz="0" w:space="0" w:color="auto"/>
                <w:bottom w:val="none" w:sz="0" w:space="0" w:color="auto"/>
                <w:right w:val="none" w:sz="0" w:space="0" w:color="auto"/>
              </w:divBdr>
              <w:divsChild>
                <w:div w:id="24441524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445691300">
          <w:marLeft w:val="0"/>
          <w:marRight w:val="0"/>
          <w:marTop w:val="75"/>
          <w:marBottom w:val="0"/>
          <w:divBdr>
            <w:top w:val="none" w:sz="0" w:space="0" w:color="auto"/>
            <w:left w:val="none" w:sz="0" w:space="0" w:color="auto"/>
            <w:bottom w:val="none" w:sz="0" w:space="0" w:color="auto"/>
            <w:right w:val="none" w:sz="0" w:space="0" w:color="auto"/>
          </w:divBdr>
          <w:divsChild>
            <w:div w:id="266037294">
              <w:marLeft w:val="0"/>
              <w:marRight w:val="0"/>
              <w:marTop w:val="0"/>
              <w:marBottom w:val="0"/>
              <w:divBdr>
                <w:top w:val="none" w:sz="0" w:space="0" w:color="auto"/>
                <w:left w:val="none" w:sz="0" w:space="0" w:color="auto"/>
                <w:bottom w:val="none" w:sz="0" w:space="0" w:color="auto"/>
                <w:right w:val="none" w:sz="0" w:space="0" w:color="auto"/>
              </w:divBdr>
              <w:divsChild>
                <w:div w:id="144730995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103766113">
          <w:marLeft w:val="0"/>
          <w:marRight w:val="0"/>
          <w:marTop w:val="75"/>
          <w:marBottom w:val="0"/>
          <w:divBdr>
            <w:top w:val="none" w:sz="0" w:space="0" w:color="auto"/>
            <w:left w:val="none" w:sz="0" w:space="0" w:color="auto"/>
            <w:bottom w:val="none" w:sz="0" w:space="0" w:color="auto"/>
            <w:right w:val="none" w:sz="0" w:space="0" w:color="auto"/>
          </w:divBdr>
          <w:divsChild>
            <w:div w:id="614750446">
              <w:marLeft w:val="0"/>
              <w:marRight w:val="0"/>
              <w:marTop w:val="0"/>
              <w:marBottom w:val="0"/>
              <w:divBdr>
                <w:top w:val="none" w:sz="0" w:space="0" w:color="auto"/>
                <w:left w:val="none" w:sz="0" w:space="0" w:color="auto"/>
                <w:bottom w:val="none" w:sz="0" w:space="0" w:color="auto"/>
                <w:right w:val="none" w:sz="0" w:space="0" w:color="auto"/>
              </w:divBdr>
              <w:divsChild>
                <w:div w:id="177747844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92183917">
          <w:marLeft w:val="0"/>
          <w:marRight w:val="0"/>
          <w:marTop w:val="75"/>
          <w:marBottom w:val="0"/>
          <w:divBdr>
            <w:top w:val="none" w:sz="0" w:space="0" w:color="auto"/>
            <w:left w:val="none" w:sz="0" w:space="0" w:color="auto"/>
            <w:bottom w:val="none" w:sz="0" w:space="0" w:color="auto"/>
            <w:right w:val="none" w:sz="0" w:space="0" w:color="auto"/>
          </w:divBdr>
          <w:divsChild>
            <w:div w:id="1204711726">
              <w:marLeft w:val="0"/>
              <w:marRight w:val="0"/>
              <w:marTop w:val="0"/>
              <w:marBottom w:val="0"/>
              <w:divBdr>
                <w:top w:val="none" w:sz="0" w:space="0" w:color="auto"/>
                <w:left w:val="none" w:sz="0" w:space="0" w:color="auto"/>
                <w:bottom w:val="none" w:sz="0" w:space="0" w:color="auto"/>
                <w:right w:val="none" w:sz="0" w:space="0" w:color="auto"/>
              </w:divBdr>
              <w:divsChild>
                <w:div w:id="202913696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395516673">
          <w:marLeft w:val="0"/>
          <w:marRight w:val="0"/>
          <w:marTop w:val="75"/>
          <w:marBottom w:val="0"/>
          <w:divBdr>
            <w:top w:val="none" w:sz="0" w:space="0" w:color="auto"/>
            <w:left w:val="none" w:sz="0" w:space="0" w:color="auto"/>
            <w:bottom w:val="none" w:sz="0" w:space="0" w:color="auto"/>
            <w:right w:val="none" w:sz="0" w:space="0" w:color="auto"/>
          </w:divBdr>
          <w:divsChild>
            <w:div w:id="1575433100">
              <w:marLeft w:val="0"/>
              <w:marRight w:val="0"/>
              <w:marTop w:val="0"/>
              <w:marBottom w:val="0"/>
              <w:divBdr>
                <w:top w:val="none" w:sz="0" w:space="0" w:color="auto"/>
                <w:left w:val="none" w:sz="0" w:space="0" w:color="auto"/>
                <w:bottom w:val="none" w:sz="0" w:space="0" w:color="auto"/>
                <w:right w:val="none" w:sz="0" w:space="0" w:color="auto"/>
              </w:divBdr>
              <w:divsChild>
                <w:div w:id="186485601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53303316">
          <w:marLeft w:val="0"/>
          <w:marRight w:val="0"/>
          <w:marTop w:val="75"/>
          <w:marBottom w:val="0"/>
          <w:divBdr>
            <w:top w:val="none" w:sz="0" w:space="0" w:color="auto"/>
            <w:left w:val="none" w:sz="0" w:space="0" w:color="auto"/>
            <w:bottom w:val="none" w:sz="0" w:space="0" w:color="auto"/>
            <w:right w:val="none" w:sz="0" w:space="0" w:color="auto"/>
          </w:divBdr>
          <w:divsChild>
            <w:div w:id="1344210937">
              <w:marLeft w:val="0"/>
              <w:marRight w:val="0"/>
              <w:marTop w:val="0"/>
              <w:marBottom w:val="0"/>
              <w:divBdr>
                <w:top w:val="none" w:sz="0" w:space="0" w:color="auto"/>
                <w:left w:val="none" w:sz="0" w:space="0" w:color="auto"/>
                <w:bottom w:val="none" w:sz="0" w:space="0" w:color="auto"/>
                <w:right w:val="none" w:sz="0" w:space="0" w:color="auto"/>
              </w:divBdr>
              <w:divsChild>
                <w:div w:id="190384821">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70290819">
          <w:marLeft w:val="0"/>
          <w:marRight w:val="0"/>
          <w:marTop w:val="75"/>
          <w:marBottom w:val="0"/>
          <w:divBdr>
            <w:top w:val="none" w:sz="0" w:space="0" w:color="auto"/>
            <w:left w:val="none" w:sz="0" w:space="0" w:color="auto"/>
            <w:bottom w:val="none" w:sz="0" w:space="0" w:color="auto"/>
            <w:right w:val="none" w:sz="0" w:space="0" w:color="auto"/>
          </w:divBdr>
          <w:divsChild>
            <w:div w:id="659968817">
              <w:marLeft w:val="0"/>
              <w:marRight w:val="0"/>
              <w:marTop w:val="0"/>
              <w:marBottom w:val="0"/>
              <w:divBdr>
                <w:top w:val="none" w:sz="0" w:space="0" w:color="auto"/>
                <w:left w:val="none" w:sz="0" w:space="0" w:color="auto"/>
                <w:bottom w:val="none" w:sz="0" w:space="0" w:color="auto"/>
                <w:right w:val="none" w:sz="0" w:space="0" w:color="auto"/>
              </w:divBdr>
              <w:divsChild>
                <w:div w:id="123470497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626853983">
          <w:marLeft w:val="0"/>
          <w:marRight w:val="0"/>
          <w:marTop w:val="75"/>
          <w:marBottom w:val="0"/>
          <w:divBdr>
            <w:top w:val="none" w:sz="0" w:space="0" w:color="auto"/>
            <w:left w:val="none" w:sz="0" w:space="0" w:color="auto"/>
            <w:bottom w:val="none" w:sz="0" w:space="0" w:color="auto"/>
            <w:right w:val="none" w:sz="0" w:space="0" w:color="auto"/>
          </w:divBdr>
          <w:divsChild>
            <w:div w:id="1454129464">
              <w:marLeft w:val="0"/>
              <w:marRight w:val="0"/>
              <w:marTop w:val="0"/>
              <w:marBottom w:val="0"/>
              <w:divBdr>
                <w:top w:val="none" w:sz="0" w:space="0" w:color="auto"/>
                <w:left w:val="none" w:sz="0" w:space="0" w:color="auto"/>
                <w:bottom w:val="none" w:sz="0" w:space="0" w:color="auto"/>
                <w:right w:val="none" w:sz="0" w:space="0" w:color="auto"/>
              </w:divBdr>
              <w:divsChild>
                <w:div w:id="157778516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212690823">
          <w:marLeft w:val="0"/>
          <w:marRight w:val="0"/>
          <w:marTop w:val="75"/>
          <w:marBottom w:val="0"/>
          <w:divBdr>
            <w:top w:val="none" w:sz="0" w:space="0" w:color="auto"/>
            <w:left w:val="none" w:sz="0" w:space="0" w:color="auto"/>
            <w:bottom w:val="none" w:sz="0" w:space="0" w:color="auto"/>
            <w:right w:val="none" w:sz="0" w:space="0" w:color="auto"/>
          </w:divBdr>
          <w:divsChild>
            <w:div w:id="1857502324">
              <w:marLeft w:val="0"/>
              <w:marRight w:val="0"/>
              <w:marTop w:val="0"/>
              <w:marBottom w:val="0"/>
              <w:divBdr>
                <w:top w:val="none" w:sz="0" w:space="0" w:color="auto"/>
                <w:left w:val="none" w:sz="0" w:space="0" w:color="auto"/>
                <w:bottom w:val="none" w:sz="0" w:space="0" w:color="auto"/>
                <w:right w:val="none" w:sz="0" w:space="0" w:color="auto"/>
              </w:divBdr>
              <w:divsChild>
                <w:div w:id="849948528">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36909008">
          <w:marLeft w:val="0"/>
          <w:marRight w:val="0"/>
          <w:marTop w:val="75"/>
          <w:marBottom w:val="0"/>
          <w:divBdr>
            <w:top w:val="none" w:sz="0" w:space="0" w:color="auto"/>
            <w:left w:val="none" w:sz="0" w:space="0" w:color="auto"/>
            <w:bottom w:val="none" w:sz="0" w:space="0" w:color="auto"/>
            <w:right w:val="none" w:sz="0" w:space="0" w:color="auto"/>
          </w:divBdr>
          <w:divsChild>
            <w:div w:id="821047861">
              <w:marLeft w:val="0"/>
              <w:marRight w:val="0"/>
              <w:marTop w:val="0"/>
              <w:marBottom w:val="0"/>
              <w:divBdr>
                <w:top w:val="none" w:sz="0" w:space="0" w:color="auto"/>
                <w:left w:val="none" w:sz="0" w:space="0" w:color="auto"/>
                <w:bottom w:val="none" w:sz="0" w:space="0" w:color="auto"/>
                <w:right w:val="none" w:sz="0" w:space="0" w:color="auto"/>
              </w:divBdr>
              <w:divsChild>
                <w:div w:id="35431313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sChild>
    </w:div>
    <w:div w:id="1541672935">
      <w:bodyDiv w:val="1"/>
      <w:marLeft w:val="0"/>
      <w:marRight w:val="0"/>
      <w:marTop w:val="0"/>
      <w:marBottom w:val="0"/>
      <w:divBdr>
        <w:top w:val="none" w:sz="0" w:space="0" w:color="auto"/>
        <w:left w:val="none" w:sz="0" w:space="0" w:color="auto"/>
        <w:bottom w:val="none" w:sz="0" w:space="0" w:color="auto"/>
        <w:right w:val="none" w:sz="0" w:space="0" w:color="auto"/>
      </w:divBdr>
    </w:div>
    <w:div w:id="1562714667">
      <w:bodyDiv w:val="1"/>
      <w:marLeft w:val="0"/>
      <w:marRight w:val="0"/>
      <w:marTop w:val="0"/>
      <w:marBottom w:val="0"/>
      <w:divBdr>
        <w:top w:val="none" w:sz="0" w:space="0" w:color="auto"/>
        <w:left w:val="none" w:sz="0" w:space="0" w:color="auto"/>
        <w:bottom w:val="none" w:sz="0" w:space="0" w:color="auto"/>
        <w:right w:val="none" w:sz="0" w:space="0" w:color="auto"/>
      </w:divBdr>
    </w:div>
    <w:div w:id="17470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dachatnik@gmail.com" TargetMode="External"/><Relationship Id="rId13" Type="http://schemas.openxmlformats.org/officeDocument/2006/relationships/hyperlink" Target="http://wanted.mvs.gov.ua/tes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anted.mvs.gov.ua/tes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nted.mvs.gov.ua/test/" TargetMode="Externa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922-19/ed20200419" TargetMode="External"/><Relationship Id="rId14" Type="http://schemas.openxmlformats.org/officeDocument/2006/relationships/hyperlink" Target="http://wanted.mvs.gov.ua/te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3786E-4843-422B-AE1A-83A08EBC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33</Pages>
  <Words>54502</Words>
  <Characters>31067</Characters>
  <Application>Microsoft Office Word</Application>
  <DocSecurity>0</DocSecurity>
  <Lines>258</Lines>
  <Paragraphs>170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z53612</cp:lastModifiedBy>
  <cp:revision>61</cp:revision>
  <cp:lastPrinted>2021-07-02T05:52:00Z</cp:lastPrinted>
  <dcterms:created xsi:type="dcterms:W3CDTF">2022-10-25T05:41:00Z</dcterms:created>
  <dcterms:modified xsi:type="dcterms:W3CDTF">2022-11-24T09:10:00Z</dcterms:modified>
</cp:coreProperties>
</file>