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15" w:rsidRDefault="00714215" w:rsidP="00C83F8B">
      <w:pPr>
        <w:pStyle w:val="a3"/>
        <w:jc w:val="center"/>
        <w:rPr>
          <w:rFonts w:ascii="Times New Roman" w:hAnsi="Times New Roman"/>
          <w:b/>
          <w:sz w:val="24"/>
          <w:szCs w:val="24"/>
        </w:rPr>
      </w:pPr>
    </w:p>
    <w:p w:rsidR="00EF5A8C" w:rsidRPr="001251BF" w:rsidRDefault="00EF5A8C" w:rsidP="00C83F8B">
      <w:pPr>
        <w:pStyle w:val="a3"/>
        <w:jc w:val="center"/>
        <w:rPr>
          <w:rFonts w:ascii="Times New Roman" w:hAnsi="Times New Roman"/>
          <w:b/>
          <w:sz w:val="24"/>
          <w:szCs w:val="24"/>
          <w:lang w:val="ru-RU"/>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r w:rsidR="00985324">
        <w:rPr>
          <w:rFonts w:ascii="Times New Roman" w:hAnsi="Times New Roman"/>
          <w:b/>
          <w:sz w:val="24"/>
          <w:szCs w:val="24"/>
        </w:rPr>
        <w:t>_</w:t>
      </w:r>
    </w:p>
    <w:p w:rsidR="002B170C" w:rsidRPr="001251BF" w:rsidRDefault="002B170C" w:rsidP="00A325F1">
      <w:pPr>
        <w:pStyle w:val="a3"/>
        <w:ind w:firstLine="284"/>
        <w:jc w:val="center"/>
        <w:rPr>
          <w:rFonts w:ascii="Times New Roman" w:hAnsi="Times New Roman"/>
          <w:b/>
          <w:sz w:val="24"/>
          <w:szCs w:val="24"/>
          <w:lang w:val="ru-RU"/>
        </w:rPr>
      </w:pPr>
    </w:p>
    <w:p w:rsidR="00D06A16" w:rsidRPr="00DC3B80" w:rsidRDefault="00D06A16" w:rsidP="00A325F1">
      <w:pPr>
        <w:pStyle w:val="a3"/>
        <w:ind w:firstLine="284"/>
        <w:jc w:val="both"/>
        <w:rPr>
          <w:rFonts w:ascii="Times New Roman" w:hAnsi="Times New Roman"/>
          <w:b/>
          <w:sz w:val="24"/>
          <w:szCs w:val="24"/>
        </w:rPr>
      </w:pPr>
      <w:r w:rsidRPr="00DC3B80">
        <w:rPr>
          <w:rFonts w:ascii="Times New Roman" w:hAnsi="Times New Roman"/>
          <w:b/>
          <w:sz w:val="24"/>
          <w:szCs w:val="24"/>
        </w:rPr>
        <w:t xml:space="preserve">м. Вінниця                                                                          </w:t>
      </w:r>
      <w:r w:rsidR="00714215">
        <w:rPr>
          <w:rFonts w:ascii="Times New Roman" w:hAnsi="Times New Roman"/>
          <w:b/>
          <w:sz w:val="24"/>
          <w:szCs w:val="24"/>
        </w:rPr>
        <w:t xml:space="preserve">                         _</w:t>
      </w:r>
      <w:r w:rsidR="00501454">
        <w:rPr>
          <w:rFonts w:ascii="Times New Roman" w:hAnsi="Times New Roman"/>
          <w:b/>
          <w:sz w:val="24"/>
          <w:szCs w:val="24"/>
        </w:rPr>
        <w:t>___</w:t>
      </w:r>
      <w:r w:rsidRPr="00DC3B80">
        <w:rPr>
          <w:rFonts w:ascii="Times New Roman" w:hAnsi="Times New Roman"/>
          <w:b/>
          <w:sz w:val="24"/>
          <w:szCs w:val="24"/>
        </w:rPr>
        <w:t xml:space="preserve"> __</w:t>
      </w:r>
      <w:r w:rsidR="00165446">
        <w:rPr>
          <w:rFonts w:ascii="Times New Roman" w:hAnsi="Times New Roman"/>
          <w:b/>
          <w:sz w:val="24"/>
          <w:szCs w:val="24"/>
        </w:rPr>
        <w:t>__</w:t>
      </w:r>
      <w:r w:rsidRPr="00DC3B80">
        <w:rPr>
          <w:rFonts w:ascii="Times New Roman" w:hAnsi="Times New Roman"/>
          <w:b/>
          <w:sz w:val="24"/>
          <w:szCs w:val="24"/>
        </w:rPr>
        <w:t>____</w:t>
      </w:r>
      <w:r w:rsidR="00501454">
        <w:rPr>
          <w:rFonts w:ascii="Times New Roman" w:hAnsi="Times New Roman"/>
          <w:b/>
          <w:sz w:val="24"/>
          <w:szCs w:val="24"/>
        </w:rPr>
        <w:t>___</w:t>
      </w:r>
      <w:r w:rsidRPr="00DC3B80">
        <w:rPr>
          <w:rFonts w:ascii="Times New Roman" w:hAnsi="Times New Roman"/>
          <w:b/>
          <w:sz w:val="24"/>
          <w:szCs w:val="24"/>
        </w:rPr>
        <w:t>___ 202</w:t>
      </w:r>
      <w:r w:rsidR="00B922D0">
        <w:rPr>
          <w:rFonts w:ascii="Times New Roman" w:hAnsi="Times New Roman"/>
          <w:b/>
          <w:sz w:val="24"/>
          <w:szCs w:val="24"/>
          <w:lang w:val="ru-RU"/>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C3B80" w:rsidRDefault="00D06A16" w:rsidP="00A325F1">
      <w:pPr>
        <w:pStyle w:val="a3"/>
        <w:ind w:firstLine="284"/>
        <w:jc w:val="both"/>
        <w:rPr>
          <w:rFonts w:ascii="Times New Roman" w:hAnsi="Times New Roman"/>
          <w:sz w:val="24"/>
          <w:szCs w:val="24"/>
        </w:rPr>
      </w:pPr>
    </w:p>
    <w:p w:rsidR="00D06A16" w:rsidRDefault="00B850DA" w:rsidP="00890C55">
      <w:pPr>
        <w:shd w:val="clear" w:color="auto" w:fill="FFFFFF"/>
        <w:spacing w:after="0" w:line="240" w:lineRule="auto"/>
        <w:ind w:right="6" w:firstLine="709"/>
        <w:jc w:val="both"/>
        <w:rPr>
          <w:rFonts w:ascii="Times New Roman" w:eastAsia="Times New Roman" w:hAnsi="Times New Roman" w:cs="Times New Roman"/>
          <w:color w:val="000000"/>
          <w:sz w:val="24"/>
          <w:szCs w:val="24"/>
          <w:lang w:val="uk-UA"/>
        </w:rPr>
      </w:pPr>
      <w:r w:rsidRPr="006128C8">
        <w:rPr>
          <w:rFonts w:ascii="Times New Roman" w:hAnsi="Times New Roman" w:cs="Times New Roman"/>
          <w:b/>
          <w:color w:val="000000" w:themeColor="text1"/>
          <w:sz w:val="24"/>
          <w:szCs w:val="24"/>
          <w:lang w:val="uk-UA"/>
        </w:rPr>
        <w:t>КОМУНАЛЬНЕ НЕКОМЕРЦІЙНЕ ПІДПРИЄМСТВО «ЦЕНТР ПЕРВИННОЇ МЕДИКО-САНІТАРНОЇ ДОПОМОГИ №3 М. ВІННИЦІ»</w:t>
      </w:r>
      <w:r w:rsidRPr="006128C8">
        <w:rPr>
          <w:rFonts w:ascii="Times New Roman" w:hAnsi="Times New Roman" w:cs="Times New Roman"/>
          <w:color w:val="000000" w:themeColor="text1"/>
          <w:sz w:val="24"/>
          <w:szCs w:val="24"/>
          <w:lang w:val="uk-UA"/>
        </w:rPr>
        <w:t xml:space="preserve"> </w:t>
      </w:r>
      <w:r w:rsidR="00D06A16" w:rsidRPr="006128C8">
        <w:rPr>
          <w:rFonts w:ascii="Times New Roman" w:hAnsi="Times New Roman" w:cs="Times New Roman"/>
          <w:color w:val="000000" w:themeColor="text1"/>
          <w:sz w:val="24"/>
          <w:szCs w:val="24"/>
          <w:lang w:val="uk-UA"/>
        </w:rPr>
        <w:t>(</w:t>
      </w:r>
      <w:r w:rsidR="00D06A16" w:rsidRPr="006128C8">
        <w:rPr>
          <w:rFonts w:ascii="Times New Roman" w:eastAsia="Times New Roman" w:hAnsi="Times New Roman" w:cs="Times New Roman"/>
          <w:color w:val="000000" w:themeColor="text1"/>
          <w:sz w:val="24"/>
          <w:szCs w:val="24"/>
          <w:bdr w:val="none" w:sz="0" w:space="0" w:color="auto" w:frame="1"/>
          <w:lang w:val="uk-UA" w:eastAsia="uk-UA"/>
        </w:rPr>
        <w:t xml:space="preserve">надалі </w:t>
      </w:r>
      <w:r w:rsidR="00D06A16" w:rsidRPr="006128C8">
        <w:rPr>
          <w:rFonts w:ascii="Times New Roman" w:hAnsi="Times New Roman" w:cs="Times New Roman"/>
          <w:b/>
          <w:i/>
          <w:color w:val="000000" w:themeColor="text1"/>
          <w:sz w:val="24"/>
          <w:szCs w:val="24"/>
          <w:lang w:val="uk-UA"/>
        </w:rPr>
        <w:t>–</w:t>
      </w:r>
      <w:r w:rsidR="00D06A16" w:rsidRPr="006128C8">
        <w:rPr>
          <w:rFonts w:ascii="Times New Roman" w:eastAsia="Times New Roman" w:hAnsi="Times New Roman" w:cs="Times New Roman"/>
          <w:color w:val="000000" w:themeColor="text1"/>
          <w:sz w:val="24"/>
          <w:szCs w:val="24"/>
          <w:bdr w:val="none" w:sz="0" w:space="0" w:color="auto" w:frame="1"/>
          <w:lang w:val="uk-UA" w:eastAsia="uk-UA"/>
        </w:rPr>
        <w:t xml:space="preserve"> Замовник)</w:t>
      </w:r>
      <w:r w:rsidR="00BB03F2">
        <w:rPr>
          <w:rFonts w:ascii="Times New Roman" w:eastAsia="Times New Roman" w:hAnsi="Times New Roman" w:cs="Times New Roman"/>
          <w:color w:val="000000" w:themeColor="text1"/>
          <w:sz w:val="24"/>
          <w:szCs w:val="24"/>
          <w:bdr w:val="none" w:sz="0" w:space="0" w:color="auto" w:frame="1"/>
          <w:lang w:val="uk-UA" w:eastAsia="uk-UA"/>
        </w:rPr>
        <w:t xml:space="preserve">, </w:t>
      </w:r>
      <w:r w:rsidR="00D06A16" w:rsidRPr="006128C8">
        <w:rPr>
          <w:rFonts w:ascii="Times New Roman" w:hAnsi="Times New Roman" w:cs="Times New Roman"/>
          <w:color w:val="000000" w:themeColor="text1"/>
          <w:sz w:val="24"/>
          <w:szCs w:val="24"/>
          <w:lang w:val="uk-UA"/>
        </w:rPr>
        <w:t xml:space="preserve"> в особі</w:t>
      </w:r>
      <w:r w:rsidR="006F6B28">
        <w:rPr>
          <w:rFonts w:ascii="Times New Roman" w:hAnsi="Times New Roman" w:cs="Times New Roman"/>
          <w:color w:val="000000" w:themeColor="text1"/>
          <w:sz w:val="24"/>
          <w:szCs w:val="24"/>
          <w:lang w:val="uk-UA"/>
        </w:rPr>
        <w:t xml:space="preserve"> директора Бельца Сергія Євгеновича</w:t>
      </w:r>
      <w:r w:rsidR="00D06A16" w:rsidRPr="006128C8">
        <w:rPr>
          <w:rFonts w:ascii="Times New Roman" w:hAnsi="Times New Roman" w:cs="Times New Roman"/>
          <w:color w:val="000000" w:themeColor="text1"/>
          <w:sz w:val="24"/>
          <w:szCs w:val="24"/>
          <w:lang w:val="uk-UA"/>
        </w:rPr>
        <w:t>, що діє на підстав</w:t>
      </w:r>
      <w:r w:rsidR="006F6B28">
        <w:rPr>
          <w:rFonts w:ascii="Times New Roman" w:hAnsi="Times New Roman" w:cs="Times New Roman"/>
          <w:color w:val="000000" w:themeColor="text1"/>
          <w:sz w:val="24"/>
          <w:szCs w:val="24"/>
          <w:lang w:val="uk-UA"/>
        </w:rPr>
        <w:t xml:space="preserve">і Статуту </w:t>
      </w:r>
      <w:r w:rsidR="00D06A16" w:rsidRPr="006128C8">
        <w:rPr>
          <w:rFonts w:ascii="Times New Roman" w:hAnsi="Times New Roman" w:cs="Times New Roman"/>
          <w:color w:val="000000" w:themeColor="text1"/>
          <w:sz w:val="24"/>
          <w:szCs w:val="24"/>
          <w:lang w:val="uk-UA"/>
        </w:rPr>
        <w:t xml:space="preserve">з однієї сторони, та </w:t>
      </w:r>
      <w:r w:rsidR="00985324">
        <w:rPr>
          <w:rFonts w:ascii="Times New Roman" w:hAnsi="Times New Roman" w:cs="Times New Roman"/>
          <w:b/>
          <w:color w:val="000000" w:themeColor="text1"/>
          <w:sz w:val="24"/>
          <w:szCs w:val="24"/>
          <w:lang w:val="uk-UA"/>
        </w:rPr>
        <w:t xml:space="preserve">______________________________ </w:t>
      </w:r>
      <w:r w:rsidR="00D06A16" w:rsidRPr="006128C8">
        <w:rPr>
          <w:rFonts w:ascii="Times New Roman" w:hAnsi="Times New Roman" w:cs="Times New Roman"/>
          <w:color w:val="000000" w:themeColor="text1"/>
          <w:sz w:val="24"/>
          <w:szCs w:val="24"/>
          <w:lang w:val="uk-UA"/>
        </w:rPr>
        <w:t xml:space="preserve">(надалі </w:t>
      </w:r>
      <w:r w:rsidR="00D06A16" w:rsidRPr="006128C8">
        <w:rPr>
          <w:rFonts w:ascii="Times New Roman" w:hAnsi="Times New Roman" w:cs="Times New Roman"/>
          <w:b/>
          <w:i/>
          <w:color w:val="000000" w:themeColor="text1"/>
          <w:sz w:val="24"/>
          <w:szCs w:val="24"/>
          <w:lang w:val="uk-UA"/>
        </w:rPr>
        <w:t>–</w:t>
      </w:r>
      <w:r w:rsidR="00EF1F23">
        <w:rPr>
          <w:rFonts w:ascii="Times New Roman" w:hAnsi="Times New Roman" w:cs="Times New Roman"/>
          <w:b/>
          <w:i/>
          <w:color w:val="000000" w:themeColor="text1"/>
          <w:sz w:val="24"/>
          <w:szCs w:val="24"/>
          <w:lang w:val="uk-UA"/>
        </w:rPr>
        <w:t xml:space="preserve"> </w:t>
      </w:r>
      <w:r w:rsidR="00EF1F23">
        <w:rPr>
          <w:rFonts w:ascii="Times New Roman" w:hAnsi="Times New Roman" w:cs="Times New Roman"/>
          <w:color w:val="000000" w:themeColor="text1"/>
          <w:sz w:val="24"/>
          <w:szCs w:val="24"/>
          <w:lang w:val="uk-UA"/>
        </w:rPr>
        <w:t>Охорона</w:t>
      </w:r>
      <w:r w:rsidR="00D06A16" w:rsidRPr="006128C8">
        <w:rPr>
          <w:rFonts w:ascii="Times New Roman" w:hAnsi="Times New Roman" w:cs="Times New Roman"/>
          <w:color w:val="000000" w:themeColor="text1"/>
          <w:sz w:val="24"/>
          <w:szCs w:val="24"/>
          <w:lang w:val="uk-UA"/>
        </w:rPr>
        <w:t>), в особі</w:t>
      </w:r>
      <w:r w:rsidR="00BB03F2">
        <w:rPr>
          <w:rFonts w:ascii="Times New Roman" w:hAnsi="Times New Roman" w:cs="Times New Roman"/>
          <w:color w:val="000000" w:themeColor="text1"/>
          <w:sz w:val="24"/>
          <w:szCs w:val="24"/>
          <w:lang w:val="uk-UA"/>
        </w:rPr>
        <w:t xml:space="preserve"> ____________</w:t>
      </w:r>
      <w:r w:rsidR="00D06A16" w:rsidRPr="006128C8">
        <w:rPr>
          <w:rFonts w:ascii="Times New Roman" w:hAnsi="Times New Roman" w:cs="Times New Roman"/>
          <w:color w:val="000000" w:themeColor="text1"/>
          <w:sz w:val="24"/>
          <w:szCs w:val="24"/>
          <w:lang w:val="uk-UA"/>
        </w:rPr>
        <w:t>, що діє на підст</w:t>
      </w:r>
      <w:r w:rsidR="00C83F8B">
        <w:rPr>
          <w:rFonts w:ascii="Times New Roman" w:hAnsi="Times New Roman" w:cs="Times New Roman"/>
          <w:color w:val="000000" w:themeColor="text1"/>
          <w:sz w:val="24"/>
          <w:szCs w:val="24"/>
          <w:lang w:val="uk-UA"/>
        </w:rPr>
        <w:t xml:space="preserve">аві </w:t>
      </w:r>
      <w:r w:rsidR="00985324">
        <w:rPr>
          <w:rFonts w:ascii="Times New Roman" w:hAnsi="Times New Roman" w:cs="Times New Roman"/>
          <w:color w:val="000000" w:themeColor="text1"/>
          <w:sz w:val="24"/>
          <w:szCs w:val="24"/>
          <w:lang w:val="uk-UA"/>
        </w:rPr>
        <w:t xml:space="preserve">____________________ </w:t>
      </w:r>
      <w:r w:rsidR="00D06A16" w:rsidRPr="006128C8">
        <w:rPr>
          <w:rFonts w:ascii="Times New Roman" w:hAnsi="Times New Roman" w:cs="Times New Roman"/>
          <w:color w:val="000000" w:themeColor="text1"/>
          <w:sz w:val="24"/>
          <w:szCs w:val="24"/>
          <w:lang w:val="uk-UA"/>
        </w:rPr>
        <w:t xml:space="preserve">з другої сторони, </w:t>
      </w:r>
      <w:r w:rsidR="00D06A16" w:rsidRPr="006128C8">
        <w:rPr>
          <w:rFonts w:ascii="Times New Roman" w:eastAsia="Times New Roman" w:hAnsi="Times New Roman" w:cs="Times New Roman"/>
          <w:color w:val="000000" w:themeColor="text1"/>
          <w:sz w:val="24"/>
          <w:szCs w:val="24"/>
          <w:bdr w:val="none" w:sz="0" w:space="0" w:color="auto" w:frame="1"/>
          <w:lang w:val="uk-UA" w:eastAsia="uk-UA"/>
        </w:rPr>
        <w:t xml:space="preserve">в подальшому разом іменуються </w:t>
      </w:r>
      <w:r w:rsidR="00D06A16" w:rsidRPr="006128C8">
        <w:rPr>
          <w:rFonts w:ascii="Times New Roman" w:hAnsi="Times New Roman" w:cs="Times New Roman"/>
          <w:b/>
          <w:i/>
          <w:color w:val="000000" w:themeColor="text1"/>
          <w:sz w:val="24"/>
          <w:szCs w:val="24"/>
          <w:lang w:val="uk-UA"/>
        </w:rPr>
        <w:t xml:space="preserve">– </w:t>
      </w:r>
      <w:r w:rsidR="00D06A16" w:rsidRPr="006128C8">
        <w:rPr>
          <w:rFonts w:ascii="Times New Roman" w:eastAsia="Times New Roman" w:hAnsi="Times New Roman" w:cs="Times New Roman"/>
          <w:color w:val="000000" w:themeColor="text1"/>
          <w:sz w:val="24"/>
          <w:szCs w:val="24"/>
          <w:bdr w:val="none" w:sz="0" w:space="0" w:color="auto" w:frame="1"/>
          <w:lang w:val="uk-UA" w:eastAsia="uk-UA"/>
        </w:rPr>
        <w:t>Сторони,</w:t>
      </w:r>
      <w:r w:rsidR="00EF5A8C" w:rsidRPr="006128C8">
        <w:rPr>
          <w:rFonts w:ascii="Times New Roman" w:hAnsi="Times New Roman" w:cs="Times New Roman"/>
          <w:color w:val="000000" w:themeColor="text1"/>
          <w:sz w:val="24"/>
          <w:szCs w:val="24"/>
          <w:lang w:val="uk-UA"/>
        </w:rPr>
        <w:t xml:space="preserve"> або окремо Сторона</w:t>
      </w:r>
      <w:r w:rsidR="00D06A16" w:rsidRPr="006128C8">
        <w:rPr>
          <w:rFonts w:ascii="Times New Roman" w:hAnsi="Times New Roman" w:cs="Times New Roman"/>
          <w:color w:val="000000" w:themeColor="text1"/>
          <w:sz w:val="24"/>
          <w:szCs w:val="24"/>
          <w:lang w:val="uk-UA"/>
        </w:rPr>
        <w:t xml:space="preserve">, </w:t>
      </w:r>
      <w:r w:rsidR="00664D74">
        <w:rPr>
          <w:rFonts w:ascii="Times New Roman" w:eastAsia="Calibri" w:hAnsi="Times New Roman" w:cs="Times New Roman"/>
          <w:sz w:val="24"/>
          <w:szCs w:val="24"/>
          <w:lang w:val="uk-UA"/>
        </w:rPr>
        <w:t xml:space="preserve">керуючись </w:t>
      </w:r>
      <w:r w:rsidR="00664D74">
        <w:rPr>
          <w:rFonts w:ascii="Times New Roman" w:eastAsia="Calibri" w:hAnsi="Times New Roman" w:cs="Times New Roman"/>
          <w:color w:val="000000"/>
          <w:sz w:val="24"/>
          <w:szCs w:val="24"/>
          <w:lang w:val="uk-UA"/>
        </w:rPr>
        <w:t>Законом</w:t>
      </w:r>
      <w:r w:rsidR="00890C55" w:rsidRPr="002F15B1">
        <w:rPr>
          <w:rFonts w:ascii="Times New Roman" w:eastAsia="Calibri" w:hAnsi="Times New Roman" w:cs="Times New Roman"/>
          <w:color w:val="000000"/>
          <w:sz w:val="24"/>
          <w:szCs w:val="24"/>
          <w:lang w:val="uk-UA"/>
        </w:rPr>
        <w:t xml:space="preserve"> України «Про публічні закупівлі»</w:t>
      </w:r>
      <w:r w:rsidR="00664D74">
        <w:rPr>
          <w:rFonts w:ascii="Times New Roman" w:eastAsia="Calibri" w:hAnsi="Times New Roman" w:cs="Times New Roman"/>
          <w:color w:val="000000"/>
          <w:sz w:val="24"/>
          <w:szCs w:val="24"/>
          <w:lang w:val="uk-UA"/>
        </w:rPr>
        <w:t>,</w:t>
      </w:r>
      <w:r w:rsidR="00890C55" w:rsidRPr="002F15B1">
        <w:rPr>
          <w:rFonts w:ascii="Times New Roman" w:eastAsia="Calibri" w:hAnsi="Times New Roman" w:cs="Times New Roman"/>
          <w:color w:val="000000"/>
          <w:sz w:val="24"/>
          <w:szCs w:val="24"/>
          <w:lang w:val="uk-UA"/>
        </w:rPr>
        <w:t xml:space="preserve">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0C55" w:rsidRPr="002F15B1">
        <w:rPr>
          <w:rFonts w:ascii="Times New Roman" w:eastAsia="Times New Roman" w:hAnsi="Times New Roman" w:cs="Times New Roman"/>
          <w:color w:val="000000"/>
          <w:sz w:val="24"/>
          <w:szCs w:val="24"/>
          <w:shd w:val="clear" w:color="auto" w:fill="FFFFFF"/>
          <w:lang w:val="uk-UA"/>
        </w:rPr>
        <w:t>,</w:t>
      </w:r>
      <w:r w:rsidR="00890C55" w:rsidRPr="002F15B1">
        <w:rPr>
          <w:rFonts w:ascii="Times New Roman" w:eastAsia="Times New Roman" w:hAnsi="Times New Roman" w:cs="Times New Roman"/>
          <w:bCs/>
          <w:sz w:val="24"/>
          <w:szCs w:val="24"/>
          <w:lang w:val="uk-UA"/>
        </w:rPr>
        <w:t xml:space="preserve"> </w:t>
      </w:r>
      <w:r w:rsidR="00890C55" w:rsidRPr="002F15B1">
        <w:rPr>
          <w:rFonts w:ascii="Times New Roman" w:eastAsia="Times New Roman" w:hAnsi="Times New Roman" w:cs="Times New Roman"/>
          <w:color w:val="000000"/>
          <w:sz w:val="24"/>
          <w:szCs w:val="24"/>
          <w:lang w:val="uk-UA"/>
        </w:rPr>
        <w:t>уклали цей Договір про закупівлю (далі – Договір) про наступне:</w:t>
      </w:r>
    </w:p>
    <w:p w:rsidR="00890C55" w:rsidRPr="006128C8" w:rsidRDefault="00890C55" w:rsidP="00985324">
      <w:pPr>
        <w:shd w:val="clear" w:color="auto" w:fill="FFFFFF"/>
        <w:spacing w:after="0" w:line="240" w:lineRule="auto"/>
        <w:ind w:right="6"/>
        <w:jc w:val="both"/>
        <w:rPr>
          <w:rFonts w:ascii="Times New Roman" w:hAnsi="Times New Roman" w:cs="Times New Roman"/>
          <w:color w:val="000000" w:themeColor="text1"/>
          <w:sz w:val="24"/>
          <w:szCs w:val="24"/>
          <w:lang w:val="uk-UA"/>
        </w:rPr>
      </w:pPr>
    </w:p>
    <w:p w:rsidR="004D0B8E" w:rsidRPr="004D0B8E" w:rsidRDefault="00D06A16" w:rsidP="00890C55">
      <w:pPr>
        <w:pStyle w:val="a4"/>
        <w:numPr>
          <w:ilvl w:val="0"/>
          <w:numId w:val="15"/>
        </w:numPr>
        <w:spacing w:after="0" w:line="240" w:lineRule="auto"/>
        <w:jc w:val="center"/>
        <w:rPr>
          <w:rFonts w:ascii="Times New Roman" w:eastAsia="Times New Roman" w:hAnsi="Times New Roman" w:cs="Times New Roman"/>
          <w:b/>
          <w:bCs/>
          <w:color w:val="000000"/>
          <w:sz w:val="24"/>
          <w:szCs w:val="24"/>
          <w:lang w:val="uk-UA" w:eastAsia="uk-UA"/>
        </w:rPr>
      </w:pPr>
      <w:bookmarkStart w:id="0" w:name="bookmark0"/>
      <w:r w:rsidRPr="004D0B8E">
        <w:rPr>
          <w:rFonts w:ascii="Times New Roman" w:eastAsia="Times New Roman" w:hAnsi="Times New Roman" w:cs="Times New Roman"/>
          <w:b/>
          <w:bCs/>
          <w:color w:val="000000"/>
          <w:sz w:val="24"/>
          <w:szCs w:val="24"/>
          <w:lang w:val="uk-UA" w:eastAsia="uk-UA"/>
        </w:rPr>
        <w:t>ПРЕДМЕТ ДОГОВОРУ</w:t>
      </w:r>
      <w:bookmarkEnd w:id="0"/>
    </w:p>
    <w:p w:rsidR="00EF1F23" w:rsidRPr="00EF1F23" w:rsidRDefault="00890C55" w:rsidP="00EF1F23">
      <w:pPr>
        <w:spacing w:after="0" w:line="240" w:lineRule="auto"/>
        <w:ind w:firstLine="709"/>
        <w:jc w:val="both"/>
        <w:rPr>
          <w:rFonts w:ascii="Times New Roman" w:eastAsia="Times New Roman" w:hAnsi="Times New Roman" w:cs="Times New Roman"/>
          <w:b/>
          <w:bCs/>
          <w:color w:val="000000"/>
          <w:sz w:val="24"/>
          <w:szCs w:val="24"/>
          <w:lang w:val="uk-UA" w:eastAsia="uk-UA"/>
        </w:rPr>
      </w:pPr>
      <w:r w:rsidRPr="00EF1F23">
        <w:rPr>
          <w:rFonts w:ascii="Times New Roman" w:eastAsia="Times New Roman" w:hAnsi="Times New Roman" w:cs="Times New Roman"/>
          <w:spacing w:val="2"/>
          <w:sz w:val="24"/>
          <w:szCs w:val="24"/>
          <w:lang w:val="uk-UA" w:eastAsia="ar-SA"/>
        </w:rPr>
        <w:t xml:space="preserve">1.1. </w:t>
      </w:r>
      <w:r w:rsidR="00EF1F23" w:rsidRPr="00EF1F23">
        <w:rPr>
          <w:rFonts w:ascii="Times New Roman" w:eastAsia="Times New Roman" w:hAnsi="Times New Roman" w:cs="Times New Roman"/>
          <w:spacing w:val="2"/>
          <w:sz w:val="24"/>
          <w:szCs w:val="24"/>
          <w:lang w:val="uk-UA" w:eastAsia="ar-SA"/>
        </w:rPr>
        <w:t>В порядку та на умовах, визначених цим Договором, З</w:t>
      </w:r>
      <w:r w:rsidR="00EF1F23" w:rsidRPr="00EF1F23">
        <w:rPr>
          <w:rFonts w:ascii="Times New Roman" w:hAnsi="Times New Roman" w:cs="Times New Roman"/>
          <w:spacing w:val="2"/>
          <w:sz w:val="24"/>
          <w:szCs w:val="24"/>
          <w:lang w:val="uk-UA" w:eastAsia="ar-SA"/>
        </w:rPr>
        <w:t xml:space="preserve">амовник </w:t>
      </w:r>
      <w:r w:rsidR="00EF1F23" w:rsidRPr="00EF1F23">
        <w:rPr>
          <w:rFonts w:ascii="Times New Roman" w:eastAsia="Times New Roman" w:hAnsi="Times New Roman" w:cs="Times New Roman"/>
          <w:spacing w:val="2"/>
          <w:sz w:val="24"/>
          <w:szCs w:val="24"/>
          <w:lang w:val="uk-UA" w:eastAsia="ar-SA"/>
        </w:rPr>
        <w:t>доручає, а Охорона</w:t>
      </w:r>
    </w:p>
    <w:p w:rsidR="00EF1F23" w:rsidRPr="002648ED" w:rsidRDefault="00EF1F23" w:rsidP="00EF1F23">
      <w:pPr>
        <w:spacing w:after="0" w:line="240" w:lineRule="auto"/>
        <w:jc w:val="both"/>
        <w:rPr>
          <w:rFonts w:ascii="Times New Roman" w:hAnsi="Times New Roman" w:cs="Times New Roman"/>
          <w:color w:val="000000" w:themeColor="text1"/>
          <w:sz w:val="24"/>
          <w:szCs w:val="24"/>
          <w:lang w:val="uk-UA" w:eastAsia="uk-UA"/>
        </w:rPr>
      </w:pPr>
      <w:r w:rsidRPr="00EF1F23">
        <w:rPr>
          <w:rFonts w:ascii="Times New Roman" w:eastAsia="Times New Roman" w:hAnsi="Times New Roman" w:cs="Times New Roman"/>
          <w:spacing w:val="2"/>
          <w:sz w:val="24"/>
          <w:szCs w:val="24"/>
          <w:lang w:val="uk-UA" w:eastAsia="ar-SA"/>
        </w:rPr>
        <w:t xml:space="preserve">зобов’язується надавати </w:t>
      </w:r>
      <w:r w:rsidRPr="00EF1F23">
        <w:rPr>
          <w:rFonts w:ascii="Times New Roman" w:eastAsia="Times New Roman" w:hAnsi="Times New Roman" w:cs="Times New Roman"/>
          <w:color w:val="000000"/>
          <w:sz w:val="24"/>
          <w:szCs w:val="24"/>
          <w:lang w:val="uk-UA" w:eastAsia="uk-UA"/>
        </w:rPr>
        <w:t>Замовнику</w:t>
      </w:r>
      <w:r w:rsidRPr="00EF1F23">
        <w:rPr>
          <w:rFonts w:ascii="Times New Roman" w:hAnsi="Times New Roman" w:cs="Times New Roman"/>
          <w:sz w:val="24"/>
          <w:szCs w:val="24"/>
          <w:lang w:val="uk-UA"/>
        </w:rPr>
        <w:t xml:space="preserve">: </w:t>
      </w:r>
      <w:r w:rsidR="00985324"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985324" w:rsidRPr="007B330A">
        <w:rPr>
          <w:rFonts w:ascii="Times New Roman" w:hAnsi="Times New Roman" w:cs="Times New Roman"/>
          <w:b/>
          <w:sz w:val="24"/>
          <w:szCs w:val="24"/>
          <w:u w:val="single"/>
          <w:lang w:val="uk-UA"/>
        </w:rPr>
        <w:t>о</w:t>
      </w:r>
      <w:r w:rsidR="00985324"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985324" w:rsidRPr="007B330A">
        <w:rPr>
          <w:rFonts w:ascii="Times New Roman" w:hAnsi="Times New Roman" w:cs="Times New Roman"/>
          <w:b/>
          <w:sz w:val="24"/>
          <w:szCs w:val="24"/>
          <w:u w:val="single"/>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00985324"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985324" w:rsidRPr="007B330A">
        <w:rPr>
          <w:rFonts w:ascii="Times New Roman" w:hAnsi="Times New Roman" w:cs="Times New Roman"/>
          <w:b/>
          <w:sz w:val="24"/>
          <w:szCs w:val="24"/>
          <w:u w:val="single"/>
          <w:lang w:val="uk-UA"/>
        </w:rPr>
        <w:t>о</w:t>
      </w:r>
      <w:r w:rsidR="00985324"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985324" w:rsidRPr="007B330A">
        <w:rPr>
          <w:rFonts w:ascii="Times New Roman" w:hAnsi="Times New Roman" w:cs="Times New Roman"/>
          <w:b/>
          <w:sz w:val="24"/>
          <w:szCs w:val="24"/>
          <w:u w:val="single"/>
          <w:lang w:val="uk-UA"/>
        </w:rPr>
        <w:t xml:space="preserve"> (в годинах), код ДК 021:2015: 75242100-5 - Послуги з охорони громадського порядку; </w:t>
      </w:r>
      <w:r w:rsidR="00985324"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985324" w:rsidRPr="007B330A">
        <w:rPr>
          <w:rFonts w:ascii="Times New Roman" w:hAnsi="Times New Roman" w:cs="Times New Roman"/>
          <w:b/>
          <w:sz w:val="24"/>
          <w:szCs w:val="24"/>
          <w:u w:val="single"/>
          <w:lang w:val="uk-UA"/>
        </w:rPr>
        <w:t>о</w:t>
      </w:r>
      <w:r w:rsidR="00985324"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985324" w:rsidRPr="007B330A">
        <w:rPr>
          <w:rFonts w:ascii="Times New Roman" w:hAnsi="Times New Roman" w:cs="Times New Roman"/>
          <w:b/>
          <w:sz w:val="24"/>
          <w:szCs w:val="24"/>
          <w:u w:val="single"/>
          <w:lang w:val="uk-UA"/>
        </w:rPr>
        <w:t xml:space="preserve"> (в км), код ДК 021:2015: 75242100-5 - Послуги з охорони громадського порядку)</w:t>
      </w:r>
      <w:r w:rsidR="00985324">
        <w:rPr>
          <w:rFonts w:ascii="Times New Roman" w:hAnsi="Times New Roman" w:cs="Times New Roman"/>
          <w:b/>
          <w:sz w:val="24"/>
          <w:szCs w:val="24"/>
          <w:u w:val="single"/>
          <w:lang w:val="uk-UA"/>
        </w:rPr>
        <w:t xml:space="preserve"> </w:t>
      </w:r>
      <w:r w:rsidRPr="00EF1F23">
        <w:rPr>
          <w:rFonts w:ascii="Times New Roman" w:hAnsi="Times New Roman" w:cs="Times New Roman"/>
          <w:color w:val="000000"/>
          <w:sz w:val="24"/>
          <w:szCs w:val="24"/>
          <w:lang w:val="uk-UA" w:eastAsia="uk-UA"/>
        </w:rPr>
        <w:t xml:space="preserve">(далі </w:t>
      </w:r>
      <w:r w:rsidRPr="00EF1F23">
        <w:rPr>
          <w:rFonts w:ascii="Times New Roman" w:hAnsi="Times New Roman" w:cs="Times New Roman"/>
          <w:sz w:val="24"/>
          <w:szCs w:val="24"/>
          <w:lang w:val="uk-UA"/>
        </w:rPr>
        <w:t>–</w:t>
      </w:r>
      <w:r w:rsidRPr="00EF1F23">
        <w:rPr>
          <w:rFonts w:ascii="Times New Roman" w:hAnsi="Times New Roman" w:cs="Times New Roman"/>
          <w:color w:val="000000"/>
          <w:sz w:val="24"/>
          <w:szCs w:val="24"/>
          <w:lang w:val="uk-UA" w:eastAsia="uk-UA"/>
        </w:rPr>
        <w:t xml:space="preserve"> Послуга), </w:t>
      </w:r>
      <w:r w:rsidRPr="00EF1F23">
        <w:rPr>
          <w:rFonts w:ascii="Times New Roman" w:hAnsi="Times New Roman" w:cs="Times New Roman"/>
          <w:color w:val="000000" w:themeColor="text1"/>
          <w:sz w:val="24"/>
          <w:szCs w:val="24"/>
          <w:lang w:val="uk-UA" w:eastAsia="uk-UA"/>
        </w:rPr>
        <w:t xml:space="preserve">а Замовник зобов’язується </w:t>
      </w:r>
      <w:r w:rsidRPr="002648ED">
        <w:rPr>
          <w:rFonts w:ascii="Times New Roman" w:hAnsi="Times New Roman" w:cs="Times New Roman"/>
          <w:color w:val="000000" w:themeColor="text1"/>
          <w:sz w:val="24"/>
          <w:szCs w:val="24"/>
          <w:lang w:val="uk-UA" w:eastAsia="uk-UA"/>
        </w:rPr>
        <w:t xml:space="preserve">прийняти і </w:t>
      </w:r>
      <w:r w:rsidR="00664D74">
        <w:rPr>
          <w:rFonts w:ascii="Times New Roman" w:hAnsi="Times New Roman" w:cs="Times New Roman"/>
          <w:color w:val="000000" w:themeColor="text1"/>
          <w:sz w:val="24"/>
          <w:szCs w:val="24"/>
          <w:lang w:val="uk-UA" w:eastAsia="uk-UA"/>
        </w:rPr>
        <w:t>оплатити надані належним чином</w:t>
      </w:r>
      <w:r w:rsidRPr="002648ED">
        <w:rPr>
          <w:rFonts w:ascii="Times New Roman" w:hAnsi="Times New Roman" w:cs="Times New Roman"/>
          <w:color w:val="000000" w:themeColor="text1"/>
          <w:sz w:val="24"/>
          <w:szCs w:val="24"/>
          <w:lang w:val="uk-UA" w:eastAsia="uk-UA"/>
        </w:rPr>
        <w:t xml:space="preserve"> Послуги.</w:t>
      </w:r>
    </w:p>
    <w:p w:rsidR="00EF1F23" w:rsidRPr="002648ED" w:rsidRDefault="00847FE7" w:rsidP="00EF1F23">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EF1F23" w:rsidRPr="002648ED">
        <w:rPr>
          <w:rFonts w:ascii="Times New Roman" w:hAnsi="Times New Roman" w:cs="Times New Roman"/>
          <w:sz w:val="24"/>
          <w:szCs w:val="24"/>
          <w:lang w:val="uk-UA"/>
        </w:rPr>
        <w:t xml:space="preserve">. </w:t>
      </w:r>
      <w:r w:rsidR="00EF1F23" w:rsidRPr="002648ED">
        <w:rPr>
          <w:rFonts w:ascii="Times New Roman" w:hAnsi="Times New Roman" w:cs="Times New Roman"/>
          <w:sz w:val="24"/>
          <w:szCs w:val="24"/>
        </w:rPr>
        <w:t xml:space="preserve">Охороною не здійснюється реагування на повідомлення, що </w:t>
      </w:r>
      <w:proofErr w:type="gramStart"/>
      <w:r w:rsidR="00EF1F23" w:rsidRPr="002648ED">
        <w:rPr>
          <w:rFonts w:ascii="Times New Roman" w:hAnsi="Times New Roman" w:cs="Times New Roman"/>
          <w:sz w:val="24"/>
          <w:szCs w:val="24"/>
        </w:rPr>
        <w:t>пов’язан</w:t>
      </w:r>
      <w:proofErr w:type="gramEnd"/>
      <w:r w:rsidR="00EF1F23" w:rsidRPr="002648ED">
        <w:rPr>
          <w:rFonts w:ascii="Times New Roman" w:hAnsi="Times New Roman" w:cs="Times New Roman"/>
          <w:sz w:val="24"/>
          <w:szCs w:val="24"/>
        </w:rPr>
        <w:t>і:</w:t>
      </w:r>
    </w:p>
    <w:p w:rsidR="00EF1F23" w:rsidRPr="002648ED" w:rsidRDefault="00EF1F23" w:rsidP="00EF1F23">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2648ED">
        <w:rPr>
          <w:rFonts w:ascii="Times New Roman" w:hAnsi="Times New Roman" w:cs="Times New Roman"/>
          <w:sz w:val="24"/>
          <w:szCs w:val="24"/>
          <w:lang w:val="uk-UA"/>
        </w:rPr>
        <w:t xml:space="preserve">- із суперечками, що виникли між персоналом </w:t>
      </w:r>
      <w:r w:rsidR="004B7294">
        <w:rPr>
          <w:rFonts w:ascii="Times New Roman" w:hAnsi="Times New Roman" w:cs="Times New Roman"/>
          <w:sz w:val="24"/>
          <w:szCs w:val="24"/>
          <w:lang w:val="uk-UA"/>
        </w:rPr>
        <w:t xml:space="preserve">Замовника </w:t>
      </w:r>
      <w:r w:rsidRPr="002648ED">
        <w:rPr>
          <w:rFonts w:ascii="Times New Roman" w:hAnsi="Times New Roman" w:cs="Times New Roman"/>
          <w:sz w:val="24"/>
          <w:szCs w:val="24"/>
          <w:lang w:val="uk-UA"/>
        </w:rPr>
        <w:t>та відвідувачами (</w:t>
      </w:r>
      <w:r w:rsidR="004B7294">
        <w:rPr>
          <w:rFonts w:ascii="Times New Roman" w:hAnsi="Times New Roman" w:cs="Times New Roman"/>
          <w:sz w:val="24"/>
          <w:szCs w:val="24"/>
          <w:lang w:val="uk-UA"/>
        </w:rPr>
        <w:t xml:space="preserve">пацієнтами, </w:t>
      </w:r>
      <w:r w:rsidRPr="002648ED">
        <w:rPr>
          <w:rFonts w:ascii="Times New Roman" w:hAnsi="Times New Roman" w:cs="Times New Roman"/>
          <w:sz w:val="24"/>
          <w:szCs w:val="24"/>
          <w:lang w:val="uk-UA"/>
        </w:rPr>
        <w:t>сусідами, ко</w:t>
      </w:r>
      <w:r w:rsidR="006C038A">
        <w:rPr>
          <w:rFonts w:ascii="Times New Roman" w:hAnsi="Times New Roman" w:cs="Times New Roman"/>
          <w:sz w:val="24"/>
          <w:szCs w:val="24"/>
          <w:lang w:val="uk-UA"/>
        </w:rPr>
        <w:t xml:space="preserve">нтрагентами), з предмету якості </w:t>
      </w:r>
      <w:r w:rsidR="00800EF2">
        <w:rPr>
          <w:rFonts w:ascii="Times New Roman" w:hAnsi="Times New Roman" w:cs="Times New Roman"/>
          <w:sz w:val="24"/>
          <w:szCs w:val="24"/>
          <w:lang w:val="uk-UA"/>
        </w:rPr>
        <w:t>П</w:t>
      </w:r>
      <w:r w:rsidRPr="002648ED">
        <w:rPr>
          <w:rFonts w:ascii="Times New Roman" w:hAnsi="Times New Roman" w:cs="Times New Roman"/>
          <w:sz w:val="24"/>
          <w:szCs w:val="24"/>
          <w:lang w:val="uk-UA"/>
        </w:rPr>
        <w:t xml:space="preserve">ослуг тощо, що надаються (реалізуються) </w:t>
      </w:r>
      <w:r w:rsidR="004B7294">
        <w:rPr>
          <w:rFonts w:ascii="Times New Roman" w:hAnsi="Times New Roman" w:cs="Times New Roman"/>
          <w:sz w:val="24"/>
          <w:szCs w:val="24"/>
          <w:lang w:val="uk-UA"/>
        </w:rPr>
        <w:t>Замовником;</w:t>
      </w:r>
    </w:p>
    <w:p w:rsidR="00664D74" w:rsidRDefault="00EF1F23" w:rsidP="00664D74">
      <w:pPr>
        <w:autoSpaceDE w:val="0"/>
        <w:autoSpaceDN w:val="0"/>
        <w:spacing w:after="0" w:line="240" w:lineRule="auto"/>
        <w:ind w:firstLine="709"/>
        <w:jc w:val="both"/>
        <w:rPr>
          <w:rFonts w:ascii="Times New Roman" w:hAnsi="Times New Roman" w:cs="Times New Roman"/>
          <w:sz w:val="24"/>
          <w:szCs w:val="24"/>
          <w:lang w:val="uk-UA"/>
        </w:rPr>
      </w:pPr>
      <w:r w:rsidRPr="002648ED">
        <w:rPr>
          <w:rFonts w:ascii="Times New Roman" w:hAnsi="Times New Roman" w:cs="Times New Roman"/>
          <w:sz w:val="24"/>
          <w:szCs w:val="24"/>
          <w:lang w:val="uk-UA"/>
        </w:rPr>
        <w:t xml:space="preserve">- </w:t>
      </w:r>
      <w:r w:rsidRPr="002648ED">
        <w:rPr>
          <w:rFonts w:ascii="Times New Roman" w:hAnsi="Times New Roman" w:cs="Times New Roman"/>
          <w:sz w:val="24"/>
          <w:szCs w:val="24"/>
        </w:rPr>
        <w:t xml:space="preserve">трудовими спорами між керівництвом та персоналом </w:t>
      </w:r>
      <w:r w:rsidR="004B7294">
        <w:rPr>
          <w:rFonts w:ascii="Times New Roman" w:hAnsi="Times New Roman" w:cs="Times New Roman"/>
          <w:sz w:val="24"/>
          <w:szCs w:val="24"/>
          <w:lang w:val="uk-UA"/>
        </w:rPr>
        <w:t>Замовника.</w:t>
      </w:r>
    </w:p>
    <w:p w:rsidR="00664D74" w:rsidRPr="00664D74" w:rsidRDefault="00664D74" w:rsidP="00664D74">
      <w:pPr>
        <w:autoSpaceDE w:val="0"/>
        <w:autoSpaceDN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Pr>
          <w:rFonts w:ascii="Times New Roman" w:eastAsia="Times New Roman" w:hAnsi="Times New Roman" w:cs="Times New Roman"/>
          <w:color w:val="000000"/>
          <w:sz w:val="24"/>
          <w:szCs w:val="24"/>
        </w:rPr>
        <w:t>Обсяг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Послуг, що є предметом цього Договору, може бути зменшений залежно від реального фінансування Замовника.</w:t>
      </w:r>
    </w:p>
    <w:p w:rsidR="00165446" w:rsidRPr="00EF1F23" w:rsidRDefault="00165446" w:rsidP="00EF1F23">
      <w:pPr>
        <w:spacing w:after="0" w:line="240" w:lineRule="auto"/>
        <w:jc w:val="both"/>
        <w:rPr>
          <w:rStyle w:val="FontStyle24"/>
          <w:rFonts w:eastAsiaTheme="minorEastAsia" w:hAnsi="Times New Roman"/>
          <w:color w:val="000000" w:themeColor="text1"/>
          <w:sz w:val="24"/>
          <w:szCs w:val="24"/>
          <w:lang w:val="uk-UA" w:eastAsia="uk-UA"/>
        </w:rPr>
      </w:pPr>
    </w:p>
    <w:p w:rsidR="00EF1F23" w:rsidRPr="00EF1F23" w:rsidRDefault="00EF1F23" w:rsidP="00EF1F23">
      <w:pPr>
        <w:pStyle w:val="a3"/>
        <w:jc w:val="center"/>
        <w:rPr>
          <w:rFonts w:ascii="Times New Roman" w:hAnsi="Times New Roman"/>
          <w:b/>
          <w:bCs/>
          <w:sz w:val="24"/>
          <w:szCs w:val="24"/>
        </w:rPr>
      </w:pPr>
      <w:r w:rsidRPr="00EF1F23">
        <w:rPr>
          <w:rFonts w:ascii="Times New Roman" w:hAnsi="Times New Roman"/>
          <w:b/>
          <w:bCs/>
          <w:sz w:val="24"/>
          <w:szCs w:val="24"/>
        </w:rPr>
        <w:t xml:space="preserve">2. </w:t>
      </w:r>
      <w:r w:rsidR="00351288" w:rsidRPr="00EF1F23">
        <w:rPr>
          <w:rFonts w:ascii="Times New Roman" w:hAnsi="Times New Roman"/>
          <w:b/>
          <w:bCs/>
          <w:sz w:val="24"/>
          <w:szCs w:val="24"/>
        </w:rPr>
        <w:t xml:space="preserve">ВИМОГИ </w:t>
      </w:r>
      <w:r w:rsidR="00351288">
        <w:rPr>
          <w:rFonts w:ascii="Times New Roman" w:hAnsi="Times New Roman"/>
          <w:b/>
          <w:bCs/>
          <w:sz w:val="24"/>
          <w:szCs w:val="24"/>
        </w:rPr>
        <w:t>ДО ЯКОСТІ ТА УМОВ НАДАННЯ ПОСЛУГ</w:t>
      </w:r>
    </w:p>
    <w:p w:rsidR="00664D74" w:rsidRDefault="00EF1F23" w:rsidP="00664D7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uk-UA"/>
        </w:rPr>
      </w:pPr>
      <w:r w:rsidRPr="002648ED">
        <w:rPr>
          <w:rFonts w:ascii="Times New Roman" w:hAnsi="Times New Roman"/>
          <w:bCs/>
          <w:sz w:val="24"/>
          <w:szCs w:val="24"/>
        </w:rPr>
        <w:t>2.1.</w:t>
      </w:r>
      <w:r>
        <w:rPr>
          <w:rFonts w:ascii="Times New Roman" w:hAnsi="Times New Roman"/>
          <w:b/>
          <w:bCs/>
          <w:sz w:val="24"/>
          <w:szCs w:val="24"/>
        </w:rPr>
        <w:t xml:space="preserve"> </w:t>
      </w:r>
      <w:r w:rsidR="00664D74">
        <w:rPr>
          <w:rFonts w:ascii="Times New Roman" w:eastAsia="Times New Roman" w:hAnsi="Times New Roman" w:cs="Times New Roman"/>
          <w:color w:val="000000"/>
          <w:sz w:val="24"/>
          <w:szCs w:val="24"/>
        </w:rPr>
        <w:t>Якість Послуг повинн</w:t>
      </w:r>
      <w:r w:rsidR="00664D74">
        <w:rPr>
          <w:rFonts w:ascii="Times New Roman" w:eastAsia="Times New Roman" w:hAnsi="Times New Roman" w:cs="Times New Roman"/>
          <w:color w:val="000000"/>
          <w:sz w:val="24"/>
          <w:szCs w:val="24"/>
          <w:lang w:val="uk-UA"/>
        </w:rPr>
        <w:t xml:space="preserve">а </w:t>
      </w:r>
      <w:r w:rsidR="00664D74">
        <w:rPr>
          <w:rFonts w:ascii="Times New Roman" w:eastAsia="Times New Roman" w:hAnsi="Times New Roman" w:cs="Times New Roman"/>
          <w:color w:val="000000"/>
          <w:sz w:val="24"/>
          <w:szCs w:val="24"/>
        </w:rPr>
        <w:t xml:space="preserve">відповідати нормам </w:t>
      </w:r>
      <w:proofErr w:type="gramStart"/>
      <w:r w:rsidR="00664D74">
        <w:rPr>
          <w:rFonts w:ascii="Times New Roman" w:eastAsia="Times New Roman" w:hAnsi="Times New Roman" w:cs="Times New Roman"/>
          <w:color w:val="000000"/>
          <w:sz w:val="24"/>
          <w:szCs w:val="24"/>
        </w:rPr>
        <w:t>чинного</w:t>
      </w:r>
      <w:proofErr w:type="gramEnd"/>
      <w:r w:rsidR="00664D74">
        <w:rPr>
          <w:rFonts w:ascii="Times New Roman" w:eastAsia="Times New Roman" w:hAnsi="Times New Roman" w:cs="Times New Roman"/>
          <w:color w:val="000000"/>
          <w:sz w:val="24"/>
          <w:szCs w:val="24"/>
        </w:rPr>
        <w:t xml:space="preserve"> законодавства України, затвердженим стандартам, нормативам, порядкам, правилам та вимогам, а також умовам цього Договору.</w:t>
      </w:r>
    </w:p>
    <w:p w:rsidR="00351288" w:rsidRDefault="00664D74" w:rsidP="00664D7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2.2. </w:t>
      </w:r>
      <w:r w:rsidR="00351288">
        <w:rPr>
          <w:rFonts w:ascii="Times New Roman" w:eastAsia="Times New Roman" w:hAnsi="Times New Roman" w:cs="Times New Roman"/>
          <w:color w:val="000000"/>
          <w:sz w:val="24"/>
          <w:szCs w:val="24"/>
          <w:lang w:val="uk-UA"/>
        </w:rPr>
        <w:t xml:space="preserve">Охорона надає </w:t>
      </w:r>
      <w:r w:rsidR="00351288">
        <w:rPr>
          <w:rFonts w:ascii="Times New Roman" w:eastAsia="Times New Roman" w:hAnsi="Times New Roman" w:cs="Times New Roman"/>
          <w:color w:val="000000"/>
          <w:sz w:val="24"/>
          <w:szCs w:val="24"/>
        </w:rPr>
        <w:t>Послуги власними силами та засобами, забезпечує належну якість наданих Послуг.</w:t>
      </w:r>
    </w:p>
    <w:p w:rsidR="00847FE7" w:rsidRPr="00664D74" w:rsidRDefault="00351288" w:rsidP="00664D7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sz w:val="24"/>
          <w:szCs w:val="24"/>
          <w:lang w:val="uk-UA"/>
        </w:rPr>
        <w:t xml:space="preserve">2.3. </w:t>
      </w:r>
      <w:r w:rsidR="00847FE7" w:rsidRPr="002648ED">
        <w:rPr>
          <w:rFonts w:ascii="Times New Roman" w:hAnsi="Times New Roman"/>
          <w:sz w:val="24"/>
          <w:szCs w:val="24"/>
        </w:rPr>
        <w:t>Послуги надаються кваліфікованими  працівниками Охорони, що мають необхідні знання та досвід роботи</w:t>
      </w:r>
      <w:r w:rsidR="00847FE7" w:rsidRPr="006C038A">
        <w:rPr>
          <w:rFonts w:ascii="Times New Roman" w:hAnsi="Times New Roman"/>
          <w:sz w:val="24"/>
          <w:szCs w:val="24"/>
        </w:rPr>
        <w:t>.</w:t>
      </w:r>
    </w:p>
    <w:p w:rsidR="002648ED" w:rsidRPr="00847FE7" w:rsidRDefault="00351288" w:rsidP="00847FE7">
      <w:pPr>
        <w:pStyle w:val="a3"/>
        <w:ind w:firstLine="709"/>
        <w:rPr>
          <w:rFonts w:ascii="Times New Roman" w:hAnsi="Times New Roman"/>
          <w:sz w:val="24"/>
          <w:szCs w:val="24"/>
          <w:lang w:val="ru-RU"/>
        </w:rPr>
      </w:pPr>
      <w:r>
        <w:rPr>
          <w:rFonts w:ascii="Times New Roman" w:hAnsi="Times New Roman"/>
          <w:sz w:val="24"/>
          <w:szCs w:val="24"/>
          <w:lang w:val="ru-RU"/>
        </w:rPr>
        <w:t>2.4</w:t>
      </w:r>
      <w:r w:rsidR="00847FE7">
        <w:rPr>
          <w:rFonts w:ascii="Times New Roman" w:hAnsi="Times New Roman"/>
          <w:sz w:val="24"/>
          <w:szCs w:val="24"/>
          <w:lang w:val="ru-RU"/>
        </w:rPr>
        <w:t xml:space="preserve">. </w:t>
      </w:r>
      <w:r w:rsidR="002648ED" w:rsidRPr="00EF1F23">
        <w:rPr>
          <w:rFonts w:ascii="Times New Roman" w:hAnsi="Times New Roman"/>
          <w:sz w:val="24"/>
          <w:szCs w:val="24"/>
        </w:rPr>
        <w:t xml:space="preserve">Оперативне реагування на телефонне повідомлення </w:t>
      </w:r>
      <w:r w:rsidR="004B7294">
        <w:rPr>
          <w:rFonts w:ascii="Times New Roman" w:hAnsi="Times New Roman"/>
          <w:sz w:val="24"/>
          <w:szCs w:val="24"/>
        </w:rPr>
        <w:t xml:space="preserve">Замовника </w:t>
      </w:r>
      <w:r w:rsidR="002648ED" w:rsidRPr="00EF1F23">
        <w:rPr>
          <w:rFonts w:ascii="Times New Roman" w:hAnsi="Times New Roman"/>
          <w:sz w:val="24"/>
          <w:szCs w:val="24"/>
        </w:rPr>
        <w:t xml:space="preserve">здійснюється </w:t>
      </w:r>
      <w:r w:rsidR="004B7294">
        <w:rPr>
          <w:rFonts w:ascii="Times New Roman" w:hAnsi="Times New Roman"/>
          <w:sz w:val="24"/>
          <w:szCs w:val="24"/>
        </w:rPr>
        <w:t xml:space="preserve">працівниками </w:t>
      </w:r>
      <w:r w:rsidR="002648ED" w:rsidRPr="00EF1F23">
        <w:rPr>
          <w:rFonts w:ascii="Times New Roman" w:hAnsi="Times New Roman"/>
          <w:sz w:val="24"/>
          <w:szCs w:val="24"/>
        </w:rPr>
        <w:t>Охорони.</w:t>
      </w:r>
    </w:p>
    <w:p w:rsidR="004D0B8E" w:rsidRDefault="00351288" w:rsidP="002648ED">
      <w:pPr>
        <w:widowControl w:val="0"/>
        <w:autoSpaceDE w:val="0"/>
        <w:autoSpaceDN w:val="0"/>
        <w:adjustRightInd w:val="0"/>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2.5</w:t>
      </w:r>
      <w:r w:rsidR="002648ED">
        <w:rPr>
          <w:rFonts w:ascii="Times New Roman" w:hAnsi="Times New Roman" w:cs="Times New Roman"/>
          <w:sz w:val="24"/>
          <w:szCs w:val="24"/>
          <w:lang w:val="uk-UA"/>
        </w:rPr>
        <w:t xml:space="preserve">. </w:t>
      </w:r>
      <w:r w:rsidR="00EF1F23" w:rsidRPr="00EF1F23">
        <w:rPr>
          <w:rFonts w:ascii="Times New Roman" w:hAnsi="Times New Roman" w:cs="Times New Roman"/>
          <w:bCs/>
          <w:sz w:val="24"/>
          <w:szCs w:val="24"/>
          <w:lang w:val="uk-UA"/>
        </w:rPr>
        <w:t xml:space="preserve">Супровід  чергового лікаря до місця призначення  забезпечується </w:t>
      </w:r>
      <w:r w:rsidR="002648ED">
        <w:rPr>
          <w:rFonts w:ascii="Times New Roman" w:hAnsi="Times New Roman" w:cs="Times New Roman"/>
          <w:bCs/>
          <w:sz w:val="24"/>
          <w:szCs w:val="24"/>
          <w:lang w:val="uk-UA"/>
        </w:rPr>
        <w:t xml:space="preserve">працівниками Охорони </w:t>
      </w:r>
      <w:r w:rsidR="00EF1F23" w:rsidRPr="00EF1F23">
        <w:rPr>
          <w:rFonts w:ascii="Times New Roman" w:hAnsi="Times New Roman" w:cs="Times New Roman"/>
          <w:bCs/>
          <w:sz w:val="24"/>
          <w:szCs w:val="24"/>
          <w:lang w:val="uk-UA"/>
        </w:rPr>
        <w:t>в денний час і в нічний час.</w:t>
      </w:r>
    </w:p>
    <w:p w:rsidR="00847FE7" w:rsidRDefault="00351288" w:rsidP="00847FE7">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lastRenderedPageBreak/>
        <w:t>2.6</w:t>
      </w:r>
      <w:r w:rsidR="00847FE7">
        <w:rPr>
          <w:rFonts w:ascii="Times New Roman" w:hAnsi="Times New Roman" w:cs="Times New Roman"/>
          <w:sz w:val="24"/>
          <w:szCs w:val="24"/>
          <w:lang w:val="uk-UA"/>
        </w:rPr>
        <w:t xml:space="preserve">. </w:t>
      </w:r>
      <w:r w:rsidR="00847FE7" w:rsidRPr="00847FE7">
        <w:rPr>
          <w:rFonts w:ascii="Times New Roman" w:hAnsi="Times New Roman" w:cs="Times New Roman"/>
          <w:sz w:val="24"/>
          <w:szCs w:val="24"/>
          <w:lang w:val="uk-UA"/>
        </w:rPr>
        <w:t xml:space="preserve">Місце надання </w:t>
      </w:r>
      <w:r w:rsidR="00847FE7">
        <w:rPr>
          <w:rFonts w:ascii="Times New Roman" w:hAnsi="Times New Roman" w:cs="Times New Roman"/>
          <w:sz w:val="24"/>
          <w:szCs w:val="24"/>
          <w:lang w:val="uk-UA"/>
        </w:rPr>
        <w:t>П</w:t>
      </w:r>
      <w:r w:rsidR="00847FE7" w:rsidRPr="00847FE7">
        <w:rPr>
          <w:rFonts w:ascii="Times New Roman" w:hAnsi="Times New Roman" w:cs="Times New Roman"/>
          <w:sz w:val="24"/>
          <w:szCs w:val="24"/>
          <w:lang w:val="uk-UA"/>
        </w:rPr>
        <w:t>ослуг:</w:t>
      </w:r>
      <w:r w:rsidR="00847FE7" w:rsidRPr="00C44AB4">
        <w:rPr>
          <w:rFonts w:ascii="Times New Roman" w:hAnsi="Times New Roman" w:cs="Times New Roman"/>
          <w:sz w:val="24"/>
          <w:szCs w:val="24"/>
          <w:lang w:val="uk-UA"/>
        </w:rPr>
        <w:t xml:space="preserve"> </w:t>
      </w:r>
      <w:r w:rsidR="00847FE7" w:rsidRPr="00A825AC">
        <w:rPr>
          <w:rFonts w:ascii="Times New Roman" w:hAnsi="Times New Roman" w:cs="Times New Roman"/>
          <w:color w:val="000000"/>
          <w:sz w:val="24"/>
          <w:szCs w:val="24"/>
          <w:lang w:val="uk-UA"/>
        </w:rPr>
        <w:t xml:space="preserve">Україна, 21029, Вінницька обл., місто Вінниця, ВУЛИЦЯ ХМЕЛЬНИЦЬКЕ ШОСЕ, будинок 96;  Україна, 21030, Вінницька обл., місто Вінниця, ВУЛИЦЯ </w:t>
      </w:r>
      <w:r w:rsidR="00907249" w:rsidRPr="00A825AC">
        <w:rPr>
          <w:rFonts w:ascii="Times New Roman" w:hAnsi="Times New Roman" w:cs="Times New Roman"/>
          <w:color w:val="000000"/>
          <w:sz w:val="24"/>
          <w:szCs w:val="24"/>
          <w:lang w:val="uk-UA"/>
        </w:rPr>
        <w:t>ПОЛІТЕХ</w:t>
      </w:r>
      <w:r w:rsidR="00907249">
        <w:rPr>
          <w:rFonts w:ascii="Times New Roman" w:hAnsi="Times New Roman" w:cs="Times New Roman"/>
          <w:color w:val="000000"/>
          <w:sz w:val="24"/>
          <w:szCs w:val="24"/>
          <w:lang w:val="uk-UA"/>
        </w:rPr>
        <w:t>НІЧ</w:t>
      </w:r>
      <w:r w:rsidR="00907249" w:rsidRPr="00A825AC">
        <w:rPr>
          <w:rFonts w:ascii="Times New Roman" w:hAnsi="Times New Roman" w:cs="Times New Roman"/>
          <w:color w:val="000000"/>
          <w:sz w:val="24"/>
          <w:szCs w:val="24"/>
          <w:lang w:val="uk-UA"/>
        </w:rPr>
        <w:t>НА</w:t>
      </w:r>
      <w:r w:rsidR="00847FE7" w:rsidRPr="00A825AC">
        <w:rPr>
          <w:rFonts w:ascii="Times New Roman" w:hAnsi="Times New Roman" w:cs="Times New Roman"/>
          <w:color w:val="000000"/>
          <w:sz w:val="24"/>
          <w:szCs w:val="24"/>
          <w:lang w:val="uk-UA"/>
        </w:rPr>
        <w:t>, будинок 10</w:t>
      </w:r>
      <w:r w:rsidR="00847FE7">
        <w:rPr>
          <w:rFonts w:ascii="Times New Roman" w:hAnsi="Times New Roman" w:cs="Times New Roman"/>
          <w:color w:val="000000"/>
          <w:sz w:val="24"/>
          <w:szCs w:val="24"/>
          <w:lang w:val="uk-UA"/>
        </w:rPr>
        <w:t xml:space="preserve"> та в</w:t>
      </w:r>
      <w:r w:rsidR="00847FE7" w:rsidRPr="00290CEB">
        <w:rPr>
          <w:rFonts w:ascii="Times New Roman" w:hAnsi="Times New Roman" w:cs="Times New Roman"/>
          <w:color w:val="000000"/>
          <w:sz w:val="24"/>
          <w:szCs w:val="24"/>
          <w:lang w:val="uk-UA"/>
        </w:rPr>
        <w:t xml:space="preserve"> межах території Вінницької  територіаль</w:t>
      </w:r>
      <w:r w:rsidR="00847FE7">
        <w:rPr>
          <w:rFonts w:ascii="Times New Roman" w:hAnsi="Times New Roman" w:cs="Times New Roman"/>
          <w:color w:val="000000"/>
          <w:sz w:val="24"/>
          <w:szCs w:val="24"/>
          <w:lang w:val="uk-UA"/>
        </w:rPr>
        <w:t>ної</w:t>
      </w:r>
      <w:r w:rsidR="00847FE7" w:rsidRPr="00290CEB">
        <w:rPr>
          <w:rFonts w:ascii="Times New Roman" w:hAnsi="Times New Roman" w:cs="Times New Roman"/>
          <w:color w:val="000000"/>
          <w:sz w:val="24"/>
          <w:szCs w:val="24"/>
          <w:lang w:val="uk-UA"/>
        </w:rPr>
        <w:t xml:space="preserve"> громади.</w:t>
      </w:r>
    </w:p>
    <w:p w:rsidR="00847FE7" w:rsidRPr="00847FE7" w:rsidRDefault="00351288" w:rsidP="00847FE7">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2.7</w:t>
      </w:r>
      <w:r w:rsidR="00847FE7">
        <w:rPr>
          <w:rFonts w:ascii="Times New Roman" w:hAnsi="Times New Roman" w:cs="Times New Roman"/>
          <w:color w:val="000000"/>
          <w:sz w:val="24"/>
          <w:szCs w:val="24"/>
          <w:lang w:val="uk-UA"/>
        </w:rPr>
        <w:t xml:space="preserve">. </w:t>
      </w:r>
      <w:r w:rsidR="00847FE7" w:rsidRPr="00847FE7">
        <w:rPr>
          <w:rFonts w:ascii="Times New Roman" w:hAnsi="Times New Roman" w:cs="Times New Roman"/>
          <w:color w:val="000000"/>
          <w:sz w:val="24"/>
          <w:szCs w:val="24"/>
          <w:lang w:val="uk-UA"/>
        </w:rPr>
        <w:t>С</w:t>
      </w:r>
      <w:r w:rsidR="00847FE7" w:rsidRPr="00847FE7">
        <w:rPr>
          <w:rFonts w:ascii="Times New Roman" w:hAnsi="Times New Roman" w:cs="Times New Roman"/>
          <w:sz w:val="24"/>
          <w:szCs w:val="24"/>
        </w:rPr>
        <w:t>трок</w:t>
      </w:r>
      <w:r w:rsidR="00847FE7" w:rsidRPr="00847FE7">
        <w:rPr>
          <w:rFonts w:ascii="Times New Roman" w:hAnsi="Times New Roman" w:cs="Times New Roman"/>
          <w:sz w:val="24"/>
          <w:szCs w:val="24"/>
          <w:lang w:val="uk-UA"/>
        </w:rPr>
        <w:t xml:space="preserve"> надання Послуг: </w:t>
      </w:r>
      <w:r w:rsidR="00847FE7" w:rsidRPr="00847FE7">
        <w:rPr>
          <w:rFonts w:ascii="Times New Roman" w:hAnsi="Times New Roman" w:cs="Times New Roman"/>
          <w:color w:val="000000"/>
          <w:sz w:val="24"/>
          <w:szCs w:val="24"/>
          <w:lang w:val="uk-UA"/>
        </w:rPr>
        <w:t>до 31 грудня 2024 р.</w:t>
      </w:r>
      <w:r w:rsidR="00847FE7" w:rsidRPr="00C44AB4">
        <w:rPr>
          <w:rFonts w:ascii="Times New Roman" w:hAnsi="Times New Roman" w:cs="Times New Roman"/>
          <w:sz w:val="24"/>
          <w:szCs w:val="24"/>
          <w:lang w:val="uk-UA"/>
        </w:rPr>
        <w:t xml:space="preserve"> </w:t>
      </w:r>
    </w:p>
    <w:p w:rsidR="00714215" w:rsidRDefault="00714215" w:rsidP="004B7294">
      <w:pPr>
        <w:spacing w:after="0" w:line="240" w:lineRule="auto"/>
        <w:rPr>
          <w:rFonts w:ascii="Times New Roman" w:eastAsia="Times New Roman" w:hAnsi="Times New Roman" w:cs="Times New Roman"/>
          <w:b/>
          <w:color w:val="000000"/>
          <w:sz w:val="24"/>
          <w:szCs w:val="24"/>
          <w:lang w:val="uk-UA" w:eastAsia="uk-UA"/>
        </w:rPr>
      </w:pPr>
    </w:p>
    <w:p w:rsidR="004D0B8E" w:rsidRPr="00D06A16" w:rsidRDefault="004D0B8E" w:rsidP="00A325F1">
      <w:pPr>
        <w:spacing w:after="0" w:line="240" w:lineRule="auto"/>
        <w:jc w:val="center"/>
        <w:rPr>
          <w:rFonts w:ascii="Times New Roman" w:eastAsia="Times New Roman" w:hAnsi="Times New Roman" w:cs="Times New Roman"/>
          <w:b/>
          <w:bCs/>
          <w:color w:val="000000"/>
          <w:sz w:val="24"/>
          <w:szCs w:val="24"/>
          <w:lang w:val="uk-UA" w:eastAsia="uk-UA"/>
        </w:rPr>
      </w:pPr>
      <w:r w:rsidRPr="004D0B8E">
        <w:rPr>
          <w:rFonts w:ascii="Times New Roman" w:eastAsia="Times New Roman" w:hAnsi="Times New Roman" w:cs="Times New Roman"/>
          <w:b/>
          <w:color w:val="000000"/>
          <w:sz w:val="24"/>
          <w:szCs w:val="24"/>
          <w:lang w:val="uk-UA" w:eastAsia="uk-UA"/>
        </w:rPr>
        <w:t>3.</w:t>
      </w:r>
      <w:r>
        <w:rPr>
          <w:rFonts w:ascii="Times New Roman" w:eastAsia="Times New Roman" w:hAnsi="Times New Roman" w:cs="Times New Roman"/>
          <w:color w:val="000000"/>
          <w:sz w:val="24"/>
          <w:szCs w:val="24"/>
          <w:lang w:val="uk-UA" w:eastAsia="uk-UA"/>
        </w:rPr>
        <w:t xml:space="preserve"> </w:t>
      </w:r>
      <w:r w:rsidRPr="00D06A16">
        <w:rPr>
          <w:rFonts w:ascii="Times New Roman" w:eastAsia="Times New Roman" w:hAnsi="Times New Roman" w:cs="Times New Roman"/>
          <w:b/>
          <w:bCs/>
          <w:color w:val="000000"/>
          <w:sz w:val="24"/>
          <w:szCs w:val="24"/>
          <w:lang w:val="uk-UA" w:eastAsia="uk-UA"/>
        </w:rPr>
        <w:t>ЦІНА ДОГОВОРУ</w:t>
      </w:r>
    </w:p>
    <w:p w:rsidR="00890C55" w:rsidRPr="00890C55" w:rsidRDefault="004D0B8E" w:rsidP="00890C55">
      <w:pPr>
        <w:pStyle w:val="a4"/>
        <w:numPr>
          <w:ilvl w:val="1"/>
          <w:numId w:val="22"/>
        </w:numPr>
        <w:spacing w:after="0" w:line="240" w:lineRule="auto"/>
        <w:jc w:val="both"/>
        <w:rPr>
          <w:rFonts w:ascii="Times New Roman" w:eastAsia="Times New Roman" w:hAnsi="Times New Roman" w:cs="Times New Roman"/>
          <w:color w:val="000000"/>
          <w:sz w:val="24"/>
          <w:szCs w:val="24"/>
          <w:lang w:val="uk-UA" w:eastAsia="uk-UA"/>
        </w:rPr>
      </w:pPr>
      <w:r w:rsidRPr="00890C55">
        <w:rPr>
          <w:rFonts w:ascii="Times New Roman" w:hAnsi="Times New Roman" w:cs="Times New Roman"/>
          <w:sz w:val="24"/>
          <w:szCs w:val="24"/>
          <w:lang w:val="uk-UA"/>
        </w:rPr>
        <w:t xml:space="preserve"> </w:t>
      </w:r>
      <w:r w:rsidR="00890C55" w:rsidRPr="00890C55">
        <w:rPr>
          <w:rFonts w:ascii="Times New Roman" w:eastAsia="Times New Roman" w:hAnsi="Times New Roman" w:cs="Times New Roman"/>
          <w:color w:val="000000"/>
          <w:sz w:val="24"/>
          <w:szCs w:val="24"/>
          <w:lang w:val="uk-UA" w:eastAsia="uk-UA"/>
        </w:rPr>
        <w:t xml:space="preserve">Ціна на </w:t>
      </w:r>
      <w:r w:rsidR="002648ED">
        <w:rPr>
          <w:rFonts w:ascii="Times New Roman" w:eastAsia="Times New Roman" w:hAnsi="Times New Roman" w:cs="Times New Roman"/>
          <w:color w:val="000000"/>
          <w:sz w:val="24"/>
          <w:szCs w:val="24"/>
          <w:lang w:val="uk-UA" w:eastAsia="uk-UA"/>
        </w:rPr>
        <w:t xml:space="preserve">Послуги </w:t>
      </w:r>
      <w:r w:rsidR="00890C55" w:rsidRPr="00890C55">
        <w:rPr>
          <w:rFonts w:ascii="Times New Roman" w:eastAsia="Times New Roman" w:hAnsi="Times New Roman" w:cs="Times New Roman"/>
          <w:color w:val="000000"/>
          <w:sz w:val="24"/>
          <w:szCs w:val="24"/>
          <w:lang w:val="uk-UA" w:eastAsia="uk-UA"/>
        </w:rPr>
        <w:t xml:space="preserve">встановлюється в національній валюті України </w:t>
      </w:r>
      <w:r w:rsidR="00890C55" w:rsidRPr="00890C55">
        <w:rPr>
          <w:rFonts w:ascii="Times New Roman" w:eastAsia="Times New Roman" w:hAnsi="Times New Roman" w:cs="Times New Roman"/>
          <w:color w:val="000000"/>
          <w:sz w:val="24"/>
          <w:szCs w:val="24"/>
          <w:lang w:val="uk-UA"/>
        </w:rPr>
        <w:t xml:space="preserve">— гривні та </w:t>
      </w:r>
      <w:r w:rsidR="00890C55" w:rsidRPr="00890C55">
        <w:rPr>
          <w:rFonts w:ascii="Times New Roman" w:eastAsia="Times New Roman" w:hAnsi="Times New Roman" w:cs="Times New Roman"/>
          <w:color w:val="000000"/>
          <w:sz w:val="24"/>
          <w:szCs w:val="24"/>
          <w:lang w:val="uk-UA" w:eastAsia="uk-UA"/>
        </w:rPr>
        <w:t xml:space="preserve">з </w:t>
      </w:r>
    </w:p>
    <w:p w:rsidR="00890C55" w:rsidRDefault="00890C55" w:rsidP="00890C55">
      <w:pPr>
        <w:spacing w:after="0" w:line="240" w:lineRule="auto"/>
        <w:jc w:val="both"/>
        <w:rPr>
          <w:rFonts w:ascii="Times New Roman" w:hAnsi="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урахуванням податків і зборів, що сплачуються або мають бути сплачені</w:t>
      </w:r>
      <w:r w:rsidR="002648ED">
        <w:rPr>
          <w:rFonts w:ascii="Times New Roman" w:eastAsia="Times New Roman" w:hAnsi="Times New Roman" w:cs="Times New Roman"/>
          <w:color w:val="000000"/>
          <w:sz w:val="24"/>
          <w:szCs w:val="24"/>
          <w:lang w:val="uk-UA" w:eastAsia="uk-UA"/>
        </w:rPr>
        <w:t xml:space="preserve"> та </w:t>
      </w:r>
      <w:r w:rsidRPr="00D06A16">
        <w:rPr>
          <w:rFonts w:ascii="Times New Roman" w:eastAsia="Times New Roman" w:hAnsi="Times New Roman" w:cs="Times New Roman"/>
          <w:color w:val="000000"/>
          <w:sz w:val="24"/>
          <w:szCs w:val="24"/>
          <w:lang w:val="uk-UA" w:eastAsia="uk-UA"/>
        </w:rPr>
        <w:t>усіх інших витрат необхідних для виконання цього Договору.</w:t>
      </w:r>
    </w:p>
    <w:p w:rsidR="002648ED" w:rsidRPr="002648ED" w:rsidRDefault="00890C55" w:rsidP="002648ED">
      <w:pPr>
        <w:widowControl w:val="0"/>
        <w:shd w:val="clear" w:color="auto" w:fill="FFFFFF"/>
        <w:tabs>
          <w:tab w:val="left" w:pos="1159"/>
        </w:tabs>
        <w:autoSpaceDE w:val="0"/>
        <w:autoSpaceDN w:val="0"/>
        <w:adjustRightInd w:val="0"/>
        <w:spacing w:after="0" w:line="240" w:lineRule="auto"/>
        <w:ind w:left="51" w:right="23" w:firstLine="658"/>
        <w:jc w:val="both"/>
        <w:rPr>
          <w:rFonts w:ascii="Times New Roman" w:hAnsi="Times New Roman" w:cs="Times New Roman"/>
          <w:sz w:val="24"/>
          <w:szCs w:val="24"/>
          <w:lang w:val="uk-UA"/>
        </w:rPr>
      </w:pPr>
      <w:r w:rsidRPr="002648ED">
        <w:rPr>
          <w:rFonts w:ascii="Times New Roman" w:hAnsi="Times New Roman" w:cs="Times New Roman"/>
          <w:color w:val="000000"/>
          <w:sz w:val="24"/>
          <w:szCs w:val="24"/>
          <w:lang w:val="uk-UA" w:eastAsia="uk-UA"/>
        </w:rPr>
        <w:t xml:space="preserve">3.2. </w:t>
      </w:r>
      <w:r w:rsidR="002648ED" w:rsidRPr="002648ED">
        <w:rPr>
          <w:rFonts w:ascii="Times New Roman" w:hAnsi="Times New Roman" w:cs="Times New Roman"/>
          <w:sz w:val="24"/>
          <w:szCs w:val="24"/>
          <w:lang w:val="uk-UA"/>
        </w:rPr>
        <w:t xml:space="preserve">Ціна </w:t>
      </w:r>
      <w:r w:rsidR="002648ED">
        <w:rPr>
          <w:rFonts w:ascii="Times New Roman" w:hAnsi="Times New Roman" w:cs="Times New Roman"/>
          <w:sz w:val="24"/>
          <w:szCs w:val="24"/>
          <w:lang w:val="uk-UA"/>
        </w:rPr>
        <w:t>на П</w:t>
      </w:r>
      <w:r w:rsidR="002648ED" w:rsidRPr="002648ED">
        <w:rPr>
          <w:rFonts w:ascii="Times New Roman" w:hAnsi="Times New Roman" w:cs="Times New Roman"/>
          <w:sz w:val="24"/>
          <w:szCs w:val="24"/>
          <w:lang w:val="uk-UA"/>
        </w:rPr>
        <w:t>ослуги за цим Договором визначається у Протоколі узгодження ціни</w:t>
      </w:r>
      <w:r w:rsidR="002648ED">
        <w:rPr>
          <w:rFonts w:ascii="Times New Roman" w:hAnsi="Times New Roman" w:cs="Times New Roman"/>
          <w:sz w:val="24"/>
          <w:szCs w:val="24"/>
          <w:lang w:val="uk-UA"/>
        </w:rPr>
        <w:t xml:space="preserve"> (Додаток №1 до Договору)</w:t>
      </w:r>
      <w:r w:rsidR="002648ED" w:rsidRPr="002648ED">
        <w:rPr>
          <w:rFonts w:ascii="Times New Roman" w:hAnsi="Times New Roman" w:cs="Times New Roman"/>
          <w:sz w:val="24"/>
          <w:szCs w:val="24"/>
          <w:lang w:val="uk-UA"/>
        </w:rPr>
        <w:t xml:space="preserve"> (далі – Протокол), що є невід’ємною частиною цього Договору та може змінюватися у разі зміни у</w:t>
      </w:r>
      <w:r w:rsidR="006C038A">
        <w:rPr>
          <w:rFonts w:ascii="Times New Roman" w:hAnsi="Times New Roman" w:cs="Times New Roman"/>
          <w:sz w:val="24"/>
          <w:szCs w:val="24"/>
          <w:lang w:val="uk-UA"/>
        </w:rPr>
        <w:t>мов, які впливають на вартість П</w:t>
      </w:r>
      <w:r w:rsidR="002648ED" w:rsidRPr="002648ED">
        <w:rPr>
          <w:rFonts w:ascii="Times New Roman" w:hAnsi="Times New Roman" w:cs="Times New Roman"/>
          <w:sz w:val="24"/>
          <w:szCs w:val="24"/>
          <w:lang w:val="uk-UA"/>
        </w:rPr>
        <w:t>ослуг, що надаються Охороною, шляхом підписання нового Протоколу.</w:t>
      </w:r>
    </w:p>
    <w:p w:rsidR="00890C55" w:rsidRDefault="00BD0B71" w:rsidP="00890C55">
      <w:pPr>
        <w:spacing w:after="0" w:line="240" w:lineRule="auto"/>
        <w:ind w:firstLine="709"/>
        <w:jc w:val="both"/>
        <w:rPr>
          <w:rFonts w:ascii="Times New Roman" w:hAnsi="Times New Roman"/>
          <w:color w:val="000000"/>
          <w:sz w:val="24"/>
          <w:szCs w:val="24"/>
          <w:lang w:val="uk-UA" w:eastAsia="uk-UA"/>
        </w:rPr>
      </w:pPr>
      <w:r w:rsidRPr="00890C55">
        <w:rPr>
          <w:rFonts w:ascii="Times New Roman" w:hAnsi="Times New Roman" w:cs="Times New Roman"/>
          <w:sz w:val="24"/>
          <w:szCs w:val="24"/>
          <w:lang w:val="uk-UA"/>
        </w:rPr>
        <w:t>Загальна вартість Послуг</w:t>
      </w:r>
      <w:r w:rsidR="002648ED">
        <w:rPr>
          <w:rFonts w:ascii="Times New Roman" w:hAnsi="Times New Roman" w:cs="Times New Roman"/>
          <w:sz w:val="24"/>
          <w:szCs w:val="24"/>
          <w:lang w:val="uk-UA"/>
        </w:rPr>
        <w:t xml:space="preserve"> </w:t>
      </w:r>
      <w:r w:rsidR="004D0B8E" w:rsidRPr="00890C55">
        <w:rPr>
          <w:rFonts w:ascii="Times New Roman" w:hAnsi="Times New Roman" w:cs="Times New Roman"/>
          <w:sz w:val="24"/>
          <w:szCs w:val="24"/>
          <w:lang w:val="uk-UA"/>
        </w:rPr>
        <w:t>становить:</w:t>
      </w:r>
      <w:r w:rsidR="00C83F8B">
        <w:rPr>
          <w:rStyle w:val="apple-style-span"/>
          <w:rFonts w:ascii="Times New Roman" w:hAnsi="Times New Roman" w:cs="Times New Roman"/>
          <w:sz w:val="24"/>
          <w:szCs w:val="24"/>
          <w:lang w:val="uk-UA"/>
        </w:rPr>
        <w:t xml:space="preserve"> </w:t>
      </w:r>
      <w:r w:rsidR="004B7294">
        <w:rPr>
          <w:rStyle w:val="apple-style-span"/>
          <w:rFonts w:ascii="Times New Roman" w:hAnsi="Times New Roman" w:cs="Times New Roman"/>
          <w:sz w:val="24"/>
          <w:szCs w:val="24"/>
          <w:lang w:val="uk-UA"/>
        </w:rPr>
        <w:t>_______________________________________.</w:t>
      </w:r>
    </w:p>
    <w:p w:rsidR="004D0B8E" w:rsidRPr="00890C55" w:rsidRDefault="002648ED" w:rsidP="00890C55">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r w:rsidR="00890C55">
        <w:rPr>
          <w:rFonts w:ascii="Times New Roman" w:hAnsi="Times New Roman"/>
          <w:color w:val="000000"/>
          <w:sz w:val="24"/>
          <w:szCs w:val="24"/>
          <w:lang w:val="uk-UA" w:eastAsia="uk-UA"/>
        </w:rPr>
        <w:t>.</w:t>
      </w:r>
      <w:r w:rsidR="00664D74" w:rsidRPr="00664D74">
        <w:rPr>
          <w:rFonts w:ascii="Times New Roman" w:eastAsia="Times New Roman" w:hAnsi="Times New Roman" w:cs="Times New Roman"/>
          <w:color w:val="000000"/>
          <w:sz w:val="24"/>
          <w:szCs w:val="24"/>
        </w:rPr>
        <w:t xml:space="preserve"> </w:t>
      </w:r>
      <w:proofErr w:type="gramStart"/>
      <w:r w:rsidR="00664D74">
        <w:rPr>
          <w:rFonts w:ascii="Times New Roman" w:eastAsia="Times New Roman" w:hAnsi="Times New Roman" w:cs="Times New Roman"/>
          <w:color w:val="000000"/>
          <w:sz w:val="24"/>
          <w:szCs w:val="24"/>
        </w:rPr>
        <w:t>Ц</w:t>
      </w:r>
      <w:proofErr w:type="gramEnd"/>
      <w:r w:rsidR="00664D74">
        <w:rPr>
          <w:rFonts w:ascii="Times New Roman" w:eastAsia="Times New Roman" w:hAnsi="Times New Roman" w:cs="Times New Roman"/>
          <w:color w:val="000000"/>
          <w:sz w:val="24"/>
          <w:szCs w:val="24"/>
        </w:rPr>
        <w:t>іна Договору може бути зменшеною за взаємною згодою Сторін та згідно з інши</w:t>
      </w:r>
      <w:r w:rsidR="00664D74">
        <w:rPr>
          <w:rFonts w:ascii="Times New Roman" w:eastAsia="Times New Roman" w:hAnsi="Times New Roman" w:cs="Times New Roman"/>
          <w:sz w:val="24"/>
          <w:szCs w:val="24"/>
        </w:rPr>
        <w:t>ми</w:t>
      </w:r>
      <w:r w:rsidR="00664D74">
        <w:rPr>
          <w:rFonts w:ascii="Times New Roman" w:eastAsia="Times New Roman" w:hAnsi="Times New Roman" w:cs="Times New Roman"/>
          <w:color w:val="000000"/>
          <w:sz w:val="24"/>
          <w:szCs w:val="24"/>
        </w:rPr>
        <w:t xml:space="preserve"> умов</w:t>
      </w:r>
      <w:r w:rsidR="00664D74">
        <w:rPr>
          <w:rFonts w:ascii="Times New Roman" w:eastAsia="Times New Roman" w:hAnsi="Times New Roman" w:cs="Times New Roman"/>
          <w:sz w:val="24"/>
          <w:szCs w:val="24"/>
        </w:rPr>
        <w:t>ами</w:t>
      </w:r>
      <w:r w:rsidR="00664D74">
        <w:rPr>
          <w:rFonts w:ascii="Times New Roman" w:eastAsia="Times New Roman" w:hAnsi="Times New Roman" w:cs="Times New Roman"/>
          <w:color w:val="000000"/>
          <w:sz w:val="24"/>
          <w:szCs w:val="24"/>
        </w:rPr>
        <w:t>, що передбачені цим Договором. </w:t>
      </w:r>
    </w:p>
    <w:p w:rsidR="00DC3B80" w:rsidRPr="004D0B8E" w:rsidRDefault="00DC3B80" w:rsidP="00A325F1">
      <w:pPr>
        <w:spacing w:after="0" w:line="240" w:lineRule="auto"/>
        <w:jc w:val="both"/>
        <w:rPr>
          <w:rFonts w:ascii="Times New Roman" w:eastAsia="Times New Roman" w:hAnsi="Times New Roman" w:cs="Times New Roman"/>
          <w:color w:val="000000"/>
          <w:sz w:val="24"/>
          <w:szCs w:val="24"/>
          <w:lang w:val="uk-UA" w:eastAsia="uk-UA"/>
        </w:rPr>
      </w:pPr>
    </w:p>
    <w:p w:rsidR="00D06A16" w:rsidRDefault="002648ED" w:rsidP="002648ED">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4. </w:t>
      </w:r>
      <w:r w:rsidR="00D06A16" w:rsidRPr="00D06A16">
        <w:rPr>
          <w:rFonts w:ascii="Times New Roman" w:eastAsia="Times New Roman" w:hAnsi="Times New Roman" w:cs="Times New Roman"/>
          <w:b/>
          <w:bCs/>
          <w:color w:val="000000"/>
          <w:sz w:val="24"/>
          <w:szCs w:val="24"/>
          <w:lang w:val="uk-UA" w:eastAsia="uk-UA"/>
        </w:rPr>
        <w:t>ПОРЯДОК ЗДІЙСНЕННЯ ОПЛАТИ</w:t>
      </w:r>
    </w:p>
    <w:p w:rsidR="00AD7C0D" w:rsidRPr="00AD7C0D" w:rsidRDefault="004D0B8E" w:rsidP="00AD7C0D">
      <w:pPr>
        <w:spacing w:after="0" w:line="240" w:lineRule="auto"/>
        <w:ind w:firstLine="851"/>
        <w:jc w:val="both"/>
        <w:rPr>
          <w:rFonts w:ascii="Times New Roman" w:hAnsi="Times New Roman" w:cs="Times New Roman"/>
          <w:sz w:val="24"/>
          <w:szCs w:val="24"/>
          <w:lang w:val="uk-UA"/>
        </w:rPr>
      </w:pPr>
      <w:r w:rsidRPr="002648ED">
        <w:rPr>
          <w:rFonts w:ascii="Times New Roman" w:eastAsia="Times New Roman" w:hAnsi="Times New Roman" w:cs="Times New Roman"/>
          <w:bCs/>
          <w:color w:val="000000"/>
          <w:sz w:val="24"/>
          <w:szCs w:val="24"/>
          <w:lang w:val="uk-UA" w:eastAsia="uk-UA"/>
        </w:rPr>
        <w:t>4.1.</w:t>
      </w:r>
      <w:r w:rsidR="00FE7D53" w:rsidRPr="002648ED">
        <w:rPr>
          <w:rFonts w:ascii="Times New Roman" w:eastAsia="Times New Roman" w:hAnsi="Times New Roman" w:cs="Times New Roman"/>
          <w:bCs/>
          <w:color w:val="000000"/>
          <w:sz w:val="24"/>
          <w:szCs w:val="24"/>
          <w:lang w:val="uk-UA" w:eastAsia="uk-UA"/>
        </w:rPr>
        <w:t xml:space="preserve"> </w:t>
      </w:r>
      <w:r w:rsidR="002648ED" w:rsidRPr="002648ED">
        <w:rPr>
          <w:rFonts w:ascii="Times New Roman" w:hAnsi="Times New Roman" w:cs="Times New Roman"/>
          <w:sz w:val="24"/>
          <w:szCs w:val="24"/>
        </w:rPr>
        <w:t xml:space="preserve">Оплата за цим Договором здійснюється Замовником щомісячно на умовах оплати протягом 10-ти банківських днів з моменту отримання акту </w:t>
      </w:r>
      <w:r w:rsidR="006C038A">
        <w:rPr>
          <w:rFonts w:ascii="Times New Roman" w:hAnsi="Times New Roman" w:cs="Times New Roman"/>
          <w:sz w:val="24"/>
          <w:szCs w:val="24"/>
          <w:lang w:val="uk-UA"/>
        </w:rPr>
        <w:t xml:space="preserve">наданих послуг </w:t>
      </w:r>
      <w:r w:rsidR="002648ED" w:rsidRPr="002648ED">
        <w:rPr>
          <w:rFonts w:ascii="Times New Roman" w:hAnsi="Times New Roman" w:cs="Times New Roman"/>
          <w:sz w:val="24"/>
          <w:szCs w:val="24"/>
        </w:rPr>
        <w:t xml:space="preserve">за реквізитами, вказаними у </w:t>
      </w:r>
      <w:r w:rsidR="002648ED" w:rsidRPr="006C038A">
        <w:rPr>
          <w:rFonts w:ascii="Times New Roman" w:hAnsi="Times New Roman" w:cs="Times New Roman"/>
          <w:sz w:val="24"/>
          <w:szCs w:val="24"/>
        </w:rPr>
        <w:t xml:space="preserve">Договорі. </w:t>
      </w:r>
      <w:r w:rsidR="00AD7C0D" w:rsidRPr="003A1902">
        <w:rPr>
          <w:rFonts w:ascii="Times New Roman" w:eastAsia="Times New Roman" w:hAnsi="Times New Roman" w:cs="Times New Roman"/>
          <w:color w:val="000000"/>
          <w:sz w:val="24"/>
          <w:szCs w:val="24"/>
          <w:lang w:val="uk-UA" w:eastAsia="uk-UA"/>
        </w:rPr>
        <w:t xml:space="preserve">Бюджетні зобов’язання Замовника за Договором виникають </w:t>
      </w:r>
      <w:proofErr w:type="gramStart"/>
      <w:r w:rsidR="00AD7C0D" w:rsidRPr="003A1902">
        <w:rPr>
          <w:rFonts w:ascii="Times New Roman" w:eastAsia="Times New Roman" w:hAnsi="Times New Roman" w:cs="Times New Roman"/>
          <w:color w:val="000000"/>
          <w:sz w:val="24"/>
          <w:szCs w:val="24"/>
          <w:lang w:val="uk-UA" w:eastAsia="uk-UA"/>
        </w:rPr>
        <w:t>у</w:t>
      </w:r>
      <w:proofErr w:type="gramEnd"/>
      <w:r w:rsidR="00AD7C0D" w:rsidRPr="003A1902">
        <w:rPr>
          <w:rFonts w:ascii="Times New Roman" w:eastAsia="Times New Roman" w:hAnsi="Times New Roman" w:cs="Times New Roman"/>
          <w:color w:val="000000"/>
          <w:sz w:val="24"/>
          <w:szCs w:val="24"/>
          <w:lang w:val="uk-UA" w:eastAsia="uk-UA"/>
        </w:rPr>
        <w:t xml:space="preserve"> разі наявності та в межах відповідних бюджетних асигнувань.</w:t>
      </w:r>
    </w:p>
    <w:p w:rsidR="002648ED" w:rsidRPr="002648ED" w:rsidRDefault="00AD7C0D" w:rsidP="002648ED">
      <w:pPr>
        <w:pStyle w:val="3"/>
        <w:spacing w:after="0"/>
        <w:ind w:firstLine="709"/>
        <w:jc w:val="both"/>
        <w:rPr>
          <w:sz w:val="24"/>
          <w:szCs w:val="24"/>
        </w:rPr>
      </w:pPr>
      <w:r>
        <w:rPr>
          <w:sz w:val="24"/>
          <w:szCs w:val="24"/>
        </w:rPr>
        <w:t>4.2</w:t>
      </w:r>
      <w:r w:rsidR="002648ED" w:rsidRPr="002648ED">
        <w:rPr>
          <w:sz w:val="24"/>
          <w:szCs w:val="24"/>
        </w:rPr>
        <w:t xml:space="preserve">. Акт </w:t>
      </w:r>
      <w:r w:rsidR="006C038A">
        <w:rPr>
          <w:sz w:val="24"/>
          <w:szCs w:val="24"/>
        </w:rPr>
        <w:t xml:space="preserve">наданих послуг </w:t>
      </w:r>
      <w:r w:rsidR="002648ED" w:rsidRPr="002648ED">
        <w:rPr>
          <w:sz w:val="24"/>
          <w:szCs w:val="24"/>
        </w:rPr>
        <w:t>готується Охороною в двох примірниках, підписується зі своєї сторони та передається Замовнику в кінці кожного календарного місяця.</w:t>
      </w:r>
    </w:p>
    <w:p w:rsidR="002648ED" w:rsidRPr="002648ED" w:rsidRDefault="00AD7C0D" w:rsidP="002648ED">
      <w:pPr>
        <w:widowControl w:val="0"/>
        <w:shd w:val="clear" w:color="auto" w:fill="FFFFFF"/>
        <w:tabs>
          <w:tab w:val="left" w:pos="1159"/>
        </w:tabs>
        <w:autoSpaceDE w:val="0"/>
        <w:autoSpaceDN w:val="0"/>
        <w:adjustRightInd w:val="0"/>
        <w:spacing w:after="0" w:line="240" w:lineRule="auto"/>
        <w:ind w:left="51" w:right="23" w:firstLine="658"/>
        <w:jc w:val="both"/>
        <w:rPr>
          <w:rFonts w:ascii="Times New Roman" w:hAnsi="Times New Roman" w:cs="Times New Roman"/>
          <w:sz w:val="24"/>
          <w:szCs w:val="24"/>
          <w:lang w:val="uk-UA"/>
        </w:rPr>
      </w:pPr>
      <w:r>
        <w:rPr>
          <w:rFonts w:ascii="Times New Roman" w:hAnsi="Times New Roman" w:cs="Times New Roman"/>
          <w:sz w:val="24"/>
          <w:szCs w:val="24"/>
          <w:lang w:val="uk-UA"/>
        </w:rPr>
        <w:t>4.3</w:t>
      </w:r>
      <w:r w:rsidR="002648ED" w:rsidRPr="002648ED">
        <w:rPr>
          <w:rFonts w:ascii="Times New Roman" w:hAnsi="Times New Roman" w:cs="Times New Roman"/>
          <w:sz w:val="24"/>
          <w:szCs w:val="24"/>
          <w:lang w:val="uk-UA"/>
        </w:rPr>
        <w:t xml:space="preserve">. Замовник протягом </w:t>
      </w:r>
      <w:r w:rsidR="00847FE7">
        <w:rPr>
          <w:rFonts w:ascii="Times New Roman" w:hAnsi="Times New Roman" w:cs="Times New Roman"/>
          <w:sz w:val="24"/>
          <w:szCs w:val="24"/>
          <w:lang w:val="uk-UA"/>
        </w:rPr>
        <w:t xml:space="preserve">3-х робочих </w:t>
      </w:r>
      <w:r w:rsidR="002648ED" w:rsidRPr="002648ED">
        <w:rPr>
          <w:rFonts w:ascii="Times New Roman" w:hAnsi="Times New Roman" w:cs="Times New Roman"/>
          <w:sz w:val="24"/>
          <w:szCs w:val="24"/>
          <w:lang w:val="uk-UA"/>
        </w:rPr>
        <w:t>днів з дня отримання від</w:t>
      </w:r>
      <w:r w:rsidR="006C038A">
        <w:rPr>
          <w:rFonts w:ascii="Times New Roman" w:hAnsi="Times New Roman" w:cs="Times New Roman"/>
          <w:sz w:val="24"/>
          <w:szCs w:val="24"/>
          <w:lang w:val="uk-UA"/>
        </w:rPr>
        <w:t xml:space="preserve"> Охорони актів наданих послуг</w:t>
      </w:r>
      <w:r w:rsidR="002648ED" w:rsidRPr="002648ED">
        <w:rPr>
          <w:rFonts w:ascii="Times New Roman" w:hAnsi="Times New Roman" w:cs="Times New Roman"/>
          <w:sz w:val="24"/>
          <w:szCs w:val="24"/>
          <w:lang w:val="uk-UA"/>
        </w:rPr>
        <w:t>, за умов відсутності заперечень</w:t>
      </w:r>
      <w:r w:rsidR="006C038A">
        <w:rPr>
          <w:rFonts w:ascii="Times New Roman" w:hAnsi="Times New Roman" w:cs="Times New Roman"/>
          <w:sz w:val="24"/>
          <w:szCs w:val="24"/>
          <w:lang w:val="uk-UA"/>
        </w:rPr>
        <w:t xml:space="preserve"> щодо обсягу та якості наданих П</w:t>
      </w:r>
      <w:r w:rsidR="002648ED" w:rsidRPr="002648ED">
        <w:rPr>
          <w:rFonts w:ascii="Times New Roman" w:hAnsi="Times New Roman" w:cs="Times New Roman"/>
          <w:sz w:val="24"/>
          <w:szCs w:val="24"/>
          <w:lang w:val="uk-UA"/>
        </w:rPr>
        <w:t>ослуг, підписує надані Акти і направляє один примірник Охороні.</w:t>
      </w:r>
    </w:p>
    <w:p w:rsidR="002648ED" w:rsidRPr="002648ED" w:rsidRDefault="00AD7C0D" w:rsidP="002648ED">
      <w:pPr>
        <w:widowControl w:val="0"/>
        <w:shd w:val="clear" w:color="auto" w:fill="FFFFFF"/>
        <w:tabs>
          <w:tab w:val="left" w:pos="1159"/>
        </w:tabs>
        <w:autoSpaceDE w:val="0"/>
        <w:autoSpaceDN w:val="0"/>
        <w:adjustRightInd w:val="0"/>
        <w:spacing w:after="0" w:line="240" w:lineRule="auto"/>
        <w:ind w:left="51" w:right="23" w:firstLine="658"/>
        <w:jc w:val="both"/>
        <w:rPr>
          <w:rFonts w:ascii="Times New Roman" w:hAnsi="Times New Roman" w:cs="Times New Roman"/>
          <w:sz w:val="24"/>
          <w:szCs w:val="24"/>
        </w:rPr>
      </w:pPr>
      <w:r>
        <w:rPr>
          <w:rFonts w:ascii="Times New Roman" w:hAnsi="Times New Roman" w:cs="Times New Roman"/>
          <w:sz w:val="24"/>
          <w:szCs w:val="24"/>
          <w:lang w:val="uk-UA"/>
        </w:rPr>
        <w:t xml:space="preserve">4.4. </w:t>
      </w:r>
      <w:proofErr w:type="gramStart"/>
      <w:r w:rsidR="002648ED" w:rsidRPr="002648ED">
        <w:rPr>
          <w:rFonts w:ascii="Times New Roman" w:hAnsi="Times New Roman" w:cs="Times New Roman"/>
          <w:sz w:val="24"/>
          <w:szCs w:val="24"/>
        </w:rPr>
        <w:t>За</w:t>
      </w:r>
      <w:proofErr w:type="gramEnd"/>
      <w:r w:rsidR="002648ED" w:rsidRPr="002648ED">
        <w:rPr>
          <w:rFonts w:ascii="Times New Roman" w:hAnsi="Times New Roman" w:cs="Times New Roman"/>
          <w:sz w:val="24"/>
          <w:szCs w:val="24"/>
        </w:rPr>
        <w:t xml:space="preserve"> умов наявності заперечень</w:t>
      </w:r>
      <w:r w:rsidR="00F23E6A">
        <w:rPr>
          <w:rFonts w:ascii="Times New Roman" w:hAnsi="Times New Roman" w:cs="Times New Roman"/>
          <w:sz w:val="24"/>
          <w:szCs w:val="24"/>
        </w:rPr>
        <w:t xml:space="preserve"> щодо обсягу та якості наданих </w:t>
      </w:r>
      <w:r w:rsidR="00F23E6A">
        <w:rPr>
          <w:rFonts w:ascii="Times New Roman" w:hAnsi="Times New Roman" w:cs="Times New Roman"/>
          <w:sz w:val="24"/>
          <w:szCs w:val="24"/>
          <w:lang w:val="uk-UA"/>
        </w:rPr>
        <w:t>П</w:t>
      </w:r>
      <w:r w:rsidR="002648ED" w:rsidRPr="002648ED">
        <w:rPr>
          <w:rFonts w:ascii="Times New Roman" w:hAnsi="Times New Roman" w:cs="Times New Roman"/>
          <w:sz w:val="24"/>
          <w:szCs w:val="24"/>
        </w:rPr>
        <w:t xml:space="preserve">ослуг Замовник зобов’язаний протягом </w:t>
      </w:r>
      <w:r w:rsidR="00F23E6A">
        <w:rPr>
          <w:rFonts w:ascii="Times New Roman" w:hAnsi="Times New Roman" w:cs="Times New Roman"/>
          <w:sz w:val="24"/>
          <w:szCs w:val="24"/>
          <w:lang w:val="uk-UA"/>
        </w:rPr>
        <w:t>3-</w:t>
      </w:r>
      <w:r w:rsidR="002648ED" w:rsidRPr="002648ED">
        <w:rPr>
          <w:rFonts w:ascii="Times New Roman" w:hAnsi="Times New Roman" w:cs="Times New Roman"/>
          <w:sz w:val="24"/>
          <w:szCs w:val="24"/>
        </w:rPr>
        <w:t>х</w:t>
      </w:r>
      <w:r w:rsidR="00F23E6A">
        <w:rPr>
          <w:rFonts w:ascii="Times New Roman" w:hAnsi="Times New Roman" w:cs="Times New Roman"/>
          <w:sz w:val="24"/>
          <w:szCs w:val="24"/>
          <w:lang w:val="uk-UA"/>
        </w:rPr>
        <w:t xml:space="preserve"> робочих</w:t>
      </w:r>
      <w:r w:rsidR="002648ED" w:rsidRPr="002648ED">
        <w:rPr>
          <w:rFonts w:ascii="Times New Roman" w:hAnsi="Times New Roman" w:cs="Times New Roman"/>
          <w:sz w:val="24"/>
          <w:szCs w:val="24"/>
        </w:rPr>
        <w:t xml:space="preserve"> днів надати Охороні обґрунтовані зауваження в письмовій формі.</w:t>
      </w:r>
    </w:p>
    <w:p w:rsidR="002648ED" w:rsidRPr="002648ED" w:rsidRDefault="002648ED" w:rsidP="002648ED">
      <w:pPr>
        <w:widowControl w:val="0"/>
        <w:shd w:val="clear" w:color="auto" w:fill="FFFFFF"/>
        <w:tabs>
          <w:tab w:val="left" w:pos="1159"/>
        </w:tabs>
        <w:autoSpaceDE w:val="0"/>
        <w:autoSpaceDN w:val="0"/>
        <w:adjustRightInd w:val="0"/>
        <w:spacing w:after="0" w:line="240" w:lineRule="auto"/>
        <w:ind w:left="51" w:right="23" w:firstLine="658"/>
        <w:jc w:val="both"/>
        <w:rPr>
          <w:rFonts w:ascii="Times New Roman" w:hAnsi="Times New Roman" w:cs="Times New Roman"/>
          <w:sz w:val="24"/>
          <w:szCs w:val="24"/>
        </w:rPr>
      </w:pPr>
      <w:r w:rsidRPr="002648ED">
        <w:rPr>
          <w:rFonts w:ascii="Times New Roman" w:hAnsi="Times New Roman" w:cs="Times New Roman"/>
          <w:sz w:val="24"/>
          <w:szCs w:val="24"/>
        </w:rPr>
        <w:t>Якщо Замовник не надаючи обґрунтованих запе</w:t>
      </w:r>
      <w:r w:rsidR="00F23E6A">
        <w:rPr>
          <w:rFonts w:ascii="Times New Roman" w:hAnsi="Times New Roman" w:cs="Times New Roman"/>
          <w:sz w:val="24"/>
          <w:szCs w:val="24"/>
        </w:rPr>
        <w:t xml:space="preserve">речень відмовляється </w:t>
      </w:r>
      <w:proofErr w:type="gramStart"/>
      <w:r w:rsidR="00F23E6A">
        <w:rPr>
          <w:rFonts w:ascii="Times New Roman" w:hAnsi="Times New Roman" w:cs="Times New Roman"/>
          <w:sz w:val="24"/>
          <w:szCs w:val="24"/>
        </w:rPr>
        <w:t>п</w:t>
      </w:r>
      <w:proofErr w:type="gramEnd"/>
      <w:r w:rsidR="00F23E6A">
        <w:rPr>
          <w:rFonts w:ascii="Times New Roman" w:hAnsi="Times New Roman" w:cs="Times New Roman"/>
          <w:sz w:val="24"/>
          <w:szCs w:val="24"/>
        </w:rPr>
        <w:t xml:space="preserve">ідписати </w:t>
      </w:r>
      <w:r w:rsidR="00F23E6A">
        <w:rPr>
          <w:rFonts w:ascii="Times New Roman" w:hAnsi="Times New Roman" w:cs="Times New Roman"/>
          <w:sz w:val="24"/>
          <w:szCs w:val="24"/>
          <w:lang w:val="uk-UA"/>
        </w:rPr>
        <w:t>а</w:t>
      </w:r>
      <w:r w:rsidRPr="002648ED">
        <w:rPr>
          <w:rFonts w:ascii="Times New Roman" w:hAnsi="Times New Roman" w:cs="Times New Roman"/>
          <w:sz w:val="24"/>
          <w:szCs w:val="24"/>
        </w:rPr>
        <w:t xml:space="preserve">кт </w:t>
      </w:r>
      <w:r w:rsidR="00F23E6A">
        <w:rPr>
          <w:rFonts w:ascii="Times New Roman" w:hAnsi="Times New Roman" w:cs="Times New Roman"/>
          <w:sz w:val="24"/>
          <w:szCs w:val="24"/>
          <w:lang w:val="uk-UA"/>
        </w:rPr>
        <w:t xml:space="preserve">наданих послуг </w:t>
      </w:r>
      <w:r w:rsidRPr="002648ED">
        <w:rPr>
          <w:rFonts w:ascii="Times New Roman" w:hAnsi="Times New Roman" w:cs="Times New Roman"/>
          <w:sz w:val="24"/>
          <w:szCs w:val="24"/>
        </w:rPr>
        <w:t xml:space="preserve">у строк, визначений в п. </w:t>
      </w:r>
      <w:r w:rsidR="00AD7C0D">
        <w:rPr>
          <w:rFonts w:ascii="Times New Roman" w:hAnsi="Times New Roman" w:cs="Times New Roman"/>
          <w:sz w:val="24"/>
          <w:szCs w:val="24"/>
          <w:lang w:val="uk-UA"/>
        </w:rPr>
        <w:t>4</w:t>
      </w:r>
      <w:r w:rsidR="00AD7C0D">
        <w:rPr>
          <w:rFonts w:ascii="Times New Roman" w:hAnsi="Times New Roman" w:cs="Times New Roman"/>
          <w:sz w:val="24"/>
          <w:szCs w:val="24"/>
        </w:rPr>
        <w:t>.</w:t>
      </w:r>
      <w:r w:rsidR="00AD7C0D">
        <w:rPr>
          <w:rFonts w:ascii="Times New Roman" w:hAnsi="Times New Roman" w:cs="Times New Roman"/>
          <w:sz w:val="24"/>
          <w:szCs w:val="24"/>
          <w:lang w:val="uk-UA"/>
        </w:rPr>
        <w:t>2.</w:t>
      </w:r>
      <w:r w:rsidR="00F23E6A">
        <w:rPr>
          <w:rFonts w:ascii="Times New Roman" w:hAnsi="Times New Roman" w:cs="Times New Roman"/>
          <w:sz w:val="24"/>
          <w:szCs w:val="24"/>
        </w:rPr>
        <w:t xml:space="preserve"> цього Договору, вважається що </w:t>
      </w:r>
      <w:r w:rsidR="00F23E6A">
        <w:rPr>
          <w:rFonts w:ascii="Times New Roman" w:hAnsi="Times New Roman" w:cs="Times New Roman"/>
          <w:sz w:val="24"/>
          <w:szCs w:val="24"/>
          <w:lang w:val="uk-UA"/>
        </w:rPr>
        <w:t>П</w:t>
      </w:r>
      <w:r w:rsidRPr="002648ED">
        <w:rPr>
          <w:rFonts w:ascii="Times New Roman" w:hAnsi="Times New Roman" w:cs="Times New Roman"/>
          <w:sz w:val="24"/>
          <w:szCs w:val="24"/>
        </w:rPr>
        <w:t>ослуги надані Охороною в повному обсязі, якісно і прийня</w:t>
      </w:r>
      <w:r w:rsidR="00F23E6A">
        <w:rPr>
          <w:rFonts w:ascii="Times New Roman" w:hAnsi="Times New Roman" w:cs="Times New Roman"/>
          <w:sz w:val="24"/>
          <w:szCs w:val="24"/>
        </w:rPr>
        <w:t xml:space="preserve">ті Замовником без зауважень, а </w:t>
      </w:r>
      <w:r w:rsidR="00847FE7">
        <w:rPr>
          <w:rFonts w:ascii="Times New Roman" w:hAnsi="Times New Roman" w:cs="Times New Roman"/>
          <w:sz w:val="24"/>
          <w:szCs w:val="24"/>
          <w:lang w:val="uk-UA"/>
        </w:rPr>
        <w:t>А</w:t>
      </w:r>
      <w:r w:rsidRPr="002648ED">
        <w:rPr>
          <w:rFonts w:ascii="Times New Roman" w:hAnsi="Times New Roman" w:cs="Times New Roman"/>
          <w:sz w:val="24"/>
          <w:szCs w:val="24"/>
        </w:rPr>
        <w:t xml:space="preserve">кт </w:t>
      </w:r>
      <w:r w:rsidR="00F23E6A">
        <w:rPr>
          <w:rFonts w:ascii="Times New Roman" w:hAnsi="Times New Roman" w:cs="Times New Roman"/>
          <w:sz w:val="24"/>
          <w:szCs w:val="24"/>
          <w:lang w:val="uk-UA"/>
        </w:rPr>
        <w:t xml:space="preserve">наданих послуг </w:t>
      </w:r>
      <w:r w:rsidRPr="002648ED">
        <w:rPr>
          <w:rFonts w:ascii="Times New Roman" w:hAnsi="Times New Roman" w:cs="Times New Roman"/>
          <w:sz w:val="24"/>
          <w:szCs w:val="24"/>
        </w:rPr>
        <w:t>вважається підписаним з моменту вручення його поштою Замовнику, за адресою вказаною в Договорі.</w:t>
      </w:r>
    </w:p>
    <w:p w:rsidR="002648ED" w:rsidRPr="002648ED" w:rsidRDefault="00AD7C0D" w:rsidP="002648E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4.5. </w:t>
      </w:r>
      <w:r w:rsidR="002648ED" w:rsidRPr="002648ED">
        <w:rPr>
          <w:rFonts w:ascii="Times New Roman" w:hAnsi="Times New Roman" w:cs="Times New Roman"/>
          <w:sz w:val="24"/>
          <w:szCs w:val="24"/>
        </w:rPr>
        <w:t>Датою оплати (датою виконання Замовником</w:t>
      </w:r>
      <w:r w:rsidR="002648ED" w:rsidRPr="002648ED">
        <w:rPr>
          <w:rFonts w:ascii="Times New Roman" w:hAnsi="Times New Roman" w:cs="Times New Roman"/>
          <w:b/>
          <w:sz w:val="24"/>
          <w:szCs w:val="24"/>
        </w:rPr>
        <w:t xml:space="preserve"> </w:t>
      </w:r>
      <w:r w:rsidR="002648ED" w:rsidRPr="002648ED">
        <w:rPr>
          <w:rFonts w:ascii="Times New Roman" w:hAnsi="Times New Roman" w:cs="Times New Roman"/>
          <w:sz w:val="24"/>
          <w:szCs w:val="24"/>
        </w:rPr>
        <w:t>зобов’язань)</w:t>
      </w:r>
      <w:r w:rsidR="002648ED" w:rsidRPr="002648ED">
        <w:rPr>
          <w:rFonts w:ascii="Times New Roman" w:hAnsi="Times New Roman" w:cs="Times New Roman"/>
          <w:b/>
          <w:sz w:val="24"/>
          <w:szCs w:val="24"/>
        </w:rPr>
        <w:t xml:space="preserve"> </w:t>
      </w:r>
      <w:r w:rsidR="002648ED" w:rsidRPr="002648ED">
        <w:rPr>
          <w:rFonts w:ascii="Times New Roman" w:hAnsi="Times New Roman" w:cs="Times New Roman"/>
          <w:sz w:val="24"/>
          <w:szCs w:val="24"/>
        </w:rPr>
        <w:t>є дата зарахування грошей на рахунок Охорони</w:t>
      </w:r>
      <w:r w:rsidR="002648ED" w:rsidRPr="002648ED">
        <w:rPr>
          <w:rFonts w:ascii="Times New Roman" w:hAnsi="Times New Roman" w:cs="Times New Roman"/>
          <w:bCs/>
          <w:sz w:val="24"/>
          <w:szCs w:val="24"/>
        </w:rPr>
        <w:t>.</w:t>
      </w:r>
    </w:p>
    <w:p w:rsidR="00CA150E" w:rsidRPr="00CA150E" w:rsidRDefault="00CA150E" w:rsidP="00BA52EE">
      <w:pPr>
        <w:spacing w:after="0" w:line="240" w:lineRule="auto"/>
        <w:jc w:val="both"/>
        <w:rPr>
          <w:rFonts w:ascii="Times New Roman" w:hAnsi="Times New Roman"/>
          <w:sz w:val="24"/>
          <w:szCs w:val="24"/>
          <w:lang w:val="uk-UA"/>
        </w:rPr>
      </w:pPr>
    </w:p>
    <w:p w:rsidR="00D06A16" w:rsidRPr="00D06A16" w:rsidRDefault="003A1902" w:rsidP="00A325F1">
      <w:pPr>
        <w:spacing w:after="0" w:line="240" w:lineRule="auto"/>
        <w:ind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uk-UA"/>
        </w:rPr>
        <w:t>5</w:t>
      </w:r>
      <w:r w:rsidR="00D06A16" w:rsidRPr="00D06A16">
        <w:rPr>
          <w:rFonts w:ascii="Times New Roman" w:eastAsia="Times New Roman" w:hAnsi="Times New Roman" w:cs="Times New Roman"/>
          <w:b/>
          <w:bCs/>
          <w:color w:val="000000"/>
          <w:sz w:val="24"/>
          <w:szCs w:val="24"/>
          <w:lang w:val="uk-UA" w:eastAsia="uk-UA"/>
        </w:rPr>
        <w:t>. ПРАВА ТА ОБОВ’ЯЗКИ СТОРІН</w:t>
      </w:r>
    </w:p>
    <w:p w:rsidR="00AD7C0D" w:rsidRPr="00AD7C0D" w:rsidRDefault="00AD7C0D" w:rsidP="00AD7C0D">
      <w:pPr>
        <w:widowControl w:val="0"/>
        <w:shd w:val="clear" w:color="auto" w:fill="FFFFFF"/>
        <w:autoSpaceDE w:val="0"/>
        <w:autoSpaceDN w:val="0"/>
        <w:adjustRightInd w:val="0"/>
        <w:spacing w:after="0" w:line="240" w:lineRule="auto"/>
        <w:ind w:left="3737" w:hanging="3028"/>
        <w:rPr>
          <w:rFonts w:ascii="Times New Roman" w:hAnsi="Times New Roman" w:cs="Times New Roman"/>
          <w:b/>
          <w:sz w:val="24"/>
          <w:szCs w:val="24"/>
        </w:rPr>
      </w:pPr>
      <w:r>
        <w:rPr>
          <w:rFonts w:ascii="Times New Roman" w:hAnsi="Times New Roman" w:cs="Times New Roman"/>
          <w:b/>
          <w:bCs/>
          <w:spacing w:val="-4"/>
          <w:sz w:val="24"/>
          <w:szCs w:val="24"/>
          <w:lang w:val="uk-UA"/>
        </w:rPr>
        <w:t>5</w:t>
      </w:r>
      <w:r w:rsidRPr="00AD7C0D">
        <w:rPr>
          <w:rFonts w:ascii="Times New Roman" w:hAnsi="Times New Roman" w:cs="Times New Roman"/>
          <w:b/>
          <w:bCs/>
          <w:spacing w:val="-4"/>
          <w:sz w:val="24"/>
          <w:szCs w:val="24"/>
        </w:rPr>
        <w:t>.1.</w:t>
      </w:r>
      <w:r w:rsidRPr="00AD7C0D">
        <w:rPr>
          <w:rFonts w:ascii="Times New Roman" w:hAnsi="Times New Roman" w:cs="Times New Roman"/>
          <w:b/>
          <w:bCs/>
          <w:sz w:val="24"/>
          <w:szCs w:val="24"/>
        </w:rPr>
        <w:t xml:space="preserve"> Обов’язки Охорони:</w:t>
      </w:r>
    </w:p>
    <w:p w:rsidR="00AD7C0D" w:rsidRPr="00AD7C0D" w:rsidRDefault="00AD7C0D" w:rsidP="00AD7C0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uk-UA"/>
        </w:rPr>
        <w:t>5</w:t>
      </w:r>
      <w:r w:rsidRPr="00AD7C0D">
        <w:rPr>
          <w:rFonts w:ascii="Times New Roman" w:hAnsi="Times New Roman" w:cs="Times New Roman"/>
          <w:noProof/>
          <w:sz w:val="24"/>
          <w:szCs w:val="24"/>
        </w:rPr>
        <w:t>.1.1.</w:t>
      </w:r>
      <w:r w:rsidRPr="00AD7C0D">
        <w:rPr>
          <w:rFonts w:ascii="Times New Roman" w:hAnsi="Times New Roman" w:cs="Times New Roman"/>
          <w:sz w:val="24"/>
          <w:szCs w:val="24"/>
        </w:rPr>
        <w:t xml:space="preserve"> Направити </w:t>
      </w:r>
      <w:r w:rsidR="00847FE7">
        <w:rPr>
          <w:rFonts w:ascii="Times New Roman" w:hAnsi="Times New Roman" w:cs="Times New Roman"/>
          <w:sz w:val="24"/>
          <w:szCs w:val="24"/>
          <w:lang w:val="uk-UA"/>
        </w:rPr>
        <w:t xml:space="preserve">працівників Охорони </w:t>
      </w:r>
      <w:r w:rsidRPr="00AD7C0D">
        <w:rPr>
          <w:rFonts w:ascii="Times New Roman" w:hAnsi="Times New Roman" w:cs="Times New Roman"/>
          <w:sz w:val="24"/>
          <w:szCs w:val="24"/>
        </w:rPr>
        <w:t>за місцем вимоги</w:t>
      </w:r>
      <w:r>
        <w:rPr>
          <w:rFonts w:ascii="Times New Roman" w:hAnsi="Times New Roman" w:cs="Times New Roman"/>
          <w:sz w:val="24"/>
          <w:szCs w:val="24"/>
        </w:rPr>
        <w:t xml:space="preserve"> </w:t>
      </w:r>
      <w:r w:rsidR="00847FE7">
        <w:rPr>
          <w:rFonts w:ascii="Times New Roman" w:hAnsi="Times New Roman" w:cs="Times New Roman"/>
          <w:sz w:val="24"/>
          <w:szCs w:val="24"/>
          <w:lang w:val="uk-UA"/>
        </w:rPr>
        <w:t xml:space="preserve">Замовника, </w:t>
      </w:r>
      <w:r w:rsidRPr="00AD7C0D">
        <w:rPr>
          <w:rFonts w:ascii="Times New Roman" w:hAnsi="Times New Roman" w:cs="Times New Roman"/>
          <w:sz w:val="24"/>
          <w:szCs w:val="24"/>
        </w:rPr>
        <w:t xml:space="preserve">в найкоротший за можливості строк з моменту надходження від </w:t>
      </w:r>
      <w:r w:rsidR="00847FE7">
        <w:rPr>
          <w:rFonts w:ascii="Times New Roman" w:hAnsi="Times New Roman" w:cs="Times New Roman"/>
          <w:sz w:val="24"/>
          <w:szCs w:val="24"/>
          <w:lang w:val="uk-UA"/>
        </w:rPr>
        <w:t xml:space="preserve">Замовника </w:t>
      </w:r>
      <w:proofErr w:type="gramStart"/>
      <w:r w:rsidRPr="00AD7C0D">
        <w:rPr>
          <w:rFonts w:ascii="Times New Roman" w:hAnsi="Times New Roman" w:cs="Times New Roman"/>
          <w:sz w:val="24"/>
          <w:szCs w:val="24"/>
        </w:rPr>
        <w:t>про</w:t>
      </w:r>
      <w:proofErr w:type="gramEnd"/>
      <w:r w:rsidRPr="00AD7C0D">
        <w:rPr>
          <w:rFonts w:ascii="Times New Roman" w:hAnsi="Times New Roman" w:cs="Times New Roman"/>
          <w:sz w:val="24"/>
          <w:szCs w:val="24"/>
        </w:rPr>
        <w:t xml:space="preserve"> подію.</w:t>
      </w:r>
    </w:p>
    <w:p w:rsidR="00AD7C0D" w:rsidRPr="00AD7C0D" w:rsidRDefault="00AD7C0D" w:rsidP="00AD7C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7C0D">
        <w:rPr>
          <w:rFonts w:ascii="Times New Roman" w:hAnsi="Times New Roman" w:cs="Times New Roman"/>
          <w:sz w:val="24"/>
          <w:szCs w:val="24"/>
        </w:rPr>
        <w:t xml:space="preserve"> </w:t>
      </w:r>
      <w:r w:rsidR="00847FE7">
        <w:rPr>
          <w:rFonts w:ascii="Times New Roman" w:hAnsi="Times New Roman" w:cs="Times New Roman"/>
          <w:sz w:val="24"/>
          <w:szCs w:val="24"/>
          <w:lang w:val="uk-UA"/>
        </w:rPr>
        <w:t xml:space="preserve">5.1.2. </w:t>
      </w:r>
      <w:r w:rsidRPr="00AD7C0D">
        <w:rPr>
          <w:rFonts w:ascii="Times New Roman" w:hAnsi="Times New Roman" w:cs="Times New Roman"/>
          <w:sz w:val="24"/>
          <w:szCs w:val="24"/>
        </w:rPr>
        <w:t>Сповіщати про скоєння правопорушення відносно Замовника територіальні органи Національної поліції.</w:t>
      </w:r>
    </w:p>
    <w:p w:rsidR="00AD7C0D" w:rsidRPr="00AD7C0D" w:rsidRDefault="00AD7C0D" w:rsidP="00AD7C0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uk-UA"/>
        </w:rPr>
        <w:t>5</w:t>
      </w:r>
      <w:r w:rsidR="00847FE7">
        <w:rPr>
          <w:rFonts w:ascii="Times New Roman" w:hAnsi="Times New Roman" w:cs="Times New Roman"/>
          <w:noProof/>
          <w:sz w:val="24"/>
          <w:szCs w:val="24"/>
        </w:rPr>
        <w:t>.1.</w:t>
      </w:r>
      <w:r w:rsidR="00847FE7">
        <w:rPr>
          <w:rFonts w:ascii="Times New Roman" w:hAnsi="Times New Roman" w:cs="Times New Roman"/>
          <w:noProof/>
          <w:sz w:val="24"/>
          <w:szCs w:val="24"/>
          <w:lang w:val="uk-UA"/>
        </w:rPr>
        <w:t>3</w:t>
      </w:r>
      <w:r w:rsidRPr="00AD7C0D">
        <w:rPr>
          <w:rFonts w:ascii="Times New Roman" w:hAnsi="Times New Roman" w:cs="Times New Roman"/>
          <w:noProof/>
          <w:sz w:val="24"/>
          <w:szCs w:val="24"/>
        </w:rPr>
        <w:t>.</w:t>
      </w:r>
      <w:r w:rsidRPr="00AD7C0D">
        <w:rPr>
          <w:rFonts w:ascii="Times New Roman" w:hAnsi="Times New Roman" w:cs="Times New Roman"/>
          <w:sz w:val="24"/>
          <w:szCs w:val="24"/>
        </w:rPr>
        <w:t xml:space="preserve"> При здійсненні заходів безпеки із захисту Замовника суворо додержуватися вимог законодавства України, умов Договору, визначеної тактики дій відповідно до конкретних умов виконання Договірних зобов'язань,  вимог нормативних актів МВС та Національної поліції.</w:t>
      </w:r>
    </w:p>
    <w:p w:rsidR="00AD7C0D" w:rsidRDefault="00AD7C0D" w:rsidP="00AD7C0D">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noProof/>
          <w:sz w:val="24"/>
          <w:szCs w:val="24"/>
          <w:lang w:val="uk-UA"/>
        </w:rPr>
        <w:t>5</w:t>
      </w:r>
      <w:r w:rsidR="00847FE7">
        <w:rPr>
          <w:rFonts w:ascii="Times New Roman" w:hAnsi="Times New Roman" w:cs="Times New Roman"/>
          <w:noProof/>
          <w:sz w:val="24"/>
          <w:szCs w:val="24"/>
        </w:rPr>
        <w:t>.1.</w:t>
      </w:r>
      <w:r w:rsidR="00847FE7">
        <w:rPr>
          <w:rFonts w:ascii="Times New Roman" w:hAnsi="Times New Roman" w:cs="Times New Roman"/>
          <w:noProof/>
          <w:sz w:val="24"/>
          <w:szCs w:val="24"/>
          <w:lang w:val="uk-UA"/>
        </w:rPr>
        <w:t>4</w:t>
      </w:r>
      <w:r w:rsidRPr="00AD7C0D">
        <w:rPr>
          <w:rFonts w:ascii="Times New Roman" w:hAnsi="Times New Roman" w:cs="Times New Roman"/>
          <w:noProof/>
          <w:sz w:val="24"/>
          <w:szCs w:val="24"/>
        </w:rPr>
        <w:t>.</w:t>
      </w:r>
      <w:r w:rsidRPr="00AD7C0D">
        <w:rPr>
          <w:rFonts w:ascii="Times New Roman" w:hAnsi="Times New Roman" w:cs="Times New Roman"/>
          <w:sz w:val="24"/>
          <w:szCs w:val="24"/>
        </w:rPr>
        <w:t xml:space="preserve"> </w:t>
      </w:r>
      <w:proofErr w:type="gramStart"/>
      <w:r w:rsidRPr="00AD7C0D">
        <w:rPr>
          <w:rFonts w:ascii="Times New Roman" w:hAnsi="Times New Roman" w:cs="Times New Roman"/>
          <w:sz w:val="24"/>
          <w:szCs w:val="24"/>
        </w:rPr>
        <w:t>П</w:t>
      </w:r>
      <w:proofErr w:type="gramEnd"/>
      <w:r w:rsidRPr="00AD7C0D">
        <w:rPr>
          <w:rFonts w:ascii="Times New Roman" w:hAnsi="Times New Roman" w:cs="Times New Roman"/>
          <w:sz w:val="24"/>
          <w:szCs w:val="24"/>
        </w:rPr>
        <w:t>ісля прибуття до місця перебування Замовника учиняє заходи у межах повноважень, наданих законодавством України, щодо припинення безпосередніх правопорушень відносно його майна, життя, здоров'я, а також його співробітників, встановлення та затримання осіб, причетних до вчинення правопорушення.</w:t>
      </w:r>
    </w:p>
    <w:p w:rsidR="00AD7C0D" w:rsidRPr="00847FE7" w:rsidRDefault="00AD7C0D" w:rsidP="00C83F8B">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847FE7">
        <w:rPr>
          <w:rFonts w:ascii="Times New Roman" w:hAnsi="Times New Roman" w:cs="Times New Roman"/>
          <w:sz w:val="24"/>
          <w:szCs w:val="24"/>
        </w:rPr>
        <w:t>.1.</w:t>
      </w:r>
      <w:r w:rsidR="00847FE7">
        <w:rPr>
          <w:rFonts w:ascii="Times New Roman" w:hAnsi="Times New Roman" w:cs="Times New Roman"/>
          <w:sz w:val="24"/>
          <w:szCs w:val="24"/>
          <w:lang w:val="uk-UA"/>
        </w:rPr>
        <w:t>5</w:t>
      </w:r>
      <w:r w:rsidRPr="00AD7C0D">
        <w:rPr>
          <w:rFonts w:ascii="Times New Roman" w:hAnsi="Times New Roman" w:cs="Times New Roman"/>
          <w:sz w:val="24"/>
          <w:szCs w:val="24"/>
        </w:rPr>
        <w:t xml:space="preserve">. Визначити відповідальну особу для взаємовідносин із Замовником з питань надання </w:t>
      </w:r>
      <w:r>
        <w:rPr>
          <w:rFonts w:ascii="Times New Roman" w:hAnsi="Times New Roman" w:cs="Times New Roman"/>
          <w:sz w:val="24"/>
          <w:szCs w:val="24"/>
          <w:lang w:val="uk-UA"/>
        </w:rPr>
        <w:t>П</w:t>
      </w:r>
      <w:r w:rsidRPr="00AD7C0D">
        <w:rPr>
          <w:rFonts w:ascii="Times New Roman" w:hAnsi="Times New Roman" w:cs="Times New Roman"/>
          <w:sz w:val="24"/>
          <w:szCs w:val="24"/>
        </w:rPr>
        <w:t xml:space="preserve">ослуг:  </w:t>
      </w:r>
      <w:r w:rsidR="00847FE7">
        <w:rPr>
          <w:rFonts w:ascii="Times New Roman" w:hAnsi="Times New Roman" w:cs="Times New Roman"/>
          <w:sz w:val="24"/>
          <w:szCs w:val="24"/>
          <w:lang w:val="uk-UA"/>
        </w:rPr>
        <w:t>_________________________________________________________________________.</w:t>
      </w:r>
    </w:p>
    <w:p w:rsidR="00AD7C0D" w:rsidRPr="00AD7C0D" w:rsidRDefault="00AD7C0D" w:rsidP="00AD7C0D">
      <w:pPr>
        <w:widowControl w:val="0"/>
        <w:autoSpaceDE w:val="0"/>
        <w:autoSpaceDN w:val="0"/>
        <w:adjustRightInd w:val="0"/>
        <w:spacing w:after="0" w:line="240" w:lineRule="auto"/>
        <w:ind w:firstLine="284"/>
        <w:jc w:val="both"/>
        <w:rPr>
          <w:rFonts w:ascii="Times New Roman" w:hAnsi="Times New Roman" w:cs="Times New Roman"/>
          <w:sz w:val="24"/>
          <w:szCs w:val="24"/>
          <w:lang w:val="uk-UA"/>
        </w:rPr>
      </w:pPr>
    </w:p>
    <w:p w:rsidR="00AD7C0D" w:rsidRPr="00AD7C0D" w:rsidRDefault="00AD7C0D" w:rsidP="00AD7C0D">
      <w:pPr>
        <w:widowControl w:val="0"/>
        <w:shd w:val="clear" w:color="auto" w:fill="FFFFFF"/>
        <w:tabs>
          <w:tab w:val="left" w:pos="1130"/>
        </w:tabs>
        <w:autoSpaceDE w:val="0"/>
        <w:autoSpaceDN w:val="0"/>
        <w:adjustRightInd w:val="0"/>
        <w:spacing w:after="0" w:line="240" w:lineRule="auto"/>
        <w:ind w:left="851" w:hanging="142"/>
        <w:rPr>
          <w:rFonts w:ascii="Times New Roman" w:hAnsi="Times New Roman" w:cs="Times New Roman"/>
          <w:b/>
          <w:sz w:val="24"/>
          <w:szCs w:val="24"/>
        </w:rPr>
      </w:pPr>
      <w:r>
        <w:rPr>
          <w:rFonts w:ascii="Times New Roman" w:hAnsi="Times New Roman" w:cs="Times New Roman"/>
          <w:b/>
          <w:spacing w:val="-6"/>
          <w:sz w:val="24"/>
          <w:szCs w:val="24"/>
          <w:lang w:val="uk-UA"/>
        </w:rPr>
        <w:t>5.2</w:t>
      </w:r>
      <w:r w:rsidRPr="00AD7C0D">
        <w:rPr>
          <w:rFonts w:ascii="Times New Roman" w:hAnsi="Times New Roman" w:cs="Times New Roman"/>
          <w:b/>
          <w:spacing w:val="-6"/>
          <w:sz w:val="24"/>
          <w:szCs w:val="24"/>
        </w:rPr>
        <w:t>.</w:t>
      </w:r>
      <w:r w:rsidRPr="00AD7C0D">
        <w:rPr>
          <w:rFonts w:ascii="Times New Roman" w:hAnsi="Times New Roman" w:cs="Times New Roman"/>
          <w:b/>
          <w:sz w:val="24"/>
          <w:szCs w:val="24"/>
        </w:rPr>
        <w:tab/>
        <w:t xml:space="preserve"> Обов’язки </w:t>
      </w:r>
      <w:r w:rsidRPr="00AD7C0D">
        <w:rPr>
          <w:rFonts w:ascii="Times New Roman" w:hAnsi="Times New Roman" w:cs="Times New Roman"/>
          <w:b/>
          <w:bCs/>
          <w:sz w:val="24"/>
          <w:szCs w:val="24"/>
        </w:rPr>
        <w:t>Замовника</w:t>
      </w:r>
      <w:r w:rsidRPr="00AD7C0D">
        <w:rPr>
          <w:rFonts w:ascii="Times New Roman" w:hAnsi="Times New Roman" w:cs="Times New Roman"/>
          <w:b/>
          <w:sz w:val="24"/>
          <w:szCs w:val="24"/>
        </w:rPr>
        <w:t>:</w:t>
      </w:r>
    </w:p>
    <w:p w:rsidR="00AD7C0D" w:rsidRPr="00AD7C0D" w:rsidRDefault="00AD7C0D" w:rsidP="00AD7C0D">
      <w:pPr>
        <w:pStyle w:val="aa"/>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Pr="00AD7C0D">
        <w:rPr>
          <w:rFonts w:ascii="Times New Roman" w:hAnsi="Times New Roman" w:cs="Times New Roman"/>
          <w:sz w:val="24"/>
          <w:szCs w:val="24"/>
        </w:rPr>
        <w:t xml:space="preserve">.2.1. Своєчасно здійснювати оплату за цим Договором за реквізитами, вказаними в отриманих рахунках на оплату </w:t>
      </w:r>
      <w:proofErr w:type="gramStart"/>
      <w:r w:rsidRPr="00AD7C0D">
        <w:rPr>
          <w:rFonts w:ascii="Times New Roman" w:hAnsi="Times New Roman" w:cs="Times New Roman"/>
          <w:sz w:val="24"/>
          <w:szCs w:val="24"/>
        </w:rPr>
        <w:t>за</w:t>
      </w:r>
      <w:proofErr w:type="gramEnd"/>
      <w:r w:rsidRPr="00AD7C0D">
        <w:rPr>
          <w:rFonts w:ascii="Times New Roman" w:hAnsi="Times New Roman" w:cs="Times New Roman"/>
          <w:sz w:val="24"/>
          <w:szCs w:val="24"/>
        </w:rPr>
        <w:t xml:space="preserve"> відповідний місяць</w:t>
      </w:r>
      <w:r>
        <w:rPr>
          <w:rFonts w:ascii="Times New Roman" w:hAnsi="Times New Roman" w:cs="Times New Roman"/>
          <w:sz w:val="24"/>
          <w:szCs w:val="24"/>
          <w:lang w:val="uk-UA"/>
        </w:rPr>
        <w:t>.</w:t>
      </w:r>
    </w:p>
    <w:p w:rsidR="00AD7C0D" w:rsidRPr="00AD7C0D" w:rsidRDefault="00AD7C0D" w:rsidP="00AD7C0D">
      <w:pPr>
        <w:pStyle w:val="aa"/>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5</w:t>
      </w:r>
      <w:r w:rsidRPr="00AD7C0D">
        <w:rPr>
          <w:rFonts w:ascii="Times New Roman" w:hAnsi="Times New Roman" w:cs="Times New Roman"/>
          <w:sz w:val="24"/>
          <w:szCs w:val="24"/>
        </w:rPr>
        <w:t>.2.2. У випадку надходження інформації від  Замовника повідомити про цю подію Охорону за тел.</w:t>
      </w:r>
      <w:r w:rsidRPr="00C83F8B">
        <w:rPr>
          <w:rFonts w:ascii="Times New Roman" w:hAnsi="Times New Roman" w:cs="Times New Roman"/>
          <w:sz w:val="24"/>
          <w:szCs w:val="24"/>
          <w:lang w:val="uk-UA"/>
        </w:rPr>
        <w:t>:</w:t>
      </w:r>
      <w:r w:rsidR="00907249">
        <w:rPr>
          <w:rFonts w:ascii="Times New Roman" w:hAnsi="Times New Roman" w:cs="Times New Roman"/>
          <w:sz w:val="24"/>
          <w:szCs w:val="24"/>
          <w:lang w:val="uk-UA"/>
        </w:rPr>
        <w:t>_________________________</w:t>
      </w:r>
      <w:r w:rsidR="00C83F8B">
        <w:rPr>
          <w:rFonts w:ascii="Times New Roman" w:hAnsi="Times New Roman" w:cs="Times New Roman"/>
          <w:sz w:val="24"/>
          <w:szCs w:val="24"/>
        </w:rPr>
        <w:t>,</w:t>
      </w:r>
      <w:r w:rsidR="00C83F8B">
        <w:rPr>
          <w:rFonts w:ascii="Times New Roman" w:hAnsi="Times New Roman" w:cs="Times New Roman"/>
          <w:sz w:val="24"/>
          <w:szCs w:val="24"/>
          <w:lang w:val="uk-UA"/>
        </w:rPr>
        <w:t xml:space="preserve"> </w:t>
      </w:r>
      <w:r w:rsidRPr="00AD7C0D">
        <w:rPr>
          <w:rFonts w:ascii="Times New Roman" w:hAnsi="Times New Roman" w:cs="Times New Roman"/>
          <w:sz w:val="24"/>
          <w:szCs w:val="24"/>
        </w:rPr>
        <w:t xml:space="preserve">та надати достатню і достовірну інформацію про </w:t>
      </w:r>
      <w:proofErr w:type="gramStart"/>
      <w:r w:rsidRPr="00AD7C0D">
        <w:rPr>
          <w:rFonts w:ascii="Times New Roman" w:hAnsi="Times New Roman" w:cs="Times New Roman"/>
          <w:sz w:val="24"/>
          <w:szCs w:val="24"/>
        </w:rPr>
        <w:t>вс</w:t>
      </w:r>
      <w:proofErr w:type="gramEnd"/>
      <w:r w:rsidRPr="00AD7C0D">
        <w:rPr>
          <w:rFonts w:ascii="Times New Roman" w:hAnsi="Times New Roman" w:cs="Times New Roman"/>
          <w:sz w:val="24"/>
          <w:szCs w:val="24"/>
        </w:rPr>
        <w:t>і обставини події (свої особисті дані та місцезнаходження) необхідні для своєчасного та якісного виконання Охороною заходів згідно умов Договору.</w:t>
      </w:r>
    </w:p>
    <w:p w:rsidR="00AD7C0D" w:rsidRPr="00AD7C0D" w:rsidRDefault="00AD7C0D" w:rsidP="00AD7C0D">
      <w:pPr>
        <w:pStyle w:val="aa"/>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5</w:t>
      </w:r>
      <w:r w:rsidRPr="00AD7C0D">
        <w:rPr>
          <w:rFonts w:ascii="Times New Roman" w:hAnsi="Times New Roman" w:cs="Times New Roman"/>
          <w:sz w:val="24"/>
          <w:szCs w:val="24"/>
        </w:rPr>
        <w:t xml:space="preserve">.2.3. Не перешкоджати </w:t>
      </w:r>
      <w:r w:rsidR="00907249">
        <w:rPr>
          <w:rFonts w:ascii="Times New Roman" w:hAnsi="Times New Roman" w:cs="Times New Roman"/>
          <w:sz w:val="24"/>
          <w:szCs w:val="24"/>
          <w:lang w:val="uk-UA"/>
        </w:rPr>
        <w:t xml:space="preserve">працівникам Охорони </w:t>
      </w:r>
      <w:proofErr w:type="gramStart"/>
      <w:r w:rsidRPr="00AD7C0D">
        <w:rPr>
          <w:rFonts w:ascii="Times New Roman" w:hAnsi="Times New Roman" w:cs="Times New Roman"/>
          <w:sz w:val="24"/>
          <w:szCs w:val="24"/>
        </w:rPr>
        <w:t>у зд</w:t>
      </w:r>
      <w:proofErr w:type="gramEnd"/>
      <w:r w:rsidRPr="00AD7C0D">
        <w:rPr>
          <w:rFonts w:ascii="Times New Roman" w:hAnsi="Times New Roman" w:cs="Times New Roman"/>
          <w:sz w:val="24"/>
          <w:szCs w:val="24"/>
        </w:rPr>
        <w:t>ійсненні заходів, визначених для неї цим Договором, у тому числі шляхом надання недостовірної інформації.</w:t>
      </w:r>
    </w:p>
    <w:p w:rsidR="00AD7C0D" w:rsidRDefault="00AD7C0D" w:rsidP="00AD7C0D">
      <w:pPr>
        <w:pStyle w:val="aa"/>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AD7C0D">
        <w:rPr>
          <w:rFonts w:ascii="Times New Roman" w:hAnsi="Times New Roman" w:cs="Times New Roman"/>
          <w:sz w:val="24"/>
          <w:szCs w:val="24"/>
        </w:rPr>
        <w:t>.2.4. Забезпечувати конфіденційність умов Договору та не розголошувати стороннім особам відомості про режим, умови, особливості здійснення реагування</w:t>
      </w:r>
      <w:proofErr w:type="gramStart"/>
      <w:r w:rsidRPr="00AD7C0D">
        <w:rPr>
          <w:rFonts w:ascii="Times New Roman" w:hAnsi="Times New Roman" w:cs="Times New Roman"/>
          <w:sz w:val="24"/>
          <w:szCs w:val="24"/>
        </w:rPr>
        <w:t>..</w:t>
      </w:r>
      <w:proofErr w:type="gramEnd"/>
    </w:p>
    <w:p w:rsidR="00AD7C0D" w:rsidRPr="00AD7C0D" w:rsidRDefault="00AD7C0D" w:rsidP="00C83F8B">
      <w:pPr>
        <w:pStyle w:val="aa"/>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5</w:t>
      </w:r>
      <w:r w:rsidRPr="00AD7C0D">
        <w:rPr>
          <w:rFonts w:ascii="Times New Roman" w:hAnsi="Times New Roman" w:cs="Times New Roman"/>
          <w:sz w:val="24"/>
          <w:szCs w:val="24"/>
        </w:rPr>
        <w:t>.2.5. Визначити відповідальну особу для взаємовідносин з Охороною</w:t>
      </w:r>
      <w:r>
        <w:rPr>
          <w:rFonts w:ascii="Times New Roman" w:hAnsi="Times New Roman" w:cs="Times New Roman"/>
          <w:sz w:val="24"/>
          <w:szCs w:val="24"/>
        </w:rPr>
        <w:t xml:space="preserve"> з питань надання </w:t>
      </w:r>
      <w:r>
        <w:rPr>
          <w:rFonts w:ascii="Times New Roman" w:hAnsi="Times New Roman" w:cs="Times New Roman"/>
          <w:sz w:val="24"/>
          <w:szCs w:val="24"/>
          <w:lang w:val="uk-UA"/>
        </w:rPr>
        <w:t>П</w:t>
      </w:r>
      <w:r w:rsidRPr="00AD7C0D">
        <w:rPr>
          <w:rFonts w:ascii="Times New Roman" w:hAnsi="Times New Roman" w:cs="Times New Roman"/>
          <w:sz w:val="24"/>
          <w:szCs w:val="24"/>
        </w:rPr>
        <w:t xml:space="preserve">ослуг: </w:t>
      </w:r>
      <w:r w:rsidR="00C83F8B">
        <w:rPr>
          <w:rFonts w:ascii="Times New Roman" w:hAnsi="Times New Roman" w:cs="Times New Roman"/>
          <w:sz w:val="24"/>
          <w:szCs w:val="24"/>
          <w:u w:val="single"/>
          <w:lang w:val="uk-UA"/>
        </w:rPr>
        <w:t>медичний директор Кощеєва Олена Аркадіївна, тел.: (0432) 46-74-19.</w:t>
      </w:r>
    </w:p>
    <w:p w:rsidR="00AD7C0D" w:rsidRPr="00AD7C0D" w:rsidRDefault="00AD7C0D" w:rsidP="00AD7C0D">
      <w:pPr>
        <w:widowControl w:val="0"/>
        <w:shd w:val="clear" w:color="auto" w:fill="FFFFFF"/>
        <w:tabs>
          <w:tab w:val="left" w:pos="1404"/>
        </w:tabs>
        <w:autoSpaceDE w:val="0"/>
        <w:autoSpaceDN w:val="0"/>
        <w:adjustRightInd w:val="0"/>
        <w:spacing w:after="0" w:line="240" w:lineRule="auto"/>
        <w:ind w:left="29" w:firstLine="680"/>
        <w:jc w:val="both"/>
        <w:rPr>
          <w:rFonts w:ascii="Times New Roman" w:hAnsi="Times New Roman" w:cs="Times New Roman"/>
          <w:sz w:val="24"/>
          <w:szCs w:val="24"/>
          <w:lang w:val="uk-UA"/>
        </w:rPr>
      </w:pPr>
    </w:p>
    <w:p w:rsidR="00AD7C0D" w:rsidRPr="00AD7C0D" w:rsidRDefault="00907249" w:rsidP="00AD7C0D">
      <w:pPr>
        <w:widowControl w:val="0"/>
        <w:shd w:val="clear" w:color="auto" w:fill="FFFFFF"/>
        <w:tabs>
          <w:tab w:val="left" w:pos="1145"/>
        </w:tabs>
        <w:autoSpaceDE w:val="0"/>
        <w:autoSpaceDN w:val="0"/>
        <w:adjustRightInd w:val="0"/>
        <w:spacing w:after="0" w:line="240" w:lineRule="auto"/>
        <w:ind w:left="727" w:hanging="18"/>
        <w:jc w:val="both"/>
        <w:rPr>
          <w:rFonts w:ascii="Times New Roman" w:hAnsi="Times New Roman" w:cs="Times New Roman"/>
          <w:sz w:val="24"/>
          <w:szCs w:val="24"/>
        </w:rPr>
      </w:pPr>
      <w:r>
        <w:rPr>
          <w:rFonts w:ascii="Times New Roman" w:hAnsi="Times New Roman" w:cs="Times New Roman"/>
          <w:b/>
          <w:bCs/>
          <w:spacing w:val="-5"/>
          <w:sz w:val="24"/>
          <w:szCs w:val="24"/>
          <w:lang w:val="uk-UA"/>
        </w:rPr>
        <w:t>5.3</w:t>
      </w:r>
      <w:r w:rsidR="00AD7C0D" w:rsidRPr="00AD7C0D">
        <w:rPr>
          <w:rFonts w:ascii="Times New Roman" w:hAnsi="Times New Roman" w:cs="Times New Roman"/>
          <w:b/>
          <w:bCs/>
          <w:spacing w:val="-5"/>
          <w:sz w:val="24"/>
          <w:szCs w:val="24"/>
        </w:rPr>
        <w:t>.</w:t>
      </w:r>
      <w:r w:rsidR="00AD7C0D" w:rsidRPr="00AD7C0D">
        <w:rPr>
          <w:rFonts w:ascii="Times New Roman" w:hAnsi="Times New Roman" w:cs="Times New Roman"/>
          <w:b/>
          <w:bCs/>
          <w:sz w:val="24"/>
          <w:szCs w:val="24"/>
        </w:rPr>
        <w:t xml:space="preserve"> Права </w:t>
      </w:r>
      <w:r w:rsidR="00AD7C0D" w:rsidRPr="00AD7C0D">
        <w:rPr>
          <w:rFonts w:ascii="Times New Roman" w:hAnsi="Times New Roman" w:cs="Times New Roman"/>
          <w:b/>
          <w:sz w:val="24"/>
          <w:szCs w:val="24"/>
        </w:rPr>
        <w:t>Охорони</w:t>
      </w:r>
      <w:r w:rsidR="00AD7C0D" w:rsidRPr="00AD7C0D">
        <w:rPr>
          <w:rFonts w:ascii="Times New Roman" w:hAnsi="Times New Roman" w:cs="Times New Roman"/>
          <w:sz w:val="24"/>
          <w:szCs w:val="24"/>
        </w:rPr>
        <w:t>:</w:t>
      </w:r>
    </w:p>
    <w:p w:rsidR="00AD7C0D" w:rsidRPr="00AD7C0D" w:rsidRDefault="00907249" w:rsidP="00AD7C0D">
      <w:pPr>
        <w:widowControl w:val="0"/>
        <w:shd w:val="clear" w:color="auto" w:fill="FFFFFF"/>
        <w:tabs>
          <w:tab w:val="left" w:pos="131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6"/>
          <w:sz w:val="24"/>
          <w:szCs w:val="24"/>
          <w:lang w:val="uk-UA"/>
        </w:rPr>
        <w:t>5.3</w:t>
      </w:r>
      <w:r w:rsidR="00AD7C0D">
        <w:rPr>
          <w:rFonts w:ascii="Times New Roman" w:hAnsi="Times New Roman" w:cs="Times New Roman"/>
          <w:spacing w:val="-6"/>
          <w:sz w:val="24"/>
          <w:szCs w:val="24"/>
          <w:lang w:val="uk-UA"/>
        </w:rPr>
        <w:t>.</w:t>
      </w:r>
      <w:r w:rsidR="00AD7C0D" w:rsidRPr="00AD7C0D">
        <w:rPr>
          <w:rFonts w:ascii="Times New Roman" w:hAnsi="Times New Roman" w:cs="Times New Roman"/>
          <w:spacing w:val="-6"/>
          <w:sz w:val="24"/>
          <w:szCs w:val="24"/>
        </w:rPr>
        <w:t>1.</w:t>
      </w:r>
      <w:r w:rsidR="00AD7C0D" w:rsidRPr="00AD7C0D">
        <w:rPr>
          <w:rFonts w:ascii="Times New Roman" w:hAnsi="Times New Roman" w:cs="Times New Roman"/>
          <w:sz w:val="24"/>
          <w:szCs w:val="24"/>
        </w:rPr>
        <w:t xml:space="preserve"> Вимагати від Замовника виконання своїх зобов’язань за цим Договором.</w:t>
      </w:r>
    </w:p>
    <w:p w:rsidR="00AD7C0D" w:rsidRPr="00AD7C0D" w:rsidRDefault="00907249" w:rsidP="00AD7C0D">
      <w:pPr>
        <w:widowControl w:val="0"/>
        <w:shd w:val="clear" w:color="auto" w:fill="FFFFFF"/>
        <w:autoSpaceDE w:val="0"/>
        <w:autoSpaceDN w:val="0"/>
        <w:adjustRightInd w:val="0"/>
        <w:spacing w:after="0" w:line="240" w:lineRule="auto"/>
        <w:ind w:left="29" w:firstLine="680"/>
        <w:jc w:val="both"/>
        <w:rPr>
          <w:rFonts w:ascii="Times New Roman" w:hAnsi="Times New Roman" w:cs="Times New Roman"/>
          <w:sz w:val="24"/>
          <w:szCs w:val="24"/>
        </w:rPr>
      </w:pPr>
      <w:r>
        <w:rPr>
          <w:rFonts w:ascii="Times New Roman" w:hAnsi="Times New Roman" w:cs="Times New Roman"/>
          <w:sz w:val="24"/>
          <w:szCs w:val="24"/>
          <w:lang w:val="uk-UA"/>
        </w:rPr>
        <w:t>5.3</w:t>
      </w:r>
      <w:r w:rsidR="00AD7C0D">
        <w:rPr>
          <w:rFonts w:ascii="Times New Roman" w:hAnsi="Times New Roman" w:cs="Times New Roman"/>
          <w:sz w:val="24"/>
          <w:szCs w:val="24"/>
          <w:lang w:val="uk-UA"/>
        </w:rPr>
        <w:t>.</w:t>
      </w:r>
      <w:r w:rsidR="00AD7C0D" w:rsidRPr="00AD7C0D">
        <w:rPr>
          <w:rFonts w:ascii="Times New Roman" w:hAnsi="Times New Roman" w:cs="Times New Roman"/>
          <w:sz w:val="24"/>
          <w:szCs w:val="24"/>
        </w:rPr>
        <w:t>2. Розірвати в односторонньому порядку цей Догові</w:t>
      </w:r>
      <w:proofErr w:type="gramStart"/>
      <w:r w:rsidR="00AD7C0D" w:rsidRPr="00AD7C0D">
        <w:rPr>
          <w:rFonts w:ascii="Times New Roman" w:hAnsi="Times New Roman" w:cs="Times New Roman"/>
          <w:sz w:val="24"/>
          <w:szCs w:val="24"/>
        </w:rPr>
        <w:t>р</w:t>
      </w:r>
      <w:proofErr w:type="gramEnd"/>
      <w:r w:rsidR="00AD7C0D" w:rsidRPr="00AD7C0D">
        <w:rPr>
          <w:rFonts w:ascii="Times New Roman" w:hAnsi="Times New Roman" w:cs="Times New Roman"/>
          <w:sz w:val="24"/>
          <w:szCs w:val="24"/>
        </w:rPr>
        <w:t xml:space="preserve"> у разі:</w:t>
      </w:r>
    </w:p>
    <w:p w:rsidR="00AD7C0D" w:rsidRPr="00AD7C0D" w:rsidRDefault="00AD7C0D" w:rsidP="00AD7C0D">
      <w:pPr>
        <w:widowControl w:val="0"/>
        <w:shd w:val="clear" w:color="auto" w:fill="FFFFFF"/>
        <w:autoSpaceDE w:val="0"/>
        <w:autoSpaceDN w:val="0"/>
        <w:adjustRightInd w:val="0"/>
        <w:spacing w:after="0" w:line="240" w:lineRule="auto"/>
        <w:ind w:left="29" w:firstLine="680"/>
        <w:jc w:val="both"/>
        <w:rPr>
          <w:rFonts w:ascii="Times New Roman" w:hAnsi="Times New Roman" w:cs="Times New Roman"/>
          <w:sz w:val="24"/>
          <w:szCs w:val="24"/>
        </w:rPr>
      </w:pPr>
      <w:r w:rsidRPr="00AD7C0D">
        <w:rPr>
          <w:rFonts w:ascii="Times New Roman" w:hAnsi="Times New Roman" w:cs="Times New Roman"/>
          <w:sz w:val="24"/>
          <w:szCs w:val="24"/>
        </w:rPr>
        <w:t xml:space="preserve">а) невиконання Замовником </w:t>
      </w:r>
      <w:r w:rsidR="006F6B28">
        <w:rPr>
          <w:rFonts w:ascii="Times New Roman" w:hAnsi="Times New Roman" w:cs="Times New Roman"/>
          <w:sz w:val="24"/>
          <w:szCs w:val="24"/>
          <w:lang w:val="uk-UA"/>
        </w:rPr>
        <w:t>своїх обов’язків</w:t>
      </w:r>
      <w:r w:rsidRPr="00AD7C0D">
        <w:rPr>
          <w:rFonts w:ascii="Times New Roman" w:hAnsi="Times New Roman" w:cs="Times New Roman"/>
          <w:sz w:val="24"/>
          <w:szCs w:val="24"/>
        </w:rPr>
        <w:t xml:space="preserve">; </w:t>
      </w:r>
    </w:p>
    <w:p w:rsidR="00907249" w:rsidRDefault="00AD7C0D" w:rsidP="00907249">
      <w:pPr>
        <w:widowControl w:val="0"/>
        <w:shd w:val="clear" w:color="auto" w:fill="FFFFFF"/>
        <w:autoSpaceDE w:val="0"/>
        <w:autoSpaceDN w:val="0"/>
        <w:adjustRightInd w:val="0"/>
        <w:spacing w:after="0" w:line="240" w:lineRule="auto"/>
        <w:ind w:left="29" w:firstLine="680"/>
        <w:jc w:val="both"/>
        <w:rPr>
          <w:rFonts w:ascii="Times New Roman" w:hAnsi="Times New Roman" w:cs="Times New Roman"/>
          <w:sz w:val="24"/>
          <w:szCs w:val="24"/>
          <w:lang w:val="uk-UA"/>
        </w:rPr>
      </w:pPr>
      <w:r w:rsidRPr="00AD7C0D">
        <w:rPr>
          <w:rFonts w:ascii="Times New Roman" w:hAnsi="Times New Roman" w:cs="Times New Roman"/>
          <w:sz w:val="24"/>
          <w:szCs w:val="24"/>
        </w:rPr>
        <w:t xml:space="preserve">б) на </w:t>
      </w:r>
      <w:proofErr w:type="gramStart"/>
      <w:r w:rsidRPr="00AD7C0D">
        <w:rPr>
          <w:rFonts w:ascii="Times New Roman" w:hAnsi="Times New Roman" w:cs="Times New Roman"/>
          <w:sz w:val="24"/>
          <w:szCs w:val="24"/>
        </w:rPr>
        <w:t>п</w:t>
      </w:r>
      <w:proofErr w:type="gramEnd"/>
      <w:r w:rsidRPr="00AD7C0D">
        <w:rPr>
          <w:rFonts w:ascii="Times New Roman" w:hAnsi="Times New Roman" w:cs="Times New Roman"/>
          <w:sz w:val="24"/>
          <w:szCs w:val="24"/>
        </w:rPr>
        <w:t>ідставі прийнятого судового рішення</w:t>
      </w:r>
      <w:r w:rsidR="00907249">
        <w:rPr>
          <w:rFonts w:ascii="Times New Roman" w:hAnsi="Times New Roman" w:cs="Times New Roman"/>
          <w:sz w:val="24"/>
          <w:szCs w:val="24"/>
          <w:lang w:val="uk-UA"/>
        </w:rPr>
        <w:t>.</w:t>
      </w:r>
    </w:p>
    <w:p w:rsidR="006F6B28" w:rsidRPr="00907249" w:rsidRDefault="00AD7C0D" w:rsidP="00907249">
      <w:pPr>
        <w:widowControl w:val="0"/>
        <w:shd w:val="clear" w:color="auto" w:fill="FFFFFF"/>
        <w:autoSpaceDE w:val="0"/>
        <w:autoSpaceDN w:val="0"/>
        <w:adjustRightInd w:val="0"/>
        <w:spacing w:after="0" w:line="240" w:lineRule="auto"/>
        <w:ind w:left="29" w:firstLine="680"/>
        <w:jc w:val="both"/>
        <w:rPr>
          <w:rFonts w:ascii="Times New Roman" w:hAnsi="Times New Roman" w:cs="Times New Roman"/>
          <w:sz w:val="24"/>
          <w:szCs w:val="24"/>
        </w:rPr>
      </w:pPr>
      <w:r w:rsidRPr="00AD7C0D">
        <w:rPr>
          <w:rFonts w:ascii="Times New Roman" w:hAnsi="Times New Roman" w:cs="Times New Roman"/>
          <w:spacing w:val="-1"/>
          <w:sz w:val="24"/>
          <w:szCs w:val="24"/>
        </w:rPr>
        <w:t xml:space="preserve">Охорона </w:t>
      </w:r>
      <w:r w:rsidRPr="00AD7C0D">
        <w:rPr>
          <w:rFonts w:ascii="Times New Roman" w:hAnsi="Times New Roman" w:cs="Times New Roman"/>
          <w:sz w:val="24"/>
          <w:szCs w:val="24"/>
        </w:rPr>
        <w:t xml:space="preserve">повідомляє Замовника </w:t>
      </w:r>
      <w:proofErr w:type="gramStart"/>
      <w:r w:rsidRPr="00AD7C0D">
        <w:rPr>
          <w:rFonts w:ascii="Times New Roman" w:hAnsi="Times New Roman" w:cs="Times New Roman"/>
          <w:sz w:val="24"/>
          <w:szCs w:val="24"/>
        </w:rPr>
        <w:t>про</w:t>
      </w:r>
      <w:proofErr w:type="gramEnd"/>
      <w:r w:rsidRPr="00AD7C0D">
        <w:rPr>
          <w:rFonts w:ascii="Times New Roman" w:hAnsi="Times New Roman" w:cs="Times New Roman"/>
          <w:sz w:val="24"/>
          <w:szCs w:val="24"/>
        </w:rPr>
        <w:t xml:space="preserve"> розірвання Договору в односторонньому порядку за 10</w:t>
      </w:r>
      <w:r w:rsidR="006F6B28">
        <w:rPr>
          <w:rFonts w:ascii="Times New Roman" w:hAnsi="Times New Roman" w:cs="Times New Roman"/>
          <w:sz w:val="24"/>
          <w:szCs w:val="24"/>
          <w:lang w:val="uk-UA"/>
        </w:rPr>
        <w:t>-ть календарних</w:t>
      </w:r>
      <w:r w:rsidRPr="00AD7C0D">
        <w:rPr>
          <w:rFonts w:ascii="Times New Roman" w:hAnsi="Times New Roman" w:cs="Times New Roman"/>
          <w:sz w:val="24"/>
          <w:szCs w:val="24"/>
        </w:rPr>
        <w:t xml:space="preserve"> днів до дати такого розірвання.</w:t>
      </w:r>
    </w:p>
    <w:p w:rsidR="00027DA5" w:rsidRDefault="00027DA5" w:rsidP="00AD7C0D">
      <w:pPr>
        <w:spacing w:after="0" w:line="240" w:lineRule="auto"/>
        <w:ind w:right="-2" w:firstLine="709"/>
        <w:jc w:val="both"/>
        <w:rPr>
          <w:rFonts w:ascii="Times New Roman" w:eastAsia="Times New Roman" w:hAnsi="Times New Roman" w:cs="Times New Roman"/>
          <w:color w:val="000000"/>
          <w:sz w:val="24"/>
          <w:szCs w:val="24"/>
          <w:lang w:val="uk-UA" w:eastAsia="uk-UA"/>
        </w:rPr>
      </w:pPr>
    </w:p>
    <w:p w:rsidR="00907249" w:rsidRPr="00AD7C0D" w:rsidRDefault="00B922D0" w:rsidP="00907249">
      <w:pPr>
        <w:widowControl w:val="0"/>
        <w:shd w:val="clear" w:color="auto" w:fill="FFFFFF"/>
        <w:tabs>
          <w:tab w:val="left" w:pos="1332"/>
        </w:tabs>
        <w:autoSpaceDE w:val="0"/>
        <w:autoSpaceDN w:val="0"/>
        <w:adjustRightInd w:val="0"/>
        <w:spacing w:after="0" w:line="240" w:lineRule="auto"/>
        <w:ind w:left="22" w:right="65" w:firstLine="687"/>
        <w:jc w:val="both"/>
        <w:rPr>
          <w:rFonts w:ascii="Times New Roman" w:hAnsi="Times New Roman" w:cs="Times New Roman"/>
          <w:sz w:val="24"/>
          <w:szCs w:val="24"/>
        </w:rPr>
      </w:pPr>
      <w:r>
        <w:rPr>
          <w:rFonts w:ascii="Times New Roman" w:hAnsi="Times New Roman" w:cs="Times New Roman"/>
          <w:b/>
          <w:bCs/>
          <w:spacing w:val="-6"/>
          <w:sz w:val="24"/>
          <w:szCs w:val="24"/>
          <w:lang w:val="uk-UA"/>
        </w:rPr>
        <w:t>5.4</w:t>
      </w:r>
      <w:r w:rsidR="00907249" w:rsidRPr="00AD7C0D">
        <w:rPr>
          <w:rFonts w:ascii="Times New Roman" w:hAnsi="Times New Roman" w:cs="Times New Roman"/>
          <w:b/>
          <w:bCs/>
          <w:spacing w:val="-6"/>
          <w:sz w:val="24"/>
          <w:szCs w:val="24"/>
        </w:rPr>
        <w:t>.</w:t>
      </w:r>
      <w:r w:rsidR="00907249">
        <w:rPr>
          <w:rFonts w:ascii="Times New Roman" w:hAnsi="Times New Roman" w:cs="Times New Roman"/>
          <w:b/>
          <w:bCs/>
          <w:spacing w:val="-6"/>
          <w:sz w:val="24"/>
          <w:szCs w:val="24"/>
          <w:lang w:val="uk-UA"/>
        </w:rPr>
        <w:t xml:space="preserve"> </w:t>
      </w:r>
      <w:r w:rsidR="00907249" w:rsidRPr="00AD7C0D">
        <w:rPr>
          <w:rFonts w:ascii="Times New Roman" w:hAnsi="Times New Roman" w:cs="Times New Roman"/>
          <w:b/>
          <w:bCs/>
          <w:sz w:val="24"/>
          <w:szCs w:val="24"/>
        </w:rPr>
        <w:t>Права Замовника</w:t>
      </w:r>
      <w:r w:rsidR="00907249" w:rsidRPr="00AD7C0D">
        <w:rPr>
          <w:rFonts w:ascii="Times New Roman" w:hAnsi="Times New Roman" w:cs="Times New Roman"/>
          <w:sz w:val="24"/>
          <w:szCs w:val="24"/>
        </w:rPr>
        <w:t>:</w:t>
      </w:r>
    </w:p>
    <w:p w:rsidR="00907249" w:rsidRPr="00AD7C0D" w:rsidRDefault="00B922D0" w:rsidP="00907249">
      <w:pPr>
        <w:widowControl w:val="0"/>
        <w:shd w:val="clear" w:color="auto" w:fill="FFFFFF"/>
        <w:tabs>
          <w:tab w:val="left" w:pos="131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6"/>
          <w:sz w:val="24"/>
          <w:szCs w:val="24"/>
          <w:lang w:val="uk-UA"/>
        </w:rPr>
        <w:t>5.4</w:t>
      </w:r>
      <w:r w:rsidR="00907249">
        <w:rPr>
          <w:rFonts w:ascii="Times New Roman" w:hAnsi="Times New Roman" w:cs="Times New Roman"/>
          <w:spacing w:val="-6"/>
          <w:sz w:val="24"/>
          <w:szCs w:val="24"/>
          <w:lang w:val="uk-UA"/>
        </w:rPr>
        <w:t>.</w:t>
      </w:r>
      <w:r w:rsidR="00907249" w:rsidRPr="00AD7C0D">
        <w:rPr>
          <w:rFonts w:ascii="Times New Roman" w:hAnsi="Times New Roman" w:cs="Times New Roman"/>
          <w:spacing w:val="-6"/>
          <w:sz w:val="24"/>
          <w:szCs w:val="24"/>
        </w:rPr>
        <w:t>1.</w:t>
      </w:r>
      <w:r w:rsidR="00907249" w:rsidRPr="00AD7C0D">
        <w:rPr>
          <w:rFonts w:ascii="Times New Roman" w:hAnsi="Times New Roman" w:cs="Times New Roman"/>
          <w:sz w:val="24"/>
          <w:szCs w:val="24"/>
        </w:rPr>
        <w:t xml:space="preserve"> Вимагати від Охорони виконання своїх зобов’язань за цим Договором.</w:t>
      </w:r>
    </w:p>
    <w:p w:rsidR="00907249" w:rsidRDefault="00B922D0" w:rsidP="00907249">
      <w:pPr>
        <w:widowControl w:val="0"/>
        <w:shd w:val="clear" w:color="auto" w:fill="FFFFFF"/>
        <w:tabs>
          <w:tab w:val="left" w:pos="1404"/>
        </w:tabs>
        <w:autoSpaceDE w:val="0"/>
        <w:autoSpaceDN w:val="0"/>
        <w:adjustRightInd w:val="0"/>
        <w:spacing w:after="0" w:line="240" w:lineRule="auto"/>
        <w:ind w:left="29" w:firstLine="680"/>
        <w:jc w:val="both"/>
        <w:rPr>
          <w:rFonts w:ascii="Times New Roman" w:hAnsi="Times New Roman" w:cs="Times New Roman"/>
          <w:sz w:val="24"/>
          <w:szCs w:val="24"/>
          <w:lang w:val="uk-UA"/>
        </w:rPr>
      </w:pPr>
      <w:r>
        <w:rPr>
          <w:rFonts w:ascii="Times New Roman" w:hAnsi="Times New Roman" w:cs="Times New Roman"/>
          <w:spacing w:val="-6"/>
          <w:sz w:val="24"/>
          <w:szCs w:val="24"/>
          <w:lang w:val="uk-UA"/>
        </w:rPr>
        <w:t>5.4</w:t>
      </w:r>
      <w:r w:rsidR="00907249">
        <w:rPr>
          <w:rFonts w:ascii="Times New Roman" w:hAnsi="Times New Roman" w:cs="Times New Roman"/>
          <w:spacing w:val="-6"/>
          <w:sz w:val="24"/>
          <w:szCs w:val="24"/>
          <w:lang w:val="uk-UA"/>
        </w:rPr>
        <w:t>.</w:t>
      </w:r>
      <w:r w:rsidR="00907249" w:rsidRPr="00AD7C0D">
        <w:rPr>
          <w:rFonts w:ascii="Times New Roman" w:hAnsi="Times New Roman" w:cs="Times New Roman"/>
          <w:spacing w:val="-6"/>
          <w:sz w:val="24"/>
          <w:szCs w:val="24"/>
        </w:rPr>
        <w:t>2.</w:t>
      </w:r>
      <w:r w:rsidR="00907249" w:rsidRPr="00AD7C0D">
        <w:rPr>
          <w:rFonts w:ascii="Times New Roman" w:hAnsi="Times New Roman" w:cs="Times New Roman"/>
          <w:sz w:val="24"/>
          <w:szCs w:val="24"/>
        </w:rPr>
        <w:t xml:space="preserve"> У випадку припинен</w:t>
      </w:r>
      <w:r w:rsidR="00907249">
        <w:rPr>
          <w:rFonts w:ascii="Times New Roman" w:hAnsi="Times New Roman" w:cs="Times New Roman"/>
          <w:sz w:val="24"/>
          <w:szCs w:val="24"/>
        </w:rPr>
        <w:t xml:space="preserve">ня необхідності в користуванні </w:t>
      </w:r>
      <w:r w:rsidR="00907249">
        <w:rPr>
          <w:rFonts w:ascii="Times New Roman" w:hAnsi="Times New Roman" w:cs="Times New Roman"/>
          <w:sz w:val="24"/>
          <w:szCs w:val="24"/>
          <w:lang w:val="uk-UA"/>
        </w:rPr>
        <w:t>П</w:t>
      </w:r>
      <w:r w:rsidR="00907249" w:rsidRPr="00AD7C0D">
        <w:rPr>
          <w:rFonts w:ascii="Times New Roman" w:hAnsi="Times New Roman" w:cs="Times New Roman"/>
          <w:sz w:val="24"/>
          <w:szCs w:val="24"/>
        </w:rPr>
        <w:t>ослугами Охорони розірвати в односторонньому порядку Догові</w:t>
      </w:r>
      <w:proofErr w:type="gramStart"/>
      <w:r w:rsidR="00907249" w:rsidRPr="00AD7C0D">
        <w:rPr>
          <w:rFonts w:ascii="Times New Roman" w:hAnsi="Times New Roman" w:cs="Times New Roman"/>
          <w:sz w:val="24"/>
          <w:szCs w:val="24"/>
        </w:rPr>
        <w:t>р</w:t>
      </w:r>
      <w:proofErr w:type="gramEnd"/>
      <w:r w:rsidR="00907249" w:rsidRPr="00AD7C0D">
        <w:rPr>
          <w:rFonts w:ascii="Times New Roman" w:hAnsi="Times New Roman" w:cs="Times New Roman"/>
          <w:sz w:val="24"/>
          <w:szCs w:val="24"/>
        </w:rPr>
        <w:t xml:space="preserve"> шляхом попереднього письмового повідомлення Охорони не менше ніж за 10</w:t>
      </w:r>
      <w:r w:rsidR="00907249">
        <w:rPr>
          <w:rFonts w:ascii="Times New Roman" w:hAnsi="Times New Roman" w:cs="Times New Roman"/>
          <w:sz w:val="24"/>
          <w:szCs w:val="24"/>
          <w:lang w:val="uk-UA"/>
        </w:rPr>
        <w:t xml:space="preserve">-ть календарних </w:t>
      </w:r>
      <w:r w:rsidR="00907249" w:rsidRPr="00AD7C0D">
        <w:rPr>
          <w:rFonts w:ascii="Times New Roman" w:hAnsi="Times New Roman" w:cs="Times New Roman"/>
          <w:sz w:val="24"/>
          <w:szCs w:val="24"/>
        </w:rPr>
        <w:t xml:space="preserve"> днів до дати такого розірвання.</w:t>
      </w:r>
    </w:p>
    <w:p w:rsidR="00907249" w:rsidRPr="00907249" w:rsidRDefault="00907249" w:rsidP="00AD7C0D">
      <w:pPr>
        <w:spacing w:after="0" w:line="240" w:lineRule="auto"/>
        <w:ind w:right="-2" w:firstLine="709"/>
        <w:jc w:val="both"/>
        <w:rPr>
          <w:rFonts w:ascii="Times New Roman" w:eastAsia="Times New Roman" w:hAnsi="Times New Roman" w:cs="Times New Roman"/>
          <w:color w:val="000000"/>
          <w:sz w:val="24"/>
          <w:szCs w:val="24"/>
          <w:lang w:val="uk-UA" w:eastAsia="uk-UA"/>
        </w:rPr>
      </w:pPr>
    </w:p>
    <w:p w:rsidR="003A1902" w:rsidRPr="006F6B28" w:rsidRDefault="003A1902" w:rsidP="00A325F1">
      <w:pPr>
        <w:spacing w:after="0" w:line="240" w:lineRule="auto"/>
        <w:ind w:right="-2" w:firstLine="709"/>
        <w:jc w:val="both"/>
        <w:rPr>
          <w:rFonts w:ascii="Times New Roman" w:eastAsia="Times New Roman" w:hAnsi="Times New Roman" w:cs="Times New Roman"/>
          <w:b/>
          <w:color w:val="000000"/>
          <w:sz w:val="24"/>
          <w:szCs w:val="24"/>
          <w:lang w:val="uk-UA" w:eastAsia="uk-UA"/>
        </w:rPr>
      </w:pPr>
      <w:r w:rsidRPr="006F6B28">
        <w:rPr>
          <w:rFonts w:ascii="Times New Roman" w:eastAsia="Times New Roman" w:hAnsi="Times New Roman" w:cs="Times New Roman"/>
          <w:b/>
          <w:color w:val="000000"/>
          <w:sz w:val="24"/>
          <w:szCs w:val="24"/>
          <w:lang w:val="uk-UA" w:eastAsia="uk-UA"/>
        </w:rPr>
        <w:t>5</w:t>
      </w:r>
      <w:r w:rsidR="008D35C7" w:rsidRPr="006F6B28">
        <w:rPr>
          <w:rFonts w:ascii="Times New Roman" w:eastAsia="Times New Roman" w:hAnsi="Times New Roman" w:cs="Times New Roman"/>
          <w:b/>
          <w:color w:val="000000"/>
          <w:sz w:val="24"/>
          <w:szCs w:val="24"/>
          <w:lang w:val="uk-UA" w:eastAsia="uk-UA"/>
        </w:rPr>
        <w:t xml:space="preserve">.5. </w:t>
      </w:r>
      <w:r w:rsidR="00D06A16" w:rsidRPr="006F6B28">
        <w:rPr>
          <w:rFonts w:ascii="Times New Roman" w:eastAsia="Times New Roman" w:hAnsi="Times New Roman" w:cs="Times New Roman"/>
          <w:b/>
          <w:color w:val="000000"/>
          <w:sz w:val="24"/>
          <w:szCs w:val="24"/>
          <w:lang w:val="uk-UA" w:eastAsia="uk-UA"/>
        </w:rPr>
        <w:t>Сторони зобов'язуються:</w:t>
      </w:r>
    </w:p>
    <w:p w:rsidR="00BB17AC" w:rsidRPr="00B93C8D" w:rsidRDefault="003A1902" w:rsidP="00A325F1">
      <w:pPr>
        <w:spacing w:after="0" w:line="240" w:lineRule="auto"/>
        <w:ind w:right="-2" w:firstLine="709"/>
        <w:jc w:val="both"/>
        <w:rPr>
          <w:rFonts w:ascii="Times New Roman" w:eastAsia="Times New Roman" w:hAnsi="Times New Roman" w:cs="Times New Roman"/>
          <w:color w:val="000000"/>
          <w:sz w:val="24"/>
          <w:szCs w:val="24"/>
          <w:lang w:val="uk-UA" w:eastAsia="uk-UA"/>
        </w:rPr>
      </w:pPr>
      <w:r w:rsidRPr="00B93C8D">
        <w:rPr>
          <w:rFonts w:ascii="Times New Roman" w:eastAsia="Times New Roman" w:hAnsi="Times New Roman" w:cs="Times New Roman"/>
          <w:color w:val="000000"/>
          <w:sz w:val="24"/>
          <w:szCs w:val="24"/>
          <w:lang w:val="uk-UA" w:eastAsia="uk-UA"/>
        </w:rPr>
        <w:t xml:space="preserve">5.5.1. </w:t>
      </w:r>
      <w:r w:rsidR="00D06A16" w:rsidRPr="00B93C8D">
        <w:rPr>
          <w:rFonts w:ascii="Times New Roman" w:eastAsia="Times New Roman" w:hAnsi="Times New Roman" w:cs="Times New Roman"/>
          <w:color w:val="000000"/>
          <w:sz w:val="24"/>
          <w:szCs w:val="24"/>
          <w:lang w:val="uk-UA" w:eastAsia="uk-UA"/>
        </w:rPr>
        <w:t xml:space="preserve">У випадку неможливості виконання однією із Сторін взятих на себе зобов'язань, </w:t>
      </w:r>
    </w:p>
    <w:p w:rsidR="003A1902" w:rsidRPr="00B93C8D" w:rsidRDefault="00D06A16" w:rsidP="00A325F1">
      <w:pPr>
        <w:spacing w:after="0" w:line="240" w:lineRule="auto"/>
        <w:ind w:right="-2"/>
        <w:jc w:val="both"/>
        <w:rPr>
          <w:rFonts w:ascii="Times New Roman" w:eastAsia="Times New Roman" w:hAnsi="Times New Roman" w:cs="Times New Roman"/>
          <w:sz w:val="24"/>
          <w:szCs w:val="24"/>
          <w:lang w:val="uk-UA"/>
        </w:rPr>
      </w:pPr>
      <w:r w:rsidRPr="00B93C8D">
        <w:rPr>
          <w:rFonts w:ascii="Times New Roman" w:eastAsia="Times New Roman" w:hAnsi="Times New Roman" w:cs="Times New Roman"/>
          <w:color w:val="000000"/>
          <w:sz w:val="24"/>
          <w:szCs w:val="24"/>
          <w:lang w:val="uk-UA" w:eastAsia="uk-UA"/>
        </w:rPr>
        <w:t>попередити про це іншу Сторону.</w:t>
      </w:r>
    </w:p>
    <w:p w:rsidR="00BB17AC" w:rsidRPr="00B93C8D" w:rsidRDefault="003A1902" w:rsidP="00A325F1">
      <w:pPr>
        <w:spacing w:after="0" w:line="240" w:lineRule="auto"/>
        <w:ind w:firstLine="709"/>
        <w:jc w:val="both"/>
        <w:rPr>
          <w:rFonts w:ascii="Times New Roman" w:eastAsia="Times New Roman" w:hAnsi="Times New Roman" w:cs="Times New Roman"/>
          <w:sz w:val="24"/>
          <w:szCs w:val="24"/>
          <w:lang w:val="uk-UA"/>
        </w:rPr>
      </w:pPr>
      <w:r w:rsidRPr="00B93C8D">
        <w:rPr>
          <w:rFonts w:ascii="Times New Roman" w:eastAsia="Times New Roman" w:hAnsi="Times New Roman" w:cs="Times New Roman"/>
          <w:sz w:val="24"/>
          <w:szCs w:val="24"/>
          <w:lang w:val="uk-UA"/>
        </w:rPr>
        <w:t xml:space="preserve">5.5.2. </w:t>
      </w:r>
      <w:r w:rsidR="00D06A16" w:rsidRPr="00B93C8D">
        <w:rPr>
          <w:rFonts w:ascii="Times New Roman" w:eastAsia="Times New Roman" w:hAnsi="Times New Roman" w:cs="Times New Roman"/>
          <w:color w:val="000000"/>
          <w:sz w:val="24"/>
          <w:szCs w:val="24"/>
          <w:lang w:val="uk-UA" w:eastAsia="uk-UA"/>
        </w:rPr>
        <w:t xml:space="preserve">При виконанні умов Договору підтримувати ділові контакти та вживати всіх </w:t>
      </w:r>
    </w:p>
    <w:p w:rsidR="00D7012D" w:rsidRPr="00B93C8D" w:rsidRDefault="00D06A16" w:rsidP="00A325F1">
      <w:pPr>
        <w:spacing w:after="0" w:line="240" w:lineRule="auto"/>
        <w:ind w:right="-2"/>
        <w:jc w:val="both"/>
        <w:rPr>
          <w:rFonts w:ascii="Times New Roman" w:eastAsia="Times New Roman" w:hAnsi="Times New Roman" w:cs="Times New Roman"/>
          <w:color w:val="000000"/>
          <w:sz w:val="24"/>
          <w:szCs w:val="24"/>
          <w:lang w:val="uk-UA" w:eastAsia="uk-UA"/>
        </w:rPr>
      </w:pPr>
      <w:r w:rsidRPr="00B93C8D">
        <w:rPr>
          <w:rFonts w:ascii="Times New Roman" w:eastAsia="Times New Roman" w:hAnsi="Times New Roman" w:cs="Times New Roman"/>
          <w:color w:val="000000"/>
          <w:sz w:val="24"/>
          <w:szCs w:val="24"/>
          <w:lang w:val="uk-UA" w:eastAsia="uk-UA"/>
        </w:rPr>
        <w:t>необхідних заходів для забезпечення ефективності та розвитку їх комерційних зв'язків.</w:t>
      </w:r>
    </w:p>
    <w:p w:rsidR="00164B4D" w:rsidRPr="00B93C8D" w:rsidRDefault="003A1902" w:rsidP="00A325F1">
      <w:pPr>
        <w:spacing w:after="0" w:line="240" w:lineRule="auto"/>
        <w:ind w:firstLine="709"/>
        <w:jc w:val="both"/>
        <w:rPr>
          <w:rFonts w:ascii="Times New Roman" w:eastAsia="Times New Roman" w:hAnsi="Times New Roman" w:cs="Times New Roman"/>
          <w:color w:val="000000"/>
          <w:sz w:val="24"/>
          <w:szCs w:val="24"/>
          <w:lang w:val="uk-UA" w:eastAsia="uk-UA"/>
        </w:rPr>
      </w:pPr>
      <w:r w:rsidRPr="00B93C8D">
        <w:rPr>
          <w:rFonts w:ascii="Times New Roman" w:eastAsia="Times New Roman" w:hAnsi="Times New Roman" w:cs="Times New Roman"/>
          <w:color w:val="000000"/>
          <w:sz w:val="24"/>
          <w:szCs w:val="24"/>
          <w:lang w:val="uk-UA" w:eastAsia="uk-UA"/>
        </w:rPr>
        <w:t>5</w:t>
      </w:r>
      <w:r w:rsidR="00D7012D" w:rsidRPr="00B93C8D">
        <w:rPr>
          <w:rFonts w:ascii="Times New Roman" w:eastAsia="Times New Roman" w:hAnsi="Times New Roman" w:cs="Times New Roman"/>
          <w:color w:val="000000"/>
          <w:sz w:val="24"/>
          <w:szCs w:val="24"/>
          <w:lang w:val="uk-UA" w:eastAsia="uk-UA"/>
        </w:rPr>
        <w:t>.5.3. Сторони зобов'язуються повідомляти одна одну про зміну місцезнаходження, платіжних або інших реквізитів однієї із Сторін, не пізніше 3-х робочих днів з дня настання таких змін.</w:t>
      </w:r>
    </w:p>
    <w:p w:rsidR="00157458" w:rsidRPr="00D06A16" w:rsidRDefault="00157458" w:rsidP="00A325F1">
      <w:pPr>
        <w:spacing w:after="0" w:line="240" w:lineRule="auto"/>
        <w:jc w:val="both"/>
        <w:rPr>
          <w:rFonts w:ascii="Times New Roman" w:eastAsia="Times New Roman" w:hAnsi="Times New Roman" w:cs="Times New Roman"/>
          <w:color w:val="000000"/>
          <w:sz w:val="24"/>
          <w:szCs w:val="24"/>
          <w:lang w:val="uk-UA" w:eastAsia="uk-UA"/>
        </w:rPr>
      </w:pPr>
    </w:p>
    <w:p w:rsidR="00D06A16" w:rsidRDefault="00BA52EE" w:rsidP="00A325F1">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6</w:t>
      </w:r>
      <w:r w:rsidR="00D06A16" w:rsidRPr="00D06A16">
        <w:rPr>
          <w:rFonts w:ascii="Times New Roman" w:eastAsia="Times New Roman" w:hAnsi="Times New Roman" w:cs="Times New Roman"/>
          <w:b/>
          <w:bCs/>
          <w:color w:val="000000"/>
          <w:sz w:val="24"/>
          <w:szCs w:val="24"/>
          <w:lang w:val="uk-UA" w:eastAsia="uk-UA"/>
        </w:rPr>
        <w:t>. ВІДПОВІДАЛЬНІСТЬ СТОРІН</w:t>
      </w:r>
    </w:p>
    <w:p w:rsidR="00351288" w:rsidRDefault="00BA52EE" w:rsidP="00351288">
      <w:pPr>
        <w:spacing w:after="0" w:line="240" w:lineRule="auto"/>
        <w:ind w:firstLine="709"/>
        <w:jc w:val="both"/>
        <w:rPr>
          <w:rFonts w:ascii="Times New Roman" w:hAnsi="Times New Roman" w:cs="Times New Roman"/>
          <w:color w:val="000000"/>
          <w:sz w:val="24"/>
          <w:szCs w:val="24"/>
          <w:lang w:val="uk-UA" w:eastAsia="uk-UA"/>
        </w:rPr>
      </w:pPr>
      <w:r>
        <w:rPr>
          <w:rFonts w:ascii="Times New Roman" w:hAnsi="Times New Roman"/>
          <w:color w:val="000000"/>
          <w:sz w:val="24"/>
          <w:szCs w:val="24"/>
          <w:lang w:val="uk-UA" w:eastAsia="uk-UA"/>
        </w:rPr>
        <w:t xml:space="preserve">6.1. </w:t>
      </w:r>
      <w:r w:rsidRPr="00D06A16">
        <w:rPr>
          <w:rFonts w:ascii="Times New Roman" w:eastAsia="Times New Roman" w:hAnsi="Times New Roman" w:cs="Times New Roman"/>
          <w:color w:val="000000"/>
          <w:sz w:val="24"/>
          <w:szCs w:val="24"/>
          <w:lang w:val="uk-UA" w:eastAsia="uk-UA"/>
        </w:rPr>
        <w:t xml:space="preserve">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w:t>
      </w:r>
      <w:r w:rsidRPr="006F6B28">
        <w:rPr>
          <w:rFonts w:ascii="Times New Roman" w:eastAsia="Times New Roman" w:hAnsi="Times New Roman" w:cs="Times New Roman"/>
          <w:color w:val="000000"/>
          <w:sz w:val="24"/>
          <w:szCs w:val="24"/>
          <w:lang w:val="uk-UA" w:eastAsia="uk-UA"/>
        </w:rPr>
        <w:t>зобов'язання та умов цього Договору.</w:t>
      </w:r>
    </w:p>
    <w:p w:rsidR="00351288" w:rsidRDefault="00BA52EE" w:rsidP="00351288">
      <w:pPr>
        <w:spacing w:after="0" w:line="240" w:lineRule="auto"/>
        <w:ind w:firstLine="709"/>
        <w:jc w:val="both"/>
        <w:rPr>
          <w:rFonts w:ascii="Times New Roman" w:hAnsi="Times New Roman" w:cs="Times New Roman"/>
          <w:color w:val="000000"/>
          <w:sz w:val="24"/>
          <w:szCs w:val="24"/>
          <w:lang w:val="uk-UA" w:eastAsia="uk-UA"/>
        </w:rPr>
      </w:pPr>
      <w:r w:rsidRPr="006F6B28">
        <w:rPr>
          <w:rFonts w:ascii="Times New Roman" w:hAnsi="Times New Roman" w:cs="Times New Roman"/>
          <w:color w:val="000000"/>
          <w:sz w:val="24"/>
          <w:szCs w:val="24"/>
          <w:lang w:val="uk-UA" w:eastAsia="uk-UA"/>
        </w:rPr>
        <w:t xml:space="preserve">6.2. </w:t>
      </w:r>
      <w:r w:rsidR="00351288">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w:t>
      </w:r>
      <w:r w:rsidR="00351288">
        <w:rPr>
          <w:rFonts w:ascii="Times New Roman" w:eastAsia="Times New Roman" w:hAnsi="Times New Roman" w:cs="Times New Roman"/>
          <w:color w:val="000000"/>
          <w:sz w:val="24"/>
          <w:szCs w:val="24"/>
          <w:lang w:val="uk-UA"/>
        </w:rPr>
        <w:t xml:space="preserve">Охорона </w:t>
      </w:r>
      <w:r w:rsidR="00351288">
        <w:rPr>
          <w:rFonts w:ascii="Times New Roman" w:eastAsia="Times New Roman" w:hAnsi="Times New Roman" w:cs="Times New Roman"/>
          <w:color w:val="000000"/>
          <w:sz w:val="24"/>
          <w:szCs w:val="24"/>
        </w:rPr>
        <w:t>сплачує штраф у розмі</w:t>
      </w:r>
      <w:proofErr w:type="gramStart"/>
      <w:r w:rsidR="00351288">
        <w:rPr>
          <w:rFonts w:ascii="Times New Roman" w:eastAsia="Times New Roman" w:hAnsi="Times New Roman" w:cs="Times New Roman"/>
          <w:color w:val="000000"/>
          <w:sz w:val="24"/>
          <w:szCs w:val="24"/>
        </w:rPr>
        <w:t>р</w:t>
      </w:r>
      <w:proofErr w:type="gramEnd"/>
      <w:r w:rsidR="00351288">
        <w:rPr>
          <w:rFonts w:ascii="Times New Roman" w:eastAsia="Times New Roman" w:hAnsi="Times New Roman" w:cs="Times New Roman"/>
          <w:color w:val="000000"/>
          <w:sz w:val="24"/>
          <w:szCs w:val="24"/>
        </w:rPr>
        <w:t xml:space="preserve">і </w:t>
      </w:r>
      <w:r w:rsidR="00351288" w:rsidRPr="00351288">
        <w:rPr>
          <w:rFonts w:ascii="Times New Roman" w:eastAsia="Times New Roman" w:hAnsi="Times New Roman" w:cs="Times New Roman"/>
          <w:color w:val="000000"/>
          <w:sz w:val="24"/>
          <w:szCs w:val="24"/>
        </w:rPr>
        <w:t xml:space="preserve">0,1 </w:t>
      </w:r>
      <w:r w:rsidR="00351288">
        <w:rPr>
          <w:rFonts w:ascii="Times New Roman" w:eastAsia="Times New Roman" w:hAnsi="Times New Roman" w:cs="Times New Roman"/>
          <w:color w:val="000000"/>
          <w:sz w:val="24"/>
          <w:szCs w:val="24"/>
        </w:rPr>
        <w:t>% вартості ненаданих Послуг за кожний день порушення виконання зобов’язань за Договором, а за прострочення понад 30</w:t>
      </w:r>
      <w:r w:rsidR="00351288">
        <w:rPr>
          <w:rFonts w:ascii="Times New Roman" w:eastAsia="Times New Roman" w:hAnsi="Times New Roman" w:cs="Times New Roman"/>
          <w:color w:val="000000"/>
          <w:sz w:val="24"/>
          <w:szCs w:val="24"/>
          <w:lang w:val="uk-UA"/>
        </w:rPr>
        <w:t xml:space="preserve">-ть </w:t>
      </w:r>
      <w:r w:rsidR="00351288">
        <w:rPr>
          <w:rFonts w:ascii="Times New Roman" w:eastAsia="Times New Roman" w:hAnsi="Times New Roman" w:cs="Times New Roman"/>
          <w:color w:val="000000"/>
          <w:sz w:val="24"/>
          <w:szCs w:val="24"/>
        </w:rPr>
        <w:t xml:space="preserve">днів додатково стягується </w:t>
      </w:r>
      <w:r w:rsidR="00351288">
        <w:rPr>
          <w:rFonts w:ascii="Times New Roman" w:eastAsia="Times New Roman" w:hAnsi="Times New Roman" w:cs="Times New Roman"/>
          <w:sz w:val="24"/>
          <w:szCs w:val="24"/>
        </w:rPr>
        <w:t xml:space="preserve">штраф у розмірі </w:t>
      </w:r>
      <w:r w:rsidR="00351288">
        <w:rPr>
          <w:rFonts w:ascii="Times New Roman" w:eastAsia="Times New Roman" w:hAnsi="Times New Roman" w:cs="Times New Roman"/>
          <w:color w:val="4472C4"/>
          <w:sz w:val="24"/>
          <w:szCs w:val="24"/>
          <w:lang w:val="uk-UA"/>
        </w:rPr>
        <w:t>5</w:t>
      </w:r>
      <w:r w:rsidR="00351288">
        <w:rPr>
          <w:rFonts w:ascii="Times New Roman" w:eastAsia="Times New Roman" w:hAnsi="Times New Roman" w:cs="Times New Roman"/>
          <w:sz w:val="24"/>
          <w:szCs w:val="24"/>
        </w:rPr>
        <w:t>% загальної вартості Послуг за Договором.</w:t>
      </w:r>
    </w:p>
    <w:p w:rsidR="00351288" w:rsidRDefault="00351288" w:rsidP="00351288">
      <w:pPr>
        <w:spacing w:after="0" w:line="240" w:lineRule="auto"/>
        <w:ind w:firstLine="709"/>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20 % вартості неякісно наданих Послуг.</w:t>
      </w:r>
    </w:p>
    <w:p w:rsidR="00351288" w:rsidRDefault="00351288" w:rsidP="00351288">
      <w:pPr>
        <w:spacing w:after="0" w:line="240" w:lineRule="auto"/>
        <w:ind w:firstLine="709"/>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6.4. </w:t>
      </w:r>
      <w:r>
        <w:rPr>
          <w:rFonts w:ascii="Times New Roman" w:eastAsia="Times New Roman" w:hAnsi="Times New Roman" w:cs="Times New Roman"/>
          <w:sz w:val="24"/>
          <w:szCs w:val="24"/>
        </w:rPr>
        <w:t xml:space="preserve">Замовник не несе відповідальності за затримку </w:t>
      </w:r>
      <w:proofErr w:type="gramStart"/>
      <w:r>
        <w:rPr>
          <w:rFonts w:ascii="Times New Roman" w:eastAsia="Times New Roman" w:hAnsi="Times New Roman" w:cs="Times New Roman"/>
          <w:sz w:val="24"/>
          <w:szCs w:val="24"/>
        </w:rPr>
        <w:t>бюджетного</w:t>
      </w:r>
      <w:proofErr w:type="gramEnd"/>
      <w:r>
        <w:rPr>
          <w:rFonts w:ascii="Times New Roman" w:eastAsia="Times New Roman" w:hAnsi="Times New Roman" w:cs="Times New Roman"/>
          <w:sz w:val="24"/>
          <w:szCs w:val="24"/>
        </w:rPr>
        <w:t xml:space="preserve"> фінансування та зобов’язується здійснити оплату за надані </w:t>
      </w:r>
      <w:r w:rsidRPr="00351288">
        <w:rPr>
          <w:rFonts w:ascii="Times New Roman" w:eastAsia="Times New Roman" w:hAnsi="Times New Roman" w:cs="Times New Roman"/>
          <w:color w:val="000000" w:themeColor="text1"/>
          <w:sz w:val="24"/>
          <w:szCs w:val="24"/>
        </w:rPr>
        <w:t>Послуги згідно з п. 4.</w:t>
      </w:r>
      <w:r w:rsidRPr="00351288">
        <w:rPr>
          <w:rFonts w:ascii="Times New Roman" w:eastAsia="Times New Roman" w:hAnsi="Times New Roman" w:cs="Times New Roman"/>
          <w:color w:val="000000" w:themeColor="text1"/>
          <w:sz w:val="24"/>
          <w:szCs w:val="24"/>
          <w:lang w:val="uk-UA"/>
        </w:rPr>
        <w:t>1</w:t>
      </w:r>
      <w:r w:rsidRPr="00351288">
        <w:rPr>
          <w:rFonts w:ascii="Times New Roman" w:eastAsia="Times New Roman" w:hAnsi="Times New Roman" w:cs="Times New Roman"/>
          <w:color w:val="000000" w:themeColor="text1"/>
          <w:sz w:val="24"/>
          <w:szCs w:val="24"/>
        </w:rPr>
        <w:t>.</w:t>
      </w:r>
      <w:r w:rsidRPr="00351288">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sz w:val="24"/>
          <w:szCs w:val="24"/>
        </w:rPr>
        <w:t xml:space="preserve">Сторони погодились, що Замовник звільняється від сплати будь-яких штрафів, пені, стягнень, </w:t>
      </w:r>
      <w:proofErr w:type="gramStart"/>
      <w:r>
        <w:rPr>
          <w:rFonts w:ascii="Times New Roman" w:eastAsia="Times New Roman" w:hAnsi="Times New Roman" w:cs="Times New Roman"/>
          <w:sz w:val="24"/>
          <w:szCs w:val="24"/>
        </w:rPr>
        <w:t>судового</w:t>
      </w:r>
      <w:proofErr w:type="gramEnd"/>
      <w:r>
        <w:rPr>
          <w:rFonts w:ascii="Times New Roman" w:eastAsia="Times New Roman" w:hAnsi="Times New Roman" w:cs="Times New Roman"/>
          <w:sz w:val="24"/>
          <w:szCs w:val="24"/>
        </w:rPr>
        <w:t xml:space="preserve">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288" w:rsidRDefault="00351288" w:rsidP="00351288">
      <w:pPr>
        <w:spacing w:after="0" w:line="240" w:lineRule="auto"/>
        <w:ind w:firstLine="709"/>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6.5. </w:t>
      </w:r>
      <w:r>
        <w:rPr>
          <w:rFonts w:ascii="Times New Roman" w:eastAsia="Times New Roman" w:hAnsi="Times New Roman" w:cs="Times New Roman"/>
          <w:sz w:val="24"/>
          <w:szCs w:val="24"/>
        </w:rPr>
        <w:t>Сплата штрафних санкцій не звільняє винну Сторону від виконання своїх зобов’язань за цим Договором.</w:t>
      </w:r>
    </w:p>
    <w:p w:rsidR="00351288" w:rsidRDefault="00351288" w:rsidP="00351288">
      <w:pPr>
        <w:widowControl w:val="0"/>
        <w:shd w:val="clear" w:color="auto" w:fill="FFFFFF"/>
        <w:tabs>
          <w:tab w:val="left" w:pos="1274"/>
        </w:tabs>
        <w:autoSpaceDE w:val="0"/>
        <w:autoSpaceDN w:val="0"/>
        <w:adjustRightInd w:val="0"/>
        <w:spacing w:after="0" w:line="240" w:lineRule="auto"/>
        <w:ind w:left="43" w:firstLine="666"/>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6.6. </w:t>
      </w:r>
      <w:r w:rsidRPr="006F6B28">
        <w:rPr>
          <w:rFonts w:ascii="Times New Roman" w:hAnsi="Times New Roman" w:cs="Times New Roman"/>
          <w:sz w:val="24"/>
          <w:szCs w:val="24"/>
        </w:rPr>
        <w:t xml:space="preserve">Нарахування штрафних санкцій за невиконання  чи  неналежне  виконання зобов'язань за </w:t>
      </w:r>
      <w:r w:rsidRPr="006F6B28">
        <w:rPr>
          <w:rFonts w:ascii="Times New Roman" w:hAnsi="Times New Roman" w:cs="Times New Roman"/>
          <w:sz w:val="24"/>
          <w:szCs w:val="24"/>
        </w:rPr>
        <w:lastRenderedPageBreak/>
        <w:t>цим</w:t>
      </w:r>
      <w:r>
        <w:rPr>
          <w:rFonts w:ascii="Times New Roman" w:hAnsi="Times New Roman" w:cs="Times New Roman"/>
          <w:sz w:val="24"/>
          <w:szCs w:val="24"/>
          <w:lang w:val="uk-UA"/>
        </w:rPr>
        <w:t xml:space="preserve"> </w:t>
      </w:r>
      <w:r w:rsidRPr="006F6B28">
        <w:rPr>
          <w:rFonts w:ascii="Times New Roman" w:hAnsi="Times New Roman" w:cs="Times New Roman"/>
          <w:sz w:val="24"/>
          <w:szCs w:val="24"/>
        </w:rPr>
        <w:t>Договором здійснюється до дня фактичного виконання зобов'язання належним чином.</w:t>
      </w:r>
    </w:p>
    <w:p w:rsidR="00351288" w:rsidRDefault="00351288" w:rsidP="00351288">
      <w:pPr>
        <w:widowControl w:val="0"/>
        <w:shd w:val="clear" w:color="auto" w:fill="FFFFFF"/>
        <w:tabs>
          <w:tab w:val="left" w:pos="1274"/>
        </w:tabs>
        <w:autoSpaceDE w:val="0"/>
        <w:autoSpaceDN w:val="0"/>
        <w:adjustRightInd w:val="0"/>
        <w:spacing w:after="0" w:line="240" w:lineRule="auto"/>
        <w:ind w:left="43" w:firstLine="666"/>
        <w:jc w:val="both"/>
        <w:rPr>
          <w:rFonts w:ascii="Times New Roman" w:hAnsi="Times New Roman" w:cs="Times New Roman"/>
          <w:color w:val="000000" w:themeColor="text1"/>
          <w:sz w:val="24"/>
          <w:szCs w:val="24"/>
          <w:lang w:val="uk-UA"/>
        </w:rPr>
      </w:pPr>
      <w:r>
        <w:rPr>
          <w:rFonts w:ascii="Times New Roman" w:eastAsia="Times New Roman" w:hAnsi="Times New Roman" w:cs="Times New Roman"/>
          <w:sz w:val="24"/>
          <w:szCs w:val="24"/>
          <w:lang w:val="uk-UA"/>
        </w:rPr>
        <w:t>6.7</w:t>
      </w:r>
      <w:r>
        <w:rPr>
          <w:rFonts w:ascii="Times New Roman" w:eastAsia="Times New Roman" w:hAnsi="Times New Roman" w:cs="Times New Roman"/>
          <w:sz w:val="24"/>
          <w:szCs w:val="24"/>
        </w:rPr>
        <w:t xml:space="preserve">. </w:t>
      </w:r>
      <w:r w:rsidRPr="00351288">
        <w:rPr>
          <w:rFonts w:ascii="Times New Roman" w:eastAsia="Times New Roman" w:hAnsi="Times New Roman" w:cs="Times New Roman"/>
          <w:color w:val="000000" w:themeColor="text1"/>
          <w:sz w:val="24"/>
          <w:szCs w:val="24"/>
        </w:rPr>
        <w:t>За несвоєчасну оплату наданих Послуг згідно з пунктами 4.</w:t>
      </w:r>
      <w:r>
        <w:rPr>
          <w:rFonts w:ascii="Times New Roman" w:eastAsia="Times New Roman" w:hAnsi="Times New Roman" w:cs="Times New Roman"/>
          <w:color w:val="000000" w:themeColor="text1"/>
          <w:sz w:val="24"/>
          <w:szCs w:val="24"/>
          <w:lang w:val="uk-UA"/>
        </w:rPr>
        <w:t>1,</w:t>
      </w:r>
      <w:r w:rsidRPr="00351288">
        <w:rPr>
          <w:rFonts w:ascii="Times New Roman" w:eastAsia="Times New Roman" w:hAnsi="Times New Roman" w:cs="Times New Roman"/>
          <w:color w:val="000000" w:themeColor="text1"/>
          <w:sz w:val="24"/>
          <w:szCs w:val="24"/>
        </w:rPr>
        <w:t xml:space="preserve"> яка не пов’язана із затримкою бюджетного фінансування, Замовник сплачує пеню в розмі</w:t>
      </w:r>
      <w:proofErr w:type="gramStart"/>
      <w:r w:rsidRPr="00351288">
        <w:rPr>
          <w:rFonts w:ascii="Times New Roman" w:eastAsia="Times New Roman" w:hAnsi="Times New Roman" w:cs="Times New Roman"/>
          <w:color w:val="000000" w:themeColor="text1"/>
          <w:sz w:val="24"/>
          <w:szCs w:val="24"/>
        </w:rPr>
        <w:t>р</w:t>
      </w:r>
      <w:proofErr w:type="gramEnd"/>
      <w:r w:rsidRPr="00351288">
        <w:rPr>
          <w:rFonts w:ascii="Times New Roman" w:eastAsia="Times New Roman" w:hAnsi="Times New Roman" w:cs="Times New Roman"/>
          <w:color w:val="000000" w:themeColor="text1"/>
          <w:sz w:val="24"/>
          <w:szCs w:val="24"/>
        </w:rPr>
        <w:t xml:space="preserve">і облікової ставки Національного банку України від суми несплачених коштів за кожен день прострочення платежів. </w:t>
      </w:r>
    </w:p>
    <w:p w:rsidR="006F6B28" w:rsidRPr="00351288" w:rsidRDefault="00351288" w:rsidP="00351288">
      <w:pPr>
        <w:widowControl w:val="0"/>
        <w:shd w:val="clear" w:color="auto" w:fill="FFFFFF"/>
        <w:tabs>
          <w:tab w:val="left" w:pos="1274"/>
        </w:tabs>
        <w:autoSpaceDE w:val="0"/>
        <w:autoSpaceDN w:val="0"/>
        <w:adjustRightInd w:val="0"/>
        <w:spacing w:after="0" w:line="240" w:lineRule="auto"/>
        <w:ind w:left="43" w:firstLine="666"/>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uk-UA"/>
        </w:rPr>
        <w:t>6.</w:t>
      </w:r>
      <w:r>
        <w:rPr>
          <w:rFonts w:ascii="Times New Roman" w:hAnsi="Times New Roman" w:cs="Times New Roman"/>
          <w:sz w:val="24"/>
          <w:szCs w:val="24"/>
          <w:lang w:val="uk-UA"/>
        </w:rPr>
        <w:t xml:space="preserve">8. </w:t>
      </w:r>
      <w:r w:rsidR="006F6B28" w:rsidRPr="006F6B28">
        <w:rPr>
          <w:rFonts w:ascii="Times New Roman" w:hAnsi="Times New Roman" w:cs="Times New Roman"/>
          <w:sz w:val="24"/>
          <w:szCs w:val="24"/>
        </w:rPr>
        <w:t>Охорона не несе майнової відповідальності.</w:t>
      </w:r>
    </w:p>
    <w:p w:rsidR="00BA52EE" w:rsidRPr="00D06A16" w:rsidRDefault="00BA52EE" w:rsidP="006F6B28">
      <w:pPr>
        <w:spacing w:after="0" w:line="240" w:lineRule="auto"/>
        <w:rPr>
          <w:rFonts w:ascii="Times New Roman" w:eastAsia="Times New Roman" w:hAnsi="Times New Roman" w:cs="Times New Roman"/>
          <w:sz w:val="24"/>
          <w:szCs w:val="24"/>
          <w:lang w:val="uk-UA"/>
        </w:rPr>
      </w:pPr>
    </w:p>
    <w:p w:rsidR="00BA52EE" w:rsidRPr="00D06A16" w:rsidRDefault="00BA52EE" w:rsidP="00BA52EE">
      <w:pPr>
        <w:spacing w:after="0" w:line="240" w:lineRule="auto"/>
        <w:jc w:val="center"/>
        <w:rPr>
          <w:rFonts w:ascii="Times New Roman" w:eastAsia="Times New Roman" w:hAnsi="Times New Roman" w:cs="Times New Roman"/>
          <w:sz w:val="24"/>
          <w:szCs w:val="24"/>
          <w:lang w:val="uk-UA"/>
        </w:rPr>
      </w:pPr>
      <w:r>
        <w:rPr>
          <w:rFonts w:ascii="Times New Roman" w:hAnsi="Times New Roman"/>
          <w:b/>
          <w:bCs/>
          <w:color w:val="000000"/>
          <w:sz w:val="24"/>
          <w:szCs w:val="24"/>
          <w:lang w:val="uk-UA" w:eastAsia="uk-UA"/>
        </w:rPr>
        <w:t>7</w:t>
      </w:r>
      <w:r w:rsidRPr="00D06A16">
        <w:rPr>
          <w:rFonts w:ascii="Times New Roman" w:eastAsia="Times New Roman" w:hAnsi="Times New Roman" w:cs="Times New Roman"/>
          <w:b/>
          <w:bCs/>
          <w:color w:val="000000"/>
          <w:sz w:val="24"/>
          <w:szCs w:val="24"/>
          <w:lang w:val="uk-UA" w:eastAsia="uk-UA"/>
        </w:rPr>
        <w:t>. ОБСТАВИНИ НЕПЕРЕБОРНОЇ СИЛИ</w:t>
      </w:r>
    </w:p>
    <w:p w:rsidR="00BA52EE" w:rsidRDefault="00BA52EE" w:rsidP="00BA52EE">
      <w:pPr>
        <w:spacing w:after="0" w:line="240" w:lineRule="auto"/>
        <w:ind w:left="709"/>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352CF7">
        <w:rPr>
          <w:rFonts w:ascii="Times New Roman" w:eastAsia="Times New Roman" w:hAnsi="Times New Roman" w:cs="Times New Roman"/>
          <w:sz w:val="24"/>
          <w:szCs w:val="24"/>
          <w:lang w:val="uk-UA"/>
        </w:rPr>
        <w:t xml:space="preserve">.1. Сторони не несуть відповідальності за невиконання або неналежне виконання будь-якого </w:t>
      </w:r>
    </w:p>
    <w:p w:rsidR="00BA52EE" w:rsidRDefault="00BA52EE" w:rsidP="00BA52EE">
      <w:pPr>
        <w:spacing w:after="0" w:line="240" w:lineRule="auto"/>
        <w:jc w:val="both"/>
        <w:rPr>
          <w:rFonts w:ascii="Times New Roman" w:eastAsia="Times New Roman" w:hAnsi="Times New Roman" w:cs="Times New Roman"/>
          <w:sz w:val="24"/>
          <w:szCs w:val="24"/>
          <w:lang w:val="uk-UA"/>
        </w:rPr>
      </w:pPr>
      <w:r w:rsidRPr="00352CF7">
        <w:rPr>
          <w:rFonts w:ascii="Times New Roman" w:eastAsia="Times New Roman" w:hAnsi="Times New Roman" w:cs="Times New Roman"/>
          <w:sz w:val="24"/>
          <w:szCs w:val="24"/>
          <w:lang w:val="uk-UA"/>
        </w:rPr>
        <w:t xml:space="preserve">із положень </w:t>
      </w:r>
      <w:r>
        <w:rPr>
          <w:rFonts w:ascii="Times New Roman" w:eastAsia="Times New Roman" w:hAnsi="Times New Roman" w:cs="Times New Roman"/>
          <w:sz w:val="24"/>
          <w:szCs w:val="24"/>
          <w:lang w:val="uk-UA"/>
        </w:rPr>
        <w:t xml:space="preserve">цього </w:t>
      </w:r>
      <w:r w:rsidRPr="00352CF7">
        <w:rPr>
          <w:rFonts w:ascii="Times New Roman" w:eastAsia="Times New Roman" w:hAnsi="Times New Roman" w:cs="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BA52EE" w:rsidRDefault="00BA52EE" w:rsidP="00BA52EE">
      <w:pPr>
        <w:spacing w:after="0" w:line="240" w:lineRule="auto"/>
        <w:ind w:left="709" w:hanging="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hAnsi="Times New Roman"/>
          <w:sz w:val="24"/>
          <w:szCs w:val="24"/>
          <w:lang w:val="uk-UA"/>
        </w:rPr>
        <w:t>7</w:t>
      </w:r>
      <w:r w:rsidRPr="00352CF7">
        <w:rPr>
          <w:rFonts w:ascii="Times New Roman" w:eastAsia="Times New Roman" w:hAnsi="Times New Roman" w:cs="Times New Roman"/>
          <w:sz w:val="24"/>
          <w:szCs w:val="24"/>
        </w:rPr>
        <w:t xml:space="preserve">.2. У випадку настання форс-мажорних обставин строк виконання зобов’язань Сторонами </w:t>
      </w:r>
      <w:proofErr w:type="gramStart"/>
      <w:r w:rsidRPr="00352CF7">
        <w:rPr>
          <w:rFonts w:ascii="Times New Roman" w:eastAsia="Times New Roman" w:hAnsi="Times New Roman" w:cs="Times New Roman"/>
          <w:sz w:val="24"/>
          <w:szCs w:val="24"/>
        </w:rPr>
        <w:t>за</w:t>
      </w:r>
      <w:proofErr w:type="gramEnd"/>
      <w:r w:rsidRPr="00352CF7">
        <w:rPr>
          <w:rFonts w:ascii="Times New Roman" w:eastAsia="Times New Roman" w:hAnsi="Times New Roman" w:cs="Times New Roman"/>
          <w:sz w:val="24"/>
          <w:szCs w:val="24"/>
        </w:rPr>
        <w:t xml:space="preserve"> </w:t>
      </w:r>
    </w:p>
    <w:p w:rsidR="00BA52EE" w:rsidRDefault="00BA52EE" w:rsidP="00BA52E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цим </w:t>
      </w:r>
      <w:r w:rsidRPr="00352CF7">
        <w:rPr>
          <w:rFonts w:ascii="Times New Roman" w:eastAsia="Times New Roman" w:hAnsi="Times New Roman" w:cs="Times New Roman"/>
          <w:sz w:val="24"/>
          <w:szCs w:val="24"/>
        </w:rPr>
        <w:t>Договором продовжується відповідно до часу, протягом якого діють такі обставини.</w:t>
      </w:r>
    </w:p>
    <w:p w:rsidR="00BA52EE" w:rsidRDefault="00BA52EE" w:rsidP="00BA52E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hAnsi="Times New Roman"/>
          <w:sz w:val="24"/>
          <w:szCs w:val="24"/>
          <w:lang w:val="uk-UA"/>
        </w:rPr>
        <w:t>7</w:t>
      </w:r>
      <w:r w:rsidRPr="00352CF7">
        <w:rPr>
          <w:rFonts w:ascii="Times New Roman" w:eastAsia="Times New Roman" w:hAnsi="Times New Roman" w:cs="Times New Roman"/>
          <w:sz w:val="24"/>
          <w:szCs w:val="24"/>
        </w:rPr>
        <w:t xml:space="preserve">.3. Якщо форс-мажорні обставини триватимуть понад 6 місяців поспіль, </w:t>
      </w:r>
      <w:r>
        <w:rPr>
          <w:rFonts w:ascii="Times New Roman" w:eastAsia="Times New Roman" w:hAnsi="Times New Roman" w:cs="Times New Roman"/>
          <w:sz w:val="24"/>
          <w:szCs w:val="24"/>
          <w:lang w:val="uk-UA"/>
        </w:rPr>
        <w:t xml:space="preserve">цей </w:t>
      </w:r>
      <w:r w:rsidRPr="00352CF7">
        <w:rPr>
          <w:rFonts w:ascii="Times New Roman" w:eastAsia="Times New Roman" w:hAnsi="Times New Roman" w:cs="Times New Roman"/>
          <w:sz w:val="24"/>
          <w:szCs w:val="24"/>
        </w:rPr>
        <w:t>Догові</w:t>
      </w:r>
      <w:proofErr w:type="gramStart"/>
      <w:r w:rsidRPr="00352CF7">
        <w:rPr>
          <w:rFonts w:ascii="Times New Roman" w:eastAsia="Times New Roman" w:hAnsi="Times New Roman" w:cs="Times New Roman"/>
          <w:sz w:val="24"/>
          <w:szCs w:val="24"/>
        </w:rPr>
        <w:t>р</w:t>
      </w:r>
      <w:proofErr w:type="gramEnd"/>
      <w:r w:rsidRPr="00352CF7">
        <w:rPr>
          <w:rFonts w:ascii="Times New Roman" w:eastAsia="Times New Roman" w:hAnsi="Times New Roman" w:cs="Times New Roman"/>
          <w:sz w:val="24"/>
          <w:szCs w:val="24"/>
        </w:rPr>
        <w:t xml:space="preserve"> може бути розірвано в односторонньому порядку </w:t>
      </w:r>
      <w:r>
        <w:rPr>
          <w:rFonts w:ascii="Times New Roman" w:eastAsia="Times New Roman" w:hAnsi="Times New Roman" w:cs="Times New Roman"/>
          <w:sz w:val="24"/>
          <w:szCs w:val="24"/>
          <w:lang w:val="uk-UA"/>
        </w:rPr>
        <w:t xml:space="preserve">Замовником </w:t>
      </w:r>
      <w:r w:rsidRPr="00352CF7">
        <w:rPr>
          <w:rFonts w:ascii="Times New Roman" w:eastAsia="Times New Roman" w:hAnsi="Times New Roman" w:cs="Times New Roman"/>
          <w:sz w:val="24"/>
          <w:szCs w:val="24"/>
        </w:rPr>
        <w:t xml:space="preserve">шляхом направлення письмового повідомлення про це </w:t>
      </w:r>
      <w:r w:rsidR="00F23E6A">
        <w:rPr>
          <w:rFonts w:ascii="Times New Roman" w:eastAsia="Times New Roman" w:hAnsi="Times New Roman" w:cs="Times New Roman"/>
          <w:sz w:val="24"/>
          <w:szCs w:val="24"/>
          <w:lang w:val="uk-UA"/>
        </w:rPr>
        <w:t xml:space="preserve">Охороні </w:t>
      </w:r>
      <w:r>
        <w:rPr>
          <w:rFonts w:ascii="Times New Roman" w:eastAsia="Times New Roman" w:hAnsi="Times New Roman" w:cs="Times New Roman"/>
          <w:sz w:val="24"/>
          <w:szCs w:val="24"/>
        </w:rPr>
        <w:t>на офіційну електронну пошту</w:t>
      </w:r>
      <w:r w:rsidRPr="00352CF7">
        <w:rPr>
          <w:rFonts w:ascii="Times New Roman" w:eastAsia="Times New Roman" w:hAnsi="Times New Roman" w:cs="Times New Roman"/>
          <w:sz w:val="24"/>
          <w:szCs w:val="24"/>
        </w:rPr>
        <w:t xml:space="preserve">.  Дата, зазначена </w:t>
      </w:r>
      <w:proofErr w:type="gramStart"/>
      <w:r w:rsidRPr="00352CF7">
        <w:rPr>
          <w:rFonts w:ascii="Times New Roman" w:eastAsia="Times New Roman" w:hAnsi="Times New Roman" w:cs="Times New Roman"/>
          <w:sz w:val="24"/>
          <w:szCs w:val="24"/>
        </w:rPr>
        <w:t>в</w:t>
      </w:r>
      <w:proofErr w:type="gramEnd"/>
      <w:r w:rsidRPr="00352CF7">
        <w:rPr>
          <w:rFonts w:ascii="Times New Roman" w:eastAsia="Times New Roman" w:hAnsi="Times New Roman" w:cs="Times New Roman"/>
          <w:sz w:val="24"/>
          <w:szCs w:val="24"/>
        </w:rPr>
        <w:t xml:space="preserve"> такому повідомленні, вважатиметься датою розірвання цього Договору</w:t>
      </w:r>
      <w:r>
        <w:rPr>
          <w:rFonts w:ascii="Times New Roman" w:eastAsia="Times New Roman" w:hAnsi="Times New Roman" w:cs="Times New Roman"/>
          <w:sz w:val="24"/>
          <w:szCs w:val="24"/>
          <w:lang w:val="uk-UA"/>
        </w:rPr>
        <w:t>.</w:t>
      </w:r>
    </w:p>
    <w:p w:rsidR="00BA52EE" w:rsidRDefault="00BA52EE" w:rsidP="00BA52EE">
      <w:pPr>
        <w:spacing w:after="0" w:line="240" w:lineRule="auto"/>
        <w:ind w:left="709"/>
        <w:jc w:val="both"/>
        <w:rPr>
          <w:rFonts w:ascii="Times New Roman" w:eastAsia="Times New Roman" w:hAnsi="Times New Roman" w:cs="Times New Roman"/>
          <w:sz w:val="24"/>
          <w:szCs w:val="24"/>
          <w:lang w:val="uk-UA"/>
        </w:rPr>
      </w:pPr>
      <w:r>
        <w:rPr>
          <w:rFonts w:ascii="Times New Roman" w:hAnsi="Times New Roman"/>
          <w:sz w:val="24"/>
          <w:szCs w:val="24"/>
        </w:rPr>
        <w:t>7</w:t>
      </w:r>
      <w:r w:rsidRPr="00352CF7">
        <w:rPr>
          <w:rFonts w:ascii="Times New Roman" w:eastAsia="Times New Roman" w:hAnsi="Times New Roman" w:cs="Times New Roman"/>
          <w:sz w:val="24"/>
          <w:szCs w:val="24"/>
        </w:rPr>
        <w:t xml:space="preserve">.4. Сторона, для якої створилася неможливість виконання зобов’язань за даним Договором, </w:t>
      </w:r>
    </w:p>
    <w:p w:rsidR="00BA52EE" w:rsidRPr="00714E50" w:rsidRDefault="00BA52EE" w:rsidP="00BA52EE">
      <w:pPr>
        <w:spacing w:after="0" w:line="240" w:lineRule="auto"/>
        <w:jc w:val="both"/>
        <w:rPr>
          <w:rFonts w:ascii="Times New Roman" w:eastAsia="Times New Roman" w:hAnsi="Times New Roman" w:cs="Times New Roman"/>
          <w:sz w:val="24"/>
          <w:szCs w:val="24"/>
          <w:lang w:val="uk-UA"/>
        </w:rPr>
      </w:pPr>
      <w:proofErr w:type="gramStart"/>
      <w:r w:rsidRPr="00352CF7">
        <w:rPr>
          <w:rFonts w:ascii="Times New Roman" w:eastAsia="Times New Roman" w:hAnsi="Times New Roman" w:cs="Times New Roman"/>
          <w:sz w:val="24"/>
          <w:szCs w:val="24"/>
        </w:rPr>
        <w:t>повинна</w:t>
      </w:r>
      <w:proofErr w:type="gramEnd"/>
      <w:r w:rsidRPr="00352CF7">
        <w:rPr>
          <w:rFonts w:ascii="Times New Roman" w:eastAsia="Times New Roman" w:hAnsi="Times New Roman" w:cs="Times New Roman"/>
          <w:sz w:val="24"/>
          <w:szCs w:val="24"/>
        </w:rPr>
        <w:t xml:space="preserve"> негайно письмово сповістити другу Сторону про початок і припинення форс-мажорних обставин.</w:t>
      </w:r>
    </w:p>
    <w:p w:rsidR="00BA52EE" w:rsidRDefault="00BA52EE" w:rsidP="00BA52EE">
      <w:pPr>
        <w:spacing w:after="0" w:line="240" w:lineRule="auto"/>
        <w:ind w:left="709"/>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352CF7">
        <w:rPr>
          <w:rFonts w:ascii="Times New Roman" w:eastAsia="Times New Roman" w:hAnsi="Times New Roman" w:cs="Times New Roman"/>
          <w:sz w:val="24"/>
          <w:szCs w:val="24"/>
        </w:rPr>
        <w:t xml:space="preserve">.5. Наявність і тривалість форс-мажорних обставин </w:t>
      </w:r>
      <w:proofErr w:type="gramStart"/>
      <w:r w:rsidRPr="00352CF7">
        <w:rPr>
          <w:rFonts w:ascii="Times New Roman" w:eastAsia="Times New Roman" w:hAnsi="Times New Roman" w:cs="Times New Roman"/>
          <w:sz w:val="24"/>
          <w:szCs w:val="24"/>
        </w:rPr>
        <w:t>п</w:t>
      </w:r>
      <w:proofErr w:type="gramEnd"/>
      <w:r w:rsidRPr="00352CF7">
        <w:rPr>
          <w:rFonts w:ascii="Times New Roman" w:eastAsia="Times New Roman" w:hAnsi="Times New Roman" w:cs="Times New Roman"/>
          <w:sz w:val="24"/>
          <w:szCs w:val="24"/>
        </w:rPr>
        <w:t>ідтверджується листом Торгово-</w:t>
      </w:r>
    </w:p>
    <w:p w:rsidR="00BA52EE" w:rsidRPr="00352CF7" w:rsidRDefault="00BA52EE" w:rsidP="00BA52EE">
      <w:pPr>
        <w:spacing w:after="0" w:line="240" w:lineRule="auto"/>
        <w:jc w:val="both"/>
        <w:rPr>
          <w:rFonts w:ascii="Times New Roman" w:eastAsia="Times New Roman" w:hAnsi="Times New Roman" w:cs="Times New Roman"/>
          <w:sz w:val="24"/>
          <w:szCs w:val="24"/>
        </w:rPr>
      </w:pPr>
      <w:r w:rsidRPr="00352CF7">
        <w:rPr>
          <w:rFonts w:ascii="Times New Roman" w:eastAsia="Times New Roman" w:hAnsi="Times New Roman" w:cs="Times New Roman"/>
          <w:sz w:val="24"/>
          <w:szCs w:val="24"/>
        </w:rPr>
        <w:t>промислової палати України, кр</w:t>
      </w:r>
      <w:r>
        <w:rPr>
          <w:rFonts w:ascii="Times New Roman" w:eastAsia="Times New Roman" w:hAnsi="Times New Roman" w:cs="Times New Roman"/>
          <w:sz w:val="24"/>
          <w:szCs w:val="24"/>
        </w:rPr>
        <w:t>ім обставин, визначених п</w:t>
      </w:r>
      <w:r>
        <w:rPr>
          <w:rFonts w:ascii="Times New Roman" w:eastAsia="Times New Roman" w:hAnsi="Times New Roman" w:cs="Times New Roman"/>
          <w:sz w:val="24"/>
          <w:szCs w:val="24"/>
          <w:lang w:val="uk-UA"/>
        </w:rPr>
        <w:t xml:space="preserve">. </w:t>
      </w:r>
      <w:r>
        <w:rPr>
          <w:rFonts w:ascii="Times New Roman" w:hAnsi="Times New Roman"/>
          <w:sz w:val="24"/>
          <w:szCs w:val="24"/>
          <w:lang w:val="uk-UA"/>
        </w:rPr>
        <w:t>7</w:t>
      </w:r>
      <w:r w:rsidRPr="00352CF7">
        <w:rPr>
          <w:rFonts w:ascii="Times New Roman" w:eastAsia="Times New Roman" w:hAnsi="Times New Roman" w:cs="Times New Roman"/>
          <w:sz w:val="24"/>
          <w:szCs w:val="24"/>
        </w:rPr>
        <w:t xml:space="preserve">.7 </w:t>
      </w:r>
      <w:r>
        <w:rPr>
          <w:rFonts w:ascii="Times New Roman" w:hAnsi="Times New Roman"/>
          <w:sz w:val="24"/>
          <w:szCs w:val="24"/>
          <w:lang w:val="uk-UA"/>
        </w:rPr>
        <w:t xml:space="preserve"> р. 7</w:t>
      </w:r>
      <w:r>
        <w:rPr>
          <w:rFonts w:ascii="Times New Roman" w:eastAsia="Times New Roman" w:hAnsi="Times New Roman" w:cs="Times New Roman"/>
          <w:sz w:val="24"/>
          <w:szCs w:val="24"/>
          <w:lang w:val="uk-UA"/>
        </w:rPr>
        <w:t xml:space="preserve"> </w:t>
      </w:r>
      <w:r w:rsidRPr="00352CF7">
        <w:rPr>
          <w:rFonts w:ascii="Times New Roman" w:eastAsia="Times New Roman" w:hAnsi="Times New Roman" w:cs="Times New Roman"/>
          <w:sz w:val="24"/>
          <w:szCs w:val="24"/>
        </w:rPr>
        <w:t>цього Договору. </w:t>
      </w:r>
    </w:p>
    <w:p w:rsidR="00BA52EE" w:rsidRDefault="00BA52EE" w:rsidP="00BA52EE">
      <w:pPr>
        <w:spacing w:after="0" w:line="240" w:lineRule="auto"/>
        <w:ind w:left="709"/>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352CF7">
        <w:rPr>
          <w:rFonts w:ascii="Times New Roman" w:eastAsia="Times New Roman" w:hAnsi="Times New Roman" w:cs="Times New Roman"/>
          <w:sz w:val="24"/>
          <w:szCs w:val="24"/>
        </w:rPr>
        <w:t xml:space="preserve">.6. Наявність форс-мажорних обставин не звільняє Сторони від виконання своїх обов’язків за </w:t>
      </w:r>
    </w:p>
    <w:p w:rsidR="00BA52EE" w:rsidRPr="00352CF7" w:rsidRDefault="00BA52EE" w:rsidP="00BA52EE">
      <w:pPr>
        <w:spacing w:after="0" w:line="240" w:lineRule="auto"/>
        <w:jc w:val="both"/>
        <w:rPr>
          <w:rFonts w:ascii="Times New Roman" w:eastAsia="Times New Roman" w:hAnsi="Times New Roman" w:cs="Times New Roman"/>
          <w:sz w:val="24"/>
          <w:szCs w:val="24"/>
        </w:rPr>
      </w:pPr>
      <w:r w:rsidRPr="00352CF7">
        <w:rPr>
          <w:rFonts w:ascii="Times New Roman" w:eastAsia="Times New Roman" w:hAnsi="Times New Roman" w:cs="Times New Roman"/>
          <w:sz w:val="24"/>
          <w:szCs w:val="24"/>
        </w:rPr>
        <w:t xml:space="preserve">Договором </w:t>
      </w:r>
      <w:proofErr w:type="gramStart"/>
      <w:r w:rsidRPr="00352CF7">
        <w:rPr>
          <w:rFonts w:ascii="Times New Roman" w:eastAsia="Times New Roman" w:hAnsi="Times New Roman" w:cs="Times New Roman"/>
          <w:sz w:val="24"/>
          <w:szCs w:val="24"/>
        </w:rPr>
        <w:t>п</w:t>
      </w:r>
      <w:proofErr w:type="gramEnd"/>
      <w:r w:rsidRPr="00352CF7">
        <w:rPr>
          <w:rFonts w:ascii="Times New Roman" w:eastAsia="Times New Roman" w:hAnsi="Times New Roman" w:cs="Times New Roman"/>
          <w:sz w:val="24"/>
          <w:szCs w:val="24"/>
        </w:rPr>
        <w:t>ісля закінчення дії цих форс-мажорних обставин.</w:t>
      </w:r>
    </w:p>
    <w:p w:rsidR="00BA52EE" w:rsidRDefault="00BA52EE" w:rsidP="00BA52EE">
      <w:pPr>
        <w:spacing w:after="0" w:line="240" w:lineRule="auto"/>
        <w:ind w:left="709"/>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352CF7">
        <w:rPr>
          <w:rFonts w:ascii="Times New Roman" w:eastAsia="Times New Roman" w:hAnsi="Times New Roman" w:cs="Times New Roman"/>
          <w:sz w:val="24"/>
          <w:szCs w:val="24"/>
        </w:rPr>
        <w:t xml:space="preserve">.7. Форс-мажорними обставинами можуть рахуватися надзвичайні, невідворотні та </w:t>
      </w:r>
    </w:p>
    <w:p w:rsidR="00BA52EE" w:rsidRDefault="00BA52EE" w:rsidP="00BA52EE">
      <w:pPr>
        <w:spacing w:after="0" w:line="240" w:lineRule="auto"/>
        <w:jc w:val="both"/>
        <w:rPr>
          <w:rFonts w:ascii="Times New Roman" w:eastAsia="Times New Roman" w:hAnsi="Times New Roman" w:cs="Times New Roman"/>
          <w:sz w:val="24"/>
          <w:szCs w:val="24"/>
          <w:lang w:val="uk-UA"/>
        </w:rPr>
      </w:pPr>
      <w:r w:rsidRPr="00714E50">
        <w:rPr>
          <w:rFonts w:ascii="Times New Roman" w:eastAsia="Times New Roman" w:hAnsi="Times New Roman" w:cs="Times New Roman"/>
          <w:sz w:val="24"/>
          <w:szCs w:val="24"/>
          <w:lang w:val="uk-UA"/>
        </w:rPr>
        <w:t>об’єктивні обставини, а саме військова агресія Російської Федерації проти Україн</w:t>
      </w:r>
      <w:r>
        <w:rPr>
          <w:rFonts w:ascii="Times New Roman" w:eastAsia="Times New Roman" w:hAnsi="Times New Roman" w:cs="Times New Roman"/>
          <w:sz w:val="24"/>
          <w:szCs w:val="24"/>
          <w:lang w:val="uk-UA"/>
        </w:rPr>
        <w:t>и, що стала підставою введення в</w:t>
      </w:r>
      <w:r w:rsidRPr="00714E50">
        <w:rPr>
          <w:rFonts w:ascii="Times New Roman" w:eastAsia="Times New Roman" w:hAnsi="Times New Roman" w:cs="Times New Roman"/>
          <w:sz w:val="24"/>
          <w:szCs w:val="24"/>
          <w:lang w:val="uk-UA"/>
        </w:rPr>
        <w:t>оєнного стану, що підтверджені листом Торгово-промислової палати</w:t>
      </w:r>
      <w:r>
        <w:rPr>
          <w:rFonts w:ascii="Times New Roman" w:eastAsia="Times New Roman" w:hAnsi="Times New Roman" w:cs="Times New Roman"/>
          <w:sz w:val="24"/>
          <w:szCs w:val="24"/>
          <w:lang w:val="uk-UA"/>
        </w:rPr>
        <w:t xml:space="preserve"> України від 28 лютого </w:t>
      </w:r>
      <w:r w:rsidRPr="00714E50">
        <w:rPr>
          <w:rFonts w:ascii="Times New Roman" w:eastAsia="Times New Roman" w:hAnsi="Times New Roman" w:cs="Times New Roman"/>
          <w:sz w:val="24"/>
          <w:szCs w:val="24"/>
          <w:lang w:val="uk-UA"/>
        </w:rPr>
        <w:t>2022</w:t>
      </w:r>
      <w:r>
        <w:rPr>
          <w:rFonts w:ascii="Times New Roman" w:eastAsia="Times New Roman" w:hAnsi="Times New Roman" w:cs="Times New Roman"/>
          <w:sz w:val="24"/>
          <w:szCs w:val="24"/>
          <w:lang w:val="uk-UA"/>
        </w:rPr>
        <w:t xml:space="preserve"> р.</w:t>
      </w:r>
      <w:r w:rsidRPr="00714E50">
        <w:rPr>
          <w:rFonts w:ascii="Times New Roman" w:eastAsia="Times New Roman" w:hAnsi="Times New Roman" w:cs="Times New Roman"/>
          <w:sz w:val="24"/>
          <w:szCs w:val="24"/>
          <w:lang w:val="uk-UA"/>
        </w:rPr>
        <w:t xml:space="preserve"> № 2024/02.0-7.1.</w:t>
      </w:r>
    </w:p>
    <w:p w:rsidR="00BA52EE" w:rsidRDefault="00BA52EE" w:rsidP="00BA52EE">
      <w:pPr>
        <w:spacing w:after="0" w:line="240" w:lineRule="auto"/>
        <w:ind w:left="709"/>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352CF7">
        <w:rPr>
          <w:rFonts w:ascii="Times New Roman" w:eastAsia="Times New Roman" w:hAnsi="Times New Roman" w:cs="Times New Roman"/>
          <w:sz w:val="24"/>
          <w:szCs w:val="24"/>
        </w:rPr>
        <w:t xml:space="preserve">.8. </w:t>
      </w:r>
      <w:proofErr w:type="gramStart"/>
      <w:r w:rsidRPr="00352CF7">
        <w:rPr>
          <w:rFonts w:ascii="Times New Roman" w:eastAsia="Times New Roman" w:hAnsi="Times New Roman" w:cs="Times New Roman"/>
          <w:sz w:val="24"/>
          <w:szCs w:val="24"/>
        </w:rPr>
        <w:t>У</w:t>
      </w:r>
      <w:proofErr w:type="gramEnd"/>
      <w:r w:rsidRPr="00352CF7">
        <w:rPr>
          <w:rFonts w:ascii="Times New Roman" w:eastAsia="Times New Roman" w:hAnsi="Times New Roman" w:cs="Times New Roman"/>
          <w:sz w:val="24"/>
          <w:szCs w:val="24"/>
        </w:rPr>
        <w:t xml:space="preserve"> разі неможливості виконання або неможливості належного виконання Сторонами будь-</w:t>
      </w:r>
    </w:p>
    <w:p w:rsidR="00BA52EE" w:rsidRDefault="00BA52EE" w:rsidP="00BA52EE">
      <w:pPr>
        <w:spacing w:after="0" w:line="240" w:lineRule="auto"/>
        <w:jc w:val="both"/>
        <w:rPr>
          <w:rFonts w:ascii="Times New Roman" w:eastAsia="Times New Roman" w:hAnsi="Times New Roman" w:cs="Times New Roman"/>
          <w:sz w:val="24"/>
          <w:szCs w:val="24"/>
          <w:lang w:val="uk-UA"/>
        </w:rPr>
      </w:pPr>
      <w:proofErr w:type="gramStart"/>
      <w:r w:rsidRPr="00352CF7">
        <w:rPr>
          <w:rFonts w:ascii="Times New Roman" w:eastAsia="Times New Roman" w:hAnsi="Times New Roman" w:cs="Times New Roman"/>
          <w:sz w:val="24"/>
          <w:szCs w:val="24"/>
        </w:rPr>
        <w:t>якого із положень цього Договору, якщо це невиконання або неналежне виконання є наслідком обставин, визначених п</w:t>
      </w:r>
      <w:r>
        <w:rPr>
          <w:rFonts w:ascii="Times New Roman" w:hAnsi="Times New Roman"/>
          <w:sz w:val="24"/>
          <w:szCs w:val="24"/>
          <w:lang w:val="uk-UA"/>
        </w:rPr>
        <w:t>.7</w:t>
      </w:r>
      <w:r w:rsidRPr="00352CF7">
        <w:rPr>
          <w:rFonts w:ascii="Times New Roman" w:eastAsia="Times New Roman" w:hAnsi="Times New Roman" w:cs="Times New Roman"/>
          <w:sz w:val="24"/>
          <w:szCs w:val="24"/>
        </w:rPr>
        <w:t xml:space="preserve">.7 </w:t>
      </w:r>
      <w:r>
        <w:rPr>
          <w:rFonts w:ascii="Times New Roman" w:hAnsi="Times New Roman"/>
          <w:sz w:val="24"/>
          <w:szCs w:val="24"/>
          <w:lang w:val="uk-UA"/>
        </w:rPr>
        <w:t xml:space="preserve"> р. 7</w:t>
      </w:r>
      <w:r>
        <w:rPr>
          <w:rFonts w:ascii="Times New Roman" w:eastAsia="Times New Roman" w:hAnsi="Times New Roman" w:cs="Times New Roman"/>
          <w:sz w:val="24"/>
          <w:szCs w:val="24"/>
          <w:lang w:val="uk-UA"/>
        </w:rPr>
        <w:t xml:space="preserve"> </w:t>
      </w:r>
      <w:r w:rsidRPr="00352CF7">
        <w:rPr>
          <w:rFonts w:ascii="Times New Roman" w:eastAsia="Times New Roman" w:hAnsi="Times New Roman" w:cs="Times New Roman"/>
          <w:sz w:val="24"/>
          <w:szCs w:val="24"/>
        </w:rPr>
        <w:t>цього Договору, Сторона, яка не в змозі виконувати будь-яке із положень цього Договору внаслідок обставин, визначених п</w:t>
      </w:r>
      <w:r>
        <w:rPr>
          <w:rFonts w:ascii="Times New Roman" w:eastAsia="Times New Roman" w:hAnsi="Times New Roman" w:cs="Times New Roman"/>
          <w:sz w:val="24"/>
          <w:szCs w:val="24"/>
          <w:lang w:val="uk-UA"/>
        </w:rPr>
        <w:t>.</w:t>
      </w:r>
      <w:r>
        <w:rPr>
          <w:rFonts w:ascii="Times New Roman" w:hAnsi="Times New Roman"/>
          <w:sz w:val="24"/>
          <w:szCs w:val="24"/>
        </w:rPr>
        <w:t xml:space="preserve"> </w:t>
      </w:r>
      <w:r>
        <w:rPr>
          <w:rFonts w:ascii="Times New Roman" w:hAnsi="Times New Roman"/>
          <w:sz w:val="24"/>
          <w:szCs w:val="24"/>
          <w:lang w:val="uk-UA"/>
        </w:rPr>
        <w:t>7</w:t>
      </w:r>
      <w:r w:rsidRPr="00352CF7">
        <w:rPr>
          <w:rFonts w:ascii="Times New Roman" w:eastAsia="Times New Roman" w:hAnsi="Times New Roman" w:cs="Times New Roman"/>
          <w:sz w:val="24"/>
          <w:szCs w:val="24"/>
        </w:rPr>
        <w:t xml:space="preserve">.7 </w:t>
      </w:r>
      <w:r>
        <w:rPr>
          <w:rFonts w:ascii="Times New Roman" w:hAnsi="Times New Roman"/>
          <w:sz w:val="24"/>
          <w:szCs w:val="24"/>
          <w:lang w:val="uk-UA"/>
        </w:rPr>
        <w:t xml:space="preserve"> р. 7</w:t>
      </w:r>
      <w:r>
        <w:rPr>
          <w:rFonts w:ascii="Times New Roman" w:eastAsia="Times New Roman" w:hAnsi="Times New Roman" w:cs="Times New Roman"/>
          <w:sz w:val="24"/>
          <w:szCs w:val="24"/>
          <w:lang w:val="uk-UA"/>
        </w:rPr>
        <w:t xml:space="preserve"> </w:t>
      </w:r>
      <w:r w:rsidRPr="00352CF7">
        <w:rPr>
          <w:rFonts w:ascii="Times New Roman" w:eastAsia="Times New Roman" w:hAnsi="Times New Roman" w:cs="Times New Roman"/>
          <w:sz w:val="24"/>
          <w:szCs w:val="24"/>
        </w:rPr>
        <w:t>цього Договору, письмово повідомляє другу Сторону про неможливість виконання або неможливість належного виконання будь-якого із положень цього</w:t>
      </w:r>
      <w:proofErr w:type="gramEnd"/>
      <w:r w:rsidRPr="00352CF7">
        <w:rPr>
          <w:rFonts w:ascii="Times New Roman" w:eastAsia="Times New Roman" w:hAnsi="Times New Roman" w:cs="Times New Roman"/>
          <w:sz w:val="24"/>
          <w:szCs w:val="24"/>
        </w:rPr>
        <w:t xml:space="preserve"> Договору внаслідок обставин, визначених п</w:t>
      </w:r>
      <w:r>
        <w:rPr>
          <w:rFonts w:ascii="Times New Roman" w:eastAsia="Times New Roman" w:hAnsi="Times New Roman" w:cs="Times New Roman"/>
          <w:sz w:val="24"/>
          <w:szCs w:val="24"/>
          <w:lang w:val="uk-UA"/>
        </w:rPr>
        <w:t xml:space="preserve">. </w:t>
      </w:r>
      <w:r>
        <w:rPr>
          <w:rFonts w:ascii="Times New Roman" w:hAnsi="Times New Roman"/>
          <w:sz w:val="24"/>
          <w:szCs w:val="24"/>
        </w:rPr>
        <w:t xml:space="preserve"> </w:t>
      </w:r>
      <w:r>
        <w:rPr>
          <w:rFonts w:ascii="Times New Roman" w:hAnsi="Times New Roman"/>
          <w:sz w:val="24"/>
          <w:szCs w:val="24"/>
          <w:lang w:val="uk-UA"/>
        </w:rPr>
        <w:t>7</w:t>
      </w:r>
      <w:r w:rsidRPr="00352CF7">
        <w:rPr>
          <w:rFonts w:ascii="Times New Roman" w:eastAsia="Times New Roman" w:hAnsi="Times New Roman" w:cs="Times New Roman"/>
          <w:sz w:val="24"/>
          <w:szCs w:val="24"/>
        </w:rPr>
        <w:t>.7</w:t>
      </w:r>
      <w:r>
        <w:rPr>
          <w:rFonts w:ascii="Times New Roman" w:hAnsi="Times New Roman"/>
          <w:sz w:val="24"/>
          <w:szCs w:val="24"/>
          <w:lang w:val="uk-UA"/>
        </w:rPr>
        <w:t xml:space="preserve"> р.7</w:t>
      </w:r>
      <w:r w:rsidRPr="00352CF7">
        <w:rPr>
          <w:rFonts w:ascii="Times New Roman" w:eastAsia="Times New Roman" w:hAnsi="Times New Roman" w:cs="Times New Roman"/>
          <w:sz w:val="24"/>
          <w:szCs w:val="24"/>
        </w:rPr>
        <w:t xml:space="preserve"> цього Договору.</w:t>
      </w:r>
    </w:p>
    <w:p w:rsidR="00BA52EE" w:rsidRPr="00A07227" w:rsidRDefault="00BA52EE" w:rsidP="00BA52EE">
      <w:pPr>
        <w:spacing w:after="0" w:line="240" w:lineRule="auto"/>
        <w:jc w:val="both"/>
        <w:rPr>
          <w:rFonts w:ascii="Times New Roman" w:eastAsia="Times New Roman" w:hAnsi="Times New Roman" w:cs="Times New Roman"/>
          <w:sz w:val="24"/>
          <w:szCs w:val="24"/>
          <w:lang w:val="uk-UA"/>
        </w:rPr>
      </w:pPr>
    </w:p>
    <w:p w:rsidR="00BA52EE" w:rsidRPr="00D06A16" w:rsidRDefault="00BA52EE" w:rsidP="00BA52EE">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hAnsi="Times New Roman"/>
          <w:b/>
          <w:bCs/>
          <w:color w:val="000000"/>
          <w:sz w:val="24"/>
          <w:szCs w:val="24"/>
          <w:lang w:val="uk-UA" w:eastAsia="uk-UA"/>
        </w:rPr>
        <w:t>8</w:t>
      </w:r>
      <w:r>
        <w:rPr>
          <w:rFonts w:ascii="Times New Roman" w:eastAsia="Times New Roman" w:hAnsi="Times New Roman" w:cs="Times New Roman"/>
          <w:b/>
          <w:bCs/>
          <w:color w:val="000000"/>
          <w:sz w:val="24"/>
          <w:szCs w:val="24"/>
          <w:lang w:val="uk-UA" w:eastAsia="uk-UA"/>
        </w:rPr>
        <w:t xml:space="preserve">. </w:t>
      </w:r>
      <w:r w:rsidRPr="00D06A16">
        <w:rPr>
          <w:rFonts w:ascii="Times New Roman" w:eastAsia="Times New Roman" w:hAnsi="Times New Roman" w:cs="Times New Roman"/>
          <w:b/>
          <w:bCs/>
          <w:color w:val="000000"/>
          <w:sz w:val="24"/>
          <w:szCs w:val="24"/>
          <w:lang w:val="uk-UA" w:eastAsia="uk-UA"/>
        </w:rPr>
        <w:t>ВИРІШЕННЯ СПОРІВ</w:t>
      </w:r>
    </w:p>
    <w:p w:rsidR="00BA52EE" w:rsidRDefault="00BA52EE" w:rsidP="00BA52EE">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hAnsi="Times New Roman"/>
          <w:color w:val="000000"/>
          <w:sz w:val="24"/>
          <w:szCs w:val="24"/>
          <w:lang w:val="uk-UA" w:eastAsia="uk-UA"/>
        </w:rPr>
        <w:t>8</w:t>
      </w:r>
      <w:r>
        <w:rPr>
          <w:rFonts w:ascii="Times New Roman" w:eastAsia="Times New Roman" w:hAnsi="Times New Roman" w:cs="Times New Roman"/>
          <w:color w:val="000000"/>
          <w:sz w:val="24"/>
          <w:szCs w:val="24"/>
          <w:lang w:val="uk-UA" w:eastAsia="uk-UA"/>
        </w:rPr>
        <w:t xml:space="preserve">.1. </w:t>
      </w:r>
      <w:r w:rsidRPr="00D06A16">
        <w:rPr>
          <w:rFonts w:ascii="Times New Roman" w:eastAsia="Times New Roman" w:hAnsi="Times New Roman" w:cs="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BA52EE" w:rsidRDefault="00BA52EE" w:rsidP="00BA52EE">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hAnsi="Times New Roman"/>
          <w:color w:val="000000"/>
          <w:sz w:val="24"/>
          <w:szCs w:val="24"/>
          <w:lang w:val="uk-UA" w:eastAsia="uk-UA"/>
        </w:rPr>
        <w:t>8</w:t>
      </w:r>
      <w:r>
        <w:rPr>
          <w:rFonts w:ascii="Times New Roman" w:eastAsia="Times New Roman" w:hAnsi="Times New Roman" w:cs="Times New Roman"/>
          <w:color w:val="000000"/>
          <w:sz w:val="24"/>
          <w:szCs w:val="24"/>
          <w:lang w:val="uk-UA" w:eastAsia="uk-UA"/>
        </w:rPr>
        <w:t xml:space="preserve">.2. </w:t>
      </w:r>
      <w:r>
        <w:rPr>
          <w:rFonts w:ascii="Times New Roman" w:eastAsia="Times New Roman" w:hAnsi="Times New Roman" w:cs="Times New Roman"/>
          <w:color w:val="000000"/>
          <w:sz w:val="24"/>
          <w:szCs w:val="24"/>
          <w:lang w:val="uk-UA"/>
        </w:rPr>
        <w:t>У</w:t>
      </w:r>
      <w:r w:rsidRPr="00D51546">
        <w:rPr>
          <w:rFonts w:ascii="Times New Roman" w:eastAsia="Times New Roman" w:hAnsi="Times New Roman" w:cs="Times New Roman"/>
          <w:color w:val="000000"/>
          <w:sz w:val="24"/>
          <w:szCs w:val="24"/>
          <w:lang w:val="uk-UA"/>
        </w:rPr>
        <w:t xml:space="preserve">сі неврегульовані спори, розбіжності чи вимоги, які виникають з </w:t>
      </w:r>
      <w:r>
        <w:rPr>
          <w:rFonts w:ascii="Times New Roman" w:eastAsia="Times New Roman" w:hAnsi="Times New Roman" w:cs="Times New Roman"/>
          <w:color w:val="000000"/>
          <w:sz w:val="24"/>
          <w:szCs w:val="24"/>
          <w:lang w:val="uk-UA"/>
        </w:rPr>
        <w:t xml:space="preserve">цього </w:t>
      </w:r>
      <w:r w:rsidRPr="00D51546">
        <w:rPr>
          <w:rFonts w:ascii="Times New Roman" w:eastAsia="Times New Roman" w:hAnsi="Times New Roman" w:cs="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Pr>
          <w:rFonts w:ascii="Times New Roman" w:eastAsia="Times New Roman" w:hAnsi="Times New Roman" w:cs="Times New Roman"/>
          <w:color w:val="000000"/>
          <w:sz w:val="24"/>
          <w:szCs w:val="24"/>
          <w:lang w:val="uk-UA"/>
        </w:rPr>
        <w:t xml:space="preserve">недійсним, підлягають вирішенню </w:t>
      </w:r>
      <w:r w:rsidRPr="00ED365A">
        <w:rPr>
          <w:rFonts w:ascii="Times New Roman" w:eastAsia="Times New Roman" w:hAnsi="Times New Roman" w:cs="Times New Roman"/>
          <w:color w:val="000000"/>
          <w:sz w:val="24"/>
          <w:szCs w:val="24"/>
          <w:lang w:val="uk-UA" w:eastAsia="uk-UA"/>
        </w:rPr>
        <w:t>в судовому порядку згідно з чинним</w:t>
      </w:r>
      <w:r>
        <w:rPr>
          <w:rFonts w:ascii="Times New Roman" w:eastAsia="Times New Roman" w:hAnsi="Times New Roman" w:cs="Times New Roman"/>
          <w:color w:val="000000"/>
          <w:sz w:val="24"/>
          <w:szCs w:val="24"/>
          <w:lang w:val="uk-UA" w:eastAsia="uk-UA"/>
        </w:rPr>
        <w:t xml:space="preserve"> </w:t>
      </w:r>
      <w:r w:rsidRPr="00ED365A">
        <w:rPr>
          <w:rFonts w:ascii="Times New Roman" w:eastAsia="Times New Roman" w:hAnsi="Times New Roman" w:cs="Times New Roman"/>
          <w:color w:val="000000"/>
          <w:sz w:val="24"/>
          <w:szCs w:val="24"/>
          <w:lang w:val="uk-UA" w:eastAsia="uk-UA"/>
        </w:rPr>
        <w:t>законодавством України</w:t>
      </w:r>
      <w:r>
        <w:rPr>
          <w:rFonts w:ascii="Times New Roman" w:eastAsia="Times New Roman" w:hAnsi="Times New Roman" w:cs="Times New Roman"/>
          <w:color w:val="000000"/>
          <w:sz w:val="24"/>
          <w:szCs w:val="24"/>
          <w:lang w:val="uk-UA" w:eastAsia="uk-UA"/>
        </w:rPr>
        <w:t>.</w:t>
      </w:r>
    </w:p>
    <w:p w:rsidR="00BA52EE" w:rsidRDefault="00BA52EE" w:rsidP="00BA52EE">
      <w:pPr>
        <w:spacing w:after="0" w:line="240" w:lineRule="auto"/>
        <w:ind w:firstLine="709"/>
        <w:jc w:val="both"/>
        <w:rPr>
          <w:rFonts w:ascii="Times New Roman" w:eastAsia="Times New Roman" w:hAnsi="Times New Roman" w:cs="Times New Roman"/>
          <w:color w:val="000000"/>
          <w:sz w:val="24"/>
          <w:szCs w:val="24"/>
          <w:lang w:val="uk-UA" w:eastAsia="uk-UA"/>
        </w:rPr>
      </w:pPr>
    </w:p>
    <w:p w:rsidR="00BA52EE" w:rsidRPr="00927D3C" w:rsidRDefault="00BA52EE" w:rsidP="00BA52EE">
      <w:pPr>
        <w:spacing w:after="0" w:line="240" w:lineRule="auto"/>
        <w:ind w:firstLine="709"/>
        <w:jc w:val="center"/>
        <w:rPr>
          <w:rFonts w:ascii="Times New Roman" w:eastAsia="Times New Roman" w:hAnsi="Times New Roman" w:cs="Times New Roman"/>
          <w:b/>
          <w:color w:val="000000"/>
          <w:sz w:val="24"/>
          <w:szCs w:val="24"/>
          <w:lang w:val="uk-UA" w:eastAsia="uk-UA"/>
        </w:rPr>
      </w:pPr>
      <w:r>
        <w:rPr>
          <w:rFonts w:ascii="Times New Roman" w:hAnsi="Times New Roman"/>
          <w:b/>
          <w:color w:val="000000"/>
          <w:sz w:val="24"/>
          <w:szCs w:val="24"/>
          <w:lang w:val="uk-UA" w:eastAsia="uk-UA"/>
        </w:rPr>
        <w:t>9</w:t>
      </w:r>
      <w:r w:rsidRPr="00927D3C">
        <w:rPr>
          <w:rFonts w:ascii="Times New Roman" w:eastAsia="Times New Roman" w:hAnsi="Times New Roman" w:cs="Times New Roman"/>
          <w:b/>
          <w:color w:val="000000"/>
          <w:sz w:val="24"/>
          <w:szCs w:val="24"/>
          <w:lang w:val="uk-UA" w:eastAsia="uk-UA"/>
        </w:rPr>
        <w:t>. АНТИКОРУПЦІЙНЕ ЗАСТЕРЕЖЕННЯ</w:t>
      </w:r>
    </w:p>
    <w:p w:rsidR="00B922D0" w:rsidRPr="00B922D0" w:rsidRDefault="00BA52EE" w:rsidP="00B922D0">
      <w:pPr>
        <w:spacing w:after="0" w:line="240" w:lineRule="auto"/>
        <w:ind w:firstLine="720"/>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sidRPr="00927D3C">
        <w:rPr>
          <w:rFonts w:ascii="Times New Roman" w:eastAsia="Times New Roman" w:hAnsi="Times New Roman" w:cs="Times New Roman"/>
          <w:sz w:val="24"/>
          <w:szCs w:val="24"/>
          <w:lang w:val="uk-UA"/>
        </w:rPr>
        <w:t xml:space="preserve">.1. </w:t>
      </w:r>
      <w:r w:rsidR="00B922D0" w:rsidRPr="00B922D0">
        <w:rPr>
          <w:rFonts w:ascii="Times New Roman" w:eastAsia="Times New Roman" w:hAnsi="Times New Roman" w:cs="Times New Roman"/>
          <w:sz w:val="24"/>
          <w:szCs w:val="24"/>
          <w:lang w:val="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B922D0" w:rsidRPr="00B922D0" w:rsidRDefault="007C1A86" w:rsidP="00B922D0">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Антикорупційне законодавство</w:t>
      </w:r>
      <w:r w:rsidR="00B922D0" w:rsidRPr="00B922D0">
        <w:rPr>
          <w:rFonts w:ascii="Times New Roman" w:eastAsia="Times New Roman" w:hAnsi="Times New Roman" w:cs="Times New Roman"/>
          <w:sz w:val="24"/>
          <w:szCs w:val="24"/>
          <w:lang w:val="uk-UA"/>
        </w:rPr>
        <w:t>:</w:t>
      </w:r>
    </w:p>
    <w:p w:rsidR="00B922D0" w:rsidRPr="00B922D0" w:rsidRDefault="00B922D0" w:rsidP="00B922D0">
      <w:pPr>
        <w:spacing w:after="0" w:line="240" w:lineRule="auto"/>
        <w:ind w:firstLine="720"/>
        <w:jc w:val="both"/>
        <w:rPr>
          <w:rFonts w:ascii="Times New Roman" w:eastAsia="Times New Roman" w:hAnsi="Times New Roman" w:cs="Times New Roman"/>
          <w:sz w:val="24"/>
          <w:szCs w:val="24"/>
          <w:lang w:val="uk-UA"/>
        </w:rPr>
      </w:pPr>
      <w:r w:rsidRPr="00B922D0">
        <w:rPr>
          <w:rFonts w:ascii="Times New Roman" w:eastAsia="Times New Roman" w:hAnsi="Times New Roman" w:cs="Times New Roman"/>
          <w:sz w:val="24"/>
          <w:szCs w:val="24"/>
          <w:lang w:val="uk-UA"/>
        </w:rPr>
        <w:t>- Закон України</w:t>
      </w:r>
      <w:r w:rsidR="007C1A86">
        <w:rPr>
          <w:rFonts w:ascii="Times New Roman" w:eastAsia="Times New Roman" w:hAnsi="Times New Roman" w:cs="Times New Roman"/>
          <w:sz w:val="24"/>
          <w:szCs w:val="24"/>
          <w:lang w:val="uk-UA"/>
        </w:rPr>
        <w:t xml:space="preserve"> «Про запобігання корупції» №</w:t>
      </w:r>
      <w:r w:rsidRPr="00B922D0">
        <w:rPr>
          <w:rFonts w:ascii="Times New Roman" w:eastAsia="Times New Roman" w:hAnsi="Times New Roman" w:cs="Times New Roman"/>
          <w:sz w:val="24"/>
          <w:szCs w:val="24"/>
          <w:lang w:val="uk-UA"/>
        </w:rPr>
        <w:t>1700-VII від 14</w:t>
      </w:r>
      <w:r w:rsidR="007C1A86">
        <w:rPr>
          <w:rFonts w:ascii="Times New Roman" w:eastAsia="Times New Roman" w:hAnsi="Times New Roman" w:cs="Times New Roman"/>
          <w:sz w:val="24"/>
          <w:szCs w:val="24"/>
          <w:lang w:val="uk-UA"/>
        </w:rPr>
        <w:t xml:space="preserve"> жовтня </w:t>
      </w:r>
      <w:r w:rsidRPr="00B922D0">
        <w:rPr>
          <w:rFonts w:ascii="Times New Roman" w:eastAsia="Times New Roman" w:hAnsi="Times New Roman" w:cs="Times New Roman"/>
          <w:sz w:val="24"/>
          <w:szCs w:val="24"/>
          <w:lang w:val="uk-UA"/>
        </w:rPr>
        <w:t>2014</w:t>
      </w:r>
      <w:r w:rsidR="007C1A86">
        <w:rPr>
          <w:rFonts w:ascii="Times New Roman" w:eastAsia="Times New Roman" w:hAnsi="Times New Roman" w:cs="Times New Roman"/>
          <w:sz w:val="24"/>
          <w:szCs w:val="24"/>
          <w:lang w:val="uk-UA"/>
        </w:rPr>
        <w:t xml:space="preserve"> р.</w:t>
      </w:r>
      <w:r w:rsidRPr="00B922D0">
        <w:rPr>
          <w:rFonts w:ascii="Times New Roman" w:eastAsia="Times New Roman" w:hAnsi="Times New Roman" w:cs="Times New Roman"/>
          <w:sz w:val="24"/>
          <w:szCs w:val="24"/>
          <w:lang w:val="uk-UA"/>
        </w:rPr>
        <w:t>;</w:t>
      </w:r>
    </w:p>
    <w:p w:rsidR="007C1A86" w:rsidRDefault="00B922D0" w:rsidP="00B922D0">
      <w:pPr>
        <w:spacing w:after="0" w:line="240" w:lineRule="auto"/>
        <w:ind w:firstLine="720"/>
        <w:jc w:val="both"/>
        <w:rPr>
          <w:rFonts w:ascii="Times New Roman" w:eastAsia="Times New Roman" w:hAnsi="Times New Roman" w:cs="Times New Roman"/>
          <w:sz w:val="24"/>
          <w:szCs w:val="24"/>
          <w:lang w:val="uk-UA"/>
        </w:rPr>
      </w:pPr>
      <w:r w:rsidRPr="00B922D0">
        <w:rPr>
          <w:rFonts w:ascii="Times New Roman" w:eastAsia="Times New Roman" w:hAnsi="Times New Roman" w:cs="Times New Roman"/>
          <w:sz w:val="24"/>
          <w:szCs w:val="24"/>
          <w:lang w:val="uk-UA"/>
        </w:rPr>
        <w:t xml:space="preserve">- Закон України </w:t>
      </w:r>
      <w:r w:rsidR="007C1A86">
        <w:rPr>
          <w:rFonts w:ascii="Times New Roman" w:eastAsia="Times New Roman" w:hAnsi="Times New Roman" w:cs="Times New Roman"/>
          <w:sz w:val="24"/>
          <w:szCs w:val="24"/>
          <w:lang w:val="uk-UA"/>
        </w:rPr>
        <w:t>«</w:t>
      </w:r>
      <w:r w:rsidR="007C1A86" w:rsidRPr="00B922D0">
        <w:rPr>
          <w:rFonts w:ascii="Times New Roman" w:eastAsia="Times New Roman" w:hAnsi="Times New Roman" w:cs="Times New Roman"/>
          <w:sz w:val="24"/>
          <w:szCs w:val="24"/>
          <w:lang w:val="uk-UA"/>
        </w:rPr>
        <w:t>Про внесення змін до деяких законодавчих актів України щодо визначення кінцевих вигодо одержувачів юри</w:t>
      </w:r>
      <w:r w:rsidR="007C1A86">
        <w:rPr>
          <w:rFonts w:ascii="Times New Roman" w:eastAsia="Times New Roman" w:hAnsi="Times New Roman" w:cs="Times New Roman"/>
          <w:sz w:val="24"/>
          <w:szCs w:val="24"/>
          <w:lang w:val="uk-UA"/>
        </w:rPr>
        <w:t xml:space="preserve">дичних осіб та публічних діячів» №1701-VII від 14 жовтня </w:t>
      </w:r>
      <w:r w:rsidRPr="00B922D0">
        <w:rPr>
          <w:rFonts w:ascii="Times New Roman" w:eastAsia="Times New Roman" w:hAnsi="Times New Roman" w:cs="Times New Roman"/>
          <w:sz w:val="24"/>
          <w:szCs w:val="24"/>
          <w:lang w:val="uk-UA"/>
        </w:rPr>
        <w:t>2014</w:t>
      </w:r>
      <w:r w:rsidR="007C1A86">
        <w:rPr>
          <w:rFonts w:ascii="Times New Roman" w:eastAsia="Times New Roman" w:hAnsi="Times New Roman" w:cs="Times New Roman"/>
          <w:sz w:val="24"/>
          <w:szCs w:val="24"/>
          <w:lang w:val="uk-UA"/>
        </w:rPr>
        <w:t xml:space="preserve"> р.;</w:t>
      </w:r>
    </w:p>
    <w:p w:rsidR="00B922D0" w:rsidRPr="00B922D0" w:rsidRDefault="00B922D0" w:rsidP="007C1A86">
      <w:pPr>
        <w:spacing w:after="0" w:line="240" w:lineRule="auto"/>
        <w:ind w:firstLine="720"/>
        <w:jc w:val="both"/>
        <w:rPr>
          <w:rFonts w:ascii="Times New Roman" w:eastAsia="Times New Roman" w:hAnsi="Times New Roman" w:cs="Times New Roman"/>
          <w:sz w:val="24"/>
          <w:szCs w:val="24"/>
          <w:lang w:val="uk-UA"/>
        </w:rPr>
      </w:pPr>
      <w:r w:rsidRPr="00B922D0">
        <w:rPr>
          <w:rFonts w:ascii="Times New Roman" w:eastAsia="Times New Roman" w:hAnsi="Times New Roman" w:cs="Times New Roman"/>
          <w:sz w:val="24"/>
          <w:szCs w:val="24"/>
          <w:lang w:val="uk-UA"/>
        </w:rPr>
        <w:t>- Закон України</w:t>
      </w:r>
      <w:r w:rsidR="007C1A86">
        <w:rPr>
          <w:rFonts w:ascii="Times New Roman" w:eastAsia="Times New Roman" w:hAnsi="Times New Roman" w:cs="Times New Roman"/>
          <w:sz w:val="24"/>
          <w:szCs w:val="24"/>
          <w:lang w:val="uk-UA"/>
        </w:rPr>
        <w:t xml:space="preserve"> «</w:t>
      </w:r>
      <w:r w:rsidR="007C1A86" w:rsidRPr="00B922D0">
        <w:rPr>
          <w:rFonts w:ascii="Times New Roman" w:eastAsia="Times New Roman" w:hAnsi="Times New Roman" w:cs="Times New Roman"/>
          <w:sz w:val="24"/>
          <w:szCs w:val="24"/>
          <w:lang w:val="uk-UA"/>
        </w:rPr>
        <w:t>Про запобігання та протидію легалізації (відмиванню) доходів, одержаних злочинним шл</w:t>
      </w:r>
      <w:r w:rsidR="007C1A86">
        <w:rPr>
          <w:rFonts w:ascii="Times New Roman" w:eastAsia="Times New Roman" w:hAnsi="Times New Roman" w:cs="Times New Roman"/>
          <w:sz w:val="24"/>
          <w:szCs w:val="24"/>
          <w:lang w:val="uk-UA"/>
        </w:rPr>
        <w:t xml:space="preserve">яхом, і фінансуванню тероризму» №1702-VII від 14 жовтня </w:t>
      </w:r>
      <w:r w:rsidRPr="00B922D0">
        <w:rPr>
          <w:rFonts w:ascii="Times New Roman" w:eastAsia="Times New Roman" w:hAnsi="Times New Roman" w:cs="Times New Roman"/>
          <w:sz w:val="24"/>
          <w:szCs w:val="24"/>
          <w:lang w:val="uk-UA"/>
        </w:rPr>
        <w:t>2014</w:t>
      </w:r>
      <w:r w:rsidR="007C1A86">
        <w:rPr>
          <w:rFonts w:ascii="Times New Roman" w:eastAsia="Times New Roman" w:hAnsi="Times New Roman" w:cs="Times New Roman"/>
          <w:sz w:val="24"/>
          <w:szCs w:val="24"/>
          <w:lang w:val="uk-UA"/>
        </w:rPr>
        <w:t xml:space="preserve"> р.;</w:t>
      </w:r>
    </w:p>
    <w:p w:rsidR="00B922D0" w:rsidRPr="00B922D0" w:rsidRDefault="007C1A86" w:rsidP="00B922D0">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922D0" w:rsidRPr="00B922D0">
        <w:rPr>
          <w:rFonts w:ascii="Times New Roman" w:eastAsia="Times New Roman" w:hAnsi="Times New Roman" w:cs="Times New Roman"/>
          <w:sz w:val="24"/>
          <w:szCs w:val="24"/>
          <w:lang w:val="uk-UA"/>
        </w:rPr>
        <w:t>Закон України</w:t>
      </w:r>
      <w:r>
        <w:rPr>
          <w:rFonts w:ascii="Times New Roman" w:eastAsia="Times New Roman" w:hAnsi="Times New Roman" w:cs="Times New Roman"/>
          <w:sz w:val="24"/>
          <w:szCs w:val="24"/>
          <w:lang w:val="uk-UA"/>
        </w:rPr>
        <w:t xml:space="preserve"> «Про санкції» №1644-VII від 14 жовтня 2014 р.;</w:t>
      </w:r>
    </w:p>
    <w:p w:rsidR="00B922D0" w:rsidRPr="00B922D0" w:rsidRDefault="00B922D0" w:rsidP="00B922D0">
      <w:pPr>
        <w:spacing w:after="0" w:line="240" w:lineRule="auto"/>
        <w:ind w:firstLine="720"/>
        <w:jc w:val="both"/>
        <w:rPr>
          <w:rFonts w:ascii="Times New Roman" w:eastAsia="Times New Roman" w:hAnsi="Times New Roman" w:cs="Times New Roman"/>
          <w:sz w:val="24"/>
          <w:szCs w:val="24"/>
          <w:lang w:val="uk-UA"/>
        </w:rPr>
      </w:pPr>
      <w:r w:rsidRPr="00B922D0">
        <w:rPr>
          <w:rFonts w:ascii="Times New Roman" w:eastAsia="Times New Roman" w:hAnsi="Times New Roman" w:cs="Times New Roman"/>
          <w:sz w:val="24"/>
          <w:szCs w:val="24"/>
          <w:lang w:val="uk-UA"/>
        </w:rPr>
        <w:lastRenderedPageBreak/>
        <w:t>- будь-які законодавчі та підзаконні акти, що відображають положення Конвенції ООН про протидію корупції (United</w:t>
      </w:r>
      <w:r w:rsidR="00351288">
        <w:rPr>
          <w:rFonts w:ascii="Times New Roman" w:eastAsia="Times New Roman" w:hAnsi="Times New Roman" w:cs="Times New Roman"/>
          <w:sz w:val="24"/>
          <w:szCs w:val="24"/>
          <w:lang w:val="uk-UA"/>
        </w:rPr>
        <w:t xml:space="preserve"> </w:t>
      </w:r>
      <w:r w:rsidRPr="00B922D0">
        <w:rPr>
          <w:rFonts w:ascii="Times New Roman" w:eastAsia="Times New Roman" w:hAnsi="Times New Roman" w:cs="Times New Roman"/>
          <w:sz w:val="24"/>
          <w:szCs w:val="24"/>
          <w:lang w:val="uk-UA"/>
        </w:rPr>
        <w:t>Nation</w:t>
      </w:r>
      <w:r w:rsidR="00351288">
        <w:rPr>
          <w:rFonts w:ascii="Times New Roman" w:eastAsia="Times New Roman" w:hAnsi="Times New Roman" w:cs="Times New Roman"/>
          <w:sz w:val="24"/>
          <w:szCs w:val="24"/>
          <w:lang w:val="uk-UA"/>
        </w:rPr>
        <w:t xml:space="preserve"> </w:t>
      </w:r>
      <w:r w:rsidRPr="00B922D0">
        <w:rPr>
          <w:rFonts w:ascii="Times New Roman" w:eastAsia="Times New Roman" w:hAnsi="Times New Roman" w:cs="Times New Roman"/>
          <w:sz w:val="24"/>
          <w:szCs w:val="24"/>
          <w:lang w:val="uk-UA"/>
        </w:rPr>
        <w:t>Conventionagainst</w:t>
      </w:r>
      <w:r w:rsidR="00351288">
        <w:rPr>
          <w:rFonts w:ascii="Times New Roman" w:eastAsia="Times New Roman" w:hAnsi="Times New Roman" w:cs="Times New Roman"/>
          <w:sz w:val="24"/>
          <w:szCs w:val="24"/>
          <w:lang w:val="uk-UA"/>
        </w:rPr>
        <w:t xml:space="preserve"> </w:t>
      </w:r>
      <w:r w:rsidRPr="00B922D0">
        <w:rPr>
          <w:rFonts w:ascii="Times New Roman" w:eastAsia="Times New Roman" w:hAnsi="Times New Roman" w:cs="Times New Roman"/>
          <w:sz w:val="24"/>
          <w:szCs w:val="24"/>
          <w:lang w:val="uk-UA"/>
        </w:rPr>
        <w:t>Corruption), прийнятої Генеральною Асамблеєю ООН (Резолюція 58/4 від 31 жовтня 2003 р.).</w:t>
      </w:r>
    </w:p>
    <w:p w:rsidR="00B922D0" w:rsidRPr="00B922D0" w:rsidRDefault="007C1A86" w:rsidP="00B922D0">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B922D0" w:rsidRPr="00B922D0">
        <w:rPr>
          <w:rFonts w:ascii="Times New Roman" w:eastAsia="Times New Roman" w:hAnsi="Times New Roman" w:cs="Times New Roman"/>
          <w:sz w:val="24"/>
          <w:szCs w:val="24"/>
          <w:lang w:val="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B922D0" w:rsidRPr="00B922D0" w:rsidRDefault="007C1A86" w:rsidP="00B922D0">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B922D0" w:rsidRPr="00B922D0">
        <w:rPr>
          <w:rFonts w:ascii="Times New Roman" w:eastAsia="Times New Roman" w:hAnsi="Times New Roman" w:cs="Times New Roman"/>
          <w:sz w:val="24"/>
          <w:szCs w:val="24"/>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B922D0" w:rsidRPr="00B922D0" w:rsidRDefault="007C1A86" w:rsidP="00B922D0">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9.4. Сторони Д</w:t>
      </w:r>
      <w:r w:rsidR="00B922D0" w:rsidRPr="00B922D0">
        <w:rPr>
          <w:rFonts w:ascii="Times New Roman" w:eastAsia="Times New Roman" w:hAnsi="Times New Roman" w:cs="Times New Roman"/>
          <w:sz w:val="24"/>
          <w:szCs w:val="24"/>
          <w:lang w:val="uk-UA"/>
        </w:rPr>
        <w:t>оговору зобов’язані у строк 5</w:t>
      </w:r>
      <w:r>
        <w:rPr>
          <w:rFonts w:ascii="Times New Roman" w:eastAsia="Times New Roman" w:hAnsi="Times New Roman" w:cs="Times New Roman"/>
          <w:sz w:val="24"/>
          <w:szCs w:val="24"/>
          <w:lang w:val="uk-UA"/>
        </w:rPr>
        <w:t>-ти</w:t>
      </w:r>
      <w:r w:rsidR="00B922D0" w:rsidRPr="00B922D0">
        <w:rPr>
          <w:rFonts w:ascii="Times New Roman" w:eastAsia="Times New Roman" w:hAnsi="Times New Roman" w:cs="Times New Roman"/>
          <w:sz w:val="24"/>
          <w:szCs w:val="24"/>
          <w:lang w:val="uk-UA"/>
        </w:rPr>
        <w:t xml:space="preserve">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B922D0" w:rsidRPr="00B922D0" w:rsidRDefault="007C1A86" w:rsidP="00B922D0">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B922D0" w:rsidRPr="00B922D0">
        <w:rPr>
          <w:rFonts w:ascii="Times New Roman" w:eastAsia="Times New Roman" w:hAnsi="Times New Roman" w:cs="Times New Roman"/>
          <w:sz w:val="24"/>
          <w:szCs w:val="24"/>
          <w:lang w:val="uk-UA"/>
        </w:rPr>
        <w:t>.5.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B922D0" w:rsidRPr="00B922D0" w:rsidRDefault="007C1A86" w:rsidP="00B922D0">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B922D0" w:rsidRPr="00B922D0">
        <w:rPr>
          <w:rFonts w:ascii="Times New Roman" w:eastAsia="Times New Roman" w:hAnsi="Times New Roman" w:cs="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BA52EE" w:rsidRPr="00927D3C" w:rsidRDefault="007C1A86" w:rsidP="00B922D0">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B922D0" w:rsidRPr="00B922D0">
        <w:rPr>
          <w:rFonts w:ascii="Times New Roman" w:eastAsia="Times New Roman" w:hAnsi="Times New Roman" w:cs="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ED365A" w:rsidRPr="00ED365A" w:rsidRDefault="00ED365A" w:rsidP="00BA52EE">
      <w:pPr>
        <w:spacing w:after="0" w:line="240" w:lineRule="auto"/>
        <w:jc w:val="both"/>
        <w:rPr>
          <w:rFonts w:ascii="Times New Roman" w:eastAsia="Times New Roman" w:hAnsi="Times New Roman" w:cs="Times New Roman"/>
          <w:color w:val="000000"/>
          <w:sz w:val="24"/>
          <w:szCs w:val="24"/>
          <w:lang w:val="uk-UA" w:eastAsia="uk-UA"/>
        </w:rPr>
      </w:pPr>
    </w:p>
    <w:p w:rsidR="00D06A16" w:rsidRPr="00ED365A" w:rsidRDefault="00D06A16" w:rsidP="008F5FE9">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ED365A">
        <w:rPr>
          <w:rFonts w:ascii="Times New Roman" w:eastAsia="Times New Roman" w:hAnsi="Times New Roman" w:cs="Times New Roman"/>
          <w:b/>
          <w:bCs/>
          <w:color w:val="000000"/>
          <w:sz w:val="24"/>
          <w:szCs w:val="24"/>
          <w:lang w:val="uk-UA" w:eastAsia="uk-UA"/>
        </w:rPr>
        <w:t>СТРОК ДІЇ ДОГОВОРУ</w:t>
      </w:r>
    </w:p>
    <w:p w:rsidR="007C1A86" w:rsidRDefault="00ED365A" w:rsidP="007C1A86">
      <w:pPr>
        <w:pStyle w:val="a4"/>
        <w:spacing w:after="0" w:line="240" w:lineRule="auto"/>
        <w:ind w:left="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eastAsia="uk-UA"/>
        </w:rPr>
        <w:t xml:space="preserve">10.1. </w:t>
      </w:r>
      <w:r w:rsidR="00BA52EE">
        <w:rPr>
          <w:rFonts w:ascii="Times New Roman" w:eastAsia="Times New Roman" w:hAnsi="Times New Roman" w:cs="Times New Roman"/>
          <w:color w:val="000000"/>
          <w:sz w:val="24"/>
          <w:szCs w:val="24"/>
          <w:lang w:val="uk-UA"/>
        </w:rPr>
        <w:t>Цей Д</w:t>
      </w:r>
      <w:r w:rsidR="00BA52EE" w:rsidRPr="00D51546">
        <w:rPr>
          <w:rFonts w:ascii="Times New Roman" w:eastAsia="Times New Roman" w:hAnsi="Times New Roman" w:cs="Times New Roman"/>
          <w:color w:val="000000"/>
          <w:sz w:val="24"/>
          <w:szCs w:val="24"/>
          <w:lang w:val="uk-UA"/>
        </w:rPr>
        <w:t>оговір набирає чинності з дня його підписання та діє</w:t>
      </w:r>
      <w:r w:rsidR="00BA52EE">
        <w:rPr>
          <w:rFonts w:ascii="Times New Roman" w:eastAsia="Times New Roman" w:hAnsi="Times New Roman" w:cs="Times New Roman"/>
          <w:color w:val="000000"/>
          <w:sz w:val="24"/>
          <w:szCs w:val="24"/>
          <w:lang w:val="uk-UA"/>
        </w:rPr>
        <w:t xml:space="preserve"> </w:t>
      </w:r>
      <w:r w:rsidR="00BA52EE" w:rsidRPr="00091493">
        <w:rPr>
          <w:rFonts w:ascii="Times New Roman" w:eastAsia="Times New Roman" w:hAnsi="Times New Roman" w:cs="Times New Roman"/>
          <w:color w:val="000000"/>
          <w:sz w:val="24"/>
          <w:szCs w:val="24"/>
          <w:lang w:val="uk-UA"/>
        </w:rPr>
        <w:t>до</w:t>
      </w:r>
      <w:r w:rsidR="007C1A86">
        <w:rPr>
          <w:rFonts w:ascii="Times New Roman" w:hAnsi="Times New Roman"/>
          <w:color w:val="000000"/>
          <w:sz w:val="24"/>
          <w:szCs w:val="24"/>
          <w:lang w:val="uk-UA"/>
        </w:rPr>
        <w:t xml:space="preserve"> 31 грудня 2024</w:t>
      </w:r>
      <w:r w:rsidR="007C1A86">
        <w:rPr>
          <w:rFonts w:ascii="Times New Roman" w:eastAsia="Times New Roman" w:hAnsi="Times New Roman" w:cs="Times New Roman"/>
          <w:color w:val="000000"/>
          <w:sz w:val="24"/>
          <w:szCs w:val="24"/>
          <w:lang w:val="uk-UA"/>
        </w:rPr>
        <w:t xml:space="preserve"> р., </w:t>
      </w:r>
      <w:r w:rsidR="00BA52EE" w:rsidRPr="00D51546">
        <w:rPr>
          <w:rFonts w:ascii="Times New Roman" w:eastAsia="Times New Roman" w:hAnsi="Times New Roman" w:cs="Times New Roman"/>
          <w:color w:val="000000"/>
          <w:sz w:val="24"/>
          <w:szCs w:val="24"/>
          <w:lang w:val="uk-UA"/>
        </w:rPr>
        <w:t>а в</w:t>
      </w:r>
      <w:r w:rsidR="00BA52EE">
        <w:rPr>
          <w:rFonts w:ascii="Times New Roman" w:eastAsia="Times New Roman" w:hAnsi="Times New Roman" w:cs="Times New Roman"/>
          <w:color w:val="000000"/>
          <w:sz w:val="24"/>
          <w:szCs w:val="24"/>
          <w:lang w:val="uk-UA"/>
        </w:rPr>
        <w:t xml:space="preserve"> </w:t>
      </w:r>
    </w:p>
    <w:p w:rsidR="00BA52EE" w:rsidRPr="007C1A86" w:rsidRDefault="00BA52EE" w:rsidP="007C1A86">
      <w:pPr>
        <w:spacing w:after="0" w:line="240" w:lineRule="auto"/>
        <w:jc w:val="both"/>
        <w:rPr>
          <w:rFonts w:ascii="Times New Roman" w:eastAsia="Times New Roman" w:hAnsi="Times New Roman" w:cs="Times New Roman"/>
          <w:color w:val="000000"/>
          <w:sz w:val="24"/>
          <w:szCs w:val="24"/>
          <w:lang w:val="uk-UA"/>
        </w:rPr>
      </w:pPr>
      <w:r w:rsidRPr="007C1A86">
        <w:rPr>
          <w:rFonts w:ascii="Times New Roman" w:eastAsia="Times New Roman" w:hAnsi="Times New Roman" w:cs="Times New Roman"/>
          <w:color w:val="000000"/>
          <w:sz w:val="24"/>
          <w:szCs w:val="24"/>
          <w:lang w:val="uk-UA"/>
        </w:rPr>
        <w:t>частині оплати за</w:t>
      </w:r>
      <w:r w:rsidRPr="007C1A86">
        <w:rPr>
          <w:rFonts w:ascii="Times New Roman" w:hAnsi="Times New Roman"/>
          <w:color w:val="000000"/>
          <w:sz w:val="24"/>
          <w:szCs w:val="24"/>
          <w:lang w:val="uk-UA"/>
        </w:rPr>
        <w:t xml:space="preserve"> надані Послуги </w:t>
      </w:r>
      <w:r w:rsidRPr="007C1A86">
        <w:rPr>
          <w:rFonts w:ascii="Times New Roman" w:eastAsia="Times New Roman" w:hAnsi="Times New Roman" w:cs="Times New Roman"/>
          <w:color w:val="000000"/>
          <w:sz w:val="24"/>
          <w:szCs w:val="24"/>
          <w:lang w:val="uk-UA"/>
        </w:rPr>
        <w:t>— до повного виконання Сторонами узятих на себе зобов’язань. </w:t>
      </w:r>
    </w:p>
    <w:p w:rsidR="00BA52EE" w:rsidRDefault="00BA52EE" w:rsidP="00BA52EE">
      <w:pPr>
        <w:spacing w:after="0" w:line="240" w:lineRule="auto"/>
        <w:ind w:right="-36" w:firstLine="709"/>
        <w:jc w:val="both"/>
        <w:rPr>
          <w:rFonts w:ascii="Times New Roman" w:eastAsia="Calibri" w:hAnsi="Times New Roman" w:cs="Times New Roman"/>
          <w:snapToGrid w:val="0"/>
          <w:color w:val="000000"/>
          <w:sz w:val="24"/>
          <w:szCs w:val="24"/>
          <w:lang w:val="uk-UA" w:eastAsia="en-US"/>
        </w:rPr>
      </w:pPr>
      <w:r>
        <w:rPr>
          <w:rFonts w:ascii="Times New Roman" w:hAnsi="Times New Roman"/>
          <w:color w:val="000000"/>
          <w:sz w:val="24"/>
          <w:szCs w:val="24"/>
          <w:lang w:val="uk-UA"/>
        </w:rPr>
        <w:t>10</w:t>
      </w:r>
      <w:r w:rsidRPr="00D51546">
        <w:rPr>
          <w:rFonts w:ascii="Times New Roman" w:eastAsia="Times New Roman" w:hAnsi="Times New Roman" w:cs="Times New Roman"/>
          <w:color w:val="000000"/>
          <w:sz w:val="24"/>
          <w:szCs w:val="24"/>
          <w:lang w:val="uk-UA"/>
        </w:rPr>
        <w:t xml:space="preserve">.2. </w:t>
      </w:r>
      <w:r w:rsidRPr="00586315">
        <w:rPr>
          <w:rFonts w:ascii="Times New Roman" w:eastAsia="Calibri" w:hAnsi="Times New Roman" w:cs="Times New Roman"/>
          <w:snapToGrid w:val="0"/>
          <w:color w:val="000000"/>
          <w:sz w:val="24"/>
          <w:szCs w:val="24"/>
          <w:lang w:eastAsia="en-US"/>
        </w:rPr>
        <w:t xml:space="preserve">Закінчення строку дії Договору не звільняє Сторони від відповідальності за його порушення, яке мало місце </w:t>
      </w:r>
      <w:proofErr w:type="gramStart"/>
      <w:r w:rsidRPr="00586315">
        <w:rPr>
          <w:rFonts w:ascii="Times New Roman" w:eastAsia="Calibri" w:hAnsi="Times New Roman" w:cs="Times New Roman"/>
          <w:snapToGrid w:val="0"/>
          <w:color w:val="000000"/>
          <w:sz w:val="24"/>
          <w:szCs w:val="24"/>
          <w:lang w:eastAsia="en-US"/>
        </w:rPr>
        <w:t>п</w:t>
      </w:r>
      <w:proofErr w:type="gramEnd"/>
      <w:r w:rsidRPr="00586315">
        <w:rPr>
          <w:rFonts w:ascii="Times New Roman" w:eastAsia="Calibri" w:hAnsi="Times New Roman" w:cs="Times New Roman"/>
          <w:snapToGrid w:val="0"/>
          <w:color w:val="000000"/>
          <w:sz w:val="24"/>
          <w:szCs w:val="24"/>
          <w:lang w:eastAsia="en-US"/>
        </w:rPr>
        <w:t>ід час дії Договору.</w:t>
      </w:r>
    </w:p>
    <w:p w:rsidR="00351288" w:rsidRPr="00351288" w:rsidRDefault="00351288" w:rsidP="00BA52EE">
      <w:pPr>
        <w:spacing w:after="0" w:line="240" w:lineRule="auto"/>
        <w:ind w:right="-36" w:firstLine="709"/>
        <w:jc w:val="both"/>
        <w:rPr>
          <w:rFonts w:ascii="Times New Roman" w:eastAsia="Times New Roman" w:hAnsi="Times New Roman" w:cs="Times New Roman"/>
          <w:color w:val="000000" w:themeColor="text1"/>
          <w:sz w:val="24"/>
          <w:szCs w:val="24"/>
          <w:lang w:val="uk-UA"/>
        </w:rPr>
      </w:pPr>
      <w:r w:rsidRPr="00351288">
        <w:rPr>
          <w:rFonts w:ascii="Times New Roman" w:eastAsia="Calibri" w:hAnsi="Times New Roman" w:cs="Times New Roman"/>
          <w:snapToGrid w:val="0"/>
          <w:color w:val="000000" w:themeColor="text1"/>
          <w:sz w:val="24"/>
          <w:szCs w:val="24"/>
          <w:lang w:val="uk-UA" w:eastAsia="en-US"/>
        </w:rPr>
        <w:t xml:space="preserve">10.3. </w:t>
      </w:r>
      <w:r w:rsidRPr="00351288">
        <w:rPr>
          <w:rFonts w:ascii="Times New Roman" w:eastAsia="Times New Roman" w:hAnsi="Times New Roman" w:cs="Times New Roman"/>
          <w:color w:val="000000" w:themeColor="text1"/>
          <w:sz w:val="24"/>
          <w:szCs w:val="24"/>
        </w:rPr>
        <w:t xml:space="preserve">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351288">
        <w:rPr>
          <w:rFonts w:ascii="Times New Roman" w:eastAsia="Times New Roman" w:hAnsi="Times New Roman" w:cs="Times New Roman"/>
          <w:color w:val="000000" w:themeColor="text1"/>
          <w:sz w:val="24"/>
          <w:szCs w:val="24"/>
        </w:rPr>
        <w:t>п</w:t>
      </w:r>
      <w:proofErr w:type="gramEnd"/>
      <w:r w:rsidRPr="00351288">
        <w:rPr>
          <w:rFonts w:ascii="Times New Roman" w:eastAsia="Times New Roman" w:hAnsi="Times New Roman" w:cs="Times New Roman"/>
          <w:color w:val="000000" w:themeColor="text1"/>
          <w:sz w:val="24"/>
          <w:szCs w:val="24"/>
        </w:rPr>
        <w:t>ідтверджується Актом про здачу-приймання наданих Послуг та документом, який підтверджує повний розрахунок за цим Договором.</w:t>
      </w:r>
    </w:p>
    <w:p w:rsidR="00ED365A" w:rsidRPr="00D06A16" w:rsidRDefault="00ED365A" w:rsidP="00BA52EE">
      <w:pPr>
        <w:spacing w:after="0" w:line="240" w:lineRule="auto"/>
        <w:jc w:val="both"/>
        <w:rPr>
          <w:rFonts w:ascii="Times New Roman" w:eastAsia="Times New Roman" w:hAnsi="Times New Roman" w:cs="Times New Roman"/>
          <w:color w:val="000000"/>
          <w:sz w:val="24"/>
          <w:szCs w:val="24"/>
          <w:lang w:val="uk-UA" w:eastAsia="uk-UA"/>
        </w:rPr>
      </w:pPr>
    </w:p>
    <w:p w:rsidR="00D06A16" w:rsidRPr="00A770B8" w:rsidRDefault="00D06A16" w:rsidP="00A325F1">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A770B8">
        <w:rPr>
          <w:rFonts w:ascii="Times New Roman" w:eastAsia="Times New Roman" w:hAnsi="Times New Roman" w:cs="Times New Roman"/>
          <w:b/>
          <w:bCs/>
          <w:color w:val="000000"/>
          <w:sz w:val="24"/>
          <w:szCs w:val="24"/>
          <w:lang w:val="uk-UA" w:eastAsia="uk-UA"/>
        </w:rPr>
        <w:t>ІНШІ УМОВИ</w:t>
      </w:r>
    </w:p>
    <w:p w:rsidR="00780A6B" w:rsidRDefault="00A770B8" w:rsidP="007C1A86">
      <w:pPr>
        <w:spacing w:after="0" w:line="240" w:lineRule="auto"/>
        <w:ind w:firstLine="709"/>
        <w:jc w:val="both"/>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z w:val="24"/>
          <w:szCs w:val="24"/>
          <w:lang w:val="uk-UA" w:eastAsia="uk-UA"/>
        </w:rPr>
        <w:t xml:space="preserve">11.1. </w:t>
      </w:r>
      <w:r w:rsidR="00BA52EE" w:rsidRPr="00586315">
        <w:rPr>
          <w:rFonts w:ascii="Times New Roman" w:eastAsia="Times New Roman" w:hAnsi="Times New Roman" w:cs="Times New Roman"/>
          <w:color w:val="000000"/>
          <w:spacing w:val="1"/>
          <w:sz w:val="24"/>
          <w:szCs w:val="24"/>
        </w:rPr>
        <w:t xml:space="preserve">Дія Договору припиняється: </w:t>
      </w:r>
    </w:p>
    <w:p w:rsidR="00780A6B" w:rsidRDefault="00780A6B" w:rsidP="007C1A86">
      <w:pPr>
        <w:spacing w:after="0" w:line="240" w:lineRule="auto"/>
        <w:ind w:firstLine="709"/>
        <w:jc w:val="both"/>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color w:val="000000"/>
          <w:spacing w:val="1"/>
          <w:sz w:val="24"/>
          <w:szCs w:val="24"/>
          <w:lang w:val="uk-UA"/>
        </w:rPr>
        <w:t xml:space="preserve">- </w:t>
      </w:r>
      <w:r w:rsidR="00BA52EE" w:rsidRPr="00586315">
        <w:rPr>
          <w:rFonts w:ascii="Times New Roman" w:eastAsia="Times New Roman" w:hAnsi="Times New Roman" w:cs="Times New Roman"/>
          <w:color w:val="000000"/>
          <w:spacing w:val="1"/>
          <w:sz w:val="24"/>
          <w:szCs w:val="24"/>
        </w:rPr>
        <w:t xml:space="preserve">за згодою Сторін; </w:t>
      </w:r>
    </w:p>
    <w:p w:rsidR="00714215" w:rsidRPr="007C1A86" w:rsidRDefault="00780A6B" w:rsidP="007C1A86">
      <w:pPr>
        <w:spacing w:after="0" w:line="240" w:lineRule="auto"/>
        <w:ind w:firstLine="709"/>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color w:val="000000"/>
          <w:spacing w:val="1"/>
          <w:sz w:val="24"/>
          <w:szCs w:val="24"/>
          <w:lang w:val="uk-UA"/>
        </w:rPr>
        <w:t xml:space="preserve">- </w:t>
      </w:r>
      <w:r w:rsidR="00BA52EE" w:rsidRPr="00586315">
        <w:rPr>
          <w:rFonts w:ascii="Times New Roman" w:eastAsia="Times New Roman" w:hAnsi="Times New Roman" w:cs="Times New Roman"/>
          <w:color w:val="000000"/>
          <w:spacing w:val="1"/>
          <w:sz w:val="24"/>
          <w:szCs w:val="24"/>
        </w:rPr>
        <w:t>з інших підстав, передбачених цим Договором та чинним законодавством України</w:t>
      </w:r>
      <w:r w:rsidR="00BA52EE">
        <w:rPr>
          <w:rFonts w:ascii="Times New Roman" w:eastAsia="Times New Roman" w:hAnsi="Times New Roman" w:cs="Times New Roman"/>
          <w:color w:val="000000"/>
          <w:spacing w:val="1"/>
          <w:sz w:val="24"/>
          <w:szCs w:val="24"/>
          <w:lang w:val="uk-UA"/>
        </w:rPr>
        <w:t>.</w:t>
      </w:r>
    </w:p>
    <w:p w:rsidR="00BA52EE" w:rsidRPr="00D51546" w:rsidRDefault="002B170C" w:rsidP="00BA52EE">
      <w:pPr>
        <w:spacing w:after="0" w:line="240" w:lineRule="auto"/>
        <w:ind w:firstLine="709"/>
        <w:jc w:val="both"/>
        <w:rPr>
          <w:rFonts w:ascii="Times New Roman" w:eastAsia="Times New Roman" w:hAnsi="Times New Roman" w:cs="Times New Roman"/>
          <w:sz w:val="24"/>
          <w:szCs w:val="24"/>
          <w:lang w:val="uk-UA"/>
        </w:rPr>
      </w:pPr>
      <w:r>
        <w:rPr>
          <w:rFonts w:ascii="Times New Roman" w:hAnsi="Times New Roman"/>
          <w:color w:val="000000"/>
          <w:sz w:val="24"/>
          <w:szCs w:val="24"/>
          <w:lang w:val="uk-UA"/>
        </w:rPr>
        <w:t>11.2</w:t>
      </w:r>
      <w:r w:rsidR="00BA52EE" w:rsidRPr="00D51546">
        <w:rPr>
          <w:rFonts w:ascii="Times New Roman" w:eastAsia="Times New Roman" w:hAnsi="Times New Roman" w:cs="Times New Roman"/>
          <w:color w:val="000000"/>
          <w:sz w:val="24"/>
          <w:szCs w:val="24"/>
          <w:lang w:val="uk-UA"/>
        </w:rPr>
        <w:t>. Усі повідомлення, заяви та претензії, що пов’язані із виконанням цього Договору</w:t>
      </w:r>
      <w:r w:rsidR="00BA52EE">
        <w:rPr>
          <w:rFonts w:ascii="Times New Roman" w:eastAsia="Times New Roman" w:hAnsi="Times New Roman" w:cs="Times New Roman"/>
          <w:color w:val="000000"/>
          <w:sz w:val="24"/>
          <w:szCs w:val="24"/>
          <w:lang w:val="uk-UA"/>
        </w:rPr>
        <w:t>,</w:t>
      </w:r>
      <w:r w:rsidR="00BA52EE" w:rsidRPr="00D51546">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BA52EE">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00BA52EE" w:rsidRPr="00D51546">
        <w:rPr>
          <w:rFonts w:ascii="Times New Roman" w:eastAsia="Times New Roman" w:hAnsi="Times New Roman" w:cs="Times New Roman"/>
          <w:color w:val="000000"/>
          <w:sz w:val="24"/>
          <w:szCs w:val="24"/>
          <w:lang w:val="uk-UA"/>
        </w:rPr>
        <w:t xml:space="preserve"> Сторін. </w:t>
      </w:r>
    </w:p>
    <w:p w:rsidR="00BA52EE" w:rsidRPr="00D51546" w:rsidRDefault="002B170C" w:rsidP="00BA52EE">
      <w:pPr>
        <w:spacing w:after="0" w:line="240" w:lineRule="auto"/>
        <w:ind w:firstLine="709"/>
        <w:jc w:val="both"/>
        <w:rPr>
          <w:rFonts w:ascii="Times New Roman" w:eastAsia="Times New Roman" w:hAnsi="Times New Roman" w:cs="Times New Roman"/>
          <w:sz w:val="24"/>
          <w:szCs w:val="24"/>
          <w:lang w:val="uk-UA"/>
        </w:rPr>
      </w:pPr>
      <w:r>
        <w:rPr>
          <w:rFonts w:ascii="Times New Roman" w:hAnsi="Times New Roman"/>
          <w:color w:val="000000"/>
          <w:sz w:val="24"/>
          <w:szCs w:val="24"/>
          <w:lang w:val="uk-UA"/>
        </w:rPr>
        <w:t>11</w:t>
      </w:r>
      <w:r w:rsidR="00780A6B">
        <w:rPr>
          <w:rFonts w:ascii="Times New Roman" w:eastAsia="Times New Roman" w:hAnsi="Times New Roman" w:cs="Times New Roman"/>
          <w:color w:val="000000"/>
          <w:sz w:val="24"/>
          <w:szCs w:val="24"/>
          <w:lang w:val="uk-UA"/>
        </w:rPr>
        <w:t>.3</w:t>
      </w:r>
      <w:r w:rsidR="00BA52EE" w:rsidRPr="00D51546">
        <w:rPr>
          <w:rFonts w:ascii="Times New Roman" w:eastAsia="Times New Roman" w:hAnsi="Times New Roman" w:cs="Times New Roman"/>
          <w:color w:val="000000"/>
          <w:sz w:val="24"/>
          <w:szCs w:val="24"/>
          <w:lang w:val="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BA52EE" w:rsidRPr="009573F9" w:rsidRDefault="002B170C" w:rsidP="00BA52EE">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hAnsi="Times New Roman"/>
          <w:color w:val="000000"/>
          <w:sz w:val="24"/>
          <w:szCs w:val="24"/>
          <w:lang w:val="uk-UA"/>
        </w:rPr>
        <w:t>11</w:t>
      </w:r>
      <w:r w:rsidR="00BA52EE" w:rsidRPr="00D51546">
        <w:rPr>
          <w:rFonts w:ascii="Times New Roman" w:eastAsia="Times New Roman" w:hAnsi="Times New Roman" w:cs="Times New Roman"/>
          <w:color w:val="000000"/>
          <w:sz w:val="24"/>
          <w:szCs w:val="24"/>
          <w:lang w:val="uk-UA"/>
        </w:rPr>
        <w:t>.</w:t>
      </w:r>
      <w:r w:rsidR="00780A6B">
        <w:rPr>
          <w:rFonts w:ascii="Times New Roman" w:eastAsia="Times New Roman" w:hAnsi="Times New Roman" w:cs="Times New Roman"/>
          <w:color w:val="000000"/>
          <w:sz w:val="24"/>
          <w:szCs w:val="24"/>
          <w:lang w:val="uk-UA"/>
        </w:rPr>
        <w:t>4</w:t>
      </w:r>
      <w:r w:rsidR="00BA52EE" w:rsidRPr="00D51546">
        <w:rPr>
          <w:rFonts w:ascii="Times New Roman" w:eastAsia="Times New Roman" w:hAnsi="Times New Roman" w:cs="Times New Roman"/>
          <w:color w:val="000000"/>
          <w:sz w:val="24"/>
          <w:szCs w:val="24"/>
          <w:lang w:val="uk-UA"/>
        </w:rPr>
        <w:t xml:space="preserve">. </w:t>
      </w:r>
      <w:r w:rsidR="00BA52EE" w:rsidRPr="003D0EBC">
        <w:rPr>
          <w:rFonts w:ascii="Times New Roman" w:eastAsia="Times New Roman" w:hAnsi="Times New Roman" w:cs="Times New Roman"/>
          <w:color w:val="000000"/>
          <w:sz w:val="24"/>
          <w:szCs w:val="24"/>
          <w:lang w:val="uk-UA" w:eastAsia="uk-UA"/>
        </w:rPr>
        <w:t xml:space="preserve">Сторони погодилися, що </w:t>
      </w:r>
      <w:r w:rsidR="00BA52EE">
        <w:rPr>
          <w:rFonts w:ascii="Times New Roman" w:eastAsia="Times New Roman" w:hAnsi="Times New Roman" w:cs="Times New Roman"/>
          <w:color w:val="000000"/>
          <w:sz w:val="24"/>
          <w:szCs w:val="24"/>
          <w:lang w:val="uk-UA" w:eastAsia="uk-UA"/>
        </w:rPr>
        <w:t>цей Д</w:t>
      </w:r>
      <w:r w:rsidR="00BA52EE" w:rsidRPr="003D0EBC">
        <w:rPr>
          <w:rFonts w:ascii="Times New Roman" w:eastAsia="Times New Roman" w:hAnsi="Times New Roman" w:cs="Times New Roman"/>
          <w:color w:val="000000"/>
          <w:sz w:val="24"/>
          <w:szCs w:val="24"/>
          <w:lang w:val="uk-UA" w:eastAsia="uk-UA"/>
        </w:rPr>
        <w:t>оговір, будь-які матеріали, інформація та в</w:t>
      </w:r>
      <w:r w:rsidR="00BA52EE">
        <w:rPr>
          <w:rFonts w:ascii="Times New Roman" w:eastAsia="Times New Roman" w:hAnsi="Times New Roman" w:cs="Times New Roman"/>
          <w:color w:val="000000"/>
          <w:sz w:val="24"/>
          <w:szCs w:val="24"/>
          <w:lang w:val="uk-UA" w:eastAsia="uk-UA"/>
        </w:rPr>
        <w:t>ідомості, що стосуються цього Д</w:t>
      </w:r>
      <w:r w:rsidR="00BA52EE" w:rsidRPr="003D0EBC">
        <w:rPr>
          <w:rFonts w:ascii="Times New Roman" w:eastAsia="Times New Roman" w:hAnsi="Times New Roman" w:cs="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BA52EE">
        <w:rPr>
          <w:rFonts w:ascii="Times New Roman" w:eastAsia="Times New Roman" w:hAnsi="Times New Roman" w:cs="Times New Roman"/>
          <w:color w:val="000000"/>
          <w:sz w:val="24"/>
          <w:szCs w:val="24"/>
          <w:lang w:val="uk-UA" w:eastAsia="uk-UA"/>
        </w:rPr>
        <w:t>вої згоди іншої Сторони Д</w:t>
      </w:r>
      <w:r w:rsidR="00BA52EE" w:rsidRPr="003D0EBC">
        <w:rPr>
          <w:rFonts w:ascii="Times New Roman" w:eastAsia="Times New Roman" w:hAnsi="Times New Roman" w:cs="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BA52EE">
        <w:rPr>
          <w:rFonts w:ascii="Times New Roman" w:eastAsia="Times New Roman" w:hAnsi="Times New Roman" w:cs="Times New Roman"/>
          <w:color w:val="000000"/>
          <w:sz w:val="24"/>
          <w:szCs w:val="24"/>
          <w:lang w:val="uk-UA" w:eastAsia="uk-UA"/>
        </w:rPr>
        <w:t xml:space="preserve">окументів для виконання цього </w:t>
      </w:r>
      <w:r w:rsidR="00BA52EE">
        <w:rPr>
          <w:rFonts w:ascii="Times New Roman" w:eastAsia="Times New Roman" w:hAnsi="Times New Roman" w:cs="Times New Roman"/>
          <w:color w:val="000000"/>
          <w:sz w:val="24"/>
          <w:szCs w:val="24"/>
          <w:lang w:val="uk-UA" w:eastAsia="uk-UA"/>
        </w:rPr>
        <w:lastRenderedPageBreak/>
        <w:t>Д</w:t>
      </w:r>
      <w:r w:rsidR="00BA52EE" w:rsidRPr="003D0EBC">
        <w:rPr>
          <w:rFonts w:ascii="Times New Roman" w:eastAsia="Times New Roman" w:hAnsi="Times New Roman" w:cs="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BA52EE" w:rsidRPr="00D51546" w:rsidRDefault="00BA52EE" w:rsidP="00BA52EE">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Представники Сторін підписанням Договору підтверджують, що вони повідомлені про свої права відповідно до ст.</w:t>
      </w:r>
      <w:r>
        <w:rPr>
          <w:rFonts w:ascii="Times New Roman" w:eastAsia="Times New Roman" w:hAnsi="Times New Roman" w:cs="Times New Roman"/>
          <w:color w:val="000000"/>
          <w:sz w:val="24"/>
          <w:szCs w:val="24"/>
          <w:lang w:val="uk-UA"/>
        </w:rPr>
        <w:t xml:space="preserve"> </w:t>
      </w:r>
      <w:r w:rsidRPr="00D51546">
        <w:rPr>
          <w:rFonts w:ascii="Times New Roman" w:eastAsia="Times New Roman" w:hAnsi="Times New Roman" w:cs="Times New Roman"/>
          <w:color w:val="000000"/>
          <w:sz w:val="24"/>
          <w:szCs w:val="24"/>
          <w:lang w:val="uk-UA"/>
        </w:rPr>
        <w:t>8 Закону України «Про захист персональних даних».</w:t>
      </w:r>
    </w:p>
    <w:p w:rsidR="00BA52EE" w:rsidRPr="00E84E6F" w:rsidRDefault="002B170C" w:rsidP="00BA52EE">
      <w:pPr>
        <w:spacing w:after="0" w:line="240" w:lineRule="auto"/>
        <w:ind w:firstLine="709"/>
        <w:jc w:val="both"/>
        <w:rPr>
          <w:rFonts w:ascii="Times New Roman" w:eastAsia="Times New Roman" w:hAnsi="Times New Roman" w:cs="Times New Roman"/>
          <w:sz w:val="24"/>
          <w:szCs w:val="24"/>
          <w:lang w:val="uk-UA"/>
        </w:rPr>
      </w:pPr>
      <w:r>
        <w:rPr>
          <w:rFonts w:ascii="Times New Roman" w:hAnsi="Times New Roman"/>
          <w:color w:val="000000"/>
          <w:sz w:val="24"/>
          <w:szCs w:val="24"/>
          <w:lang w:val="uk-UA"/>
        </w:rPr>
        <w:t>11</w:t>
      </w:r>
      <w:r w:rsidR="00780A6B">
        <w:rPr>
          <w:rFonts w:ascii="Times New Roman" w:eastAsia="Times New Roman" w:hAnsi="Times New Roman" w:cs="Times New Roman"/>
          <w:color w:val="000000"/>
          <w:sz w:val="24"/>
          <w:szCs w:val="24"/>
          <w:lang w:val="uk-UA"/>
        </w:rPr>
        <w:t>.5</w:t>
      </w:r>
      <w:r w:rsidR="00BA52EE" w:rsidRPr="00D51546">
        <w:rPr>
          <w:rFonts w:ascii="Times New Roman" w:eastAsia="Times New Roman" w:hAnsi="Times New Roman" w:cs="Times New Roman"/>
          <w:color w:val="000000"/>
          <w:sz w:val="24"/>
          <w:szCs w:val="24"/>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w:t>
      </w:r>
      <w:r w:rsidR="00BA52EE">
        <w:rPr>
          <w:rFonts w:ascii="Times New Roman" w:eastAsia="Times New Roman" w:hAnsi="Times New Roman" w:cs="Times New Roman"/>
          <w:color w:val="000000"/>
          <w:sz w:val="24"/>
          <w:szCs w:val="24"/>
          <w:lang w:val="uk-UA"/>
        </w:rPr>
        <w:t xml:space="preserve">-х </w:t>
      </w:r>
      <w:r w:rsidR="00BA52EE" w:rsidRPr="00D51546">
        <w:rPr>
          <w:rFonts w:ascii="Times New Roman" w:eastAsia="Times New Roman" w:hAnsi="Times New Roman" w:cs="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BA52EE" w:rsidRDefault="002B170C" w:rsidP="00BA52EE">
      <w:pPr>
        <w:spacing w:after="0" w:line="240" w:lineRule="auto"/>
        <w:ind w:firstLine="709"/>
        <w:jc w:val="both"/>
        <w:rPr>
          <w:rFonts w:ascii="Times New Roman" w:eastAsia="Times New Roman" w:hAnsi="Times New Roman" w:cs="Times New Roman"/>
          <w:b/>
          <w:bCs/>
          <w:color w:val="000000"/>
          <w:sz w:val="24"/>
          <w:szCs w:val="24"/>
          <w:lang w:val="uk-UA" w:eastAsia="uk-UA"/>
        </w:rPr>
      </w:pPr>
      <w:r>
        <w:rPr>
          <w:rFonts w:ascii="Times New Roman" w:hAnsi="Times New Roman"/>
          <w:color w:val="000000"/>
          <w:sz w:val="24"/>
          <w:szCs w:val="24"/>
          <w:lang w:val="uk-UA" w:eastAsia="uk-UA"/>
        </w:rPr>
        <w:t>11</w:t>
      </w:r>
      <w:r w:rsidR="00780A6B">
        <w:rPr>
          <w:rFonts w:ascii="Times New Roman" w:eastAsia="Times New Roman" w:hAnsi="Times New Roman" w:cs="Times New Roman"/>
          <w:color w:val="000000"/>
          <w:sz w:val="24"/>
          <w:szCs w:val="24"/>
          <w:lang w:val="uk-UA" w:eastAsia="uk-UA"/>
        </w:rPr>
        <w:t>.6</w:t>
      </w:r>
      <w:r w:rsidR="00BA52EE" w:rsidRPr="00EA7B8D">
        <w:rPr>
          <w:rFonts w:ascii="Times New Roman" w:eastAsia="Times New Roman" w:hAnsi="Times New Roman" w:cs="Times New Roman"/>
          <w:color w:val="000000"/>
          <w:sz w:val="24"/>
          <w:szCs w:val="24"/>
          <w:lang w:val="uk-UA" w:eastAsia="uk-UA"/>
        </w:rPr>
        <w:t>. У в</w:t>
      </w:r>
      <w:r w:rsidR="00BA52EE">
        <w:rPr>
          <w:rFonts w:ascii="Times New Roman" w:eastAsia="Times New Roman" w:hAnsi="Times New Roman" w:cs="Times New Roman"/>
          <w:color w:val="000000"/>
          <w:sz w:val="24"/>
          <w:szCs w:val="24"/>
          <w:lang w:val="uk-UA" w:eastAsia="uk-UA"/>
        </w:rPr>
        <w:t>ипадках, не передбачених цим Д</w:t>
      </w:r>
      <w:r w:rsidR="00BA52EE" w:rsidRPr="00EA7B8D">
        <w:rPr>
          <w:rFonts w:ascii="Times New Roman" w:eastAsia="Times New Roman" w:hAnsi="Times New Roman" w:cs="Times New Roman"/>
          <w:color w:val="000000"/>
          <w:sz w:val="24"/>
          <w:szCs w:val="24"/>
          <w:lang w:val="uk-UA" w:eastAsia="uk-UA"/>
        </w:rPr>
        <w:t>оговором, Сторони керуються чинним законодавством України.</w:t>
      </w:r>
    </w:p>
    <w:p w:rsidR="00BA52EE" w:rsidRDefault="002B170C" w:rsidP="00BA52EE">
      <w:pPr>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lang w:val="uk-UA" w:eastAsia="uk-UA"/>
        </w:rPr>
        <w:t>11</w:t>
      </w:r>
      <w:r w:rsidR="00780A6B">
        <w:rPr>
          <w:rFonts w:ascii="Times New Roman" w:eastAsia="Times New Roman" w:hAnsi="Times New Roman" w:cs="Times New Roman"/>
          <w:color w:val="000000"/>
          <w:sz w:val="24"/>
          <w:szCs w:val="24"/>
          <w:lang w:val="uk-UA" w:eastAsia="uk-UA"/>
        </w:rPr>
        <w:t>.7</w:t>
      </w:r>
      <w:r w:rsidR="00BA52EE" w:rsidRPr="00EA7B8D">
        <w:rPr>
          <w:rFonts w:ascii="Times New Roman" w:eastAsia="Times New Roman" w:hAnsi="Times New Roman" w:cs="Times New Roman"/>
          <w:color w:val="000000"/>
          <w:sz w:val="24"/>
          <w:szCs w:val="24"/>
          <w:lang w:val="uk-UA" w:eastAsia="uk-UA"/>
        </w:rPr>
        <w:t xml:space="preserve">. </w:t>
      </w:r>
      <w:r w:rsidR="00BA52EE" w:rsidRPr="00D51546">
        <w:rPr>
          <w:rFonts w:ascii="Times New Roman" w:eastAsia="Times New Roman" w:hAnsi="Times New Roman" w:cs="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A770B8" w:rsidRPr="001251BF" w:rsidRDefault="00A770B8" w:rsidP="00A325F1">
      <w:pPr>
        <w:spacing w:after="0" w:line="240" w:lineRule="auto"/>
        <w:jc w:val="both"/>
        <w:rPr>
          <w:rFonts w:ascii="Times New Roman" w:eastAsia="Times New Roman" w:hAnsi="Times New Roman" w:cs="Times New Roman"/>
          <w:color w:val="000000"/>
          <w:sz w:val="24"/>
          <w:szCs w:val="24"/>
          <w:lang w:eastAsia="uk-UA"/>
        </w:rPr>
      </w:pPr>
    </w:p>
    <w:p w:rsidR="00D06A16" w:rsidRPr="00D06A16" w:rsidRDefault="00D06A16" w:rsidP="00A325F1">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12. ДОДАТКИ ДО ДОГОВОРУ</w:t>
      </w:r>
    </w:p>
    <w:p w:rsidR="00EF5A8C" w:rsidRDefault="00A770B8" w:rsidP="00A325F1">
      <w:pPr>
        <w:tabs>
          <w:tab w:val="left" w:pos="420"/>
        </w:tabs>
        <w:suppressAutoHyphens/>
        <w:spacing w:after="0" w:line="240" w:lineRule="auto"/>
        <w:ind w:firstLine="709"/>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eastAsia="uk-UA"/>
        </w:rPr>
        <w:t xml:space="preserve">12.1. </w:t>
      </w:r>
      <w:r w:rsidR="00EF5A8C" w:rsidRPr="00EB2B56">
        <w:rPr>
          <w:rFonts w:ascii="Times New Roman" w:hAnsi="Times New Roman"/>
          <w:sz w:val="24"/>
          <w:szCs w:val="24"/>
          <w:lang w:val="uk-UA"/>
        </w:rPr>
        <w:t>Невід’ємною частиною цього Договору є:</w:t>
      </w:r>
    </w:p>
    <w:p w:rsidR="00EF5A8C" w:rsidRDefault="00EF5A8C" w:rsidP="00A325F1">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Додаток №1 – </w:t>
      </w:r>
      <w:r w:rsidR="006F6B28">
        <w:rPr>
          <w:rFonts w:ascii="Times New Roman" w:hAnsi="Times New Roman"/>
          <w:sz w:val="24"/>
          <w:szCs w:val="24"/>
          <w:lang w:val="uk-UA"/>
        </w:rPr>
        <w:t>«ПРОТОКОЛ УЗГОДЖЕННЯ ЦІНИ»</w:t>
      </w:r>
      <w:r w:rsidR="00166C50">
        <w:rPr>
          <w:rFonts w:ascii="Times New Roman" w:hAnsi="Times New Roman"/>
          <w:sz w:val="24"/>
          <w:szCs w:val="24"/>
          <w:lang w:val="uk-UA"/>
        </w:rPr>
        <w:t>.</w:t>
      </w:r>
    </w:p>
    <w:p w:rsidR="00EF5A8C" w:rsidRPr="007E2DB5" w:rsidRDefault="00EF5A8C" w:rsidP="00A325F1">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w:t>
      </w:r>
      <w:r w:rsidR="006F6B28" w:rsidRPr="00EB2B56">
        <w:rPr>
          <w:rFonts w:ascii="Times New Roman" w:hAnsi="Times New Roman"/>
          <w:sz w:val="24"/>
          <w:szCs w:val="24"/>
          <w:lang w:val="uk-UA"/>
        </w:rPr>
        <w:t xml:space="preserve"> «ПОРЯДОК ЗМІН УМОВ Д</w:t>
      </w:r>
      <w:r w:rsidR="006F6B28">
        <w:rPr>
          <w:rFonts w:ascii="Times New Roman" w:hAnsi="Times New Roman"/>
          <w:sz w:val="24"/>
          <w:szCs w:val="24"/>
          <w:lang w:val="uk-UA"/>
        </w:rPr>
        <w:t>ОГОВОРУ ПРО ЗАКУПІВЛЮ».</w:t>
      </w:r>
    </w:p>
    <w:p w:rsidR="00F16E91" w:rsidRPr="00DC3B80" w:rsidRDefault="00F16E91" w:rsidP="00B93C8D">
      <w:pPr>
        <w:spacing w:after="0" w:line="240" w:lineRule="auto"/>
        <w:jc w:val="both"/>
        <w:rPr>
          <w:rFonts w:ascii="Times New Roman" w:eastAsia="Times New Roman" w:hAnsi="Times New Roman" w:cs="Times New Roman"/>
          <w:color w:val="000000"/>
          <w:sz w:val="24"/>
          <w:szCs w:val="24"/>
          <w:lang w:val="uk-UA" w:eastAsia="uk-UA"/>
        </w:rPr>
      </w:pPr>
    </w:p>
    <w:p w:rsidR="00D06A16" w:rsidRPr="00DC3B80" w:rsidRDefault="00D06A16" w:rsidP="00A7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center"/>
        <w:rPr>
          <w:rFonts w:ascii="Times New Roman" w:hAnsi="Times New Roman" w:cs="Times New Roman"/>
          <w:b/>
          <w:sz w:val="24"/>
          <w:szCs w:val="24"/>
          <w:lang w:val="uk-UA"/>
        </w:rPr>
      </w:pPr>
      <w:r w:rsidRPr="00DC3B80">
        <w:rPr>
          <w:rFonts w:ascii="Times New Roman" w:hAnsi="Times New Roman" w:cs="Times New Roman"/>
          <w:b/>
          <w:sz w:val="24"/>
          <w:szCs w:val="24"/>
          <w:lang w:val="uk-UA"/>
        </w:rPr>
        <w:t>13. МІСЦЕЗНАХОДЖЕННЯ ТА БАНКІВСЬКІ РЕКВІЗИТИ СТОРІН</w:t>
      </w:r>
    </w:p>
    <w:tbl>
      <w:tblPr>
        <w:tblW w:w="0" w:type="auto"/>
        <w:tblInd w:w="250" w:type="dxa"/>
        <w:tblLayout w:type="fixed"/>
        <w:tblLook w:val="0000"/>
      </w:tblPr>
      <w:tblGrid>
        <w:gridCol w:w="5245"/>
        <w:gridCol w:w="4961"/>
      </w:tblGrid>
      <w:tr w:rsidR="00D06A16" w:rsidRPr="00DC3B80" w:rsidTr="00B850DA">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D06A16" w:rsidRPr="00A770B8" w:rsidRDefault="00D06A16" w:rsidP="00B850DA">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D06A16" w:rsidRPr="00A770B8" w:rsidRDefault="006F6B28" w:rsidP="00B850DA">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ОХОРОНА:</w:t>
            </w:r>
          </w:p>
        </w:tc>
      </w:tr>
      <w:tr w:rsidR="00D06A16" w:rsidRPr="00DC3B80" w:rsidTr="00C47775">
        <w:trPr>
          <w:trHeight w:val="1481"/>
        </w:trPr>
        <w:tc>
          <w:tcPr>
            <w:tcW w:w="5245" w:type="dxa"/>
            <w:tcBorders>
              <w:top w:val="single" w:sz="4" w:space="0" w:color="auto"/>
              <w:left w:val="single" w:sz="4" w:space="0" w:color="000000"/>
              <w:bottom w:val="single" w:sz="4" w:space="0" w:color="000000"/>
            </w:tcBorders>
            <w:shd w:val="clear" w:color="auto" w:fill="auto"/>
          </w:tcPr>
          <w:p w:rsidR="006F6B28" w:rsidRPr="000B356F" w:rsidRDefault="006F6B28" w:rsidP="006F6B2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6F6B28" w:rsidRPr="000B356F" w:rsidRDefault="006F6B28" w:rsidP="006F6B2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F6B28" w:rsidRPr="003275C8" w:rsidRDefault="006F6B28" w:rsidP="006F6B28">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Pr="003275C8">
              <w:rPr>
                <w:rFonts w:ascii="Times New Roman" w:hAnsi="Times New Roman"/>
                <w:color w:val="000000"/>
                <w:sz w:val="24"/>
                <w:szCs w:val="24"/>
                <w:lang w:val="en-US"/>
              </w:rPr>
              <w:t>UA</w:t>
            </w:r>
            <w:r w:rsidRPr="003275C8">
              <w:rPr>
                <w:rFonts w:ascii="Times New Roman" w:hAnsi="Times New Roman"/>
                <w:color w:val="000000"/>
                <w:sz w:val="24"/>
                <w:szCs w:val="24"/>
              </w:rPr>
              <w:t xml:space="preserve"> 41 320478 00000 26003924440381</w:t>
            </w:r>
          </w:p>
          <w:p w:rsidR="006F6B28" w:rsidRPr="00EE5BE8" w:rsidRDefault="006F6B28" w:rsidP="006F6B28">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6F6B28" w:rsidRDefault="006F6B28" w:rsidP="006F6B2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7C1A86" w:rsidRPr="007C1A86" w:rsidRDefault="007C1A86" w:rsidP="007C1A86">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6F6B28" w:rsidRPr="000B356F" w:rsidRDefault="006F6B28" w:rsidP="006F6B2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6F6B28" w:rsidRPr="000B356F" w:rsidRDefault="006F6B28" w:rsidP="006F6B2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6F6B28" w:rsidRPr="00166C50" w:rsidRDefault="006F6B28" w:rsidP="00166C50">
            <w:pPr>
              <w:tabs>
                <w:tab w:val="left" w:pos="280"/>
                <w:tab w:val="left" w:pos="5942"/>
                <w:tab w:val="left" w:pos="7938"/>
              </w:tabs>
              <w:spacing w:after="0" w:line="240" w:lineRule="auto"/>
              <w:ind w:right="38"/>
              <w:contextualSpacing/>
              <w:rPr>
                <w:rFonts w:ascii="Times New Roman" w:hAnsi="Times New Roman"/>
                <w:b/>
                <w:color w:val="000000"/>
                <w:spacing w:val="8"/>
                <w:sz w:val="24"/>
                <w:szCs w:val="24"/>
                <w:lang w:val="uk-UA"/>
              </w:rPr>
            </w:pPr>
          </w:p>
          <w:p w:rsidR="006F6B28" w:rsidRPr="00166C50" w:rsidRDefault="006F6B28" w:rsidP="006F6B2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lang w:val="uk-UA"/>
              </w:rPr>
            </w:pPr>
          </w:p>
          <w:p w:rsidR="006F6B28" w:rsidRPr="000B356F" w:rsidRDefault="006F6B28" w:rsidP="006F6B2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Pr>
                <w:rFonts w:ascii="Times New Roman" w:hAnsi="Times New Roman"/>
                <w:b/>
                <w:color w:val="000000"/>
                <w:spacing w:val="8"/>
                <w:sz w:val="24"/>
                <w:szCs w:val="24"/>
              </w:rPr>
              <w:t xml:space="preserve"> </w:t>
            </w:r>
            <w:r w:rsidRPr="000B356F">
              <w:rPr>
                <w:rFonts w:ascii="Times New Roman" w:hAnsi="Times New Roman"/>
                <w:b/>
                <w:color w:val="000000"/>
                <w:spacing w:val="8"/>
                <w:sz w:val="24"/>
                <w:szCs w:val="24"/>
              </w:rPr>
              <w:t xml:space="preserve">Директор __________ Сергій БЕЛЬЦ </w:t>
            </w:r>
          </w:p>
          <w:p w:rsidR="006F6B28" w:rsidRDefault="006F6B28" w:rsidP="006F6B2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9212A3" w:rsidRDefault="009212A3" w:rsidP="001251BF">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p>
          <w:p w:rsidR="00D06A16" w:rsidRPr="00DC3B80" w:rsidRDefault="00D06A16" w:rsidP="001251BF">
            <w:pPr>
              <w:tabs>
                <w:tab w:val="left" w:pos="280"/>
                <w:tab w:val="left" w:pos="5942"/>
                <w:tab w:val="left" w:pos="7938"/>
              </w:tabs>
              <w:spacing w:after="0" w:line="240" w:lineRule="auto"/>
              <w:ind w:right="38" w:firstLine="284"/>
              <w:rPr>
                <w:rFonts w:ascii="Times New Roman" w:hAnsi="Times New Roman" w:cs="Times New Roman"/>
                <w:b/>
                <w:spacing w:val="8"/>
                <w:sz w:val="24"/>
                <w:szCs w:val="24"/>
                <w:lang w:val="uk-UA"/>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D06A16" w:rsidRPr="00166C50" w:rsidRDefault="00D06A16" w:rsidP="00B850DA">
            <w:pPr>
              <w:tabs>
                <w:tab w:val="left" w:pos="280"/>
                <w:tab w:val="left" w:pos="5942"/>
                <w:tab w:val="left" w:pos="7938"/>
              </w:tabs>
              <w:spacing w:after="0" w:line="240" w:lineRule="auto"/>
              <w:ind w:right="38"/>
              <w:jc w:val="center"/>
              <w:rPr>
                <w:rFonts w:ascii="Times New Roman" w:hAnsi="Times New Roman" w:cs="Times New Roman"/>
                <w:spacing w:val="8"/>
                <w:sz w:val="24"/>
                <w:szCs w:val="24"/>
                <w:lang w:val="uk-UA"/>
              </w:rPr>
            </w:pPr>
          </w:p>
        </w:tc>
      </w:tr>
    </w:tbl>
    <w:p w:rsidR="00D06A16" w:rsidRPr="00DC3B80" w:rsidRDefault="00D06A16" w:rsidP="00DC3B80">
      <w:pPr>
        <w:spacing w:line="360" w:lineRule="auto"/>
        <w:ind w:firstLine="284"/>
        <w:jc w:val="both"/>
        <w:rPr>
          <w:rFonts w:ascii="Times New Roman" w:hAnsi="Times New Roman" w:cs="Times New Roman"/>
          <w:sz w:val="24"/>
          <w:szCs w:val="24"/>
          <w:lang w:val="uk-UA"/>
        </w:rPr>
      </w:pPr>
    </w:p>
    <w:p w:rsidR="00D06A16" w:rsidRPr="00DC3B80" w:rsidRDefault="00D06A16" w:rsidP="00DC3B80">
      <w:pPr>
        <w:spacing w:line="360" w:lineRule="auto"/>
        <w:ind w:firstLine="284"/>
        <w:jc w:val="both"/>
        <w:rPr>
          <w:rFonts w:ascii="Times New Roman" w:hAnsi="Times New Roman" w:cs="Times New Roman"/>
          <w:sz w:val="24"/>
          <w:szCs w:val="24"/>
          <w:lang w:val="uk-UA"/>
        </w:rPr>
      </w:pPr>
    </w:p>
    <w:p w:rsidR="00B70A50" w:rsidRDefault="00B70A50" w:rsidP="00164B4D">
      <w:pPr>
        <w:spacing w:after="0" w:line="360" w:lineRule="auto"/>
        <w:rPr>
          <w:rFonts w:ascii="Times New Roman" w:hAnsi="Times New Roman" w:cs="Times New Roman"/>
          <w:sz w:val="24"/>
          <w:szCs w:val="24"/>
          <w:lang w:val="uk-UA"/>
        </w:rPr>
      </w:pPr>
    </w:p>
    <w:p w:rsidR="00B93C8D" w:rsidRDefault="00B93C8D" w:rsidP="00164B4D">
      <w:pPr>
        <w:spacing w:after="0" w:line="360" w:lineRule="auto"/>
        <w:rPr>
          <w:rFonts w:ascii="Times New Roman" w:hAnsi="Times New Roman" w:cs="Times New Roman"/>
          <w:b/>
          <w:sz w:val="24"/>
          <w:szCs w:val="24"/>
          <w:lang w:val="uk-UA"/>
        </w:rPr>
      </w:pPr>
    </w:p>
    <w:p w:rsidR="00942F93" w:rsidRDefault="00942F93" w:rsidP="00942F93">
      <w:pPr>
        <w:spacing w:after="0" w:line="360" w:lineRule="auto"/>
        <w:rPr>
          <w:rFonts w:ascii="Times New Roman" w:hAnsi="Times New Roman" w:cs="Times New Roman"/>
          <w:b/>
          <w:sz w:val="24"/>
          <w:szCs w:val="24"/>
          <w:lang w:val="uk-UA"/>
        </w:rPr>
      </w:pPr>
    </w:p>
    <w:p w:rsidR="007C1A86" w:rsidRDefault="007C1A86" w:rsidP="00942F93">
      <w:pPr>
        <w:spacing w:after="0" w:line="360" w:lineRule="auto"/>
        <w:jc w:val="right"/>
        <w:rPr>
          <w:rFonts w:ascii="Times New Roman" w:hAnsi="Times New Roman" w:cs="Times New Roman"/>
          <w:b/>
          <w:sz w:val="24"/>
          <w:szCs w:val="24"/>
          <w:lang w:val="uk-UA"/>
        </w:rPr>
      </w:pPr>
    </w:p>
    <w:p w:rsidR="007C1A86" w:rsidRDefault="007C1A86" w:rsidP="00780A6B">
      <w:pPr>
        <w:spacing w:after="0" w:line="360" w:lineRule="auto"/>
        <w:rPr>
          <w:rFonts w:ascii="Times New Roman" w:hAnsi="Times New Roman" w:cs="Times New Roman"/>
          <w:b/>
          <w:sz w:val="24"/>
          <w:szCs w:val="24"/>
          <w:lang w:val="uk-UA"/>
        </w:rPr>
      </w:pPr>
    </w:p>
    <w:p w:rsidR="00780A6B" w:rsidRDefault="00780A6B" w:rsidP="00780A6B">
      <w:pPr>
        <w:spacing w:after="0" w:line="360" w:lineRule="auto"/>
        <w:rPr>
          <w:rFonts w:ascii="Times New Roman" w:hAnsi="Times New Roman" w:cs="Times New Roman"/>
          <w:b/>
          <w:sz w:val="24"/>
          <w:szCs w:val="24"/>
          <w:lang w:val="uk-UA"/>
        </w:rPr>
      </w:pPr>
    </w:p>
    <w:p w:rsidR="00780A6B" w:rsidRDefault="00780A6B" w:rsidP="00942F93">
      <w:pPr>
        <w:spacing w:after="0" w:line="360" w:lineRule="auto"/>
        <w:jc w:val="right"/>
        <w:rPr>
          <w:rFonts w:ascii="Times New Roman" w:hAnsi="Times New Roman" w:cs="Times New Roman"/>
          <w:b/>
          <w:sz w:val="24"/>
          <w:szCs w:val="24"/>
          <w:lang w:val="uk-UA"/>
        </w:rPr>
      </w:pPr>
    </w:p>
    <w:p w:rsidR="00780A6B" w:rsidRDefault="00780A6B" w:rsidP="00942F93">
      <w:pPr>
        <w:spacing w:after="0" w:line="360" w:lineRule="auto"/>
        <w:jc w:val="right"/>
        <w:rPr>
          <w:rFonts w:ascii="Times New Roman" w:hAnsi="Times New Roman" w:cs="Times New Roman"/>
          <w:b/>
          <w:sz w:val="24"/>
          <w:szCs w:val="24"/>
          <w:lang w:val="uk-UA"/>
        </w:rPr>
      </w:pPr>
    </w:p>
    <w:p w:rsidR="00780A6B" w:rsidRDefault="00780A6B" w:rsidP="00942F93">
      <w:pPr>
        <w:spacing w:after="0" w:line="360" w:lineRule="auto"/>
        <w:jc w:val="right"/>
        <w:rPr>
          <w:rFonts w:ascii="Times New Roman" w:hAnsi="Times New Roman" w:cs="Times New Roman"/>
          <w:b/>
          <w:sz w:val="24"/>
          <w:szCs w:val="24"/>
          <w:lang w:val="uk-UA"/>
        </w:rPr>
      </w:pPr>
    </w:p>
    <w:p w:rsidR="00B87194" w:rsidRPr="00637190" w:rsidRDefault="00B87194" w:rsidP="00780A6B">
      <w:pPr>
        <w:spacing w:after="0" w:line="240" w:lineRule="auto"/>
        <w:jc w:val="right"/>
        <w:rPr>
          <w:rFonts w:ascii="Times New Roman" w:hAnsi="Times New Roman" w:cs="Times New Roman"/>
          <w:b/>
          <w:sz w:val="24"/>
          <w:szCs w:val="24"/>
          <w:lang w:val="uk-UA"/>
        </w:rPr>
      </w:pPr>
      <w:r w:rsidRPr="00637190">
        <w:rPr>
          <w:rFonts w:ascii="Times New Roman" w:hAnsi="Times New Roman" w:cs="Times New Roman"/>
          <w:b/>
          <w:sz w:val="24"/>
          <w:szCs w:val="24"/>
          <w:lang w:val="uk-UA"/>
        </w:rPr>
        <w:lastRenderedPageBreak/>
        <w:t>Додаток №1 до Договору про закупівлю №___</w:t>
      </w:r>
      <w:r>
        <w:rPr>
          <w:rFonts w:ascii="Times New Roman" w:hAnsi="Times New Roman" w:cs="Times New Roman"/>
          <w:b/>
          <w:sz w:val="24"/>
          <w:szCs w:val="24"/>
          <w:lang w:val="uk-UA"/>
        </w:rPr>
        <w:t>_</w:t>
      </w:r>
    </w:p>
    <w:p w:rsidR="00B87194" w:rsidRPr="00DC3B80" w:rsidRDefault="004F2AF3" w:rsidP="00780A6B">
      <w:pPr>
        <w:spacing w:after="0" w:line="240" w:lineRule="auto"/>
        <w:ind w:firstLine="284"/>
        <w:jc w:val="right"/>
        <w:rPr>
          <w:rFonts w:ascii="Times New Roman" w:hAnsi="Times New Roman" w:cs="Times New Roman"/>
          <w:sz w:val="24"/>
          <w:szCs w:val="24"/>
          <w:lang w:val="uk-UA"/>
        </w:rPr>
      </w:pPr>
      <w:r>
        <w:rPr>
          <w:rFonts w:ascii="Times New Roman" w:hAnsi="Times New Roman" w:cs="Times New Roman"/>
          <w:b/>
          <w:sz w:val="24"/>
          <w:szCs w:val="24"/>
          <w:lang w:val="uk-UA"/>
        </w:rPr>
        <w:t xml:space="preserve">від </w:t>
      </w:r>
      <w:r w:rsidR="003A1902">
        <w:rPr>
          <w:rFonts w:ascii="Times New Roman" w:hAnsi="Times New Roman" w:cs="Times New Roman"/>
          <w:b/>
          <w:sz w:val="24"/>
          <w:szCs w:val="24"/>
          <w:lang w:val="uk-UA"/>
        </w:rPr>
        <w:t>___ ____</w:t>
      </w:r>
      <w:r w:rsidR="00F16E91">
        <w:rPr>
          <w:rFonts w:ascii="Times New Roman" w:hAnsi="Times New Roman" w:cs="Times New Roman"/>
          <w:b/>
          <w:sz w:val="24"/>
          <w:szCs w:val="24"/>
          <w:lang w:val="uk-UA"/>
        </w:rPr>
        <w:t>__</w:t>
      </w:r>
      <w:r w:rsidR="002B170C">
        <w:rPr>
          <w:rFonts w:ascii="Times New Roman" w:hAnsi="Times New Roman" w:cs="Times New Roman"/>
          <w:b/>
          <w:sz w:val="24"/>
          <w:szCs w:val="24"/>
          <w:lang w:val="uk-UA"/>
        </w:rPr>
        <w:t>_______202</w:t>
      </w:r>
      <w:r w:rsidR="00861D3D">
        <w:rPr>
          <w:rFonts w:ascii="Times New Roman" w:hAnsi="Times New Roman" w:cs="Times New Roman"/>
          <w:b/>
          <w:sz w:val="24"/>
          <w:szCs w:val="24"/>
          <w:lang w:val="uk-UA"/>
        </w:rPr>
        <w:t>4</w:t>
      </w:r>
      <w:r w:rsidR="003A1902">
        <w:rPr>
          <w:rFonts w:ascii="Times New Roman" w:hAnsi="Times New Roman" w:cs="Times New Roman"/>
          <w:b/>
          <w:sz w:val="24"/>
          <w:szCs w:val="24"/>
          <w:lang w:val="uk-UA"/>
        </w:rPr>
        <w:t xml:space="preserve"> </w:t>
      </w:r>
      <w:r w:rsidR="00B87194" w:rsidRPr="00637190">
        <w:rPr>
          <w:rFonts w:ascii="Times New Roman" w:hAnsi="Times New Roman" w:cs="Times New Roman"/>
          <w:b/>
          <w:sz w:val="24"/>
          <w:szCs w:val="24"/>
          <w:lang w:val="uk-UA"/>
        </w:rPr>
        <w:t>р.</w:t>
      </w:r>
    </w:p>
    <w:p w:rsidR="009212A3" w:rsidRDefault="009212A3" w:rsidP="00780A6B">
      <w:pPr>
        <w:spacing w:after="0" w:line="240" w:lineRule="auto"/>
        <w:rPr>
          <w:rFonts w:ascii="Times New Roman" w:hAnsi="Times New Roman" w:cs="Times New Roman"/>
          <w:b/>
          <w:sz w:val="24"/>
          <w:szCs w:val="24"/>
          <w:lang w:val="uk-UA"/>
        </w:rPr>
      </w:pPr>
    </w:p>
    <w:p w:rsidR="009C37C9" w:rsidRDefault="009C37C9" w:rsidP="00780A6B">
      <w:pPr>
        <w:spacing w:after="0" w:line="240" w:lineRule="auto"/>
        <w:rPr>
          <w:rFonts w:ascii="Times New Roman" w:hAnsi="Times New Roman" w:cs="Times New Roman"/>
          <w:b/>
          <w:sz w:val="24"/>
          <w:szCs w:val="24"/>
          <w:lang w:val="uk-UA"/>
        </w:rPr>
      </w:pPr>
    </w:p>
    <w:p w:rsidR="006F6B28" w:rsidRPr="006F6B28" w:rsidRDefault="006F6B28" w:rsidP="00780A6B">
      <w:pPr>
        <w:spacing w:after="0" w:line="240" w:lineRule="auto"/>
        <w:ind w:firstLine="567"/>
        <w:jc w:val="center"/>
        <w:rPr>
          <w:rFonts w:ascii="Times New Roman" w:hAnsi="Times New Roman" w:cs="Times New Roman"/>
          <w:b/>
          <w:sz w:val="24"/>
          <w:szCs w:val="24"/>
        </w:rPr>
      </w:pPr>
      <w:proofErr w:type="gramStart"/>
      <w:r w:rsidRPr="006F6B28">
        <w:rPr>
          <w:rFonts w:ascii="Times New Roman" w:hAnsi="Times New Roman" w:cs="Times New Roman"/>
          <w:b/>
          <w:sz w:val="24"/>
          <w:szCs w:val="24"/>
        </w:rPr>
        <w:t>П</w:t>
      </w:r>
      <w:proofErr w:type="gramEnd"/>
      <w:r w:rsidRPr="006F6B28">
        <w:rPr>
          <w:rFonts w:ascii="Times New Roman" w:hAnsi="Times New Roman" w:cs="Times New Roman"/>
          <w:b/>
          <w:sz w:val="24"/>
          <w:szCs w:val="24"/>
        </w:rPr>
        <w:t xml:space="preserve"> Р О Т О К О Л</w:t>
      </w:r>
    </w:p>
    <w:p w:rsidR="006F6B28" w:rsidRPr="006F6B28" w:rsidRDefault="006F6B28" w:rsidP="00780A6B">
      <w:pPr>
        <w:spacing w:after="0" w:line="240" w:lineRule="auto"/>
        <w:ind w:firstLine="567"/>
        <w:jc w:val="center"/>
        <w:rPr>
          <w:rFonts w:ascii="Times New Roman" w:hAnsi="Times New Roman" w:cs="Times New Roman"/>
          <w:b/>
          <w:sz w:val="24"/>
          <w:szCs w:val="24"/>
        </w:rPr>
      </w:pPr>
      <w:r w:rsidRPr="006F6B28">
        <w:rPr>
          <w:rFonts w:ascii="Times New Roman" w:hAnsi="Times New Roman" w:cs="Times New Roman"/>
          <w:b/>
          <w:sz w:val="24"/>
          <w:szCs w:val="24"/>
        </w:rPr>
        <w:t xml:space="preserve">УЗГОДЖЕННЯ </w:t>
      </w:r>
      <w:proofErr w:type="gramStart"/>
      <w:r w:rsidRPr="006F6B28">
        <w:rPr>
          <w:rFonts w:ascii="Times New Roman" w:hAnsi="Times New Roman" w:cs="Times New Roman"/>
          <w:b/>
          <w:sz w:val="24"/>
          <w:szCs w:val="24"/>
        </w:rPr>
        <w:t>Ц</w:t>
      </w:r>
      <w:proofErr w:type="gramEnd"/>
      <w:r w:rsidRPr="006F6B28">
        <w:rPr>
          <w:rFonts w:ascii="Times New Roman" w:hAnsi="Times New Roman" w:cs="Times New Roman"/>
          <w:b/>
          <w:sz w:val="24"/>
          <w:szCs w:val="24"/>
        </w:rPr>
        <w:t>ІНИ</w:t>
      </w:r>
    </w:p>
    <w:p w:rsidR="006F6B28" w:rsidRDefault="006F6B28" w:rsidP="00780A6B">
      <w:pPr>
        <w:spacing w:after="0" w:line="240" w:lineRule="auto"/>
        <w:jc w:val="both"/>
        <w:rPr>
          <w:rFonts w:ascii="Times New Roman" w:hAnsi="Times New Roman" w:cs="Times New Roman"/>
          <w:sz w:val="24"/>
          <w:szCs w:val="24"/>
          <w:lang w:val="uk-UA"/>
        </w:rPr>
      </w:pPr>
    </w:p>
    <w:p w:rsidR="006F6B28" w:rsidRDefault="006F6B28" w:rsidP="00780A6B">
      <w:pPr>
        <w:spacing w:after="0" w:line="240" w:lineRule="auto"/>
        <w:ind w:firstLine="709"/>
        <w:jc w:val="both"/>
        <w:rPr>
          <w:rFonts w:ascii="Times New Roman" w:hAnsi="Times New Roman" w:cs="Times New Roman"/>
          <w:sz w:val="24"/>
          <w:szCs w:val="24"/>
          <w:lang w:val="uk-UA"/>
        </w:rPr>
      </w:pPr>
      <w:r w:rsidRPr="006F6B28">
        <w:rPr>
          <w:rFonts w:ascii="Times New Roman" w:hAnsi="Times New Roman" w:cs="Times New Roman"/>
          <w:sz w:val="24"/>
          <w:szCs w:val="24"/>
        </w:rPr>
        <w:t xml:space="preserve">Ми, що нижче </w:t>
      </w:r>
      <w:proofErr w:type="gramStart"/>
      <w:r w:rsidRPr="006F6B28">
        <w:rPr>
          <w:rFonts w:ascii="Times New Roman" w:hAnsi="Times New Roman" w:cs="Times New Roman"/>
          <w:sz w:val="24"/>
          <w:szCs w:val="24"/>
        </w:rPr>
        <w:t>п</w:t>
      </w:r>
      <w:proofErr w:type="gramEnd"/>
      <w:r w:rsidRPr="006F6B28">
        <w:rPr>
          <w:rFonts w:ascii="Times New Roman" w:hAnsi="Times New Roman" w:cs="Times New Roman"/>
          <w:sz w:val="24"/>
          <w:szCs w:val="24"/>
        </w:rPr>
        <w:t>ідписались:</w:t>
      </w:r>
    </w:p>
    <w:p w:rsidR="006F6B28" w:rsidRPr="006F6B28" w:rsidRDefault="006F6B28" w:rsidP="00780A6B">
      <w:pPr>
        <w:spacing w:after="0" w:line="240" w:lineRule="auto"/>
        <w:ind w:firstLine="709"/>
        <w:jc w:val="both"/>
        <w:rPr>
          <w:rFonts w:ascii="Times New Roman" w:hAnsi="Times New Roman" w:cs="Times New Roman"/>
          <w:sz w:val="24"/>
          <w:szCs w:val="24"/>
        </w:rPr>
      </w:pPr>
      <w:r w:rsidRPr="006F6B28">
        <w:rPr>
          <w:rFonts w:ascii="Times New Roman" w:hAnsi="Times New Roman" w:cs="Times New Roman"/>
          <w:sz w:val="24"/>
          <w:szCs w:val="24"/>
        </w:rPr>
        <w:t xml:space="preserve">від </w:t>
      </w:r>
      <w:r w:rsidRPr="006F6B28">
        <w:rPr>
          <w:rFonts w:ascii="Times New Roman" w:hAnsi="Times New Roman" w:cs="Times New Roman"/>
          <w:b/>
          <w:sz w:val="24"/>
          <w:szCs w:val="24"/>
        </w:rPr>
        <w:t>Охорони –</w:t>
      </w:r>
      <w:r>
        <w:rPr>
          <w:rFonts w:ascii="Times New Roman" w:hAnsi="Times New Roman" w:cs="Times New Roman"/>
          <w:sz w:val="24"/>
          <w:szCs w:val="24"/>
          <w:lang w:val="uk-UA"/>
        </w:rPr>
        <w:t>_________________________________________________________</w:t>
      </w:r>
      <w:r w:rsidRPr="006F6B28">
        <w:rPr>
          <w:rFonts w:ascii="Times New Roman" w:hAnsi="Times New Roman" w:cs="Times New Roman"/>
          <w:sz w:val="24"/>
          <w:szCs w:val="24"/>
        </w:rPr>
        <w:t xml:space="preserve">, який діє на </w:t>
      </w:r>
      <w:proofErr w:type="gramStart"/>
      <w:r w:rsidRPr="006F6B28">
        <w:rPr>
          <w:rFonts w:ascii="Times New Roman" w:hAnsi="Times New Roman" w:cs="Times New Roman"/>
          <w:sz w:val="24"/>
          <w:szCs w:val="24"/>
        </w:rPr>
        <w:t>п</w:t>
      </w:r>
      <w:proofErr w:type="gramEnd"/>
      <w:r w:rsidRPr="006F6B28">
        <w:rPr>
          <w:rFonts w:ascii="Times New Roman" w:hAnsi="Times New Roman" w:cs="Times New Roman"/>
          <w:sz w:val="24"/>
          <w:szCs w:val="24"/>
        </w:rPr>
        <w:t xml:space="preserve">ідставі </w:t>
      </w:r>
      <w:r>
        <w:rPr>
          <w:rFonts w:ascii="Times New Roman" w:hAnsi="Times New Roman" w:cs="Times New Roman"/>
          <w:sz w:val="24"/>
          <w:szCs w:val="24"/>
        </w:rPr>
        <w:t xml:space="preserve">  </w:t>
      </w:r>
      <w:r>
        <w:rPr>
          <w:rFonts w:ascii="Times New Roman" w:hAnsi="Times New Roman" w:cs="Times New Roman"/>
          <w:sz w:val="24"/>
          <w:szCs w:val="24"/>
          <w:lang w:val="uk-UA"/>
        </w:rPr>
        <w:t>__________________________________________________________</w:t>
      </w:r>
      <w:r w:rsidRPr="006F6B28">
        <w:rPr>
          <w:rFonts w:ascii="Times New Roman" w:hAnsi="Times New Roman" w:cs="Times New Roman"/>
          <w:sz w:val="24"/>
          <w:szCs w:val="24"/>
        </w:rPr>
        <w:t>,  та</w:t>
      </w:r>
    </w:p>
    <w:p w:rsidR="006F6B28" w:rsidRPr="00B02694" w:rsidRDefault="006F6B28" w:rsidP="00780A6B">
      <w:pPr>
        <w:spacing w:after="0" w:line="240" w:lineRule="auto"/>
        <w:ind w:firstLine="709"/>
        <w:rPr>
          <w:rFonts w:ascii="Times New Roman" w:hAnsi="Times New Roman" w:cs="Times New Roman"/>
          <w:i/>
          <w:sz w:val="24"/>
          <w:szCs w:val="24"/>
          <w:lang w:val="uk-UA"/>
        </w:rPr>
      </w:pPr>
      <w:r w:rsidRPr="006F6B28">
        <w:rPr>
          <w:rFonts w:ascii="Times New Roman" w:hAnsi="Times New Roman" w:cs="Times New Roman"/>
          <w:sz w:val="24"/>
          <w:szCs w:val="24"/>
        </w:rPr>
        <w:t xml:space="preserve">від </w:t>
      </w:r>
      <w:r w:rsidRPr="006F6B28">
        <w:rPr>
          <w:rFonts w:ascii="Times New Roman" w:hAnsi="Times New Roman" w:cs="Times New Roman"/>
          <w:b/>
          <w:sz w:val="24"/>
          <w:szCs w:val="24"/>
        </w:rPr>
        <w:t>Замовника</w:t>
      </w:r>
      <w:r w:rsidRPr="006F6B28">
        <w:rPr>
          <w:rFonts w:ascii="Times New Roman" w:hAnsi="Times New Roman" w:cs="Times New Roman"/>
          <w:sz w:val="24"/>
          <w:szCs w:val="24"/>
        </w:rPr>
        <w:t xml:space="preserve"> – </w:t>
      </w:r>
      <w:r w:rsidRPr="006F6B28">
        <w:rPr>
          <w:rFonts w:ascii="Times New Roman" w:hAnsi="Times New Roman" w:cs="Times New Roman"/>
          <w:b/>
          <w:sz w:val="24"/>
          <w:szCs w:val="24"/>
        </w:rPr>
        <w:t xml:space="preserve">директор </w:t>
      </w:r>
      <w:r w:rsidRPr="006F6B28">
        <w:rPr>
          <w:rFonts w:ascii="Times New Roman" w:hAnsi="Times New Roman" w:cs="Times New Roman"/>
          <w:sz w:val="24"/>
          <w:szCs w:val="24"/>
        </w:rPr>
        <w:t>КНП «ЦПМСД №</w:t>
      </w:r>
      <w:r>
        <w:rPr>
          <w:rFonts w:ascii="Times New Roman" w:hAnsi="Times New Roman" w:cs="Times New Roman"/>
          <w:sz w:val="24"/>
          <w:szCs w:val="24"/>
          <w:lang w:val="uk-UA"/>
        </w:rPr>
        <w:t>3</w:t>
      </w:r>
      <w:r w:rsidRPr="006F6B28">
        <w:rPr>
          <w:rFonts w:ascii="Times New Roman" w:hAnsi="Times New Roman" w:cs="Times New Roman"/>
          <w:sz w:val="24"/>
          <w:szCs w:val="24"/>
        </w:rPr>
        <w:t xml:space="preserve"> у м. Вінниця» </w:t>
      </w:r>
      <w:r w:rsidR="00B02694" w:rsidRPr="006128C8">
        <w:rPr>
          <w:rFonts w:ascii="Times New Roman" w:hAnsi="Times New Roman" w:cs="Times New Roman"/>
          <w:color w:val="000000" w:themeColor="text1"/>
          <w:sz w:val="24"/>
          <w:szCs w:val="24"/>
          <w:lang w:val="uk-UA"/>
        </w:rPr>
        <w:t>в особі</w:t>
      </w:r>
      <w:r w:rsidR="00B02694">
        <w:rPr>
          <w:rFonts w:ascii="Times New Roman" w:hAnsi="Times New Roman" w:cs="Times New Roman"/>
          <w:color w:val="000000" w:themeColor="text1"/>
          <w:sz w:val="24"/>
          <w:szCs w:val="24"/>
          <w:lang w:val="uk-UA"/>
        </w:rPr>
        <w:t xml:space="preserve"> директора Бельца Сергія Євгеновича</w:t>
      </w:r>
      <w:r w:rsidR="00B02694" w:rsidRPr="006128C8">
        <w:rPr>
          <w:rFonts w:ascii="Times New Roman" w:hAnsi="Times New Roman" w:cs="Times New Roman"/>
          <w:color w:val="000000" w:themeColor="text1"/>
          <w:sz w:val="24"/>
          <w:szCs w:val="24"/>
          <w:lang w:val="uk-UA"/>
        </w:rPr>
        <w:t xml:space="preserve">, що діє на </w:t>
      </w:r>
      <w:proofErr w:type="gramStart"/>
      <w:r w:rsidR="00B02694" w:rsidRPr="006128C8">
        <w:rPr>
          <w:rFonts w:ascii="Times New Roman" w:hAnsi="Times New Roman" w:cs="Times New Roman"/>
          <w:color w:val="000000" w:themeColor="text1"/>
          <w:sz w:val="24"/>
          <w:szCs w:val="24"/>
          <w:lang w:val="uk-UA"/>
        </w:rPr>
        <w:t>п</w:t>
      </w:r>
      <w:proofErr w:type="gramEnd"/>
      <w:r w:rsidR="00B02694" w:rsidRPr="006128C8">
        <w:rPr>
          <w:rFonts w:ascii="Times New Roman" w:hAnsi="Times New Roman" w:cs="Times New Roman"/>
          <w:color w:val="000000" w:themeColor="text1"/>
          <w:sz w:val="24"/>
          <w:szCs w:val="24"/>
          <w:lang w:val="uk-UA"/>
        </w:rPr>
        <w:t>ідстав</w:t>
      </w:r>
      <w:r w:rsidR="00B02694">
        <w:rPr>
          <w:rFonts w:ascii="Times New Roman" w:hAnsi="Times New Roman" w:cs="Times New Roman"/>
          <w:color w:val="000000" w:themeColor="text1"/>
          <w:sz w:val="24"/>
          <w:szCs w:val="24"/>
          <w:lang w:val="uk-UA"/>
        </w:rPr>
        <w:t>і Статуту</w:t>
      </w:r>
    </w:p>
    <w:p w:rsidR="00B02694" w:rsidRDefault="006F6B28" w:rsidP="00780A6B">
      <w:pPr>
        <w:pStyle w:val="aa"/>
        <w:widowControl w:val="0"/>
        <w:spacing w:after="0" w:line="240" w:lineRule="auto"/>
        <w:ind w:firstLine="709"/>
        <w:jc w:val="both"/>
        <w:rPr>
          <w:rFonts w:ascii="Times New Roman" w:hAnsi="Times New Roman" w:cs="Times New Roman"/>
          <w:sz w:val="24"/>
          <w:szCs w:val="24"/>
          <w:lang w:val="uk-UA"/>
        </w:rPr>
      </w:pPr>
      <w:r w:rsidRPr="006F6B28">
        <w:rPr>
          <w:rFonts w:ascii="Times New Roman" w:hAnsi="Times New Roman" w:cs="Times New Roman"/>
          <w:sz w:val="24"/>
          <w:szCs w:val="24"/>
        </w:rPr>
        <w:t>засвідчуємо, що Сторонами досягнута домовленість про ціну</w:t>
      </w:r>
      <w:r w:rsidR="00B02694">
        <w:rPr>
          <w:rFonts w:ascii="Times New Roman" w:hAnsi="Times New Roman" w:cs="Times New Roman"/>
          <w:sz w:val="24"/>
          <w:szCs w:val="24"/>
        </w:rPr>
        <w:t xml:space="preserve"> за надання </w:t>
      </w:r>
      <w:r w:rsidR="00B02694">
        <w:rPr>
          <w:rFonts w:ascii="Times New Roman" w:hAnsi="Times New Roman" w:cs="Times New Roman"/>
          <w:sz w:val="24"/>
          <w:szCs w:val="24"/>
          <w:lang w:val="uk-UA"/>
        </w:rPr>
        <w:t>П</w:t>
      </w:r>
      <w:r w:rsidRPr="006F6B28">
        <w:rPr>
          <w:rFonts w:ascii="Times New Roman" w:hAnsi="Times New Roman" w:cs="Times New Roman"/>
          <w:sz w:val="24"/>
          <w:szCs w:val="24"/>
        </w:rPr>
        <w:t xml:space="preserve">ослуг, яка становить: </w:t>
      </w:r>
    </w:p>
    <w:p w:rsidR="006F6B28" w:rsidRPr="006F6B28" w:rsidRDefault="00B02694" w:rsidP="00780A6B">
      <w:pPr>
        <w:pStyle w:val="aa"/>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6F6B28" w:rsidRPr="006F6B28">
        <w:rPr>
          <w:rFonts w:ascii="Times New Roman" w:hAnsi="Times New Roman" w:cs="Times New Roman"/>
          <w:sz w:val="24"/>
          <w:szCs w:val="24"/>
        </w:rPr>
        <w:t>Абонентська плата –</w:t>
      </w:r>
      <w:r w:rsidR="00946C68">
        <w:rPr>
          <w:rFonts w:ascii="Times New Roman" w:hAnsi="Times New Roman" w:cs="Times New Roman"/>
          <w:b/>
          <w:sz w:val="24"/>
          <w:szCs w:val="24"/>
          <w:lang w:val="uk-UA"/>
        </w:rPr>
        <w:t xml:space="preserve">____________________ </w:t>
      </w:r>
      <w:r w:rsidR="00946C68">
        <w:rPr>
          <w:rFonts w:ascii="Times New Roman" w:hAnsi="Times New Roman" w:cs="Times New Roman"/>
          <w:sz w:val="24"/>
          <w:szCs w:val="24"/>
        </w:rPr>
        <w:t xml:space="preserve">грн. </w:t>
      </w:r>
      <w:proofErr w:type="gramStart"/>
      <w:r w:rsidR="00946C68">
        <w:rPr>
          <w:rFonts w:ascii="Times New Roman" w:hAnsi="Times New Roman" w:cs="Times New Roman"/>
          <w:sz w:val="24"/>
          <w:szCs w:val="24"/>
        </w:rPr>
        <w:t>у тому числі ПДВ</w:t>
      </w:r>
      <w:r w:rsidR="00946C68">
        <w:rPr>
          <w:rFonts w:ascii="Times New Roman" w:hAnsi="Times New Roman" w:cs="Times New Roman"/>
          <w:sz w:val="24"/>
          <w:szCs w:val="24"/>
          <w:lang w:val="uk-UA"/>
        </w:rPr>
        <w:t xml:space="preserve"> </w:t>
      </w:r>
      <w:r w:rsidR="006F6B28" w:rsidRPr="006F6B28">
        <w:rPr>
          <w:rFonts w:ascii="Times New Roman" w:hAnsi="Times New Roman" w:cs="Times New Roman"/>
          <w:sz w:val="24"/>
          <w:szCs w:val="24"/>
        </w:rPr>
        <w:t xml:space="preserve">за одну годину та </w:t>
      </w:r>
      <w:r w:rsidR="00946C68">
        <w:rPr>
          <w:rFonts w:ascii="Times New Roman" w:hAnsi="Times New Roman" w:cs="Times New Roman"/>
          <w:sz w:val="24"/>
          <w:szCs w:val="24"/>
          <w:lang w:val="uk-UA"/>
        </w:rPr>
        <w:t xml:space="preserve">____________________ </w:t>
      </w:r>
      <w:r w:rsidR="006F6B28" w:rsidRPr="006F6B28">
        <w:rPr>
          <w:rFonts w:ascii="Times New Roman" w:hAnsi="Times New Roman" w:cs="Times New Roman"/>
          <w:sz w:val="24"/>
          <w:szCs w:val="24"/>
        </w:rPr>
        <w:t xml:space="preserve"> грн. у тому числі ПДВ за один кілометр пробігу службового автотранспорту.</w:t>
      </w:r>
      <w:proofErr w:type="gramEnd"/>
    </w:p>
    <w:p w:rsidR="006F6B28" w:rsidRPr="006F6B28" w:rsidRDefault="006F6B28" w:rsidP="00780A6B">
      <w:pPr>
        <w:spacing w:after="0" w:line="240" w:lineRule="auto"/>
        <w:ind w:firstLine="709"/>
        <w:jc w:val="both"/>
        <w:rPr>
          <w:rFonts w:ascii="Times New Roman" w:hAnsi="Times New Roman" w:cs="Times New Roman"/>
          <w:sz w:val="24"/>
          <w:szCs w:val="24"/>
        </w:rPr>
      </w:pPr>
    </w:p>
    <w:p w:rsidR="006F6B28" w:rsidRPr="00946C68" w:rsidRDefault="006F6B28" w:rsidP="00780A6B">
      <w:pPr>
        <w:spacing w:after="0" w:line="240" w:lineRule="auto"/>
        <w:ind w:firstLine="709"/>
        <w:jc w:val="both"/>
        <w:rPr>
          <w:rFonts w:ascii="Times New Roman" w:hAnsi="Times New Roman" w:cs="Times New Roman"/>
          <w:sz w:val="24"/>
          <w:szCs w:val="24"/>
          <w:lang w:val="uk-UA"/>
        </w:rPr>
      </w:pPr>
      <w:r w:rsidRPr="006F6B28">
        <w:rPr>
          <w:rFonts w:ascii="Times New Roman" w:hAnsi="Times New Roman" w:cs="Times New Roman"/>
          <w:sz w:val="24"/>
          <w:szCs w:val="24"/>
        </w:rPr>
        <w:t xml:space="preserve">1. Цей Протокол складений у двох примірниках і є </w:t>
      </w:r>
      <w:proofErr w:type="gramStart"/>
      <w:r w:rsidRPr="006F6B28">
        <w:rPr>
          <w:rFonts w:ascii="Times New Roman" w:hAnsi="Times New Roman" w:cs="Times New Roman"/>
          <w:sz w:val="24"/>
          <w:szCs w:val="24"/>
        </w:rPr>
        <w:t>п</w:t>
      </w:r>
      <w:proofErr w:type="gramEnd"/>
      <w:r w:rsidRPr="006F6B28">
        <w:rPr>
          <w:rFonts w:ascii="Times New Roman" w:hAnsi="Times New Roman" w:cs="Times New Roman"/>
          <w:sz w:val="24"/>
          <w:szCs w:val="24"/>
        </w:rPr>
        <w:t>ідставою для розрахунків між Охороною і Замовником.</w:t>
      </w:r>
    </w:p>
    <w:p w:rsidR="006F6B28" w:rsidRPr="006F6B28" w:rsidRDefault="006F6B28" w:rsidP="00780A6B">
      <w:pPr>
        <w:spacing w:after="0" w:line="240" w:lineRule="auto"/>
        <w:ind w:firstLine="709"/>
        <w:jc w:val="both"/>
        <w:rPr>
          <w:rFonts w:ascii="Times New Roman" w:hAnsi="Times New Roman" w:cs="Times New Roman"/>
          <w:sz w:val="24"/>
          <w:szCs w:val="24"/>
        </w:rPr>
      </w:pPr>
      <w:r w:rsidRPr="006F6B28">
        <w:rPr>
          <w:rFonts w:ascii="Times New Roman" w:hAnsi="Times New Roman" w:cs="Times New Roman"/>
          <w:sz w:val="24"/>
          <w:szCs w:val="24"/>
        </w:rPr>
        <w:t>2. Протокол узго</w:t>
      </w:r>
      <w:r w:rsidR="00946C68">
        <w:rPr>
          <w:rFonts w:ascii="Times New Roman" w:hAnsi="Times New Roman" w:cs="Times New Roman"/>
          <w:sz w:val="24"/>
          <w:szCs w:val="24"/>
        </w:rPr>
        <w:t xml:space="preserve">дження ціни </w:t>
      </w:r>
      <w:proofErr w:type="gramStart"/>
      <w:r w:rsidR="00946C68">
        <w:rPr>
          <w:rFonts w:ascii="Times New Roman" w:hAnsi="Times New Roman" w:cs="Times New Roman"/>
          <w:sz w:val="24"/>
          <w:szCs w:val="24"/>
        </w:rPr>
        <w:t>вступає в</w:t>
      </w:r>
      <w:proofErr w:type="gramEnd"/>
      <w:r w:rsidR="00946C68">
        <w:rPr>
          <w:rFonts w:ascii="Times New Roman" w:hAnsi="Times New Roman" w:cs="Times New Roman"/>
          <w:sz w:val="24"/>
          <w:szCs w:val="24"/>
        </w:rPr>
        <w:t xml:space="preserve"> силу  з   ____  ____________ 2023 р</w:t>
      </w:r>
      <w:r w:rsidRPr="006F6B28">
        <w:rPr>
          <w:rFonts w:ascii="Times New Roman" w:hAnsi="Times New Roman" w:cs="Times New Roman"/>
          <w:sz w:val="24"/>
          <w:szCs w:val="24"/>
        </w:rPr>
        <w:t>.</w:t>
      </w:r>
    </w:p>
    <w:p w:rsidR="00EF2D79" w:rsidRDefault="00EF2D79" w:rsidP="00B87194">
      <w:pPr>
        <w:spacing w:after="0" w:line="360" w:lineRule="auto"/>
        <w:ind w:firstLine="284"/>
        <w:jc w:val="right"/>
        <w:rPr>
          <w:rFonts w:ascii="Times New Roman" w:hAnsi="Times New Roman" w:cs="Times New Roman"/>
          <w:b/>
          <w:sz w:val="24"/>
          <w:szCs w:val="24"/>
          <w:lang w:val="uk-UA"/>
        </w:rPr>
      </w:pPr>
    </w:p>
    <w:tbl>
      <w:tblPr>
        <w:tblW w:w="0" w:type="auto"/>
        <w:tblInd w:w="250" w:type="dxa"/>
        <w:tblLayout w:type="fixed"/>
        <w:tblLook w:val="0000"/>
      </w:tblPr>
      <w:tblGrid>
        <w:gridCol w:w="5245"/>
        <w:gridCol w:w="4961"/>
      </w:tblGrid>
      <w:tr w:rsidR="006F6B28" w:rsidRPr="00DC3B80" w:rsidTr="00822E87">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6F6B28" w:rsidRPr="00A770B8" w:rsidRDefault="006F6B28" w:rsidP="00822E87">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6F6B28" w:rsidRPr="00A770B8" w:rsidRDefault="006F6B28" w:rsidP="00822E87">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ОХОРОНА:</w:t>
            </w:r>
          </w:p>
        </w:tc>
      </w:tr>
      <w:tr w:rsidR="006F6B28" w:rsidRPr="00DC3B80" w:rsidTr="00822E87">
        <w:trPr>
          <w:trHeight w:val="1481"/>
        </w:trPr>
        <w:tc>
          <w:tcPr>
            <w:tcW w:w="5245" w:type="dxa"/>
            <w:tcBorders>
              <w:top w:val="single" w:sz="4" w:space="0" w:color="auto"/>
              <w:left w:val="single" w:sz="4" w:space="0" w:color="000000"/>
              <w:bottom w:val="single" w:sz="4" w:space="0" w:color="000000"/>
            </w:tcBorders>
            <w:shd w:val="clear" w:color="auto" w:fill="auto"/>
          </w:tcPr>
          <w:p w:rsidR="006F6B28" w:rsidRPr="000B356F" w:rsidRDefault="006F6B28" w:rsidP="00822E87">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6F6B28" w:rsidRPr="000B356F" w:rsidRDefault="006F6B28" w:rsidP="00822E87">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F6B28" w:rsidRPr="003275C8" w:rsidRDefault="006F6B28" w:rsidP="00822E87">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Pr="003275C8">
              <w:rPr>
                <w:rFonts w:ascii="Times New Roman" w:hAnsi="Times New Roman"/>
                <w:color w:val="000000"/>
                <w:sz w:val="24"/>
                <w:szCs w:val="24"/>
                <w:lang w:val="en-US"/>
              </w:rPr>
              <w:t>UA</w:t>
            </w:r>
            <w:r w:rsidRPr="003275C8">
              <w:rPr>
                <w:rFonts w:ascii="Times New Roman" w:hAnsi="Times New Roman"/>
                <w:color w:val="000000"/>
                <w:sz w:val="24"/>
                <w:szCs w:val="24"/>
              </w:rPr>
              <w:t xml:space="preserve"> 41 320478 00000 26003924440381</w:t>
            </w:r>
          </w:p>
          <w:p w:rsidR="006F6B28" w:rsidRPr="00EE5BE8" w:rsidRDefault="006F6B28" w:rsidP="00822E87">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6F6B28" w:rsidRDefault="006F6B28" w:rsidP="00822E87">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7C1A86" w:rsidRPr="007C1A86" w:rsidRDefault="007C1A86" w:rsidP="007C1A86">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6F6B28" w:rsidRPr="000B356F" w:rsidRDefault="006F6B28" w:rsidP="00822E87">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6F6B28" w:rsidRPr="000B356F" w:rsidRDefault="006F6B28" w:rsidP="00822E87">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6F6B28" w:rsidRPr="00166C50" w:rsidRDefault="006F6B28" w:rsidP="00166C50">
            <w:pPr>
              <w:tabs>
                <w:tab w:val="left" w:pos="280"/>
                <w:tab w:val="left" w:pos="5942"/>
                <w:tab w:val="left" w:pos="7938"/>
              </w:tabs>
              <w:spacing w:after="0" w:line="240" w:lineRule="auto"/>
              <w:ind w:right="38"/>
              <w:contextualSpacing/>
              <w:rPr>
                <w:rFonts w:ascii="Times New Roman" w:hAnsi="Times New Roman"/>
                <w:b/>
                <w:color w:val="000000"/>
                <w:spacing w:val="8"/>
                <w:sz w:val="24"/>
                <w:szCs w:val="24"/>
                <w:lang w:val="uk-UA"/>
              </w:rPr>
            </w:pPr>
          </w:p>
          <w:p w:rsidR="006F6B28" w:rsidRPr="001E239C" w:rsidRDefault="006F6B28" w:rsidP="00822E87">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rPr>
              <w:t xml:space="preserve">     </w:t>
            </w:r>
          </w:p>
          <w:p w:rsidR="006F6B28" w:rsidRPr="000B356F" w:rsidRDefault="006F6B28" w:rsidP="00822E87">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Pr>
                <w:rFonts w:ascii="Times New Roman" w:hAnsi="Times New Roman"/>
                <w:b/>
                <w:color w:val="000000"/>
                <w:spacing w:val="8"/>
                <w:sz w:val="24"/>
                <w:szCs w:val="24"/>
              </w:rPr>
              <w:t xml:space="preserve"> </w:t>
            </w:r>
            <w:r w:rsidRPr="000B356F">
              <w:rPr>
                <w:rFonts w:ascii="Times New Roman" w:hAnsi="Times New Roman"/>
                <w:b/>
                <w:color w:val="000000"/>
                <w:spacing w:val="8"/>
                <w:sz w:val="24"/>
                <w:szCs w:val="24"/>
              </w:rPr>
              <w:t xml:space="preserve">Директор __________ Сергій БЕЛЬЦ </w:t>
            </w:r>
          </w:p>
          <w:p w:rsidR="006F6B28" w:rsidRDefault="006F6B28" w:rsidP="00822E87">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6F6B28" w:rsidRDefault="006F6B28" w:rsidP="00822E87">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p>
          <w:p w:rsidR="006F6B28" w:rsidRPr="00DC3B80" w:rsidRDefault="006F6B28" w:rsidP="00822E87">
            <w:pPr>
              <w:tabs>
                <w:tab w:val="left" w:pos="280"/>
                <w:tab w:val="left" w:pos="5942"/>
                <w:tab w:val="left" w:pos="7938"/>
              </w:tabs>
              <w:spacing w:after="0" w:line="240" w:lineRule="auto"/>
              <w:ind w:right="38" w:firstLine="284"/>
              <w:rPr>
                <w:rFonts w:ascii="Times New Roman" w:hAnsi="Times New Roman" w:cs="Times New Roman"/>
                <w:b/>
                <w:spacing w:val="8"/>
                <w:sz w:val="24"/>
                <w:szCs w:val="24"/>
                <w:lang w:val="uk-UA"/>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6F6B28" w:rsidRPr="00DC3B80" w:rsidRDefault="006F6B28" w:rsidP="00822E87">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p>
        </w:tc>
      </w:tr>
    </w:tbl>
    <w:p w:rsidR="003A1902" w:rsidRDefault="003A1902" w:rsidP="008F5FE9">
      <w:pPr>
        <w:spacing w:after="0" w:line="360" w:lineRule="auto"/>
        <w:rPr>
          <w:rFonts w:ascii="Times New Roman" w:hAnsi="Times New Roman" w:cs="Times New Roman"/>
          <w:b/>
          <w:sz w:val="24"/>
          <w:szCs w:val="24"/>
          <w:lang w:val="uk-UA"/>
        </w:rPr>
      </w:pPr>
    </w:p>
    <w:p w:rsidR="00F1560D" w:rsidRDefault="00F1560D" w:rsidP="001251BF">
      <w:pPr>
        <w:spacing w:after="0" w:line="360" w:lineRule="auto"/>
        <w:rPr>
          <w:rFonts w:ascii="Times New Roman" w:hAnsi="Times New Roman" w:cs="Times New Roman"/>
          <w:b/>
          <w:sz w:val="24"/>
          <w:szCs w:val="24"/>
          <w:lang w:val="uk-UA"/>
        </w:rPr>
      </w:pPr>
    </w:p>
    <w:p w:rsidR="001251BF" w:rsidRPr="001251BF" w:rsidRDefault="001251BF" w:rsidP="001251BF">
      <w:pPr>
        <w:spacing w:after="0" w:line="360" w:lineRule="auto"/>
        <w:rPr>
          <w:rFonts w:ascii="Times New Roman" w:hAnsi="Times New Roman" w:cs="Times New Roman"/>
          <w:b/>
          <w:sz w:val="24"/>
          <w:szCs w:val="24"/>
          <w:lang w:val="uk-UA"/>
        </w:rPr>
      </w:pPr>
    </w:p>
    <w:p w:rsidR="00942F93" w:rsidRDefault="00942F93" w:rsidP="00B87194">
      <w:pPr>
        <w:spacing w:after="0" w:line="360" w:lineRule="auto"/>
        <w:ind w:firstLine="284"/>
        <w:jc w:val="right"/>
        <w:rPr>
          <w:rFonts w:ascii="Times New Roman" w:hAnsi="Times New Roman" w:cs="Times New Roman"/>
          <w:b/>
          <w:sz w:val="24"/>
          <w:szCs w:val="24"/>
          <w:lang w:val="uk-UA"/>
        </w:rPr>
      </w:pPr>
    </w:p>
    <w:p w:rsidR="006F6B28" w:rsidRDefault="006F6B28" w:rsidP="00B87194">
      <w:pPr>
        <w:spacing w:after="0" w:line="360" w:lineRule="auto"/>
        <w:ind w:firstLine="284"/>
        <w:jc w:val="right"/>
        <w:rPr>
          <w:rFonts w:ascii="Times New Roman" w:hAnsi="Times New Roman" w:cs="Times New Roman"/>
          <w:b/>
          <w:sz w:val="24"/>
          <w:szCs w:val="24"/>
          <w:lang w:val="uk-UA"/>
        </w:rPr>
      </w:pPr>
    </w:p>
    <w:p w:rsidR="006F6B28" w:rsidRDefault="006F6B28" w:rsidP="00B87194">
      <w:pPr>
        <w:spacing w:after="0" w:line="360" w:lineRule="auto"/>
        <w:ind w:firstLine="284"/>
        <w:jc w:val="right"/>
        <w:rPr>
          <w:rFonts w:ascii="Times New Roman" w:hAnsi="Times New Roman" w:cs="Times New Roman"/>
          <w:b/>
          <w:sz w:val="24"/>
          <w:szCs w:val="24"/>
          <w:lang w:val="uk-UA"/>
        </w:rPr>
      </w:pPr>
    </w:p>
    <w:p w:rsidR="006F6B28" w:rsidRDefault="006F6B28" w:rsidP="00B87194">
      <w:pPr>
        <w:spacing w:after="0" w:line="360" w:lineRule="auto"/>
        <w:ind w:firstLine="284"/>
        <w:jc w:val="right"/>
        <w:rPr>
          <w:rFonts w:ascii="Times New Roman" w:hAnsi="Times New Roman" w:cs="Times New Roman"/>
          <w:b/>
          <w:sz w:val="24"/>
          <w:szCs w:val="24"/>
          <w:lang w:val="uk-UA"/>
        </w:rPr>
      </w:pPr>
    </w:p>
    <w:p w:rsidR="006F6B28" w:rsidRDefault="006F6B28" w:rsidP="00B87194">
      <w:pPr>
        <w:spacing w:after="0" w:line="360" w:lineRule="auto"/>
        <w:ind w:firstLine="284"/>
        <w:jc w:val="right"/>
        <w:rPr>
          <w:rFonts w:ascii="Times New Roman" w:hAnsi="Times New Roman" w:cs="Times New Roman"/>
          <w:b/>
          <w:sz w:val="24"/>
          <w:szCs w:val="24"/>
          <w:lang w:val="uk-UA"/>
        </w:rPr>
      </w:pPr>
    </w:p>
    <w:p w:rsidR="006F6B28" w:rsidRDefault="006F6B28" w:rsidP="00B87194">
      <w:pPr>
        <w:spacing w:after="0" w:line="360" w:lineRule="auto"/>
        <w:ind w:firstLine="284"/>
        <w:jc w:val="right"/>
        <w:rPr>
          <w:rFonts w:ascii="Times New Roman" w:hAnsi="Times New Roman" w:cs="Times New Roman"/>
          <w:b/>
          <w:sz w:val="24"/>
          <w:szCs w:val="24"/>
          <w:lang w:val="uk-UA"/>
        </w:rPr>
      </w:pPr>
    </w:p>
    <w:p w:rsidR="007C1A86" w:rsidRDefault="007C1A86" w:rsidP="007C1A86">
      <w:pPr>
        <w:spacing w:after="0" w:line="360" w:lineRule="auto"/>
        <w:rPr>
          <w:rFonts w:ascii="Times New Roman" w:hAnsi="Times New Roman" w:cs="Times New Roman"/>
          <w:b/>
          <w:sz w:val="24"/>
          <w:szCs w:val="24"/>
          <w:lang w:val="uk-UA"/>
        </w:rPr>
      </w:pPr>
    </w:p>
    <w:p w:rsidR="00780A6B" w:rsidRDefault="00780A6B" w:rsidP="007C1A86">
      <w:pPr>
        <w:spacing w:after="0" w:line="360" w:lineRule="auto"/>
        <w:jc w:val="right"/>
        <w:rPr>
          <w:rFonts w:ascii="Times New Roman" w:hAnsi="Times New Roman" w:cs="Times New Roman"/>
          <w:b/>
          <w:sz w:val="24"/>
          <w:szCs w:val="24"/>
          <w:lang w:val="uk-UA"/>
        </w:rPr>
      </w:pPr>
    </w:p>
    <w:p w:rsidR="00780A6B" w:rsidRDefault="00780A6B" w:rsidP="007C1A86">
      <w:pPr>
        <w:spacing w:after="0" w:line="360" w:lineRule="auto"/>
        <w:jc w:val="right"/>
        <w:rPr>
          <w:rFonts w:ascii="Times New Roman" w:hAnsi="Times New Roman" w:cs="Times New Roman"/>
          <w:b/>
          <w:sz w:val="24"/>
          <w:szCs w:val="24"/>
          <w:lang w:val="uk-UA"/>
        </w:rPr>
      </w:pPr>
    </w:p>
    <w:p w:rsidR="00B87194" w:rsidRPr="00637190" w:rsidRDefault="00B87194" w:rsidP="00780A6B">
      <w:pPr>
        <w:spacing w:after="0" w:line="240" w:lineRule="auto"/>
        <w:jc w:val="right"/>
        <w:rPr>
          <w:rFonts w:ascii="Times New Roman" w:hAnsi="Times New Roman" w:cs="Times New Roman"/>
          <w:b/>
          <w:sz w:val="24"/>
          <w:szCs w:val="24"/>
          <w:lang w:val="uk-UA"/>
        </w:rPr>
      </w:pPr>
      <w:r w:rsidRPr="00637190">
        <w:rPr>
          <w:rFonts w:ascii="Times New Roman" w:hAnsi="Times New Roman" w:cs="Times New Roman"/>
          <w:b/>
          <w:sz w:val="24"/>
          <w:szCs w:val="24"/>
          <w:lang w:val="uk-UA"/>
        </w:rPr>
        <w:lastRenderedPageBreak/>
        <w:t>Додаток №</w:t>
      </w:r>
      <w:r>
        <w:rPr>
          <w:rFonts w:ascii="Times New Roman" w:hAnsi="Times New Roman" w:cs="Times New Roman"/>
          <w:b/>
          <w:sz w:val="24"/>
          <w:szCs w:val="24"/>
          <w:lang w:val="uk-UA"/>
        </w:rPr>
        <w:t>2</w:t>
      </w:r>
      <w:r w:rsidRPr="00637190">
        <w:rPr>
          <w:rFonts w:ascii="Times New Roman" w:hAnsi="Times New Roman" w:cs="Times New Roman"/>
          <w:b/>
          <w:sz w:val="24"/>
          <w:szCs w:val="24"/>
          <w:lang w:val="uk-UA"/>
        </w:rPr>
        <w:t xml:space="preserve"> до Договору про закупівлю №___</w:t>
      </w:r>
      <w:r>
        <w:rPr>
          <w:rFonts w:ascii="Times New Roman" w:hAnsi="Times New Roman" w:cs="Times New Roman"/>
          <w:b/>
          <w:sz w:val="24"/>
          <w:szCs w:val="24"/>
          <w:lang w:val="uk-UA"/>
        </w:rPr>
        <w:t>_</w:t>
      </w:r>
    </w:p>
    <w:p w:rsidR="00C47775" w:rsidRPr="001251BF" w:rsidRDefault="004F2AF3" w:rsidP="00780A6B">
      <w:pPr>
        <w:spacing w:after="0" w:line="240" w:lineRule="auto"/>
        <w:ind w:firstLine="284"/>
        <w:jc w:val="right"/>
        <w:rPr>
          <w:rFonts w:ascii="Times New Roman" w:hAnsi="Times New Roman" w:cs="Times New Roman"/>
          <w:b/>
          <w:sz w:val="24"/>
          <w:szCs w:val="24"/>
        </w:rPr>
      </w:pPr>
      <w:r>
        <w:rPr>
          <w:rFonts w:ascii="Times New Roman" w:hAnsi="Times New Roman" w:cs="Times New Roman"/>
          <w:b/>
          <w:sz w:val="24"/>
          <w:szCs w:val="24"/>
          <w:lang w:val="uk-UA"/>
        </w:rPr>
        <w:t xml:space="preserve">від </w:t>
      </w:r>
      <w:r w:rsidR="003A1902">
        <w:rPr>
          <w:rFonts w:ascii="Times New Roman" w:hAnsi="Times New Roman" w:cs="Times New Roman"/>
          <w:b/>
          <w:sz w:val="24"/>
          <w:szCs w:val="24"/>
          <w:lang w:val="uk-UA"/>
        </w:rPr>
        <w:t xml:space="preserve">___ </w:t>
      </w:r>
      <w:r>
        <w:rPr>
          <w:rFonts w:ascii="Times New Roman" w:hAnsi="Times New Roman" w:cs="Times New Roman"/>
          <w:b/>
          <w:sz w:val="24"/>
          <w:szCs w:val="24"/>
          <w:lang w:val="uk-UA"/>
        </w:rPr>
        <w:t>_____</w:t>
      </w:r>
      <w:r w:rsidR="00F16E91">
        <w:rPr>
          <w:rFonts w:ascii="Times New Roman" w:hAnsi="Times New Roman" w:cs="Times New Roman"/>
          <w:b/>
          <w:sz w:val="24"/>
          <w:szCs w:val="24"/>
          <w:lang w:val="uk-UA"/>
        </w:rPr>
        <w:t>__</w:t>
      </w:r>
      <w:r>
        <w:rPr>
          <w:rFonts w:ascii="Times New Roman" w:hAnsi="Times New Roman" w:cs="Times New Roman"/>
          <w:b/>
          <w:sz w:val="24"/>
          <w:szCs w:val="24"/>
          <w:lang w:val="uk-UA"/>
        </w:rPr>
        <w:t>______202</w:t>
      </w:r>
      <w:r w:rsidR="00861D3D">
        <w:rPr>
          <w:rFonts w:ascii="Times New Roman" w:hAnsi="Times New Roman" w:cs="Times New Roman"/>
          <w:b/>
          <w:sz w:val="24"/>
          <w:szCs w:val="24"/>
          <w:lang w:val="uk-UA"/>
        </w:rPr>
        <w:t>4</w:t>
      </w:r>
      <w:r w:rsidR="00B87194" w:rsidRPr="00637190">
        <w:rPr>
          <w:rFonts w:ascii="Times New Roman" w:hAnsi="Times New Roman" w:cs="Times New Roman"/>
          <w:b/>
          <w:sz w:val="24"/>
          <w:szCs w:val="24"/>
          <w:lang w:val="uk-UA"/>
        </w:rPr>
        <w:t xml:space="preserve"> р</w:t>
      </w:r>
      <w:r w:rsidR="007674D4">
        <w:rPr>
          <w:rFonts w:ascii="Times New Roman" w:hAnsi="Times New Roman" w:cs="Times New Roman"/>
          <w:b/>
          <w:sz w:val="24"/>
          <w:szCs w:val="24"/>
          <w:lang w:val="uk-UA"/>
        </w:rPr>
        <w:t>.</w:t>
      </w:r>
    </w:p>
    <w:p w:rsidR="00F1560D" w:rsidRDefault="00F1560D" w:rsidP="00780A6B">
      <w:pPr>
        <w:spacing w:after="0" w:line="240" w:lineRule="auto"/>
        <w:ind w:firstLine="284"/>
        <w:jc w:val="right"/>
        <w:rPr>
          <w:rFonts w:ascii="Times New Roman" w:hAnsi="Times New Roman" w:cs="Times New Roman"/>
          <w:b/>
          <w:sz w:val="24"/>
          <w:szCs w:val="24"/>
          <w:lang w:val="uk-UA"/>
        </w:rPr>
      </w:pPr>
    </w:p>
    <w:p w:rsidR="009C37C9" w:rsidRPr="009C37C9" w:rsidRDefault="009C37C9" w:rsidP="00780A6B">
      <w:pPr>
        <w:spacing w:after="0" w:line="240" w:lineRule="auto"/>
        <w:ind w:firstLine="284"/>
        <w:jc w:val="right"/>
        <w:rPr>
          <w:rFonts w:ascii="Times New Roman" w:hAnsi="Times New Roman" w:cs="Times New Roman"/>
          <w:b/>
          <w:sz w:val="24"/>
          <w:szCs w:val="24"/>
          <w:lang w:val="uk-UA"/>
        </w:rPr>
      </w:pPr>
    </w:p>
    <w:p w:rsidR="00F1560D" w:rsidRDefault="00F1560D" w:rsidP="004308C5">
      <w:pPr>
        <w:spacing w:line="240" w:lineRule="auto"/>
        <w:ind w:firstLine="709"/>
        <w:jc w:val="center"/>
        <w:rPr>
          <w:rFonts w:ascii="Times New Roman" w:eastAsia="Times New Roman" w:hAnsi="Times New Roman" w:cs="Times New Roman"/>
          <w:b/>
          <w:sz w:val="24"/>
          <w:szCs w:val="24"/>
          <w:lang w:val="uk-UA"/>
        </w:rPr>
      </w:pPr>
      <w:r w:rsidRPr="00EB2B56">
        <w:rPr>
          <w:rFonts w:ascii="Times New Roman" w:eastAsia="Times New Roman" w:hAnsi="Times New Roman" w:cs="Times New Roman"/>
          <w:b/>
          <w:sz w:val="24"/>
          <w:szCs w:val="24"/>
          <w:lang w:val="uk-UA"/>
        </w:rPr>
        <w:t>ПОРЯДОК ЗМІН УМОВ ДОГОВОРУ ПРО ЗАКУПІВЛЮ</w:t>
      </w:r>
    </w:p>
    <w:p w:rsidR="007C1A86" w:rsidRPr="00C40ACC" w:rsidRDefault="007C1A86" w:rsidP="004308C5">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r>
        <w:rPr>
          <w:rFonts w:ascii="Times New Roman" w:hAnsi="Times New Roman"/>
          <w:sz w:val="24"/>
          <w:szCs w:val="24"/>
        </w:rPr>
        <w:t xml:space="preserve">Істотними умовами цього </w:t>
      </w:r>
      <w:r>
        <w:rPr>
          <w:rFonts w:ascii="Times New Roman" w:hAnsi="Times New Roman"/>
          <w:sz w:val="24"/>
          <w:szCs w:val="24"/>
          <w:lang w:val="uk-UA"/>
        </w:rPr>
        <w:t>Д</w:t>
      </w:r>
      <w:r>
        <w:rPr>
          <w:rFonts w:ascii="Times New Roman" w:hAnsi="Times New Roman"/>
          <w:sz w:val="24"/>
          <w:szCs w:val="24"/>
        </w:rPr>
        <w:t xml:space="preserve">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w:t>
      </w:r>
      <w:r w:rsidRPr="004A7ABF">
        <w:rPr>
          <w:rFonts w:ascii="Times New Roman" w:hAnsi="Times New Roman"/>
          <w:color w:val="000000"/>
          <w:sz w:val="24"/>
          <w:szCs w:val="24"/>
          <w:lang w:val="uk-UA"/>
        </w:rPr>
        <w:t>нор</w:t>
      </w:r>
      <w:r>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7C1A86" w:rsidRPr="004A7ABF" w:rsidRDefault="009C37C9" w:rsidP="004308C5">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7C1A86" w:rsidRPr="004A7ABF">
        <w:rPr>
          <w:rFonts w:ascii="Times New Roman" w:hAnsi="Times New Roman"/>
          <w:color w:val="000000"/>
          <w:sz w:val="24"/>
          <w:szCs w:val="24"/>
          <w:lang w:val="uk-UA"/>
        </w:rPr>
        <w:t>Пр</w:t>
      </w:r>
      <w:r w:rsidR="007C1A86">
        <w:rPr>
          <w:rFonts w:ascii="Times New Roman" w:hAnsi="Times New Roman"/>
          <w:color w:val="000000"/>
          <w:sz w:val="24"/>
          <w:szCs w:val="24"/>
          <w:lang w:val="uk-UA"/>
        </w:rPr>
        <w:t>опозицію щодо внесення змін до Д</w:t>
      </w:r>
      <w:r w:rsidR="007C1A86" w:rsidRPr="004A7ABF">
        <w:rPr>
          <w:rFonts w:ascii="Times New Roman" w:hAnsi="Times New Roman"/>
          <w:color w:val="000000"/>
          <w:sz w:val="24"/>
          <w:szCs w:val="24"/>
          <w:lang w:val="uk-UA"/>
        </w:rPr>
        <w:t>оговору може зробити кожна із сторін Договору.</w:t>
      </w:r>
    </w:p>
    <w:p w:rsidR="007C1A86" w:rsidRPr="004A7ABF" w:rsidRDefault="007C1A86" w:rsidP="004308C5">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7C1A86" w:rsidRDefault="007C1A86" w:rsidP="004308C5">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4. Зміна цього Д</w:t>
      </w:r>
      <w:r w:rsidRPr="004A7ABF">
        <w:rPr>
          <w:rFonts w:ascii="Times New Roman" w:hAnsi="Times New Roman"/>
          <w:color w:val="000000"/>
          <w:sz w:val="24"/>
          <w:szCs w:val="24"/>
          <w:lang w:val="uk-UA"/>
        </w:rPr>
        <w:t>огово</w:t>
      </w:r>
      <w:r>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Pr>
          <w:rFonts w:ascii="Times New Roman" w:hAnsi="Times New Roman"/>
          <w:color w:val="000000"/>
          <w:sz w:val="24"/>
          <w:szCs w:val="24"/>
          <w:lang w:val="uk-UA"/>
        </w:rPr>
        <w:t>оговором або Законом.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Pr>
          <w:rFonts w:ascii="Times New Roman" w:hAnsi="Times New Roman"/>
          <w:color w:val="000000"/>
          <w:sz w:val="24"/>
          <w:szCs w:val="24"/>
          <w:lang w:val="uk-UA"/>
        </w:rPr>
        <w:t>в інших випадках, встановлених Договором або З</w:t>
      </w:r>
      <w:r w:rsidRPr="004A7ABF">
        <w:rPr>
          <w:rFonts w:ascii="Times New Roman" w:hAnsi="Times New Roman"/>
          <w:color w:val="000000"/>
          <w:sz w:val="24"/>
          <w:szCs w:val="24"/>
          <w:lang w:val="uk-UA"/>
        </w:rPr>
        <w:t>аконом.</w:t>
      </w:r>
      <w:r w:rsidRPr="006547CE">
        <w:rPr>
          <w:rFonts w:ascii="Times New Roman" w:hAnsi="Times New Roman"/>
          <w:sz w:val="24"/>
          <w:szCs w:val="24"/>
        </w:rPr>
        <w:t xml:space="preserve"> </w:t>
      </w:r>
    </w:p>
    <w:p w:rsidR="007C1A86" w:rsidRPr="006547CE" w:rsidRDefault="007C1A86" w:rsidP="004308C5">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цього договору про закупівлю, яка вважає за необхідне розірвати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достроково в односторонньому порядку, надсилає іншій стороні ли</w:t>
      </w:r>
      <w:r>
        <w:rPr>
          <w:rFonts w:ascii="Times New Roman" w:hAnsi="Times New Roman"/>
          <w:sz w:val="24"/>
          <w:szCs w:val="24"/>
        </w:rPr>
        <w:t xml:space="preserve">ст-повідомлення про розірвання </w:t>
      </w:r>
      <w:r>
        <w:rPr>
          <w:rFonts w:ascii="Times New Roman" w:hAnsi="Times New Roman"/>
          <w:sz w:val="24"/>
          <w:szCs w:val="24"/>
          <w:lang w:val="uk-UA"/>
        </w:rPr>
        <w:t>Д</w:t>
      </w:r>
      <w:r w:rsidRPr="006547CE">
        <w:rPr>
          <w:rFonts w:ascii="Times New Roman" w:hAnsi="Times New Roman"/>
          <w:sz w:val="24"/>
          <w:szCs w:val="24"/>
        </w:rPr>
        <w:t xml:space="preserve">оговору не пізніше ніж за </w:t>
      </w:r>
      <w:r>
        <w:rPr>
          <w:rFonts w:ascii="Times New Roman" w:hAnsi="Times New Roman"/>
          <w:sz w:val="24"/>
          <w:szCs w:val="24"/>
          <w:lang w:val="uk-UA"/>
        </w:rPr>
        <w:t>10 календарних</w:t>
      </w:r>
      <w:r w:rsidRPr="006547CE">
        <w:rPr>
          <w:rFonts w:ascii="Times New Roman" w:hAnsi="Times New Roman"/>
          <w:sz w:val="24"/>
          <w:szCs w:val="24"/>
        </w:rPr>
        <w:t xml:space="preserve"> д</w:t>
      </w:r>
      <w:r>
        <w:rPr>
          <w:rFonts w:ascii="Times New Roman" w:hAnsi="Times New Roman"/>
          <w:sz w:val="24"/>
          <w:szCs w:val="24"/>
        </w:rPr>
        <w:t xml:space="preserve">нів до дати розірвання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r w:rsidRPr="006547CE">
        <w:rPr>
          <w:rFonts w:ascii="Times New Roman" w:hAnsi="Times New Roman"/>
          <w:sz w:val="24"/>
          <w:szCs w:val="24"/>
        </w:rPr>
        <w:t>Ли</w:t>
      </w:r>
      <w:r>
        <w:rPr>
          <w:rFonts w:ascii="Times New Roman" w:hAnsi="Times New Roman"/>
          <w:sz w:val="24"/>
          <w:szCs w:val="24"/>
        </w:rPr>
        <w:t xml:space="preserve">ст-повідомлення про розірвання </w:t>
      </w:r>
      <w:r>
        <w:rPr>
          <w:rFonts w:ascii="Times New Roman" w:hAnsi="Times New Roman"/>
          <w:sz w:val="24"/>
          <w:szCs w:val="24"/>
          <w:lang w:val="uk-UA"/>
        </w:rPr>
        <w:t>Д</w:t>
      </w:r>
      <w:r w:rsidRPr="006547CE">
        <w:rPr>
          <w:rFonts w:ascii="Times New Roman" w:hAnsi="Times New Roman"/>
          <w:sz w:val="24"/>
          <w:szCs w:val="24"/>
        </w:rPr>
        <w:t xml:space="preserve">оговору надсилається поштовим та електронним листом з описом вкладення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gramEnd"/>
      <w:r w:rsidRPr="006547CE">
        <w:rPr>
          <w:rFonts w:ascii="Times New Roman" w:hAnsi="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7C1A86" w:rsidRPr="004A7ABF" w:rsidRDefault="007C1A86" w:rsidP="004308C5">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раз</w:t>
      </w:r>
      <w:proofErr w:type="gramEnd"/>
      <w:r>
        <w:rPr>
          <w:rFonts w:ascii="Times New Roman" w:hAnsi="Times New Roman"/>
          <w:color w:val="000000"/>
          <w:sz w:val="24"/>
          <w:szCs w:val="24"/>
        </w:rPr>
        <w:t xml:space="preserve">і зміни </w:t>
      </w:r>
      <w:r>
        <w:rPr>
          <w:rFonts w:ascii="Times New Roman" w:hAnsi="Times New Roman"/>
          <w:color w:val="000000"/>
          <w:sz w:val="24"/>
          <w:szCs w:val="24"/>
          <w:lang w:val="uk-UA"/>
        </w:rPr>
        <w:t>Д</w:t>
      </w:r>
      <w:r>
        <w:rPr>
          <w:rFonts w:ascii="Times New Roman" w:hAnsi="Times New Roman"/>
          <w:color w:val="000000"/>
          <w:sz w:val="24"/>
          <w:szCs w:val="24"/>
        </w:rPr>
        <w:t xml:space="preserve">оговору зобов'язання </w:t>
      </w:r>
      <w:r>
        <w:rPr>
          <w:rFonts w:ascii="Times New Roman" w:hAnsi="Times New Roman"/>
          <w:color w:val="000000"/>
          <w:sz w:val="24"/>
          <w:szCs w:val="24"/>
          <w:lang w:val="uk-UA"/>
        </w:rPr>
        <w:t>С</w:t>
      </w:r>
      <w:r w:rsidRPr="004A7ABF">
        <w:rPr>
          <w:rFonts w:ascii="Times New Roman" w:hAnsi="Times New Roman"/>
          <w:color w:val="000000"/>
          <w:sz w:val="24"/>
          <w:szCs w:val="24"/>
        </w:rPr>
        <w:t>торін змінюються відповідно до змінених умов щодо предмета, місця, строків виконання тощо.</w:t>
      </w:r>
    </w:p>
    <w:p w:rsidR="007C1A86" w:rsidRPr="004A7ABF" w:rsidRDefault="007C1A86" w:rsidP="004308C5">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r w:rsidRPr="00C40ACC">
        <w:rPr>
          <w:rFonts w:ascii="Times New Roman" w:hAnsi="Times New Roman"/>
          <w:color w:val="000000"/>
          <w:sz w:val="24"/>
          <w:szCs w:val="24"/>
        </w:rPr>
        <w:t>Істотні умови договору про закупівлю</w:t>
      </w:r>
      <w:r>
        <w:rPr>
          <w:rFonts w:ascii="Times New Roman" w:hAnsi="Times New Roman"/>
          <w:color w:val="000000"/>
          <w:sz w:val="24"/>
          <w:szCs w:val="24"/>
          <w:lang w:val="uk-UA"/>
        </w:rPr>
        <w:t xml:space="preserve"> </w:t>
      </w:r>
      <w:r w:rsidRPr="00C40ACC">
        <w:rPr>
          <w:rFonts w:ascii="Times New Roman" w:hAnsi="Times New Roman"/>
          <w:color w:val="000000"/>
          <w:sz w:val="24"/>
          <w:szCs w:val="24"/>
        </w:rPr>
        <w:t xml:space="preserve">не можуть змінюватися </w:t>
      </w:r>
      <w:proofErr w:type="gramStart"/>
      <w:r w:rsidRPr="00C40ACC">
        <w:rPr>
          <w:rFonts w:ascii="Times New Roman" w:hAnsi="Times New Roman"/>
          <w:color w:val="000000"/>
          <w:sz w:val="24"/>
          <w:szCs w:val="24"/>
        </w:rPr>
        <w:t>п</w:t>
      </w:r>
      <w:proofErr w:type="gramEnd"/>
      <w:r w:rsidRPr="00C40ACC">
        <w:rPr>
          <w:rFonts w:ascii="Times New Roman" w:hAnsi="Times New Roman"/>
          <w:color w:val="000000"/>
          <w:sz w:val="24"/>
          <w:szCs w:val="24"/>
        </w:rPr>
        <w:t>ісля його підписання до виконання зобов’язань сторонами в повному обсязі, крім випадків:</w:t>
      </w:r>
    </w:p>
    <w:p w:rsidR="007C1A86" w:rsidRPr="004308C5" w:rsidRDefault="007C1A86" w:rsidP="004308C5">
      <w:pPr>
        <w:spacing w:after="0" w:line="240" w:lineRule="auto"/>
        <w:ind w:firstLine="709"/>
        <w:jc w:val="both"/>
        <w:rPr>
          <w:rFonts w:ascii="Times New Roman" w:hAnsi="Times New Roman" w:cs="Times New Roman"/>
          <w:sz w:val="24"/>
          <w:szCs w:val="24"/>
          <w:lang w:val="uk-UA"/>
        </w:rPr>
      </w:pPr>
      <w:r w:rsidRPr="00CB1330">
        <w:rPr>
          <w:rFonts w:ascii="Times New Roman" w:hAnsi="Times New Roman"/>
          <w:sz w:val="24"/>
          <w:szCs w:val="24"/>
        </w:rPr>
        <w:t xml:space="preserve">1) </w:t>
      </w:r>
      <w:r w:rsidRPr="004308C5">
        <w:rPr>
          <w:rFonts w:ascii="Times New Roman" w:hAnsi="Times New Roman" w:cs="Times New Roman"/>
          <w:sz w:val="24"/>
          <w:szCs w:val="24"/>
        </w:rPr>
        <w:t>зменшення обсягів закупі</w:t>
      </w:r>
      <w:proofErr w:type="gramStart"/>
      <w:r w:rsidRPr="004308C5">
        <w:rPr>
          <w:rFonts w:ascii="Times New Roman" w:hAnsi="Times New Roman" w:cs="Times New Roman"/>
          <w:sz w:val="24"/>
          <w:szCs w:val="24"/>
        </w:rPr>
        <w:t>вл</w:t>
      </w:r>
      <w:proofErr w:type="gramEnd"/>
      <w:r w:rsidRPr="004308C5">
        <w:rPr>
          <w:rFonts w:ascii="Times New Roman" w:hAnsi="Times New Roman" w:cs="Times New Roman"/>
          <w:sz w:val="24"/>
          <w:szCs w:val="24"/>
        </w:rPr>
        <w:t xml:space="preserve">і, зокрема з урахуванням фактичного обсягу видатків </w:t>
      </w:r>
    </w:p>
    <w:p w:rsidR="007C1A86" w:rsidRPr="004308C5" w:rsidRDefault="007C1A86" w:rsidP="004308C5">
      <w:pPr>
        <w:spacing w:after="0" w:line="240" w:lineRule="auto"/>
        <w:jc w:val="both"/>
        <w:rPr>
          <w:rFonts w:ascii="Times New Roman" w:hAnsi="Times New Roman" w:cs="Times New Roman"/>
          <w:sz w:val="24"/>
          <w:szCs w:val="24"/>
        </w:rPr>
      </w:pPr>
      <w:r w:rsidRPr="004308C5">
        <w:rPr>
          <w:rFonts w:ascii="Times New Roman" w:hAnsi="Times New Roman" w:cs="Times New Roman"/>
          <w:sz w:val="24"/>
          <w:szCs w:val="24"/>
        </w:rPr>
        <w:t>Замовника</w:t>
      </w:r>
      <w:r w:rsidR="004308C5" w:rsidRPr="004308C5">
        <w:rPr>
          <w:rFonts w:ascii="Times New Roman" w:hAnsi="Times New Roman" w:cs="Times New Roman"/>
          <w:sz w:val="24"/>
          <w:szCs w:val="24"/>
          <w:lang w:val="uk-UA"/>
        </w:rPr>
        <w:t xml:space="preserve"> </w:t>
      </w:r>
      <w:r w:rsidR="004308C5" w:rsidRPr="004308C5">
        <w:rPr>
          <w:rFonts w:ascii="Times New Roman" w:hAnsi="Times New Roman" w:cs="Times New Roman"/>
          <w:i/>
          <w:sz w:val="24"/>
          <w:szCs w:val="24"/>
        </w:rPr>
        <w:t>Сторони можуть внести зміни до договору про закупівлю у разі зменшення обсягів закупі</w:t>
      </w:r>
      <w:proofErr w:type="gramStart"/>
      <w:r w:rsidR="004308C5" w:rsidRPr="004308C5">
        <w:rPr>
          <w:rFonts w:ascii="Times New Roman" w:hAnsi="Times New Roman" w:cs="Times New Roman"/>
          <w:i/>
          <w:sz w:val="24"/>
          <w:szCs w:val="24"/>
        </w:rPr>
        <w:t>вл</w:t>
      </w:r>
      <w:proofErr w:type="gramEnd"/>
      <w:r w:rsidR="004308C5" w:rsidRPr="004308C5">
        <w:rPr>
          <w:rFonts w:ascii="Times New Roman" w:hAnsi="Times New Roman" w:cs="Times New Roman"/>
          <w:i/>
          <w:sz w:val="24"/>
          <w:szCs w:val="24"/>
        </w:rPr>
        <w:t xml:space="preserve">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w:t>
      </w:r>
      <w:proofErr w:type="gramStart"/>
      <w:r w:rsidR="004308C5" w:rsidRPr="004308C5">
        <w:rPr>
          <w:rFonts w:ascii="Times New Roman" w:hAnsi="Times New Roman" w:cs="Times New Roman"/>
          <w:i/>
          <w:sz w:val="24"/>
          <w:szCs w:val="24"/>
        </w:rPr>
        <w:t>таких</w:t>
      </w:r>
      <w:proofErr w:type="gramEnd"/>
      <w:r w:rsidR="004308C5" w:rsidRPr="004308C5">
        <w:rPr>
          <w:rFonts w:ascii="Times New Roman" w:hAnsi="Times New Roman" w:cs="Times New Roman"/>
          <w:i/>
          <w:sz w:val="24"/>
          <w:szCs w:val="24"/>
        </w:rPr>
        <w:t xml:space="preserve"> обсягів;</w:t>
      </w:r>
    </w:p>
    <w:p w:rsidR="007C1A86" w:rsidRDefault="004308C5" w:rsidP="004308C5">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2</w:t>
      </w:r>
      <w:r w:rsidR="007C1A86" w:rsidRPr="00CB1330">
        <w:rPr>
          <w:rFonts w:ascii="Times New Roman" w:hAnsi="Times New Roman"/>
          <w:sz w:val="24"/>
          <w:szCs w:val="24"/>
        </w:rPr>
        <w:t xml:space="preserve">) покращення якості предмета закупівлі за умови, що таке покращення не призведе до </w:t>
      </w:r>
    </w:p>
    <w:p w:rsidR="004308C5" w:rsidRDefault="007C1A86" w:rsidP="004308C5">
      <w:pPr>
        <w:spacing w:after="0" w:line="240" w:lineRule="auto"/>
        <w:jc w:val="both"/>
        <w:rPr>
          <w:rFonts w:ascii="Times New Roman" w:hAnsi="Times New Roman"/>
          <w:sz w:val="24"/>
          <w:szCs w:val="24"/>
          <w:lang w:val="uk-UA"/>
        </w:rPr>
      </w:pPr>
      <w:r>
        <w:rPr>
          <w:rFonts w:ascii="Times New Roman" w:hAnsi="Times New Roman"/>
          <w:sz w:val="24"/>
          <w:szCs w:val="24"/>
        </w:rPr>
        <w:t xml:space="preserve">збільшення суми, визначеної в </w:t>
      </w:r>
      <w:r>
        <w:rPr>
          <w:rFonts w:ascii="Times New Roman" w:hAnsi="Times New Roman"/>
          <w:sz w:val="24"/>
          <w:szCs w:val="24"/>
          <w:lang w:val="uk-UA"/>
        </w:rPr>
        <w:t>Д</w:t>
      </w:r>
      <w:r w:rsidRPr="00CB1330">
        <w:rPr>
          <w:rFonts w:ascii="Times New Roman" w:hAnsi="Times New Roman"/>
          <w:sz w:val="24"/>
          <w:szCs w:val="24"/>
        </w:rPr>
        <w:t>оговорі</w:t>
      </w:r>
      <w:r w:rsidR="004308C5">
        <w:rPr>
          <w:rFonts w:ascii="Times New Roman" w:hAnsi="Times New Roman"/>
          <w:sz w:val="24"/>
          <w:szCs w:val="24"/>
          <w:lang w:val="uk-UA"/>
        </w:rPr>
        <w:t xml:space="preserve"> </w:t>
      </w:r>
      <w:r w:rsidR="004308C5" w:rsidRPr="004308C5">
        <w:rPr>
          <w:rFonts w:ascii="Times New Roman" w:hAnsi="Times New Roman" w:cs="Times New Roman"/>
          <w:i/>
          <w:color w:val="000000" w:themeColor="text1"/>
          <w:sz w:val="24"/>
          <w:szCs w:val="24"/>
        </w:rPr>
        <w:t>Сторони можуть внести зміни до договору в разі покращення якості предмета закупі</w:t>
      </w:r>
      <w:proofErr w:type="gramStart"/>
      <w:r w:rsidR="004308C5" w:rsidRPr="004308C5">
        <w:rPr>
          <w:rFonts w:ascii="Times New Roman" w:hAnsi="Times New Roman" w:cs="Times New Roman"/>
          <w:i/>
          <w:color w:val="000000" w:themeColor="text1"/>
          <w:sz w:val="24"/>
          <w:szCs w:val="24"/>
        </w:rPr>
        <w:t>вл</w:t>
      </w:r>
      <w:proofErr w:type="gramEnd"/>
      <w:r w:rsidR="004308C5" w:rsidRPr="004308C5">
        <w:rPr>
          <w:rFonts w:ascii="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004308C5" w:rsidRPr="004308C5">
        <w:rPr>
          <w:rFonts w:ascii="Times New Roman" w:hAnsi="Times New Roman" w:cs="Times New Roman"/>
          <w:i/>
          <w:color w:val="000000" w:themeColor="text1"/>
          <w:sz w:val="24"/>
          <w:szCs w:val="24"/>
        </w:rPr>
        <w:t>св</w:t>
      </w:r>
      <w:proofErr w:type="gramEnd"/>
      <w:r w:rsidR="004308C5" w:rsidRPr="004308C5">
        <w:rPr>
          <w:rFonts w:ascii="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rsidR="004308C5" w:rsidRDefault="004308C5" w:rsidP="004308C5">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C1A86" w:rsidRPr="004308C5">
        <w:rPr>
          <w:rFonts w:ascii="Times New Roman" w:hAnsi="Times New Roman" w:cs="Times New Roman"/>
          <w:sz w:val="24"/>
          <w:szCs w:val="24"/>
        </w:rPr>
        <w:t xml:space="preserve">) </w:t>
      </w:r>
      <w:r w:rsidRPr="004308C5">
        <w:rPr>
          <w:rFonts w:ascii="Times New Roman" w:hAnsi="Times New Roman" w:cs="Times New Roman"/>
          <w:sz w:val="24"/>
          <w:szCs w:val="24"/>
        </w:rPr>
        <w:t xml:space="preserve">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308C5">
        <w:rPr>
          <w:rFonts w:ascii="Times New Roman" w:hAnsi="Times New Roman" w:cs="Times New Roman"/>
          <w:i/>
          <w:sz w:val="24"/>
          <w:szCs w:val="24"/>
        </w:rPr>
        <w:t xml:space="preserve">Строк дії Договору та/або виконання зобов'язань  може продовжуватись у разі виникнення документально </w:t>
      </w:r>
      <w:proofErr w:type="gramStart"/>
      <w:r w:rsidRPr="004308C5">
        <w:rPr>
          <w:rFonts w:ascii="Times New Roman" w:hAnsi="Times New Roman" w:cs="Times New Roman"/>
          <w:i/>
          <w:sz w:val="24"/>
          <w:szCs w:val="24"/>
        </w:rPr>
        <w:t>п</w:t>
      </w:r>
      <w:proofErr w:type="gramEnd"/>
      <w:r w:rsidRPr="004308C5">
        <w:rPr>
          <w:rFonts w:ascii="Times New Roman" w:hAnsi="Times New Roman" w:cs="Times New Roman"/>
          <w:i/>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1A86" w:rsidRPr="004308C5" w:rsidRDefault="004308C5" w:rsidP="004308C5">
      <w:pPr>
        <w:spacing w:after="0" w:line="240" w:lineRule="auto"/>
        <w:ind w:firstLine="709"/>
        <w:jc w:val="both"/>
        <w:rPr>
          <w:rFonts w:ascii="Times New Roman" w:hAnsi="Times New Roman" w:cs="Times New Roman"/>
          <w:sz w:val="24"/>
          <w:szCs w:val="24"/>
        </w:rPr>
      </w:pPr>
      <w:r w:rsidRPr="004308C5">
        <w:rPr>
          <w:rFonts w:ascii="Times New Roman" w:hAnsi="Times New Roman" w:cs="Times New Roman"/>
          <w:sz w:val="24"/>
          <w:szCs w:val="24"/>
          <w:lang w:val="uk-UA"/>
        </w:rPr>
        <w:lastRenderedPageBreak/>
        <w:t>4</w:t>
      </w:r>
      <w:r w:rsidR="007C1A86" w:rsidRPr="004308C5">
        <w:rPr>
          <w:rFonts w:ascii="Times New Roman" w:hAnsi="Times New Roman" w:cs="Times New Roman"/>
          <w:sz w:val="24"/>
          <w:szCs w:val="24"/>
          <w:lang w:val="uk-UA"/>
        </w:rPr>
        <w:t xml:space="preserve">) </w:t>
      </w:r>
      <w:r w:rsidRPr="004308C5">
        <w:rPr>
          <w:rFonts w:ascii="Times New Roman" w:hAnsi="Times New Roman" w:cs="Times New Roman"/>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w:t>
      </w:r>
      <w:r w:rsidRPr="004308C5">
        <w:rPr>
          <w:rFonts w:ascii="Times New Roman" w:hAnsi="Times New Roman" w:cs="Times New Roman"/>
          <w:i/>
          <w:sz w:val="24"/>
          <w:szCs w:val="24"/>
        </w:rPr>
        <w:t xml:space="preserve">Сторони можуть внести зміни до Договору в разі узгодженої зміни </w:t>
      </w:r>
      <w:proofErr w:type="gramStart"/>
      <w:r w:rsidRPr="004308C5">
        <w:rPr>
          <w:rFonts w:ascii="Times New Roman" w:hAnsi="Times New Roman" w:cs="Times New Roman"/>
          <w:i/>
          <w:sz w:val="24"/>
          <w:szCs w:val="24"/>
        </w:rPr>
        <w:t>ц</w:t>
      </w:r>
      <w:proofErr w:type="gramEnd"/>
      <w:r w:rsidRPr="004308C5">
        <w:rPr>
          <w:rFonts w:ascii="Times New Roman" w:hAnsi="Times New Roman" w:cs="Times New Roman"/>
          <w:i/>
          <w:sz w:val="24"/>
          <w:szCs w:val="24"/>
        </w:rPr>
        <w:t>іни в бік зменшення (без зміни кількості (обсягу) та якості послуг);</w:t>
      </w:r>
    </w:p>
    <w:p w:rsidR="007C1A86" w:rsidRDefault="004308C5" w:rsidP="004308C5">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w:t>
      </w:r>
      <w:r w:rsidR="007C1A86">
        <w:rPr>
          <w:rFonts w:ascii="Times New Roman" w:hAnsi="Times New Roman"/>
          <w:sz w:val="24"/>
          <w:szCs w:val="24"/>
          <w:lang w:val="uk-UA"/>
        </w:rPr>
        <w:t>) зміни ціни в Д</w:t>
      </w:r>
      <w:r w:rsidR="007C1A86"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7C1A86" w:rsidRPr="0096705E" w:rsidRDefault="007C1A86" w:rsidP="004308C5">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901047">
        <w:rPr>
          <w:rFonts w:ascii="Times New Roman" w:hAnsi="Times New Roman"/>
          <w:i/>
          <w:sz w:val="24"/>
          <w:szCs w:val="24"/>
        </w:rPr>
        <w:t>П</w:t>
      </w:r>
      <w:proofErr w:type="gramEnd"/>
      <w:r w:rsidRPr="00901047">
        <w:rPr>
          <w:rFonts w:ascii="Times New Roman" w:hAnsi="Times New Roman"/>
          <w:i/>
          <w:sz w:val="24"/>
          <w:szCs w:val="24"/>
        </w:rPr>
        <w:t xml:space="preserve">ідтвердженням можливості внесення таких змін будуть чинні (введені </w:t>
      </w:r>
      <w:r>
        <w:rPr>
          <w:rFonts w:ascii="Times New Roman" w:hAnsi="Times New Roman"/>
          <w:i/>
          <w:sz w:val="24"/>
          <w:szCs w:val="24"/>
        </w:rPr>
        <w:t xml:space="preserve">в дію) нормативно-правові акти </w:t>
      </w:r>
      <w:r>
        <w:rPr>
          <w:rFonts w:ascii="Times New Roman" w:hAnsi="Times New Roman"/>
          <w:i/>
          <w:sz w:val="24"/>
          <w:szCs w:val="24"/>
          <w:lang w:val="uk-UA"/>
        </w:rPr>
        <w:t>д</w:t>
      </w:r>
      <w:r w:rsidRPr="00901047">
        <w:rPr>
          <w:rFonts w:ascii="Times New Roman" w:hAnsi="Times New Roman"/>
          <w:i/>
          <w:sz w:val="24"/>
          <w:szCs w:val="24"/>
        </w:rPr>
        <w:t>ержави;</w:t>
      </w:r>
    </w:p>
    <w:p w:rsidR="007C1A86" w:rsidRDefault="004308C5" w:rsidP="004308C5">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w:t>
      </w:r>
      <w:r w:rsidR="007C1A86" w:rsidRPr="00901047">
        <w:rPr>
          <w:rFonts w:ascii="Times New Roman" w:hAnsi="Times New Roman"/>
          <w:sz w:val="24"/>
          <w:szCs w:val="24"/>
          <w:lang w:val="uk-UA"/>
        </w:rPr>
        <w:t xml:space="preserve">) зміни встановленого згідно із законодавством органами державної статистики індексу </w:t>
      </w:r>
    </w:p>
    <w:p w:rsidR="007C1A86" w:rsidRDefault="007C1A86" w:rsidP="004308C5">
      <w:pPr>
        <w:spacing w:after="0" w:line="240" w:lineRule="auto"/>
        <w:jc w:val="both"/>
        <w:rPr>
          <w:rFonts w:ascii="Times New Roman" w:hAnsi="Times New Roman"/>
          <w:i/>
          <w:sz w:val="24"/>
          <w:szCs w:val="24"/>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r w:rsidRPr="00CB1330">
        <w:rPr>
          <w:rFonts w:ascii="Times New Roman" w:hAnsi="Times New Roman"/>
          <w:sz w:val="24"/>
          <w:szCs w:val="24"/>
        </w:rPr>
        <w:t>Platts</w:t>
      </w:r>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0104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01047">
        <w:rPr>
          <w:rFonts w:ascii="Times New Roman" w:hAnsi="Times New Roman"/>
          <w:sz w:val="24"/>
          <w:szCs w:val="24"/>
          <w:lang w:val="uk-UA"/>
        </w:rPr>
        <w:t xml:space="preserve">; </w:t>
      </w:r>
    </w:p>
    <w:p w:rsidR="007C1A86" w:rsidRDefault="004308C5" w:rsidP="004308C5">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7</w:t>
      </w:r>
      <w:r w:rsidR="007C1A86" w:rsidRPr="00CB1330">
        <w:rPr>
          <w:rFonts w:ascii="Times New Roman" w:hAnsi="Times New Roman"/>
          <w:sz w:val="24"/>
          <w:szCs w:val="24"/>
        </w:rPr>
        <w:t>) зміни умов у зв’язку із застосуванням</w:t>
      </w:r>
      <w:r w:rsidR="007C1A86">
        <w:rPr>
          <w:rFonts w:ascii="Times New Roman" w:hAnsi="Times New Roman"/>
          <w:sz w:val="24"/>
          <w:szCs w:val="24"/>
        </w:rPr>
        <w:t xml:space="preserve"> положень ч</w:t>
      </w:r>
      <w:r w:rsidR="007C1A86">
        <w:rPr>
          <w:rFonts w:ascii="Times New Roman" w:hAnsi="Times New Roman"/>
          <w:sz w:val="24"/>
          <w:szCs w:val="24"/>
          <w:lang w:val="uk-UA"/>
        </w:rPr>
        <w:t xml:space="preserve">. 6 </w:t>
      </w:r>
      <w:r w:rsidR="007C1A86">
        <w:rPr>
          <w:rFonts w:ascii="Times New Roman" w:hAnsi="Times New Roman"/>
          <w:sz w:val="24"/>
          <w:szCs w:val="24"/>
        </w:rPr>
        <w:t xml:space="preserve"> ст</w:t>
      </w:r>
      <w:r w:rsidR="007C1A86">
        <w:rPr>
          <w:rFonts w:ascii="Times New Roman" w:hAnsi="Times New Roman"/>
          <w:sz w:val="24"/>
          <w:szCs w:val="24"/>
          <w:lang w:val="uk-UA"/>
        </w:rPr>
        <w:t xml:space="preserve">. </w:t>
      </w:r>
      <w:r w:rsidR="007C1A86" w:rsidRPr="00CB1330">
        <w:rPr>
          <w:rFonts w:ascii="Times New Roman" w:hAnsi="Times New Roman"/>
          <w:sz w:val="24"/>
          <w:szCs w:val="24"/>
        </w:rPr>
        <w:t xml:space="preserve">41 Закону, а саме дія </w:t>
      </w:r>
      <w:r w:rsidR="007C1A86">
        <w:rPr>
          <w:rFonts w:ascii="Times New Roman" w:hAnsi="Times New Roman"/>
          <w:sz w:val="24"/>
          <w:szCs w:val="24"/>
          <w:lang w:val="uk-UA"/>
        </w:rPr>
        <w:t>Д</w:t>
      </w:r>
      <w:r w:rsidR="007C1A86" w:rsidRPr="00CB1330">
        <w:rPr>
          <w:rFonts w:ascii="Times New Roman" w:hAnsi="Times New Roman"/>
          <w:sz w:val="24"/>
          <w:szCs w:val="24"/>
        </w:rPr>
        <w:t xml:space="preserve">оговору </w:t>
      </w:r>
    </w:p>
    <w:p w:rsidR="007C1A86" w:rsidRPr="0096705E" w:rsidRDefault="007C1A86" w:rsidP="004308C5">
      <w:pPr>
        <w:spacing w:after="0" w:line="240" w:lineRule="auto"/>
        <w:jc w:val="both"/>
        <w:rPr>
          <w:rFonts w:ascii="Times New Roman" w:hAnsi="Times New Roman"/>
          <w:sz w:val="24"/>
          <w:szCs w:val="24"/>
          <w:lang w:val="uk-UA"/>
        </w:rPr>
      </w:pPr>
      <w:r w:rsidRPr="00CB1330">
        <w:rPr>
          <w:rFonts w:ascii="Times New Roman" w:hAnsi="Times New Roman"/>
          <w:sz w:val="24"/>
          <w:szCs w:val="24"/>
        </w:rPr>
        <w:t>може бути продовжена на строк, достатній для проведення процедури 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 xml:space="preserve">і на початку наступного року в обсязі, що не перевищує 20 відсотків </w:t>
      </w:r>
      <w:r>
        <w:rPr>
          <w:rFonts w:ascii="Times New Roman" w:hAnsi="Times New Roman"/>
          <w:sz w:val="24"/>
          <w:szCs w:val="24"/>
        </w:rPr>
        <w:t xml:space="preserve">суми, визначеної в початковому </w:t>
      </w:r>
      <w:r>
        <w:rPr>
          <w:rFonts w:ascii="Times New Roman" w:hAnsi="Times New Roman"/>
          <w:sz w:val="24"/>
          <w:szCs w:val="24"/>
          <w:lang w:val="uk-UA"/>
        </w:rPr>
        <w:t>Д</w:t>
      </w:r>
      <w:r w:rsidRPr="00CB1330">
        <w:rPr>
          <w:rFonts w:ascii="Times New Roman" w:hAnsi="Times New Roman"/>
          <w:sz w:val="24"/>
          <w:szCs w:val="24"/>
        </w:rPr>
        <w:t xml:space="preserve">оговорі, укладеному в попередньому році, якщо видатки на досягнення цієї цілі затверджено в установленому порядку. </w:t>
      </w:r>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 зміни можуть бути вне</w:t>
      </w:r>
      <w:r>
        <w:rPr>
          <w:rFonts w:ascii="Times New Roman" w:hAnsi="Times New Roman"/>
          <w:i/>
          <w:sz w:val="24"/>
          <w:szCs w:val="24"/>
        </w:rPr>
        <w:t xml:space="preserve">сені до закінчення терміну дії </w:t>
      </w:r>
      <w:r>
        <w:rPr>
          <w:rFonts w:ascii="Times New Roman" w:hAnsi="Times New Roman"/>
          <w:i/>
          <w:sz w:val="24"/>
          <w:szCs w:val="24"/>
          <w:lang w:val="uk-UA"/>
        </w:rPr>
        <w:t>Д</w:t>
      </w:r>
      <w:r w:rsidRPr="00901047">
        <w:rPr>
          <w:rFonts w:ascii="Times New Roman" w:hAnsi="Times New Roman"/>
          <w:i/>
          <w:sz w:val="24"/>
          <w:szCs w:val="24"/>
        </w:rPr>
        <w:t xml:space="preserve">оговору. 20 % будуть відраховуватись </w:t>
      </w:r>
      <w:r>
        <w:rPr>
          <w:rFonts w:ascii="Times New Roman" w:hAnsi="Times New Roman"/>
          <w:i/>
          <w:sz w:val="24"/>
          <w:szCs w:val="24"/>
        </w:rPr>
        <w:t xml:space="preserve">від початкової суми укладеного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укладення </w:t>
      </w:r>
      <w:r>
        <w:rPr>
          <w:rFonts w:ascii="Times New Roman" w:hAnsi="Times New Roman"/>
          <w:i/>
          <w:sz w:val="24"/>
          <w:szCs w:val="24"/>
          <w:lang w:val="uk-UA"/>
        </w:rPr>
        <w:t>Д</w:t>
      </w:r>
      <w:r w:rsidRPr="00901047">
        <w:rPr>
          <w:rFonts w:ascii="Times New Roman" w:hAnsi="Times New Roman"/>
          <w:i/>
          <w:sz w:val="24"/>
          <w:szCs w:val="24"/>
        </w:rPr>
        <w:t>оговору згідно з ціною переможця процедури закупівлі.</w:t>
      </w:r>
    </w:p>
    <w:p w:rsidR="007C1A86" w:rsidRDefault="007C1A86" w:rsidP="004308C5">
      <w:pPr>
        <w:spacing w:after="0" w:line="240" w:lineRule="auto"/>
        <w:ind w:firstLine="709"/>
        <w:jc w:val="center"/>
        <w:rPr>
          <w:rFonts w:ascii="Times New Roman" w:eastAsia="Times New Roman" w:hAnsi="Times New Roman" w:cs="Times New Roman"/>
          <w:b/>
          <w:sz w:val="24"/>
          <w:szCs w:val="24"/>
          <w:lang w:val="uk-UA"/>
        </w:rPr>
      </w:pPr>
    </w:p>
    <w:p w:rsidR="000C366E" w:rsidRDefault="000C366E" w:rsidP="004308C5">
      <w:pPr>
        <w:spacing w:after="0" w:line="240" w:lineRule="auto"/>
        <w:rPr>
          <w:rFonts w:ascii="Times New Roman" w:hAnsi="Times New Roman" w:cs="Times New Roman"/>
          <w:b/>
          <w:sz w:val="24"/>
          <w:szCs w:val="24"/>
          <w:lang w:val="uk-UA"/>
        </w:rPr>
      </w:pPr>
    </w:p>
    <w:tbl>
      <w:tblPr>
        <w:tblW w:w="0" w:type="auto"/>
        <w:tblInd w:w="250" w:type="dxa"/>
        <w:tblLayout w:type="fixed"/>
        <w:tblLook w:val="0000"/>
      </w:tblPr>
      <w:tblGrid>
        <w:gridCol w:w="5245"/>
        <w:gridCol w:w="4961"/>
      </w:tblGrid>
      <w:tr w:rsidR="006F6B28" w:rsidRPr="00DC3B80" w:rsidTr="00822E87">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6F6B28" w:rsidRPr="00A770B8" w:rsidRDefault="006F6B28" w:rsidP="00822E87">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6F6B28" w:rsidRPr="00A770B8" w:rsidRDefault="006F6B28" w:rsidP="00822E87">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ОХОРОНА:</w:t>
            </w:r>
          </w:p>
        </w:tc>
      </w:tr>
      <w:tr w:rsidR="006F6B28" w:rsidRPr="00DC3B80" w:rsidTr="00822E87">
        <w:trPr>
          <w:trHeight w:val="1481"/>
        </w:trPr>
        <w:tc>
          <w:tcPr>
            <w:tcW w:w="5245" w:type="dxa"/>
            <w:tcBorders>
              <w:top w:val="single" w:sz="4" w:space="0" w:color="auto"/>
              <w:left w:val="single" w:sz="4" w:space="0" w:color="000000"/>
              <w:bottom w:val="single" w:sz="4" w:space="0" w:color="000000"/>
            </w:tcBorders>
            <w:shd w:val="clear" w:color="auto" w:fill="auto"/>
          </w:tcPr>
          <w:p w:rsidR="006F6B28" w:rsidRPr="000B356F" w:rsidRDefault="006F6B28" w:rsidP="00822E87">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6F6B28" w:rsidRPr="000B356F" w:rsidRDefault="006F6B28" w:rsidP="00822E87">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F6B28" w:rsidRPr="003275C8" w:rsidRDefault="006F6B28" w:rsidP="00822E87">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Pr="003275C8">
              <w:rPr>
                <w:rFonts w:ascii="Times New Roman" w:hAnsi="Times New Roman"/>
                <w:color w:val="000000"/>
                <w:sz w:val="24"/>
                <w:szCs w:val="24"/>
                <w:lang w:val="en-US"/>
              </w:rPr>
              <w:t>UA</w:t>
            </w:r>
            <w:r w:rsidRPr="003275C8">
              <w:rPr>
                <w:rFonts w:ascii="Times New Roman" w:hAnsi="Times New Roman"/>
                <w:color w:val="000000"/>
                <w:sz w:val="24"/>
                <w:szCs w:val="24"/>
              </w:rPr>
              <w:t xml:space="preserve"> 41 320478 00000 26003924440381</w:t>
            </w:r>
          </w:p>
          <w:p w:rsidR="006F6B28" w:rsidRPr="00EE5BE8" w:rsidRDefault="006F6B28" w:rsidP="00822E87">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6F6B28" w:rsidRDefault="006F6B28" w:rsidP="00822E87">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7C1A86" w:rsidRPr="007C1A86" w:rsidRDefault="007C1A86" w:rsidP="007C1A86">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6F6B28" w:rsidRPr="000B356F" w:rsidRDefault="006F6B28" w:rsidP="00822E87">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6F6B28" w:rsidRPr="000B356F" w:rsidRDefault="006F6B28" w:rsidP="00822E87">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6F6B28" w:rsidRPr="00166C50" w:rsidRDefault="006F6B28" w:rsidP="00166C50">
            <w:pPr>
              <w:tabs>
                <w:tab w:val="left" w:pos="280"/>
                <w:tab w:val="left" w:pos="5942"/>
                <w:tab w:val="left" w:pos="7938"/>
              </w:tabs>
              <w:spacing w:after="0" w:line="240" w:lineRule="auto"/>
              <w:ind w:right="38"/>
              <w:contextualSpacing/>
              <w:rPr>
                <w:rFonts w:ascii="Times New Roman" w:hAnsi="Times New Roman"/>
                <w:b/>
                <w:color w:val="000000"/>
                <w:spacing w:val="8"/>
                <w:sz w:val="24"/>
                <w:szCs w:val="24"/>
                <w:lang w:val="uk-UA"/>
              </w:rPr>
            </w:pPr>
          </w:p>
          <w:p w:rsidR="006F6B28" w:rsidRPr="001E239C" w:rsidRDefault="006F6B28" w:rsidP="00822E87">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rPr>
              <w:t xml:space="preserve">     </w:t>
            </w:r>
          </w:p>
          <w:p w:rsidR="006F6B28" w:rsidRPr="000B356F" w:rsidRDefault="006F6B28" w:rsidP="00822E87">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Pr>
                <w:rFonts w:ascii="Times New Roman" w:hAnsi="Times New Roman"/>
                <w:b/>
                <w:color w:val="000000"/>
                <w:spacing w:val="8"/>
                <w:sz w:val="24"/>
                <w:szCs w:val="24"/>
              </w:rPr>
              <w:t xml:space="preserve"> </w:t>
            </w:r>
            <w:r w:rsidRPr="000B356F">
              <w:rPr>
                <w:rFonts w:ascii="Times New Roman" w:hAnsi="Times New Roman"/>
                <w:b/>
                <w:color w:val="000000"/>
                <w:spacing w:val="8"/>
                <w:sz w:val="24"/>
                <w:szCs w:val="24"/>
              </w:rPr>
              <w:t xml:space="preserve">Директор __________ Сергій БЕЛЬЦ </w:t>
            </w:r>
          </w:p>
          <w:p w:rsidR="006F6B28" w:rsidRDefault="006F6B28" w:rsidP="00822E87">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6F6B28" w:rsidRDefault="006F6B28" w:rsidP="00822E87">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p>
          <w:p w:rsidR="006F6B28" w:rsidRPr="00DC3B80" w:rsidRDefault="006F6B28" w:rsidP="00822E87">
            <w:pPr>
              <w:tabs>
                <w:tab w:val="left" w:pos="280"/>
                <w:tab w:val="left" w:pos="5942"/>
                <w:tab w:val="left" w:pos="7938"/>
              </w:tabs>
              <w:spacing w:after="0" w:line="240" w:lineRule="auto"/>
              <w:ind w:right="38" w:firstLine="284"/>
              <w:rPr>
                <w:rFonts w:ascii="Times New Roman" w:hAnsi="Times New Roman" w:cs="Times New Roman"/>
                <w:b/>
                <w:spacing w:val="8"/>
                <w:sz w:val="24"/>
                <w:szCs w:val="24"/>
                <w:lang w:val="uk-UA"/>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6F6B28" w:rsidRPr="00DC3B80" w:rsidRDefault="006F6B28" w:rsidP="00822E87">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p>
        </w:tc>
      </w:tr>
    </w:tbl>
    <w:p w:rsidR="001251BF" w:rsidRDefault="001251BF" w:rsidP="001251BF">
      <w:pPr>
        <w:pStyle w:val="a8"/>
        <w:spacing w:before="0" w:beforeAutospacing="0" w:after="0" w:afterAutospacing="0"/>
        <w:ind w:firstLine="709"/>
        <w:rPr>
          <w:b/>
          <w:bCs/>
          <w:i/>
          <w:sz w:val="22"/>
          <w:szCs w:val="22"/>
          <w:lang w:val="uk-UA"/>
        </w:rPr>
      </w:pPr>
    </w:p>
    <w:p w:rsidR="001251BF" w:rsidRPr="00935C25" w:rsidRDefault="001251BF" w:rsidP="001251BF">
      <w:pPr>
        <w:pStyle w:val="a8"/>
        <w:spacing w:before="0" w:beforeAutospacing="0" w:after="0" w:afterAutospacing="0"/>
        <w:ind w:firstLine="709"/>
        <w:rPr>
          <w:i/>
          <w:sz w:val="22"/>
          <w:szCs w:val="22"/>
          <w:lang w:val="uk-UA"/>
        </w:rPr>
      </w:pPr>
      <w:r w:rsidRPr="00935C25">
        <w:rPr>
          <w:b/>
          <w:bCs/>
          <w:i/>
          <w:sz w:val="22"/>
          <w:szCs w:val="22"/>
          <w:lang w:val="uk-UA"/>
        </w:rPr>
        <w:t>Примітки:</w:t>
      </w:r>
      <w:r w:rsidRPr="00935C25">
        <w:rPr>
          <w:i/>
          <w:sz w:val="22"/>
          <w:szCs w:val="22"/>
          <w:lang w:val="uk-UA"/>
        </w:rPr>
        <w:t xml:space="preserve"> </w:t>
      </w:r>
    </w:p>
    <w:p w:rsidR="001251BF" w:rsidRPr="00935C25" w:rsidRDefault="001251BF" w:rsidP="001251BF">
      <w:pPr>
        <w:spacing w:line="240" w:lineRule="auto"/>
        <w:ind w:firstLine="709"/>
        <w:jc w:val="both"/>
        <w:rPr>
          <w:rFonts w:ascii="Times New Roman" w:hAnsi="Times New Roman"/>
          <w:i/>
          <w:lang w:val="uk-UA"/>
        </w:rPr>
      </w:pPr>
      <w:r w:rsidRPr="00935C25">
        <w:rPr>
          <w:rFonts w:ascii="Times New Roman" w:hAnsi="Times New Roman"/>
          <w:i/>
          <w:lang w:val="uk-UA"/>
        </w:rPr>
        <w:t xml:space="preserve">- </w:t>
      </w:r>
      <w:r>
        <w:rPr>
          <w:rFonts w:ascii="Times New Roman" w:hAnsi="Times New Roman"/>
          <w:bCs/>
          <w:i/>
          <w:lang w:val="uk-UA"/>
        </w:rPr>
        <w:t>п</w:t>
      </w:r>
      <w:r w:rsidRPr="00935C25">
        <w:rPr>
          <w:rFonts w:ascii="Times New Roman" w:hAnsi="Times New Roman"/>
          <w:bCs/>
          <w:i/>
          <w:lang w:val="uk-UA"/>
        </w:rPr>
        <w:t xml:space="preserve">ри заповненні </w:t>
      </w:r>
      <w:r>
        <w:rPr>
          <w:rFonts w:ascii="Times New Roman" w:hAnsi="Times New Roman"/>
          <w:bCs/>
          <w:i/>
          <w:lang w:val="uk-UA"/>
        </w:rPr>
        <w:t>учасниками процедури закупівлі проє</w:t>
      </w:r>
      <w:r w:rsidRPr="00935C25">
        <w:rPr>
          <w:rFonts w:ascii="Times New Roman" w:hAnsi="Times New Roman"/>
          <w:bCs/>
          <w:i/>
          <w:lang w:val="uk-UA"/>
        </w:rPr>
        <w:t>кту договору та додатків</w:t>
      </w:r>
      <w:r>
        <w:rPr>
          <w:rFonts w:ascii="Times New Roman" w:hAnsi="Times New Roman"/>
          <w:bCs/>
          <w:i/>
          <w:lang w:val="uk-UA"/>
        </w:rPr>
        <w:t xml:space="preserve"> до нього - </w:t>
      </w:r>
      <w:r w:rsidRPr="00935C25">
        <w:rPr>
          <w:rFonts w:ascii="Times New Roman" w:hAnsi="Times New Roman"/>
          <w:bCs/>
          <w:i/>
          <w:lang w:val="uk-UA"/>
        </w:rPr>
        <w:t xml:space="preserve">дата договору, номер договору та цінові показники </w:t>
      </w:r>
      <w:r>
        <w:rPr>
          <w:rFonts w:ascii="Times New Roman" w:hAnsi="Times New Roman"/>
          <w:bCs/>
          <w:i/>
          <w:lang w:val="uk-UA"/>
        </w:rPr>
        <w:t>можуть не заповнюватись</w:t>
      </w:r>
      <w:r w:rsidRPr="00935C25">
        <w:rPr>
          <w:rFonts w:ascii="Times New Roman" w:hAnsi="Times New Roman"/>
          <w:bCs/>
          <w:i/>
          <w:lang w:val="uk-UA"/>
        </w:rPr>
        <w:t>.</w:t>
      </w:r>
    </w:p>
    <w:p w:rsidR="00B87194" w:rsidRDefault="00B87194" w:rsidP="00F16E91">
      <w:pPr>
        <w:spacing w:after="0"/>
        <w:jc w:val="both"/>
        <w:rPr>
          <w:rFonts w:ascii="Times New Roman" w:hAnsi="Times New Roman" w:cs="Times New Roman"/>
          <w:sz w:val="24"/>
          <w:szCs w:val="24"/>
          <w:lang w:val="uk-UA"/>
        </w:rPr>
      </w:pPr>
    </w:p>
    <w:sectPr w:rsidR="00B87194"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4">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5">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6">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7">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8">
    <w:nsid w:val="0C247643"/>
    <w:multiLevelType w:val="multilevel"/>
    <w:tmpl w:val="E480B1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9">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2321C1"/>
    <w:multiLevelType w:val="multilevel"/>
    <w:tmpl w:val="540CA3D4"/>
    <w:lvl w:ilvl="0">
      <w:start w:val="5"/>
      <w:numFmt w:val="decimal"/>
      <w:lvlText w:val="%1"/>
      <w:lvlJc w:val="left"/>
      <w:pPr>
        <w:ind w:left="480" w:hanging="480"/>
      </w:pPr>
      <w:rPr>
        <w:rFonts w:eastAsiaTheme="minorEastAsia" w:hint="default"/>
        <w:color w:val="auto"/>
      </w:rPr>
    </w:lvl>
    <w:lvl w:ilvl="1">
      <w:start w:val="3"/>
      <w:numFmt w:val="decimal"/>
      <w:lvlText w:val="%1.%2"/>
      <w:lvlJc w:val="left"/>
      <w:pPr>
        <w:ind w:left="480" w:hanging="48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11">
    <w:nsid w:val="11977F9F"/>
    <w:multiLevelType w:val="multilevel"/>
    <w:tmpl w:val="7BC011DA"/>
    <w:lvl w:ilvl="0">
      <w:start w:val="3"/>
      <w:numFmt w:val="decimal"/>
      <w:lvlText w:val="%1."/>
      <w:lvlJc w:val="left"/>
      <w:pPr>
        <w:ind w:left="360" w:hanging="360"/>
      </w:pPr>
      <w:rPr>
        <w:rFonts w:cs="Times New Roman" w:hint="default"/>
        <w:color w:val="auto"/>
      </w:rPr>
    </w:lvl>
    <w:lvl w:ilvl="1">
      <w:start w:val="1"/>
      <w:numFmt w:val="decimal"/>
      <w:lvlText w:val="%1.%2."/>
      <w:lvlJc w:val="left"/>
      <w:pPr>
        <w:ind w:left="1069"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12">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3">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0C2177"/>
    <w:multiLevelType w:val="multilevel"/>
    <w:tmpl w:val="F880FFA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A111C7"/>
    <w:multiLevelType w:val="hybridMultilevel"/>
    <w:tmpl w:val="239A2EE0"/>
    <w:lvl w:ilvl="0" w:tplc="B984984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518C302D"/>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9">
    <w:nsid w:val="53930068"/>
    <w:multiLevelType w:val="multilevel"/>
    <w:tmpl w:val="6CC07FA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6D5A4B"/>
    <w:multiLevelType w:val="multilevel"/>
    <w:tmpl w:val="5DDC4ACC"/>
    <w:lvl w:ilvl="0">
      <w:start w:val="3"/>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21">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AE57960"/>
    <w:multiLevelType w:val="singleLevel"/>
    <w:tmpl w:val="4280A254"/>
    <w:lvl w:ilvl="0">
      <w:start w:val="1"/>
      <w:numFmt w:val="decimal"/>
      <w:lvlText w:val="1.%1."/>
      <w:legacy w:legacy="1" w:legacySpace="0" w:legacyIndent="338"/>
      <w:lvlJc w:val="left"/>
      <w:rPr>
        <w:rFonts w:ascii="Times New Roman" w:hAnsi="Times New Roman" w:cs="Times New Roman" w:hint="default"/>
        <w:b w:val="0"/>
        <w:i w:val="0"/>
        <w:strike w:val="0"/>
        <w:color w:val="auto"/>
        <w:sz w:val="24"/>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21"/>
  </w:num>
  <w:num w:numId="9">
    <w:abstractNumId w:val="13"/>
  </w:num>
  <w:num w:numId="10">
    <w:abstractNumId w:val="12"/>
  </w:num>
  <w:num w:numId="11">
    <w:abstractNumId w:val="14"/>
  </w:num>
  <w:num w:numId="12">
    <w:abstractNumId w:val="9"/>
  </w:num>
  <w:num w:numId="13">
    <w:abstractNumId w:val="16"/>
  </w:num>
  <w:num w:numId="14">
    <w:abstractNumId w:val="22"/>
  </w:num>
  <w:num w:numId="15">
    <w:abstractNumId w:val="8"/>
  </w:num>
  <w:num w:numId="16">
    <w:abstractNumId w:val="20"/>
  </w:num>
  <w:num w:numId="17">
    <w:abstractNumId w:val="19"/>
  </w:num>
  <w:num w:numId="18">
    <w:abstractNumId w:val="10"/>
  </w:num>
  <w:num w:numId="19">
    <w:abstractNumId w:val="15"/>
  </w:num>
  <w:num w:numId="20">
    <w:abstractNumId w:val="1"/>
  </w:num>
  <w:num w:numId="21">
    <w:abstractNumId w:val="18"/>
  </w:num>
  <w:num w:numId="22">
    <w:abstractNumId w:val="1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useFELayout/>
  </w:compat>
  <w:rsids>
    <w:rsidRoot w:val="00D06A16"/>
    <w:rsid w:val="00027DA5"/>
    <w:rsid w:val="00032E20"/>
    <w:rsid w:val="00053F49"/>
    <w:rsid w:val="000660EF"/>
    <w:rsid w:val="00097372"/>
    <w:rsid w:val="000C366E"/>
    <w:rsid w:val="001251BF"/>
    <w:rsid w:val="00132DF7"/>
    <w:rsid w:val="00145A25"/>
    <w:rsid w:val="00157458"/>
    <w:rsid w:val="001619D3"/>
    <w:rsid w:val="00164B4D"/>
    <w:rsid w:val="00165446"/>
    <w:rsid w:val="00166C50"/>
    <w:rsid w:val="0019709B"/>
    <w:rsid w:val="001B63B6"/>
    <w:rsid w:val="001F3674"/>
    <w:rsid w:val="00242B6B"/>
    <w:rsid w:val="002648ED"/>
    <w:rsid w:val="00284D11"/>
    <w:rsid w:val="00284F4D"/>
    <w:rsid w:val="00295914"/>
    <w:rsid w:val="002A782F"/>
    <w:rsid w:val="002B13F2"/>
    <w:rsid w:val="002B170C"/>
    <w:rsid w:val="002E6AE0"/>
    <w:rsid w:val="002F137B"/>
    <w:rsid w:val="003062BE"/>
    <w:rsid w:val="00311001"/>
    <w:rsid w:val="00351288"/>
    <w:rsid w:val="00355A8D"/>
    <w:rsid w:val="003970F4"/>
    <w:rsid w:val="003A1902"/>
    <w:rsid w:val="003B38D9"/>
    <w:rsid w:val="003F03A6"/>
    <w:rsid w:val="004120C3"/>
    <w:rsid w:val="004213DF"/>
    <w:rsid w:val="004308C5"/>
    <w:rsid w:val="00445925"/>
    <w:rsid w:val="00486456"/>
    <w:rsid w:val="004A6B92"/>
    <w:rsid w:val="004B5E55"/>
    <w:rsid w:val="004B7294"/>
    <w:rsid w:val="004D0B8E"/>
    <w:rsid w:val="004E4B08"/>
    <w:rsid w:val="004F2AF3"/>
    <w:rsid w:val="004F635E"/>
    <w:rsid w:val="00501454"/>
    <w:rsid w:val="00503F87"/>
    <w:rsid w:val="005143A3"/>
    <w:rsid w:val="00520237"/>
    <w:rsid w:val="00535ED8"/>
    <w:rsid w:val="005456A3"/>
    <w:rsid w:val="00573F48"/>
    <w:rsid w:val="00595B15"/>
    <w:rsid w:val="005F4FFC"/>
    <w:rsid w:val="006128C8"/>
    <w:rsid w:val="006374FF"/>
    <w:rsid w:val="00646276"/>
    <w:rsid w:val="00664D74"/>
    <w:rsid w:val="006853ED"/>
    <w:rsid w:val="00694FBE"/>
    <w:rsid w:val="006C038A"/>
    <w:rsid w:val="006E25DC"/>
    <w:rsid w:val="006F41BD"/>
    <w:rsid w:val="006F6B28"/>
    <w:rsid w:val="00703365"/>
    <w:rsid w:val="00714215"/>
    <w:rsid w:val="00730667"/>
    <w:rsid w:val="007674D4"/>
    <w:rsid w:val="00780A6B"/>
    <w:rsid w:val="0078662A"/>
    <w:rsid w:val="007C1A86"/>
    <w:rsid w:val="00800EF2"/>
    <w:rsid w:val="00805DC9"/>
    <w:rsid w:val="0081540D"/>
    <w:rsid w:val="008412DE"/>
    <w:rsid w:val="00847FE7"/>
    <w:rsid w:val="00861D3D"/>
    <w:rsid w:val="00890C55"/>
    <w:rsid w:val="008C022D"/>
    <w:rsid w:val="008D0F0E"/>
    <w:rsid w:val="008D35C7"/>
    <w:rsid w:val="008E3F0B"/>
    <w:rsid w:val="008E4BB2"/>
    <w:rsid w:val="008F5FE9"/>
    <w:rsid w:val="00903DAA"/>
    <w:rsid w:val="00907249"/>
    <w:rsid w:val="00910F62"/>
    <w:rsid w:val="009212A3"/>
    <w:rsid w:val="00921552"/>
    <w:rsid w:val="00942F93"/>
    <w:rsid w:val="00946C68"/>
    <w:rsid w:val="00952733"/>
    <w:rsid w:val="009757A9"/>
    <w:rsid w:val="00985324"/>
    <w:rsid w:val="009A54BD"/>
    <w:rsid w:val="009A7CDC"/>
    <w:rsid w:val="009B07C0"/>
    <w:rsid w:val="009B5D51"/>
    <w:rsid w:val="009B672F"/>
    <w:rsid w:val="009C37C9"/>
    <w:rsid w:val="009E70A3"/>
    <w:rsid w:val="00A325F1"/>
    <w:rsid w:val="00A41500"/>
    <w:rsid w:val="00A66C3D"/>
    <w:rsid w:val="00A73FD1"/>
    <w:rsid w:val="00A770B8"/>
    <w:rsid w:val="00A81E2A"/>
    <w:rsid w:val="00AD7C0D"/>
    <w:rsid w:val="00AF3BAD"/>
    <w:rsid w:val="00B01E7E"/>
    <w:rsid w:val="00B02694"/>
    <w:rsid w:val="00B14DF2"/>
    <w:rsid w:val="00B2354E"/>
    <w:rsid w:val="00B35018"/>
    <w:rsid w:val="00B70A50"/>
    <w:rsid w:val="00B850DA"/>
    <w:rsid w:val="00B87194"/>
    <w:rsid w:val="00B922D0"/>
    <w:rsid w:val="00B93C8D"/>
    <w:rsid w:val="00BA52EE"/>
    <w:rsid w:val="00BB03F2"/>
    <w:rsid w:val="00BB17AC"/>
    <w:rsid w:val="00BD0B71"/>
    <w:rsid w:val="00C3054D"/>
    <w:rsid w:val="00C47775"/>
    <w:rsid w:val="00C74EAF"/>
    <w:rsid w:val="00C83F8B"/>
    <w:rsid w:val="00C9384A"/>
    <w:rsid w:val="00C94A7B"/>
    <w:rsid w:val="00CA150E"/>
    <w:rsid w:val="00CC0678"/>
    <w:rsid w:val="00D06A16"/>
    <w:rsid w:val="00D57D3F"/>
    <w:rsid w:val="00D7012D"/>
    <w:rsid w:val="00D86167"/>
    <w:rsid w:val="00D862F4"/>
    <w:rsid w:val="00DC3B80"/>
    <w:rsid w:val="00DC4887"/>
    <w:rsid w:val="00DE3AE8"/>
    <w:rsid w:val="00E1278F"/>
    <w:rsid w:val="00E2727B"/>
    <w:rsid w:val="00E9326C"/>
    <w:rsid w:val="00EB2A5A"/>
    <w:rsid w:val="00EC1772"/>
    <w:rsid w:val="00EC7A92"/>
    <w:rsid w:val="00ED365A"/>
    <w:rsid w:val="00ED432E"/>
    <w:rsid w:val="00EF1F23"/>
    <w:rsid w:val="00EF2D79"/>
    <w:rsid w:val="00EF5A8C"/>
    <w:rsid w:val="00F03993"/>
    <w:rsid w:val="00F1560D"/>
    <w:rsid w:val="00F16E91"/>
    <w:rsid w:val="00F23E6A"/>
    <w:rsid w:val="00F34FC0"/>
    <w:rsid w:val="00F37674"/>
    <w:rsid w:val="00FD7295"/>
    <w:rsid w:val="00FE7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style>
  <w:style w:type="paragraph" w:styleId="2">
    <w:name w:val="heading 2"/>
    <w:basedOn w:val="a"/>
    <w:next w:val="a"/>
    <w:link w:val="20"/>
    <w:unhideWhenUsed/>
    <w:qFormat/>
    <w:rsid w:val="004A6B92"/>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6A16"/>
    <w:pPr>
      <w:spacing w:after="0" w:line="240" w:lineRule="auto"/>
    </w:pPr>
    <w:rPr>
      <w:rFonts w:ascii="Calibri" w:eastAsia="Times New Roman" w:hAnsi="Calibri" w:cs="Times New Roman"/>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eastAsia="Times New Roman" w:hAnsi="Times New Roman" w:cs="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after="0"/>
    </w:pPr>
    <w:rPr>
      <w:rFonts w:ascii="Arial" w:eastAsia="Arial" w:hAnsi="Arial" w:cs="Arial"/>
      <w:color w:val="000000"/>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character" w:customStyle="1" w:styleId="FontStyle20">
    <w:name w:val="Font Style20"/>
    <w:uiPriority w:val="99"/>
    <w:rsid w:val="00165446"/>
    <w:rPr>
      <w:rFonts w:ascii="Times New Roman" w:eastAsia="Times New Roman" w:cs="Times New Roman"/>
      <w:i/>
      <w:iCs/>
      <w:spacing w:val="-30"/>
      <w:sz w:val="36"/>
      <w:szCs w:val="36"/>
    </w:rPr>
  </w:style>
  <w:style w:type="character" w:customStyle="1" w:styleId="FontStyle24">
    <w:name w:val="Font Style24"/>
    <w:uiPriority w:val="99"/>
    <w:rsid w:val="00165446"/>
    <w:rPr>
      <w:rFonts w:ascii="Times New Roman" w:eastAsia="Times New Roman" w:cs="Times New Roman"/>
    </w:rPr>
  </w:style>
  <w:style w:type="paragraph" w:customStyle="1" w:styleId="Style7">
    <w:name w:val="Style7"/>
    <w:basedOn w:val="a"/>
    <w:uiPriority w:val="99"/>
    <w:rsid w:val="00027DA5"/>
    <w:pPr>
      <w:widowControl w:val="0"/>
      <w:suppressAutoHyphens/>
      <w:autoSpaceDE w:val="0"/>
      <w:autoSpaceDN w:val="0"/>
      <w:adjustRightInd w:val="0"/>
      <w:spacing w:after="0" w:line="277" w:lineRule="exact"/>
      <w:ind w:firstLine="490"/>
    </w:pPr>
    <w:rPr>
      <w:rFonts w:ascii="Times New Roman" w:eastAsia="Times New Roman" w:hAnsi="Liberation Serif" w:cs="Times New Roman"/>
      <w:color w:val="000000"/>
      <w:kern w:val="1"/>
      <w:sz w:val="24"/>
      <w:szCs w:val="24"/>
      <w:lang w:eastAsia="uk-UA"/>
    </w:rPr>
  </w:style>
  <w:style w:type="paragraph" w:customStyle="1" w:styleId="Style12">
    <w:name w:val="Style12"/>
    <w:basedOn w:val="a"/>
    <w:uiPriority w:val="99"/>
    <w:rsid w:val="00027DA5"/>
    <w:pPr>
      <w:widowControl w:val="0"/>
      <w:suppressAutoHyphens/>
      <w:autoSpaceDE w:val="0"/>
      <w:autoSpaceDN w:val="0"/>
      <w:adjustRightInd w:val="0"/>
      <w:spacing w:after="0" w:line="274" w:lineRule="exact"/>
      <w:ind w:firstLine="547"/>
      <w:jc w:val="both"/>
    </w:pPr>
    <w:rPr>
      <w:rFonts w:ascii="Times New Roman" w:eastAsia="Times New Roman" w:hAnsi="Liberation Serif" w:cs="Times New Roman"/>
      <w:color w:val="000000"/>
      <w:kern w:val="1"/>
      <w:sz w:val="24"/>
      <w:szCs w:val="24"/>
      <w:lang w:eastAsia="uk-UA"/>
    </w:rPr>
  </w:style>
  <w:style w:type="character" w:customStyle="1" w:styleId="FontStyle12">
    <w:name w:val="Font Style12"/>
    <w:rsid w:val="00027DA5"/>
    <w:rPr>
      <w:rFonts w:ascii="Times New Roman" w:hAnsi="Times New Roman" w:cs="Times New Roman" w:hint="default"/>
      <w:sz w:val="26"/>
      <w:szCs w:val="26"/>
    </w:rPr>
  </w:style>
  <w:style w:type="character" w:customStyle="1" w:styleId="FontStyle17">
    <w:name w:val="Font Style17"/>
    <w:rsid w:val="00027DA5"/>
    <w:rPr>
      <w:rFonts w:ascii="Times New Roman" w:hAnsi="Times New Roman" w:cs="Times New Roman" w:hint="default"/>
      <w:sz w:val="26"/>
      <w:szCs w:val="26"/>
    </w:rPr>
  </w:style>
  <w:style w:type="paragraph" w:customStyle="1" w:styleId="Style6">
    <w:name w:val="Style6"/>
    <w:basedOn w:val="a"/>
    <w:rsid w:val="00027DA5"/>
    <w:pPr>
      <w:widowControl w:val="0"/>
      <w:suppressAutoHyphens/>
      <w:autoSpaceDE w:val="0"/>
      <w:spacing w:after="0" w:line="326" w:lineRule="exact"/>
      <w:ind w:firstLine="720"/>
      <w:jc w:val="both"/>
    </w:pPr>
    <w:rPr>
      <w:rFonts w:ascii="Times New Roman" w:eastAsia="Times New Roman" w:hAnsi="Times New Roman" w:cs="Times New Roman"/>
      <w:sz w:val="24"/>
      <w:szCs w:val="24"/>
      <w:lang w:val="uk-UA" w:eastAsia="zh-CN"/>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BA52EE"/>
  </w:style>
  <w:style w:type="paragraph" w:styleId="3">
    <w:name w:val="Body Text 3"/>
    <w:basedOn w:val="a"/>
    <w:link w:val="30"/>
    <w:uiPriority w:val="99"/>
    <w:rsid w:val="002648ED"/>
    <w:pPr>
      <w:spacing w:after="120" w:line="240" w:lineRule="auto"/>
    </w:pPr>
    <w:rPr>
      <w:rFonts w:ascii="Times New Roman" w:eastAsia="Times New Roman" w:hAnsi="Times New Roman" w:cs="Times New Roman"/>
      <w:sz w:val="16"/>
      <w:szCs w:val="20"/>
      <w:lang w:val="uk-UA"/>
    </w:rPr>
  </w:style>
  <w:style w:type="character" w:customStyle="1" w:styleId="30">
    <w:name w:val="Основной текст 3 Знак"/>
    <w:basedOn w:val="a0"/>
    <w:link w:val="3"/>
    <w:uiPriority w:val="99"/>
    <w:rsid w:val="002648ED"/>
    <w:rPr>
      <w:rFonts w:ascii="Times New Roman" w:eastAsia="Times New Roman" w:hAnsi="Times New Roman" w:cs="Times New Roman"/>
      <w:sz w:val="16"/>
      <w:szCs w:val="20"/>
      <w:lang w:val="uk-UA"/>
    </w:rPr>
  </w:style>
  <w:style w:type="paragraph" w:styleId="aa">
    <w:name w:val="Body Text"/>
    <w:basedOn w:val="a"/>
    <w:link w:val="ab"/>
    <w:uiPriority w:val="99"/>
    <w:unhideWhenUsed/>
    <w:rsid w:val="00AD7C0D"/>
    <w:pPr>
      <w:spacing w:after="120"/>
    </w:pPr>
  </w:style>
  <w:style w:type="character" w:customStyle="1" w:styleId="ab">
    <w:name w:val="Основной текст Знак"/>
    <w:basedOn w:val="a0"/>
    <w:link w:val="aa"/>
    <w:uiPriority w:val="99"/>
    <w:rsid w:val="00AD7C0D"/>
  </w:style>
  <w:style w:type="paragraph" w:customStyle="1" w:styleId="login-buttonuser">
    <w:name w:val="login-button__user"/>
    <w:basedOn w:val="a"/>
    <w:rsid w:val="006F6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бычный2"/>
    <w:rsid w:val="006F6B28"/>
    <w:pPr>
      <w:suppressAutoHyphens/>
      <w:spacing w:after="0" w:line="240" w:lineRule="auto"/>
    </w:pPr>
    <w:rPr>
      <w:rFonts w:ascii="Times New Roman" w:eastAsia="Times New Roman" w:hAnsi="Times New Roman" w:cs="Times New Roman"/>
      <w:sz w:val="20"/>
      <w:szCs w:val="20"/>
      <w:lang w:val="uk-UA"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9</Pages>
  <Words>4275</Words>
  <Characters>24370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72</cp:revision>
  <cp:lastPrinted>2023-02-17T09:08:00Z</cp:lastPrinted>
  <dcterms:created xsi:type="dcterms:W3CDTF">2020-08-19T09:15:00Z</dcterms:created>
  <dcterms:modified xsi:type="dcterms:W3CDTF">2024-01-04T10:18:00Z</dcterms:modified>
</cp:coreProperties>
</file>