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40B3866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0537FE" w:rsidRPr="00686323">
        <w:rPr>
          <w:rFonts w:ascii="Times New Roman" w:hAnsi="Times New Roman"/>
          <w:b/>
          <w:sz w:val="24"/>
          <w:szCs w:val="24"/>
          <w:lang w:val="uk-UA"/>
        </w:rPr>
        <w:t>4</w:t>
      </w:r>
      <w:r w:rsidRPr="00E2358B">
        <w:rPr>
          <w:rFonts w:ascii="Times New Roman" w:hAnsi="Times New Roman"/>
          <w:b/>
          <w:sz w:val="24"/>
          <w:szCs w:val="24"/>
          <w:lang w:val="uk-UA"/>
        </w:rPr>
        <w:t>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proofErr w:type="spellStart"/>
      <w:r>
        <w:rPr>
          <w:rFonts w:ascii="Times New Roman" w:hAnsi="Times New Roman"/>
          <w:sz w:val="24"/>
          <w:szCs w:val="24"/>
          <w:lang w:val="uk-UA"/>
        </w:rPr>
        <w:t>Горіщака</w:t>
      </w:r>
      <w:proofErr w:type="spellEnd"/>
      <w:r>
        <w:rPr>
          <w:rFonts w:ascii="Times New Roman" w:hAnsi="Times New Roman"/>
          <w:sz w:val="24"/>
          <w:szCs w:val="24"/>
          <w:lang w:val="uk-UA"/>
        </w:rPr>
        <w:t xml:space="preserve">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21239BBE"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0537FE" w:rsidRPr="000537FE">
        <w:rPr>
          <w:rFonts w:ascii="Times New Roman" w:hAnsi="Times New Roman"/>
          <w:sz w:val="24"/>
          <w:szCs w:val="24"/>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CA95B40" w14:textId="1809317A" w:rsidR="004051B7" w:rsidRPr="004051B7" w:rsidRDefault="002830AA" w:rsidP="004051B7">
      <w:pPr>
        <w:spacing w:after="0" w:line="240" w:lineRule="auto"/>
        <w:rPr>
          <w:rFonts w:ascii="Arial" w:eastAsia="Times New Roman" w:hAnsi="Arial" w:cs="Arial"/>
          <w:color w:val="454545"/>
          <w:sz w:val="21"/>
          <w:szCs w:val="21"/>
          <w:lang w:val="uk-UA" w:eastAsia="ru-RU"/>
        </w:rPr>
      </w:pPr>
      <w:r w:rsidRPr="00E2358B">
        <w:rPr>
          <w:rFonts w:ascii="Times New Roman" w:hAnsi="Times New Roman"/>
          <w:sz w:val="24"/>
          <w:szCs w:val="24"/>
          <w:lang w:val="uk-UA"/>
        </w:rPr>
        <w:t>1.2. Найменування Товару:</w:t>
      </w:r>
      <w:r w:rsidR="004051B7" w:rsidRPr="004051B7">
        <w:rPr>
          <w:rFonts w:ascii="Arial" w:hAnsi="Arial" w:cs="Arial"/>
          <w:color w:val="454545"/>
          <w:sz w:val="21"/>
          <w:szCs w:val="21"/>
          <w:lang w:val="uk-UA"/>
        </w:rPr>
        <w:t xml:space="preserve"> </w:t>
      </w:r>
      <w:r w:rsidR="004051B7" w:rsidRPr="004051B7">
        <w:rPr>
          <w:rFonts w:ascii="Times New Roman" w:hAnsi="Times New Roman"/>
          <w:color w:val="454545"/>
          <w:sz w:val="24"/>
          <w:szCs w:val="24"/>
          <w:lang w:val="uk-UA"/>
        </w:rPr>
        <w:t>ДК 021:2015:</w:t>
      </w:r>
      <w:r w:rsidR="004051B7" w:rsidRPr="004051B7">
        <w:rPr>
          <w:rFonts w:ascii="Times New Roman" w:eastAsia="Times New Roman" w:hAnsi="Times New Roman"/>
          <w:color w:val="454545"/>
          <w:sz w:val="24"/>
          <w:szCs w:val="24"/>
          <w:lang w:val="uk-UA" w:eastAsia="ru-RU"/>
        </w:rPr>
        <w:t xml:space="preserve">33120000-7 — Системи реєстрації медичної інформації та дослідне обладнання </w:t>
      </w:r>
      <w:r w:rsidR="004C7814">
        <w:rPr>
          <w:rFonts w:ascii="Times New Roman" w:eastAsia="Times New Roman" w:hAnsi="Times New Roman"/>
          <w:color w:val="454545"/>
          <w:sz w:val="24"/>
          <w:szCs w:val="24"/>
          <w:lang w:val="uk-UA" w:eastAsia="ru-RU"/>
        </w:rPr>
        <w:t xml:space="preserve"> </w:t>
      </w:r>
      <w:r w:rsidR="00686323">
        <w:rPr>
          <w:rFonts w:ascii="Times New Roman" w:eastAsia="Times New Roman" w:hAnsi="Times New Roman"/>
          <w:color w:val="454545"/>
          <w:sz w:val="24"/>
          <w:szCs w:val="24"/>
          <w:lang w:val="uk-UA" w:eastAsia="ru-RU"/>
        </w:rPr>
        <w:t xml:space="preserve"> (тест</w:t>
      </w:r>
      <w:r w:rsidR="000060D5">
        <w:rPr>
          <w:rFonts w:ascii="Times New Roman" w:eastAsia="Times New Roman" w:hAnsi="Times New Roman"/>
          <w:color w:val="454545"/>
          <w:sz w:val="24"/>
          <w:szCs w:val="24"/>
          <w:lang w:val="uk-UA" w:eastAsia="ru-RU"/>
        </w:rPr>
        <w:t>и</w:t>
      </w:r>
      <w:r w:rsidR="00686323">
        <w:rPr>
          <w:rFonts w:ascii="Times New Roman" w:eastAsia="Times New Roman" w:hAnsi="Times New Roman"/>
          <w:color w:val="454545"/>
          <w:sz w:val="24"/>
          <w:szCs w:val="24"/>
          <w:lang w:val="uk-UA" w:eastAsia="ru-RU"/>
        </w:rPr>
        <w:t>)</w:t>
      </w:r>
    </w:p>
    <w:p w14:paraId="27F32FD5" w14:textId="76477DC2" w:rsidR="002830AA" w:rsidRPr="00A70583" w:rsidRDefault="002830AA" w:rsidP="006A7006">
      <w:pPr>
        <w:pStyle w:val="af1"/>
        <w:ind w:firstLine="426"/>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 xml:space="preserve">65022,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пр. </w:t>
      </w:r>
      <w:proofErr w:type="spellStart"/>
      <w:r w:rsidR="00B121A1" w:rsidRPr="00C42EEE">
        <w:rPr>
          <w:rFonts w:ascii="Times New Roman" w:hAnsi="Times New Roman"/>
          <w:sz w:val="24"/>
          <w:szCs w:val="24"/>
        </w:rPr>
        <w:t>Академіка</w:t>
      </w:r>
      <w:proofErr w:type="spellEnd"/>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Глушка</w:t>
      </w:r>
      <w:proofErr w:type="spellEnd"/>
      <w:r w:rsidR="00B121A1" w:rsidRPr="00C42EEE">
        <w:rPr>
          <w:rFonts w:ascii="Times New Roman" w:hAnsi="Times New Roman"/>
          <w:sz w:val="24"/>
          <w:szCs w:val="24"/>
        </w:rPr>
        <w:t xml:space="preserve"> 32-А.</w:t>
      </w:r>
    </w:p>
    <w:p w14:paraId="041765C9" w14:textId="775BB340"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B219EA">
        <w:rPr>
          <w:rFonts w:ascii="Times New Roman" w:hAnsi="Times New Roman"/>
          <w:sz w:val="24"/>
          <w:szCs w:val="24"/>
          <w:lang w:val="uk-UA"/>
        </w:rPr>
        <w:t>до 31.05.2023</w:t>
      </w:r>
      <w:r w:rsidR="006B7404" w:rsidRPr="006B7404">
        <w:rPr>
          <w:rFonts w:ascii="Times New Roman" w:hAnsi="Times New Roman"/>
          <w:sz w:val="24"/>
          <w:szCs w:val="24"/>
          <w:lang w:val="uk-UA"/>
        </w:rPr>
        <w:t>, але не пізніше</w:t>
      </w:r>
      <w:r w:rsidR="00077B07" w:rsidRPr="006B7404">
        <w:rPr>
          <w:rFonts w:ascii="Times New Roman" w:hAnsi="Times New Roman"/>
          <w:sz w:val="24"/>
          <w:szCs w:val="24"/>
          <w:lang w:val="uk-UA"/>
        </w:rPr>
        <w:t xml:space="preserve"> 31.12.</w:t>
      </w:r>
      <w:r w:rsidR="000537FE" w:rsidRPr="000537FE">
        <w:rPr>
          <w:rFonts w:ascii="Times New Roman" w:hAnsi="Times New Roman"/>
          <w:sz w:val="24"/>
          <w:szCs w:val="24"/>
        </w:rPr>
        <w:t>2024</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w:t>
      </w:r>
      <w:r w:rsidRPr="00E2358B">
        <w:rPr>
          <w:rFonts w:ascii="Times New Roman" w:hAnsi="Times New Roman"/>
          <w:sz w:val="24"/>
          <w:szCs w:val="24"/>
          <w:lang w:val="uk-UA"/>
        </w:rPr>
        <w:lastRenderedPageBreak/>
        <w:t>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E2358B">
        <w:rPr>
          <w:rFonts w:ascii="Times New Roman" w:hAnsi="Times New Roman"/>
          <w:sz w:val="24"/>
          <w:szCs w:val="24"/>
          <w:lang w:val="uk-UA"/>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0F9E5A89"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0537FE" w:rsidRPr="000537FE">
        <w:rPr>
          <w:rFonts w:ascii="Times New Roman" w:hAnsi="Times New Roman"/>
          <w:sz w:val="24"/>
          <w:szCs w:val="24"/>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E2358B">
        <w:rPr>
          <w:rFonts w:ascii="Times New Roman" w:hAnsi="Times New Roman"/>
          <w:i/>
          <w:sz w:val="24"/>
          <w:szCs w:val="24"/>
          <w:lang w:val="uk-UA" w:eastAsia="zh-CN"/>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648C1C72"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CD6305" w:rsidRPr="00C50DBA">
        <w:rPr>
          <w:rFonts w:ascii="Times New Roman" w:hAnsi="Times New Roman"/>
          <w:b/>
          <w:bCs/>
          <w:color w:val="000000"/>
          <w:kern w:val="32"/>
          <w:sz w:val="24"/>
          <w:szCs w:val="24"/>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399"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80"/>
        <w:gridCol w:w="3089"/>
        <w:gridCol w:w="2551"/>
        <w:gridCol w:w="848"/>
        <w:gridCol w:w="994"/>
        <w:gridCol w:w="1133"/>
        <w:gridCol w:w="435"/>
        <w:gridCol w:w="730"/>
        <w:gridCol w:w="35"/>
      </w:tblGrid>
      <w:tr w:rsidR="001D6102" w:rsidRPr="00E2358B" w14:paraId="278070CA" w14:textId="77777777" w:rsidTr="004C7814">
        <w:trPr>
          <w:gridAfter w:val="1"/>
          <w:wAfter w:w="17" w:type="pct"/>
          <w:cantSplit/>
          <w:trHeight w:hRule="exact" w:val="1204"/>
        </w:trPr>
        <w:tc>
          <w:tcPr>
            <w:tcW w:w="279"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486"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1227" w:type="pct"/>
            <w:shd w:val="clear" w:color="auto" w:fill="auto"/>
            <w:vAlign w:val="center"/>
          </w:tcPr>
          <w:p w14:paraId="216972B6" w14:textId="0D34C9E5" w:rsidR="001D6102" w:rsidRPr="00B52A51" w:rsidRDefault="004C7814" w:rsidP="00C50DBA">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Країна виробник</w:t>
            </w:r>
          </w:p>
        </w:tc>
        <w:tc>
          <w:tcPr>
            <w:tcW w:w="408" w:type="pct"/>
            <w:shd w:val="clear" w:color="auto" w:fill="auto"/>
            <w:tcMar>
              <w:left w:w="98" w:type="dxa"/>
            </w:tcMar>
            <w:vAlign w:val="center"/>
          </w:tcPr>
          <w:p w14:paraId="656269E3" w14:textId="76546BA9" w:rsidR="001D6102" w:rsidRPr="00C50DBA" w:rsidRDefault="001D6102" w:rsidP="00C50DBA">
            <w:pPr>
              <w:spacing w:after="0" w:line="240" w:lineRule="auto"/>
              <w:contextualSpacing/>
              <w:jc w:val="center"/>
              <w:rPr>
                <w:rFonts w:ascii="Times New Roman" w:hAnsi="Times New Roman"/>
                <w:b/>
                <w:sz w:val="18"/>
                <w:szCs w:val="18"/>
                <w:lang w:val="uk-UA"/>
              </w:rPr>
            </w:pPr>
            <w:r w:rsidRPr="00C50DBA">
              <w:rPr>
                <w:rFonts w:ascii="Times New Roman" w:hAnsi="Times New Roman"/>
                <w:b/>
                <w:sz w:val="18"/>
                <w:szCs w:val="18"/>
                <w:lang w:val="uk-UA"/>
              </w:rPr>
              <w:t>Од</w:t>
            </w:r>
            <w:r w:rsidR="00C50DBA" w:rsidRPr="00C50DBA">
              <w:rPr>
                <w:rFonts w:ascii="Times New Roman" w:hAnsi="Times New Roman"/>
                <w:b/>
                <w:sz w:val="18"/>
                <w:szCs w:val="18"/>
                <w:lang w:val="uk-UA"/>
              </w:rPr>
              <w:t>.</w:t>
            </w:r>
            <w:r w:rsidRPr="00C50DBA">
              <w:rPr>
                <w:rFonts w:ascii="Times New Roman" w:hAnsi="Times New Roman"/>
                <w:b/>
                <w:sz w:val="18"/>
                <w:szCs w:val="18"/>
                <w:lang w:val="uk-UA"/>
              </w:rPr>
              <w:t xml:space="preserve"> виміру</w:t>
            </w:r>
          </w:p>
        </w:tc>
        <w:tc>
          <w:tcPr>
            <w:tcW w:w="478" w:type="pct"/>
            <w:shd w:val="clear" w:color="auto" w:fill="auto"/>
            <w:vAlign w:val="center"/>
          </w:tcPr>
          <w:p w14:paraId="0B850508" w14:textId="309279FB" w:rsidR="001D6102" w:rsidRPr="00B52A51" w:rsidRDefault="001D6102" w:rsidP="00C50DB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w:t>
            </w:r>
            <w:r w:rsidR="00C50DBA">
              <w:rPr>
                <w:rFonts w:ascii="Times New Roman" w:hAnsi="Times New Roman"/>
                <w:b/>
                <w:sz w:val="24"/>
                <w:szCs w:val="24"/>
                <w:lang w:val="uk-UA"/>
              </w:rPr>
              <w:t>-</w:t>
            </w:r>
            <w:r w:rsidRPr="00B52A51">
              <w:rPr>
                <w:rFonts w:ascii="Times New Roman" w:hAnsi="Times New Roman"/>
                <w:b/>
                <w:sz w:val="24"/>
                <w:szCs w:val="24"/>
                <w:lang w:val="uk-UA"/>
              </w:rPr>
              <w:t>ть</w:t>
            </w:r>
          </w:p>
        </w:tc>
        <w:tc>
          <w:tcPr>
            <w:tcW w:w="545" w:type="pct"/>
            <w:shd w:val="clear" w:color="auto" w:fill="auto"/>
            <w:tcMar>
              <w:left w:w="98" w:type="dxa"/>
            </w:tcMar>
            <w:vAlign w:val="center"/>
          </w:tcPr>
          <w:p w14:paraId="091EB609" w14:textId="13DA885F" w:rsidR="001D6102" w:rsidRPr="00C50DBA" w:rsidRDefault="00C50DBA" w:rsidP="00C50DBA">
            <w:pPr>
              <w:spacing w:after="0" w:line="240" w:lineRule="auto"/>
              <w:ind w:firstLine="360"/>
              <w:contextualSpacing/>
              <w:jc w:val="center"/>
              <w:rPr>
                <w:rFonts w:ascii="Times New Roman" w:hAnsi="Times New Roman"/>
                <w:b/>
                <w:sz w:val="18"/>
                <w:szCs w:val="18"/>
                <w:lang w:val="uk-UA"/>
              </w:rPr>
            </w:pPr>
            <w:r w:rsidRPr="00C50DBA">
              <w:rPr>
                <w:rFonts w:ascii="Times New Roman" w:hAnsi="Times New Roman"/>
                <w:b/>
                <w:sz w:val="18"/>
                <w:szCs w:val="18"/>
                <w:lang w:val="uk-UA"/>
              </w:rPr>
              <w:t>Ціна за од-цю</w:t>
            </w:r>
            <w:r w:rsidR="00CC3516" w:rsidRPr="00C50DBA">
              <w:rPr>
                <w:rFonts w:ascii="Times New Roman" w:hAnsi="Times New Roman"/>
                <w:b/>
                <w:sz w:val="18"/>
                <w:szCs w:val="18"/>
                <w:lang w:val="uk-UA"/>
              </w:rPr>
              <w:t xml:space="preserve"> з/без ПДВ (грн</w:t>
            </w:r>
            <w:r w:rsidR="001D6102" w:rsidRPr="00C50DBA">
              <w:rPr>
                <w:rFonts w:ascii="Times New Roman" w:hAnsi="Times New Roman"/>
                <w:b/>
                <w:sz w:val="18"/>
                <w:szCs w:val="18"/>
                <w:lang w:val="uk-UA"/>
              </w:rPr>
              <w:t>)</w:t>
            </w:r>
          </w:p>
        </w:tc>
        <w:tc>
          <w:tcPr>
            <w:tcW w:w="560" w:type="pct"/>
            <w:gridSpan w:val="2"/>
            <w:shd w:val="clear" w:color="auto" w:fill="auto"/>
            <w:tcMar>
              <w:left w:w="98" w:type="dxa"/>
            </w:tcMar>
            <w:vAlign w:val="center"/>
          </w:tcPr>
          <w:p w14:paraId="7A3A3E99" w14:textId="77777777" w:rsidR="001D6102" w:rsidRPr="00C50DBA" w:rsidRDefault="001D6102" w:rsidP="001B2F1A">
            <w:pPr>
              <w:spacing w:after="0" w:line="240" w:lineRule="auto"/>
              <w:contextualSpacing/>
              <w:jc w:val="center"/>
              <w:rPr>
                <w:rFonts w:ascii="Times New Roman" w:hAnsi="Times New Roman"/>
                <w:b/>
                <w:sz w:val="18"/>
                <w:szCs w:val="18"/>
                <w:lang w:val="uk-UA"/>
              </w:rPr>
            </w:pPr>
            <w:r w:rsidRPr="00C50DBA">
              <w:rPr>
                <w:rFonts w:ascii="Times New Roman" w:hAnsi="Times New Roman"/>
                <w:b/>
                <w:sz w:val="18"/>
                <w:szCs w:val="18"/>
                <w:lang w:val="uk-UA"/>
              </w:rPr>
              <w:t>Загальна вартість  з/без ПДВ (грн)</w:t>
            </w:r>
          </w:p>
        </w:tc>
      </w:tr>
      <w:tr w:rsidR="0027357D" w:rsidRPr="00E2358B" w14:paraId="3BF1F2D8" w14:textId="77777777" w:rsidTr="0004641A">
        <w:trPr>
          <w:gridAfter w:val="1"/>
          <w:wAfter w:w="17" w:type="pct"/>
          <w:cantSplit/>
          <w:trHeight w:val="737"/>
        </w:trPr>
        <w:tc>
          <w:tcPr>
            <w:tcW w:w="279" w:type="pct"/>
          </w:tcPr>
          <w:p w14:paraId="0573BCF1" w14:textId="77777777" w:rsidR="0027357D" w:rsidRPr="00E2358B" w:rsidRDefault="0027357D" w:rsidP="0027357D">
            <w:pPr>
              <w:spacing w:after="0" w:line="240" w:lineRule="auto"/>
              <w:contextualSpacing/>
              <w:rPr>
                <w:rFonts w:ascii="Times New Roman" w:hAnsi="Times New Roman"/>
                <w:sz w:val="24"/>
                <w:szCs w:val="24"/>
                <w:lang w:val="uk-UA"/>
              </w:rPr>
            </w:pPr>
            <w:bookmarkStart w:id="5" w:name="_GoBack"/>
            <w:bookmarkEnd w:id="5"/>
            <w:r w:rsidRPr="00E2358B">
              <w:rPr>
                <w:rFonts w:ascii="Times New Roman" w:hAnsi="Times New Roman"/>
                <w:sz w:val="24"/>
                <w:szCs w:val="24"/>
                <w:lang w:val="uk-UA"/>
              </w:rPr>
              <w:t>1</w:t>
            </w:r>
          </w:p>
        </w:tc>
        <w:tc>
          <w:tcPr>
            <w:tcW w:w="1486" w:type="pct"/>
            <w:tcBorders>
              <w:top w:val="single" w:sz="4" w:space="0" w:color="auto"/>
              <w:left w:val="single" w:sz="4" w:space="0" w:color="auto"/>
              <w:bottom w:val="single" w:sz="4" w:space="0" w:color="auto"/>
              <w:right w:val="single" w:sz="4" w:space="0" w:color="auto"/>
            </w:tcBorders>
            <w:shd w:val="clear" w:color="000000" w:fill="FFFFFF"/>
            <w:tcMar>
              <w:left w:w="98" w:type="dxa"/>
            </w:tcMar>
            <w:vAlign w:val="center"/>
          </w:tcPr>
          <w:p w14:paraId="44242EEF" w14:textId="0D8A1789" w:rsidR="0027357D" w:rsidRPr="0027357D" w:rsidRDefault="0027357D" w:rsidP="0027357D">
            <w:pPr>
              <w:spacing w:after="0" w:line="240" w:lineRule="auto"/>
              <w:ind w:firstLine="360"/>
              <w:contextualSpacing/>
              <w:rPr>
                <w:rFonts w:ascii="Times New Roman" w:hAnsi="Times New Roman"/>
                <w:bCs/>
              </w:rPr>
            </w:pPr>
            <w:proofErr w:type="spellStart"/>
            <w:r w:rsidRPr="0027357D">
              <w:rPr>
                <w:rFonts w:ascii="Times New Roman" w:hAnsi="Times New Roman"/>
                <w:color w:val="000000"/>
              </w:rPr>
              <w:t>Швидкий</w:t>
            </w:r>
            <w:proofErr w:type="spellEnd"/>
            <w:r w:rsidRPr="0027357D">
              <w:rPr>
                <w:rFonts w:ascii="Times New Roman" w:hAnsi="Times New Roman"/>
                <w:color w:val="000000"/>
              </w:rPr>
              <w:t xml:space="preserve"> тест на </w:t>
            </w:r>
            <w:proofErr w:type="spellStart"/>
            <w:r w:rsidRPr="0027357D">
              <w:rPr>
                <w:rFonts w:ascii="Times New Roman" w:hAnsi="Times New Roman"/>
                <w:color w:val="000000"/>
              </w:rPr>
              <w:t>Феритин</w:t>
            </w:r>
            <w:proofErr w:type="spellEnd"/>
          </w:p>
        </w:tc>
        <w:tc>
          <w:tcPr>
            <w:tcW w:w="1227" w:type="pct"/>
            <w:shd w:val="clear" w:color="auto" w:fill="auto"/>
            <w:vAlign w:val="center"/>
          </w:tcPr>
          <w:p w14:paraId="3B29684E" w14:textId="77777777" w:rsidR="0027357D" w:rsidRPr="004051B7" w:rsidRDefault="0027357D" w:rsidP="0027357D">
            <w:pPr>
              <w:spacing w:after="0" w:line="240" w:lineRule="auto"/>
              <w:ind w:firstLine="360"/>
              <w:contextualSpacing/>
              <w:rPr>
                <w:rFonts w:ascii="Times New Roman" w:hAnsi="Times New Roman"/>
                <w:sz w:val="24"/>
                <w:szCs w:val="24"/>
              </w:rPr>
            </w:pPr>
          </w:p>
        </w:tc>
        <w:tc>
          <w:tcPr>
            <w:tcW w:w="408" w:type="pct"/>
            <w:shd w:val="clear" w:color="auto" w:fill="auto"/>
            <w:tcMar>
              <w:left w:w="98" w:type="dxa"/>
            </w:tcMar>
          </w:tcPr>
          <w:p w14:paraId="3E935E3D" w14:textId="2442119B" w:rsidR="0027357D" w:rsidRPr="00E2358B" w:rsidRDefault="0027357D" w:rsidP="0027357D">
            <w:pPr>
              <w:spacing w:after="0" w:line="240" w:lineRule="auto"/>
              <w:contextualSpacing/>
              <w:jc w:val="center"/>
              <w:rPr>
                <w:rFonts w:ascii="Times New Roman" w:hAnsi="Times New Roman"/>
                <w:sz w:val="24"/>
                <w:szCs w:val="24"/>
                <w:lang w:val="uk-UA"/>
              </w:rPr>
            </w:pPr>
            <w:proofErr w:type="spellStart"/>
            <w:r w:rsidRPr="00DC4D25">
              <w:t>шт</w:t>
            </w:r>
            <w:proofErr w:type="spellEnd"/>
          </w:p>
        </w:tc>
        <w:tc>
          <w:tcPr>
            <w:tcW w:w="478" w:type="pct"/>
            <w:shd w:val="clear" w:color="auto" w:fill="auto"/>
          </w:tcPr>
          <w:p w14:paraId="36932533" w14:textId="75FCFA1A" w:rsidR="0027357D" w:rsidRPr="00E2358B" w:rsidRDefault="0027357D" w:rsidP="0027357D">
            <w:pPr>
              <w:spacing w:after="0" w:line="240" w:lineRule="auto"/>
              <w:contextualSpacing/>
              <w:jc w:val="center"/>
              <w:rPr>
                <w:rFonts w:ascii="Times New Roman" w:hAnsi="Times New Roman"/>
                <w:sz w:val="24"/>
                <w:szCs w:val="24"/>
                <w:lang w:val="uk-UA"/>
              </w:rPr>
            </w:pPr>
            <w:r w:rsidRPr="00224142">
              <w:t>400</w:t>
            </w:r>
          </w:p>
        </w:tc>
        <w:tc>
          <w:tcPr>
            <w:tcW w:w="545" w:type="pct"/>
            <w:shd w:val="clear" w:color="auto" w:fill="auto"/>
            <w:tcMar>
              <w:left w:w="98" w:type="dxa"/>
            </w:tcMar>
            <w:vAlign w:val="center"/>
          </w:tcPr>
          <w:p w14:paraId="4606E39A" w14:textId="77777777" w:rsidR="0027357D" w:rsidRPr="00E2358B" w:rsidRDefault="0027357D" w:rsidP="0027357D">
            <w:pPr>
              <w:spacing w:after="0" w:line="240" w:lineRule="auto"/>
              <w:contextualSpacing/>
              <w:jc w:val="center"/>
              <w:rPr>
                <w:rFonts w:ascii="Times New Roman" w:hAnsi="Times New Roman"/>
                <w:sz w:val="24"/>
                <w:szCs w:val="24"/>
                <w:lang w:val="uk-UA"/>
              </w:rPr>
            </w:pPr>
          </w:p>
        </w:tc>
        <w:tc>
          <w:tcPr>
            <w:tcW w:w="560" w:type="pct"/>
            <w:gridSpan w:val="2"/>
            <w:shd w:val="clear" w:color="auto" w:fill="auto"/>
            <w:tcMar>
              <w:left w:w="98" w:type="dxa"/>
            </w:tcMar>
            <w:vAlign w:val="center"/>
          </w:tcPr>
          <w:p w14:paraId="11566F21" w14:textId="77777777" w:rsidR="0027357D" w:rsidRPr="00E2358B" w:rsidRDefault="0027357D" w:rsidP="0027357D">
            <w:pPr>
              <w:spacing w:after="0" w:line="240" w:lineRule="auto"/>
              <w:ind w:firstLine="360"/>
              <w:contextualSpacing/>
              <w:rPr>
                <w:rFonts w:ascii="Times New Roman" w:hAnsi="Times New Roman"/>
                <w:sz w:val="24"/>
                <w:szCs w:val="24"/>
                <w:lang w:val="uk-UA"/>
              </w:rPr>
            </w:pPr>
          </w:p>
        </w:tc>
      </w:tr>
      <w:tr w:rsidR="0027357D" w:rsidRPr="0027357D" w14:paraId="2FED2AEE" w14:textId="77777777" w:rsidTr="0004641A">
        <w:trPr>
          <w:gridAfter w:val="1"/>
          <w:wAfter w:w="17" w:type="pct"/>
          <w:cantSplit/>
          <w:trHeight w:val="737"/>
        </w:trPr>
        <w:tc>
          <w:tcPr>
            <w:tcW w:w="279" w:type="pct"/>
          </w:tcPr>
          <w:p w14:paraId="4215A8D1" w14:textId="44449E3A" w:rsidR="0027357D" w:rsidRPr="00E2358B" w:rsidRDefault="0027357D" w:rsidP="0027357D">
            <w:pPr>
              <w:spacing w:after="0" w:line="240" w:lineRule="auto"/>
              <w:contextualSpacing/>
              <w:rPr>
                <w:rFonts w:ascii="Times New Roman" w:hAnsi="Times New Roman"/>
                <w:sz w:val="24"/>
                <w:szCs w:val="24"/>
                <w:lang w:val="uk-UA"/>
              </w:rPr>
            </w:pPr>
            <w:r>
              <w:rPr>
                <w:rFonts w:ascii="Times New Roman" w:hAnsi="Times New Roman"/>
                <w:sz w:val="24"/>
                <w:szCs w:val="24"/>
                <w:lang w:val="uk-UA"/>
              </w:rPr>
              <w:t>2</w:t>
            </w:r>
          </w:p>
        </w:tc>
        <w:tc>
          <w:tcPr>
            <w:tcW w:w="1486" w:type="pct"/>
            <w:tcBorders>
              <w:top w:val="nil"/>
              <w:left w:val="single" w:sz="4" w:space="0" w:color="auto"/>
              <w:bottom w:val="single" w:sz="4" w:space="0" w:color="auto"/>
              <w:right w:val="single" w:sz="4" w:space="0" w:color="auto"/>
            </w:tcBorders>
            <w:shd w:val="clear" w:color="000000" w:fill="FFFFFF"/>
            <w:tcMar>
              <w:left w:w="98" w:type="dxa"/>
            </w:tcMar>
            <w:vAlign w:val="center"/>
          </w:tcPr>
          <w:p w14:paraId="53FA3DBB" w14:textId="05B59C78" w:rsidR="0027357D" w:rsidRPr="0027357D" w:rsidRDefault="0027357D" w:rsidP="0027357D">
            <w:pPr>
              <w:pStyle w:val="1"/>
              <w:shd w:val="clear" w:color="auto" w:fill="FFFFFF"/>
              <w:spacing w:before="0"/>
              <w:rPr>
                <w:rFonts w:ascii="Times New Roman" w:hAnsi="Times New Roman" w:cs="Times New Roman"/>
                <w:b w:val="0"/>
                <w:sz w:val="22"/>
                <w:szCs w:val="22"/>
                <w:shd w:val="clear" w:color="auto" w:fill="FFFFFF"/>
              </w:rPr>
            </w:pPr>
            <w:r w:rsidRPr="0027357D">
              <w:rPr>
                <w:rFonts w:ascii="Times New Roman" w:hAnsi="Times New Roman" w:cs="Times New Roman"/>
                <w:b w:val="0"/>
                <w:color w:val="000000"/>
                <w:sz w:val="22"/>
                <w:szCs w:val="22"/>
              </w:rPr>
              <w:t>Тест-смужки для аналізу сечі 2 параметри (</w:t>
            </w:r>
            <w:proofErr w:type="spellStart"/>
            <w:r w:rsidRPr="0027357D">
              <w:rPr>
                <w:rFonts w:ascii="Times New Roman" w:hAnsi="Times New Roman" w:cs="Times New Roman"/>
                <w:b w:val="0"/>
                <w:color w:val="000000"/>
                <w:sz w:val="22"/>
                <w:szCs w:val="22"/>
              </w:rPr>
              <w:t>мікроальбуміну</w:t>
            </w:r>
            <w:proofErr w:type="spellEnd"/>
            <w:r w:rsidRPr="0027357D">
              <w:rPr>
                <w:rFonts w:ascii="Times New Roman" w:hAnsi="Times New Roman" w:cs="Times New Roman"/>
                <w:b w:val="0"/>
                <w:color w:val="000000"/>
                <w:sz w:val="22"/>
                <w:szCs w:val="22"/>
              </w:rPr>
              <w:t xml:space="preserve"> і креатиніну (№50)</w:t>
            </w:r>
          </w:p>
        </w:tc>
        <w:tc>
          <w:tcPr>
            <w:tcW w:w="1227" w:type="pct"/>
            <w:shd w:val="clear" w:color="auto" w:fill="auto"/>
            <w:vAlign w:val="center"/>
          </w:tcPr>
          <w:p w14:paraId="421F06AD" w14:textId="77777777" w:rsidR="0027357D" w:rsidRPr="0027357D" w:rsidRDefault="0027357D" w:rsidP="0027357D">
            <w:pPr>
              <w:spacing w:after="0" w:line="240" w:lineRule="auto"/>
              <w:ind w:firstLine="360"/>
              <w:contextualSpacing/>
              <w:rPr>
                <w:rFonts w:ascii="Times New Roman" w:hAnsi="Times New Roman"/>
                <w:sz w:val="24"/>
                <w:szCs w:val="24"/>
                <w:lang w:val="uk-UA"/>
              </w:rPr>
            </w:pPr>
          </w:p>
        </w:tc>
        <w:tc>
          <w:tcPr>
            <w:tcW w:w="408" w:type="pct"/>
            <w:shd w:val="clear" w:color="auto" w:fill="auto"/>
            <w:tcMar>
              <w:left w:w="98" w:type="dxa"/>
            </w:tcMar>
          </w:tcPr>
          <w:p w14:paraId="3B4FE939" w14:textId="15AA268D" w:rsidR="0027357D" w:rsidRDefault="0027357D" w:rsidP="0027357D">
            <w:pPr>
              <w:spacing w:after="0" w:line="240" w:lineRule="auto"/>
              <w:contextualSpacing/>
              <w:jc w:val="center"/>
              <w:rPr>
                <w:rFonts w:ascii="Times New Roman" w:hAnsi="Times New Roman"/>
                <w:sz w:val="24"/>
                <w:szCs w:val="24"/>
                <w:lang w:val="uk-UA"/>
              </w:rPr>
            </w:pPr>
            <w:proofErr w:type="spellStart"/>
            <w:r w:rsidRPr="00DC4D25">
              <w:t>уп</w:t>
            </w:r>
            <w:proofErr w:type="spellEnd"/>
          </w:p>
        </w:tc>
        <w:tc>
          <w:tcPr>
            <w:tcW w:w="478" w:type="pct"/>
            <w:shd w:val="clear" w:color="auto" w:fill="auto"/>
          </w:tcPr>
          <w:p w14:paraId="03B30966" w14:textId="0513B807" w:rsidR="0027357D" w:rsidRDefault="0027357D" w:rsidP="0027357D">
            <w:pPr>
              <w:spacing w:after="0" w:line="240" w:lineRule="auto"/>
              <w:contextualSpacing/>
              <w:jc w:val="center"/>
              <w:rPr>
                <w:rFonts w:ascii="Times New Roman" w:hAnsi="Times New Roman"/>
                <w:sz w:val="24"/>
                <w:szCs w:val="24"/>
                <w:lang w:val="uk-UA"/>
              </w:rPr>
            </w:pPr>
            <w:r w:rsidRPr="00224142">
              <w:t>1</w:t>
            </w:r>
          </w:p>
        </w:tc>
        <w:tc>
          <w:tcPr>
            <w:tcW w:w="545" w:type="pct"/>
            <w:shd w:val="clear" w:color="auto" w:fill="auto"/>
            <w:tcMar>
              <w:left w:w="98" w:type="dxa"/>
            </w:tcMar>
            <w:vAlign w:val="center"/>
          </w:tcPr>
          <w:p w14:paraId="067C51CB" w14:textId="77777777" w:rsidR="0027357D" w:rsidRPr="00E2358B" w:rsidRDefault="0027357D" w:rsidP="0027357D">
            <w:pPr>
              <w:spacing w:after="0" w:line="240" w:lineRule="auto"/>
              <w:contextualSpacing/>
              <w:jc w:val="center"/>
              <w:rPr>
                <w:rFonts w:ascii="Times New Roman" w:hAnsi="Times New Roman"/>
                <w:sz w:val="24"/>
                <w:szCs w:val="24"/>
                <w:lang w:val="uk-UA"/>
              </w:rPr>
            </w:pPr>
          </w:p>
        </w:tc>
        <w:tc>
          <w:tcPr>
            <w:tcW w:w="560" w:type="pct"/>
            <w:gridSpan w:val="2"/>
            <w:shd w:val="clear" w:color="auto" w:fill="auto"/>
            <w:tcMar>
              <w:left w:w="98" w:type="dxa"/>
            </w:tcMar>
            <w:vAlign w:val="center"/>
          </w:tcPr>
          <w:p w14:paraId="6A5A9403" w14:textId="77777777" w:rsidR="0027357D" w:rsidRPr="00E2358B" w:rsidRDefault="0027357D" w:rsidP="0027357D">
            <w:pPr>
              <w:spacing w:after="0" w:line="240" w:lineRule="auto"/>
              <w:ind w:firstLine="360"/>
              <w:contextualSpacing/>
              <w:rPr>
                <w:rFonts w:ascii="Times New Roman" w:hAnsi="Times New Roman"/>
                <w:sz w:val="24"/>
                <w:szCs w:val="24"/>
                <w:lang w:val="uk-UA"/>
              </w:rPr>
            </w:pPr>
          </w:p>
        </w:tc>
      </w:tr>
      <w:tr w:rsidR="0027357D" w:rsidRPr="00E2358B" w14:paraId="3A31C2B2" w14:textId="77777777" w:rsidTr="0004641A">
        <w:trPr>
          <w:gridAfter w:val="1"/>
          <w:wAfter w:w="17" w:type="pct"/>
          <w:cantSplit/>
          <w:trHeight w:val="737"/>
        </w:trPr>
        <w:tc>
          <w:tcPr>
            <w:tcW w:w="279" w:type="pct"/>
          </w:tcPr>
          <w:p w14:paraId="0CF0A01A" w14:textId="0637F4F7" w:rsidR="0027357D" w:rsidRDefault="0027357D" w:rsidP="0027357D">
            <w:pPr>
              <w:spacing w:after="0" w:line="240" w:lineRule="auto"/>
              <w:contextualSpacing/>
              <w:rPr>
                <w:rFonts w:ascii="Times New Roman" w:hAnsi="Times New Roman"/>
                <w:sz w:val="24"/>
                <w:szCs w:val="24"/>
                <w:lang w:val="uk-UA"/>
              </w:rPr>
            </w:pPr>
            <w:r>
              <w:rPr>
                <w:rFonts w:ascii="Times New Roman" w:hAnsi="Times New Roman"/>
                <w:sz w:val="24"/>
                <w:szCs w:val="24"/>
                <w:lang w:val="uk-UA"/>
              </w:rPr>
              <w:t>3</w:t>
            </w:r>
          </w:p>
        </w:tc>
        <w:tc>
          <w:tcPr>
            <w:tcW w:w="1486" w:type="pct"/>
            <w:tcBorders>
              <w:top w:val="nil"/>
              <w:left w:val="single" w:sz="4" w:space="0" w:color="auto"/>
              <w:bottom w:val="single" w:sz="4" w:space="0" w:color="auto"/>
              <w:right w:val="single" w:sz="4" w:space="0" w:color="auto"/>
            </w:tcBorders>
            <w:shd w:val="clear" w:color="000000" w:fill="FFFFFF"/>
            <w:tcMar>
              <w:left w:w="98" w:type="dxa"/>
            </w:tcMar>
            <w:vAlign w:val="center"/>
          </w:tcPr>
          <w:p w14:paraId="063ACDFB" w14:textId="234055D4" w:rsidR="0027357D" w:rsidRPr="0027357D" w:rsidRDefault="0027357D" w:rsidP="0027357D">
            <w:pPr>
              <w:pStyle w:val="1"/>
              <w:shd w:val="clear" w:color="auto" w:fill="FFFFFF"/>
              <w:spacing w:before="0"/>
              <w:rPr>
                <w:rFonts w:ascii="Times New Roman" w:hAnsi="Times New Roman" w:cs="Times New Roman"/>
                <w:b w:val="0"/>
                <w:sz w:val="22"/>
                <w:szCs w:val="22"/>
                <w:shd w:val="clear" w:color="auto" w:fill="FFFFFF"/>
              </w:rPr>
            </w:pPr>
            <w:r w:rsidRPr="0027357D">
              <w:rPr>
                <w:rFonts w:ascii="Times New Roman" w:hAnsi="Times New Roman" w:cs="Times New Roman"/>
                <w:b w:val="0"/>
                <w:color w:val="000000"/>
                <w:sz w:val="22"/>
                <w:szCs w:val="22"/>
              </w:rPr>
              <w:t>ВІЛ 1/2 швидкий</w:t>
            </w:r>
            <w:r w:rsidRPr="0027357D">
              <w:rPr>
                <w:rFonts w:ascii="Times New Roman" w:hAnsi="Times New Roman" w:cs="Times New Roman"/>
                <w:b w:val="0"/>
                <w:color w:val="000000"/>
                <w:sz w:val="22"/>
                <w:szCs w:val="22"/>
              </w:rPr>
              <w:br/>
              <w:t>тест (з р24</w:t>
            </w:r>
            <w:r w:rsidRPr="0027357D">
              <w:rPr>
                <w:rFonts w:ascii="Times New Roman" w:hAnsi="Times New Roman" w:cs="Times New Roman"/>
                <w:b w:val="0"/>
                <w:color w:val="000000"/>
                <w:sz w:val="22"/>
                <w:szCs w:val="22"/>
              </w:rPr>
              <w:br/>
              <w:t>антигеном)</w:t>
            </w:r>
          </w:p>
        </w:tc>
        <w:tc>
          <w:tcPr>
            <w:tcW w:w="1227" w:type="pct"/>
            <w:shd w:val="clear" w:color="auto" w:fill="auto"/>
            <w:vAlign w:val="center"/>
          </w:tcPr>
          <w:p w14:paraId="18FCC311" w14:textId="77777777" w:rsidR="0027357D" w:rsidRPr="004051B7" w:rsidRDefault="0027357D" w:rsidP="0027357D">
            <w:pPr>
              <w:spacing w:after="0" w:line="240" w:lineRule="auto"/>
              <w:ind w:firstLine="360"/>
              <w:contextualSpacing/>
              <w:rPr>
                <w:rFonts w:ascii="Times New Roman" w:hAnsi="Times New Roman"/>
                <w:sz w:val="24"/>
                <w:szCs w:val="24"/>
              </w:rPr>
            </w:pPr>
          </w:p>
        </w:tc>
        <w:tc>
          <w:tcPr>
            <w:tcW w:w="408" w:type="pct"/>
            <w:shd w:val="clear" w:color="auto" w:fill="auto"/>
            <w:tcMar>
              <w:left w:w="98" w:type="dxa"/>
            </w:tcMar>
          </w:tcPr>
          <w:p w14:paraId="33D43573" w14:textId="3B95AE63" w:rsidR="0027357D" w:rsidRDefault="0027357D" w:rsidP="0027357D">
            <w:pPr>
              <w:spacing w:after="0" w:line="240" w:lineRule="auto"/>
              <w:contextualSpacing/>
              <w:jc w:val="center"/>
              <w:rPr>
                <w:rFonts w:ascii="Times New Roman" w:hAnsi="Times New Roman"/>
                <w:sz w:val="24"/>
                <w:szCs w:val="24"/>
                <w:lang w:val="uk-UA"/>
              </w:rPr>
            </w:pPr>
            <w:proofErr w:type="spellStart"/>
            <w:r w:rsidRPr="00DC4D25">
              <w:t>шт</w:t>
            </w:r>
            <w:proofErr w:type="spellEnd"/>
          </w:p>
        </w:tc>
        <w:tc>
          <w:tcPr>
            <w:tcW w:w="478" w:type="pct"/>
            <w:shd w:val="clear" w:color="auto" w:fill="auto"/>
          </w:tcPr>
          <w:p w14:paraId="6F13412F" w14:textId="60878C54" w:rsidR="0027357D" w:rsidRDefault="0027357D" w:rsidP="0027357D">
            <w:pPr>
              <w:spacing w:after="0" w:line="240" w:lineRule="auto"/>
              <w:contextualSpacing/>
              <w:jc w:val="center"/>
              <w:rPr>
                <w:rFonts w:ascii="Times New Roman" w:hAnsi="Times New Roman"/>
                <w:sz w:val="24"/>
                <w:szCs w:val="24"/>
                <w:lang w:val="uk-UA"/>
              </w:rPr>
            </w:pPr>
            <w:r w:rsidRPr="00224142">
              <w:t>25</w:t>
            </w:r>
          </w:p>
        </w:tc>
        <w:tc>
          <w:tcPr>
            <w:tcW w:w="545" w:type="pct"/>
            <w:shd w:val="clear" w:color="auto" w:fill="auto"/>
            <w:tcMar>
              <w:left w:w="98" w:type="dxa"/>
            </w:tcMar>
            <w:vAlign w:val="center"/>
          </w:tcPr>
          <w:p w14:paraId="50B8A20F" w14:textId="77777777" w:rsidR="0027357D" w:rsidRPr="00E2358B" w:rsidRDefault="0027357D" w:rsidP="0027357D">
            <w:pPr>
              <w:spacing w:after="0" w:line="240" w:lineRule="auto"/>
              <w:contextualSpacing/>
              <w:jc w:val="center"/>
              <w:rPr>
                <w:rFonts w:ascii="Times New Roman" w:hAnsi="Times New Roman"/>
                <w:sz w:val="24"/>
                <w:szCs w:val="24"/>
                <w:lang w:val="uk-UA"/>
              </w:rPr>
            </w:pPr>
          </w:p>
        </w:tc>
        <w:tc>
          <w:tcPr>
            <w:tcW w:w="560" w:type="pct"/>
            <w:gridSpan w:val="2"/>
            <w:shd w:val="clear" w:color="auto" w:fill="auto"/>
            <w:tcMar>
              <w:left w:w="98" w:type="dxa"/>
            </w:tcMar>
            <w:vAlign w:val="center"/>
          </w:tcPr>
          <w:p w14:paraId="562DE833" w14:textId="77777777" w:rsidR="0027357D" w:rsidRPr="00E2358B" w:rsidRDefault="0027357D" w:rsidP="0027357D">
            <w:pPr>
              <w:spacing w:after="0" w:line="240" w:lineRule="auto"/>
              <w:ind w:firstLine="360"/>
              <w:contextualSpacing/>
              <w:rPr>
                <w:rFonts w:ascii="Times New Roman" w:hAnsi="Times New Roman"/>
                <w:sz w:val="24"/>
                <w:szCs w:val="24"/>
                <w:lang w:val="uk-UA"/>
              </w:rPr>
            </w:pPr>
          </w:p>
        </w:tc>
      </w:tr>
      <w:tr w:rsidR="0027357D" w:rsidRPr="00E2358B" w14:paraId="6FDFF09B" w14:textId="77777777" w:rsidTr="0004641A">
        <w:trPr>
          <w:gridAfter w:val="1"/>
          <w:wAfter w:w="17" w:type="pct"/>
          <w:cantSplit/>
          <w:trHeight w:val="737"/>
        </w:trPr>
        <w:tc>
          <w:tcPr>
            <w:tcW w:w="279" w:type="pct"/>
          </w:tcPr>
          <w:p w14:paraId="2206FC29" w14:textId="23EF7731" w:rsidR="0027357D" w:rsidRDefault="0027357D" w:rsidP="0027357D">
            <w:pPr>
              <w:spacing w:after="0" w:line="240" w:lineRule="auto"/>
              <w:contextualSpacing/>
              <w:rPr>
                <w:rFonts w:ascii="Times New Roman" w:hAnsi="Times New Roman"/>
                <w:sz w:val="24"/>
                <w:szCs w:val="24"/>
                <w:lang w:val="uk-UA"/>
              </w:rPr>
            </w:pPr>
            <w:r>
              <w:rPr>
                <w:rFonts w:ascii="Times New Roman" w:hAnsi="Times New Roman"/>
                <w:sz w:val="24"/>
                <w:szCs w:val="24"/>
                <w:lang w:val="uk-UA"/>
              </w:rPr>
              <w:t>4</w:t>
            </w:r>
          </w:p>
        </w:tc>
        <w:tc>
          <w:tcPr>
            <w:tcW w:w="1486" w:type="pct"/>
            <w:tcBorders>
              <w:top w:val="nil"/>
              <w:left w:val="single" w:sz="4" w:space="0" w:color="auto"/>
              <w:bottom w:val="single" w:sz="4" w:space="0" w:color="auto"/>
              <w:right w:val="single" w:sz="4" w:space="0" w:color="auto"/>
            </w:tcBorders>
            <w:shd w:val="clear" w:color="000000" w:fill="FFFFFF"/>
            <w:tcMar>
              <w:left w:w="98" w:type="dxa"/>
            </w:tcMar>
            <w:vAlign w:val="center"/>
          </w:tcPr>
          <w:p w14:paraId="01046E0A" w14:textId="76295C43" w:rsidR="0027357D" w:rsidRPr="0027357D" w:rsidRDefault="0027357D" w:rsidP="0027357D">
            <w:pPr>
              <w:pStyle w:val="1"/>
              <w:shd w:val="clear" w:color="auto" w:fill="FFFFFF"/>
              <w:spacing w:before="0"/>
              <w:rPr>
                <w:rFonts w:ascii="Times New Roman" w:hAnsi="Times New Roman" w:cs="Times New Roman"/>
                <w:b w:val="0"/>
                <w:sz w:val="22"/>
                <w:szCs w:val="22"/>
                <w:shd w:val="clear" w:color="auto" w:fill="FFFFFF"/>
              </w:rPr>
            </w:pPr>
            <w:r w:rsidRPr="0027357D">
              <w:rPr>
                <w:rFonts w:ascii="Times New Roman" w:hAnsi="Times New Roman" w:cs="Times New Roman"/>
                <w:b w:val="0"/>
                <w:color w:val="000000"/>
                <w:sz w:val="22"/>
                <w:szCs w:val="22"/>
              </w:rPr>
              <w:t>Швидкий тест на</w:t>
            </w:r>
            <w:r w:rsidRPr="0027357D">
              <w:rPr>
                <w:rFonts w:ascii="Times New Roman" w:hAnsi="Times New Roman" w:cs="Times New Roman"/>
                <w:b w:val="0"/>
                <w:color w:val="000000"/>
                <w:sz w:val="22"/>
                <w:szCs w:val="22"/>
              </w:rPr>
              <w:br/>
              <w:t>приховану кров в</w:t>
            </w:r>
            <w:r w:rsidRPr="0027357D">
              <w:rPr>
                <w:rFonts w:ascii="Times New Roman" w:hAnsi="Times New Roman" w:cs="Times New Roman"/>
                <w:b w:val="0"/>
                <w:color w:val="000000"/>
                <w:sz w:val="22"/>
                <w:szCs w:val="22"/>
              </w:rPr>
              <w:br/>
              <w:t>калі FOB</w:t>
            </w:r>
          </w:p>
        </w:tc>
        <w:tc>
          <w:tcPr>
            <w:tcW w:w="1227" w:type="pct"/>
            <w:shd w:val="clear" w:color="auto" w:fill="auto"/>
            <w:vAlign w:val="center"/>
          </w:tcPr>
          <w:p w14:paraId="21FE3181" w14:textId="77777777" w:rsidR="0027357D" w:rsidRPr="004051B7" w:rsidRDefault="0027357D" w:rsidP="0027357D">
            <w:pPr>
              <w:spacing w:after="0" w:line="240" w:lineRule="auto"/>
              <w:ind w:firstLine="360"/>
              <w:contextualSpacing/>
              <w:rPr>
                <w:rFonts w:ascii="Times New Roman" w:hAnsi="Times New Roman"/>
                <w:sz w:val="24"/>
                <w:szCs w:val="24"/>
              </w:rPr>
            </w:pPr>
          </w:p>
        </w:tc>
        <w:tc>
          <w:tcPr>
            <w:tcW w:w="408" w:type="pct"/>
            <w:shd w:val="clear" w:color="auto" w:fill="auto"/>
            <w:tcMar>
              <w:left w:w="98" w:type="dxa"/>
            </w:tcMar>
          </w:tcPr>
          <w:p w14:paraId="2FBDDA5D" w14:textId="784FEA85" w:rsidR="0027357D" w:rsidRDefault="0027357D" w:rsidP="0027357D">
            <w:pPr>
              <w:spacing w:after="0" w:line="240" w:lineRule="auto"/>
              <w:contextualSpacing/>
              <w:jc w:val="center"/>
              <w:rPr>
                <w:rFonts w:ascii="Times New Roman" w:hAnsi="Times New Roman"/>
                <w:sz w:val="24"/>
                <w:szCs w:val="24"/>
                <w:lang w:val="uk-UA"/>
              </w:rPr>
            </w:pPr>
            <w:proofErr w:type="spellStart"/>
            <w:r w:rsidRPr="00DC4D25">
              <w:t>шт</w:t>
            </w:r>
            <w:proofErr w:type="spellEnd"/>
          </w:p>
        </w:tc>
        <w:tc>
          <w:tcPr>
            <w:tcW w:w="478" w:type="pct"/>
            <w:shd w:val="clear" w:color="auto" w:fill="auto"/>
          </w:tcPr>
          <w:p w14:paraId="216EDF1E" w14:textId="4B1F5DAA" w:rsidR="0027357D" w:rsidRDefault="0027357D" w:rsidP="0027357D">
            <w:pPr>
              <w:spacing w:after="0" w:line="240" w:lineRule="auto"/>
              <w:contextualSpacing/>
              <w:jc w:val="center"/>
              <w:rPr>
                <w:rFonts w:ascii="Times New Roman" w:hAnsi="Times New Roman"/>
                <w:sz w:val="24"/>
                <w:szCs w:val="24"/>
                <w:lang w:val="uk-UA"/>
              </w:rPr>
            </w:pPr>
            <w:r w:rsidRPr="00224142">
              <w:t>25</w:t>
            </w:r>
          </w:p>
        </w:tc>
        <w:tc>
          <w:tcPr>
            <w:tcW w:w="545" w:type="pct"/>
            <w:shd w:val="clear" w:color="auto" w:fill="auto"/>
            <w:tcMar>
              <w:left w:w="98" w:type="dxa"/>
            </w:tcMar>
            <w:vAlign w:val="center"/>
          </w:tcPr>
          <w:p w14:paraId="35723C02" w14:textId="77777777" w:rsidR="0027357D" w:rsidRPr="00E2358B" w:rsidRDefault="0027357D" w:rsidP="0027357D">
            <w:pPr>
              <w:spacing w:after="0" w:line="240" w:lineRule="auto"/>
              <w:contextualSpacing/>
              <w:jc w:val="center"/>
              <w:rPr>
                <w:rFonts w:ascii="Times New Roman" w:hAnsi="Times New Roman"/>
                <w:sz w:val="24"/>
                <w:szCs w:val="24"/>
                <w:lang w:val="uk-UA"/>
              </w:rPr>
            </w:pPr>
          </w:p>
        </w:tc>
        <w:tc>
          <w:tcPr>
            <w:tcW w:w="560" w:type="pct"/>
            <w:gridSpan w:val="2"/>
            <w:shd w:val="clear" w:color="auto" w:fill="auto"/>
            <w:tcMar>
              <w:left w:w="98" w:type="dxa"/>
            </w:tcMar>
            <w:vAlign w:val="center"/>
          </w:tcPr>
          <w:p w14:paraId="7A74DA19" w14:textId="77777777" w:rsidR="0027357D" w:rsidRPr="00E2358B" w:rsidRDefault="0027357D" w:rsidP="0027357D">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FD230A">
        <w:trPr>
          <w:trHeight w:val="329"/>
        </w:trPr>
        <w:tc>
          <w:tcPr>
            <w:tcW w:w="4632"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68" w:type="pct"/>
            <w:gridSpan w:val="2"/>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FD230A">
        <w:trPr>
          <w:trHeight w:val="237"/>
        </w:trPr>
        <w:tc>
          <w:tcPr>
            <w:tcW w:w="4632"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68" w:type="pct"/>
            <w:gridSpan w:val="2"/>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FD230A">
        <w:trPr>
          <w:trHeight w:val="234"/>
        </w:trPr>
        <w:tc>
          <w:tcPr>
            <w:tcW w:w="4632"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68" w:type="pct"/>
            <w:gridSpan w:val="2"/>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D3FA5" w14:textId="77777777" w:rsidR="00274A40" w:rsidRDefault="00274A40" w:rsidP="001B2F1A">
      <w:pPr>
        <w:spacing w:after="0" w:line="240" w:lineRule="auto"/>
      </w:pPr>
      <w:r>
        <w:separator/>
      </w:r>
    </w:p>
  </w:endnote>
  <w:endnote w:type="continuationSeparator" w:id="0">
    <w:p w14:paraId="73E1F1D7" w14:textId="77777777" w:rsidR="00274A40" w:rsidRDefault="00274A40"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7391A9C4" w:rsidR="00EB1EA9" w:rsidRDefault="007D3349">
        <w:pPr>
          <w:pStyle w:val="af9"/>
          <w:jc w:val="right"/>
        </w:pPr>
        <w:r>
          <w:fldChar w:fldCharType="begin"/>
        </w:r>
        <w:r w:rsidR="00EB1EA9">
          <w:instrText>PAGE   \* MERGEFORMAT</w:instrText>
        </w:r>
        <w:r>
          <w:fldChar w:fldCharType="separate"/>
        </w:r>
        <w:r w:rsidR="0027357D">
          <w:rPr>
            <w:noProof/>
          </w:rPr>
          <w:t>9</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CEC1" w14:textId="77777777" w:rsidR="00274A40" w:rsidRDefault="00274A40" w:rsidP="001B2F1A">
      <w:pPr>
        <w:spacing w:after="0" w:line="240" w:lineRule="auto"/>
      </w:pPr>
      <w:r>
        <w:separator/>
      </w:r>
    </w:p>
  </w:footnote>
  <w:footnote w:type="continuationSeparator" w:id="0">
    <w:p w14:paraId="69FE6071" w14:textId="77777777" w:rsidR="00274A40" w:rsidRDefault="00274A40"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060D5"/>
    <w:rsid w:val="00015A45"/>
    <w:rsid w:val="000168FD"/>
    <w:rsid w:val="00016C3E"/>
    <w:rsid w:val="00020FAB"/>
    <w:rsid w:val="000537FE"/>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A7861"/>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357D"/>
    <w:rsid w:val="00274A40"/>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051B7"/>
    <w:rsid w:val="004104A7"/>
    <w:rsid w:val="0041108D"/>
    <w:rsid w:val="00411776"/>
    <w:rsid w:val="00422B6F"/>
    <w:rsid w:val="004233B9"/>
    <w:rsid w:val="004234D5"/>
    <w:rsid w:val="00425978"/>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4E73"/>
    <w:rsid w:val="00465E08"/>
    <w:rsid w:val="00466498"/>
    <w:rsid w:val="00472537"/>
    <w:rsid w:val="00476703"/>
    <w:rsid w:val="0048232B"/>
    <w:rsid w:val="004845AA"/>
    <w:rsid w:val="00497375"/>
    <w:rsid w:val="004A2161"/>
    <w:rsid w:val="004A49A3"/>
    <w:rsid w:val="004B04D2"/>
    <w:rsid w:val="004B3D0D"/>
    <w:rsid w:val="004B4C82"/>
    <w:rsid w:val="004B7AA0"/>
    <w:rsid w:val="004C22C5"/>
    <w:rsid w:val="004C7814"/>
    <w:rsid w:val="004D12B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7210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23"/>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2C90"/>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72C92"/>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0DBA"/>
    <w:rsid w:val="00C565F3"/>
    <w:rsid w:val="00C6628B"/>
    <w:rsid w:val="00C7271A"/>
    <w:rsid w:val="00C743CE"/>
    <w:rsid w:val="00C81F7B"/>
    <w:rsid w:val="00C865E2"/>
    <w:rsid w:val="00C961FE"/>
    <w:rsid w:val="00CB1DF9"/>
    <w:rsid w:val="00CC31C7"/>
    <w:rsid w:val="00CC3516"/>
    <w:rsid w:val="00CD419F"/>
    <w:rsid w:val="00CD5613"/>
    <w:rsid w:val="00CD6305"/>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658A7"/>
    <w:rsid w:val="00D73FCA"/>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07"/>
    <w:rsid w:val="00EB23F3"/>
    <w:rsid w:val="00EC3064"/>
    <w:rsid w:val="00EF3869"/>
    <w:rsid w:val="00EF3EA9"/>
    <w:rsid w:val="00F05AFC"/>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8996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50800528">
      <w:bodyDiv w:val="1"/>
      <w:marLeft w:val="0"/>
      <w:marRight w:val="0"/>
      <w:marTop w:val="0"/>
      <w:marBottom w:val="0"/>
      <w:divBdr>
        <w:top w:val="none" w:sz="0" w:space="0" w:color="auto"/>
        <w:left w:val="none" w:sz="0" w:space="0" w:color="auto"/>
        <w:bottom w:val="none" w:sz="0" w:space="0" w:color="auto"/>
        <w:right w:val="none" w:sz="0" w:space="0" w:color="auto"/>
      </w:divBdr>
      <w:divsChild>
        <w:div w:id="643852754">
          <w:marLeft w:val="0"/>
          <w:marRight w:val="0"/>
          <w:marTop w:val="0"/>
          <w:marBottom w:val="0"/>
          <w:divBdr>
            <w:top w:val="none" w:sz="0" w:space="0" w:color="auto"/>
            <w:left w:val="none" w:sz="0" w:space="0" w:color="auto"/>
            <w:bottom w:val="none" w:sz="0" w:space="0" w:color="auto"/>
            <w:right w:val="none" w:sz="0" w:space="0" w:color="auto"/>
          </w:divBdr>
        </w:div>
        <w:div w:id="974987778">
          <w:marLeft w:val="0"/>
          <w:marRight w:val="0"/>
          <w:marTop w:val="0"/>
          <w:marBottom w:val="0"/>
          <w:divBdr>
            <w:top w:val="none" w:sz="0" w:space="0" w:color="auto"/>
            <w:left w:val="none" w:sz="0" w:space="0" w:color="auto"/>
            <w:bottom w:val="none" w:sz="0" w:space="0" w:color="auto"/>
            <w:right w:val="none" w:sz="0" w:space="0" w:color="auto"/>
          </w:divBdr>
        </w:div>
      </w:divsChild>
    </w:div>
    <w:div w:id="1587224822">
      <w:bodyDiv w:val="1"/>
      <w:marLeft w:val="0"/>
      <w:marRight w:val="0"/>
      <w:marTop w:val="0"/>
      <w:marBottom w:val="0"/>
      <w:divBdr>
        <w:top w:val="none" w:sz="0" w:space="0" w:color="auto"/>
        <w:left w:val="none" w:sz="0" w:space="0" w:color="auto"/>
        <w:bottom w:val="none" w:sz="0" w:space="0" w:color="auto"/>
        <w:right w:val="none" w:sz="0" w:space="0" w:color="auto"/>
      </w:divBdr>
    </w:div>
    <w:div w:id="1675254688">
      <w:bodyDiv w:val="1"/>
      <w:marLeft w:val="0"/>
      <w:marRight w:val="0"/>
      <w:marTop w:val="0"/>
      <w:marBottom w:val="0"/>
      <w:divBdr>
        <w:top w:val="none" w:sz="0" w:space="0" w:color="auto"/>
        <w:left w:val="none" w:sz="0" w:space="0" w:color="auto"/>
        <w:bottom w:val="none" w:sz="0" w:space="0" w:color="auto"/>
        <w:right w:val="none" w:sz="0" w:space="0" w:color="auto"/>
      </w:divBdr>
      <w:divsChild>
        <w:div w:id="350492748">
          <w:marLeft w:val="0"/>
          <w:marRight w:val="0"/>
          <w:marTop w:val="0"/>
          <w:marBottom w:val="0"/>
          <w:divBdr>
            <w:top w:val="none" w:sz="0" w:space="0" w:color="auto"/>
            <w:left w:val="none" w:sz="0" w:space="0" w:color="auto"/>
            <w:bottom w:val="none" w:sz="0" w:space="0" w:color="auto"/>
            <w:right w:val="none" w:sz="0" w:space="0" w:color="auto"/>
          </w:divBdr>
        </w:div>
        <w:div w:id="572397063">
          <w:marLeft w:val="0"/>
          <w:marRight w:val="0"/>
          <w:marTop w:val="0"/>
          <w:marBottom w:val="0"/>
          <w:divBdr>
            <w:top w:val="none" w:sz="0" w:space="0" w:color="auto"/>
            <w:left w:val="none" w:sz="0" w:space="0" w:color="auto"/>
            <w:bottom w:val="none" w:sz="0" w:space="0" w:color="auto"/>
            <w:right w:val="none" w:sz="0" w:space="0" w:color="auto"/>
          </w:divBdr>
        </w:div>
        <w:div w:id="446697896">
          <w:marLeft w:val="0"/>
          <w:marRight w:val="0"/>
          <w:marTop w:val="0"/>
          <w:marBottom w:val="0"/>
          <w:divBdr>
            <w:top w:val="none" w:sz="0" w:space="0" w:color="auto"/>
            <w:left w:val="none" w:sz="0" w:space="0" w:color="auto"/>
            <w:bottom w:val="none" w:sz="0" w:space="0" w:color="auto"/>
            <w:right w:val="none" w:sz="0" w:space="0" w:color="auto"/>
          </w:divBdr>
        </w:div>
        <w:div w:id="2035837255">
          <w:marLeft w:val="0"/>
          <w:marRight w:val="0"/>
          <w:marTop w:val="0"/>
          <w:marBottom w:val="0"/>
          <w:divBdr>
            <w:top w:val="none" w:sz="0" w:space="0" w:color="auto"/>
            <w:left w:val="none" w:sz="0" w:space="0" w:color="auto"/>
            <w:bottom w:val="none" w:sz="0" w:space="0" w:color="auto"/>
            <w:right w:val="none" w:sz="0" w:space="0" w:color="auto"/>
          </w:divBdr>
        </w:div>
        <w:div w:id="55784648">
          <w:marLeft w:val="0"/>
          <w:marRight w:val="0"/>
          <w:marTop w:val="0"/>
          <w:marBottom w:val="0"/>
          <w:divBdr>
            <w:top w:val="none" w:sz="0" w:space="0" w:color="auto"/>
            <w:left w:val="none" w:sz="0" w:space="0" w:color="auto"/>
            <w:bottom w:val="none" w:sz="0" w:space="0" w:color="auto"/>
            <w:right w:val="none" w:sz="0" w:space="0" w:color="auto"/>
          </w:divBdr>
        </w:div>
        <w:div w:id="1835029767">
          <w:marLeft w:val="0"/>
          <w:marRight w:val="0"/>
          <w:marTop w:val="0"/>
          <w:marBottom w:val="0"/>
          <w:divBdr>
            <w:top w:val="none" w:sz="0" w:space="0" w:color="auto"/>
            <w:left w:val="none" w:sz="0" w:space="0" w:color="auto"/>
            <w:bottom w:val="none" w:sz="0" w:space="0" w:color="auto"/>
            <w:right w:val="none" w:sz="0" w:space="0" w:color="auto"/>
          </w:divBdr>
        </w:div>
        <w:div w:id="2076925611">
          <w:marLeft w:val="0"/>
          <w:marRight w:val="0"/>
          <w:marTop w:val="0"/>
          <w:marBottom w:val="0"/>
          <w:divBdr>
            <w:top w:val="none" w:sz="0" w:space="0" w:color="auto"/>
            <w:left w:val="none" w:sz="0" w:space="0" w:color="auto"/>
            <w:bottom w:val="none" w:sz="0" w:space="0" w:color="auto"/>
            <w:right w:val="none" w:sz="0" w:space="0" w:color="auto"/>
          </w:divBdr>
        </w:div>
        <w:div w:id="1701469413">
          <w:marLeft w:val="0"/>
          <w:marRight w:val="0"/>
          <w:marTop w:val="0"/>
          <w:marBottom w:val="0"/>
          <w:divBdr>
            <w:top w:val="none" w:sz="0" w:space="0" w:color="auto"/>
            <w:left w:val="none" w:sz="0" w:space="0" w:color="auto"/>
            <w:bottom w:val="none" w:sz="0" w:space="0" w:color="auto"/>
            <w:right w:val="none" w:sz="0" w:space="0" w:color="auto"/>
          </w:divBdr>
        </w:div>
        <w:div w:id="154298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A992-CB3C-430B-9A65-F3066369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3705</Words>
  <Characters>21122</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7</cp:revision>
  <cp:lastPrinted>2023-04-10T07:00:00Z</cp:lastPrinted>
  <dcterms:created xsi:type="dcterms:W3CDTF">2024-03-19T10:26:00Z</dcterms:created>
  <dcterms:modified xsi:type="dcterms:W3CDTF">2024-04-22T13:42:00Z</dcterms:modified>
</cp:coreProperties>
</file>