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B730" w14:textId="77777777" w:rsidR="00171A09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14:paraId="2778805C" w14:textId="5AAD9B55" w:rsidR="00171A09" w:rsidRPr="005160A1" w:rsidRDefault="000F184D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Комунальний заклад "</w:t>
      </w:r>
      <w:proofErr w:type="spellStart"/>
      <w:r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Василівська</w:t>
      </w:r>
      <w:proofErr w:type="spellEnd"/>
      <w:r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 xml:space="preserve"> загальноосвітня школа I-III ступенів №1 " </w:t>
      </w:r>
      <w:proofErr w:type="spellStart"/>
      <w:r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>Василівської</w:t>
      </w:r>
      <w:proofErr w:type="spellEnd"/>
      <w:r>
        <w:rPr>
          <w:rFonts w:ascii="Times New Roman" w:eastAsia="Times New Roman" w:hAnsi="Times New Roman"/>
          <w:bCs/>
          <w:i/>
          <w:sz w:val="20"/>
          <w:szCs w:val="20"/>
          <w:lang w:eastAsia="uk-UA"/>
        </w:rPr>
        <w:t xml:space="preserve"> міської  ради Запорізької області</w:t>
      </w:r>
    </w:p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F285F22" w14:textId="77777777" w:rsidR="000F184D" w:rsidRPr="00606AFF" w:rsidRDefault="00171A09" w:rsidP="000F184D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358F7">
        <w:rPr>
          <w:rStyle w:val="a4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0F184D" w:rsidRPr="00606AFF">
        <w:rPr>
          <w:color w:val="000000"/>
        </w:rPr>
        <w:t>юридична особа, яка забезпечує потреби держави або територіальної громади.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3CB415BB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0F184D">
        <w:rPr>
          <w:rFonts w:ascii="Times New Roman" w:hAnsi="Times New Roman"/>
          <w:sz w:val="20"/>
          <w:szCs w:val="20"/>
        </w:rPr>
        <w:t>Відкриті торги з особливостями</w:t>
      </w:r>
      <w:r>
        <w:rPr>
          <w:rFonts w:ascii="Times New Roman" w:hAnsi="Times New Roman"/>
          <w:sz w:val="20"/>
          <w:szCs w:val="20"/>
        </w:rPr>
        <w:t xml:space="preserve"> .</w:t>
      </w:r>
    </w:p>
    <w:p w14:paraId="3527350D" w14:textId="52E41435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665426" w:rsidRPr="00665426">
        <w:rPr>
          <w:rFonts w:ascii="Times New Roman" w:hAnsi="Times New Roman"/>
          <w:sz w:val="20"/>
          <w:szCs w:val="20"/>
        </w:rPr>
        <w:t>210000,00</w:t>
      </w:r>
      <w:r w:rsidRPr="00665426">
        <w:rPr>
          <w:rFonts w:ascii="Times New Roman" w:hAnsi="Times New Roman"/>
          <w:sz w:val="20"/>
          <w:szCs w:val="20"/>
        </w:rPr>
        <w:t xml:space="preserve"> грн</w:t>
      </w:r>
      <w:r w:rsidRPr="00F358F7">
        <w:rPr>
          <w:rFonts w:ascii="Times New Roman" w:hAnsi="Times New Roman"/>
          <w:sz w:val="20"/>
          <w:szCs w:val="20"/>
        </w:rPr>
        <w:t>.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0F184D">
        <w:rPr>
          <w:rFonts w:ascii="Times New Roman" w:hAnsi="Times New Roman"/>
          <w:sz w:val="20"/>
          <w:szCs w:val="20"/>
        </w:rPr>
        <w:t>2021-2022р.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 w:rsidR="000F184D">
        <w:rPr>
          <w:rFonts w:ascii="Times New Roman" w:hAnsi="Times New Roman"/>
          <w:sz w:val="20"/>
          <w:szCs w:val="20"/>
        </w:rPr>
        <w:t xml:space="preserve"> </w:t>
      </w:r>
      <w:r w:rsidR="00AA7AB3">
        <w:rPr>
          <w:rFonts w:ascii="Times New Roman" w:hAnsi="Times New Roman"/>
          <w:sz w:val="20"/>
          <w:szCs w:val="20"/>
        </w:rPr>
        <w:t>.</w:t>
      </w:r>
    </w:p>
    <w:p w14:paraId="3C2AF3C9" w14:textId="0BA085FB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="00AA7AB3">
        <w:rPr>
          <w:rFonts w:ascii="Times New Roman" w:hAnsi="Times New Roman"/>
          <w:sz w:val="20"/>
          <w:szCs w:val="20"/>
        </w:rPr>
        <w:t xml:space="preserve"> закупівлі на підставі отриманих цінових пропозицій від постачальників електричної енергії.</w:t>
      </w:r>
      <w:r w:rsidRPr="00F358F7">
        <w:rPr>
          <w:rFonts w:ascii="Times New Roman" w:hAnsi="Times New Roman"/>
          <w:sz w:val="20"/>
          <w:szCs w:val="20"/>
        </w:rPr>
        <w:t xml:space="preserve">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219E5E9E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665426">
        <w:rPr>
          <w:rFonts w:ascii="Times New Roman" w:eastAsia="Times New Roman" w:hAnsi="Times New Roman"/>
          <w:bCs/>
          <w:sz w:val="20"/>
          <w:szCs w:val="20"/>
          <w:lang w:eastAsia="uk-UA"/>
        </w:rPr>
        <w:t>закупівля проводиться на очікувану вартість відповідно до потреби.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7BBDE61A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 xml:space="preserve">амовника </w:t>
      </w:r>
      <w:r w:rsidR="004D01F5">
        <w:rPr>
          <w:rFonts w:ascii="Times New Roman" w:hAnsi="Times New Roman"/>
          <w:sz w:val="20"/>
          <w:szCs w:val="20"/>
        </w:rPr>
        <w:t>КЗ "</w:t>
      </w:r>
      <w:proofErr w:type="spellStart"/>
      <w:r w:rsidR="004D01F5">
        <w:rPr>
          <w:rFonts w:ascii="Times New Roman" w:hAnsi="Times New Roman"/>
          <w:sz w:val="20"/>
          <w:szCs w:val="20"/>
        </w:rPr>
        <w:t>Василівська</w:t>
      </w:r>
      <w:proofErr w:type="spellEnd"/>
      <w:r w:rsidR="004D01F5">
        <w:rPr>
          <w:rFonts w:ascii="Times New Roman" w:hAnsi="Times New Roman"/>
          <w:sz w:val="20"/>
          <w:szCs w:val="20"/>
        </w:rPr>
        <w:t xml:space="preserve"> ЗОШ I-III ст. №1 " ВМР ЗО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адресою </w:t>
      </w:r>
      <w:r w:rsidR="004D01F5">
        <w:rPr>
          <w:rFonts w:ascii="Times New Roman" w:hAnsi="Times New Roman"/>
          <w:sz w:val="20"/>
          <w:szCs w:val="20"/>
        </w:rPr>
        <w:t xml:space="preserve">71600 Запорізька </w:t>
      </w:r>
      <w:proofErr w:type="spellStart"/>
      <w:r w:rsidR="004D01F5">
        <w:rPr>
          <w:rFonts w:ascii="Times New Roman" w:hAnsi="Times New Roman"/>
          <w:sz w:val="20"/>
          <w:szCs w:val="20"/>
        </w:rPr>
        <w:t>обл..м.Василівка</w:t>
      </w:r>
      <w:proofErr w:type="spellEnd"/>
      <w:r w:rsidR="004D01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01F5">
        <w:rPr>
          <w:rFonts w:ascii="Times New Roman" w:hAnsi="Times New Roman"/>
          <w:sz w:val="20"/>
          <w:szCs w:val="20"/>
        </w:rPr>
        <w:t>пров.Шкільний</w:t>
      </w:r>
      <w:proofErr w:type="spellEnd"/>
      <w:r w:rsidR="004D01F5">
        <w:rPr>
          <w:rFonts w:ascii="Times New Roman" w:hAnsi="Times New Roman"/>
          <w:sz w:val="20"/>
          <w:szCs w:val="20"/>
        </w:rPr>
        <w:t>,8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</w:t>
      </w:r>
      <w:r w:rsidRPr="00F358F7">
        <w:rPr>
          <w:rFonts w:ascii="Times New Roman" w:hAnsi="Times New Roman"/>
          <w:sz w:val="20"/>
          <w:szCs w:val="20"/>
        </w:rPr>
        <w:lastRenderedPageBreak/>
        <w:t xml:space="preserve">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61AC9113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4D01F5">
        <w:rPr>
          <w:rFonts w:ascii="Times New Roman" w:hAnsi="Times New Roman"/>
          <w:sz w:val="20"/>
          <w:szCs w:val="20"/>
        </w:rPr>
        <w:t>01.01.</w:t>
      </w:r>
      <w:r w:rsidRPr="00F358F7">
        <w:rPr>
          <w:rFonts w:ascii="Times New Roman" w:hAnsi="Times New Roman"/>
          <w:sz w:val="20"/>
          <w:szCs w:val="20"/>
        </w:rPr>
        <w:t>202</w:t>
      </w:r>
      <w:r w:rsidR="004D01F5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>
        <w:rPr>
          <w:rFonts w:ascii="Times New Roman" w:hAnsi="Times New Roman"/>
          <w:sz w:val="20"/>
          <w:szCs w:val="20"/>
        </w:rPr>
        <w:t>по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4D01F5">
        <w:rPr>
          <w:rFonts w:ascii="Times New Roman" w:hAnsi="Times New Roman"/>
          <w:sz w:val="20"/>
          <w:szCs w:val="20"/>
        </w:rPr>
        <w:t>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4D01F5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358AC3E4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116B22">
        <w:rPr>
          <w:rFonts w:ascii="Times New Roman" w:hAnsi="Times New Roman"/>
          <w:sz w:val="20"/>
          <w:szCs w:val="20"/>
        </w:rPr>
        <w:t>40000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116B22">
        <w:rPr>
          <w:rFonts w:ascii="Times New Roman" w:hAnsi="Times New Roman"/>
          <w:sz w:val="20"/>
          <w:szCs w:val="20"/>
        </w:rPr>
        <w:t>3</w:t>
      </w:r>
      <w:r w:rsidRPr="00F358F7">
        <w:rPr>
          <w:rFonts w:ascii="Times New Roman" w:hAnsi="Times New Roman"/>
          <w:sz w:val="20"/>
          <w:szCs w:val="20"/>
        </w:rPr>
        <w:t>р.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0F184D"/>
    <w:rsid w:val="00116B22"/>
    <w:rsid w:val="00171A09"/>
    <w:rsid w:val="003130BE"/>
    <w:rsid w:val="00316EC5"/>
    <w:rsid w:val="004D01F5"/>
    <w:rsid w:val="00665426"/>
    <w:rsid w:val="008D7092"/>
    <w:rsid w:val="00A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0F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16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Школа111</cp:lastModifiedBy>
  <cp:revision>8</cp:revision>
  <dcterms:created xsi:type="dcterms:W3CDTF">2021-03-02T07:11:00Z</dcterms:created>
  <dcterms:modified xsi:type="dcterms:W3CDTF">2022-12-05T10:38:00Z</dcterms:modified>
</cp:coreProperties>
</file>