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C5" w:rsidRPr="0073796A" w:rsidRDefault="00AD59C5" w:rsidP="00AD59C5">
      <w:pPr>
        <w:pStyle w:val="FR1"/>
        <w:ind w:left="220" w:right="-82"/>
        <w:jc w:val="center"/>
        <w:rPr>
          <w:b/>
          <w:bCs/>
          <w:color w:val="000000"/>
          <w:sz w:val="24"/>
          <w:szCs w:val="24"/>
        </w:rPr>
      </w:pPr>
      <w:r w:rsidRPr="0073796A">
        <w:rPr>
          <w:rFonts w:cs="Liberation Serif"/>
          <w:b/>
          <w:bCs/>
          <w:color w:val="000000"/>
          <w:sz w:val="24"/>
          <w:szCs w:val="24"/>
        </w:rPr>
        <w:t>Південно</w:t>
      </w:r>
      <w:r w:rsidRPr="0073796A">
        <w:rPr>
          <w:rFonts w:cs="Liberation Serif"/>
          <w:b/>
          <w:bCs/>
          <w:color w:val="000000"/>
          <w:sz w:val="24"/>
          <w:szCs w:val="24"/>
        </w:rPr>
        <w:t>-</w:t>
      </w:r>
      <w:r w:rsidRPr="0073796A">
        <w:rPr>
          <w:rFonts w:cs="Liberation Serif"/>
          <w:b/>
          <w:bCs/>
          <w:color w:val="000000"/>
          <w:sz w:val="24"/>
          <w:szCs w:val="24"/>
        </w:rPr>
        <w:t>Східне</w:t>
      </w:r>
      <w:r w:rsidRPr="0073796A">
        <w:rPr>
          <w:rFonts w:cs="Liberation Serif"/>
          <w:b/>
          <w:bCs/>
          <w:color w:val="000000"/>
          <w:sz w:val="24"/>
          <w:szCs w:val="24"/>
        </w:rPr>
        <w:t xml:space="preserve"> </w:t>
      </w:r>
      <w:r w:rsidRPr="0073796A">
        <w:rPr>
          <w:rFonts w:cs="Liberation Serif"/>
          <w:b/>
          <w:bCs/>
          <w:color w:val="000000"/>
          <w:sz w:val="24"/>
          <w:szCs w:val="24"/>
        </w:rPr>
        <w:t>міжрегіональне</w:t>
      </w:r>
      <w:r w:rsidRPr="0073796A">
        <w:rPr>
          <w:rFonts w:cs="Liberation Serif"/>
          <w:b/>
          <w:bCs/>
          <w:color w:val="000000"/>
          <w:sz w:val="24"/>
          <w:szCs w:val="24"/>
        </w:rPr>
        <w:t xml:space="preserve"> </w:t>
      </w:r>
      <w:r w:rsidRPr="0073796A">
        <w:rPr>
          <w:rFonts w:cs="Liberation Serif"/>
          <w:b/>
          <w:bCs/>
          <w:color w:val="000000"/>
          <w:sz w:val="24"/>
          <w:szCs w:val="24"/>
        </w:rPr>
        <w:t>управління</w:t>
      </w:r>
      <w:r w:rsidRPr="0073796A">
        <w:rPr>
          <w:b/>
          <w:bCs/>
          <w:color w:val="000000"/>
          <w:sz w:val="24"/>
          <w:szCs w:val="24"/>
        </w:rPr>
        <w:t xml:space="preserve"> </w:t>
      </w:r>
    </w:p>
    <w:p w:rsidR="00AD59C5" w:rsidRPr="0073796A" w:rsidRDefault="00AD59C5" w:rsidP="00AD59C5">
      <w:pPr>
        <w:pStyle w:val="FR1"/>
        <w:ind w:left="220" w:right="-82"/>
        <w:jc w:val="center"/>
        <w:rPr>
          <w:b/>
          <w:bCs/>
          <w:color w:val="000000"/>
          <w:sz w:val="24"/>
          <w:szCs w:val="24"/>
        </w:rPr>
      </w:pPr>
      <w:r w:rsidRPr="0073796A">
        <w:rPr>
          <w:b/>
          <w:bCs/>
          <w:color w:val="000000"/>
          <w:sz w:val="24"/>
          <w:szCs w:val="24"/>
        </w:rPr>
        <w:t>Міністерства</w:t>
      </w:r>
      <w:r w:rsidRPr="0073796A">
        <w:rPr>
          <w:b/>
          <w:bCs/>
          <w:color w:val="000000"/>
          <w:sz w:val="24"/>
          <w:szCs w:val="24"/>
        </w:rPr>
        <w:t xml:space="preserve"> </w:t>
      </w:r>
      <w:r w:rsidRPr="0073796A">
        <w:rPr>
          <w:rFonts w:cs="Liberation Serif"/>
          <w:b/>
          <w:bCs/>
          <w:color w:val="000000"/>
          <w:sz w:val="24"/>
          <w:szCs w:val="24"/>
        </w:rPr>
        <w:t>юстиції</w:t>
      </w:r>
      <w:r w:rsidRPr="0073796A">
        <w:rPr>
          <w:b/>
          <w:bCs/>
          <w:color w:val="000000"/>
          <w:sz w:val="24"/>
          <w:szCs w:val="24"/>
        </w:rPr>
        <w:t xml:space="preserve"> (</w:t>
      </w:r>
      <w:r w:rsidRPr="0073796A">
        <w:rPr>
          <w:b/>
          <w:bCs/>
          <w:color w:val="000000"/>
          <w:sz w:val="24"/>
          <w:szCs w:val="24"/>
        </w:rPr>
        <w:t>м</w:t>
      </w:r>
      <w:r w:rsidRPr="0073796A">
        <w:rPr>
          <w:b/>
          <w:bCs/>
          <w:color w:val="000000"/>
          <w:sz w:val="24"/>
          <w:szCs w:val="24"/>
        </w:rPr>
        <w:t xml:space="preserve">. </w:t>
      </w:r>
      <w:r w:rsidRPr="0073796A">
        <w:rPr>
          <w:b/>
          <w:bCs/>
          <w:color w:val="000000"/>
          <w:sz w:val="24"/>
          <w:szCs w:val="24"/>
        </w:rPr>
        <w:t>Дніпро</w:t>
      </w:r>
      <w:r w:rsidRPr="0073796A">
        <w:rPr>
          <w:b/>
          <w:bCs/>
          <w:color w:val="000000"/>
          <w:sz w:val="24"/>
          <w:szCs w:val="24"/>
        </w:rPr>
        <w:t>)</w:t>
      </w:r>
    </w:p>
    <w:p w:rsidR="00AD59C5" w:rsidRPr="0073796A" w:rsidRDefault="00AD59C5" w:rsidP="00AD59C5">
      <w:pPr>
        <w:spacing w:after="0" w:line="240" w:lineRule="auto"/>
        <w:jc w:val="center"/>
        <w:rPr>
          <w:rFonts w:ascii="Times New Roman" w:hAnsi="Times New Roman" w:cs="Times New Roman"/>
          <w:b/>
          <w:bCs/>
          <w:i/>
          <w:iCs/>
          <w:sz w:val="28"/>
          <w:szCs w:val="28"/>
        </w:rPr>
      </w:pPr>
    </w:p>
    <w:tbl>
      <w:tblPr>
        <w:tblW w:w="153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68"/>
        <w:gridCol w:w="5387"/>
      </w:tblGrid>
      <w:tr w:rsidR="00AD59C5" w:rsidRPr="0073796A" w:rsidTr="00BE11C6">
        <w:trPr>
          <w:trHeight w:val="2808"/>
        </w:trPr>
        <w:tc>
          <w:tcPr>
            <w:tcW w:w="4640" w:type="dxa"/>
            <w:tcBorders>
              <w:top w:val="nil"/>
              <w:left w:val="nil"/>
              <w:bottom w:val="nil"/>
              <w:right w:val="nil"/>
            </w:tcBorders>
          </w:tcPr>
          <w:p w:rsidR="00AD59C5" w:rsidRPr="0073796A" w:rsidRDefault="00AD59C5" w:rsidP="00BE11C6">
            <w:pPr>
              <w:spacing w:after="0" w:line="240" w:lineRule="auto"/>
              <w:jc w:val="center"/>
              <w:rPr>
                <w:rFonts w:ascii="Times New Roman" w:hAnsi="Times New Roman" w:cs="Times New Roman"/>
                <w:b/>
                <w:bCs/>
                <w:sz w:val="24"/>
                <w:szCs w:val="24"/>
              </w:rPr>
            </w:pPr>
          </w:p>
        </w:tc>
        <w:tc>
          <w:tcPr>
            <w:tcW w:w="5368" w:type="dxa"/>
            <w:tcBorders>
              <w:top w:val="nil"/>
              <w:left w:val="nil"/>
              <w:bottom w:val="nil"/>
              <w:right w:val="nil"/>
            </w:tcBorders>
          </w:tcPr>
          <w:p w:rsidR="00AD59C5" w:rsidRPr="0073796A" w:rsidRDefault="00AD59C5" w:rsidP="00BE11C6">
            <w:pPr>
              <w:spacing w:after="0" w:line="240" w:lineRule="auto"/>
              <w:rPr>
                <w:rFonts w:ascii="Times New Roman" w:hAnsi="Times New Roman" w:cs="Times New Roman"/>
                <w:b/>
                <w:bCs/>
                <w:noProof/>
                <w:sz w:val="24"/>
                <w:szCs w:val="24"/>
              </w:rPr>
            </w:pPr>
          </w:p>
          <w:p w:rsidR="00AD59C5" w:rsidRPr="0073796A" w:rsidRDefault="00AD59C5" w:rsidP="00BE11C6">
            <w:pPr>
              <w:spacing w:after="0" w:line="240" w:lineRule="auto"/>
              <w:rPr>
                <w:rFonts w:ascii="Times New Roman" w:hAnsi="Times New Roman" w:cs="Times New Roman"/>
                <w:b/>
                <w:bCs/>
                <w:noProof/>
                <w:sz w:val="24"/>
                <w:szCs w:val="24"/>
              </w:rPr>
            </w:pPr>
          </w:p>
          <w:p w:rsidR="00AD59C5" w:rsidRPr="0073796A" w:rsidRDefault="00AD59C5" w:rsidP="00BE11C6">
            <w:pPr>
              <w:spacing w:after="0" w:line="240" w:lineRule="auto"/>
              <w:rPr>
                <w:rFonts w:ascii="Times New Roman" w:hAnsi="Times New Roman" w:cs="Times New Roman"/>
                <w:b/>
                <w:bCs/>
                <w:noProof/>
                <w:sz w:val="24"/>
                <w:szCs w:val="24"/>
              </w:rPr>
            </w:pPr>
          </w:p>
          <w:p w:rsidR="00AD59C5" w:rsidRPr="0073796A" w:rsidRDefault="00AD59C5" w:rsidP="00BE11C6">
            <w:pPr>
              <w:spacing w:after="0" w:line="240" w:lineRule="auto"/>
              <w:rPr>
                <w:rFonts w:ascii="Times New Roman" w:hAnsi="Times New Roman" w:cs="Times New Roman"/>
                <w:b/>
                <w:bCs/>
                <w:noProof/>
                <w:sz w:val="24"/>
                <w:szCs w:val="24"/>
              </w:rPr>
            </w:pPr>
          </w:p>
          <w:p w:rsidR="00AD59C5" w:rsidRPr="0073796A" w:rsidRDefault="00AD59C5" w:rsidP="00BE11C6">
            <w:pPr>
              <w:spacing w:after="0" w:line="240" w:lineRule="auto"/>
              <w:rPr>
                <w:rFonts w:ascii="Times New Roman" w:hAnsi="Times New Roman" w:cs="Times New Roman"/>
                <w:b/>
                <w:bCs/>
                <w:noProof/>
                <w:sz w:val="24"/>
                <w:szCs w:val="24"/>
              </w:rPr>
            </w:pPr>
          </w:p>
          <w:p w:rsidR="00AD59C5" w:rsidRDefault="00AD59C5" w:rsidP="00BE11C6">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«ЗАТВЕРДЖЕНО»</w:t>
            </w:r>
          </w:p>
          <w:p w:rsidR="00AD59C5" w:rsidRDefault="00AD59C5" w:rsidP="00BE11C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Рішенням уповноваженої особи</w:t>
            </w:r>
          </w:p>
          <w:p w:rsidR="00AD59C5" w:rsidRDefault="00F36DB5" w:rsidP="00BE11C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від «14</w:t>
            </w:r>
            <w:r w:rsidR="00AD59C5">
              <w:rPr>
                <w:rFonts w:ascii="Times New Roman" w:hAnsi="Times New Roman" w:cs="Times New Roman"/>
                <w:noProof/>
                <w:sz w:val="24"/>
                <w:szCs w:val="24"/>
              </w:rPr>
              <w:t xml:space="preserve">» </w:t>
            </w:r>
            <w:r w:rsidR="009D7C7A">
              <w:rPr>
                <w:rFonts w:ascii="Times New Roman" w:hAnsi="Times New Roman" w:cs="Times New Roman"/>
                <w:noProof/>
                <w:sz w:val="24"/>
                <w:szCs w:val="24"/>
              </w:rPr>
              <w:t>листопада</w:t>
            </w:r>
            <w:r w:rsidR="00AF1030">
              <w:rPr>
                <w:rFonts w:ascii="Times New Roman" w:hAnsi="Times New Roman" w:cs="Times New Roman"/>
                <w:noProof/>
                <w:sz w:val="24"/>
                <w:szCs w:val="24"/>
              </w:rPr>
              <w:t xml:space="preserve"> 2022 року, протокол № 73</w:t>
            </w:r>
            <w:r w:rsidR="00AD59C5">
              <w:rPr>
                <w:rFonts w:ascii="Times New Roman" w:hAnsi="Times New Roman" w:cs="Times New Roman"/>
                <w:noProof/>
                <w:sz w:val="24"/>
                <w:szCs w:val="24"/>
              </w:rPr>
              <w:t>/01</w:t>
            </w:r>
          </w:p>
          <w:p w:rsidR="00AD59C5" w:rsidRDefault="00AD59C5" w:rsidP="00BE11C6">
            <w:pPr>
              <w:spacing w:after="0" w:line="240" w:lineRule="auto"/>
              <w:rPr>
                <w:rFonts w:ascii="Times New Roman" w:hAnsi="Times New Roman" w:cs="Times New Roman"/>
                <w:noProof/>
                <w:sz w:val="24"/>
                <w:szCs w:val="24"/>
              </w:rPr>
            </w:pPr>
          </w:p>
          <w:p w:rsidR="00AD59C5" w:rsidRDefault="00AD59C5" w:rsidP="00BE11C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Уповноважена ооба </w:t>
            </w:r>
          </w:p>
          <w:p w:rsidR="00AD59C5" w:rsidRDefault="00AD59C5" w:rsidP="00BE11C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________________/ </w:t>
            </w:r>
            <w:r w:rsidR="00DC3F6F">
              <w:rPr>
                <w:rFonts w:ascii="Times New Roman" w:hAnsi="Times New Roman" w:cs="Times New Roman"/>
                <w:noProof/>
                <w:sz w:val="24"/>
                <w:szCs w:val="24"/>
              </w:rPr>
              <w:t>Охременко А.В.</w:t>
            </w:r>
          </w:p>
          <w:p w:rsidR="00AD59C5" w:rsidRPr="0009686F" w:rsidRDefault="00AD59C5" w:rsidP="00BE11C6">
            <w:pPr>
              <w:spacing w:after="0" w:line="240" w:lineRule="auto"/>
              <w:rPr>
                <w:rFonts w:ascii="Times New Roman" w:hAnsi="Times New Roman" w:cs="Times New Roman"/>
                <w:i/>
                <w:noProof/>
                <w:sz w:val="20"/>
                <w:szCs w:val="20"/>
              </w:rPr>
            </w:pPr>
            <w:r w:rsidRPr="0009686F">
              <w:rPr>
                <w:rFonts w:ascii="Times New Roman" w:hAnsi="Times New Roman" w:cs="Times New Roman"/>
                <w:i/>
                <w:noProof/>
                <w:sz w:val="20"/>
                <w:szCs w:val="24"/>
                <w:lang w:val="ru-RU"/>
              </w:rPr>
              <w:t>(підпис)</w:t>
            </w:r>
          </w:p>
        </w:tc>
        <w:tc>
          <w:tcPr>
            <w:tcW w:w="5387" w:type="dxa"/>
            <w:tcBorders>
              <w:top w:val="nil"/>
              <w:left w:val="nil"/>
              <w:bottom w:val="nil"/>
              <w:right w:val="nil"/>
            </w:tcBorders>
          </w:tcPr>
          <w:p w:rsidR="00AD59C5" w:rsidRPr="0073796A" w:rsidRDefault="00AD59C5" w:rsidP="00BE11C6">
            <w:pPr>
              <w:spacing w:after="0" w:line="240" w:lineRule="auto"/>
              <w:jc w:val="center"/>
              <w:rPr>
                <w:rFonts w:ascii="Times New Roman" w:hAnsi="Times New Roman" w:cs="Times New Roman"/>
                <w:b/>
                <w:bCs/>
                <w:noProof/>
                <w:sz w:val="24"/>
                <w:szCs w:val="24"/>
              </w:rPr>
            </w:pPr>
          </w:p>
        </w:tc>
      </w:tr>
    </w:tbl>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52990" w:rsidRDefault="00AD59C5" w:rsidP="00AD59C5">
      <w:pPr>
        <w:spacing w:after="0" w:line="240" w:lineRule="auto"/>
        <w:jc w:val="center"/>
        <w:rPr>
          <w:rFonts w:ascii="Times New Roman" w:hAnsi="Times New Roman" w:cs="Times New Roman"/>
          <w:b/>
          <w:bCs/>
          <w:sz w:val="28"/>
          <w:szCs w:val="28"/>
        </w:rPr>
      </w:pPr>
      <w:r w:rsidRPr="00752990">
        <w:rPr>
          <w:rFonts w:ascii="Times New Roman" w:hAnsi="Times New Roman" w:cs="Times New Roman"/>
          <w:b/>
          <w:bCs/>
          <w:sz w:val="28"/>
          <w:szCs w:val="28"/>
        </w:rPr>
        <w:t>ТЕНДЕРНА ДОКУМЕНТАЦІЯ</w:t>
      </w:r>
    </w:p>
    <w:p w:rsidR="00AD59C5" w:rsidRPr="00752990" w:rsidRDefault="00AD59C5" w:rsidP="00AD59C5">
      <w:pPr>
        <w:spacing w:after="0" w:line="240" w:lineRule="auto"/>
        <w:jc w:val="center"/>
        <w:rPr>
          <w:rFonts w:ascii="Times New Roman" w:hAnsi="Times New Roman" w:cs="Times New Roman"/>
          <w:b/>
          <w:bCs/>
          <w:sz w:val="28"/>
          <w:szCs w:val="28"/>
        </w:rPr>
      </w:pPr>
    </w:p>
    <w:p w:rsidR="00AD59C5" w:rsidRPr="00752990" w:rsidRDefault="00AD59C5" w:rsidP="00AD59C5">
      <w:pPr>
        <w:spacing w:after="0" w:line="240" w:lineRule="auto"/>
        <w:jc w:val="center"/>
        <w:rPr>
          <w:rFonts w:ascii="Times New Roman" w:hAnsi="Times New Roman" w:cs="Times New Roman"/>
          <w:b/>
          <w:bCs/>
          <w:sz w:val="24"/>
          <w:szCs w:val="24"/>
        </w:rPr>
      </w:pPr>
      <w:r>
        <w:rPr>
          <w:rFonts w:ascii="Times New Roman" w:hAnsi="Times New Roman" w:cs="Times New Roman"/>
          <w:b/>
          <w:bCs/>
          <w:sz w:val="28"/>
          <w:szCs w:val="28"/>
        </w:rPr>
        <w:t xml:space="preserve">ВІДКРИТІ ТОРГИ З ОСОБЛИВОСТЯМИ </w:t>
      </w:r>
    </w:p>
    <w:p w:rsidR="00AD59C5" w:rsidRPr="00752990" w:rsidRDefault="00AD59C5" w:rsidP="00AD59C5">
      <w:pPr>
        <w:spacing w:after="0" w:line="240" w:lineRule="auto"/>
        <w:jc w:val="center"/>
        <w:rPr>
          <w:rFonts w:ascii="Times New Roman" w:hAnsi="Times New Roman" w:cs="Times New Roman"/>
          <w:sz w:val="24"/>
          <w:szCs w:val="24"/>
        </w:rPr>
      </w:pPr>
      <w:r w:rsidRPr="00752990">
        <w:rPr>
          <w:rFonts w:ascii="Times New Roman" w:hAnsi="Times New Roman" w:cs="Times New Roman"/>
          <w:sz w:val="24"/>
          <w:szCs w:val="24"/>
        </w:rPr>
        <w:t xml:space="preserve">на закупівлю </w:t>
      </w:r>
      <w:r w:rsidR="00AF1030">
        <w:rPr>
          <w:rFonts w:ascii="Times New Roman" w:hAnsi="Times New Roman" w:cs="Times New Roman"/>
          <w:sz w:val="24"/>
          <w:szCs w:val="24"/>
        </w:rPr>
        <w:t>послуг</w:t>
      </w:r>
    </w:p>
    <w:p w:rsidR="00AD59C5" w:rsidRDefault="00AD59C5" w:rsidP="00AD59C5">
      <w:pPr>
        <w:spacing w:after="0" w:line="240" w:lineRule="auto"/>
        <w:jc w:val="center"/>
        <w:rPr>
          <w:rFonts w:ascii="Times New Roman" w:hAnsi="Times New Roman" w:cs="Times New Roman"/>
          <w:sz w:val="24"/>
          <w:szCs w:val="24"/>
        </w:rPr>
      </w:pPr>
    </w:p>
    <w:p w:rsidR="00DC3F6F" w:rsidRPr="00752990" w:rsidRDefault="00DC3F6F" w:rsidP="00AD59C5">
      <w:pPr>
        <w:spacing w:after="0" w:line="240" w:lineRule="auto"/>
        <w:jc w:val="center"/>
        <w:rPr>
          <w:rFonts w:ascii="Times New Roman" w:hAnsi="Times New Roman" w:cs="Times New Roman"/>
          <w:sz w:val="24"/>
          <w:szCs w:val="24"/>
        </w:rPr>
      </w:pPr>
    </w:p>
    <w:p w:rsidR="00AD59C5" w:rsidRDefault="00AD59C5" w:rsidP="00DC3F6F">
      <w:pPr>
        <w:spacing w:after="0"/>
        <w:jc w:val="center"/>
        <w:rPr>
          <w:rFonts w:ascii="Times New Roman" w:hAnsi="Times New Roman" w:cs="Times New Roman"/>
          <w:b/>
          <w:sz w:val="28"/>
          <w:szCs w:val="28"/>
        </w:rPr>
      </w:pPr>
      <w:r w:rsidRPr="007C5F83">
        <w:rPr>
          <w:rFonts w:ascii="Times New Roman" w:hAnsi="Times New Roman" w:cs="Times New Roman"/>
          <w:b/>
          <w:sz w:val="28"/>
          <w:szCs w:val="28"/>
        </w:rPr>
        <w:t>за кодом Єдиного закупівельного словника</w:t>
      </w:r>
      <w:r>
        <w:rPr>
          <w:rFonts w:ascii="Times New Roman" w:hAnsi="Times New Roman" w:cs="Times New Roman"/>
          <w:b/>
          <w:sz w:val="28"/>
          <w:szCs w:val="28"/>
        </w:rPr>
        <w:t xml:space="preserve"> </w:t>
      </w:r>
    </w:p>
    <w:p w:rsidR="00AF1030" w:rsidRDefault="00AD59C5" w:rsidP="00AF1030">
      <w:pPr>
        <w:spacing w:after="0" w:line="240" w:lineRule="auto"/>
        <w:jc w:val="center"/>
        <w:rPr>
          <w:rFonts w:ascii="Times New Roman" w:eastAsia="Calibri" w:hAnsi="Times New Roman" w:cs="Times New Roman"/>
          <w:b/>
          <w:sz w:val="28"/>
          <w:szCs w:val="28"/>
          <w:lang w:eastAsia="ru-RU"/>
        </w:rPr>
      </w:pPr>
      <w:r w:rsidRPr="007C5F83">
        <w:rPr>
          <w:rFonts w:ascii="Times New Roman" w:hAnsi="Times New Roman" w:cs="Times New Roman"/>
          <w:b/>
          <w:sz w:val="28"/>
          <w:szCs w:val="28"/>
        </w:rPr>
        <w:t>ДК 021:</w:t>
      </w:r>
      <w:r w:rsidRPr="00802F97">
        <w:rPr>
          <w:rFonts w:ascii="Times New Roman" w:hAnsi="Times New Roman" w:cs="Times New Roman"/>
          <w:b/>
          <w:sz w:val="28"/>
          <w:szCs w:val="28"/>
        </w:rPr>
        <w:t xml:space="preserve">2015 – </w:t>
      </w:r>
      <w:r w:rsidR="00DC3F6F">
        <w:rPr>
          <w:rFonts w:ascii="Times New Roman" w:hAnsi="Times New Roman" w:cs="Times New Roman"/>
          <w:b/>
          <w:sz w:val="28"/>
          <w:szCs w:val="28"/>
        </w:rPr>
        <w:t xml:space="preserve"> </w:t>
      </w:r>
      <w:r w:rsidR="00AF1030">
        <w:rPr>
          <w:rFonts w:ascii="Times New Roman" w:eastAsia="Calibri" w:hAnsi="Times New Roman" w:cs="Times New Roman"/>
          <w:b/>
          <w:sz w:val="28"/>
          <w:szCs w:val="28"/>
          <w:lang w:eastAsia="ru-RU"/>
        </w:rPr>
        <w:t>48760000-3 «Пакети програмного забезпечення для захисту від вірусів»</w:t>
      </w:r>
    </w:p>
    <w:p w:rsidR="00AF1030" w:rsidRDefault="00AF1030" w:rsidP="00AF1030">
      <w:pPr>
        <w:spacing w:after="0" w:line="240" w:lineRule="auto"/>
        <w:jc w:val="center"/>
        <w:rPr>
          <w:rFonts w:ascii="Times New Roman" w:eastAsia="Calibri" w:hAnsi="Times New Roman" w:cs="Times New Roman"/>
          <w:b/>
          <w:sz w:val="28"/>
          <w:szCs w:val="28"/>
          <w:lang w:eastAsia="ru-RU"/>
        </w:rPr>
      </w:pPr>
    </w:p>
    <w:p w:rsidR="00AF1030" w:rsidRDefault="00AF1030" w:rsidP="00AF1030">
      <w:pPr>
        <w:spacing w:after="0" w:line="240" w:lineRule="auto"/>
        <w:jc w:val="center"/>
        <w:rPr>
          <w:rFonts w:ascii="Times New Roman" w:hAnsi="Times New Roman" w:cs="Times New Roman"/>
          <w:b/>
          <w:bCs/>
          <w:sz w:val="28"/>
          <w:szCs w:val="28"/>
        </w:rPr>
      </w:pPr>
      <w:r>
        <w:rPr>
          <w:rFonts w:ascii="Times New Roman" w:eastAsia="Calibri" w:hAnsi="Times New Roman" w:cs="Times New Roman"/>
          <w:b/>
          <w:sz w:val="28"/>
          <w:szCs w:val="28"/>
          <w:lang w:eastAsia="ru-RU"/>
        </w:rPr>
        <w:t xml:space="preserve">(Послуги з постачання Програмної продукції ESET </w:t>
      </w:r>
      <w:r>
        <w:rPr>
          <w:rFonts w:ascii="Times New Roman" w:eastAsia="Calibri" w:hAnsi="Times New Roman" w:cs="Times New Roman"/>
          <w:b/>
          <w:sz w:val="28"/>
          <w:szCs w:val="28"/>
          <w:lang w:val="en-US" w:eastAsia="ru-RU"/>
        </w:rPr>
        <w:t>PROTECT</w:t>
      </w:r>
      <w:r w:rsidRPr="00AF1030">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val="en-US" w:eastAsia="ru-RU"/>
        </w:rPr>
        <w:t>Essential</w:t>
      </w:r>
      <w:r>
        <w:rPr>
          <w:rFonts w:ascii="Times New Roman" w:eastAsia="Calibri" w:hAnsi="Times New Roman" w:cs="Times New Roman"/>
          <w:b/>
          <w:sz w:val="28"/>
          <w:szCs w:val="28"/>
          <w:lang w:eastAsia="ru-RU"/>
        </w:rPr>
        <w:t xml:space="preserve"> з локальним управлінням)</w:t>
      </w:r>
    </w:p>
    <w:p w:rsidR="00AD59C5" w:rsidRPr="0073796A" w:rsidRDefault="00AD59C5" w:rsidP="00AF1030">
      <w:pPr>
        <w:spacing w:after="0"/>
        <w:jc w:val="center"/>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jc w:val="center"/>
        <w:rPr>
          <w:rFonts w:ascii="Times New Roman" w:hAnsi="Times New Roman" w:cs="Times New Roman"/>
          <w:b/>
          <w:bCs/>
          <w:color w:val="000000"/>
          <w:sz w:val="24"/>
          <w:szCs w:val="24"/>
        </w:rPr>
      </w:pPr>
      <w:r w:rsidRPr="0073796A">
        <w:rPr>
          <w:rFonts w:ascii="Times New Roman" w:hAnsi="Times New Roman" w:cs="Times New Roman"/>
          <w:b/>
          <w:bCs/>
          <w:color w:val="000000"/>
          <w:sz w:val="24"/>
          <w:szCs w:val="24"/>
        </w:rPr>
        <w:t>м. Дніпро</w:t>
      </w:r>
    </w:p>
    <w:p w:rsidR="00AD59C5" w:rsidRPr="0073796A" w:rsidRDefault="00AD59C5" w:rsidP="00AD59C5">
      <w:pPr>
        <w:spacing w:after="0" w:line="240" w:lineRule="auto"/>
        <w:jc w:val="center"/>
        <w:rPr>
          <w:rFonts w:ascii="Times New Roman" w:hAnsi="Times New Roman" w:cs="Times New Roman"/>
          <w:b/>
          <w:bCs/>
          <w:color w:val="000000"/>
          <w:sz w:val="24"/>
          <w:szCs w:val="24"/>
        </w:rPr>
      </w:pPr>
      <w:r w:rsidRPr="0073796A">
        <w:rPr>
          <w:rFonts w:ascii="Times New Roman" w:hAnsi="Times New Roman" w:cs="Times New Roman"/>
          <w:b/>
          <w:bCs/>
          <w:color w:val="000000"/>
          <w:sz w:val="24"/>
          <w:szCs w:val="24"/>
        </w:rPr>
        <w:t>202</w:t>
      </w:r>
      <w:r>
        <w:rPr>
          <w:rFonts w:ascii="Times New Roman" w:hAnsi="Times New Roman" w:cs="Times New Roman"/>
          <w:b/>
          <w:bCs/>
          <w:color w:val="000000"/>
          <w:sz w:val="24"/>
          <w:szCs w:val="24"/>
        </w:rPr>
        <w:t>2</w:t>
      </w:r>
      <w:r w:rsidRPr="0073796A">
        <w:rPr>
          <w:rFonts w:ascii="Times New Roman" w:hAnsi="Times New Roman" w:cs="Times New Roman"/>
          <w:b/>
          <w:bCs/>
          <w:color w:val="000000"/>
          <w:sz w:val="24"/>
          <w:szCs w:val="24"/>
        </w:rPr>
        <w:t xml:space="preserve"> рік</w:t>
      </w:r>
    </w:p>
    <w:p w:rsidR="00AD59C5" w:rsidRPr="0073796A" w:rsidRDefault="00AD59C5" w:rsidP="00AD59C5">
      <w:pPr>
        <w:spacing w:after="0" w:line="240" w:lineRule="auto"/>
        <w:jc w:val="center"/>
        <w:rPr>
          <w:highlight w:val="yellow"/>
        </w:rPr>
      </w:pPr>
      <w:r w:rsidRPr="0073796A">
        <w:rPr>
          <w:rFonts w:ascii="Times New Roman" w:hAnsi="Times New Roman" w:cs="Times New Roman"/>
          <w:sz w:val="24"/>
          <w:szCs w:val="24"/>
        </w:rPr>
        <w:br w:type="page"/>
      </w: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6600"/>
        <w:gridCol w:w="49"/>
      </w:tblGrid>
      <w:tr w:rsidR="00AD59C5" w:rsidRPr="0073796A" w:rsidTr="00DC3F6F">
        <w:trPr>
          <w:trHeight w:val="522"/>
          <w:jc w:val="center"/>
        </w:trPr>
        <w:tc>
          <w:tcPr>
            <w:tcW w:w="570" w:type="dxa"/>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w:t>
            </w:r>
          </w:p>
        </w:tc>
        <w:tc>
          <w:tcPr>
            <w:tcW w:w="10156" w:type="dxa"/>
            <w:gridSpan w:val="4"/>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І. Загальні положення</w:t>
            </w:r>
          </w:p>
        </w:tc>
      </w:tr>
      <w:tr w:rsidR="00AD59C5" w:rsidRPr="0073796A" w:rsidTr="00DC3F6F">
        <w:trPr>
          <w:trHeight w:val="522"/>
          <w:jc w:val="center"/>
        </w:trPr>
        <w:tc>
          <w:tcPr>
            <w:tcW w:w="570" w:type="dxa"/>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w:t>
            </w:r>
          </w:p>
        </w:tc>
        <w:tc>
          <w:tcPr>
            <w:tcW w:w="3507" w:type="dxa"/>
            <w:gridSpan w:val="2"/>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w:t>
            </w:r>
          </w:p>
        </w:tc>
        <w:tc>
          <w:tcPr>
            <w:tcW w:w="6649" w:type="dxa"/>
            <w:gridSpan w:val="2"/>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3</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2"/>
            <w:vAlign w:val="center"/>
          </w:tcPr>
          <w:p w:rsidR="00AD59C5" w:rsidRDefault="00AD59C5" w:rsidP="00AD59C5">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73796A">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5">
              <w:r w:rsidRPr="0073796A">
                <w:rPr>
                  <w:rFonts w:ascii="Times New Roman" w:hAnsi="Times New Roman" w:cs="Times New Roman"/>
                  <w:color w:val="000000"/>
                  <w:sz w:val="24"/>
                  <w:szCs w:val="24"/>
                  <w:lang w:eastAsia="ru-RU"/>
                </w:rPr>
                <w:t>Закону</w:t>
              </w:r>
            </w:hyperlink>
            <w:r w:rsidRPr="0073796A">
              <w:rPr>
                <w:rFonts w:ascii="Times New Roman" w:hAnsi="Times New Roman" w:cs="Times New Roman"/>
                <w:color w:val="000000"/>
                <w:sz w:val="24"/>
                <w:szCs w:val="24"/>
                <w:lang w:eastAsia="ru-RU"/>
              </w:rPr>
              <w:t xml:space="preserve"> України «Про публічні закупівлі» (далі - Закон)</w:t>
            </w:r>
            <w:r>
              <w:rPr>
                <w:rFonts w:ascii="Times New Roman" w:hAnsi="Times New Roman" w:cs="Times New Roman"/>
                <w:color w:val="000000"/>
                <w:sz w:val="24"/>
                <w:szCs w:val="24"/>
                <w:lang w:eastAsia="ru-RU"/>
              </w:rPr>
              <w:t xml:space="preserve"> та </w:t>
            </w:r>
            <w:r w:rsidRPr="00EE604B">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59C5" w:rsidRPr="0073796A" w:rsidRDefault="00AD59C5" w:rsidP="00AD59C5">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замовника торгів</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повне найменування</w:t>
            </w:r>
          </w:p>
        </w:tc>
        <w:tc>
          <w:tcPr>
            <w:tcW w:w="6649" w:type="dxa"/>
            <w:gridSpan w:val="2"/>
          </w:tcPr>
          <w:p w:rsidR="00AD59C5" w:rsidRPr="0023124E"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23124E">
              <w:rPr>
                <w:rFonts w:ascii="Times New Roman" w:hAnsi="Times New Roman" w:cs="Times New Roman"/>
                <w:b/>
                <w:sz w:val="24"/>
                <w:szCs w:val="24"/>
                <w:lang w:eastAsia="ru-RU"/>
              </w:rPr>
              <w:t>Південно-Східне міжрегіональне управління Міністерства юстиції (м. Дніпро)</w:t>
            </w:r>
            <w:r w:rsidRPr="0023124E">
              <w:rPr>
                <w:rFonts w:ascii="Times New Roman" w:hAnsi="Times New Roman" w:cs="Times New Roman"/>
                <w:sz w:val="24"/>
                <w:szCs w:val="24"/>
                <w:lang w:eastAsia="ru-RU"/>
              </w:rPr>
              <w:t xml:space="preserve"> (</w:t>
            </w:r>
            <w:r w:rsidRPr="0023124E">
              <w:rPr>
                <w:rFonts w:ascii="Times New Roman" w:hAnsi="Times New Roman" w:cs="Times New Roman"/>
                <w:color w:val="000000"/>
                <w:sz w:val="24"/>
                <w:szCs w:val="24"/>
                <w:lang w:eastAsia="ru-RU"/>
              </w:rPr>
              <w:t>далі - Замовник).</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місцезнаходження</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пр. Дмитра Яворницького, 21-А, м. Дніпро, 49027.</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2"/>
          </w:tcPr>
          <w:p w:rsidR="00AD59C5" w:rsidRDefault="00DC3F6F" w:rsidP="00BE11C6">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Охременко Анастасія Василівна</w:t>
            </w:r>
            <w:r w:rsidR="00AD59C5">
              <w:rPr>
                <w:rFonts w:ascii="Times New Roman" w:hAnsi="Times New Roman" w:cs="Times New Roman"/>
                <w:color w:val="000000"/>
                <w:sz w:val="24"/>
                <w:szCs w:val="24"/>
                <w:lang w:eastAsia="ru-RU"/>
              </w:rPr>
              <w:t>,</w:t>
            </w:r>
          </w:p>
          <w:p w:rsidR="00AD59C5" w:rsidRDefault="009D7C7A" w:rsidP="00BE11C6">
            <w:pPr>
              <w:widowControl w:val="0"/>
              <w:spacing w:after="0" w:line="240" w:lineRule="auto"/>
              <w:jc w:val="both"/>
              <w:rPr>
                <w:rFonts w:ascii="Times New Roman" w:hAnsi="Times New Roman" w:cs="Times New Roman"/>
                <w:color w:val="000000"/>
                <w:sz w:val="24"/>
                <w:szCs w:val="24"/>
                <w:lang w:eastAsia="ru-RU"/>
              </w:rPr>
            </w:pPr>
            <w:r w:rsidRPr="009D7C7A">
              <w:rPr>
                <w:rFonts w:ascii="Times New Roman" w:hAnsi="Times New Roman" w:cs="Times New Roman"/>
                <w:color w:val="000000"/>
                <w:sz w:val="24"/>
                <w:szCs w:val="24"/>
                <w:lang w:eastAsia="ru-RU"/>
              </w:rPr>
              <w:t xml:space="preserve">уповноважена особа за забезпечення організації та проведення закупівель товарів/робіт/послуг на період дії правового режиму воєнного стану в Україні та протягом 90 днів з дня його припинення або скасування  </w:t>
            </w:r>
            <w:r w:rsidR="00AD59C5" w:rsidRPr="00F6153F">
              <w:rPr>
                <w:rFonts w:ascii="Times New Roman" w:hAnsi="Times New Roman" w:cs="Times New Roman"/>
                <w:color w:val="000000"/>
                <w:sz w:val="24"/>
                <w:szCs w:val="24"/>
                <w:lang w:eastAsia="ru-RU"/>
              </w:rPr>
              <w:t xml:space="preserve">– </w:t>
            </w:r>
            <w:r w:rsidR="00DC3F6F">
              <w:rPr>
                <w:rFonts w:ascii="Times New Roman" w:hAnsi="Times New Roman" w:cs="Times New Roman"/>
                <w:color w:val="000000"/>
                <w:sz w:val="24"/>
                <w:szCs w:val="24"/>
                <w:lang w:eastAsia="ru-RU"/>
              </w:rPr>
              <w:t>головний спеціаліст</w:t>
            </w:r>
            <w:r w:rsidR="00AD59C5" w:rsidRPr="00F6153F">
              <w:rPr>
                <w:rFonts w:ascii="Times New Roman" w:hAnsi="Times New Roman" w:cs="Times New Roman"/>
                <w:color w:val="000000"/>
                <w:sz w:val="24"/>
                <w:szCs w:val="24"/>
                <w:lang w:eastAsia="ru-RU"/>
              </w:rPr>
              <w:t xml:space="preserve"> відділу державних закупівель та договірної роботи Управління договірної роботи та матеріально-технічного забезпечення Південно-Східного міжрегіонального </w:t>
            </w:r>
            <w:r w:rsidR="00AD59C5">
              <w:rPr>
                <w:rFonts w:ascii="Times New Roman" w:hAnsi="Times New Roman" w:cs="Times New Roman"/>
                <w:color w:val="000000"/>
                <w:sz w:val="24"/>
                <w:szCs w:val="24"/>
                <w:lang w:eastAsia="ru-RU"/>
              </w:rPr>
              <w:t xml:space="preserve">управління Міністерства юстиції </w:t>
            </w:r>
            <w:r w:rsidR="00DC3F6F">
              <w:rPr>
                <w:rFonts w:ascii="Times New Roman" w:hAnsi="Times New Roman" w:cs="Times New Roman"/>
                <w:color w:val="000000"/>
                <w:sz w:val="24"/>
                <w:szCs w:val="24"/>
                <w:lang w:eastAsia="ru-RU"/>
              </w:rPr>
              <w:t xml:space="preserve">(м. Дніпро), </w:t>
            </w:r>
            <w:r w:rsidR="00AD59C5" w:rsidRPr="00F6153F">
              <w:rPr>
                <w:rFonts w:ascii="Times New Roman" w:hAnsi="Times New Roman" w:cs="Times New Roman"/>
                <w:color w:val="000000"/>
                <w:sz w:val="24"/>
                <w:szCs w:val="24"/>
                <w:lang w:eastAsia="ru-RU"/>
              </w:rPr>
              <w:t>член комісії</w:t>
            </w:r>
            <w:r w:rsidR="00AD59C5">
              <w:rPr>
                <w:rFonts w:ascii="Times New Roman" w:hAnsi="Times New Roman" w:cs="Times New Roman"/>
                <w:color w:val="000000"/>
                <w:sz w:val="24"/>
                <w:szCs w:val="24"/>
                <w:lang w:eastAsia="ru-RU"/>
              </w:rPr>
              <w:t xml:space="preserve"> з реорганізації</w:t>
            </w:r>
          </w:p>
          <w:p w:rsidR="00AD59C5" w:rsidRDefault="00AD59C5" w:rsidP="00BE11C6">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Телефон: (056) 371-27-67</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Е-mail: </w:t>
            </w:r>
            <w:r>
              <w:rPr>
                <w:rFonts w:ascii="Times New Roman" w:hAnsi="Times New Roman" w:cs="Times New Roman"/>
                <w:color w:val="000000"/>
                <w:sz w:val="24"/>
                <w:szCs w:val="24"/>
                <w:lang w:val="en-US" w:eastAsia="ru-RU"/>
              </w:rPr>
              <w:t>obljust</w:t>
            </w:r>
            <w:r w:rsidRPr="00AD59C5">
              <w:rPr>
                <w:rFonts w:ascii="Times New Roman" w:hAnsi="Times New Roman" w:cs="Times New Roman"/>
                <w:color w:val="000000"/>
                <w:sz w:val="24"/>
                <w:szCs w:val="24"/>
                <w:lang w:val="ru-RU" w:eastAsia="ru-RU"/>
              </w:rPr>
              <w:t>@</w:t>
            </w:r>
            <w:r>
              <w:rPr>
                <w:rFonts w:ascii="Times New Roman" w:hAnsi="Times New Roman" w:cs="Times New Roman"/>
                <w:color w:val="000000"/>
                <w:sz w:val="24"/>
                <w:szCs w:val="24"/>
                <w:lang w:val="en-US" w:eastAsia="ru-RU"/>
              </w:rPr>
              <w:t>i</w:t>
            </w:r>
            <w:r w:rsidRPr="00AD59C5">
              <w:rPr>
                <w:rFonts w:ascii="Times New Roman" w:hAnsi="Times New Roman" w:cs="Times New Roman"/>
                <w:color w:val="000000"/>
                <w:sz w:val="24"/>
                <w:szCs w:val="24"/>
                <w:lang w:val="ru-RU" w:eastAsia="ru-RU"/>
              </w:rPr>
              <w:t>.</w:t>
            </w:r>
            <w:r>
              <w:rPr>
                <w:rFonts w:ascii="Times New Roman" w:hAnsi="Times New Roman" w:cs="Times New Roman"/>
                <w:color w:val="000000"/>
                <w:sz w:val="24"/>
                <w:szCs w:val="24"/>
                <w:lang w:val="en-US" w:eastAsia="ru-RU"/>
              </w:rPr>
              <w:t>ua</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Процедура закупівлі</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відкриті торги</w:t>
            </w:r>
            <w:r w:rsidR="00EE0317">
              <w:rPr>
                <w:rFonts w:ascii="Times New Roman" w:hAnsi="Times New Roman" w:cs="Times New Roman"/>
                <w:color w:val="000000"/>
                <w:sz w:val="24"/>
                <w:szCs w:val="24"/>
                <w:lang w:eastAsia="ru-RU"/>
              </w:rPr>
              <w:t xml:space="preserve"> з особливостями</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предмет закупівлі</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назва предмета закупівлі</w:t>
            </w:r>
          </w:p>
        </w:tc>
        <w:tc>
          <w:tcPr>
            <w:tcW w:w="6649" w:type="dxa"/>
            <w:gridSpan w:val="2"/>
          </w:tcPr>
          <w:p w:rsidR="00AF1030" w:rsidRPr="00AF1030" w:rsidRDefault="00AD59C5" w:rsidP="00AF1030">
            <w:pPr>
              <w:spacing w:after="0"/>
              <w:jc w:val="both"/>
              <w:rPr>
                <w:rFonts w:ascii="Times New Roman" w:hAnsi="Times New Roman" w:cs="Times New Roman"/>
                <w:sz w:val="24"/>
                <w:szCs w:val="28"/>
              </w:rPr>
            </w:pPr>
            <w:r w:rsidRPr="00DC3F6F">
              <w:rPr>
                <w:rFonts w:ascii="Times New Roman" w:eastAsia="Calibri" w:hAnsi="Times New Roman" w:cs="Times New Roman"/>
                <w:sz w:val="24"/>
                <w:szCs w:val="28"/>
                <w:lang w:eastAsia="ru-RU"/>
              </w:rPr>
              <w:t xml:space="preserve">За кодом Єдиного закупівельного словника ДК 021:2015 – </w:t>
            </w:r>
            <w:r w:rsidR="00AF1030" w:rsidRPr="00AF1030">
              <w:rPr>
                <w:rFonts w:ascii="Times New Roman" w:hAnsi="Times New Roman" w:cs="Times New Roman"/>
                <w:sz w:val="24"/>
                <w:szCs w:val="28"/>
              </w:rPr>
              <w:t>48760000-3 «Пакети програмного забезпечення для захисту від вірусів»</w:t>
            </w:r>
          </w:p>
          <w:p w:rsidR="00AD59C5" w:rsidRPr="005A6F2C" w:rsidRDefault="00AF1030" w:rsidP="00AF1030">
            <w:pPr>
              <w:spacing w:after="0"/>
              <w:jc w:val="both"/>
              <w:rPr>
                <w:rFonts w:ascii="Times New Roman" w:hAnsi="Times New Roman" w:cs="Times New Roman"/>
                <w:sz w:val="24"/>
                <w:szCs w:val="28"/>
              </w:rPr>
            </w:pPr>
            <w:r w:rsidRPr="00AF1030">
              <w:rPr>
                <w:rFonts w:ascii="Times New Roman" w:hAnsi="Times New Roman" w:cs="Times New Roman"/>
                <w:sz w:val="24"/>
                <w:szCs w:val="28"/>
              </w:rPr>
              <w:t>(Послуги з постачання Програмної продукції ESET PROTECT Essential з локальним управлінням)</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2"/>
          </w:tcPr>
          <w:p w:rsidR="00AD59C5" w:rsidRPr="0073796A" w:rsidRDefault="00AD59C5" w:rsidP="00BE11C6">
            <w:pPr>
              <w:widowControl w:val="0"/>
              <w:suppressAutoHyphens/>
              <w:spacing w:after="0" w:line="240" w:lineRule="auto"/>
              <w:ind w:right="113"/>
              <w:jc w:val="both"/>
              <w:rPr>
                <w:rFonts w:ascii="Times New Roman" w:hAnsi="Times New Roman" w:cs="Times New Roman"/>
                <w:sz w:val="24"/>
                <w:szCs w:val="24"/>
                <w:lang w:eastAsia="ru-RU"/>
              </w:rPr>
            </w:pPr>
            <w:r w:rsidRPr="0073796A">
              <w:rPr>
                <w:rFonts w:ascii="Times New Roman" w:hAnsi="Times New Roman" w:cs="Times New Roman"/>
                <w:sz w:val="24"/>
                <w:szCs w:val="24"/>
                <w:lang w:eastAsia="ru-RU"/>
              </w:rPr>
              <w:t>Закупівля здійснюється щодо предмету закупівлі в цілому.</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2"/>
          </w:tcPr>
          <w:p w:rsidR="00AD59C5" w:rsidRPr="00937999" w:rsidRDefault="00AD59C5" w:rsidP="00BE11C6">
            <w:pPr>
              <w:tabs>
                <w:tab w:val="left" w:pos="709"/>
              </w:tabs>
              <w:spacing w:after="0" w:line="240" w:lineRule="auto"/>
              <w:jc w:val="both"/>
              <w:rPr>
                <w:rFonts w:ascii="Times New Roman" w:hAnsi="Times New Roman" w:cs="Times New Roman"/>
                <w:color w:val="000000"/>
                <w:sz w:val="24"/>
                <w:szCs w:val="24"/>
                <w:shd w:val="clear" w:color="auto" w:fill="FDFEFD"/>
              </w:rPr>
            </w:pPr>
            <w:r w:rsidRPr="00937999">
              <w:rPr>
                <w:rFonts w:ascii="Times New Roman" w:hAnsi="Times New Roman" w:cs="Times New Roman"/>
                <w:sz w:val="24"/>
                <w:szCs w:val="24"/>
                <w:lang w:eastAsia="ru-RU"/>
              </w:rPr>
              <w:t xml:space="preserve">Місце </w:t>
            </w:r>
            <w:r w:rsidR="00AF1030">
              <w:rPr>
                <w:rFonts w:ascii="Times New Roman" w:hAnsi="Times New Roman" w:cs="Times New Roman"/>
                <w:sz w:val="24"/>
                <w:szCs w:val="24"/>
                <w:lang w:eastAsia="ru-RU"/>
              </w:rPr>
              <w:t>надання послуг</w:t>
            </w:r>
            <w:r w:rsidRPr="00937999">
              <w:rPr>
                <w:rFonts w:ascii="Times New Roman" w:hAnsi="Times New Roman" w:cs="Times New Roman"/>
                <w:sz w:val="24"/>
                <w:szCs w:val="24"/>
                <w:lang w:eastAsia="ru-RU"/>
              </w:rPr>
              <w:t xml:space="preserve">: </w:t>
            </w:r>
            <w:r w:rsidR="00AF1030">
              <w:rPr>
                <w:rFonts w:ascii="Times New Roman" w:hAnsi="Times New Roman"/>
                <w:sz w:val="24"/>
                <w:szCs w:val="24"/>
              </w:rPr>
              <w:t>49027, Україна, Дніпропетровська обл., м. Дніпро, пр. Дмитра Яворницького, 21-А</w:t>
            </w:r>
            <w:r w:rsidRPr="00937999">
              <w:rPr>
                <w:rFonts w:ascii="Times New Roman" w:hAnsi="Times New Roman" w:cs="Times New Roman"/>
                <w:color w:val="000000"/>
                <w:sz w:val="24"/>
                <w:szCs w:val="24"/>
                <w:shd w:val="clear" w:color="auto" w:fill="FDFEFD"/>
              </w:rPr>
              <w:t>.</w:t>
            </w:r>
          </w:p>
          <w:p w:rsidR="00AD59C5" w:rsidRPr="00937999" w:rsidRDefault="00AD59C5" w:rsidP="00BE11C6">
            <w:pPr>
              <w:widowControl w:val="0"/>
              <w:suppressAutoHyphens/>
              <w:autoSpaceDE w:val="0"/>
              <w:autoSpaceDN w:val="0"/>
              <w:adjustRightInd w:val="0"/>
              <w:spacing w:after="0" w:line="240" w:lineRule="auto"/>
              <w:ind w:right="-82"/>
              <w:jc w:val="both"/>
              <w:rPr>
                <w:rFonts w:ascii="Times New Roman" w:hAnsi="Times New Roman" w:cs="Times New Roman"/>
                <w:sz w:val="24"/>
                <w:szCs w:val="24"/>
              </w:rPr>
            </w:pPr>
          </w:p>
          <w:p w:rsidR="00AD59C5" w:rsidRPr="00696B6B" w:rsidRDefault="00DC3F6F" w:rsidP="00AF1030">
            <w:pPr>
              <w:widowControl w:val="0"/>
              <w:suppressAutoHyphens/>
              <w:autoSpaceDE w:val="0"/>
              <w:autoSpaceDN w:val="0"/>
              <w:adjustRightInd w:val="0"/>
              <w:spacing w:after="0" w:line="240" w:lineRule="auto"/>
              <w:ind w:right="-82"/>
              <w:jc w:val="both"/>
              <w:rPr>
                <w:rFonts w:ascii="Times New Roman" w:hAnsi="Times New Roman" w:cs="Times New Roman"/>
                <w:kern w:val="1"/>
                <w:sz w:val="24"/>
                <w:szCs w:val="24"/>
                <w:u w:val="single"/>
                <w:lang w:eastAsia="zh-CN"/>
              </w:rPr>
            </w:pPr>
            <w:r>
              <w:rPr>
                <w:rFonts w:ascii="Times New Roman" w:hAnsi="Times New Roman" w:cs="Times New Roman"/>
                <w:sz w:val="24"/>
                <w:szCs w:val="24"/>
              </w:rPr>
              <w:t xml:space="preserve">Кількість: </w:t>
            </w:r>
            <w:r w:rsidR="00AF1030">
              <w:rPr>
                <w:rFonts w:ascii="Times New Roman" w:hAnsi="Times New Roman" w:cs="Times New Roman"/>
                <w:sz w:val="24"/>
                <w:szCs w:val="24"/>
              </w:rPr>
              <w:t>20 послуг</w:t>
            </w:r>
            <w:r>
              <w:rPr>
                <w:rFonts w:ascii="Times New Roman" w:hAnsi="Times New Roman" w:cs="Times New Roman"/>
                <w:sz w:val="24"/>
                <w:szCs w:val="24"/>
              </w:rPr>
              <w:t>.</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4.4</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строк поставки товарів (надання послуг, виконання робіт)</w:t>
            </w:r>
          </w:p>
        </w:tc>
        <w:tc>
          <w:tcPr>
            <w:tcW w:w="6649" w:type="dxa"/>
            <w:gridSpan w:val="2"/>
          </w:tcPr>
          <w:p w:rsidR="00DC3F6F" w:rsidRPr="00AF1030" w:rsidRDefault="00DC3F6F" w:rsidP="00BE11C6">
            <w:pPr>
              <w:widowControl w:val="0"/>
              <w:suppressAutoHyphens/>
              <w:spacing w:after="0" w:line="240" w:lineRule="auto"/>
              <w:ind w:right="113"/>
              <w:jc w:val="both"/>
              <w:rPr>
                <w:rFonts w:ascii="Times New Roman" w:eastAsia="Calibri" w:hAnsi="Times New Roman" w:cs="Times New Roman"/>
                <w:color w:val="000000"/>
                <w:sz w:val="24"/>
                <w:szCs w:val="24"/>
                <w:highlight w:val="yellow"/>
              </w:rPr>
            </w:pPr>
          </w:p>
          <w:p w:rsidR="00DC3F6F" w:rsidRPr="00AF1030" w:rsidRDefault="00DC3F6F" w:rsidP="00DC3F6F">
            <w:pPr>
              <w:widowControl w:val="0"/>
              <w:suppressAutoHyphens/>
              <w:spacing w:after="0" w:line="240" w:lineRule="auto"/>
              <w:ind w:right="113"/>
              <w:jc w:val="both"/>
              <w:rPr>
                <w:rFonts w:ascii="Times New Roman" w:eastAsia="Calibri" w:hAnsi="Times New Roman" w:cs="Times New Roman"/>
                <w:color w:val="000000"/>
                <w:sz w:val="24"/>
                <w:szCs w:val="24"/>
                <w:highlight w:val="yellow"/>
              </w:rPr>
            </w:pPr>
          </w:p>
          <w:p w:rsidR="00AD59C5" w:rsidRPr="00AF1030" w:rsidRDefault="00DC3F6F" w:rsidP="00AB7562">
            <w:pPr>
              <w:widowControl w:val="0"/>
              <w:suppressAutoHyphens/>
              <w:spacing w:after="0" w:line="240" w:lineRule="auto"/>
              <w:ind w:right="113"/>
              <w:jc w:val="both"/>
              <w:rPr>
                <w:rFonts w:ascii="Times New Roman" w:eastAsia="Calibri" w:hAnsi="Times New Roman" w:cs="Times New Roman"/>
                <w:color w:val="000000"/>
                <w:sz w:val="24"/>
                <w:szCs w:val="24"/>
                <w:highlight w:val="yellow"/>
              </w:rPr>
            </w:pPr>
            <w:r w:rsidRPr="00AB7562">
              <w:rPr>
                <w:rFonts w:ascii="Times New Roman" w:eastAsia="Calibri" w:hAnsi="Times New Roman" w:cs="Times New Roman"/>
                <w:color w:val="000000"/>
                <w:sz w:val="24"/>
                <w:szCs w:val="24"/>
              </w:rPr>
              <w:t xml:space="preserve">по </w:t>
            </w:r>
            <w:r w:rsidR="00AB7562" w:rsidRPr="00AB7562">
              <w:rPr>
                <w:rFonts w:ascii="Times New Roman" w:eastAsia="Calibri" w:hAnsi="Times New Roman" w:cs="Times New Roman"/>
                <w:color w:val="000000"/>
                <w:sz w:val="24"/>
                <w:szCs w:val="24"/>
              </w:rPr>
              <w:t>15 грудня</w:t>
            </w:r>
            <w:r w:rsidR="00AD59C5" w:rsidRPr="00AB7562">
              <w:rPr>
                <w:rFonts w:ascii="Times New Roman" w:eastAsia="Calibri" w:hAnsi="Times New Roman" w:cs="Times New Roman"/>
                <w:color w:val="000000"/>
                <w:sz w:val="24"/>
                <w:szCs w:val="24"/>
              </w:rPr>
              <w:t xml:space="preserve"> 2022 року.</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5</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Недискримінація учасників</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D59C5" w:rsidRPr="0073796A" w:rsidRDefault="00AD59C5" w:rsidP="00BE11C6">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lastRenderedPageBreak/>
              <w:t>Замовники забезпечують вільний доступ усіх учасників до інформації про закупівлю, передбаченої цим Законом.</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6</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6.1. Валютою тендерної пропозиції є національна валюта України - гривня.</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7</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D59C5" w:rsidRPr="0073796A" w:rsidTr="00DC3F6F">
        <w:trPr>
          <w:trHeight w:val="522"/>
          <w:jc w:val="center"/>
        </w:trPr>
        <w:tc>
          <w:tcPr>
            <w:tcW w:w="570" w:type="dxa"/>
          </w:tcPr>
          <w:p w:rsidR="00AD59C5" w:rsidRPr="0073796A" w:rsidRDefault="00AD59C5" w:rsidP="00AD59C5">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8</w:t>
            </w:r>
          </w:p>
        </w:tc>
        <w:tc>
          <w:tcPr>
            <w:tcW w:w="3507" w:type="dxa"/>
            <w:gridSpan w:val="2"/>
          </w:tcPr>
          <w:p w:rsidR="00AD59C5" w:rsidRPr="00AD59C5" w:rsidRDefault="00AD59C5" w:rsidP="00AD59C5">
            <w:pPr>
              <w:spacing w:before="150" w:after="150" w:line="240" w:lineRule="auto"/>
              <w:rPr>
                <w:rFonts w:ascii="Times New Roman" w:hAnsi="Times New Roman" w:cs="Times New Roman"/>
                <w:b/>
                <w:sz w:val="24"/>
                <w:szCs w:val="24"/>
              </w:rPr>
            </w:pPr>
            <w:r w:rsidRPr="00AD59C5">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2"/>
          </w:tcPr>
          <w:p w:rsidR="00AD59C5" w:rsidRPr="00EE604B" w:rsidRDefault="00AD59C5" w:rsidP="00AD59C5">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AD59C5" w:rsidRPr="00EE604B" w:rsidRDefault="00AD59C5" w:rsidP="00AD59C5">
            <w:pPr>
              <w:spacing w:before="150" w:after="150" w:line="240" w:lineRule="auto"/>
              <w:jc w:val="both"/>
              <w:rPr>
                <w:rFonts w:ascii="Times New Roman" w:hAnsi="Times New Roman" w:cs="Times New Roman"/>
                <w:sz w:val="24"/>
                <w:szCs w:val="24"/>
              </w:rPr>
            </w:pPr>
          </w:p>
        </w:tc>
      </w:tr>
      <w:tr w:rsidR="00AD59C5" w:rsidRPr="0073796A" w:rsidTr="00DC3F6F">
        <w:trPr>
          <w:gridAfter w:val="1"/>
          <w:wAfter w:w="49" w:type="dxa"/>
          <w:trHeight w:val="522"/>
          <w:jc w:val="center"/>
        </w:trPr>
        <w:tc>
          <w:tcPr>
            <w:tcW w:w="10677" w:type="dxa"/>
            <w:gridSpan w:val="4"/>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tcPr>
          <w:p w:rsidR="00C541BE" w:rsidRDefault="00E85AC6" w:rsidP="00C541BE">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1.1 </w:t>
            </w:r>
            <w:r w:rsidRPr="00E85AC6">
              <w:rPr>
                <w:rFonts w:ascii="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color w:val="000000"/>
                <w:sz w:val="24"/>
                <w:szCs w:val="24"/>
                <w:lang w:eastAsia="ru-RU"/>
              </w:rPr>
              <w:t>електронній системі закупівель.</w:t>
            </w:r>
            <w:r w:rsidR="00C541BE">
              <w:rPr>
                <w:rFonts w:ascii="Times New Roman" w:hAnsi="Times New Roman" w:cs="Times New Roman"/>
                <w:color w:val="000000"/>
                <w:sz w:val="24"/>
                <w:szCs w:val="24"/>
                <w:lang w:eastAsia="ru-RU"/>
              </w:rPr>
              <w:t xml:space="preserve"> </w:t>
            </w:r>
          </w:p>
          <w:p w:rsidR="00C541BE" w:rsidRPr="00E85AC6" w:rsidRDefault="00C541BE" w:rsidP="00C541BE">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1.2. </w:t>
            </w:r>
            <w:r w:rsidRPr="00E85AC6">
              <w:rPr>
                <w:rFonts w:ascii="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w:t>
            </w:r>
            <w:r>
              <w:rPr>
                <w:rFonts w:ascii="Times New Roman" w:hAnsi="Times New Roman" w:cs="Times New Roman"/>
                <w:color w:val="000000"/>
                <w:sz w:val="24"/>
                <w:szCs w:val="24"/>
                <w:lang w:eastAsia="ru-RU"/>
              </w:rPr>
              <w:t>пиняє перебіг відкритих торгів.</w:t>
            </w:r>
          </w:p>
          <w:p w:rsidR="00AD59C5" w:rsidRPr="0073796A" w:rsidRDefault="00C541BE" w:rsidP="00C541BE">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1.3. </w:t>
            </w:r>
            <w:r w:rsidRPr="00E85AC6">
              <w:rPr>
                <w:rFonts w:ascii="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gridSpan w:val="2"/>
          </w:tcPr>
          <w:p w:rsidR="00AD59C5" w:rsidRPr="0073796A" w:rsidRDefault="00DC3F6F"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В</w:t>
            </w:r>
            <w:r w:rsidR="00AD59C5" w:rsidRPr="0073796A">
              <w:rPr>
                <w:rFonts w:ascii="Times New Roman" w:hAnsi="Times New Roman" w:cs="Times New Roman"/>
                <w:b/>
                <w:color w:val="000000"/>
                <w:sz w:val="24"/>
                <w:szCs w:val="24"/>
                <w:lang w:eastAsia="ru-RU"/>
              </w:rPr>
              <w:t>несення змін до тендерної документації</w:t>
            </w:r>
          </w:p>
        </w:tc>
        <w:tc>
          <w:tcPr>
            <w:tcW w:w="6600" w:type="dxa"/>
          </w:tcPr>
          <w:p w:rsidR="00E85AC6" w:rsidRPr="00EE604B" w:rsidRDefault="00E85AC6" w:rsidP="00E85AC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w:t>
            </w:r>
            <w:r w:rsidRPr="00EE604B">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EE604B">
              <w:rPr>
                <w:rFonts w:ascii="Times New Roman" w:hAnsi="Times New Roman" w:cs="Times New Roman"/>
                <w:sz w:val="24"/>
                <w:szCs w:val="24"/>
              </w:rPr>
              <w:lastRenderedPageBreak/>
              <w:t xml:space="preserve">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C3F6F">
              <w:rPr>
                <w:rFonts w:ascii="Times New Roman" w:hAnsi="Times New Roman" w:cs="Times New Roman"/>
                <w:sz w:val="24"/>
                <w:szCs w:val="24"/>
              </w:rPr>
              <w:t>не менше чотирьох днів.</w:t>
            </w:r>
          </w:p>
          <w:p w:rsidR="00C541BE" w:rsidRPr="00C541BE" w:rsidRDefault="00E85AC6" w:rsidP="00C541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EE604B">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D59C5" w:rsidRPr="0073796A" w:rsidTr="00DC3F6F">
        <w:trPr>
          <w:gridAfter w:val="1"/>
          <w:wAfter w:w="49" w:type="dxa"/>
          <w:trHeight w:val="522"/>
          <w:jc w:val="center"/>
        </w:trPr>
        <w:tc>
          <w:tcPr>
            <w:tcW w:w="10677" w:type="dxa"/>
            <w:gridSpan w:val="4"/>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Розділ ІІІ. Інструкція з підготовки тендерної пропозиції</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Зміст і спосіб подання тендерної пропозиції</w:t>
            </w:r>
          </w:p>
        </w:tc>
        <w:tc>
          <w:tcPr>
            <w:tcW w:w="6600" w:type="dxa"/>
          </w:tcPr>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AD59C5" w:rsidRPr="0073796A" w:rsidRDefault="00AD59C5" w:rsidP="00BE11C6">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заповненої та підписаної цінової пропозиції згідно з Додатком 5 до тендерної документації;</w:t>
            </w:r>
          </w:p>
          <w:p w:rsidR="00AD59C5" w:rsidRPr="0073796A" w:rsidRDefault="00AD59C5" w:rsidP="00BE11C6">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AD59C5" w:rsidRPr="0073796A" w:rsidRDefault="00AD59C5" w:rsidP="00BE11C6">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інформації щодо відповідності учасника вимогам, визначеним у статті 17 Закону  – згідно з Додатком 2 до цієї тендерної документації;</w:t>
            </w:r>
          </w:p>
          <w:p w:rsidR="00AD59C5" w:rsidRPr="0073796A" w:rsidRDefault="00AD59C5" w:rsidP="00BE11C6">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rsidR="00AD59C5" w:rsidRPr="0073796A" w:rsidRDefault="009D7C7A" w:rsidP="00BE11C6">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проє</w:t>
            </w:r>
            <w:r w:rsidR="00AD59C5" w:rsidRPr="0073796A">
              <w:rPr>
                <w:rFonts w:ascii="Times New Roman" w:hAnsi="Times New Roman" w:cs="Times New Roman"/>
                <w:color w:val="000000"/>
                <w:sz w:val="24"/>
                <w:szCs w:val="24"/>
                <w:lang w:eastAsia="ru-RU"/>
              </w:rPr>
              <w:t>кту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 – згідно з Додатком 6 до цієї тендерної документації;</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w:t>
            </w:r>
            <w:r w:rsidRPr="0073796A">
              <w:rPr>
                <w:rFonts w:ascii="Times New Roman" w:hAnsi="Times New Roman" w:cs="Times New Roman"/>
                <w:color w:val="000000"/>
                <w:sz w:val="24"/>
                <w:szCs w:val="24"/>
                <w:lang w:eastAsia="ru-RU"/>
              </w:rPr>
              <w:lastRenderedPageBreak/>
              <w:t>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lastRenderedPageBreak/>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A32AC" w:rsidRPr="0073796A" w:rsidTr="00DC3F6F">
        <w:trPr>
          <w:gridAfter w:val="1"/>
          <w:wAfter w:w="49" w:type="dxa"/>
          <w:trHeight w:val="410"/>
          <w:jc w:val="center"/>
        </w:trPr>
        <w:tc>
          <w:tcPr>
            <w:tcW w:w="570" w:type="dxa"/>
          </w:tcPr>
          <w:p w:rsidR="005A32AC" w:rsidRPr="0073796A" w:rsidRDefault="005A32AC" w:rsidP="005A32A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2</w:t>
            </w:r>
          </w:p>
        </w:tc>
        <w:tc>
          <w:tcPr>
            <w:tcW w:w="3507" w:type="dxa"/>
            <w:gridSpan w:val="2"/>
          </w:tcPr>
          <w:p w:rsidR="005A32AC" w:rsidRPr="0073796A" w:rsidRDefault="005A32AC" w:rsidP="005A32A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Забезпечення тендерної пропозиції</w:t>
            </w:r>
          </w:p>
        </w:tc>
        <w:tc>
          <w:tcPr>
            <w:tcW w:w="6600" w:type="dxa"/>
          </w:tcPr>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Розмір забезпечення тендерної пропозиції становить 3 % від очікуваної вартості закупівлі.</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 xml:space="preserve">         Вид забезпечення тендерної пропозиції – банківська гарантія. Подається разом з тендерною пропозицією в електронному форматі (сканованому), що дає можливість перевірити електронний цифровий підпис (ЕЦП) підписанта та печатки (за наявності) фінансової установи. Разом з електронною банківською гарантією Учасник надає документ, що підтверджує повноваження особи, яка підписує банківську гарантію (у разі підписання гарантії не керівником фінансової установи, надати довіреність, що засвідчує право надання та підпису банківської гарантії від імені фінансової установи), ліцензію на здійснення банківської діяльності. Зазначені документи повинні бути подані у вигляді сканованої копії з накладанням ЕЦП печатки (за наявності) банку.</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 xml:space="preserve">         Строк дії забезпечення тендерної пропозиції складає не менше 90 календарних днів, а саме від дати аукціону.</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 xml:space="preserve">         Банківська гарантія повинна містити наступну інформацію.</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 xml:space="preserve">         Назву документа – «Банківська гарантія»; номер, дату та місце складання; назву валюти, в якій надається гарантія; суму гарантії цифрами та словами; термін дії гарантії; посилання на предмет закупівлі, стосовно якого проводиться тендер відповідно до оголошення про закупівлю на офіційному сайті http://prozorro.gov.ua/.</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 xml:space="preserve">         У банківській гарантії Учасник повинен бути зазначений як Принципал, а Замовник – Бенефіціар. </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 xml:space="preserve">        Банк-гарант повинен зазначити у банківській гарантії про взяття на себе безвідкладних зобов’язань негайно сплатити Замовникові за першою письмовою вимогою вказану суму за умови письмового підтвердження невиконання Учасником своїх зобов’язань, що передбачаються його Пропозицією, а саме:</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w:t>
            </w:r>
            <w:r w:rsidRPr="00000B49">
              <w:rPr>
                <w:rFonts w:ascii="Times New Roman" w:hAnsi="Times New Roman" w:cs="Times New Roman"/>
                <w:color w:val="000000"/>
                <w:sz w:val="24"/>
                <w:szCs w:val="24"/>
                <w:lang w:eastAsia="ru-RU"/>
              </w:rPr>
              <w:tab/>
              <w:t>відкликає свою Пропозицію після закінчення строку її подання, але до того, як сплив строк, протягом якого тендерні пропозиції вважаються чинними;</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w:t>
            </w:r>
            <w:r w:rsidRPr="00000B49">
              <w:rPr>
                <w:rFonts w:ascii="Times New Roman" w:hAnsi="Times New Roman" w:cs="Times New Roman"/>
                <w:color w:val="000000"/>
                <w:sz w:val="24"/>
                <w:szCs w:val="24"/>
                <w:lang w:eastAsia="ru-RU"/>
              </w:rPr>
              <w:tab/>
              <w:t>відмовляється від підписання Договору про закупівлю після оголошення його переможцем торгів;</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w:t>
            </w:r>
            <w:r w:rsidRPr="00000B49">
              <w:rPr>
                <w:rFonts w:ascii="Times New Roman" w:hAnsi="Times New Roman" w:cs="Times New Roman"/>
                <w:color w:val="000000"/>
                <w:sz w:val="24"/>
                <w:szCs w:val="24"/>
                <w:lang w:eastAsia="ru-RU"/>
              </w:rPr>
              <w:tab/>
              <w:t xml:space="preserve">не надав у строк, визначений в частині шостій статті 17 Закону України «Про публічні закупівлі» документів, що </w:t>
            </w:r>
            <w:r w:rsidRPr="00000B49">
              <w:rPr>
                <w:rFonts w:ascii="Times New Roman" w:hAnsi="Times New Roman" w:cs="Times New Roman"/>
                <w:color w:val="000000"/>
                <w:sz w:val="24"/>
                <w:szCs w:val="24"/>
                <w:lang w:eastAsia="ru-RU"/>
              </w:rPr>
              <w:lastRenderedPageBreak/>
              <w:t>підтверджують відсутність підстав, передбачених статтею 17 вказаного закону.</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Інформація для отримання банківської гарантії:</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 xml:space="preserve">      Південно-Східне міжрегіональне управління Міністерства юстиції (м. Дніпро)</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49027, м. Дніпро,</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 xml:space="preserve">пр. Дмитра Яворницького, 21А </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IBAN UA038201720343161001200159501</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Банк: Державна казначейська служба України м. Київ</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Код ЄДРПОУ: 43314918</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ІПН 433149104630</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Забезпечення тендерної пропозиції завантажується Учасником до електронної системи закупівель у вигляді окремого файлу.</w:t>
            </w:r>
          </w:p>
        </w:tc>
      </w:tr>
      <w:tr w:rsidR="005A32AC" w:rsidRPr="0073796A" w:rsidTr="00DC3F6F">
        <w:trPr>
          <w:gridAfter w:val="1"/>
          <w:wAfter w:w="49" w:type="dxa"/>
          <w:trHeight w:val="522"/>
          <w:jc w:val="center"/>
        </w:trPr>
        <w:tc>
          <w:tcPr>
            <w:tcW w:w="570" w:type="dxa"/>
          </w:tcPr>
          <w:p w:rsidR="005A32AC" w:rsidRPr="0073796A" w:rsidRDefault="005A32AC" w:rsidP="005A32A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3</w:t>
            </w:r>
          </w:p>
        </w:tc>
        <w:tc>
          <w:tcPr>
            <w:tcW w:w="3507" w:type="dxa"/>
            <w:gridSpan w:val="2"/>
          </w:tcPr>
          <w:p w:rsidR="005A32AC" w:rsidRPr="0073796A" w:rsidRDefault="005A32AC" w:rsidP="005A32A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600" w:type="dxa"/>
          </w:tcPr>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 закінчення строку дії забезпечення тендерної пропозиції, зазначеного в тендерній документації;</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 укладення договору про закупівлю з учасником, який став переможцем процедури закупівлі;</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 відкликання тендерної пропозиції до закінчення строку її подання;</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 закінчення процедури закупівлі в разі неукладення договору про закупівлю з жодним з учасників, які подали тендерні пропозиції.</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 xml:space="preserve">         Забезпечення тендерної пропозиції не повертається у разі:</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 непідписання договору про закупівлю учасником, який став переможцем тендеру;</w:t>
            </w:r>
          </w:p>
          <w:p w:rsidR="005A32AC" w:rsidRPr="00000B49" w:rsidRDefault="005A32AC" w:rsidP="005A32AC">
            <w:pPr>
              <w:widowControl w:val="0"/>
              <w:spacing w:after="0" w:line="240" w:lineRule="auto"/>
              <w:jc w:val="both"/>
              <w:rPr>
                <w:rFonts w:ascii="Times New Roman" w:hAnsi="Times New Roman" w:cs="Times New Roman"/>
                <w:color w:val="000000"/>
                <w:sz w:val="24"/>
                <w:szCs w:val="24"/>
                <w:lang w:eastAsia="ru-RU"/>
              </w:rPr>
            </w:pPr>
            <w:r w:rsidRPr="00000B49">
              <w:rPr>
                <w:rFonts w:ascii="Times New Roman" w:hAnsi="Times New Roman" w:cs="Times New Roman"/>
                <w:color w:val="000000"/>
                <w:sz w:val="24"/>
                <w:szCs w:val="24"/>
                <w:lang w:eastAsia="ru-RU"/>
              </w:rPr>
              <w:t>- ненадання переможцем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59C5" w:rsidRPr="0073796A" w:rsidRDefault="00DC3F6F"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r w:rsidR="00AD59C5" w:rsidRPr="0073796A">
              <w:rPr>
                <w:rFonts w:ascii="Times New Roman" w:hAnsi="Times New Roman" w:cs="Times New Roman"/>
                <w:color w:val="000000"/>
                <w:sz w:val="24"/>
                <w:szCs w:val="24"/>
                <w:lang w:eastAsia="ru-RU"/>
              </w:rPr>
              <w:t>відхилити таку вимогу;</w:t>
            </w:r>
          </w:p>
          <w:p w:rsidR="00AD59C5" w:rsidRPr="0073796A" w:rsidRDefault="00DC3F6F"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r w:rsidR="00AD59C5" w:rsidRPr="0073796A">
              <w:rPr>
                <w:rFonts w:ascii="Times New Roman" w:hAnsi="Times New Roman" w:cs="Times New Roman"/>
                <w:color w:val="000000"/>
                <w:sz w:val="24"/>
                <w:szCs w:val="24"/>
                <w:lang w:eastAsia="ru-RU"/>
              </w:rPr>
              <w:t>погодитися з вимогою та продовжити строк дії поданої ним тендерної пропозиції.</w:t>
            </w:r>
          </w:p>
        </w:tc>
      </w:tr>
      <w:tr w:rsidR="005010AF" w:rsidRPr="0073796A" w:rsidTr="00DC3F6F">
        <w:trPr>
          <w:gridAfter w:val="1"/>
          <w:wAfter w:w="49" w:type="dxa"/>
          <w:trHeight w:val="522"/>
          <w:jc w:val="center"/>
        </w:trPr>
        <w:tc>
          <w:tcPr>
            <w:tcW w:w="570" w:type="dxa"/>
          </w:tcPr>
          <w:p w:rsidR="005010AF" w:rsidRPr="0073796A" w:rsidRDefault="005010AF" w:rsidP="005010AF">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5</w:t>
            </w:r>
          </w:p>
        </w:tc>
        <w:tc>
          <w:tcPr>
            <w:tcW w:w="3507" w:type="dxa"/>
            <w:gridSpan w:val="2"/>
          </w:tcPr>
          <w:p w:rsidR="005010AF" w:rsidRPr="005010AF" w:rsidRDefault="005010AF" w:rsidP="005010AF">
            <w:pPr>
              <w:spacing w:before="150" w:after="150" w:line="240" w:lineRule="auto"/>
              <w:rPr>
                <w:rFonts w:ascii="Times New Roman" w:hAnsi="Times New Roman" w:cs="Times New Roman"/>
                <w:b/>
                <w:sz w:val="24"/>
                <w:szCs w:val="24"/>
              </w:rPr>
            </w:pPr>
            <w:r w:rsidRPr="005010AF">
              <w:rPr>
                <w:rFonts w:ascii="Times New Roman" w:hAnsi="Times New Roman" w:cs="Times New Roman"/>
                <w:b/>
                <w:sz w:val="24"/>
                <w:szCs w:val="24"/>
              </w:rPr>
              <w:t>Кваліфікаційні критерії до учасників та вимоги, установлені статтею 17 Закону</w:t>
            </w:r>
          </w:p>
        </w:tc>
        <w:tc>
          <w:tcPr>
            <w:tcW w:w="6600" w:type="dxa"/>
          </w:tcPr>
          <w:p w:rsidR="005010AF" w:rsidRPr="00EE604B" w:rsidRDefault="005010AF" w:rsidP="005010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Pr="00EE604B">
              <w:rPr>
                <w:rFonts w:ascii="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5010AF" w:rsidRPr="00EE604B" w:rsidRDefault="005010AF" w:rsidP="005010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Pr="00EE604B">
              <w:rPr>
                <w:rFonts w:ascii="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AD59C5" w:rsidRPr="0073796A" w:rsidTr="00DC3F6F">
        <w:trPr>
          <w:gridAfter w:val="1"/>
          <w:wAfter w:w="49" w:type="dxa"/>
          <w:trHeight w:val="2018"/>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6</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AD59C5" w:rsidRPr="0073796A" w:rsidRDefault="00AD59C5" w:rsidP="005010A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Тендерна пропозиція, що не відповідає технічним вимогам, викладеним у Додатку 3, буде відхилена як така, що не відповідає умовам </w:t>
            </w:r>
            <w:r w:rsidR="005010AF">
              <w:rPr>
                <w:rFonts w:ascii="Times New Roman" w:hAnsi="Times New Roman" w:cs="Times New Roman"/>
                <w:color w:val="000000"/>
                <w:sz w:val="24"/>
                <w:szCs w:val="24"/>
                <w:lang w:eastAsia="ru-RU"/>
              </w:rPr>
              <w:t>технічної специфікації та іншим вимогам щодо предмета закупівлі тендерної документації</w:t>
            </w:r>
            <w:r w:rsidRPr="0073796A">
              <w:rPr>
                <w:rFonts w:ascii="Times New Roman" w:hAnsi="Times New Roman" w:cs="Times New Roman"/>
                <w:color w:val="000000"/>
                <w:sz w:val="24"/>
                <w:szCs w:val="24"/>
                <w:lang w:eastAsia="ru-RU"/>
              </w:rPr>
              <w:t>.</w:t>
            </w:r>
          </w:p>
        </w:tc>
      </w:tr>
      <w:tr w:rsidR="00AD59C5" w:rsidRPr="0073796A" w:rsidTr="00DC3F6F">
        <w:trPr>
          <w:gridAfter w:val="1"/>
          <w:wAfter w:w="49" w:type="dxa"/>
          <w:trHeight w:val="2018"/>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7</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Не вимагається</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8</w:t>
            </w:r>
          </w:p>
        </w:tc>
        <w:tc>
          <w:tcPr>
            <w:tcW w:w="3507" w:type="dxa"/>
            <w:gridSpan w:val="2"/>
          </w:tcPr>
          <w:p w:rsidR="00AD59C5" w:rsidRPr="0073796A" w:rsidRDefault="00AD59C5" w:rsidP="00BE11C6">
            <w:p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9</w:t>
            </w:r>
          </w:p>
        </w:tc>
        <w:tc>
          <w:tcPr>
            <w:tcW w:w="3507" w:type="dxa"/>
            <w:gridSpan w:val="2"/>
          </w:tcPr>
          <w:p w:rsidR="00AD59C5" w:rsidRPr="0073796A" w:rsidRDefault="00DC3F6F"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В</w:t>
            </w:r>
            <w:r w:rsidR="00AD59C5" w:rsidRPr="0073796A">
              <w:rPr>
                <w:rFonts w:ascii="Times New Roman" w:hAnsi="Times New Roman" w:cs="Times New Roman"/>
                <w:b/>
                <w:color w:val="000000"/>
                <w:sz w:val="24"/>
                <w:szCs w:val="24"/>
                <w:lang w:eastAsia="ru-RU"/>
              </w:rPr>
              <w:t>несення змін або відкликання тендерної пропозиції учасником</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59C5" w:rsidRPr="0073796A" w:rsidTr="00DC3F6F">
        <w:trPr>
          <w:gridAfter w:val="1"/>
          <w:wAfter w:w="49" w:type="dxa"/>
          <w:trHeight w:val="522"/>
          <w:jc w:val="center"/>
        </w:trPr>
        <w:tc>
          <w:tcPr>
            <w:tcW w:w="10677" w:type="dxa"/>
            <w:gridSpan w:val="4"/>
            <w:shd w:val="clear" w:color="auto" w:fill="A5A5A5"/>
          </w:tcPr>
          <w:p w:rsidR="00AD59C5" w:rsidRPr="0073796A" w:rsidRDefault="00AD59C5" w:rsidP="00BE11C6">
            <w:pPr>
              <w:widowControl w:val="0"/>
              <w:pBdr>
                <w:top w:val="nil"/>
                <w:left w:val="nil"/>
                <w:bottom w:val="nil"/>
                <w:right w:val="nil"/>
                <w:between w:val="nil"/>
              </w:pBdr>
              <w:spacing w:after="0" w:line="240" w:lineRule="auto"/>
              <w:ind w:hanging="23"/>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IV. Подання та розкриття тендерної пропозиції</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437"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Кінцевий строк подання тендерної пропозиції</w:t>
            </w:r>
          </w:p>
        </w:tc>
        <w:tc>
          <w:tcPr>
            <w:tcW w:w="6670" w:type="dxa"/>
            <w:gridSpan w:val="2"/>
          </w:tcPr>
          <w:p w:rsidR="00AD59C5" w:rsidRPr="0073796A" w:rsidRDefault="00AD59C5" w:rsidP="00916B64">
            <w:pPr>
              <w:widowControl w:val="0"/>
              <w:numPr>
                <w:ilvl w:val="1"/>
                <w:numId w:val="2"/>
              </w:numPr>
              <w:pBdr>
                <w:top w:val="nil"/>
                <w:left w:val="nil"/>
                <w:bottom w:val="nil"/>
                <w:right w:val="nil"/>
                <w:between w:val="nil"/>
              </w:pBdr>
              <w:spacing w:after="0" w:line="240" w:lineRule="auto"/>
              <w:ind w:left="34" w:firstLine="0"/>
              <w:jc w:val="both"/>
              <w:rPr>
                <w:rFonts w:ascii="Times New Roman" w:hAnsi="Times New Roman" w:cs="Times New Roman"/>
                <w:b/>
                <w:color w:val="000000"/>
                <w:sz w:val="24"/>
                <w:szCs w:val="24"/>
                <w:lang w:eastAsia="ru-RU"/>
              </w:rPr>
            </w:pPr>
            <w:r w:rsidRPr="0073796A">
              <w:rPr>
                <w:rFonts w:ascii="Times New Roman" w:hAnsi="Times New Roman" w:cs="Times New Roman"/>
                <w:color w:val="000000"/>
                <w:sz w:val="24"/>
                <w:szCs w:val="24"/>
                <w:lang w:eastAsia="ru-RU"/>
              </w:rPr>
              <w:t xml:space="preserve">Кінцевий строк подання тендерних пропозицій </w:t>
            </w:r>
            <w:r w:rsidR="00F36DB5" w:rsidRPr="00F36DB5">
              <w:rPr>
                <w:rFonts w:ascii="Times New Roman" w:hAnsi="Times New Roman" w:cs="Times New Roman"/>
                <w:b/>
                <w:color w:val="000000"/>
                <w:sz w:val="24"/>
                <w:szCs w:val="24"/>
                <w:lang w:eastAsia="ru-RU"/>
              </w:rPr>
              <w:t>22</w:t>
            </w:r>
            <w:r w:rsidR="00DC3F6F" w:rsidRPr="00F36DB5">
              <w:rPr>
                <w:rFonts w:ascii="Times New Roman" w:hAnsi="Times New Roman" w:cs="Times New Roman"/>
                <w:b/>
                <w:color w:val="000000"/>
                <w:sz w:val="24"/>
                <w:szCs w:val="24"/>
                <w:lang w:eastAsia="ru-RU"/>
              </w:rPr>
              <w:t>.11.2022</w:t>
            </w:r>
            <w:r w:rsidRPr="00F36DB5">
              <w:rPr>
                <w:rFonts w:ascii="Times New Roman" w:hAnsi="Times New Roman" w:cs="Times New Roman"/>
                <w:b/>
                <w:color w:val="000000"/>
                <w:sz w:val="24"/>
                <w:szCs w:val="24"/>
                <w:lang w:eastAsia="ru-RU"/>
              </w:rPr>
              <w:t>, 00:00;</w:t>
            </w:r>
          </w:p>
          <w:p w:rsidR="00AD59C5" w:rsidRPr="0073796A" w:rsidRDefault="00AD59C5" w:rsidP="00916B64">
            <w:pPr>
              <w:widowControl w:val="0"/>
              <w:numPr>
                <w:ilvl w:val="1"/>
                <w:numId w:val="2"/>
              </w:numPr>
              <w:pBdr>
                <w:top w:val="nil"/>
                <w:left w:val="nil"/>
                <w:bottom w:val="nil"/>
                <w:right w:val="nil"/>
                <w:between w:val="nil"/>
              </w:pBdr>
              <w:spacing w:after="0" w:line="240" w:lineRule="auto"/>
              <w:ind w:left="34" w:firstLine="0"/>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AD59C5" w:rsidRPr="0073796A" w:rsidRDefault="00AD59C5" w:rsidP="00916B64">
            <w:pPr>
              <w:widowControl w:val="0"/>
              <w:numPr>
                <w:ilvl w:val="1"/>
                <w:numId w:val="2"/>
              </w:numPr>
              <w:pBdr>
                <w:top w:val="nil"/>
                <w:left w:val="nil"/>
                <w:bottom w:val="nil"/>
                <w:right w:val="nil"/>
                <w:between w:val="nil"/>
              </w:pBdr>
              <w:spacing w:after="0" w:line="240" w:lineRule="auto"/>
              <w:ind w:left="34" w:firstLine="0"/>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Дата та час розкриття тендерної пропозиції</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Pr="0073796A">
              <w:rPr>
                <w:rFonts w:ascii="Times New Roman" w:hAnsi="Times New Roman" w:cs="Times New Roman"/>
                <w:color w:val="000000"/>
                <w:sz w:val="24"/>
                <w:szCs w:val="24"/>
                <w:lang w:eastAsia="ru-RU"/>
              </w:rPr>
              <w:lastRenderedPageBreak/>
              <w:t>електронного аукціону.</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AD59C5" w:rsidRPr="0073796A" w:rsidTr="00DC3F6F">
        <w:trPr>
          <w:gridAfter w:val="1"/>
          <w:wAfter w:w="49" w:type="dxa"/>
          <w:trHeight w:val="522"/>
          <w:jc w:val="center"/>
        </w:trPr>
        <w:tc>
          <w:tcPr>
            <w:tcW w:w="10677" w:type="dxa"/>
            <w:gridSpan w:val="4"/>
            <w:shd w:val="clear" w:color="auto" w:fill="A5A5A5"/>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Розділ V. Оцінка тендерної пропозиції</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00" w:type="dxa"/>
          </w:tcPr>
          <w:p w:rsidR="00AD59C5" w:rsidRPr="0073796A" w:rsidRDefault="00AD59C5" w:rsidP="00BE11C6">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D59C5" w:rsidRPr="0073796A" w:rsidRDefault="00AD59C5" w:rsidP="00BE11C6">
            <w:pPr>
              <w:widowControl w:val="0"/>
              <w:pBdr>
                <w:top w:val="nil"/>
                <w:left w:val="nil"/>
                <w:bottom w:val="nil"/>
                <w:right w:val="nil"/>
                <w:between w:val="nil"/>
              </w:pBdr>
              <w:spacing w:after="0" w:line="240" w:lineRule="auto"/>
              <w:ind w:firstLine="459"/>
              <w:jc w:val="both"/>
              <w:rPr>
                <w:rFonts w:ascii="Times New Roman" w:hAnsi="Times New Roman" w:cs="Times New Roman"/>
                <w:color w:val="000000"/>
                <w:sz w:val="24"/>
                <w:szCs w:val="24"/>
                <w:lang w:eastAsia="ru-RU"/>
              </w:rPr>
            </w:pPr>
            <w:r w:rsidRPr="0073796A">
              <w:rPr>
                <w:rFonts w:ascii="Times New Roman" w:hAnsi="Times New Roman" w:cs="Times New Roman"/>
                <w:i/>
                <w:color w:val="000000"/>
                <w:sz w:val="24"/>
                <w:szCs w:val="24"/>
                <w:lang w:eastAsia="ru-RU"/>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AD59C5" w:rsidRPr="0073796A" w:rsidRDefault="00AD59C5" w:rsidP="00BE11C6">
            <w:pPr>
              <w:widowControl w:val="0"/>
              <w:pBdr>
                <w:top w:val="nil"/>
                <w:left w:val="nil"/>
                <w:bottom w:val="nil"/>
                <w:right w:val="nil"/>
                <w:between w:val="nil"/>
              </w:pBdr>
              <w:spacing w:after="0" w:line="240" w:lineRule="auto"/>
              <w:ind w:firstLine="459"/>
              <w:jc w:val="both"/>
              <w:rPr>
                <w:rFonts w:ascii="Times New Roman" w:hAnsi="Times New Roman" w:cs="Times New Roman"/>
                <w:color w:val="000000"/>
                <w:sz w:val="24"/>
                <w:szCs w:val="24"/>
                <w:lang w:eastAsia="ru-RU"/>
              </w:rPr>
            </w:pPr>
            <w:r w:rsidRPr="0073796A">
              <w:rPr>
                <w:rFonts w:ascii="Times New Roman" w:hAnsi="Times New Roman" w:cs="Times New Roman"/>
                <w:i/>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gridSpan w:val="2"/>
          </w:tcPr>
          <w:p w:rsidR="00AD59C5" w:rsidRPr="0073796A" w:rsidRDefault="00AD59C5" w:rsidP="00BE11C6">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tcPr>
          <w:p w:rsidR="00AD59C5" w:rsidRPr="00D81551" w:rsidRDefault="009D7C7A" w:rsidP="00BE11C6">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2.1. </w:t>
            </w:r>
            <w:r w:rsidR="00AD59C5" w:rsidRPr="00D81551">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w:t>
            </w:r>
            <w:r>
              <w:rPr>
                <w:rFonts w:ascii="Times New Roman" w:hAnsi="Times New Roman" w:cs="Times New Roman"/>
                <w:sz w:val="24"/>
                <w:szCs w:val="24"/>
              </w:rPr>
              <w:t>ме - технічні помилки та описки, а саме:</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D81551">
              <w:rPr>
                <w:rFonts w:ascii="Times New Roman" w:hAnsi="Times New Roman" w:cs="Times New Roman"/>
                <w:sz w:val="24"/>
                <w:szCs w:val="24"/>
                <w:lang w:eastAsia="ru-RU"/>
              </w:rPr>
              <w:t>1. Інформація/документ</w:t>
            </w:r>
            <w:r w:rsidRPr="0073796A">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уживання великої літери;</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уживання розділових знаків та відмінювання слів у реченні;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використання слова або мовного звороту, запозичених з іншої мови;</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застосування правил переносу частини слова з рядка в рядок;</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написання слів разом та/або окремо, та/або через дефіс;</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59C5"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73796A">
              <w:rPr>
                <w:rFonts w:ascii="Times New Roman" w:hAnsi="Times New Roman" w:cs="Times New Roman"/>
                <w:color w:val="000000"/>
                <w:sz w:val="24"/>
                <w:szCs w:val="24"/>
                <w:lang w:eastAsia="ru-RU"/>
              </w:rPr>
              <w:lastRenderedPageBreak/>
              <w:t xml:space="preserve">тендерній документації, при цьому такий формат документа забезпечує можливість його перегляду. </w:t>
            </w:r>
          </w:p>
          <w:p w:rsidR="00AD59C5" w:rsidRDefault="00AD59C5" w:rsidP="00BE11C6">
            <w:pPr>
              <w:pStyle w:val="a4"/>
              <w:spacing w:before="0" w:beforeAutospacing="0" w:after="0" w:afterAutospacing="0"/>
              <w:jc w:val="both"/>
              <w:rPr>
                <w:lang w:val="uk-UA"/>
              </w:rPr>
            </w:pPr>
            <w:r w:rsidRPr="00D81551">
              <w:rPr>
                <w:b/>
                <w:i/>
                <w:lang w:val="uk-UA"/>
              </w:rPr>
              <w:t>Приклади формальних помилок:</w:t>
            </w:r>
            <w:r w:rsidRPr="00D81551">
              <w:rPr>
                <w:lang w:val="uk-UA"/>
              </w:rPr>
              <w:t xml:space="preserve"> </w:t>
            </w:r>
          </w:p>
          <w:p w:rsidR="00AD59C5" w:rsidRPr="00D81551" w:rsidRDefault="00AD59C5" w:rsidP="00BE11C6">
            <w:pPr>
              <w:pStyle w:val="a4"/>
              <w:spacing w:before="0" w:beforeAutospacing="0" w:after="0" w:afterAutospacing="0"/>
              <w:jc w:val="both"/>
              <w:rPr>
                <w:lang w:val="uk-UA"/>
              </w:rPr>
            </w:pPr>
            <w:r w:rsidRPr="00D81551">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AD59C5" w:rsidRPr="00D81551" w:rsidRDefault="00AD59C5" w:rsidP="00BE11C6">
            <w:pPr>
              <w:pStyle w:val="a4"/>
              <w:spacing w:before="0" w:beforeAutospacing="0" w:after="0" w:afterAutospacing="0"/>
              <w:jc w:val="both"/>
              <w:rPr>
                <w:lang w:val="uk-UA"/>
              </w:rPr>
            </w:pPr>
            <w:r w:rsidRPr="00D81551">
              <w:rPr>
                <w:lang w:val="uk-UA"/>
              </w:rPr>
              <w:t>- «поряд -ок» замість «поря – док»; - «ненадається» замість «не надається»»; - «______________№_____________» замість «14.08.2020 №320/13/14-01» - учасник розмістив (завантажив) документ у форматі «</w:t>
            </w:r>
            <w:r w:rsidRPr="00D81551">
              <w:t>JPG</w:t>
            </w:r>
            <w:r w:rsidRPr="00D81551">
              <w:rPr>
                <w:lang w:val="uk-UA"/>
              </w:rPr>
              <w:t>» замість документа у форматі «</w:t>
            </w:r>
            <w:r w:rsidRPr="00D81551">
              <w:t>pdf</w:t>
            </w:r>
            <w:r w:rsidRPr="00D81551">
              <w:rPr>
                <w:lang w:val="uk-UA"/>
              </w:rPr>
              <w:t>» (</w:t>
            </w:r>
            <w:r w:rsidRPr="00D81551">
              <w:t>PortableDocumentFormat</w:t>
            </w:r>
            <w:r w:rsidRPr="00D81551">
              <w:rPr>
                <w:lang w:val="uk-UA"/>
              </w:rPr>
              <w:t xml:space="preserve">)». </w:t>
            </w:r>
          </w:p>
          <w:p w:rsidR="00AD59C5" w:rsidRPr="00D81551" w:rsidRDefault="00AD59C5" w:rsidP="00BE11C6">
            <w:pPr>
              <w:pStyle w:val="a4"/>
              <w:spacing w:before="0" w:beforeAutospacing="0" w:after="0" w:afterAutospacing="0"/>
              <w:jc w:val="both"/>
              <w:rPr>
                <w:sz w:val="27"/>
                <w:szCs w:val="27"/>
              </w:rPr>
            </w:pPr>
            <w:r w:rsidRPr="00D81551">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t>.</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Інша інформація</w:t>
            </w:r>
          </w:p>
        </w:tc>
        <w:tc>
          <w:tcPr>
            <w:tcW w:w="6600" w:type="dxa"/>
          </w:tcPr>
          <w:p w:rsidR="00BE11C6" w:rsidRPr="00EE604B" w:rsidRDefault="00BE11C6" w:rsidP="00BE11C6">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Учасник у складі тендерної пропозиції повинен надати інформаційну довідку у </w:t>
            </w:r>
            <w:r w:rsidRPr="00EE604B">
              <w:rPr>
                <w:rFonts w:ascii="Times New Roman" w:hAnsi="Times New Roman" w:cs="Times New Roman"/>
                <w:sz w:val="24"/>
                <w:szCs w:val="24"/>
              </w:rPr>
              <w:t xml:space="preserve">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E11C6">
              <w:rPr>
                <w:rFonts w:ascii="Times New Roman" w:hAnsi="Times New Roman" w:cs="Times New Roman"/>
                <w:i/>
                <w:sz w:val="24"/>
                <w:szCs w:val="24"/>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Pr="00EE604B">
              <w:rPr>
                <w:rFonts w:ascii="Times New Roman" w:hAnsi="Times New Roman" w:cs="Times New Roman"/>
                <w:sz w:val="24"/>
                <w:szCs w:val="24"/>
              </w:rPr>
              <w:lastRenderedPageBreak/>
              <w:t>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E11C6" w:rsidRDefault="00BE11C6" w:rsidP="00BE11C6">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Pr="00EE604B">
              <w:rPr>
                <w:rFonts w:ascii="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w:t>
            </w:r>
            <w:r w:rsidRPr="00EE604B">
              <w:rPr>
                <w:rFonts w:ascii="Times New Roman" w:hAnsi="Times New Roman" w:cs="Times New Roman"/>
                <w:sz w:val="24"/>
                <w:szCs w:val="24"/>
              </w:rPr>
              <w:lastRenderedPageBreak/>
              <w:t xml:space="preserve">вимогам, </w:t>
            </w:r>
            <w:r>
              <w:rPr>
                <w:rFonts w:ascii="Times New Roman" w:hAnsi="Times New Roman" w:cs="Times New Roman"/>
                <w:sz w:val="24"/>
                <w:szCs w:val="24"/>
              </w:rPr>
              <w:t>у</w:t>
            </w:r>
            <w:r w:rsidRPr="00EE604B">
              <w:rPr>
                <w:rFonts w:ascii="Times New Roman" w:hAnsi="Times New Roman" w:cs="Times New Roman"/>
                <w:sz w:val="24"/>
                <w:szCs w:val="24"/>
              </w:rPr>
              <w:t>становленим у тендерній документації відповідно до абзацу першого частини третьої статті 22 Закону.</w:t>
            </w:r>
          </w:p>
          <w:p w:rsidR="00BE11C6" w:rsidRPr="00EE604B" w:rsidRDefault="00BE11C6" w:rsidP="00BE11C6">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Pr="00EE604B">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E11C6" w:rsidRDefault="00BE11C6" w:rsidP="00BE11C6">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E11C6" w:rsidRDefault="00BE11C6"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p w:rsidR="00AD59C5"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3.</w:t>
            </w:r>
            <w:r w:rsidR="00BE11C6">
              <w:rPr>
                <w:rFonts w:ascii="Times New Roman" w:hAnsi="Times New Roman" w:cs="Times New Roman"/>
                <w:color w:val="000000"/>
                <w:sz w:val="24"/>
                <w:szCs w:val="24"/>
                <w:lang w:eastAsia="ru-RU"/>
              </w:rPr>
              <w:t>4</w:t>
            </w:r>
            <w:r w:rsidRPr="0073796A">
              <w:rPr>
                <w:rFonts w:ascii="Times New Roman" w:hAnsi="Times New Roman" w:cs="Times New Roman"/>
                <w:color w:val="000000"/>
                <w:sz w:val="24"/>
                <w:szCs w:val="24"/>
                <w:lang w:eastAsia="ru-RU"/>
              </w:rPr>
              <w:t>. Замовник у тендерній документації може зазначити іншу інформацію відповідно до вимог законодавства, яку вважає за необхідне включити.</w:t>
            </w:r>
          </w:p>
          <w:p w:rsidR="007E18AE" w:rsidRPr="0073796A" w:rsidRDefault="007E18AE"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p w:rsidR="00AD59C5" w:rsidRPr="0073796A" w:rsidRDefault="00DC3F6F"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3.5. </w:t>
            </w:r>
            <w:r w:rsidR="00AD59C5" w:rsidRPr="0073796A">
              <w:rPr>
                <w:rFonts w:ascii="Times New Roman" w:hAnsi="Times New Roman" w:cs="Times New Roman"/>
                <w:color w:val="000000"/>
                <w:sz w:val="24"/>
                <w:szCs w:val="24"/>
                <w:lang w:eastAsia="ru-RU"/>
              </w:rPr>
              <w:t xml:space="preserve">Згідно п. 3 ч. 1 ст. 1 Закону аномально низька ціна тендерної пропозиції (далі - аномально низька ціна) - ціна </w:t>
            </w:r>
            <w:r w:rsidR="00AD59C5" w:rsidRPr="0073796A">
              <w:rPr>
                <w:rFonts w:ascii="Times New Roman" w:hAnsi="Times New Roman" w:cs="Times New Roman"/>
                <w:color w:val="000000"/>
                <w:sz w:val="24"/>
                <w:szCs w:val="24"/>
                <w:lang w:eastAsia="ru-RU"/>
              </w:rPr>
              <w:lastRenderedPageBreak/>
              <w:t>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D59E7" w:rsidRDefault="003D59E7"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D59C5"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3) отримання учасником державної допомоги згідно із законодавством.</w:t>
            </w:r>
          </w:p>
          <w:p w:rsidR="003D59E7" w:rsidRPr="0073796A" w:rsidRDefault="003D59E7"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p w:rsidR="00AD59C5" w:rsidRDefault="00DC3F6F" w:rsidP="00BE11C6">
            <w:pPr>
              <w:autoSpaceDE w:val="0"/>
              <w:autoSpaceDN w:val="0"/>
              <w:adjustRightInd w:val="0"/>
              <w:spacing w:after="0" w:line="240" w:lineRule="auto"/>
              <w:jc w:val="both"/>
              <w:rPr>
                <w:rFonts w:ascii="Times New Roman" w:eastAsia="Calibri" w:hAnsi="Times New Roman" w:cs="Tahoma"/>
                <w:kern w:val="3"/>
                <w:sz w:val="24"/>
                <w:szCs w:val="24"/>
                <w:lang w:eastAsia="en-US"/>
              </w:rPr>
            </w:pPr>
            <w:r>
              <w:rPr>
                <w:rFonts w:ascii="Times New Roman" w:eastAsia="Calibri" w:hAnsi="Times New Roman" w:cs="Times New Roman"/>
                <w:b/>
                <w:bCs/>
                <w:sz w:val="24"/>
                <w:szCs w:val="24"/>
                <w:lang w:eastAsia="en-US"/>
              </w:rPr>
              <w:t>3.6</w:t>
            </w:r>
            <w:r w:rsidR="00AD59C5">
              <w:rPr>
                <w:rFonts w:ascii="Times New Roman" w:eastAsia="Calibri" w:hAnsi="Times New Roman" w:cs="Times New Roman"/>
                <w:b/>
                <w:bCs/>
                <w:sz w:val="24"/>
                <w:szCs w:val="24"/>
                <w:lang w:eastAsia="en-US"/>
              </w:rPr>
              <w:t xml:space="preserve">. Спосіб подання переможцем торгів документального підтвердження розрахунку ціни. </w:t>
            </w:r>
            <w:r w:rsidR="00AD59C5">
              <w:rPr>
                <w:rFonts w:ascii="Times New Roman" w:eastAsia="Calibri" w:hAnsi="Times New Roman" w:cs="Times New Roman"/>
                <w:sz w:val="24"/>
                <w:szCs w:val="24"/>
                <w:lang w:eastAsia="en-US"/>
              </w:rPr>
              <w:t>З метою дотримання вимог частини 4 статті 41 Закону, уникнення порушення стат</w:t>
            </w:r>
            <w:r w:rsidR="003D59E7">
              <w:rPr>
                <w:rFonts w:ascii="Times New Roman" w:eastAsia="Calibri" w:hAnsi="Times New Roman" w:cs="Times New Roman"/>
                <w:sz w:val="24"/>
                <w:szCs w:val="24"/>
                <w:lang w:eastAsia="en-US"/>
              </w:rPr>
              <w:t>ті 43 Закону переможець в строк, що не перевищує чотири дні</w:t>
            </w:r>
            <w:r w:rsidR="00AD59C5">
              <w:rPr>
                <w:rFonts w:ascii="Times New Roman" w:eastAsia="Calibri" w:hAnsi="Times New Roman" w:cs="Times New Roman"/>
                <w:sz w:val="24"/>
                <w:szCs w:val="24"/>
                <w:lang w:eastAsia="en-US"/>
              </w:rPr>
              <w:t xml:space="preserve"> з дати оприлюднення в електронній системі закупівель повідомлення про намір укласти договір про закупівлю, надає замовнику ціну тендерної пропозиції з урахуванням результатів аукціону </w:t>
            </w:r>
            <w:r w:rsidR="00AD59C5">
              <w:rPr>
                <w:rFonts w:ascii="Times New Roman" w:eastAsia="Calibri" w:hAnsi="Times New Roman" w:cs="Tahoma"/>
                <w:kern w:val="3"/>
                <w:sz w:val="24"/>
                <w:szCs w:val="24"/>
                <w:lang w:eastAsia="en-US"/>
              </w:rPr>
              <w:t>(заповнену та підписану оновлену цінову пропозицію (Додаток 5 до тендерної документації) з відповідним розрахунком ціни, кошторисом, тощо) шляхом оприлюднення в електронній системі закупівель.</w:t>
            </w:r>
          </w:p>
          <w:p w:rsidR="003D59E7" w:rsidRDefault="003D59E7" w:rsidP="00BE11C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D59C5" w:rsidRPr="0073796A" w:rsidRDefault="00DC3F6F" w:rsidP="003D59E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eastAsia="Andale Sans UI" w:hAnsi="Times New Roman" w:cs="Tahoma"/>
                <w:kern w:val="3"/>
                <w:sz w:val="24"/>
                <w:szCs w:val="24"/>
              </w:rPr>
              <w:t>3.7</w:t>
            </w:r>
            <w:r w:rsidR="003D59E7">
              <w:rPr>
                <w:rFonts w:ascii="Times New Roman" w:eastAsia="Andale Sans UI" w:hAnsi="Times New Roman" w:cs="Tahoma"/>
                <w:kern w:val="3"/>
                <w:sz w:val="24"/>
                <w:szCs w:val="24"/>
              </w:rPr>
              <w:t xml:space="preserve">. </w:t>
            </w:r>
            <w:r w:rsidR="00AD59C5">
              <w:rPr>
                <w:rFonts w:ascii="Times New Roman" w:eastAsia="Andale Sans UI" w:hAnsi="Times New Roman" w:cs="Tahoma"/>
                <w:kern w:val="3"/>
                <w:sz w:val="24"/>
                <w:szCs w:val="24"/>
              </w:rPr>
              <w:t>Учасник самостійно відпо</w:t>
            </w:r>
            <w:r w:rsidR="003D59E7">
              <w:rPr>
                <w:rFonts w:ascii="Times New Roman" w:eastAsia="Andale Sans UI" w:hAnsi="Times New Roman" w:cs="Tahoma"/>
                <w:kern w:val="3"/>
                <w:sz w:val="24"/>
                <w:szCs w:val="24"/>
              </w:rPr>
              <w:t xml:space="preserve">відає за отримання будь-яких </w:t>
            </w:r>
            <w:r w:rsidR="00AD59C5">
              <w:rPr>
                <w:rFonts w:ascii="Times New Roman" w:eastAsia="Andale Sans UI" w:hAnsi="Times New Roman" w:cs="Tahoma"/>
                <w:kern w:val="3"/>
                <w:sz w:val="24"/>
                <w:szCs w:val="24"/>
              </w:rPr>
              <w:t xml:space="preserve">необхідних дозволів, документів відповідно </w:t>
            </w:r>
            <w:r w:rsidR="003D59E7">
              <w:rPr>
                <w:rFonts w:ascii="Times New Roman" w:eastAsia="Andale Sans UI" w:hAnsi="Times New Roman" w:cs="Tahoma"/>
                <w:kern w:val="3"/>
                <w:sz w:val="24"/>
                <w:szCs w:val="24"/>
              </w:rPr>
              <w:t xml:space="preserve">до </w:t>
            </w:r>
            <w:r w:rsidR="00AD59C5">
              <w:rPr>
                <w:rFonts w:ascii="Times New Roman" w:eastAsia="Andale Sans UI" w:hAnsi="Times New Roman" w:cs="Tahoma"/>
                <w:kern w:val="3"/>
                <w:sz w:val="24"/>
                <w:szCs w:val="24"/>
              </w:rPr>
              <w:t>закупівлі та самостійно несе всі витрати на отримання таких документів.</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4</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Відхилення тендерних пропозицій</w:t>
            </w:r>
          </w:p>
        </w:tc>
        <w:tc>
          <w:tcPr>
            <w:tcW w:w="6600" w:type="dxa"/>
          </w:tcPr>
          <w:p w:rsidR="006745BF" w:rsidRPr="00EE604B" w:rsidRDefault="006745BF" w:rsidP="006745BF">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EE604B">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6745BF" w:rsidRPr="00EE604B"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1) учасник процедури закупівлі:</w:t>
            </w:r>
          </w:p>
          <w:p w:rsidR="006745BF" w:rsidRPr="00EE604B" w:rsidRDefault="006745BF" w:rsidP="00916B64">
            <w:pPr>
              <w:numPr>
                <w:ilvl w:val="0"/>
                <w:numId w:val="6"/>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745BF" w:rsidRPr="00EE604B" w:rsidRDefault="006745BF" w:rsidP="00916B64">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745BF" w:rsidRPr="00EE604B" w:rsidRDefault="006745BF" w:rsidP="00916B64">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745BF" w:rsidRPr="00EE604B" w:rsidRDefault="006745BF" w:rsidP="00916B64">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745BF" w:rsidRPr="00EE604B" w:rsidRDefault="006745BF" w:rsidP="00916B64">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6745BF" w:rsidRPr="00EE604B" w:rsidRDefault="006745BF" w:rsidP="00916B64">
            <w:pPr>
              <w:numPr>
                <w:ilvl w:val="0"/>
                <w:numId w:val="6"/>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45BF" w:rsidRPr="00EE604B"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2) тендерна пропозиція:</w:t>
            </w:r>
          </w:p>
          <w:p w:rsidR="006745BF" w:rsidRPr="00EE604B" w:rsidRDefault="006745BF" w:rsidP="00916B64">
            <w:pPr>
              <w:numPr>
                <w:ilvl w:val="0"/>
                <w:numId w:val="7"/>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6745BF" w:rsidRPr="00EE604B" w:rsidRDefault="006745BF" w:rsidP="00916B64">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викладена іншою мовою (мовами), ніж мова (мови), що передбачена тендерною документацією;</w:t>
            </w:r>
          </w:p>
          <w:p w:rsidR="006745BF" w:rsidRPr="00EE604B" w:rsidRDefault="006745BF" w:rsidP="00916B64">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lastRenderedPageBreak/>
              <w:t>є такою, строк дії якої закінчився;</w:t>
            </w:r>
          </w:p>
          <w:p w:rsidR="006745BF" w:rsidRPr="00EE604B" w:rsidRDefault="006745BF" w:rsidP="00916B64">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45BF" w:rsidRPr="00EE604B" w:rsidRDefault="006745BF" w:rsidP="00916B64">
            <w:pPr>
              <w:numPr>
                <w:ilvl w:val="0"/>
                <w:numId w:val="7"/>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6745BF" w:rsidRPr="00EE604B"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3) переможець процедури закупівлі:</w:t>
            </w:r>
          </w:p>
          <w:p w:rsidR="006745BF" w:rsidRPr="00EE604B" w:rsidRDefault="006745BF" w:rsidP="00916B64">
            <w:pPr>
              <w:numPr>
                <w:ilvl w:val="0"/>
                <w:numId w:val="8"/>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745BF" w:rsidRPr="00EE604B" w:rsidRDefault="006745BF" w:rsidP="00916B64">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не надав </w:t>
            </w:r>
            <w:r>
              <w:rPr>
                <w:rFonts w:ascii="Times New Roman" w:hAnsi="Times New Roman" w:cs="Times New Roman"/>
                <w:color w:val="000000"/>
                <w:sz w:val="24"/>
                <w:szCs w:val="24"/>
              </w:rPr>
              <w:t xml:space="preserve">інформацію, </w:t>
            </w:r>
            <w:r w:rsidRPr="00EE604B">
              <w:rPr>
                <w:rFonts w:ascii="Times New Roman" w:hAnsi="Times New Roman" w:cs="Times New Roman"/>
                <w:color w:val="000000"/>
                <w:sz w:val="24"/>
                <w:szCs w:val="24"/>
              </w:rPr>
              <w:t>що підтверджують відсутність підстав, установлених статтею 17 Закону, з урахуванням пункту 44 цих особливостей;</w:t>
            </w:r>
          </w:p>
          <w:p w:rsidR="006745BF" w:rsidRPr="00EE604B" w:rsidRDefault="006745BF" w:rsidP="00916B64">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6745BF" w:rsidRPr="00EE604B" w:rsidRDefault="006745BF" w:rsidP="00916B64">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745BF" w:rsidRPr="00EE604B" w:rsidRDefault="006745BF" w:rsidP="00916B64">
            <w:pPr>
              <w:numPr>
                <w:ilvl w:val="0"/>
                <w:numId w:val="8"/>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745BF" w:rsidRPr="00EE604B"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6745BF" w:rsidRPr="00EE604B" w:rsidRDefault="006745BF" w:rsidP="00916B64">
            <w:pPr>
              <w:numPr>
                <w:ilvl w:val="0"/>
                <w:numId w:val="9"/>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45BF" w:rsidRPr="00EE604B" w:rsidRDefault="006745BF" w:rsidP="00916B64">
            <w:pPr>
              <w:numPr>
                <w:ilvl w:val="0"/>
                <w:numId w:val="9"/>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45BF"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40F82" w:rsidRPr="00DC3F6F" w:rsidRDefault="00F40F82" w:rsidP="00F40F82">
            <w:pPr>
              <w:spacing w:before="150" w:after="150" w:line="240" w:lineRule="auto"/>
              <w:jc w:val="both"/>
              <w:rPr>
                <w:rFonts w:ascii="Times New Roman" w:hAnsi="Times New Roman" w:cs="Times New Roman"/>
                <w:sz w:val="24"/>
                <w:szCs w:val="24"/>
              </w:rPr>
            </w:pPr>
            <w:r w:rsidRPr="00DC3F6F">
              <w:rPr>
                <w:rFonts w:ascii="Times New Roman" w:hAnsi="Times New Roman" w:cs="Times New Roman"/>
                <w:sz w:val="24"/>
                <w:szCs w:val="24"/>
              </w:rPr>
              <w:lastRenderedPageBreak/>
              <w:t>4.2.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40F82" w:rsidRPr="00DC3F6F" w:rsidRDefault="00F40F82" w:rsidP="00F40F82">
            <w:pPr>
              <w:spacing w:before="150" w:after="150" w:line="240" w:lineRule="auto"/>
              <w:jc w:val="both"/>
              <w:rPr>
                <w:rFonts w:ascii="Times New Roman" w:hAnsi="Times New Roman" w:cs="Times New Roman"/>
                <w:i/>
                <w:sz w:val="24"/>
                <w:szCs w:val="24"/>
              </w:rPr>
            </w:pPr>
            <w:r w:rsidRPr="00DC3F6F">
              <w:rPr>
                <w:rFonts w:ascii="Times New Roman" w:hAnsi="Times New Roman" w:cs="Times New Roman"/>
                <w:i/>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6745BF" w:rsidRDefault="00F40F82" w:rsidP="006745BF">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6745BF">
              <w:rPr>
                <w:rFonts w:ascii="Times New Roman" w:hAnsi="Times New Roman" w:cs="Times New Roman"/>
                <w:sz w:val="24"/>
                <w:szCs w:val="24"/>
              </w:rPr>
              <w:t xml:space="preserve">. </w:t>
            </w:r>
            <w:r w:rsidR="006745BF" w:rsidRPr="00EE604B">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0F82" w:rsidRDefault="00F40F82" w:rsidP="006745BF">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F40F82" w:rsidRPr="00F40F82" w:rsidRDefault="00F40F82" w:rsidP="00F40F82">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Pr="00F40F82">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46 Особливостей</w:t>
            </w:r>
            <w:r w:rsidRPr="00F40F82">
              <w:rPr>
                <w:rFonts w:ascii="Times New Roman" w:hAnsi="Times New Roman" w:cs="Times New Roman"/>
                <w:sz w:val="24"/>
                <w:szCs w:val="24"/>
              </w:rPr>
              <w:t>.</w:t>
            </w:r>
          </w:p>
          <w:p w:rsidR="00F40F82" w:rsidRPr="00F40F82" w:rsidRDefault="00F40F82" w:rsidP="00F40F82">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F40F82" w:rsidRPr="006745BF" w:rsidRDefault="00F40F82" w:rsidP="00F40F82">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F40F82">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hAnsi="Times New Roman" w:cs="Times New Roman"/>
                <w:sz w:val="24"/>
                <w:szCs w:val="24"/>
              </w:rPr>
              <w:t>О</w:t>
            </w:r>
            <w:r w:rsidRPr="00F40F82">
              <w:rPr>
                <w:rFonts w:ascii="Times New Roman" w:hAnsi="Times New Roman" w:cs="Times New Roman"/>
                <w:sz w:val="24"/>
                <w:szCs w:val="24"/>
              </w:rPr>
              <w:t>собливостями.</w:t>
            </w:r>
          </w:p>
        </w:tc>
      </w:tr>
      <w:tr w:rsidR="006745BF" w:rsidRPr="0073796A" w:rsidTr="00DC3F6F">
        <w:trPr>
          <w:gridAfter w:val="1"/>
          <w:wAfter w:w="49" w:type="dxa"/>
          <w:trHeight w:val="522"/>
          <w:jc w:val="center"/>
        </w:trPr>
        <w:tc>
          <w:tcPr>
            <w:tcW w:w="570" w:type="dxa"/>
          </w:tcPr>
          <w:p w:rsidR="006745BF" w:rsidRPr="0073796A" w:rsidRDefault="006745BF" w:rsidP="006745BF">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lastRenderedPageBreak/>
              <w:t>5</w:t>
            </w:r>
          </w:p>
        </w:tc>
        <w:tc>
          <w:tcPr>
            <w:tcW w:w="3507" w:type="dxa"/>
            <w:gridSpan w:val="2"/>
          </w:tcPr>
          <w:p w:rsidR="006745BF" w:rsidRPr="006745BF" w:rsidRDefault="006745BF" w:rsidP="006745BF">
            <w:pPr>
              <w:spacing w:before="150" w:after="150" w:line="240" w:lineRule="auto"/>
              <w:rPr>
                <w:rFonts w:ascii="Times New Roman" w:hAnsi="Times New Roman" w:cs="Times New Roman"/>
                <w:b/>
                <w:sz w:val="24"/>
                <w:szCs w:val="24"/>
              </w:rPr>
            </w:pPr>
            <w:r w:rsidRPr="006745BF">
              <w:rPr>
                <w:rFonts w:ascii="Times New Roman" w:hAnsi="Times New Roman" w:cs="Times New Roman"/>
                <w:b/>
                <w:sz w:val="24"/>
                <w:szCs w:val="24"/>
              </w:rPr>
              <w:t xml:space="preserve">Дії </w:t>
            </w:r>
            <w:r>
              <w:rPr>
                <w:rFonts w:ascii="Times New Roman" w:hAnsi="Times New Roman" w:cs="Times New Roman"/>
                <w:b/>
                <w:sz w:val="24"/>
                <w:szCs w:val="24"/>
              </w:rPr>
              <w:t>Учасника</w:t>
            </w:r>
            <w:r w:rsidRPr="006745BF">
              <w:rPr>
                <w:rFonts w:ascii="Times New Roman" w:hAnsi="Times New Roman" w:cs="Times New Roman"/>
                <w:b/>
                <w:sz w:val="24"/>
                <w:szCs w:val="24"/>
              </w:rPr>
              <w:t xml:space="preserve"> при відхиленні тендерної пропозиції </w:t>
            </w:r>
          </w:p>
        </w:tc>
        <w:tc>
          <w:tcPr>
            <w:tcW w:w="6600" w:type="dxa"/>
          </w:tcPr>
          <w:p w:rsidR="006745BF" w:rsidRPr="00EE604B" w:rsidRDefault="006745BF" w:rsidP="006745BF">
            <w:pPr>
              <w:spacing w:before="150" w:after="150" w:line="240" w:lineRule="auto"/>
              <w:jc w:val="both"/>
              <w:rPr>
                <w:rFonts w:ascii="Times New Roman" w:hAnsi="Times New Roman" w:cs="Times New Roman"/>
                <w:sz w:val="24"/>
                <w:szCs w:val="24"/>
              </w:rPr>
            </w:pPr>
            <w:r w:rsidRPr="006745BF">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59C5" w:rsidRPr="0073796A" w:rsidTr="00DC3F6F">
        <w:trPr>
          <w:gridAfter w:val="1"/>
          <w:wAfter w:w="49" w:type="dxa"/>
          <w:trHeight w:val="522"/>
          <w:jc w:val="center"/>
        </w:trPr>
        <w:tc>
          <w:tcPr>
            <w:tcW w:w="10677" w:type="dxa"/>
            <w:gridSpan w:val="4"/>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ind w:hanging="21"/>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Розділ VI. Результати тендеру та укладання договору про закупівлю</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tcPr>
          <w:p w:rsidR="00F40F82" w:rsidRPr="00EE604B" w:rsidRDefault="00F40F82" w:rsidP="00D12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EE604B">
              <w:rPr>
                <w:rFonts w:ascii="Times New Roman" w:hAnsi="Times New Roman" w:cs="Times New Roman"/>
                <w:sz w:val="24"/>
                <w:szCs w:val="24"/>
              </w:rPr>
              <w:t>Замовник відміняє відкриті торги у разі:</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 відсутності подальшої потреби в закупівлі товарів, робіт чи послуг;</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3) скорочення обсягу видатків на здійснення закупівлі товарів, робіт чи послуг;</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F40F82" w:rsidRPr="00EE604B" w:rsidRDefault="00C541BE" w:rsidP="00F40F82">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F40F82" w:rsidRPr="00EE604B">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40F82" w:rsidRPr="00EE604B" w:rsidRDefault="00C541BE" w:rsidP="00D12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F40F82" w:rsidRPr="00EE604B">
              <w:rPr>
                <w:rFonts w:ascii="Times New Roman" w:hAnsi="Times New Roman" w:cs="Times New Roman"/>
                <w:sz w:val="24"/>
                <w:szCs w:val="24"/>
              </w:rPr>
              <w:t>Відкриті торги автоматично відміняються електронною системою закупівель у разі:</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Відкриті торги можуть бути відмінені частково (за лотом).</w:t>
            </w:r>
          </w:p>
          <w:p w:rsidR="00F40F82" w:rsidRPr="0073796A" w:rsidRDefault="00F40F82" w:rsidP="00D124C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EE604B">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Строк укладання договору </w:t>
            </w:r>
          </w:p>
        </w:tc>
        <w:tc>
          <w:tcPr>
            <w:tcW w:w="6600" w:type="dxa"/>
          </w:tcPr>
          <w:p w:rsidR="00D124CF" w:rsidRPr="00EE604B" w:rsidRDefault="00D124CF" w:rsidP="00D124CF">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EE604B">
              <w:rPr>
                <w:rFonts w:ascii="Times New Roman" w:hAnsi="Times New Roman" w:cs="Times New Roman"/>
                <w:sz w:val="24"/>
                <w:szCs w:val="24"/>
              </w:rPr>
              <w:t>З метою забезпечення права на оскарження рішень замовника до органу оскарження</w:t>
            </w:r>
            <w:r>
              <w:rPr>
                <w:rFonts w:ascii="Times New Roman" w:hAnsi="Times New Roman" w:cs="Times New Roman"/>
                <w:sz w:val="24"/>
                <w:szCs w:val="24"/>
              </w:rPr>
              <w:t>,</w:t>
            </w:r>
            <w:r w:rsidRPr="00EE604B">
              <w:rPr>
                <w:rFonts w:ascii="Times New Roman" w:hAnsi="Times New Roman" w:cs="Times New Roman"/>
                <w:sz w:val="24"/>
                <w:szCs w:val="24"/>
              </w:rPr>
              <w:t xml:space="preserve">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124CF" w:rsidRPr="00EE604B" w:rsidRDefault="00D124CF" w:rsidP="00D124CF">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EE604B">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D59C5" w:rsidRPr="0073796A" w:rsidRDefault="00D124CF" w:rsidP="00D124C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2.3. </w:t>
            </w:r>
            <w:r w:rsidRPr="00EE604B">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Проект договору про закупівлю </w:t>
            </w:r>
          </w:p>
        </w:tc>
        <w:tc>
          <w:tcPr>
            <w:tcW w:w="6600" w:type="dxa"/>
          </w:tcPr>
          <w:p w:rsidR="00AD59C5" w:rsidRPr="0073796A" w:rsidRDefault="009D7C7A" w:rsidP="00BE11C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3.1.Проє</w:t>
            </w:r>
            <w:r w:rsidR="00AD59C5" w:rsidRPr="0073796A">
              <w:rPr>
                <w:rFonts w:ascii="Times New Roman" w:hAnsi="Times New Roman" w:cs="Times New Roman"/>
                <w:sz w:val="24"/>
                <w:szCs w:val="24"/>
                <w:lang w:eastAsia="ru-RU"/>
              </w:rPr>
              <w:t>кт договору (Додаток № 4 до тендерної документації) складається замовником з урахуванням особливостей предмету закупівлі.</w:t>
            </w:r>
          </w:p>
          <w:p w:rsidR="00AD59C5" w:rsidRPr="0073796A" w:rsidRDefault="00AD59C5" w:rsidP="007317F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w:t>
            </w:r>
            <w:r>
              <w:rPr>
                <w:rFonts w:ascii="Times New Roman" w:hAnsi="Times New Roman" w:cs="Times New Roman"/>
                <w:sz w:val="24"/>
                <w:szCs w:val="24"/>
                <w:lang w:eastAsia="ru-RU"/>
              </w:rPr>
              <w:t>кодексу України, Господарського кодексу</w:t>
            </w:r>
            <w:r w:rsidRPr="0073796A">
              <w:rPr>
                <w:rFonts w:ascii="Times New Roman" w:hAnsi="Times New Roman" w:cs="Times New Roman"/>
                <w:sz w:val="24"/>
                <w:szCs w:val="24"/>
                <w:lang w:eastAsia="ru-RU"/>
              </w:rPr>
              <w:t xml:space="preserve"> України</w:t>
            </w:r>
            <w:r w:rsidR="00D124CF">
              <w:rPr>
                <w:rFonts w:ascii="Times New Roman" w:hAnsi="Times New Roman" w:cs="Times New Roman"/>
                <w:sz w:val="24"/>
                <w:szCs w:val="24"/>
                <w:lang w:eastAsia="ru-RU"/>
              </w:rPr>
              <w:t xml:space="preserve">, Бюджетного кодексу України, </w:t>
            </w:r>
            <w:r>
              <w:rPr>
                <w:rFonts w:ascii="Times New Roman" w:hAnsi="Times New Roman" w:cs="Times New Roman"/>
                <w:sz w:val="24"/>
                <w:szCs w:val="24"/>
                <w:lang w:eastAsia="ru-RU"/>
              </w:rPr>
              <w:t>Закону України «Про публічні закупівлі»</w:t>
            </w:r>
            <w:r w:rsidRPr="0073796A">
              <w:rPr>
                <w:rFonts w:ascii="Times New Roman" w:hAnsi="Times New Roman" w:cs="Times New Roman"/>
                <w:sz w:val="24"/>
                <w:szCs w:val="24"/>
                <w:lang w:eastAsia="ru-RU"/>
              </w:rPr>
              <w:t xml:space="preserve"> </w:t>
            </w:r>
            <w:r w:rsidR="00D124CF">
              <w:rPr>
                <w:rFonts w:ascii="Times New Roman" w:hAnsi="Times New Roman" w:cs="Times New Roman"/>
                <w:sz w:val="24"/>
                <w:szCs w:val="24"/>
                <w:lang w:eastAsia="ru-RU"/>
              </w:rPr>
              <w:t xml:space="preserve">та з урахуванням </w:t>
            </w:r>
            <w:r w:rsidR="007317FC" w:rsidRPr="00EE604B">
              <w:rPr>
                <w:rFonts w:ascii="Times New Roman" w:hAnsi="Times New Roman" w:cs="Times New Roman"/>
                <w:sz w:val="24"/>
                <w:szCs w:val="24"/>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7317FC">
              <w:rPr>
                <w:rFonts w:ascii="Times New Roman" w:hAnsi="Times New Roman" w:cs="Times New Roman"/>
                <w:sz w:val="24"/>
                <w:szCs w:val="24"/>
              </w:rPr>
              <w:t>скасування»</w:t>
            </w:r>
            <w:r w:rsidR="007317FC" w:rsidRPr="00EE604B">
              <w:rPr>
                <w:rFonts w:ascii="Times New Roman" w:hAnsi="Times New Roman" w:cs="Times New Roman"/>
                <w:sz w:val="24"/>
                <w:szCs w:val="24"/>
              </w:rPr>
              <w:t>.</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gridSpan w:val="2"/>
          </w:tcPr>
          <w:p w:rsidR="00AD59C5" w:rsidRPr="0073796A" w:rsidRDefault="007317FC"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tcPr>
          <w:p w:rsidR="00B85B1A" w:rsidRPr="00B85B1A" w:rsidRDefault="00B85B1A" w:rsidP="00F36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B85B1A">
              <w:rPr>
                <w:rFonts w:ascii="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7317FC" w:rsidRPr="00EE604B" w:rsidRDefault="00B85B1A" w:rsidP="00F36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7317FC" w:rsidRPr="00EE604B">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17FC" w:rsidRPr="00EE604B" w:rsidRDefault="007317FC" w:rsidP="00F36DB5">
            <w:pPr>
              <w:numPr>
                <w:ilvl w:val="0"/>
                <w:numId w:val="10"/>
              </w:numPr>
              <w:pBdr>
                <w:top w:val="nil"/>
                <w:left w:val="nil"/>
                <w:bottom w:val="nil"/>
                <w:right w:val="nil"/>
                <w:between w:val="nil"/>
              </w:pBdr>
              <w:spacing w:after="0" w:line="240" w:lineRule="auto"/>
              <w:ind w:left="0"/>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визначення грошового еквівалента зобов’язання в іноземній валюті; </w:t>
            </w:r>
          </w:p>
          <w:p w:rsidR="007317FC" w:rsidRPr="00EE604B" w:rsidRDefault="007317FC" w:rsidP="00F36DB5">
            <w:pPr>
              <w:numPr>
                <w:ilvl w:val="0"/>
                <w:numId w:val="10"/>
              </w:numPr>
              <w:pBdr>
                <w:top w:val="nil"/>
                <w:left w:val="nil"/>
                <w:bottom w:val="nil"/>
                <w:right w:val="nil"/>
                <w:between w:val="nil"/>
              </w:pBdr>
              <w:spacing w:after="0" w:line="240" w:lineRule="auto"/>
              <w:ind w:left="0"/>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17FC" w:rsidRPr="00EE604B" w:rsidRDefault="007317FC" w:rsidP="00F36DB5">
            <w:pPr>
              <w:numPr>
                <w:ilvl w:val="0"/>
                <w:numId w:val="10"/>
              </w:numPr>
              <w:pBdr>
                <w:top w:val="nil"/>
                <w:left w:val="nil"/>
                <w:bottom w:val="nil"/>
                <w:right w:val="nil"/>
                <w:between w:val="nil"/>
              </w:pBdr>
              <w:spacing w:after="0" w:line="240" w:lineRule="auto"/>
              <w:ind w:left="0"/>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17FC" w:rsidRPr="00EE604B" w:rsidRDefault="007317FC" w:rsidP="00F36DB5">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317FC" w:rsidRPr="00EE604B" w:rsidRDefault="00342DC4" w:rsidP="00F36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007317FC" w:rsidRPr="00EE604B">
              <w:rPr>
                <w:rFonts w:ascii="Times New Roman" w:hAnsi="Times New Roman" w:cs="Times New Roman"/>
                <w:sz w:val="24"/>
                <w:szCs w:val="24"/>
              </w:rPr>
              <w:t>Переможець процедури закупівлі під час укладення договору про закупівлю повинен надати</w:t>
            </w:r>
            <w:r w:rsidR="009D7C7A">
              <w:rPr>
                <w:rFonts w:ascii="Times New Roman" w:hAnsi="Times New Roman" w:cs="Times New Roman"/>
                <w:sz w:val="24"/>
                <w:szCs w:val="24"/>
              </w:rPr>
              <w:t xml:space="preserve"> інформацію</w:t>
            </w:r>
            <w:r>
              <w:rPr>
                <w:rFonts w:ascii="Times New Roman" w:hAnsi="Times New Roman" w:cs="Times New Roman"/>
                <w:sz w:val="24"/>
                <w:szCs w:val="24"/>
              </w:rPr>
              <w:t xml:space="preserve"> </w:t>
            </w:r>
            <w:r w:rsidR="009D7C7A">
              <w:rPr>
                <w:rFonts w:ascii="Times New Roman" w:hAnsi="Times New Roman" w:cs="Times New Roman"/>
                <w:sz w:val="24"/>
                <w:szCs w:val="24"/>
              </w:rPr>
              <w:t xml:space="preserve">шляхом направлення її </w:t>
            </w:r>
            <w:r>
              <w:rPr>
                <w:rFonts w:ascii="Times New Roman" w:hAnsi="Times New Roman" w:cs="Times New Roman"/>
                <w:sz w:val="24"/>
                <w:szCs w:val="24"/>
              </w:rPr>
              <w:t>на адресу замовника</w:t>
            </w:r>
            <w:r w:rsidRPr="00EE604B">
              <w:rPr>
                <w:rFonts w:ascii="Times New Roman" w:hAnsi="Times New Roman" w:cs="Times New Roman"/>
                <w:sz w:val="24"/>
                <w:szCs w:val="24"/>
              </w:rPr>
              <w:t xml:space="preserve">: </w:t>
            </w:r>
            <w:r>
              <w:rPr>
                <w:rFonts w:ascii="Times New Roman" w:hAnsi="Times New Roman" w:cs="Times New Roman"/>
                <w:sz w:val="24"/>
                <w:szCs w:val="24"/>
              </w:rPr>
              <w:t>49027, Україна, Дніпропетровська обл., м. Дніпро, пр. Дмитра Яворницького, 21-А, а саме</w:t>
            </w:r>
            <w:r w:rsidR="007317FC" w:rsidRPr="00EE604B">
              <w:rPr>
                <w:rFonts w:ascii="Times New Roman" w:hAnsi="Times New Roman" w:cs="Times New Roman"/>
                <w:sz w:val="24"/>
                <w:szCs w:val="24"/>
              </w:rPr>
              <w:t xml:space="preserve">: </w:t>
            </w:r>
          </w:p>
          <w:p w:rsidR="007317FC" w:rsidRPr="00EE604B" w:rsidRDefault="007317FC" w:rsidP="00F36DB5">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 відповідну інформацію про право підписання договору про закупівлю;</w:t>
            </w:r>
          </w:p>
          <w:p w:rsidR="007317FC" w:rsidRDefault="007317FC" w:rsidP="00F36DB5">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85B1A" w:rsidRPr="00EE604B" w:rsidRDefault="00B85B1A" w:rsidP="00F36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із учасників такого об’єданння учасників.</w:t>
            </w:r>
          </w:p>
          <w:p w:rsidR="00AD59C5" w:rsidRDefault="00342DC4" w:rsidP="00F36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7317FC" w:rsidRPr="00EE604B">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w:t>
            </w:r>
            <w:r w:rsidR="00B85B1A">
              <w:rPr>
                <w:rFonts w:ascii="Times New Roman" w:hAnsi="Times New Roman" w:cs="Times New Roman"/>
                <w:sz w:val="24"/>
                <w:szCs w:val="24"/>
              </w:rPr>
              <w:t>начених пунктом 19 Особливостей, а саме:</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lastRenderedPageBreak/>
              <w:t xml:space="preserve">2) погодження зміни ціни за одиницю товару в договорі про закупівлю у разі коливання ціни такого товару </w:t>
            </w:r>
            <w:proofErr w:type="gramStart"/>
            <w:r w:rsidRPr="00B85B1A">
              <w:rPr>
                <w:rFonts w:ascii="Times New Roman" w:hAnsi="Times New Roman" w:cs="Times New Roman"/>
                <w:sz w:val="24"/>
                <w:szCs w:val="24"/>
                <w:lang w:val="ru-RU"/>
              </w:rPr>
              <w:t>на ринку</w:t>
            </w:r>
            <w:proofErr w:type="gramEnd"/>
            <w:r w:rsidRPr="00B85B1A">
              <w:rPr>
                <w:rFonts w:ascii="Times New Roman" w:hAnsi="Times New Roman" w:cs="Times New Roman"/>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85B1A">
              <w:rPr>
                <w:rFonts w:ascii="Times New Roman" w:hAnsi="Times New Roman" w:cs="Times New Roman"/>
                <w:sz w:val="24"/>
                <w:szCs w:val="24"/>
                <w:lang w:val="ru-RU"/>
              </w:rPr>
              <w:t>на ринку</w:t>
            </w:r>
            <w:proofErr w:type="gramEnd"/>
            <w:r w:rsidRPr="00B85B1A">
              <w:rPr>
                <w:rFonts w:ascii="Times New Roman" w:hAnsi="Times New Roman" w:cs="Times New Roman"/>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B85B1A">
              <w:rPr>
                <w:rFonts w:ascii="Times New Roman" w:hAnsi="Times New Roman" w:cs="Times New Roman"/>
                <w:sz w:val="24"/>
                <w:szCs w:val="24"/>
                <w:lang w:val="ru-RU"/>
              </w:rPr>
              <w:t>на ринку</w:t>
            </w:r>
            <w:proofErr w:type="gramEnd"/>
            <w:r w:rsidRPr="00B85B1A">
              <w:rPr>
                <w:rFonts w:ascii="Times New Roman" w:hAnsi="Times New Roman" w:cs="Times New Roman"/>
                <w:sz w:val="24"/>
                <w:szCs w:val="24"/>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8) зміни умов у зв’язку із застосуванням положень частини шостої статті 41 Закону.</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p>
          <w:p w:rsidR="00B85B1A" w:rsidRPr="00B85B1A" w:rsidRDefault="00342DC4" w:rsidP="00F36DB5">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 </w:t>
            </w:r>
            <w:r w:rsidR="00B85B1A" w:rsidRPr="00B85B1A">
              <w:rPr>
                <w:rFonts w:ascii="Times New Roman" w:hAnsi="Times New Roman" w:cs="Times New Roman"/>
                <w:sz w:val="24"/>
                <w:szCs w:val="24"/>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00B85B1A" w:rsidRPr="00B85B1A">
              <w:rPr>
                <w:rFonts w:ascii="Times New Roman" w:hAnsi="Times New Roman" w:cs="Times New Roman"/>
                <w:sz w:val="24"/>
                <w:szCs w:val="24"/>
                <w:lang w:val="ru-RU"/>
              </w:rPr>
              <w:t>до договору</w:t>
            </w:r>
            <w:proofErr w:type="gramEnd"/>
            <w:r w:rsidR="00B85B1A" w:rsidRPr="00B85B1A">
              <w:rPr>
                <w:rFonts w:ascii="Times New Roman" w:hAnsi="Times New Roman" w:cs="Times New Roman"/>
                <w:sz w:val="24"/>
                <w:szCs w:val="24"/>
                <w:lang w:val="ru-RU"/>
              </w:rPr>
              <w:t xml:space="preserve"> про закупівлю відповідно до вимог Закону з урахуванням </w:t>
            </w:r>
            <w:r>
              <w:rPr>
                <w:rFonts w:ascii="Times New Roman" w:hAnsi="Times New Roman" w:cs="Times New Roman"/>
                <w:sz w:val="24"/>
                <w:szCs w:val="24"/>
                <w:lang w:val="ru-RU"/>
              </w:rPr>
              <w:t>О</w:t>
            </w:r>
            <w:r w:rsidR="00B85B1A" w:rsidRPr="00B85B1A">
              <w:rPr>
                <w:rFonts w:ascii="Times New Roman" w:hAnsi="Times New Roman" w:cs="Times New Roman"/>
                <w:sz w:val="24"/>
                <w:szCs w:val="24"/>
                <w:lang w:val="ru-RU"/>
              </w:rPr>
              <w:t>собливостей.</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p>
          <w:p w:rsidR="00B85B1A" w:rsidRPr="00B85B1A" w:rsidRDefault="00342DC4" w:rsidP="00F36DB5">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4.6</w:t>
            </w:r>
            <w:r w:rsidR="00B85B1A" w:rsidRPr="00B85B1A">
              <w:rPr>
                <w:rFonts w:ascii="Times New Roman" w:hAnsi="Times New Roman" w:cs="Times New Roman"/>
                <w:sz w:val="24"/>
                <w:szCs w:val="24"/>
                <w:lang w:val="ru-RU"/>
              </w:rPr>
              <w:t xml:space="preserve">. Повідомлення про внесення змін </w:t>
            </w:r>
            <w:proofErr w:type="gramStart"/>
            <w:r w:rsidR="00B85B1A" w:rsidRPr="00B85B1A">
              <w:rPr>
                <w:rFonts w:ascii="Times New Roman" w:hAnsi="Times New Roman" w:cs="Times New Roman"/>
                <w:sz w:val="24"/>
                <w:szCs w:val="24"/>
                <w:lang w:val="ru-RU"/>
              </w:rPr>
              <w:t>до договору</w:t>
            </w:r>
            <w:proofErr w:type="gramEnd"/>
            <w:r w:rsidR="00B85B1A" w:rsidRPr="00B85B1A">
              <w:rPr>
                <w:rFonts w:ascii="Times New Roman" w:hAnsi="Times New Roman" w:cs="Times New Roman"/>
                <w:sz w:val="24"/>
                <w:szCs w:val="24"/>
                <w:lang w:val="ru-RU"/>
              </w:rPr>
              <w:t xml:space="preserve"> про закупівлю повинно містити таку інформацію:</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lastRenderedPageBreak/>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3) дата укладення та номер договору про закупівлю;</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7) дата внесення змін </w:t>
            </w:r>
            <w:proofErr w:type="gramStart"/>
            <w:r w:rsidRPr="00B85B1A">
              <w:rPr>
                <w:rFonts w:ascii="Times New Roman" w:hAnsi="Times New Roman" w:cs="Times New Roman"/>
                <w:sz w:val="24"/>
                <w:szCs w:val="24"/>
                <w:lang w:val="ru-RU"/>
              </w:rPr>
              <w:t>до договору</w:t>
            </w:r>
            <w:proofErr w:type="gramEnd"/>
            <w:r w:rsidRPr="00B85B1A">
              <w:rPr>
                <w:rFonts w:ascii="Times New Roman" w:hAnsi="Times New Roman" w:cs="Times New Roman"/>
                <w:sz w:val="24"/>
                <w:szCs w:val="24"/>
                <w:lang w:val="ru-RU"/>
              </w:rPr>
              <w:t xml:space="preserve"> про закупівлю;</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8) випадки для внесення змін до істотних умов договору відповідно до цього пункту;</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9) опис змін, що внесені до істотних умов договору.</w:t>
            </w:r>
          </w:p>
          <w:p w:rsidR="00342DC4" w:rsidRDefault="00342DC4" w:rsidP="00F36DB5">
            <w:pPr>
              <w:autoSpaceDE w:val="0"/>
              <w:autoSpaceDN w:val="0"/>
              <w:adjustRightInd w:val="0"/>
              <w:spacing w:after="0" w:line="240" w:lineRule="auto"/>
              <w:jc w:val="both"/>
              <w:rPr>
                <w:rFonts w:ascii="Times New Roman" w:hAnsi="Times New Roman" w:cs="Times New Roman"/>
                <w:sz w:val="24"/>
                <w:szCs w:val="24"/>
                <w:lang w:val="ru-RU"/>
              </w:rPr>
            </w:pPr>
          </w:p>
          <w:p w:rsid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Повідомлення про внесення змін </w:t>
            </w:r>
            <w:proofErr w:type="gramStart"/>
            <w:r w:rsidRPr="00B85B1A">
              <w:rPr>
                <w:rFonts w:ascii="Times New Roman" w:hAnsi="Times New Roman" w:cs="Times New Roman"/>
                <w:sz w:val="24"/>
                <w:szCs w:val="24"/>
                <w:lang w:val="ru-RU"/>
              </w:rPr>
              <w:t>до договору</w:t>
            </w:r>
            <w:proofErr w:type="gramEnd"/>
            <w:r w:rsidRPr="00B85B1A">
              <w:rPr>
                <w:rFonts w:ascii="Times New Roman" w:hAnsi="Times New Roman" w:cs="Times New Roman"/>
                <w:sz w:val="24"/>
                <w:szCs w:val="24"/>
                <w:lang w:val="ru-RU"/>
              </w:rPr>
              <w:t xml:space="preserve"> про закупівлю може містити іншу інформацію.</w:t>
            </w:r>
          </w:p>
          <w:p w:rsidR="00342DC4" w:rsidRDefault="00342DC4" w:rsidP="00F36DB5">
            <w:pPr>
              <w:autoSpaceDE w:val="0"/>
              <w:autoSpaceDN w:val="0"/>
              <w:adjustRightInd w:val="0"/>
              <w:spacing w:after="0" w:line="240" w:lineRule="auto"/>
              <w:jc w:val="both"/>
              <w:rPr>
                <w:rFonts w:ascii="Times New Roman" w:hAnsi="Times New Roman" w:cs="Times New Roman"/>
                <w:sz w:val="24"/>
                <w:szCs w:val="24"/>
                <w:lang w:val="ru-RU"/>
              </w:rPr>
            </w:pPr>
          </w:p>
          <w:p w:rsidR="00342DC4" w:rsidRPr="00342DC4" w:rsidRDefault="00342DC4" w:rsidP="00F36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Pr="00342DC4">
              <w:rPr>
                <w:rFonts w:ascii="Times New Roman" w:hAnsi="Times New Roman" w:cs="Times New Roman"/>
                <w:sz w:val="24"/>
                <w:szCs w:val="24"/>
              </w:rPr>
              <w:t>Договір про закупівлю є нікчемним у разі:</w:t>
            </w:r>
          </w:p>
          <w:p w:rsidR="00342DC4" w:rsidRPr="00342DC4" w:rsidRDefault="00342DC4" w:rsidP="00F36DB5">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1) коли замовник уклав договір про закупівлю з порушенням вимог, визначених пунктом 5 </w:t>
            </w:r>
            <w:r w:rsidR="000779BC">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342DC4" w:rsidRPr="00342DC4" w:rsidRDefault="00342DC4" w:rsidP="00F36DB5">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2) укладення договору про закупівлю з порушенням вимог пункту 18 </w:t>
            </w:r>
            <w:r w:rsidR="000779BC">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342DC4" w:rsidRPr="00342DC4" w:rsidRDefault="00342DC4" w:rsidP="00F36DB5">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3) укладення договору про закупівлю в період оскарження відкритих торгів від</w:t>
            </w:r>
            <w:r w:rsidR="000779BC">
              <w:rPr>
                <w:rFonts w:ascii="Times New Roman" w:hAnsi="Times New Roman" w:cs="Times New Roman"/>
                <w:sz w:val="24"/>
                <w:szCs w:val="24"/>
              </w:rPr>
              <w:t>повідно до статті 18 Закону та О</w:t>
            </w:r>
            <w:r w:rsidRPr="00342DC4">
              <w:rPr>
                <w:rFonts w:ascii="Times New Roman" w:hAnsi="Times New Roman" w:cs="Times New Roman"/>
                <w:sz w:val="24"/>
                <w:szCs w:val="24"/>
              </w:rPr>
              <w:t>собливостей;</w:t>
            </w:r>
          </w:p>
          <w:p w:rsidR="00342DC4" w:rsidRPr="00342DC4" w:rsidRDefault="00342DC4" w:rsidP="00F36DB5">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4) укладення договору з порушенням строків, передбачених абзацами третім та четвертим пункту 46 </w:t>
            </w:r>
            <w:r w:rsidR="000779BC">
              <w:rPr>
                <w:rFonts w:ascii="Times New Roman" w:hAnsi="Times New Roman" w:cs="Times New Roman"/>
                <w:sz w:val="24"/>
                <w:szCs w:val="24"/>
              </w:rPr>
              <w:t>О</w:t>
            </w:r>
            <w:r w:rsidRPr="00342DC4">
              <w:rPr>
                <w:rFonts w:ascii="Times New Roman" w:hAnsi="Times New Roman" w:cs="Times New Roman"/>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0779BC">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342DC4" w:rsidRPr="00342DC4" w:rsidRDefault="00342DC4" w:rsidP="00F36DB5">
            <w:pPr>
              <w:autoSpaceDE w:val="0"/>
              <w:autoSpaceDN w:val="0"/>
              <w:adjustRightInd w:val="0"/>
              <w:spacing w:after="0" w:line="240" w:lineRule="auto"/>
              <w:jc w:val="both"/>
              <w:rPr>
                <w:rFonts w:ascii="Times New Roman" w:hAnsi="Times New Roman" w:cs="Times New Roman"/>
                <w:sz w:val="24"/>
                <w:szCs w:val="24"/>
                <w:lang w:val="ru-RU"/>
              </w:rPr>
            </w:pPr>
            <w:r w:rsidRPr="00342DC4">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5</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600" w:type="dxa"/>
          </w:tcPr>
          <w:p w:rsidR="00AD59C5" w:rsidRPr="0073796A" w:rsidRDefault="000779BC" w:rsidP="000779B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5.1. </w:t>
            </w:r>
            <w:r w:rsidRPr="00EE604B">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6</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Не вимагається</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bl>
    <w:p w:rsidR="00AD59C5" w:rsidRPr="0073796A" w:rsidRDefault="00AD59C5" w:rsidP="00AD59C5">
      <w:pPr>
        <w:spacing w:after="0" w:line="240" w:lineRule="auto"/>
        <w:jc w:val="center"/>
        <w:rPr>
          <w:highlight w:val="yellow"/>
        </w:rPr>
      </w:pPr>
      <w:r w:rsidRPr="0073796A">
        <w:rPr>
          <w:highlight w:val="yellow"/>
        </w:rPr>
        <w:t xml:space="preserve">                          </w:t>
      </w:r>
    </w:p>
    <w:p w:rsidR="00AD59C5" w:rsidRPr="0073796A" w:rsidRDefault="00AD59C5" w:rsidP="00AD59C5">
      <w:pPr>
        <w:spacing w:after="0" w:line="240" w:lineRule="auto"/>
        <w:rPr>
          <w:highlight w:val="yellow"/>
        </w:rPr>
      </w:pPr>
    </w:p>
    <w:p w:rsidR="00AD59C5" w:rsidRPr="0073796A" w:rsidRDefault="00AD59C5" w:rsidP="00AD59C5">
      <w:pPr>
        <w:spacing w:after="0" w:line="240" w:lineRule="auto"/>
        <w:jc w:val="both"/>
      </w:pPr>
    </w:p>
    <w:p w:rsidR="00AD59C5" w:rsidRPr="0073796A" w:rsidRDefault="00AD59C5" w:rsidP="00AD59C5">
      <w:pPr>
        <w:spacing w:after="0" w:line="240" w:lineRule="auto"/>
        <w:jc w:val="both"/>
      </w:pPr>
    </w:p>
    <w:p w:rsidR="00AD59C5" w:rsidRPr="0073796A" w:rsidRDefault="00AD59C5" w:rsidP="00AD59C5">
      <w:pPr>
        <w:spacing w:after="0" w:line="240" w:lineRule="auto"/>
        <w:jc w:val="both"/>
      </w:pPr>
    </w:p>
    <w:tbl>
      <w:tblPr>
        <w:tblW w:w="0" w:type="auto"/>
        <w:tblInd w:w="4503" w:type="dxa"/>
        <w:tblLook w:val="04A0" w:firstRow="1" w:lastRow="0" w:firstColumn="1" w:lastColumn="0" w:noHBand="0" w:noVBand="1"/>
      </w:tblPr>
      <w:tblGrid>
        <w:gridCol w:w="6095"/>
      </w:tblGrid>
      <w:tr w:rsidR="00AD59C5" w:rsidRPr="005F2907" w:rsidTr="00BE11C6">
        <w:tc>
          <w:tcPr>
            <w:tcW w:w="6095" w:type="dxa"/>
            <w:shd w:val="clear" w:color="auto" w:fill="auto"/>
          </w:tcPr>
          <w:p w:rsidR="00AD59C5" w:rsidRPr="005F2907" w:rsidRDefault="00AD59C5" w:rsidP="00BE11C6">
            <w:pPr>
              <w:spacing w:after="0" w:line="240" w:lineRule="auto"/>
              <w:jc w:val="right"/>
              <w:rPr>
                <w:rFonts w:ascii="Times New Roman" w:hAnsi="Times New Roman" w:cs="Times New Roman"/>
                <w:b/>
                <w:i/>
                <w:iCs/>
                <w:sz w:val="24"/>
                <w:szCs w:val="24"/>
                <w:lang w:eastAsia="ru-RU"/>
              </w:rPr>
            </w:pPr>
            <w:bookmarkStart w:id="0" w:name="_GoBack"/>
            <w:bookmarkEnd w:id="0"/>
            <w:r w:rsidRPr="005F2907">
              <w:rPr>
                <w:rFonts w:ascii="Times New Roman" w:hAnsi="Times New Roman" w:cs="Times New Roman"/>
                <w:b/>
                <w:i/>
                <w:iCs/>
                <w:sz w:val="24"/>
                <w:szCs w:val="24"/>
                <w:lang w:eastAsia="ru-RU"/>
              </w:rPr>
              <w:lastRenderedPageBreak/>
              <w:t xml:space="preserve">Додаток 1 </w:t>
            </w:r>
          </w:p>
          <w:p w:rsidR="00AD59C5" w:rsidRPr="00432723" w:rsidRDefault="00AD59C5" w:rsidP="00BE11C6">
            <w:pPr>
              <w:spacing w:after="0" w:line="240" w:lineRule="auto"/>
              <w:jc w:val="right"/>
              <w:rPr>
                <w:rFonts w:ascii="Times New Roman" w:hAnsi="Times New Roman" w:cs="Times New Roman"/>
                <w:b/>
                <w:i/>
                <w:iCs/>
                <w:sz w:val="24"/>
                <w:szCs w:val="24"/>
                <w:lang w:eastAsia="ru-RU"/>
              </w:rPr>
            </w:pPr>
            <w:r w:rsidRPr="00432723">
              <w:rPr>
                <w:rFonts w:ascii="Times New Roman" w:hAnsi="Times New Roman" w:cs="Times New Roman"/>
                <w:i/>
                <w:iCs/>
                <w:sz w:val="24"/>
                <w:szCs w:val="24"/>
                <w:lang w:eastAsia="ru-RU"/>
              </w:rPr>
              <w:t xml:space="preserve">до тендерної документації на </w:t>
            </w:r>
          </w:p>
          <w:p w:rsidR="00AF1030" w:rsidRPr="00AF1030" w:rsidRDefault="00AD59C5" w:rsidP="00AF1030">
            <w:pPr>
              <w:spacing w:after="0" w:line="240" w:lineRule="auto"/>
              <w:jc w:val="right"/>
              <w:rPr>
                <w:rFonts w:ascii="Times New Roman" w:hAnsi="Times New Roman" w:cs="Times New Roman"/>
                <w:i/>
                <w:iCs/>
                <w:sz w:val="24"/>
                <w:szCs w:val="24"/>
                <w:bdr w:val="none" w:sz="0" w:space="0" w:color="auto" w:frame="1"/>
              </w:rPr>
            </w:pPr>
            <w:r w:rsidRPr="00432723">
              <w:rPr>
                <w:rFonts w:ascii="Times New Roman" w:hAnsi="Times New Roman" w:cs="Times New Roman"/>
                <w:i/>
                <w:iCs/>
                <w:sz w:val="24"/>
                <w:szCs w:val="24"/>
                <w:lang w:eastAsia="ru-RU"/>
              </w:rPr>
              <w:t xml:space="preserve">закупівлю </w:t>
            </w:r>
            <w:r w:rsidR="00AF1030">
              <w:rPr>
                <w:rFonts w:ascii="Times New Roman" w:hAnsi="Times New Roman" w:cs="Times New Roman"/>
                <w:i/>
                <w:iCs/>
                <w:sz w:val="24"/>
                <w:szCs w:val="24"/>
                <w:lang w:eastAsia="ru-RU"/>
              </w:rPr>
              <w:t>послуг</w:t>
            </w:r>
            <w:r w:rsidR="00004ECC" w:rsidRPr="00432723">
              <w:rPr>
                <w:rFonts w:ascii="Times New Roman" w:hAnsi="Times New Roman" w:cs="Times New Roman"/>
                <w:i/>
                <w:iCs/>
                <w:sz w:val="24"/>
                <w:szCs w:val="24"/>
                <w:lang w:eastAsia="ru-RU"/>
              </w:rPr>
              <w:t xml:space="preserve"> згідно код</w:t>
            </w:r>
            <w:r w:rsidRPr="00432723">
              <w:rPr>
                <w:rFonts w:ascii="Times New Roman" w:hAnsi="Times New Roman" w:cs="Times New Roman"/>
                <w:i/>
                <w:iCs/>
                <w:sz w:val="24"/>
                <w:szCs w:val="24"/>
                <w:lang w:eastAsia="ru-RU"/>
              </w:rPr>
              <w:t xml:space="preserve">  ДК 021:2015 – </w:t>
            </w:r>
            <w:r w:rsidR="00AF1030" w:rsidRPr="00AF1030">
              <w:rPr>
                <w:rFonts w:ascii="Times New Roman" w:hAnsi="Times New Roman" w:cs="Times New Roman"/>
                <w:i/>
                <w:iCs/>
                <w:sz w:val="24"/>
                <w:szCs w:val="24"/>
                <w:bdr w:val="none" w:sz="0" w:space="0" w:color="auto" w:frame="1"/>
              </w:rPr>
              <w:t>48760000-3 «Пакети програмного забезпечення для захисту від вірусів»</w:t>
            </w:r>
          </w:p>
          <w:p w:rsidR="00AD59C5" w:rsidRPr="006235CA" w:rsidRDefault="00AF1030" w:rsidP="00AF1030">
            <w:pPr>
              <w:spacing w:after="0" w:line="240" w:lineRule="auto"/>
              <w:jc w:val="right"/>
              <w:rPr>
                <w:rFonts w:ascii="Times New Roman" w:hAnsi="Times New Roman" w:cs="Times New Roman"/>
                <w:i/>
                <w:iCs/>
                <w:sz w:val="24"/>
                <w:szCs w:val="24"/>
                <w:bdr w:val="none" w:sz="0" w:space="0" w:color="auto" w:frame="1"/>
              </w:rPr>
            </w:pPr>
            <w:r w:rsidRPr="00AF1030">
              <w:rPr>
                <w:rFonts w:ascii="Times New Roman" w:hAnsi="Times New Roman" w:cs="Times New Roman"/>
                <w:i/>
                <w:iCs/>
                <w:sz w:val="24"/>
                <w:szCs w:val="24"/>
                <w:bdr w:val="none" w:sz="0" w:space="0" w:color="auto" w:frame="1"/>
              </w:rPr>
              <w:t>(Послуги з постачання Програмної продукції ESET PROTECT Essential з локальним управлінням)</w:t>
            </w:r>
          </w:p>
        </w:tc>
      </w:tr>
    </w:tbl>
    <w:p w:rsidR="00AF1030" w:rsidRDefault="00AF1030" w:rsidP="00AF1030">
      <w:pPr>
        <w:ind w:firstLine="709"/>
        <w:jc w:val="center"/>
        <w:rPr>
          <w:rFonts w:ascii="Times New Roman" w:hAnsi="Times New Roman" w:cs="Times New Roman"/>
          <w:b/>
          <w:bCs/>
          <w:i/>
          <w:iCs/>
          <w:sz w:val="24"/>
          <w:szCs w:val="24"/>
        </w:rPr>
      </w:pPr>
    </w:p>
    <w:p w:rsidR="00AF1030" w:rsidRPr="00686F6D" w:rsidRDefault="00AF1030" w:rsidP="00AF1030">
      <w:pPr>
        <w:spacing w:after="0"/>
        <w:ind w:firstLine="709"/>
        <w:jc w:val="center"/>
        <w:rPr>
          <w:rFonts w:ascii="Times New Roman" w:hAnsi="Times New Roman" w:cs="Times New Roman"/>
          <w:b/>
          <w:bCs/>
          <w:i/>
          <w:iCs/>
          <w:sz w:val="24"/>
          <w:szCs w:val="24"/>
        </w:rPr>
      </w:pPr>
      <w:r w:rsidRPr="00DC4694">
        <w:rPr>
          <w:rFonts w:ascii="Times New Roman" w:hAnsi="Times New Roman" w:cs="Times New Roman"/>
          <w:b/>
          <w:bCs/>
          <w:i/>
          <w:iCs/>
          <w:sz w:val="24"/>
          <w:szCs w:val="24"/>
        </w:rPr>
        <w:t>Кваліфікаційні критерії та перелік документів, що підтверджують інформацію учасників про відповідність їх таким критеріям</w:t>
      </w:r>
      <w:r>
        <w:rPr>
          <w:rFonts w:ascii="Times New Roman" w:hAnsi="Times New Roman" w:cs="Times New Roman"/>
          <w:b/>
          <w:bCs/>
          <w:i/>
          <w:iCs/>
          <w:sz w:val="24"/>
          <w:szCs w:val="24"/>
        </w:rPr>
        <w:t xml:space="preserve"> </w:t>
      </w:r>
    </w:p>
    <w:p w:rsidR="00AF1030" w:rsidRPr="003B0D50" w:rsidRDefault="00AF1030" w:rsidP="00AF1030">
      <w:pPr>
        <w:widowControl w:val="0"/>
        <w:tabs>
          <w:tab w:val="left" w:pos="1080"/>
        </w:tabs>
        <w:spacing w:after="0" w:line="240" w:lineRule="auto"/>
        <w:jc w:val="both"/>
        <w:rPr>
          <w:rFonts w:ascii="Times New Roman" w:hAnsi="Times New Roman" w:cs="Times New Roman"/>
          <w:sz w:val="24"/>
          <w:szCs w:val="24"/>
          <w:lang w:eastAsia="ru-RU"/>
        </w:rPr>
      </w:pPr>
      <w:r w:rsidRPr="003B0D50">
        <w:rPr>
          <w:rFonts w:ascii="Times New Roman" w:hAnsi="Times New Roman" w:cs="Times New Roman"/>
          <w:sz w:val="24"/>
          <w:szCs w:val="24"/>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tbl>
      <w:tblPr>
        <w:tblW w:w="10348" w:type="dxa"/>
        <w:tblInd w:w="98"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261"/>
        <w:gridCol w:w="7087"/>
      </w:tblGrid>
      <w:tr w:rsidR="00AF1030" w:rsidRPr="003B0D50" w:rsidTr="00AF1030">
        <w:tc>
          <w:tcPr>
            <w:tcW w:w="3261" w:type="dxa"/>
            <w:tcMar>
              <w:left w:w="98" w:type="dxa"/>
            </w:tcMar>
            <w:vAlign w:val="center"/>
          </w:tcPr>
          <w:p w:rsidR="00AF1030" w:rsidRPr="003B0D50" w:rsidRDefault="00AF1030" w:rsidP="00AF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 xml:space="preserve">Кваліфікаційні критерії, встановлені відповідно до </w:t>
            </w:r>
          </w:p>
          <w:p w:rsidR="00AF1030" w:rsidRPr="003B0D50" w:rsidRDefault="00AF1030" w:rsidP="00AF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ст. 16 Закону</w:t>
            </w:r>
          </w:p>
        </w:tc>
        <w:tc>
          <w:tcPr>
            <w:tcW w:w="7087" w:type="dxa"/>
            <w:tcBorders>
              <w:left w:val="single" w:sz="4" w:space="0" w:color="000001"/>
              <w:right w:val="single" w:sz="4" w:space="0" w:color="000001"/>
            </w:tcBorders>
            <w:tcMar>
              <w:left w:w="98" w:type="dxa"/>
            </w:tcMar>
            <w:vAlign w:val="center"/>
          </w:tcPr>
          <w:p w:rsidR="00AF1030" w:rsidRPr="003B0D50" w:rsidRDefault="00AF1030" w:rsidP="00AF1030">
            <w:pPr>
              <w:suppressAutoHyphens/>
              <w:spacing w:after="0" w:line="240" w:lineRule="auto"/>
              <w:jc w:val="center"/>
              <w:rPr>
                <w:rFonts w:ascii="Times New Roman" w:hAnsi="Times New Roman" w:cs="Times New Roman"/>
                <w:b/>
                <w:bCs/>
                <w:sz w:val="24"/>
                <w:szCs w:val="24"/>
                <w:lang w:eastAsia="ru-RU"/>
              </w:rPr>
            </w:pPr>
            <w:r w:rsidRPr="003B0D50">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AF1030" w:rsidRPr="003B0D50" w:rsidTr="00AF1030">
        <w:tc>
          <w:tcPr>
            <w:tcW w:w="3261" w:type="dxa"/>
            <w:tcMar>
              <w:left w:w="98" w:type="dxa"/>
            </w:tcMar>
          </w:tcPr>
          <w:p w:rsidR="00AF1030" w:rsidRPr="003B0D50" w:rsidRDefault="00AF1030" w:rsidP="00AF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3B0D50">
              <w:rPr>
                <w:rFonts w:ascii="Times New Roman" w:hAnsi="Times New Roman" w:cs="Times New Roman"/>
                <w:sz w:val="24"/>
                <w:szCs w:val="24"/>
                <w:lang w:eastAsia="ru-RU"/>
              </w:rPr>
              <w:t>. Наявність документально підтвердженого досвіду виконання аналогічних договорів</w:t>
            </w:r>
          </w:p>
        </w:tc>
        <w:tc>
          <w:tcPr>
            <w:tcW w:w="7087" w:type="dxa"/>
            <w:tcBorders>
              <w:left w:val="single" w:sz="4" w:space="0" w:color="000001"/>
              <w:right w:val="single" w:sz="4" w:space="0" w:color="000001"/>
            </w:tcBorders>
            <w:tcMar>
              <w:left w:w="98" w:type="dxa"/>
            </w:tcMar>
          </w:tcPr>
          <w:p w:rsidR="00AF1030" w:rsidRPr="003B0D50" w:rsidRDefault="00AF1030" w:rsidP="006A372B">
            <w:pPr>
              <w:widowControl w:val="0"/>
              <w:autoSpaceDE w:val="0"/>
              <w:autoSpaceDN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3B0D50">
              <w:rPr>
                <w:rFonts w:ascii="Times New Roman" w:hAnsi="Times New Roman" w:cs="Times New Roman"/>
                <w:sz w:val="24"/>
                <w:szCs w:val="24"/>
                <w:lang w:eastAsia="ru-RU"/>
              </w:rPr>
              <w:t xml:space="preserve">.1. </w:t>
            </w:r>
            <w:r w:rsidRPr="002C0599">
              <w:rPr>
                <w:rFonts w:ascii="Times New Roman" w:hAnsi="Times New Roman" w:cs="Times New Roman"/>
                <w:sz w:val="24"/>
                <w:szCs w:val="24"/>
                <w:lang w:eastAsia="ru-RU"/>
              </w:rPr>
              <w:t>Інформаційна довідка про виконання аналогічного договору, терміном дії не давніше 2021 року, в якій повинно бути зазначено: повне найменування контрагента з яким укладено договір, номер та дата договору, код ЄДРПОУ</w:t>
            </w:r>
            <w:r>
              <w:rPr>
                <w:rFonts w:ascii="Times New Roman" w:hAnsi="Times New Roman" w:cs="Times New Roman"/>
                <w:sz w:val="24"/>
                <w:szCs w:val="24"/>
                <w:lang w:eastAsia="ru-RU"/>
              </w:rPr>
              <w:t xml:space="preserve"> контрагента</w:t>
            </w:r>
            <w:r w:rsidRPr="002C0599">
              <w:rPr>
                <w:rFonts w:ascii="Times New Roman" w:hAnsi="Times New Roman" w:cs="Times New Roman"/>
                <w:sz w:val="24"/>
                <w:szCs w:val="24"/>
                <w:lang w:eastAsia="ru-RU"/>
              </w:rPr>
              <w:t xml:space="preserve">, адреса контрагента, предмет договору (аналогічний даній закупівлі), сума договору (з урахуванням змін), контактний телефон уповноваженої особи. У складі тендерної пропозиції надається копія договору (з усіма додатками) та оригінал листа-відгука від контрагента, підписаний керівником контрагента, який підтверджує повне та належне  виконання аналогічного договору Учасником. В листі-відгуці має бути зазначено дату та номер договору, предмет договору, суму договору (з урахуванням змін), </w:t>
            </w:r>
            <w:r>
              <w:rPr>
                <w:rFonts w:ascii="Times New Roman" w:hAnsi="Times New Roman" w:cs="Times New Roman"/>
                <w:sz w:val="24"/>
                <w:szCs w:val="24"/>
                <w:lang w:eastAsia="ru-RU"/>
              </w:rPr>
              <w:t xml:space="preserve">фактичний строк </w:t>
            </w:r>
            <w:r w:rsidR="006A372B">
              <w:rPr>
                <w:rFonts w:ascii="Times New Roman" w:hAnsi="Times New Roman" w:cs="Times New Roman"/>
                <w:sz w:val="24"/>
                <w:szCs w:val="24"/>
                <w:lang w:eastAsia="ru-RU"/>
              </w:rPr>
              <w:t>виконання послуг</w:t>
            </w:r>
            <w:r w:rsidRPr="002C0599">
              <w:rPr>
                <w:rFonts w:ascii="Times New Roman" w:hAnsi="Times New Roman" w:cs="Times New Roman"/>
                <w:sz w:val="24"/>
                <w:szCs w:val="24"/>
                <w:lang w:eastAsia="ru-RU"/>
              </w:rPr>
              <w:t>. Лист-відгук повинен мати вихідний номер та дату складання.</w:t>
            </w:r>
          </w:p>
        </w:tc>
      </w:tr>
    </w:tbl>
    <w:p w:rsidR="00DC6183" w:rsidRDefault="00DC6183" w:rsidP="00AD59C5">
      <w:pPr>
        <w:ind w:firstLine="709"/>
        <w:jc w:val="right"/>
        <w:rPr>
          <w:rFonts w:ascii="Times New Roman" w:hAnsi="Times New Roman" w:cs="Times New Roman"/>
          <w:b/>
          <w:sz w:val="24"/>
          <w:szCs w:val="24"/>
          <w:lang w:eastAsia="ru-RU"/>
        </w:rPr>
      </w:pPr>
    </w:p>
    <w:p w:rsidR="00EA696D" w:rsidRPr="00EA696D" w:rsidRDefault="00EA696D" w:rsidP="00AD59C5">
      <w:pPr>
        <w:spacing w:after="0" w:line="240" w:lineRule="auto"/>
        <w:jc w:val="center"/>
        <w:rPr>
          <w:rFonts w:ascii="Times New Roman" w:hAnsi="Times New Roman" w:cs="Times New Roman"/>
          <w:b/>
          <w:sz w:val="24"/>
          <w:szCs w:val="24"/>
          <w:u w:val="single"/>
          <w:lang w:eastAsia="ru-RU"/>
        </w:rPr>
      </w:pPr>
      <w:r w:rsidRPr="00EA696D">
        <w:rPr>
          <w:rFonts w:ascii="Times New Roman" w:hAnsi="Times New Roman" w:cs="Times New Roman"/>
          <w:b/>
          <w:sz w:val="24"/>
          <w:szCs w:val="24"/>
          <w:u w:val="single"/>
          <w:lang w:eastAsia="ru-RU"/>
        </w:rPr>
        <w:t>ПЕРЕЛІК ДОДАТКОВИХ ДОКУМЕНТІВ, ЩО МАЄ НАДАТИ УЧАСНИК У СКЛАДІ ТЕНДЕРНОЇ ПРОПОЗИЦІЇ</w:t>
      </w:r>
    </w:p>
    <w:p w:rsidR="00AD59C5" w:rsidRPr="0073796A" w:rsidRDefault="00AD59C5" w:rsidP="00AD59C5">
      <w:pPr>
        <w:spacing w:after="0" w:line="240" w:lineRule="auto"/>
        <w:jc w:val="center"/>
        <w:rPr>
          <w:rFonts w:ascii="Times New Roman" w:hAnsi="Times New Roman" w:cs="Times New Roman"/>
          <w:sz w:val="24"/>
          <w:szCs w:val="24"/>
          <w:u w:val="single"/>
          <w:lang w:eastAsia="ru-RU"/>
        </w:rPr>
      </w:pPr>
      <w:r w:rsidRPr="0073796A">
        <w:rPr>
          <w:rFonts w:ascii="Times New Roman" w:hAnsi="Times New Roman" w:cs="Times New Roman"/>
          <w:sz w:val="24"/>
          <w:szCs w:val="24"/>
          <w:u w:val="single"/>
          <w:lang w:eastAsia="ru-RU"/>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AD59C5" w:rsidTr="00BE11C6">
        <w:tc>
          <w:tcPr>
            <w:tcW w:w="675" w:type="dxa"/>
            <w:tcBorders>
              <w:top w:val="single" w:sz="4" w:space="0" w:color="auto"/>
              <w:left w:val="single" w:sz="4" w:space="0" w:color="auto"/>
              <w:bottom w:val="single" w:sz="4" w:space="0" w:color="auto"/>
              <w:right w:val="single" w:sz="4" w:space="0" w:color="auto"/>
            </w:tcBorders>
            <w:hideMark/>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p>
        </w:tc>
        <w:tc>
          <w:tcPr>
            <w:tcW w:w="10065" w:type="dxa"/>
            <w:tcBorders>
              <w:top w:val="single" w:sz="4" w:space="0" w:color="auto"/>
              <w:left w:val="single" w:sz="4" w:space="0" w:color="auto"/>
              <w:bottom w:val="single" w:sz="4" w:space="0" w:color="auto"/>
              <w:right w:val="single" w:sz="4" w:space="0" w:color="auto"/>
            </w:tcBorders>
            <w:hideMark/>
          </w:tcPr>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CE2B5B">
              <w:rPr>
                <w:rFonts w:ascii="Times New Roman" w:eastAsia="Calibri" w:hAnsi="Times New Roman" w:cs="Times New Roman"/>
                <w:i/>
                <w:iCs/>
                <w:sz w:val="24"/>
                <w:szCs w:val="24"/>
                <w:lang w:eastAsia="ru-RU"/>
              </w:rPr>
              <w:t>(за наявності)</w:t>
            </w:r>
            <w:r w:rsidRPr="00CE2B5B">
              <w:rPr>
                <w:rFonts w:ascii="Times New Roman" w:eastAsia="Calibri" w:hAnsi="Times New Roman" w:cs="Times New Roman"/>
                <w:sz w:val="24"/>
                <w:szCs w:val="24"/>
                <w:lang w:eastAsia="ru-RU"/>
              </w:rPr>
              <w:t xml:space="preserve"> яка містить відомості про підприємство: </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повне та скорочене найменування Учасника, код ЄДРПОУ/ІПН;</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*реквізити (місце реєстрації, фактичне місцезнаходження, телефон, електронна пошта); </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*статус платника податку;</w:t>
            </w:r>
          </w:p>
        </w:tc>
      </w:tr>
      <w:tr w:rsidR="00AD59C5" w:rsidRPr="0023124E" w:rsidTr="00BE11C6">
        <w:tc>
          <w:tcPr>
            <w:tcW w:w="675" w:type="dxa"/>
            <w:tcBorders>
              <w:top w:val="single" w:sz="4" w:space="0" w:color="auto"/>
              <w:left w:val="single" w:sz="4" w:space="0" w:color="auto"/>
              <w:bottom w:val="single" w:sz="4" w:space="0" w:color="auto"/>
              <w:right w:val="single" w:sz="4" w:space="0" w:color="auto"/>
            </w:tcBorders>
            <w:hideMark/>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w:t>
            </w:r>
          </w:p>
        </w:tc>
        <w:tc>
          <w:tcPr>
            <w:tcW w:w="10065" w:type="dxa"/>
            <w:tcBorders>
              <w:top w:val="single" w:sz="4" w:space="0" w:color="auto"/>
              <w:left w:val="single" w:sz="4" w:space="0" w:color="auto"/>
              <w:bottom w:val="single" w:sz="4" w:space="0" w:color="auto"/>
              <w:right w:val="single" w:sz="4" w:space="0" w:color="auto"/>
            </w:tcBorders>
            <w:hideMark/>
          </w:tcPr>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CE2B5B">
              <w:rPr>
                <w:rFonts w:ascii="Times New Roman" w:eastAsia="Calibri" w:hAnsi="Times New Roman" w:cs="Times New Roman"/>
                <w:i/>
                <w:iCs/>
                <w:sz w:val="24"/>
                <w:szCs w:val="24"/>
                <w:lang w:eastAsia="ru-RU"/>
              </w:rPr>
              <w:t>(за наявності),</w:t>
            </w:r>
            <w:r w:rsidRPr="00CE2B5B">
              <w:rPr>
                <w:rFonts w:ascii="Times New Roman" w:eastAsia="Calibri" w:hAnsi="Times New Roman" w:cs="Times New Roman"/>
                <w:sz w:val="24"/>
                <w:szCs w:val="24"/>
                <w:lang w:eastAsia="ru-RU"/>
              </w:rPr>
              <w:t xml:space="preserve"> яка містить інформацію про те, що відомості про Учасника внесено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CE2B5B">
              <w:rPr>
                <w:rFonts w:ascii="Times New Roman" w:eastAsia="Calibri" w:hAnsi="Times New Roman" w:cs="Times New Roman"/>
                <w:sz w:val="24"/>
                <w:szCs w:val="24"/>
                <w:lang w:eastAsia="ru-RU"/>
              </w:rPr>
              <w:softHyphen/>
              <w:t>ді, або сформовані в електронній фор</w:t>
            </w:r>
            <w:r w:rsidRPr="00CE2B5B">
              <w:rPr>
                <w:rFonts w:ascii="Times New Roman" w:eastAsia="Calibri" w:hAnsi="Times New Roman" w:cs="Times New Roman"/>
                <w:sz w:val="24"/>
                <w:szCs w:val="24"/>
                <w:lang w:eastAsia="ru-RU"/>
              </w:rPr>
              <w:softHyphen/>
              <w:t>мі (відтворені на папері) відповідно до законодавства).</w:t>
            </w:r>
          </w:p>
          <w:p w:rsidR="00AD59C5" w:rsidRPr="00CE2B5B" w:rsidRDefault="00AD59C5" w:rsidP="00BE11C6">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CE2B5B">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AD59C5" w:rsidTr="00BE11C6">
        <w:tc>
          <w:tcPr>
            <w:tcW w:w="675" w:type="dxa"/>
            <w:tcBorders>
              <w:top w:val="single" w:sz="4" w:space="0" w:color="auto"/>
              <w:left w:val="single" w:sz="4" w:space="0" w:color="auto"/>
              <w:bottom w:val="single" w:sz="4" w:space="0" w:color="auto"/>
              <w:right w:val="single" w:sz="4" w:space="0" w:color="auto"/>
            </w:tcBorders>
            <w:hideMark/>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3</w:t>
            </w:r>
          </w:p>
        </w:tc>
        <w:tc>
          <w:tcPr>
            <w:tcW w:w="10065" w:type="dxa"/>
            <w:tcBorders>
              <w:top w:val="single" w:sz="4" w:space="0" w:color="auto"/>
              <w:left w:val="single" w:sz="4" w:space="0" w:color="auto"/>
              <w:bottom w:val="single" w:sz="4" w:space="0" w:color="auto"/>
              <w:right w:val="single" w:sz="4" w:space="0" w:color="auto"/>
            </w:tcBorders>
            <w:hideMark/>
          </w:tcPr>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Копію Витягу з реєстру платників податків на додану вартість (для учасників – платників ПДВ).</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Копію Свідоцтва платника єдиного податку або витяг з Реєстру платників єдиного податку (для учасників – платників єдиного податку).</w:t>
            </w:r>
          </w:p>
          <w:p w:rsidR="00AD59C5" w:rsidRPr="00CE2B5B" w:rsidRDefault="00AD59C5" w:rsidP="00BE11C6">
            <w:pPr>
              <w:spacing w:after="0" w:line="240" w:lineRule="auto"/>
              <w:jc w:val="both"/>
              <w:rPr>
                <w:rFonts w:ascii="Times New Roman" w:eastAsia="Calibri" w:hAnsi="Times New Roman" w:cs="Times New Roman"/>
                <w:sz w:val="24"/>
                <w:szCs w:val="24"/>
              </w:rPr>
            </w:pPr>
            <w:r w:rsidRPr="00CE2B5B">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AD59C5" w:rsidTr="00BE11C6">
        <w:tc>
          <w:tcPr>
            <w:tcW w:w="675" w:type="dxa"/>
            <w:tcBorders>
              <w:top w:val="single" w:sz="4" w:space="0" w:color="auto"/>
              <w:left w:val="single" w:sz="4" w:space="0" w:color="auto"/>
              <w:bottom w:val="single" w:sz="4" w:space="0" w:color="auto"/>
              <w:right w:val="single" w:sz="4" w:space="0" w:color="auto"/>
            </w:tcBorders>
            <w:hideMark/>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p>
        </w:tc>
        <w:tc>
          <w:tcPr>
            <w:tcW w:w="10065" w:type="dxa"/>
            <w:tcBorders>
              <w:top w:val="single" w:sz="4" w:space="0" w:color="auto"/>
              <w:left w:val="single" w:sz="4" w:space="0" w:color="auto"/>
              <w:bottom w:val="single" w:sz="4" w:space="0" w:color="auto"/>
              <w:right w:val="single" w:sz="4" w:space="0" w:color="auto"/>
            </w:tcBorders>
            <w:hideMark/>
          </w:tcPr>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Лист-гарантія, за підписом уповноваженої особи Учасника та завірена печаткою </w:t>
            </w:r>
            <w:r w:rsidRPr="00CE2B5B">
              <w:rPr>
                <w:rFonts w:ascii="Times New Roman" w:eastAsia="Calibri" w:hAnsi="Times New Roman" w:cs="Times New Roman"/>
                <w:i/>
                <w:iCs/>
                <w:sz w:val="24"/>
                <w:szCs w:val="24"/>
                <w:lang w:eastAsia="ru-RU"/>
              </w:rPr>
              <w:t>(за наявності)</w:t>
            </w:r>
            <w:r w:rsidRPr="00CE2B5B">
              <w:rPr>
                <w:rFonts w:ascii="Times New Roman" w:eastAsia="Calibri"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Закону України "Про санкції" від 14.08.2014р. № 1644-VII; </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Постанови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Pr>
                <w:rFonts w:ascii="Times New Roman" w:eastAsia="Calibri" w:hAnsi="Times New Roman" w:cs="Times New Roman"/>
                <w:sz w:val="24"/>
                <w:szCs w:val="24"/>
                <w:lang w:eastAsia="ru-RU"/>
              </w:rPr>
              <w:t xml:space="preserve">, </w:t>
            </w:r>
            <w:r w:rsidRPr="00CB0FF9">
              <w:rPr>
                <w:rFonts w:ascii="Times New Roman" w:eastAsia="Calibri" w:hAnsi="Times New Roman" w:cs="Times New Roman"/>
                <w:sz w:val="24"/>
                <w:szCs w:val="24"/>
                <w:lang w:eastAsia="ru-RU"/>
              </w:rPr>
              <w:t>а також інших платежів з рахунків, відкритих в органах Казначейства</w:t>
            </w:r>
            <w:r w:rsidRPr="00CE2B5B">
              <w:rPr>
                <w:rFonts w:ascii="Times New Roman" w:eastAsia="Calibri" w:hAnsi="Times New Roman" w:cs="Times New Roman"/>
                <w:sz w:val="24"/>
                <w:szCs w:val="24"/>
                <w:lang w:eastAsia="ru-RU"/>
              </w:rPr>
              <w:t>»;</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AD59C5" w:rsidTr="00BE11C6">
        <w:tc>
          <w:tcPr>
            <w:tcW w:w="675" w:type="dxa"/>
            <w:tcBorders>
              <w:top w:val="single" w:sz="4" w:space="0" w:color="auto"/>
              <w:left w:val="single" w:sz="4" w:space="0" w:color="auto"/>
              <w:bottom w:val="single" w:sz="4" w:space="0" w:color="auto"/>
              <w:right w:val="single" w:sz="4" w:space="0" w:color="auto"/>
            </w:tcBorders>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w:t>
            </w:r>
          </w:p>
        </w:tc>
        <w:tc>
          <w:tcPr>
            <w:tcW w:w="10065" w:type="dxa"/>
            <w:tcBorders>
              <w:top w:val="single" w:sz="4" w:space="0" w:color="auto"/>
              <w:left w:val="single" w:sz="4" w:space="0" w:color="auto"/>
              <w:bottom w:val="single" w:sz="4" w:space="0" w:color="auto"/>
              <w:right w:val="single" w:sz="4" w:space="0" w:color="auto"/>
            </w:tcBorders>
          </w:tcPr>
          <w:p w:rsidR="00AD59C5" w:rsidRPr="00453376" w:rsidRDefault="00AD59C5" w:rsidP="00BE11C6">
            <w:pPr>
              <w:keepNext/>
              <w:keepLines/>
              <w:spacing w:after="0" w:line="240" w:lineRule="auto"/>
              <w:rPr>
                <w:rFonts w:ascii="Times New Roman" w:eastAsia="Calibri" w:hAnsi="Times New Roman" w:cs="Times New Roman"/>
                <w:sz w:val="24"/>
                <w:szCs w:val="24"/>
                <w:lang w:eastAsia="ru-RU"/>
              </w:rPr>
            </w:pPr>
            <w:r w:rsidRPr="00496309">
              <w:rPr>
                <w:rFonts w:ascii="Times New Roman" w:eastAsia="Calibri" w:hAnsi="Times New Roman" w:cs="Times New Roman"/>
                <w:sz w:val="24"/>
                <w:szCs w:val="24"/>
                <w:lang w:eastAsia="ru-RU"/>
              </w:rPr>
              <w:t>Копії сторінок статуту, де зазначена інформація стосовно переліку та вкладів учасників, статутного капіталу (статутного фонду), фондів.</w:t>
            </w:r>
            <w:r w:rsidRPr="00453376">
              <w:rPr>
                <w:rFonts w:ascii="Times New Roman" w:eastAsia="Calibri" w:hAnsi="Times New Roman" w:cs="Times New Roman"/>
                <w:sz w:val="24"/>
                <w:szCs w:val="24"/>
                <w:lang w:eastAsia="ru-RU"/>
              </w:rPr>
              <w:t xml:space="preserve"> </w:t>
            </w:r>
          </w:p>
        </w:tc>
      </w:tr>
    </w:tbl>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tbl>
      <w:tblPr>
        <w:tblW w:w="5812" w:type="dxa"/>
        <w:tblInd w:w="4678" w:type="dxa"/>
        <w:tblLook w:val="04A0" w:firstRow="1" w:lastRow="0" w:firstColumn="1" w:lastColumn="0" w:noHBand="0" w:noVBand="1"/>
      </w:tblPr>
      <w:tblGrid>
        <w:gridCol w:w="5812"/>
      </w:tblGrid>
      <w:tr w:rsidR="00AD59C5" w:rsidRPr="0073796A" w:rsidTr="006A372B">
        <w:tc>
          <w:tcPr>
            <w:tcW w:w="5812" w:type="dxa"/>
            <w:shd w:val="clear" w:color="auto" w:fill="auto"/>
          </w:tcPr>
          <w:p w:rsidR="00AD59C5" w:rsidRPr="0073796A" w:rsidRDefault="00AD59C5" w:rsidP="00BE11C6">
            <w:pPr>
              <w:spacing w:after="0" w:line="240" w:lineRule="auto"/>
              <w:jc w:val="right"/>
              <w:rPr>
                <w:rFonts w:ascii="Times New Roman" w:hAnsi="Times New Roman" w:cs="Times New Roman"/>
                <w:i/>
                <w:iCs/>
                <w:sz w:val="24"/>
                <w:szCs w:val="24"/>
                <w:lang w:eastAsia="ru-RU"/>
              </w:rPr>
            </w:pPr>
            <w:r w:rsidRPr="0073796A">
              <w:rPr>
                <w:rFonts w:ascii="Times New Roman" w:hAnsi="Times New Roman" w:cs="Times New Roman"/>
                <w:b/>
                <w:i/>
                <w:iCs/>
                <w:sz w:val="24"/>
                <w:szCs w:val="24"/>
                <w:lang w:eastAsia="ru-RU"/>
              </w:rPr>
              <w:lastRenderedPageBreak/>
              <w:t>Додаток 2</w:t>
            </w:r>
            <w:r w:rsidRPr="0073796A">
              <w:rPr>
                <w:rFonts w:ascii="Times New Roman" w:hAnsi="Times New Roman" w:cs="Times New Roman"/>
                <w:i/>
                <w:iCs/>
                <w:sz w:val="24"/>
                <w:szCs w:val="24"/>
                <w:lang w:eastAsia="ru-RU"/>
              </w:rPr>
              <w:t xml:space="preserve">                                                           </w:t>
            </w:r>
          </w:p>
          <w:p w:rsidR="006A372B" w:rsidRPr="00432723" w:rsidRDefault="006A372B" w:rsidP="006A372B">
            <w:pPr>
              <w:spacing w:after="0" w:line="240" w:lineRule="auto"/>
              <w:jc w:val="right"/>
              <w:rPr>
                <w:rFonts w:ascii="Times New Roman" w:hAnsi="Times New Roman" w:cs="Times New Roman"/>
                <w:b/>
                <w:i/>
                <w:iCs/>
                <w:sz w:val="24"/>
                <w:szCs w:val="24"/>
                <w:lang w:eastAsia="ru-RU"/>
              </w:rPr>
            </w:pPr>
            <w:r w:rsidRPr="00432723">
              <w:rPr>
                <w:rFonts w:ascii="Times New Roman" w:hAnsi="Times New Roman" w:cs="Times New Roman"/>
                <w:i/>
                <w:iCs/>
                <w:sz w:val="24"/>
                <w:szCs w:val="24"/>
                <w:lang w:eastAsia="ru-RU"/>
              </w:rPr>
              <w:t xml:space="preserve">до тендерної документації на </w:t>
            </w:r>
          </w:p>
          <w:p w:rsidR="006A372B" w:rsidRPr="00AF1030" w:rsidRDefault="006A372B" w:rsidP="006A372B">
            <w:pPr>
              <w:spacing w:after="0" w:line="240" w:lineRule="auto"/>
              <w:jc w:val="right"/>
              <w:rPr>
                <w:rFonts w:ascii="Times New Roman" w:hAnsi="Times New Roman" w:cs="Times New Roman"/>
                <w:i/>
                <w:iCs/>
                <w:sz w:val="24"/>
                <w:szCs w:val="24"/>
                <w:bdr w:val="none" w:sz="0" w:space="0" w:color="auto" w:frame="1"/>
              </w:rPr>
            </w:pPr>
            <w:r w:rsidRPr="00432723">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432723">
              <w:rPr>
                <w:rFonts w:ascii="Times New Roman" w:hAnsi="Times New Roman" w:cs="Times New Roman"/>
                <w:i/>
                <w:iCs/>
                <w:sz w:val="24"/>
                <w:szCs w:val="24"/>
                <w:lang w:eastAsia="ru-RU"/>
              </w:rPr>
              <w:t xml:space="preserve"> згідно код  ДК 021:2015 – </w:t>
            </w:r>
            <w:r w:rsidRPr="00AF1030">
              <w:rPr>
                <w:rFonts w:ascii="Times New Roman" w:hAnsi="Times New Roman" w:cs="Times New Roman"/>
                <w:i/>
                <w:iCs/>
                <w:sz w:val="24"/>
                <w:szCs w:val="24"/>
                <w:bdr w:val="none" w:sz="0" w:space="0" w:color="auto" w:frame="1"/>
              </w:rPr>
              <w:t>48760000-3 «Пакети програмного забезпечення для захисту від вірусів»</w:t>
            </w:r>
          </w:p>
          <w:p w:rsidR="00AD59C5" w:rsidRPr="0073796A" w:rsidRDefault="006A372B" w:rsidP="006A372B">
            <w:pPr>
              <w:spacing w:after="0" w:line="240" w:lineRule="auto"/>
              <w:jc w:val="right"/>
              <w:rPr>
                <w:rFonts w:ascii="Times New Roman" w:hAnsi="Times New Roman" w:cs="Times New Roman"/>
                <w:i/>
                <w:iCs/>
                <w:sz w:val="24"/>
                <w:szCs w:val="24"/>
                <w:lang w:eastAsia="ru-RU"/>
              </w:rPr>
            </w:pPr>
            <w:r w:rsidRPr="00AF1030">
              <w:rPr>
                <w:rFonts w:ascii="Times New Roman" w:hAnsi="Times New Roman" w:cs="Times New Roman"/>
                <w:i/>
                <w:iCs/>
                <w:sz w:val="24"/>
                <w:szCs w:val="24"/>
                <w:bdr w:val="none" w:sz="0" w:space="0" w:color="auto" w:frame="1"/>
              </w:rPr>
              <w:t>(Послуги з постачання Програмної продукції ESET PROTECT Essential з локальним управлінням)</w:t>
            </w:r>
          </w:p>
        </w:tc>
      </w:tr>
    </w:tbl>
    <w:p w:rsidR="00AD59C5" w:rsidRPr="0073796A" w:rsidRDefault="00AD59C5" w:rsidP="00AD59C5">
      <w:pPr>
        <w:spacing w:after="0" w:line="240" w:lineRule="auto"/>
        <w:rPr>
          <w:rFonts w:ascii="Times New Roman" w:hAnsi="Times New Roman" w:cs="Times New Roman"/>
          <w:sz w:val="24"/>
          <w:szCs w:val="24"/>
          <w:lang w:eastAsia="ru-RU"/>
        </w:rPr>
      </w:pPr>
    </w:p>
    <w:p w:rsidR="00DC0BAD" w:rsidRDefault="00DC0BAD" w:rsidP="00DC0BAD">
      <w:pPr>
        <w:spacing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Підстави для відмови в участі у процедурі закупівлі (для учасників)</w:t>
      </w:r>
    </w:p>
    <w:p w:rsidR="00DC0BAD" w:rsidRPr="00432723" w:rsidRDefault="00DC0BAD" w:rsidP="00DC0BAD">
      <w:pPr>
        <w:spacing w:line="240" w:lineRule="auto"/>
        <w:jc w:val="center"/>
        <w:rPr>
          <w:rFonts w:ascii="Times New Roman" w:hAnsi="Times New Roman" w:cs="Times New Roman"/>
          <w:b/>
          <w:i/>
          <w:sz w:val="24"/>
          <w:szCs w:val="24"/>
        </w:rPr>
      </w:pPr>
      <w:r w:rsidRPr="00432723">
        <w:rPr>
          <w:rFonts w:ascii="Times New Roman" w:hAnsi="Times New Roman"/>
          <w:b/>
          <w:bCs/>
          <w:i/>
          <w:noProof/>
          <w:color w:val="000000"/>
          <w:sz w:val="24"/>
        </w:rPr>
        <w:t>П</w:t>
      </w:r>
      <w:r w:rsidRPr="00432723">
        <w:rPr>
          <w:rFonts w:ascii="Times New Roman" w:hAnsi="Times New Roman"/>
          <w:b/>
          <w:bCs/>
          <w:i/>
          <w:noProof/>
          <w:sz w:val="24"/>
        </w:rPr>
        <w:t>ідтвердження відповідності пропозиції вимогам визначеним в ст.17 Закону:</w:t>
      </w:r>
    </w:p>
    <w:tbl>
      <w:tblPr>
        <w:tblW w:w="10552" w:type="dxa"/>
        <w:tblInd w:w="-96" w:type="dxa"/>
        <w:tblLayout w:type="fixed"/>
        <w:tblLook w:val="0400" w:firstRow="0" w:lastRow="0" w:firstColumn="0" w:lastColumn="0" w:noHBand="0" w:noVBand="1"/>
      </w:tblPr>
      <w:tblGrid>
        <w:gridCol w:w="645"/>
        <w:gridCol w:w="4995"/>
        <w:gridCol w:w="4912"/>
      </w:tblGrid>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0BAD" w:rsidRPr="00EE604B" w:rsidRDefault="00DC0BAD" w:rsidP="00DC3F6F">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0BAD" w:rsidRPr="00EE604B" w:rsidRDefault="00DC0BAD" w:rsidP="00DC3F6F">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Підстави для відмови в участі у процедурі закупівлі</w:t>
            </w:r>
          </w:p>
          <w:p w:rsidR="00DC0BAD" w:rsidRPr="00EE604B" w:rsidRDefault="00DC0BAD" w:rsidP="00DC3F6F">
            <w:pPr>
              <w:spacing w:after="0" w:line="240" w:lineRule="auto"/>
              <w:rPr>
                <w:rFonts w:ascii="Times New Roman" w:hAnsi="Times New Roman" w:cs="Times New Roman"/>
                <w:sz w:val="24"/>
                <w:szCs w:val="24"/>
              </w:rPr>
            </w:pPr>
          </w:p>
        </w:tc>
        <w:tc>
          <w:tcPr>
            <w:tcW w:w="4912" w:type="dxa"/>
            <w:tcBorders>
              <w:top w:val="single" w:sz="4" w:space="0" w:color="000000"/>
              <w:left w:val="single" w:sz="4" w:space="0" w:color="000000"/>
              <w:bottom w:val="single" w:sz="4" w:space="0" w:color="000000"/>
              <w:right w:val="single" w:sz="4" w:space="0" w:color="000000"/>
            </w:tcBorders>
            <w:vAlign w:val="center"/>
          </w:tcPr>
          <w:p w:rsidR="00DC0BAD" w:rsidRPr="00EE604B" w:rsidRDefault="00DC0BAD" w:rsidP="00DC3F6F">
            <w:pPr>
              <w:spacing w:after="0"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Спосіб підтвердження</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E604B">
              <w:rPr>
                <w:rFonts w:ascii="Times New Roman" w:hAnsi="Times New Roman" w:cs="Times New Roman"/>
                <w:sz w:val="24"/>
                <w:szCs w:val="24"/>
              </w:rPr>
              <w:t>пункт 1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604B">
              <w:rPr>
                <w:rFonts w:ascii="Times New Roman" w:hAnsi="Times New Roman" w:cs="Times New Roman"/>
                <w:sz w:val="24"/>
                <w:szCs w:val="24"/>
              </w:rPr>
              <w:t>пункт 2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E604B">
              <w:rPr>
                <w:rFonts w:ascii="Times New Roman" w:hAnsi="Times New Roman" w:cs="Times New Roman"/>
                <w:sz w:val="24"/>
                <w:szCs w:val="24"/>
              </w:rPr>
              <w:t>пункт 3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r w:rsidRPr="00EE604B">
                <w:rPr>
                  <w:rFonts w:ascii="Times New Roman" w:hAnsi="Times New Roman" w:cs="Times New Roman"/>
                  <w:sz w:val="24"/>
                  <w:szCs w:val="24"/>
                  <w:highlight w:val="white"/>
                </w:rPr>
                <w:t>пунктом 1 статті 50</w:t>
              </w:r>
            </w:hyperlink>
            <w:r w:rsidRPr="00EE604B">
              <w:rPr>
                <w:rFonts w:ascii="Times New Roman" w:hAnsi="Times New Roman" w:cs="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E604B">
              <w:rPr>
                <w:rFonts w:ascii="Times New Roman" w:hAnsi="Times New Roman" w:cs="Times New Roman"/>
                <w:sz w:val="24"/>
                <w:szCs w:val="24"/>
              </w:rPr>
              <w:t>пункт 4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EE604B">
              <w:rPr>
                <w:rFonts w:ascii="Times New Roman" w:hAnsi="Times New Roman" w:cs="Times New Roman"/>
                <w:sz w:val="24"/>
                <w:szCs w:val="24"/>
                <w:highlight w:val="white"/>
              </w:rPr>
              <w:lastRenderedPageBreak/>
              <w:t>відмиванням коштів), судимість з якої не знято або не погашено у встановленому законом порядку (</w:t>
            </w:r>
            <w:r w:rsidRPr="00EE604B">
              <w:rPr>
                <w:rFonts w:ascii="Times New Roman" w:hAnsi="Times New Roman" w:cs="Times New Roman"/>
                <w:sz w:val="24"/>
                <w:szCs w:val="24"/>
              </w:rPr>
              <w:t>пункт 5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E604B">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E604B">
              <w:rPr>
                <w:rFonts w:ascii="Times New Roman" w:hAnsi="Times New Roman" w:cs="Times New Roman"/>
                <w:sz w:val="24"/>
                <w:szCs w:val="24"/>
              </w:rPr>
              <w:t>пункт 6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E604B">
              <w:rPr>
                <w:rFonts w:ascii="Times New Roman" w:hAnsi="Times New Roman" w:cs="Times New Roman"/>
                <w:sz w:val="24"/>
                <w:szCs w:val="24"/>
              </w:rPr>
              <w:t>пункт 7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sidRPr="00EE604B">
              <w:rPr>
                <w:rFonts w:ascii="Times New Roman" w:hAnsi="Times New Roman" w:cs="Times New Roman"/>
                <w:sz w:val="24"/>
                <w:szCs w:val="24"/>
              </w:rPr>
              <w:t>пункт 8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E604B">
              <w:rPr>
                <w:rFonts w:ascii="Times New Roman" w:hAnsi="Times New Roman" w:cs="Times New Roman"/>
                <w:sz w:val="24"/>
                <w:szCs w:val="24"/>
              </w:rPr>
              <w:t>пункт 9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E604B">
              <w:rPr>
                <w:rFonts w:ascii="Times New Roman" w:hAnsi="Times New Roman" w:cs="Times New Roman"/>
                <w:sz w:val="24"/>
                <w:szCs w:val="24"/>
              </w:rPr>
              <w:t>пункт 10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E604B">
              <w:rPr>
                <w:rFonts w:ascii="Times New Roman" w:hAnsi="Times New Roman" w:cs="Times New Roman"/>
                <w:sz w:val="24"/>
                <w:szCs w:val="24"/>
              </w:rPr>
              <w:t>пункт 11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sidRPr="00EE604B">
              <w:rPr>
                <w:rFonts w:ascii="Times New Roman" w:hAnsi="Times New Roman" w:cs="Times New Roman"/>
                <w:sz w:val="24"/>
                <w:szCs w:val="24"/>
                <w:highlight w:val="white"/>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604B">
              <w:rPr>
                <w:rFonts w:ascii="Times New Roman" w:hAnsi="Times New Roman" w:cs="Times New Roman"/>
                <w:sz w:val="24"/>
                <w:szCs w:val="24"/>
              </w:rPr>
              <w:t>пункт 12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E604B">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E604B">
              <w:rPr>
                <w:rFonts w:ascii="Times New Roman" w:hAnsi="Times New Roman" w:cs="Times New Roman"/>
                <w:sz w:val="24"/>
                <w:szCs w:val="24"/>
              </w:rPr>
              <w:t>пункт 13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24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не вимагає підтвердження відповідно до пункту 44 Особливостей.</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hd w:val="clear" w:color="auto" w:fill="FFFFFF"/>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C0BAD" w:rsidRPr="00EE604B" w:rsidRDefault="00DC0BAD" w:rsidP="00DC3F6F">
            <w:pPr>
              <w:shd w:val="clear" w:color="auto" w:fill="FFFFFF"/>
              <w:spacing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DC0BAD" w:rsidRDefault="00DC0BAD" w:rsidP="00DC0BAD">
      <w:pPr>
        <w:spacing w:line="240" w:lineRule="auto"/>
        <w:ind w:firstLine="567"/>
        <w:jc w:val="both"/>
        <w:rPr>
          <w:rFonts w:ascii="Times New Roman" w:hAnsi="Times New Roman" w:cs="Times New Roman"/>
          <w:sz w:val="24"/>
          <w:szCs w:val="24"/>
        </w:rPr>
      </w:pPr>
    </w:p>
    <w:p w:rsidR="00DC0BAD" w:rsidRPr="00DC0BAD" w:rsidRDefault="00DC0BAD" w:rsidP="00DC0BAD">
      <w:pPr>
        <w:spacing w:line="240" w:lineRule="auto"/>
        <w:ind w:firstLine="567"/>
        <w:jc w:val="both"/>
        <w:rPr>
          <w:rFonts w:ascii="Times New Roman" w:hAnsi="Times New Roman" w:cs="Times New Roman"/>
          <w:b/>
          <w:i/>
          <w:sz w:val="24"/>
          <w:szCs w:val="24"/>
        </w:rPr>
      </w:pPr>
      <w:r w:rsidRPr="00DC0BAD">
        <w:rPr>
          <w:rFonts w:ascii="Times New Roman" w:hAnsi="Times New Roman" w:cs="Times New Roman"/>
          <w:b/>
          <w:i/>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DC0BAD" w:rsidRDefault="00DC0BAD" w:rsidP="00DC0BAD">
      <w:pPr>
        <w:spacing w:line="240" w:lineRule="auto"/>
        <w:ind w:firstLine="567"/>
        <w:jc w:val="both"/>
        <w:rPr>
          <w:rFonts w:ascii="Times New Roman" w:hAnsi="Times New Roman" w:cs="Times New Roman"/>
          <w:sz w:val="24"/>
          <w:szCs w:val="24"/>
        </w:rPr>
      </w:pPr>
      <w:r w:rsidRPr="00DC0BAD">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C0BAD" w:rsidRPr="00EE604B" w:rsidRDefault="00DC0BAD" w:rsidP="00DC0BAD">
      <w:pPr>
        <w:spacing w:line="240" w:lineRule="auto"/>
        <w:ind w:firstLine="567"/>
        <w:jc w:val="both"/>
        <w:rPr>
          <w:rFonts w:ascii="Times New Roman" w:hAnsi="Times New Roman" w:cs="Times New Roman"/>
          <w:b/>
          <w:sz w:val="24"/>
          <w:szCs w:val="24"/>
        </w:rPr>
      </w:pPr>
      <w:r w:rsidRPr="00EE604B">
        <w:rPr>
          <w:rFonts w:ascii="Times New Roman" w:hAnsi="Times New Roman" w:cs="Times New Roman"/>
          <w:sz w:val="24"/>
          <w:szCs w:val="24"/>
        </w:rPr>
        <w:t xml:space="preserve">У разі, якщо </w:t>
      </w:r>
      <w:r w:rsidRPr="00DC0BAD">
        <w:rPr>
          <w:rFonts w:ascii="Times New Roman" w:hAnsi="Times New Roman" w:cs="Times New Roman"/>
          <w:sz w:val="24"/>
          <w:szCs w:val="24"/>
        </w:rPr>
        <w:t>переможець</w:t>
      </w:r>
      <w:r w:rsidRPr="00EE604B">
        <w:rPr>
          <w:rFonts w:ascii="Times New Roman" w:hAnsi="Times New Roman" w:cs="Times New Roman"/>
          <w:sz w:val="24"/>
          <w:szCs w:val="24"/>
        </w:rPr>
        <w:t xml:space="preserve"> процедури закупівлі не надав документи, що підтверджують відсутність підстав, установлених статтею 17 Закону або надав документи, які не відповідають вимогам, визначеним </w:t>
      </w:r>
      <w:r>
        <w:rPr>
          <w:rFonts w:ascii="Times New Roman" w:hAnsi="Times New Roman" w:cs="Times New Roman"/>
          <w:sz w:val="24"/>
          <w:szCs w:val="24"/>
        </w:rPr>
        <w:t>Особливостями</w:t>
      </w:r>
      <w:r w:rsidRPr="00EE604B">
        <w:rPr>
          <w:rFonts w:ascii="Times New Roman" w:hAnsi="Times New Roman" w:cs="Times New Roman"/>
          <w:sz w:val="24"/>
          <w:szCs w:val="24"/>
        </w:rPr>
        <w:t xml:space="preserve"> або надав їх з порушенням строків, визначених Особливостями замовник відхиляє його </w:t>
      </w:r>
      <w:r w:rsidRPr="00EE604B">
        <w:rPr>
          <w:rFonts w:ascii="Times New Roman" w:hAnsi="Times New Roman" w:cs="Times New Roman"/>
          <w:sz w:val="24"/>
          <w:szCs w:val="24"/>
        </w:rPr>
        <w:lastRenderedPageBreak/>
        <w:t>на підставі абзацу 3 підпункту 3 пункту 41 Особливостей, а саме: переможець процедури закупівлі не надав документи, що підтверджують відсутність підстав, установлених статтею 17 Закону, з урахуванням пункту 44 цих особливостей.</w:t>
      </w:r>
    </w:p>
    <w:p w:rsidR="00DC0BAD" w:rsidRPr="00EE604B" w:rsidRDefault="00DC0BAD" w:rsidP="00DC0BAD">
      <w:pPr>
        <w:spacing w:line="240" w:lineRule="auto"/>
        <w:ind w:firstLine="567"/>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EE604B">
        <w:rPr>
          <w:rFonts w:ascii="Times New Roman" w:hAnsi="Times New Roman" w:cs="Times New Roman"/>
          <w:i/>
          <w:sz w:val="24"/>
          <w:szCs w:val="24"/>
        </w:rPr>
        <w:t xml:space="preserve">(якщо вартість закупівлі дорівнює чи перевищує 20 мільйонів гривень (у тому числі за лотом)) </w:t>
      </w:r>
      <w:r w:rsidRPr="00EE604B">
        <w:rPr>
          <w:rFonts w:ascii="Times New Roman" w:hAnsi="Times New Roman" w:cs="Times New Roman"/>
          <w:sz w:val="24"/>
          <w:szCs w:val="24"/>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44 Особливостей.</w:t>
      </w: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Default="00AD59C5"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9D7C7A" w:rsidRDefault="009D7C7A" w:rsidP="00AD59C5">
      <w:pPr>
        <w:tabs>
          <w:tab w:val="left" w:pos="540"/>
        </w:tabs>
        <w:suppressAutoHyphens/>
        <w:spacing w:after="0" w:line="240" w:lineRule="auto"/>
      </w:pPr>
    </w:p>
    <w:p w:rsidR="009D7C7A" w:rsidRDefault="009D7C7A" w:rsidP="00AD59C5">
      <w:pPr>
        <w:tabs>
          <w:tab w:val="left" w:pos="540"/>
        </w:tabs>
        <w:suppressAutoHyphens/>
        <w:spacing w:after="0" w:line="240" w:lineRule="auto"/>
      </w:pPr>
    </w:p>
    <w:p w:rsidR="009D7C7A" w:rsidRDefault="009D7C7A" w:rsidP="00AD59C5">
      <w:pPr>
        <w:tabs>
          <w:tab w:val="left" w:pos="540"/>
        </w:tabs>
        <w:suppressAutoHyphens/>
        <w:spacing w:after="0" w:line="240" w:lineRule="auto"/>
      </w:pPr>
    </w:p>
    <w:p w:rsidR="009D7C7A" w:rsidRDefault="009D7C7A" w:rsidP="00AD59C5">
      <w:pPr>
        <w:tabs>
          <w:tab w:val="left" w:pos="540"/>
        </w:tabs>
        <w:suppressAutoHyphens/>
        <w:spacing w:after="0" w:line="240" w:lineRule="auto"/>
      </w:pPr>
    </w:p>
    <w:p w:rsidR="00DC6183" w:rsidRDefault="00DC6183" w:rsidP="00AD59C5">
      <w:pPr>
        <w:tabs>
          <w:tab w:val="left" w:pos="540"/>
        </w:tabs>
        <w:suppressAutoHyphens/>
        <w:spacing w:after="0" w:line="240" w:lineRule="auto"/>
      </w:pPr>
    </w:p>
    <w:p w:rsidR="009D7C7A" w:rsidRDefault="009D7C7A"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tbl>
      <w:tblPr>
        <w:tblW w:w="6237" w:type="dxa"/>
        <w:tblInd w:w="4253" w:type="dxa"/>
        <w:tblLook w:val="04A0" w:firstRow="1" w:lastRow="0" w:firstColumn="1" w:lastColumn="0" w:noHBand="0" w:noVBand="1"/>
      </w:tblPr>
      <w:tblGrid>
        <w:gridCol w:w="6237"/>
      </w:tblGrid>
      <w:tr w:rsidR="00AD59C5" w:rsidRPr="0073796A" w:rsidTr="006A372B">
        <w:tc>
          <w:tcPr>
            <w:tcW w:w="6237" w:type="dxa"/>
            <w:shd w:val="clear" w:color="auto" w:fill="auto"/>
          </w:tcPr>
          <w:p w:rsidR="00AD59C5" w:rsidRPr="0073796A" w:rsidRDefault="00AD59C5" w:rsidP="00BE11C6">
            <w:pPr>
              <w:spacing w:after="0" w:line="240" w:lineRule="auto"/>
              <w:jc w:val="right"/>
              <w:rPr>
                <w:rFonts w:ascii="Times New Roman" w:hAnsi="Times New Roman" w:cs="Times New Roman"/>
                <w:b/>
                <w:i/>
                <w:iCs/>
                <w:sz w:val="24"/>
                <w:szCs w:val="24"/>
                <w:lang w:eastAsia="ru-RU"/>
              </w:rPr>
            </w:pPr>
            <w:r w:rsidRPr="0073796A">
              <w:rPr>
                <w:rFonts w:ascii="Times New Roman" w:hAnsi="Times New Roman" w:cs="Times New Roman"/>
                <w:b/>
                <w:i/>
                <w:iCs/>
                <w:sz w:val="24"/>
                <w:szCs w:val="24"/>
                <w:lang w:eastAsia="ru-RU"/>
              </w:rPr>
              <w:lastRenderedPageBreak/>
              <w:t xml:space="preserve">Додаток 3 </w:t>
            </w:r>
          </w:p>
          <w:p w:rsidR="006A372B" w:rsidRPr="00432723" w:rsidRDefault="006A372B" w:rsidP="006A372B">
            <w:pPr>
              <w:spacing w:after="0" w:line="240" w:lineRule="auto"/>
              <w:jc w:val="right"/>
              <w:rPr>
                <w:rFonts w:ascii="Times New Roman" w:hAnsi="Times New Roman" w:cs="Times New Roman"/>
                <w:b/>
                <w:i/>
                <w:iCs/>
                <w:sz w:val="24"/>
                <w:szCs w:val="24"/>
                <w:lang w:eastAsia="ru-RU"/>
              </w:rPr>
            </w:pPr>
            <w:r w:rsidRPr="00432723">
              <w:rPr>
                <w:rFonts w:ascii="Times New Roman" w:hAnsi="Times New Roman" w:cs="Times New Roman"/>
                <w:i/>
                <w:iCs/>
                <w:sz w:val="24"/>
                <w:szCs w:val="24"/>
                <w:lang w:eastAsia="ru-RU"/>
              </w:rPr>
              <w:t xml:space="preserve">до тендерної документації на </w:t>
            </w:r>
          </w:p>
          <w:p w:rsidR="006A372B" w:rsidRPr="00AF1030" w:rsidRDefault="006A372B" w:rsidP="006A372B">
            <w:pPr>
              <w:spacing w:after="0" w:line="240" w:lineRule="auto"/>
              <w:jc w:val="right"/>
              <w:rPr>
                <w:rFonts w:ascii="Times New Roman" w:hAnsi="Times New Roman" w:cs="Times New Roman"/>
                <w:i/>
                <w:iCs/>
                <w:sz w:val="24"/>
                <w:szCs w:val="24"/>
                <w:bdr w:val="none" w:sz="0" w:space="0" w:color="auto" w:frame="1"/>
              </w:rPr>
            </w:pPr>
            <w:r w:rsidRPr="00432723">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432723">
              <w:rPr>
                <w:rFonts w:ascii="Times New Roman" w:hAnsi="Times New Roman" w:cs="Times New Roman"/>
                <w:i/>
                <w:iCs/>
                <w:sz w:val="24"/>
                <w:szCs w:val="24"/>
                <w:lang w:eastAsia="ru-RU"/>
              </w:rPr>
              <w:t xml:space="preserve"> згідно код  ДК 021:2015 – </w:t>
            </w:r>
            <w:r w:rsidRPr="00AF1030">
              <w:rPr>
                <w:rFonts w:ascii="Times New Roman" w:hAnsi="Times New Roman" w:cs="Times New Roman"/>
                <w:i/>
                <w:iCs/>
                <w:sz w:val="24"/>
                <w:szCs w:val="24"/>
                <w:bdr w:val="none" w:sz="0" w:space="0" w:color="auto" w:frame="1"/>
              </w:rPr>
              <w:t>48760000-3 «Пакети програмного забезпечення для захисту від вірусів»</w:t>
            </w:r>
          </w:p>
          <w:p w:rsidR="00AD59C5" w:rsidRPr="0073796A" w:rsidRDefault="006A372B" w:rsidP="006A372B">
            <w:pPr>
              <w:spacing w:after="0" w:line="240" w:lineRule="auto"/>
              <w:jc w:val="right"/>
              <w:rPr>
                <w:rFonts w:ascii="Times New Roman" w:hAnsi="Times New Roman" w:cs="Times New Roman"/>
                <w:i/>
                <w:iCs/>
                <w:sz w:val="24"/>
                <w:szCs w:val="24"/>
                <w:lang w:eastAsia="ru-RU"/>
              </w:rPr>
            </w:pPr>
            <w:r w:rsidRPr="00AF1030">
              <w:rPr>
                <w:rFonts w:ascii="Times New Roman" w:hAnsi="Times New Roman" w:cs="Times New Roman"/>
                <w:i/>
                <w:iCs/>
                <w:sz w:val="24"/>
                <w:szCs w:val="24"/>
                <w:bdr w:val="none" w:sz="0" w:space="0" w:color="auto" w:frame="1"/>
              </w:rPr>
              <w:t>(Послуги з постачання Програмної продукції ESET PROTECT Essential з локальним управлінням)</w:t>
            </w:r>
          </w:p>
        </w:tc>
      </w:tr>
    </w:tbl>
    <w:p w:rsidR="00AD59C5" w:rsidRDefault="00AD59C5" w:rsidP="00AD59C5">
      <w:pPr>
        <w:spacing w:after="0" w:line="240" w:lineRule="auto"/>
        <w:jc w:val="center"/>
        <w:rPr>
          <w:rFonts w:ascii="Times New Roman" w:hAnsi="Times New Roman" w:cs="Times New Roman"/>
          <w:b/>
          <w:bCs/>
          <w:i/>
          <w:iCs/>
          <w:color w:val="000000"/>
          <w:sz w:val="24"/>
          <w:szCs w:val="24"/>
          <w:shd w:val="clear" w:color="auto" w:fill="FFFFFF"/>
          <w:lang w:eastAsia="ru-RU"/>
        </w:rPr>
      </w:pPr>
    </w:p>
    <w:p w:rsidR="00432723" w:rsidRPr="00432723" w:rsidRDefault="00432723" w:rsidP="005A6F2C">
      <w:pPr>
        <w:suppressAutoHyphens/>
        <w:spacing w:line="240" w:lineRule="atLeast"/>
        <w:jc w:val="center"/>
        <w:rPr>
          <w:rFonts w:ascii="Times New Roman" w:hAnsi="Times New Roman" w:cs="Times New Roman"/>
          <w:b/>
          <w:sz w:val="24"/>
          <w:szCs w:val="24"/>
          <w:lang w:eastAsia="ar-SA"/>
        </w:rPr>
      </w:pPr>
      <w:r w:rsidRPr="00432723">
        <w:rPr>
          <w:rFonts w:ascii="Times New Roman" w:hAnsi="Times New Roman" w:cs="Times New Roman"/>
          <w:b/>
          <w:sz w:val="24"/>
          <w:szCs w:val="24"/>
          <w:lang w:eastAsia="ar-SA"/>
        </w:rPr>
        <w:t>ІНФОРМАЦІЯ ПРО НЕОБХІДНІ ТЕХНІЧНІ, ЯКІСНІ ТА КІЛЬКІСНІ ХАРАКТЕРИСТИКИ</w:t>
      </w:r>
    </w:p>
    <w:p w:rsidR="005A6F2C" w:rsidRPr="005A6F2C" w:rsidRDefault="005A6F2C" w:rsidP="006A372B">
      <w:pPr>
        <w:spacing w:after="0"/>
        <w:ind w:firstLine="993"/>
        <w:jc w:val="both"/>
        <w:rPr>
          <w:rFonts w:ascii="Times New Roman" w:hAnsi="Times New Roman" w:cs="Times New Roman"/>
          <w:kern w:val="1"/>
          <w:sz w:val="24"/>
          <w:szCs w:val="24"/>
          <w:lang w:eastAsia="ar-SA"/>
        </w:rPr>
      </w:pPr>
      <w:r w:rsidRPr="005A6F2C">
        <w:rPr>
          <w:rFonts w:ascii="Times New Roman" w:hAnsi="Times New Roman" w:cs="Times New Roman"/>
          <w:kern w:val="1"/>
          <w:sz w:val="24"/>
          <w:szCs w:val="24"/>
          <w:lang w:eastAsia="ar-SA"/>
        </w:rPr>
        <w:t>1.</w:t>
      </w:r>
      <w:r w:rsidRPr="005A6F2C">
        <w:rPr>
          <w:rFonts w:ascii="Times New Roman" w:hAnsi="Times New Roman" w:cs="Times New Roman"/>
          <w:kern w:val="1"/>
          <w:sz w:val="24"/>
          <w:szCs w:val="24"/>
          <w:lang w:eastAsia="ar-SA"/>
        </w:rPr>
        <w:tab/>
        <w:t xml:space="preserve">Назва предмету закупівлі: згідно код ДК 021:2015 – </w:t>
      </w:r>
      <w:r w:rsidR="006A372B" w:rsidRPr="006A372B">
        <w:rPr>
          <w:rFonts w:ascii="Times New Roman" w:hAnsi="Times New Roman" w:cs="Times New Roman"/>
          <w:kern w:val="1"/>
          <w:sz w:val="24"/>
          <w:szCs w:val="24"/>
          <w:lang w:eastAsia="ar-SA"/>
        </w:rPr>
        <w:t>48760000-3 «Пакети програмного забезп</w:t>
      </w:r>
      <w:r w:rsidR="006A372B">
        <w:rPr>
          <w:rFonts w:ascii="Times New Roman" w:hAnsi="Times New Roman" w:cs="Times New Roman"/>
          <w:kern w:val="1"/>
          <w:sz w:val="24"/>
          <w:szCs w:val="24"/>
          <w:lang w:eastAsia="ar-SA"/>
        </w:rPr>
        <w:t xml:space="preserve">ечення для захисту від вірусів» </w:t>
      </w:r>
      <w:r w:rsidR="006A372B" w:rsidRPr="006A372B">
        <w:rPr>
          <w:rFonts w:ascii="Times New Roman" w:hAnsi="Times New Roman" w:cs="Times New Roman"/>
          <w:kern w:val="1"/>
          <w:sz w:val="24"/>
          <w:szCs w:val="24"/>
          <w:lang w:eastAsia="ar-SA"/>
        </w:rPr>
        <w:t>(Послуги з постачання Програмної продукції ESET PROTECT Essential з локальним управлінням)</w:t>
      </w:r>
      <w:r w:rsidRPr="005A6F2C">
        <w:rPr>
          <w:rFonts w:ascii="Times New Roman" w:hAnsi="Times New Roman" w:cs="Times New Roman"/>
          <w:kern w:val="1"/>
          <w:sz w:val="24"/>
          <w:szCs w:val="24"/>
          <w:lang w:eastAsia="ar-SA"/>
        </w:rPr>
        <w:t>.</w:t>
      </w:r>
    </w:p>
    <w:p w:rsidR="006A372B" w:rsidRPr="006A372B" w:rsidRDefault="00400961" w:rsidP="006A372B">
      <w:pPr>
        <w:spacing w:after="0"/>
        <w:ind w:firstLine="993"/>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w:t>
      </w:r>
      <w:r>
        <w:rPr>
          <w:rFonts w:ascii="Times New Roman" w:hAnsi="Times New Roman" w:cs="Times New Roman"/>
          <w:kern w:val="1"/>
          <w:sz w:val="24"/>
          <w:szCs w:val="24"/>
          <w:lang w:eastAsia="ar-SA"/>
        </w:rPr>
        <w:tab/>
        <w:t>Загальна кількість:</w:t>
      </w:r>
      <w:r w:rsidR="006A372B">
        <w:rPr>
          <w:rFonts w:ascii="Times New Roman" w:hAnsi="Times New Roman" w:cs="Times New Roman"/>
          <w:kern w:val="1"/>
          <w:sz w:val="24"/>
          <w:szCs w:val="24"/>
          <w:lang w:eastAsia="ar-SA"/>
        </w:rPr>
        <w:t>20 послуг.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381"/>
        <w:gridCol w:w="1559"/>
      </w:tblGrid>
      <w:tr w:rsidR="006A372B" w:rsidRPr="006A372B" w:rsidTr="006A372B">
        <w:trPr>
          <w:cantSplit/>
          <w:trHeight w:val="304"/>
          <w:jc w:val="center"/>
        </w:trPr>
        <w:tc>
          <w:tcPr>
            <w:tcW w:w="699" w:type="dxa"/>
            <w:tcBorders>
              <w:top w:val="single" w:sz="4" w:space="0" w:color="auto"/>
              <w:left w:val="single" w:sz="4" w:space="0" w:color="auto"/>
              <w:bottom w:val="single" w:sz="4" w:space="0" w:color="auto"/>
              <w:right w:val="single" w:sz="4" w:space="0" w:color="auto"/>
            </w:tcBorders>
            <w:noWrap/>
            <w:vAlign w:val="center"/>
            <w:hideMark/>
          </w:tcPr>
          <w:p w:rsidR="006A372B" w:rsidRPr="006A372B" w:rsidRDefault="006A372B" w:rsidP="001E71BC">
            <w:pPr>
              <w:widowControl w:val="0"/>
              <w:autoSpaceDE w:val="0"/>
              <w:autoSpaceDN w:val="0"/>
              <w:adjustRightInd w:val="0"/>
              <w:jc w:val="both"/>
              <w:rPr>
                <w:rFonts w:ascii="Times New Roman" w:eastAsia="Calibri" w:hAnsi="Times New Roman" w:cs="Times New Roman"/>
                <w:b/>
              </w:rPr>
            </w:pPr>
            <w:r w:rsidRPr="006A372B">
              <w:rPr>
                <w:rFonts w:ascii="Times New Roman" w:eastAsia="Calibri" w:hAnsi="Times New Roman" w:cs="Times New Roman"/>
                <w:b/>
              </w:rPr>
              <w:t xml:space="preserve">    №</w:t>
            </w:r>
          </w:p>
        </w:tc>
        <w:tc>
          <w:tcPr>
            <w:tcW w:w="7381" w:type="dxa"/>
            <w:tcBorders>
              <w:top w:val="single" w:sz="4" w:space="0" w:color="auto"/>
              <w:left w:val="single" w:sz="4" w:space="0" w:color="auto"/>
              <w:bottom w:val="single" w:sz="4" w:space="0" w:color="auto"/>
              <w:right w:val="single" w:sz="4" w:space="0" w:color="auto"/>
            </w:tcBorders>
            <w:noWrap/>
            <w:vAlign w:val="center"/>
            <w:hideMark/>
          </w:tcPr>
          <w:p w:rsidR="006A372B" w:rsidRPr="006A372B" w:rsidRDefault="006A372B" w:rsidP="001E71BC">
            <w:pPr>
              <w:widowControl w:val="0"/>
              <w:autoSpaceDE w:val="0"/>
              <w:autoSpaceDN w:val="0"/>
              <w:adjustRightInd w:val="0"/>
              <w:jc w:val="center"/>
              <w:rPr>
                <w:rFonts w:ascii="Times New Roman" w:eastAsia="Calibri" w:hAnsi="Times New Roman" w:cs="Times New Roman"/>
                <w:b/>
                <w:lang w:val="ru-RU"/>
              </w:rPr>
            </w:pPr>
            <w:r w:rsidRPr="006A372B">
              <w:rPr>
                <w:rFonts w:ascii="Times New Roman" w:eastAsia="Calibri" w:hAnsi="Times New Roman" w:cs="Times New Roman"/>
                <w:b/>
              </w:rPr>
              <w:t xml:space="preserve">Найменування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372B" w:rsidRPr="006A372B" w:rsidRDefault="006A372B" w:rsidP="001E71BC">
            <w:pPr>
              <w:widowControl w:val="0"/>
              <w:autoSpaceDE w:val="0"/>
              <w:autoSpaceDN w:val="0"/>
              <w:adjustRightInd w:val="0"/>
              <w:jc w:val="center"/>
              <w:rPr>
                <w:rFonts w:ascii="Times New Roman" w:eastAsia="Calibri" w:hAnsi="Times New Roman" w:cs="Times New Roman"/>
                <w:b/>
              </w:rPr>
            </w:pPr>
            <w:r w:rsidRPr="006A372B">
              <w:rPr>
                <w:rFonts w:ascii="Times New Roman" w:eastAsia="Calibri" w:hAnsi="Times New Roman" w:cs="Times New Roman"/>
                <w:b/>
              </w:rPr>
              <w:t>К-сть</w:t>
            </w:r>
          </w:p>
        </w:tc>
      </w:tr>
      <w:tr w:rsidR="006A372B" w:rsidRPr="006A372B" w:rsidTr="006A372B">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w:t>
            </w:r>
          </w:p>
        </w:tc>
        <w:tc>
          <w:tcPr>
            <w:tcW w:w="7381"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rPr>
                <w:rFonts w:ascii="Times New Roman" w:eastAsia="Calibri" w:hAnsi="Times New Roman" w:cs="Times New Roman"/>
              </w:rPr>
            </w:pPr>
            <w:r w:rsidRPr="006A372B">
              <w:rPr>
                <w:rFonts w:ascii="Times New Roman" w:eastAsia="Calibri" w:hAnsi="Times New Roman" w:cs="Times New Roman"/>
              </w:rPr>
              <w:t>Програмна продукція 'ESET PROTECT Essential з локальним управлінням'. На 1 рік. Поновлення. Для захисту 56 об'єктів.</w:t>
            </w:r>
          </w:p>
        </w:tc>
        <w:tc>
          <w:tcPr>
            <w:tcW w:w="155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w:t>
            </w:r>
          </w:p>
        </w:tc>
      </w:tr>
      <w:tr w:rsidR="006A372B" w:rsidRPr="006A372B" w:rsidTr="006A372B">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2</w:t>
            </w:r>
          </w:p>
        </w:tc>
        <w:tc>
          <w:tcPr>
            <w:tcW w:w="7381" w:type="dxa"/>
            <w:tcBorders>
              <w:top w:val="single" w:sz="4" w:space="0" w:color="auto"/>
              <w:left w:val="single" w:sz="4" w:space="0" w:color="auto"/>
              <w:bottom w:val="single" w:sz="4" w:space="0" w:color="auto"/>
              <w:right w:val="single" w:sz="4" w:space="0" w:color="auto"/>
            </w:tcBorders>
            <w:noWrap/>
          </w:tcPr>
          <w:p w:rsidR="006A372B" w:rsidRPr="006A372B" w:rsidRDefault="006A372B" w:rsidP="001E71BC">
            <w:pPr>
              <w:widowControl w:val="0"/>
              <w:autoSpaceDE w:val="0"/>
              <w:autoSpaceDN w:val="0"/>
              <w:adjustRightInd w:val="0"/>
              <w:spacing w:before="60" w:after="60"/>
              <w:rPr>
                <w:rFonts w:ascii="Times New Roman" w:eastAsia="Calibri" w:hAnsi="Times New Roman" w:cs="Times New Roman"/>
              </w:rPr>
            </w:pPr>
            <w:r w:rsidRPr="006A372B">
              <w:rPr>
                <w:rFonts w:ascii="Times New Roman" w:eastAsia="Calibri" w:hAnsi="Times New Roman" w:cs="Times New Roman"/>
              </w:rPr>
              <w:t>Програмна продукція 'ESET PROTECT Essential з локальним управлінням'. На 1 рік. Поновлення. Для захисту 10 об'єктів.</w:t>
            </w:r>
          </w:p>
        </w:tc>
        <w:tc>
          <w:tcPr>
            <w:tcW w:w="155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w:t>
            </w:r>
          </w:p>
        </w:tc>
      </w:tr>
      <w:tr w:rsidR="006A372B" w:rsidRPr="006A372B" w:rsidTr="006A372B">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3</w:t>
            </w:r>
          </w:p>
        </w:tc>
        <w:tc>
          <w:tcPr>
            <w:tcW w:w="7381" w:type="dxa"/>
            <w:tcBorders>
              <w:top w:val="single" w:sz="4" w:space="0" w:color="auto"/>
              <w:left w:val="single" w:sz="4" w:space="0" w:color="auto"/>
              <w:bottom w:val="single" w:sz="4" w:space="0" w:color="auto"/>
              <w:right w:val="single" w:sz="4" w:space="0" w:color="auto"/>
            </w:tcBorders>
            <w:noWrap/>
          </w:tcPr>
          <w:p w:rsidR="006A372B" w:rsidRPr="006A372B" w:rsidRDefault="006A372B" w:rsidP="001E71BC">
            <w:pPr>
              <w:widowControl w:val="0"/>
              <w:autoSpaceDE w:val="0"/>
              <w:autoSpaceDN w:val="0"/>
              <w:adjustRightInd w:val="0"/>
              <w:spacing w:before="60" w:after="60"/>
              <w:rPr>
                <w:rFonts w:ascii="Times New Roman" w:eastAsia="Calibri" w:hAnsi="Times New Roman" w:cs="Times New Roman"/>
              </w:rPr>
            </w:pPr>
            <w:r w:rsidRPr="006A372B">
              <w:rPr>
                <w:rFonts w:ascii="Times New Roman" w:eastAsia="Calibri" w:hAnsi="Times New Roman" w:cs="Times New Roman"/>
              </w:rPr>
              <w:t>Програмна продукція 'ESET PROTECT Essential з локальним управлінням'. На 1 рік. Поновлення. Для захисту 8 об'єктів.</w:t>
            </w:r>
          </w:p>
        </w:tc>
        <w:tc>
          <w:tcPr>
            <w:tcW w:w="155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w:t>
            </w:r>
          </w:p>
        </w:tc>
      </w:tr>
      <w:tr w:rsidR="006A372B" w:rsidRPr="006A372B" w:rsidTr="006A372B">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4</w:t>
            </w:r>
          </w:p>
        </w:tc>
        <w:tc>
          <w:tcPr>
            <w:tcW w:w="7381" w:type="dxa"/>
            <w:tcBorders>
              <w:top w:val="single" w:sz="4" w:space="0" w:color="auto"/>
              <w:left w:val="single" w:sz="4" w:space="0" w:color="auto"/>
              <w:bottom w:val="single" w:sz="4" w:space="0" w:color="auto"/>
              <w:right w:val="single" w:sz="4" w:space="0" w:color="auto"/>
            </w:tcBorders>
            <w:noWrap/>
          </w:tcPr>
          <w:p w:rsidR="006A372B" w:rsidRPr="006A372B" w:rsidRDefault="006A372B" w:rsidP="001E71BC">
            <w:pPr>
              <w:widowControl w:val="0"/>
              <w:autoSpaceDE w:val="0"/>
              <w:autoSpaceDN w:val="0"/>
              <w:adjustRightInd w:val="0"/>
              <w:spacing w:before="60" w:after="60"/>
              <w:rPr>
                <w:rFonts w:ascii="Times New Roman" w:eastAsia="Calibri" w:hAnsi="Times New Roman" w:cs="Times New Roman"/>
              </w:rPr>
            </w:pPr>
            <w:r w:rsidRPr="006A372B">
              <w:rPr>
                <w:rFonts w:ascii="Times New Roman" w:eastAsia="Calibri" w:hAnsi="Times New Roman" w:cs="Times New Roman"/>
              </w:rPr>
              <w:t>Програмна продукція 'ESET PROTECT Essential з локальним управлінням'. На 1 рік. Поновлення. Для захисту 270 об'єктів.</w:t>
            </w:r>
          </w:p>
        </w:tc>
        <w:tc>
          <w:tcPr>
            <w:tcW w:w="155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w:t>
            </w:r>
          </w:p>
        </w:tc>
      </w:tr>
      <w:tr w:rsidR="006A372B" w:rsidRPr="006A372B" w:rsidTr="006A372B">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5</w:t>
            </w:r>
          </w:p>
        </w:tc>
        <w:tc>
          <w:tcPr>
            <w:tcW w:w="7381" w:type="dxa"/>
            <w:tcBorders>
              <w:top w:val="single" w:sz="4" w:space="0" w:color="auto"/>
              <w:left w:val="single" w:sz="4" w:space="0" w:color="auto"/>
              <w:bottom w:val="single" w:sz="4" w:space="0" w:color="auto"/>
              <w:right w:val="single" w:sz="4" w:space="0" w:color="auto"/>
            </w:tcBorders>
            <w:noWrap/>
          </w:tcPr>
          <w:p w:rsidR="006A372B" w:rsidRPr="006A372B" w:rsidRDefault="006A372B" w:rsidP="001E71BC">
            <w:pPr>
              <w:widowControl w:val="0"/>
              <w:autoSpaceDE w:val="0"/>
              <w:autoSpaceDN w:val="0"/>
              <w:adjustRightInd w:val="0"/>
              <w:spacing w:before="60" w:after="60"/>
              <w:rPr>
                <w:rFonts w:ascii="Times New Roman" w:eastAsia="Calibri" w:hAnsi="Times New Roman" w:cs="Times New Roman"/>
              </w:rPr>
            </w:pPr>
            <w:r w:rsidRPr="006A372B">
              <w:rPr>
                <w:rFonts w:ascii="Times New Roman" w:eastAsia="Calibri" w:hAnsi="Times New Roman" w:cs="Times New Roman"/>
              </w:rPr>
              <w:t>Програмна продукція 'ESET PROTECT Essential з локальним управлінням'. На 1 рік. Поновлення. Для захисту 203 об'єктів.</w:t>
            </w:r>
          </w:p>
        </w:tc>
        <w:tc>
          <w:tcPr>
            <w:tcW w:w="155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w:t>
            </w:r>
          </w:p>
        </w:tc>
      </w:tr>
      <w:tr w:rsidR="006A372B" w:rsidRPr="006A372B" w:rsidTr="006A372B">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6</w:t>
            </w:r>
          </w:p>
        </w:tc>
        <w:tc>
          <w:tcPr>
            <w:tcW w:w="7381" w:type="dxa"/>
            <w:tcBorders>
              <w:top w:val="single" w:sz="4" w:space="0" w:color="auto"/>
              <w:left w:val="single" w:sz="4" w:space="0" w:color="auto"/>
              <w:bottom w:val="single" w:sz="4" w:space="0" w:color="auto"/>
              <w:right w:val="single" w:sz="4" w:space="0" w:color="auto"/>
            </w:tcBorders>
            <w:noWrap/>
          </w:tcPr>
          <w:p w:rsidR="006A372B" w:rsidRPr="006A372B" w:rsidRDefault="006A372B" w:rsidP="001E71BC">
            <w:pPr>
              <w:widowControl w:val="0"/>
              <w:autoSpaceDE w:val="0"/>
              <w:autoSpaceDN w:val="0"/>
              <w:adjustRightInd w:val="0"/>
              <w:spacing w:before="60" w:after="60"/>
              <w:rPr>
                <w:rFonts w:ascii="Times New Roman" w:eastAsia="Calibri" w:hAnsi="Times New Roman" w:cs="Times New Roman"/>
              </w:rPr>
            </w:pPr>
            <w:r w:rsidRPr="006A372B">
              <w:rPr>
                <w:rFonts w:ascii="Times New Roman" w:eastAsia="Calibri" w:hAnsi="Times New Roman" w:cs="Times New Roman"/>
              </w:rPr>
              <w:t>Програмна продукція 'ESET PROTECT Essential з локальним управлінням'. На 1 рік. Поновлення. Для захисту 140 об'єктів.</w:t>
            </w:r>
          </w:p>
        </w:tc>
        <w:tc>
          <w:tcPr>
            <w:tcW w:w="155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w:t>
            </w:r>
          </w:p>
        </w:tc>
      </w:tr>
      <w:tr w:rsidR="006A372B" w:rsidRPr="006A372B" w:rsidTr="006A372B">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7</w:t>
            </w:r>
          </w:p>
        </w:tc>
        <w:tc>
          <w:tcPr>
            <w:tcW w:w="7381" w:type="dxa"/>
            <w:tcBorders>
              <w:top w:val="single" w:sz="4" w:space="0" w:color="auto"/>
              <w:left w:val="single" w:sz="4" w:space="0" w:color="auto"/>
              <w:bottom w:val="single" w:sz="4" w:space="0" w:color="auto"/>
              <w:right w:val="single" w:sz="4" w:space="0" w:color="auto"/>
            </w:tcBorders>
            <w:noWrap/>
          </w:tcPr>
          <w:p w:rsidR="006A372B" w:rsidRPr="006A372B" w:rsidRDefault="006A372B" w:rsidP="001E71BC">
            <w:pPr>
              <w:widowControl w:val="0"/>
              <w:autoSpaceDE w:val="0"/>
              <w:autoSpaceDN w:val="0"/>
              <w:adjustRightInd w:val="0"/>
              <w:spacing w:before="60" w:after="60"/>
              <w:rPr>
                <w:rFonts w:ascii="Times New Roman" w:eastAsia="Calibri" w:hAnsi="Times New Roman" w:cs="Times New Roman"/>
              </w:rPr>
            </w:pPr>
            <w:r w:rsidRPr="006A372B">
              <w:rPr>
                <w:rFonts w:ascii="Times New Roman" w:eastAsia="Calibri" w:hAnsi="Times New Roman" w:cs="Times New Roman"/>
              </w:rPr>
              <w:t>Програмна продукція 'ESET PROTECT Essential з локальним управлінням'. На 1 рік. Поновлення. Для захисту 198 об'єктів.</w:t>
            </w:r>
          </w:p>
        </w:tc>
        <w:tc>
          <w:tcPr>
            <w:tcW w:w="155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w:t>
            </w:r>
          </w:p>
        </w:tc>
      </w:tr>
      <w:tr w:rsidR="006A372B" w:rsidRPr="006A372B" w:rsidTr="006A372B">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8</w:t>
            </w:r>
          </w:p>
        </w:tc>
        <w:tc>
          <w:tcPr>
            <w:tcW w:w="7381" w:type="dxa"/>
            <w:tcBorders>
              <w:top w:val="single" w:sz="4" w:space="0" w:color="auto"/>
              <w:left w:val="single" w:sz="4" w:space="0" w:color="auto"/>
              <w:bottom w:val="single" w:sz="4" w:space="0" w:color="auto"/>
              <w:right w:val="single" w:sz="4" w:space="0" w:color="auto"/>
            </w:tcBorders>
            <w:noWrap/>
          </w:tcPr>
          <w:p w:rsidR="006A372B" w:rsidRPr="006A372B" w:rsidRDefault="006A372B" w:rsidP="001E71BC">
            <w:pPr>
              <w:widowControl w:val="0"/>
              <w:autoSpaceDE w:val="0"/>
              <w:autoSpaceDN w:val="0"/>
              <w:adjustRightInd w:val="0"/>
              <w:spacing w:before="60" w:after="60"/>
              <w:rPr>
                <w:rFonts w:ascii="Times New Roman" w:eastAsia="Calibri" w:hAnsi="Times New Roman" w:cs="Times New Roman"/>
              </w:rPr>
            </w:pPr>
            <w:r w:rsidRPr="006A372B">
              <w:rPr>
                <w:rFonts w:ascii="Times New Roman" w:eastAsia="Calibri" w:hAnsi="Times New Roman" w:cs="Times New Roman"/>
              </w:rPr>
              <w:t>Програмна продукція 'ESET PROTECT Essential з локальним управлінням'. На 1 рік. Поновлення. Для захисту 218 об'єктів.</w:t>
            </w:r>
          </w:p>
        </w:tc>
        <w:tc>
          <w:tcPr>
            <w:tcW w:w="155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w:t>
            </w:r>
          </w:p>
        </w:tc>
      </w:tr>
      <w:tr w:rsidR="006A372B" w:rsidRPr="006A372B" w:rsidTr="006A372B">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9</w:t>
            </w:r>
          </w:p>
        </w:tc>
        <w:tc>
          <w:tcPr>
            <w:tcW w:w="7381" w:type="dxa"/>
            <w:tcBorders>
              <w:top w:val="single" w:sz="4" w:space="0" w:color="auto"/>
              <w:left w:val="single" w:sz="4" w:space="0" w:color="auto"/>
              <w:bottom w:val="single" w:sz="4" w:space="0" w:color="auto"/>
              <w:right w:val="single" w:sz="4" w:space="0" w:color="auto"/>
            </w:tcBorders>
            <w:noWrap/>
          </w:tcPr>
          <w:p w:rsidR="006A372B" w:rsidRPr="006A372B" w:rsidRDefault="006A372B" w:rsidP="001E71BC">
            <w:pPr>
              <w:widowControl w:val="0"/>
              <w:autoSpaceDE w:val="0"/>
              <w:autoSpaceDN w:val="0"/>
              <w:adjustRightInd w:val="0"/>
              <w:spacing w:before="60" w:after="60"/>
              <w:rPr>
                <w:rFonts w:ascii="Times New Roman" w:eastAsia="Calibri" w:hAnsi="Times New Roman" w:cs="Times New Roman"/>
              </w:rPr>
            </w:pPr>
            <w:r w:rsidRPr="006A372B">
              <w:rPr>
                <w:rFonts w:ascii="Times New Roman" w:eastAsia="Calibri" w:hAnsi="Times New Roman" w:cs="Times New Roman"/>
              </w:rPr>
              <w:t>Програмна продукція 'ESET PROTECT Essential з локальним управлінням'. На 1 рік. Поновлення. Для захисту 143 об'єктів.</w:t>
            </w:r>
          </w:p>
        </w:tc>
        <w:tc>
          <w:tcPr>
            <w:tcW w:w="155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w:t>
            </w:r>
          </w:p>
        </w:tc>
      </w:tr>
      <w:tr w:rsidR="006A372B" w:rsidRPr="006A372B" w:rsidTr="006A372B">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10</w:t>
            </w:r>
          </w:p>
        </w:tc>
        <w:tc>
          <w:tcPr>
            <w:tcW w:w="7381" w:type="dxa"/>
            <w:tcBorders>
              <w:top w:val="single" w:sz="4" w:space="0" w:color="auto"/>
              <w:left w:val="single" w:sz="4" w:space="0" w:color="auto"/>
              <w:bottom w:val="single" w:sz="4" w:space="0" w:color="auto"/>
              <w:right w:val="single" w:sz="4" w:space="0" w:color="auto"/>
            </w:tcBorders>
            <w:noWrap/>
          </w:tcPr>
          <w:p w:rsidR="006A372B" w:rsidRPr="006A372B" w:rsidRDefault="006A372B" w:rsidP="001E71BC">
            <w:pPr>
              <w:widowControl w:val="0"/>
              <w:autoSpaceDE w:val="0"/>
              <w:autoSpaceDN w:val="0"/>
              <w:adjustRightInd w:val="0"/>
              <w:spacing w:before="60" w:after="60"/>
              <w:rPr>
                <w:rFonts w:ascii="Times New Roman" w:eastAsia="Calibri" w:hAnsi="Times New Roman" w:cs="Times New Roman"/>
              </w:rPr>
            </w:pPr>
            <w:r w:rsidRPr="006A372B">
              <w:rPr>
                <w:rFonts w:ascii="Times New Roman" w:eastAsia="Calibri" w:hAnsi="Times New Roman" w:cs="Times New Roman"/>
              </w:rPr>
              <w:t>Програмна продукція 'ESET PROTECT Essential з локальним управлінням'. На 1 рік. Поновлення. Для захисту 112 об'єктів.</w:t>
            </w:r>
          </w:p>
        </w:tc>
        <w:tc>
          <w:tcPr>
            <w:tcW w:w="155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w:t>
            </w:r>
          </w:p>
        </w:tc>
      </w:tr>
      <w:tr w:rsidR="006A372B" w:rsidRPr="006A372B" w:rsidTr="006A372B">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11</w:t>
            </w:r>
          </w:p>
        </w:tc>
        <w:tc>
          <w:tcPr>
            <w:tcW w:w="7381" w:type="dxa"/>
            <w:tcBorders>
              <w:top w:val="single" w:sz="4" w:space="0" w:color="auto"/>
              <w:left w:val="single" w:sz="4" w:space="0" w:color="auto"/>
              <w:bottom w:val="single" w:sz="4" w:space="0" w:color="auto"/>
              <w:right w:val="single" w:sz="4" w:space="0" w:color="auto"/>
            </w:tcBorders>
            <w:noWrap/>
          </w:tcPr>
          <w:p w:rsidR="006A372B" w:rsidRPr="006A372B" w:rsidRDefault="006A372B" w:rsidP="001E71BC">
            <w:pPr>
              <w:widowControl w:val="0"/>
              <w:autoSpaceDE w:val="0"/>
              <w:autoSpaceDN w:val="0"/>
              <w:adjustRightInd w:val="0"/>
              <w:spacing w:before="60" w:after="60"/>
              <w:rPr>
                <w:rFonts w:ascii="Times New Roman" w:eastAsia="Calibri" w:hAnsi="Times New Roman" w:cs="Times New Roman"/>
              </w:rPr>
            </w:pPr>
            <w:r w:rsidRPr="006A372B">
              <w:rPr>
                <w:rFonts w:ascii="Times New Roman" w:eastAsia="Calibri" w:hAnsi="Times New Roman" w:cs="Times New Roman"/>
              </w:rPr>
              <w:t>Програмна продукція 'ESET PROTECT Essential з локальним управлінням'. На 1 рік. Поновлення. Для захисту 34 об'єктів.</w:t>
            </w:r>
          </w:p>
        </w:tc>
        <w:tc>
          <w:tcPr>
            <w:tcW w:w="155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w:t>
            </w:r>
          </w:p>
        </w:tc>
      </w:tr>
      <w:tr w:rsidR="006A372B" w:rsidRPr="006A372B" w:rsidTr="006A372B">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12</w:t>
            </w:r>
          </w:p>
        </w:tc>
        <w:tc>
          <w:tcPr>
            <w:tcW w:w="7381" w:type="dxa"/>
            <w:tcBorders>
              <w:top w:val="single" w:sz="4" w:space="0" w:color="auto"/>
              <w:left w:val="single" w:sz="4" w:space="0" w:color="auto"/>
              <w:bottom w:val="single" w:sz="4" w:space="0" w:color="auto"/>
              <w:right w:val="single" w:sz="4" w:space="0" w:color="auto"/>
            </w:tcBorders>
            <w:noWrap/>
          </w:tcPr>
          <w:p w:rsidR="006A372B" w:rsidRPr="006A372B" w:rsidRDefault="006A372B" w:rsidP="001E71BC">
            <w:pPr>
              <w:widowControl w:val="0"/>
              <w:autoSpaceDE w:val="0"/>
              <w:autoSpaceDN w:val="0"/>
              <w:adjustRightInd w:val="0"/>
              <w:spacing w:before="60" w:after="60"/>
              <w:rPr>
                <w:rFonts w:ascii="Times New Roman" w:eastAsia="Calibri" w:hAnsi="Times New Roman" w:cs="Times New Roman"/>
              </w:rPr>
            </w:pPr>
            <w:r w:rsidRPr="006A372B">
              <w:rPr>
                <w:rFonts w:ascii="Times New Roman" w:eastAsia="Calibri" w:hAnsi="Times New Roman" w:cs="Times New Roman"/>
              </w:rPr>
              <w:t>Програмна продукція 'ESET PROTECT Essential з локальним управлінням'. На 1 рік. Поновлення. Для захисту 28 об'єктів.</w:t>
            </w:r>
          </w:p>
        </w:tc>
        <w:tc>
          <w:tcPr>
            <w:tcW w:w="155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w:t>
            </w:r>
          </w:p>
        </w:tc>
      </w:tr>
      <w:tr w:rsidR="006A372B" w:rsidRPr="006A372B" w:rsidTr="006A372B">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13</w:t>
            </w:r>
          </w:p>
        </w:tc>
        <w:tc>
          <w:tcPr>
            <w:tcW w:w="7381" w:type="dxa"/>
            <w:tcBorders>
              <w:top w:val="single" w:sz="4" w:space="0" w:color="auto"/>
              <w:left w:val="single" w:sz="4" w:space="0" w:color="auto"/>
              <w:bottom w:val="single" w:sz="4" w:space="0" w:color="auto"/>
              <w:right w:val="single" w:sz="4" w:space="0" w:color="auto"/>
            </w:tcBorders>
            <w:noWrap/>
          </w:tcPr>
          <w:p w:rsidR="006A372B" w:rsidRPr="006A372B" w:rsidRDefault="006A372B" w:rsidP="001E71BC">
            <w:pPr>
              <w:widowControl w:val="0"/>
              <w:autoSpaceDE w:val="0"/>
              <w:autoSpaceDN w:val="0"/>
              <w:adjustRightInd w:val="0"/>
              <w:spacing w:before="60" w:after="60"/>
              <w:rPr>
                <w:rFonts w:ascii="Times New Roman" w:eastAsia="Calibri" w:hAnsi="Times New Roman" w:cs="Times New Roman"/>
              </w:rPr>
            </w:pPr>
            <w:r w:rsidRPr="006A372B">
              <w:rPr>
                <w:rFonts w:ascii="Times New Roman" w:eastAsia="Calibri" w:hAnsi="Times New Roman" w:cs="Times New Roman"/>
              </w:rPr>
              <w:t>Програмна продукція 'ESET PROTECT Essential з локальним управлінням'. На 1 рік. Поновлення. Для захисту 142 об'єктів.</w:t>
            </w:r>
          </w:p>
        </w:tc>
        <w:tc>
          <w:tcPr>
            <w:tcW w:w="155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w:t>
            </w:r>
          </w:p>
        </w:tc>
      </w:tr>
      <w:tr w:rsidR="006A372B" w:rsidRPr="006A372B" w:rsidTr="006A372B">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14</w:t>
            </w:r>
          </w:p>
        </w:tc>
        <w:tc>
          <w:tcPr>
            <w:tcW w:w="7381" w:type="dxa"/>
            <w:tcBorders>
              <w:top w:val="single" w:sz="4" w:space="0" w:color="auto"/>
              <w:left w:val="single" w:sz="4" w:space="0" w:color="auto"/>
              <w:bottom w:val="single" w:sz="4" w:space="0" w:color="auto"/>
              <w:right w:val="single" w:sz="4" w:space="0" w:color="auto"/>
            </w:tcBorders>
            <w:noWrap/>
          </w:tcPr>
          <w:p w:rsidR="006A372B" w:rsidRPr="006A372B" w:rsidRDefault="006A372B" w:rsidP="001E71BC">
            <w:pPr>
              <w:widowControl w:val="0"/>
              <w:autoSpaceDE w:val="0"/>
              <w:autoSpaceDN w:val="0"/>
              <w:adjustRightInd w:val="0"/>
              <w:spacing w:before="60" w:after="60"/>
              <w:rPr>
                <w:rFonts w:ascii="Times New Roman" w:eastAsia="Calibri" w:hAnsi="Times New Roman" w:cs="Times New Roman"/>
              </w:rPr>
            </w:pPr>
            <w:r w:rsidRPr="006A372B">
              <w:rPr>
                <w:rFonts w:ascii="Times New Roman" w:eastAsia="Calibri" w:hAnsi="Times New Roman" w:cs="Times New Roman"/>
              </w:rPr>
              <w:t>Програмна продукція 'ESET PROTECT Essential з локальним управлінням'. На 1 рік. Поновлення. Для захисту 103 об'єктів.</w:t>
            </w:r>
          </w:p>
        </w:tc>
        <w:tc>
          <w:tcPr>
            <w:tcW w:w="155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w:t>
            </w:r>
          </w:p>
        </w:tc>
      </w:tr>
      <w:tr w:rsidR="006A372B" w:rsidRPr="006A372B" w:rsidTr="006A372B">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15</w:t>
            </w:r>
          </w:p>
        </w:tc>
        <w:tc>
          <w:tcPr>
            <w:tcW w:w="7381" w:type="dxa"/>
            <w:tcBorders>
              <w:top w:val="single" w:sz="4" w:space="0" w:color="auto"/>
              <w:left w:val="single" w:sz="4" w:space="0" w:color="auto"/>
              <w:bottom w:val="single" w:sz="4" w:space="0" w:color="auto"/>
              <w:right w:val="single" w:sz="4" w:space="0" w:color="auto"/>
            </w:tcBorders>
            <w:noWrap/>
          </w:tcPr>
          <w:p w:rsidR="006A372B" w:rsidRPr="006A372B" w:rsidRDefault="006A372B" w:rsidP="001E71BC">
            <w:pPr>
              <w:widowControl w:val="0"/>
              <w:autoSpaceDE w:val="0"/>
              <w:autoSpaceDN w:val="0"/>
              <w:adjustRightInd w:val="0"/>
              <w:spacing w:before="60" w:after="60"/>
              <w:rPr>
                <w:rFonts w:ascii="Times New Roman" w:eastAsia="Calibri" w:hAnsi="Times New Roman" w:cs="Times New Roman"/>
              </w:rPr>
            </w:pPr>
            <w:r w:rsidRPr="006A372B">
              <w:rPr>
                <w:rFonts w:ascii="Times New Roman" w:eastAsia="Calibri" w:hAnsi="Times New Roman" w:cs="Times New Roman"/>
              </w:rPr>
              <w:t>Програмна продукція 'ESET PROTECT Essential з локальним управлінням'. На 1 рік. Поновлення. Для захисту 267 об'єктів.</w:t>
            </w:r>
          </w:p>
        </w:tc>
        <w:tc>
          <w:tcPr>
            <w:tcW w:w="155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w:t>
            </w:r>
          </w:p>
        </w:tc>
      </w:tr>
      <w:tr w:rsidR="006A372B" w:rsidRPr="006A372B" w:rsidTr="006A372B">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lastRenderedPageBreak/>
              <w:t>16</w:t>
            </w:r>
          </w:p>
        </w:tc>
        <w:tc>
          <w:tcPr>
            <w:tcW w:w="7381" w:type="dxa"/>
            <w:tcBorders>
              <w:top w:val="single" w:sz="4" w:space="0" w:color="auto"/>
              <w:left w:val="single" w:sz="4" w:space="0" w:color="auto"/>
              <w:bottom w:val="single" w:sz="4" w:space="0" w:color="auto"/>
              <w:right w:val="single" w:sz="4" w:space="0" w:color="auto"/>
            </w:tcBorders>
            <w:noWrap/>
          </w:tcPr>
          <w:p w:rsidR="006A372B" w:rsidRPr="006A372B" w:rsidRDefault="006A372B" w:rsidP="001E71BC">
            <w:pPr>
              <w:widowControl w:val="0"/>
              <w:autoSpaceDE w:val="0"/>
              <w:autoSpaceDN w:val="0"/>
              <w:adjustRightInd w:val="0"/>
              <w:spacing w:before="60" w:after="60"/>
              <w:rPr>
                <w:rFonts w:ascii="Times New Roman" w:eastAsia="Calibri" w:hAnsi="Times New Roman" w:cs="Times New Roman"/>
              </w:rPr>
            </w:pPr>
            <w:r w:rsidRPr="006A372B">
              <w:rPr>
                <w:rFonts w:ascii="Times New Roman" w:eastAsia="Calibri" w:hAnsi="Times New Roman" w:cs="Times New Roman"/>
              </w:rPr>
              <w:t>Програмна продукція 'ESET PROTECT Essential з локальним управлінням'. На 1 рік. Поновлення. Для захисту 107 об'єктів.</w:t>
            </w:r>
          </w:p>
        </w:tc>
        <w:tc>
          <w:tcPr>
            <w:tcW w:w="155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w:t>
            </w:r>
          </w:p>
        </w:tc>
      </w:tr>
      <w:tr w:rsidR="006A372B" w:rsidRPr="006A372B" w:rsidTr="006A372B">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17</w:t>
            </w:r>
          </w:p>
        </w:tc>
        <w:tc>
          <w:tcPr>
            <w:tcW w:w="7381" w:type="dxa"/>
            <w:tcBorders>
              <w:top w:val="single" w:sz="4" w:space="0" w:color="auto"/>
              <w:left w:val="single" w:sz="4" w:space="0" w:color="auto"/>
              <w:bottom w:val="single" w:sz="4" w:space="0" w:color="auto"/>
              <w:right w:val="single" w:sz="4" w:space="0" w:color="auto"/>
            </w:tcBorders>
            <w:noWrap/>
          </w:tcPr>
          <w:p w:rsidR="006A372B" w:rsidRPr="006A372B" w:rsidRDefault="006A372B" w:rsidP="001E71BC">
            <w:pPr>
              <w:widowControl w:val="0"/>
              <w:autoSpaceDE w:val="0"/>
              <w:autoSpaceDN w:val="0"/>
              <w:adjustRightInd w:val="0"/>
              <w:spacing w:before="60" w:after="60"/>
              <w:rPr>
                <w:rFonts w:ascii="Times New Roman" w:eastAsia="Calibri" w:hAnsi="Times New Roman" w:cs="Times New Roman"/>
              </w:rPr>
            </w:pPr>
            <w:r w:rsidRPr="006A372B">
              <w:rPr>
                <w:rFonts w:ascii="Times New Roman" w:eastAsia="Calibri" w:hAnsi="Times New Roman" w:cs="Times New Roman"/>
              </w:rPr>
              <w:t>Програмна продукція 'ESET PROTECT Essential з локальним управлінням'. На 1 рік. Поновлення. Для захисту 95 об'єктів.</w:t>
            </w:r>
          </w:p>
        </w:tc>
        <w:tc>
          <w:tcPr>
            <w:tcW w:w="155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w:t>
            </w:r>
          </w:p>
        </w:tc>
      </w:tr>
      <w:tr w:rsidR="006A372B" w:rsidRPr="006A372B" w:rsidTr="006A372B">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18</w:t>
            </w:r>
          </w:p>
        </w:tc>
        <w:tc>
          <w:tcPr>
            <w:tcW w:w="7381" w:type="dxa"/>
            <w:tcBorders>
              <w:top w:val="single" w:sz="4" w:space="0" w:color="auto"/>
              <w:left w:val="single" w:sz="4" w:space="0" w:color="auto"/>
              <w:bottom w:val="single" w:sz="4" w:space="0" w:color="auto"/>
              <w:right w:val="single" w:sz="4" w:space="0" w:color="auto"/>
            </w:tcBorders>
            <w:noWrap/>
          </w:tcPr>
          <w:p w:rsidR="006A372B" w:rsidRPr="006A372B" w:rsidRDefault="006A372B" w:rsidP="001E71BC">
            <w:pPr>
              <w:widowControl w:val="0"/>
              <w:autoSpaceDE w:val="0"/>
              <w:autoSpaceDN w:val="0"/>
              <w:adjustRightInd w:val="0"/>
              <w:spacing w:before="60" w:after="60"/>
              <w:rPr>
                <w:rFonts w:ascii="Times New Roman" w:eastAsia="Calibri" w:hAnsi="Times New Roman" w:cs="Times New Roman"/>
              </w:rPr>
            </w:pPr>
            <w:r w:rsidRPr="006A372B">
              <w:rPr>
                <w:rFonts w:ascii="Times New Roman" w:eastAsia="Calibri" w:hAnsi="Times New Roman" w:cs="Times New Roman"/>
              </w:rPr>
              <w:t>Програмна продукція 'ESET PROTECT Essential з локальним управлінням'. На 1 рік. Поновлення. Для захисту 73 об'єктів.</w:t>
            </w:r>
          </w:p>
        </w:tc>
        <w:tc>
          <w:tcPr>
            <w:tcW w:w="155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w:t>
            </w:r>
          </w:p>
        </w:tc>
      </w:tr>
      <w:tr w:rsidR="006A372B" w:rsidRPr="006A372B" w:rsidTr="006A372B">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19</w:t>
            </w:r>
          </w:p>
        </w:tc>
        <w:tc>
          <w:tcPr>
            <w:tcW w:w="7381" w:type="dxa"/>
            <w:tcBorders>
              <w:top w:val="single" w:sz="4" w:space="0" w:color="auto"/>
              <w:left w:val="single" w:sz="4" w:space="0" w:color="auto"/>
              <w:bottom w:val="single" w:sz="4" w:space="0" w:color="auto"/>
              <w:right w:val="single" w:sz="4" w:space="0" w:color="auto"/>
            </w:tcBorders>
            <w:noWrap/>
          </w:tcPr>
          <w:p w:rsidR="006A372B" w:rsidRPr="006A372B" w:rsidRDefault="006A372B" w:rsidP="001E71BC">
            <w:pPr>
              <w:widowControl w:val="0"/>
              <w:autoSpaceDE w:val="0"/>
              <w:autoSpaceDN w:val="0"/>
              <w:adjustRightInd w:val="0"/>
              <w:spacing w:before="60" w:after="60"/>
              <w:rPr>
                <w:rFonts w:ascii="Times New Roman" w:eastAsia="Calibri" w:hAnsi="Times New Roman" w:cs="Times New Roman"/>
              </w:rPr>
            </w:pPr>
            <w:r w:rsidRPr="006A372B">
              <w:rPr>
                <w:rFonts w:ascii="Times New Roman" w:eastAsia="Calibri" w:hAnsi="Times New Roman" w:cs="Times New Roman"/>
              </w:rPr>
              <w:t>Програмна продукція 'ESET PROTECT Essential з локальним управлінням'. На 1 рік. Поновлення. Для захисту 82 об'єктів.</w:t>
            </w:r>
          </w:p>
        </w:tc>
        <w:tc>
          <w:tcPr>
            <w:tcW w:w="155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w:t>
            </w:r>
          </w:p>
        </w:tc>
      </w:tr>
      <w:tr w:rsidR="006A372B" w:rsidRPr="006A372B" w:rsidTr="006A372B">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lang w:val="en-US"/>
              </w:rPr>
            </w:pPr>
            <w:r w:rsidRPr="006A372B">
              <w:rPr>
                <w:rFonts w:ascii="Times New Roman" w:eastAsia="Calibri" w:hAnsi="Times New Roman" w:cs="Times New Roman"/>
              </w:rPr>
              <w:t>20</w:t>
            </w:r>
          </w:p>
        </w:tc>
        <w:tc>
          <w:tcPr>
            <w:tcW w:w="7381" w:type="dxa"/>
            <w:tcBorders>
              <w:top w:val="single" w:sz="4" w:space="0" w:color="auto"/>
              <w:left w:val="single" w:sz="4" w:space="0" w:color="auto"/>
              <w:bottom w:val="single" w:sz="4" w:space="0" w:color="auto"/>
              <w:right w:val="single" w:sz="4" w:space="0" w:color="auto"/>
            </w:tcBorders>
            <w:noWrap/>
          </w:tcPr>
          <w:p w:rsidR="006A372B" w:rsidRPr="006A372B" w:rsidRDefault="006A372B" w:rsidP="001E71BC">
            <w:pPr>
              <w:widowControl w:val="0"/>
              <w:autoSpaceDE w:val="0"/>
              <w:autoSpaceDN w:val="0"/>
              <w:adjustRightInd w:val="0"/>
              <w:spacing w:before="60" w:after="60"/>
              <w:rPr>
                <w:rFonts w:ascii="Times New Roman" w:eastAsia="Calibri" w:hAnsi="Times New Roman" w:cs="Times New Roman"/>
              </w:rPr>
            </w:pPr>
            <w:r w:rsidRPr="006A372B">
              <w:rPr>
                <w:rFonts w:ascii="Times New Roman" w:eastAsia="Calibri" w:hAnsi="Times New Roman" w:cs="Times New Roman"/>
              </w:rPr>
              <w:t>Програмна продукція 'ESET PROTECT Essential з локальним управлінням'. На 1 рік. Поновлення. Для захисту 560 об'єктів.</w:t>
            </w:r>
          </w:p>
        </w:tc>
        <w:tc>
          <w:tcPr>
            <w:tcW w:w="1559" w:type="dxa"/>
            <w:tcBorders>
              <w:top w:val="single" w:sz="4" w:space="0" w:color="auto"/>
              <w:left w:val="single" w:sz="4" w:space="0" w:color="auto"/>
              <w:bottom w:val="single" w:sz="4" w:space="0" w:color="auto"/>
              <w:right w:val="single" w:sz="4" w:space="0" w:color="auto"/>
            </w:tcBorders>
            <w:noWrap/>
            <w:vAlign w:val="center"/>
          </w:tcPr>
          <w:p w:rsidR="006A372B" w:rsidRPr="006A372B" w:rsidRDefault="006A372B" w:rsidP="001E71BC">
            <w:pPr>
              <w:widowControl w:val="0"/>
              <w:autoSpaceDE w:val="0"/>
              <w:autoSpaceDN w:val="0"/>
              <w:adjustRightInd w:val="0"/>
              <w:spacing w:before="60" w:after="60"/>
              <w:jc w:val="center"/>
              <w:rPr>
                <w:rFonts w:ascii="Times New Roman" w:eastAsia="Calibri" w:hAnsi="Times New Roman" w:cs="Times New Roman"/>
              </w:rPr>
            </w:pPr>
            <w:r w:rsidRPr="006A372B">
              <w:rPr>
                <w:rFonts w:ascii="Times New Roman" w:eastAsia="Calibri" w:hAnsi="Times New Roman" w:cs="Times New Roman"/>
              </w:rPr>
              <w:t>1</w:t>
            </w:r>
          </w:p>
        </w:tc>
      </w:tr>
    </w:tbl>
    <w:p w:rsidR="006A372B" w:rsidRPr="006A372B" w:rsidRDefault="006A372B" w:rsidP="006A372B">
      <w:pPr>
        <w:ind w:firstLine="709"/>
        <w:jc w:val="both"/>
        <w:rPr>
          <w:rFonts w:ascii="Times New Roman" w:eastAsia="Calibri" w:hAnsi="Times New Roman" w:cs="Times New Roman"/>
          <w:sz w:val="24"/>
          <w:szCs w:val="24"/>
          <w:lang w:eastAsia="en-US"/>
        </w:rPr>
      </w:pPr>
    </w:p>
    <w:p w:rsidR="006A372B" w:rsidRPr="006A372B" w:rsidRDefault="006A372B" w:rsidP="006A372B">
      <w:pPr>
        <w:ind w:firstLine="709"/>
        <w:jc w:val="both"/>
        <w:rPr>
          <w:rFonts w:ascii="Times New Roman" w:eastAsia="Calibri" w:hAnsi="Times New Roman" w:cs="Times New Roman"/>
          <w:b/>
          <w:i/>
          <w:sz w:val="24"/>
          <w:szCs w:val="24"/>
          <w:lang w:eastAsia="en-US"/>
        </w:rPr>
      </w:pPr>
      <w:r w:rsidRPr="006A372B">
        <w:rPr>
          <w:rFonts w:ascii="Times New Roman" w:eastAsia="Calibri" w:hAnsi="Times New Roman" w:cs="Times New Roman"/>
          <w:b/>
          <w:i/>
          <w:sz w:val="24"/>
          <w:szCs w:val="24"/>
          <w:lang w:eastAsia="en-US"/>
        </w:rPr>
        <w:t>ПОСИЛАННЯ НА КОНКРЕТНУ ТОРГІВЕЛЬНУ МАРКУ ПОВ’ЯЗАНЕ З НЕОБХІДНІСТЮ ПРОДОВЖЕННЯ ДІЇ ЛІЦЕНЗІЙ (ПОНОВЛЕННЯ) НАЯВНОГО У ЗАМОВНИКА ПРОГРАМНОГО ЗАБЕЗПЕЧЕННЯ.</w:t>
      </w:r>
    </w:p>
    <w:p w:rsidR="006A372B" w:rsidRPr="006A372B" w:rsidRDefault="006A372B" w:rsidP="006A372B">
      <w:pPr>
        <w:ind w:firstLine="709"/>
        <w:jc w:val="both"/>
        <w:rPr>
          <w:rFonts w:ascii="Times New Roman" w:eastAsia="Calibri" w:hAnsi="Times New Roman" w:cs="Times New Roman"/>
          <w:b/>
          <w:sz w:val="24"/>
          <w:szCs w:val="24"/>
          <w:lang w:eastAsia="en-US"/>
        </w:rPr>
      </w:pPr>
      <w:r w:rsidRPr="006A372B">
        <w:rPr>
          <w:rFonts w:ascii="Times New Roman" w:eastAsia="Calibri" w:hAnsi="Times New Roman" w:cs="Times New Roman"/>
          <w:b/>
          <w:sz w:val="24"/>
          <w:szCs w:val="24"/>
          <w:lang w:eastAsia="en-US"/>
        </w:rPr>
        <w:t>Невиконання вимог цього додатку тендерної документації у пропозиції Учасника призводить до її відхилення.</w:t>
      </w:r>
    </w:p>
    <w:p w:rsidR="006A372B" w:rsidRPr="006A372B" w:rsidRDefault="006A372B" w:rsidP="006A372B">
      <w:pPr>
        <w:spacing w:after="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Запропоновані Учасником </w:t>
      </w:r>
      <w:r w:rsidRPr="006A372B">
        <w:rPr>
          <w:rFonts w:ascii="Times New Roman" w:eastAsia="Calibri" w:hAnsi="Times New Roman" w:cs="Times New Roman"/>
          <w:sz w:val="24"/>
          <w:szCs w:val="24"/>
          <w:lang w:eastAsia="en-US"/>
        </w:rPr>
        <w:t>Програмні продукти, що входять до запропонованого рішення повинні мати позитивні експертні висновки Державно</w:t>
      </w:r>
      <w:r>
        <w:rPr>
          <w:rFonts w:ascii="Times New Roman" w:eastAsia="Calibri" w:hAnsi="Times New Roman" w:cs="Times New Roman"/>
          <w:sz w:val="24"/>
          <w:szCs w:val="24"/>
          <w:lang w:eastAsia="en-US"/>
        </w:rPr>
        <w:t>ї</w:t>
      </w:r>
      <w:r w:rsidRPr="006A372B">
        <w:rPr>
          <w:rFonts w:ascii="Times New Roman" w:eastAsia="Calibri" w:hAnsi="Times New Roman" w:cs="Times New Roman"/>
          <w:sz w:val="24"/>
          <w:szCs w:val="24"/>
          <w:lang w:eastAsia="en-US"/>
        </w:rPr>
        <w:t xml:space="preserve"> службою спеціального зв’язку та захисту інформації України</w:t>
      </w:r>
      <w:r>
        <w:rPr>
          <w:rFonts w:ascii="Times New Roman" w:eastAsia="Calibri" w:hAnsi="Times New Roman" w:cs="Times New Roman"/>
          <w:sz w:val="24"/>
          <w:szCs w:val="24"/>
          <w:lang w:eastAsia="en-US"/>
        </w:rPr>
        <w:t xml:space="preserve">, </w:t>
      </w:r>
      <w:r w:rsidRPr="006A372B">
        <w:rPr>
          <w:rFonts w:ascii="Times New Roman" w:eastAsia="Calibri" w:hAnsi="Times New Roman" w:cs="Times New Roman"/>
          <w:sz w:val="24"/>
          <w:szCs w:val="24"/>
          <w:lang w:eastAsia="en-US"/>
        </w:rPr>
        <w:t>діючі</w:t>
      </w:r>
      <w:r>
        <w:rPr>
          <w:rFonts w:ascii="Times New Roman" w:eastAsia="Calibri" w:hAnsi="Times New Roman" w:cs="Times New Roman"/>
          <w:sz w:val="24"/>
          <w:szCs w:val="24"/>
          <w:lang w:eastAsia="en-US"/>
        </w:rPr>
        <w:t xml:space="preserve"> на момент розкриття тендерної пропозиції</w:t>
      </w:r>
      <w:r w:rsidRPr="006A372B">
        <w:rPr>
          <w:rFonts w:ascii="Times New Roman" w:eastAsia="Calibri" w:hAnsi="Times New Roman" w:cs="Times New Roman"/>
          <w:sz w:val="24"/>
          <w:szCs w:val="24"/>
          <w:lang w:eastAsia="en-US"/>
        </w:rPr>
        <w:t>.</w:t>
      </w:r>
    </w:p>
    <w:p w:rsidR="006A372B" w:rsidRPr="006A372B" w:rsidRDefault="006A372B" w:rsidP="006A372B">
      <w:pPr>
        <w:spacing w:after="0"/>
        <w:ind w:firstLine="709"/>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Запропоноване програмне забезпечення (далі – ПЗ) має бути сумісне з існуючим сервером централізованого керування та активація антивірусного ПЗ має здійснюватися шляхом додавання ключа до існуючого сервера керування. На підтвердження відповідності пропозиції учасника цій характеристиці на вимогу замовника учасник надає тестовий ключ тривалістю не менше 5 днів для його додавання до існуючого сервера керування.</w:t>
      </w:r>
    </w:p>
    <w:p w:rsidR="006A372B" w:rsidRPr="006A372B" w:rsidRDefault="006A372B" w:rsidP="006A372B">
      <w:pPr>
        <w:spacing w:after="0"/>
        <w:ind w:firstLine="709"/>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 xml:space="preserve">Запропоноване ПЗ повинно мати на території України центр технічної підтримки, що авторизований виробником. Технічна підтримка повинна відповідати наступним вимогам: </w:t>
      </w:r>
    </w:p>
    <w:p w:rsidR="006A372B" w:rsidRPr="006A372B" w:rsidRDefault="006A372B" w:rsidP="006A372B">
      <w:pPr>
        <w:spacing w:after="0"/>
        <w:ind w:firstLine="709"/>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 xml:space="preserve">- обслуговування: 24 години на добу, 7 днів на тиждень, 365 днів на рік, включаючи святкові, вихідні та неробочі дні, цілодобово; </w:t>
      </w:r>
    </w:p>
    <w:p w:rsidR="006A372B" w:rsidRPr="006A372B" w:rsidRDefault="006A372B" w:rsidP="006A372B">
      <w:pPr>
        <w:spacing w:after="0"/>
        <w:ind w:firstLine="709"/>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 розширені технічні консультації з питань конфігурації та функціонування антивірусного ПЗ по телефону (з можливістю зв’язку з технічними спеціалістами по місцевому  телефону без використання послуг міжнародного телефонного зв'язку) та електронній пошті;</w:t>
      </w:r>
    </w:p>
    <w:p w:rsidR="006A372B" w:rsidRPr="006A372B" w:rsidRDefault="006A372B" w:rsidP="006A372B">
      <w:pPr>
        <w:spacing w:after="0"/>
        <w:ind w:firstLine="567"/>
        <w:jc w:val="both"/>
        <w:rPr>
          <w:rFonts w:ascii="Times New Roman" w:eastAsia="Calibri" w:hAnsi="Times New Roman" w:cs="Times New Roman"/>
          <w:b/>
          <w:sz w:val="24"/>
          <w:szCs w:val="24"/>
          <w:lang w:eastAsia="en-US"/>
        </w:rPr>
      </w:pPr>
    </w:p>
    <w:p w:rsidR="006A372B" w:rsidRPr="006A372B" w:rsidRDefault="006A372B" w:rsidP="006A372B">
      <w:pPr>
        <w:spacing w:after="0"/>
        <w:ind w:firstLine="567"/>
        <w:rPr>
          <w:rFonts w:ascii="Times New Roman" w:eastAsia="Calibri" w:hAnsi="Times New Roman" w:cs="Times New Roman"/>
          <w:b/>
          <w:sz w:val="24"/>
          <w:szCs w:val="24"/>
          <w:lang w:eastAsia="en-US"/>
        </w:rPr>
      </w:pPr>
      <w:r w:rsidRPr="006A372B">
        <w:rPr>
          <w:rFonts w:ascii="Times New Roman" w:eastAsia="Calibri" w:hAnsi="Times New Roman" w:cs="Times New Roman"/>
          <w:b/>
          <w:sz w:val="24"/>
          <w:szCs w:val="24"/>
          <w:lang w:eastAsia="en-US"/>
        </w:rPr>
        <w:t>Технічні вимоги до програмної продукції «ESET PROTECT Essential з локальним управлінням»</w:t>
      </w:r>
    </w:p>
    <w:tbl>
      <w:tblPr>
        <w:tblW w:w="96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977"/>
        <w:gridCol w:w="5953"/>
      </w:tblGrid>
      <w:tr w:rsidR="006A372B" w:rsidRPr="006A372B" w:rsidTr="006A372B">
        <w:trPr>
          <w:tblHeader/>
        </w:trPr>
        <w:tc>
          <w:tcPr>
            <w:tcW w:w="709" w:type="dxa"/>
            <w:shd w:val="clear" w:color="auto" w:fill="auto"/>
          </w:tcPr>
          <w:p w:rsidR="006A372B" w:rsidRPr="006A372B" w:rsidRDefault="006A372B" w:rsidP="001E71BC">
            <w:pPr>
              <w:jc w:val="center"/>
              <w:rPr>
                <w:rFonts w:ascii="Times New Roman" w:hAnsi="Times New Roman" w:cs="Times New Roman"/>
                <w:sz w:val="24"/>
                <w:szCs w:val="24"/>
              </w:rPr>
            </w:pPr>
            <w:r w:rsidRPr="006A372B">
              <w:rPr>
                <w:rFonts w:ascii="Times New Roman" w:hAnsi="Times New Roman" w:cs="Times New Roman"/>
                <w:b/>
                <w:sz w:val="24"/>
                <w:szCs w:val="24"/>
              </w:rPr>
              <w:t>№ п/п</w:t>
            </w:r>
          </w:p>
        </w:tc>
        <w:tc>
          <w:tcPr>
            <w:tcW w:w="2977" w:type="dxa"/>
            <w:shd w:val="clear" w:color="auto" w:fill="auto"/>
          </w:tcPr>
          <w:p w:rsidR="006A372B" w:rsidRPr="006A372B" w:rsidRDefault="006A372B" w:rsidP="001E71BC">
            <w:pPr>
              <w:jc w:val="center"/>
              <w:rPr>
                <w:rFonts w:ascii="Times New Roman" w:hAnsi="Times New Roman" w:cs="Times New Roman"/>
                <w:b/>
                <w:sz w:val="24"/>
                <w:szCs w:val="24"/>
              </w:rPr>
            </w:pPr>
            <w:r w:rsidRPr="006A372B">
              <w:rPr>
                <w:rFonts w:ascii="Times New Roman" w:hAnsi="Times New Roman" w:cs="Times New Roman"/>
                <w:b/>
                <w:sz w:val="24"/>
                <w:szCs w:val="24"/>
              </w:rPr>
              <w:t>Функціонал захисту робочої станції</w:t>
            </w:r>
          </w:p>
        </w:tc>
        <w:tc>
          <w:tcPr>
            <w:tcW w:w="5953" w:type="dxa"/>
            <w:shd w:val="clear" w:color="auto" w:fill="auto"/>
          </w:tcPr>
          <w:p w:rsidR="006A372B" w:rsidRPr="006A372B" w:rsidRDefault="006A372B" w:rsidP="001E71BC">
            <w:pPr>
              <w:tabs>
                <w:tab w:val="left" w:pos="175"/>
              </w:tabs>
              <w:jc w:val="center"/>
              <w:rPr>
                <w:rFonts w:ascii="Times New Roman" w:hAnsi="Times New Roman" w:cs="Times New Roman"/>
                <w:sz w:val="24"/>
                <w:szCs w:val="24"/>
              </w:rPr>
            </w:pPr>
            <w:r w:rsidRPr="006A372B">
              <w:rPr>
                <w:rFonts w:ascii="Times New Roman" w:hAnsi="Times New Roman" w:cs="Times New Roman"/>
                <w:b/>
                <w:sz w:val="24"/>
                <w:szCs w:val="24"/>
              </w:rPr>
              <w:t>Вимоги</w:t>
            </w:r>
          </w:p>
        </w:tc>
      </w:tr>
      <w:tr w:rsidR="006A372B" w:rsidRPr="006A372B" w:rsidTr="006A372B">
        <w:tc>
          <w:tcPr>
            <w:tcW w:w="709" w:type="dxa"/>
            <w:shd w:val="clear" w:color="auto" w:fill="auto"/>
          </w:tcPr>
          <w:p w:rsidR="006A372B" w:rsidRPr="006A372B" w:rsidRDefault="006A372B" w:rsidP="006A372B">
            <w:pPr>
              <w:numPr>
                <w:ilvl w:val="0"/>
                <w:numId w:val="17"/>
              </w:numPr>
              <w:spacing w:after="0" w:line="240" w:lineRule="auto"/>
              <w:ind w:left="0" w:firstLine="0"/>
              <w:rPr>
                <w:rFonts w:ascii="Times New Roman" w:hAnsi="Times New Roman" w:cs="Times New Roman"/>
                <w:sz w:val="24"/>
                <w:szCs w:val="24"/>
              </w:rPr>
            </w:pPr>
          </w:p>
        </w:tc>
        <w:tc>
          <w:tcPr>
            <w:tcW w:w="2977" w:type="dxa"/>
            <w:shd w:val="clear" w:color="auto" w:fill="auto"/>
          </w:tcPr>
          <w:p w:rsidR="006A372B" w:rsidRPr="006A372B" w:rsidRDefault="006A372B" w:rsidP="001E71BC">
            <w:pPr>
              <w:rPr>
                <w:rFonts w:ascii="Times New Roman" w:hAnsi="Times New Roman" w:cs="Times New Roman"/>
                <w:bCs/>
                <w:sz w:val="24"/>
                <w:szCs w:val="24"/>
              </w:rPr>
            </w:pPr>
            <w:r w:rsidRPr="006A372B">
              <w:rPr>
                <w:rFonts w:ascii="Times New Roman" w:hAnsi="Times New Roman" w:cs="Times New Roman"/>
                <w:bCs/>
                <w:sz w:val="24"/>
                <w:szCs w:val="24"/>
              </w:rPr>
              <w:t xml:space="preserve">Встановлення програмного забезпечення </w:t>
            </w:r>
          </w:p>
        </w:tc>
        <w:tc>
          <w:tcPr>
            <w:tcW w:w="5953" w:type="dxa"/>
            <w:shd w:val="clear" w:color="auto" w:fill="auto"/>
          </w:tcPr>
          <w:p w:rsidR="006A372B" w:rsidRPr="006A372B" w:rsidRDefault="006A372B" w:rsidP="006A372B">
            <w:pPr>
              <w:numPr>
                <w:ilvl w:val="0"/>
                <w:numId w:val="20"/>
              </w:numPr>
              <w:tabs>
                <w:tab w:val="left" w:pos="175"/>
              </w:tabs>
              <w:spacing w:after="0" w:line="240" w:lineRule="auto"/>
              <w:ind w:left="0" w:firstLine="0"/>
              <w:rPr>
                <w:rFonts w:ascii="Times New Roman" w:hAnsi="Times New Roman" w:cs="Times New Roman"/>
                <w:bCs/>
                <w:sz w:val="24"/>
                <w:szCs w:val="24"/>
              </w:rPr>
            </w:pPr>
            <w:r w:rsidRPr="006A372B">
              <w:rPr>
                <w:rFonts w:ascii="Times New Roman" w:hAnsi="Times New Roman" w:cs="Times New Roman"/>
                <w:bCs/>
                <w:sz w:val="24"/>
                <w:szCs w:val="24"/>
              </w:rPr>
              <w:t>окремий інсталяційний пакет, який дозволяє встановлювати клієнта у “ручному” режимі.</w:t>
            </w:r>
          </w:p>
        </w:tc>
      </w:tr>
      <w:tr w:rsidR="006A372B" w:rsidRPr="006A372B" w:rsidTr="006A372B">
        <w:tc>
          <w:tcPr>
            <w:tcW w:w="709" w:type="dxa"/>
            <w:shd w:val="clear" w:color="auto" w:fill="auto"/>
          </w:tcPr>
          <w:p w:rsidR="006A372B" w:rsidRPr="006A372B" w:rsidRDefault="006A372B" w:rsidP="006A372B">
            <w:pPr>
              <w:numPr>
                <w:ilvl w:val="0"/>
                <w:numId w:val="17"/>
              </w:numPr>
              <w:spacing w:after="0" w:line="240" w:lineRule="auto"/>
              <w:ind w:left="0" w:firstLine="0"/>
              <w:rPr>
                <w:rFonts w:ascii="Times New Roman" w:hAnsi="Times New Roman" w:cs="Times New Roman"/>
                <w:sz w:val="24"/>
                <w:szCs w:val="24"/>
              </w:rPr>
            </w:pPr>
          </w:p>
        </w:tc>
        <w:tc>
          <w:tcPr>
            <w:tcW w:w="2977"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Здійснення антивірусного захисту</w:t>
            </w:r>
          </w:p>
        </w:tc>
        <w:tc>
          <w:tcPr>
            <w:tcW w:w="5953" w:type="dxa"/>
            <w:shd w:val="clear" w:color="auto" w:fill="auto"/>
          </w:tcPr>
          <w:p w:rsidR="006A372B" w:rsidRPr="006A372B" w:rsidRDefault="006A372B" w:rsidP="006A372B">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перевірка за розкладом і на вимогу за допомогою антивірусних баз даних;</w:t>
            </w:r>
          </w:p>
          <w:p w:rsidR="006A372B" w:rsidRPr="006A372B" w:rsidRDefault="006A372B" w:rsidP="006A372B">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забезпечення захисту в режимі реального часу;</w:t>
            </w:r>
          </w:p>
          <w:p w:rsidR="006A372B" w:rsidRPr="006A372B" w:rsidRDefault="006A372B" w:rsidP="006A372B">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можливість сканування файлів під час запуску системи;</w:t>
            </w:r>
          </w:p>
          <w:p w:rsidR="006A372B" w:rsidRPr="006A372B" w:rsidRDefault="006A372B" w:rsidP="006A372B">
            <w:pPr>
              <w:pStyle w:val="aff1"/>
              <w:numPr>
                <w:ilvl w:val="0"/>
                <w:numId w:val="19"/>
              </w:numPr>
              <w:tabs>
                <w:tab w:val="left" w:pos="175"/>
              </w:tabs>
              <w:spacing w:after="0" w:line="240" w:lineRule="auto"/>
              <w:ind w:left="0" w:firstLine="0"/>
              <w:contextualSpacing/>
              <w:rPr>
                <w:rFonts w:ascii="Times New Roman" w:hAnsi="Times New Roman" w:cs="Times New Roman"/>
                <w:sz w:val="24"/>
                <w:szCs w:val="24"/>
              </w:rPr>
            </w:pPr>
            <w:r w:rsidRPr="006A372B">
              <w:rPr>
                <w:rFonts w:ascii="Times New Roman" w:hAnsi="Times New Roman" w:cs="Times New Roman"/>
                <w:sz w:val="24"/>
                <w:szCs w:val="24"/>
              </w:rPr>
              <w:lastRenderedPageBreak/>
              <w:t>можливість здійснювати перевірку завантажувальних секторів на наявність вірусів у головному завантажувальному записі, в тому числі у інтерфейсі UEFI;</w:t>
            </w:r>
          </w:p>
          <w:p w:rsidR="006A372B" w:rsidRPr="006A372B" w:rsidRDefault="006A372B" w:rsidP="006A372B">
            <w:pPr>
              <w:pStyle w:val="aff1"/>
              <w:numPr>
                <w:ilvl w:val="0"/>
                <w:numId w:val="19"/>
              </w:numPr>
              <w:tabs>
                <w:tab w:val="left" w:pos="175"/>
              </w:tabs>
              <w:spacing w:after="0" w:line="240" w:lineRule="auto"/>
              <w:ind w:left="0" w:firstLine="0"/>
              <w:contextualSpacing/>
              <w:rPr>
                <w:rFonts w:ascii="Times New Roman" w:hAnsi="Times New Roman" w:cs="Times New Roman"/>
                <w:sz w:val="24"/>
                <w:szCs w:val="24"/>
              </w:rPr>
            </w:pPr>
            <w:r w:rsidRPr="006A372B">
              <w:rPr>
                <w:rFonts w:ascii="Times New Roman" w:hAnsi="Times New Roman" w:cs="Times New Roman"/>
                <w:sz w:val="24"/>
                <w:szCs w:val="24"/>
              </w:rPr>
              <w:t>використання технологій машинного навчання під час первинного аналізу відправлених файлів;</w:t>
            </w:r>
          </w:p>
          <w:p w:rsidR="006A372B" w:rsidRPr="006A372B" w:rsidRDefault="006A372B" w:rsidP="006A372B">
            <w:pPr>
              <w:pStyle w:val="aff1"/>
              <w:numPr>
                <w:ilvl w:val="0"/>
                <w:numId w:val="19"/>
              </w:numPr>
              <w:tabs>
                <w:tab w:val="left" w:pos="175"/>
              </w:tabs>
              <w:spacing w:after="0" w:line="240" w:lineRule="auto"/>
              <w:ind w:left="0" w:firstLine="0"/>
              <w:contextualSpacing/>
              <w:rPr>
                <w:rFonts w:ascii="Times New Roman" w:hAnsi="Times New Roman" w:cs="Times New Roman"/>
                <w:sz w:val="24"/>
                <w:szCs w:val="24"/>
              </w:rPr>
            </w:pPr>
            <w:r w:rsidRPr="006A372B">
              <w:rPr>
                <w:rFonts w:ascii="Times New Roman" w:hAnsi="Times New Roman" w:cs="Times New Roman"/>
                <w:sz w:val="24"/>
                <w:szCs w:val="24"/>
              </w:rPr>
              <w:t>захист від програм-вимагачів;</w:t>
            </w:r>
          </w:p>
          <w:p w:rsidR="006A372B" w:rsidRPr="006A372B" w:rsidRDefault="006A372B" w:rsidP="006A372B">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модуль захисту документів Microsoft Office, що дає можливість перевіряти макроси на наявність зловмисного коду;</w:t>
            </w:r>
          </w:p>
          <w:p w:rsidR="006A372B" w:rsidRPr="006A372B" w:rsidRDefault="006A372B" w:rsidP="006A372B">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сканування комп'ютера у неактивному стані;</w:t>
            </w:r>
          </w:p>
          <w:p w:rsidR="006A372B" w:rsidRPr="006A372B" w:rsidRDefault="006A372B" w:rsidP="006A372B">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сканування в оперативній пам’яті об’єктів, що знаходяться у запакованому стані;</w:t>
            </w:r>
          </w:p>
          <w:p w:rsidR="006A372B" w:rsidRPr="006A372B" w:rsidRDefault="006A372B" w:rsidP="006A372B">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сканування архівів;</w:t>
            </w:r>
          </w:p>
          <w:p w:rsidR="006A372B" w:rsidRPr="006A372B" w:rsidRDefault="006A372B" w:rsidP="006A372B">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евристичний аналізатор;</w:t>
            </w:r>
          </w:p>
          <w:p w:rsidR="006A372B" w:rsidRPr="006A372B" w:rsidRDefault="006A372B" w:rsidP="006A372B">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виявлення шпигунського ПЗ;</w:t>
            </w:r>
          </w:p>
          <w:p w:rsidR="006A372B" w:rsidRPr="006A372B" w:rsidRDefault="006A372B" w:rsidP="006A372B">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виявлення руткитів;</w:t>
            </w:r>
          </w:p>
          <w:p w:rsidR="006A372B" w:rsidRPr="006A372B" w:rsidRDefault="006A372B" w:rsidP="006A372B">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перевірка скриптів;</w:t>
            </w:r>
          </w:p>
          <w:p w:rsidR="006A372B" w:rsidRPr="006A372B" w:rsidRDefault="006A372B" w:rsidP="006A372B">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захист від експлойтів, який забезпечує захист від загроз, здатних використовувати уразливості Java, Flash та інших додатків;</w:t>
            </w:r>
          </w:p>
          <w:p w:rsidR="006A372B" w:rsidRPr="006A372B" w:rsidRDefault="006A372B" w:rsidP="006A372B">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можливість перевірки протоколу SSL як в автоматичному, так і в інтерактивному режимах.</w:t>
            </w:r>
          </w:p>
          <w:p w:rsidR="006A372B" w:rsidRPr="006A372B" w:rsidRDefault="006A372B" w:rsidP="006A372B">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перевірка дійсності та цілісності сертифікатів SSL-трафіку, та можливість керувати списками  довірених сертифікатів та сертифікатів виключених з перевірки, а також можливість вибору дії при визначенні сертифіката недіючим, невизначеним або пошкодженим.</w:t>
            </w:r>
          </w:p>
        </w:tc>
      </w:tr>
      <w:tr w:rsidR="006A372B" w:rsidRPr="006A372B" w:rsidTr="006A372B">
        <w:tc>
          <w:tcPr>
            <w:tcW w:w="709" w:type="dxa"/>
            <w:shd w:val="clear" w:color="auto" w:fill="auto"/>
          </w:tcPr>
          <w:p w:rsidR="006A372B" w:rsidRPr="006A372B" w:rsidRDefault="006A372B" w:rsidP="006A372B">
            <w:pPr>
              <w:numPr>
                <w:ilvl w:val="0"/>
                <w:numId w:val="17"/>
              </w:numPr>
              <w:spacing w:after="0" w:line="240" w:lineRule="auto"/>
              <w:ind w:left="0" w:firstLine="0"/>
              <w:rPr>
                <w:rFonts w:ascii="Times New Roman" w:hAnsi="Times New Roman" w:cs="Times New Roman"/>
                <w:sz w:val="24"/>
                <w:szCs w:val="24"/>
              </w:rPr>
            </w:pPr>
          </w:p>
        </w:tc>
        <w:tc>
          <w:tcPr>
            <w:tcW w:w="2977"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Забезпечення захисту електронної пошти</w:t>
            </w:r>
          </w:p>
        </w:tc>
        <w:tc>
          <w:tcPr>
            <w:tcW w:w="5953" w:type="dxa"/>
            <w:shd w:val="clear" w:color="auto" w:fill="auto"/>
          </w:tcPr>
          <w:p w:rsidR="006A372B" w:rsidRPr="006A372B" w:rsidRDefault="006A372B" w:rsidP="006A372B">
            <w:pPr>
              <w:numPr>
                <w:ilvl w:val="0"/>
                <w:numId w:val="21"/>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перевірка поштового трафіку  (POP3, POP3S, SMTP, IMAP та IMAPS);</w:t>
            </w:r>
          </w:p>
          <w:p w:rsidR="006A372B" w:rsidRPr="006A372B" w:rsidRDefault="006A372B" w:rsidP="006A372B">
            <w:pPr>
              <w:numPr>
                <w:ilvl w:val="0"/>
                <w:numId w:val="21"/>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перевірка поштових вкладень.</w:t>
            </w:r>
          </w:p>
        </w:tc>
      </w:tr>
      <w:tr w:rsidR="006A372B" w:rsidRPr="006A372B" w:rsidTr="006A372B">
        <w:tc>
          <w:tcPr>
            <w:tcW w:w="709" w:type="dxa"/>
            <w:shd w:val="clear" w:color="auto" w:fill="auto"/>
          </w:tcPr>
          <w:p w:rsidR="006A372B" w:rsidRPr="006A372B" w:rsidRDefault="006A372B" w:rsidP="006A372B">
            <w:pPr>
              <w:numPr>
                <w:ilvl w:val="0"/>
                <w:numId w:val="17"/>
              </w:numPr>
              <w:spacing w:after="0" w:line="240" w:lineRule="auto"/>
              <w:ind w:left="0" w:firstLine="0"/>
              <w:rPr>
                <w:rFonts w:ascii="Times New Roman" w:hAnsi="Times New Roman" w:cs="Times New Roman"/>
                <w:sz w:val="24"/>
                <w:szCs w:val="24"/>
              </w:rPr>
            </w:pPr>
          </w:p>
        </w:tc>
        <w:tc>
          <w:tcPr>
            <w:tcW w:w="2977"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Забезпечення захисту у Web</w:t>
            </w:r>
          </w:p>
        </w:tc>
        <w:tc>
          <w:tcPr>
            <w:tcW w:w="5953" w:type="dxa"/>
            <w:shd w:val="clear" w:color="auto" w:fill="auto"/>
          </w:tcPr>
          <w:p w:rsidR="006A372B" w:rsidRPr="006A372B" w:rsidRDefault="006A372B" w:rsidP="006A372B">
            <w:pPr>
              <w:numPr>
                <w:ilvl w:val="0"/>
                <w:numId w:val="22"/>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перевірка HTTP, HTTPS трафіку;</w:t>
            </w:r>
          </w:p>
          <w:p w:rsidR="006A372B" w:rsidRPr="006A372B" w:rsidRDefault="006A372B" w:rsidP="006A372B">
            <w:pPr>
              <w:numPr>
                <w:ilvl w:val="0"/>
                <w:numId w:val="22"/>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виявлення та блокування доступу до небезпечних сайтів;</w:t>
            </w:r>
          </w:p>
          <w:p w:rsidR="006A372B" w:rsidRPr="006A372B" w:rsidRDefault="006A372B" w:rsidP="006A372B">
            <w:pPr>
              <w:numPr>
                <w:ilvl w:val="0"/>
                <w:numId w:val="22"/>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формування  дозволених\заборонених\ виключених з перевірки переліків сайтів;</w:t>
            </w:r>
          </w:p>
          <w:p w:rsidR="006A372B" w:rsidRPr="006A372B" w:rsidRDefault="006A372B" w:rsidP="006A372B">
            <w:pPr>
              <w:numPr>
                <w:ilvl w:val="0"/>
                <w:numId w:val="22"/>
              </w:numPr>
              <w:tabs>
                <w:tab w:val="left" w:pos="175"/>
                <w:tab w:val="left" w:pos="223"/>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можливість блокувати завантаження з Інтернету файлів за вказаним розширенням.</w:t>
            </w:r>
          </w:p>
        </w:tc>
      </w:tr>
      <w:tr w:rsidR="006A372B" w:rsidRPr="006A372B" w:rsidTr="006A372B">
        <w:tc>
          <w:tcPr>
            <w:tcW w:w="709" w:type="dxa"/>
            <w:shd w:val="clear" w:color="auto" w:fill="auto"/>
          </w:tcPr>
          <w:p w:rsidR="006A372B" w:rsidRPr="006A372B" w:rsidRDefault="006A372B" w:rsidP="006A372B">
            <w:pPr>
              <w:numPr>
                <w:ilvl w:val="0"/>
                <w:numId w:val="17"/>
              </w:numPr>
              <w:spacing w:after="0" w:line="240" w:lineRule="auto"/>
              <w:ind w:left="0" w:firstLine="0"/>
              <w:rPr>
                <w:rFonts w:ascii="Times New Roman" w:hAnsi="Times New Roman" w:cs="Times New Roman"/>
                <w:sz w:val="24"/>
                <w:szCs w:val="24"/>
              </w:rPr>
            </w:pPr>
          </w:p>
        </w:tc>
        <w:tc>
          <w:tcPr>
            <w:tcW w:w="2977"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Наявність проактивного захисту</w:t>
            </w:r>
          </w:p>
        </w:tc>
        <w:tc>
          <w:tcPr>
            <w:tcW w:w="5953" w:type="dxa"/>
            <w:shd w:val="clear" w:color="auto" w:fill="auto"/>
          </w:tcPr>
          <w:p w:rsidR="006A372B" w:rsidRPr="006A372B" w:rsidRDefault="006A372B" w:rsidP="006A372B">
            <w:pPr>
              <w:numPr>
                <w:ilvl w:val="0"/>
                <w:numId w:val="22"/>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забезпечення захисту від троянського ПЗ;</w:t>
            </w:r>
          </w:p>
          <w:p w:rsidR="006A372B" w:rsidRPr="006A372B" w:rsidRDefault="006A372B" w:rsidP="006A372B">
            <w:pPr>
              <w:numPr>
                <w:ilvl w:val="0"/>
                <w:numId w:val="22"/>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забезпечення захисту від клавіатурних шпигунів;</w:t>
            </w:r>
          </w:p>
          <w:p w:rsidR="006A372B" w:rsidRPr="006A372B" w:rsidRDefault="006A372B" w:rsidP="006A372B">
            <w:pPr>
              <w:numPr>
                <w:ilvl w:val="0"/>
                <w:numId w:val="22"/>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забезпечення захисту від рекламного ПЗ;</w:t>
            </w:r>
          </w:p>
          <w:p w:rsidR="006A372B" w:rsidRPr="006A372B" w:rsidRDefault="006A372B" w:rsidP="006A372B">
            <w:pPr>
              <w:numPr>
                <w:ilvl w:val="0"/>
                <w:numId w:val="22"/>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забезпечення захисту від фішингу;</w:t>
            </w:r>
          </w:p>
          <w:p w:rsidR="006A372B" w:rsidRPr="006A372B" w:rsidRDefault="006A372B" w:rsidP="006A372B">
            <w:pPr>
              <w:numPr>
                <w:ilvl w:val="0"/>
                <w:numId w:val="22"/>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наявність системи виявлення вторгнень  (HIPS), яка захищає комп’ютер від шкідливих програм і небажаної активності (наявність функціоналу майстера для створення та редагування правил для контролю запущених процесів, використовуваних файлів та розділів реєстру.</w:t>
            </w:r>
          </w:p>
        </w:tc>
      </w:tr>
      <w:tr w:rsidR="006A372B" w:rsidRPr="006A372B" w:rsidTr="006A372B">
        <w:tc>
          <w:tcPr>
            <w:tcW w:w="709" w:type="dxa"/>
            <w:shd w:val="clear" w:color="auto" w:fill="auto"/>
          </w:tcPr>
          <w:p w:rsidR="006A372B" w:rsidRPr="006A372B" w:rsidRDefault="006A372B" w:rsidP="006A372B">
            <w:pPr>
              <w:numPr>
                <w:ilvl w:val="0"/>
                <w:numId w:val="17"/>
              </w:numPr>
              <w:spacing w:after="0" w:line="240" w:lineRule="auto"/>
              <w:ind w:left="0" w:firstLine="0"/>
              <w:rPr>
                <w:rFonts w:ascii="Times New Roman" w:hAnsi="Times New Roman" w:cs="Times New Roman"/>
                <w:sz w:val="24"/>
                <w:szCs w:val="24"/>
              </w:rPr>
            </w:pPr>
          </w:p>
        </w:tc>
        <w:tc>
          <w:tcPr>
            <w:tcW w:w="2977"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 xml:space="preserve">Наявність контролю за використанням зовнішніх </w:t>
            </w:r>
            <w:r w:rsidRPr="006A372B">
              <w:rPr>
                <w:rFonts w:ascii="Times New Roman" w:hAnsi="Times New Roman" w:cs="Times New Roman"/>
                <w:sz w:val="24"/>
                <w:szCs w:val="24"/>
              </w:rPr>
              <w:lastRenderedPageBreak/>
              <w:t>пристроїв та змінних носіїв</w:t>
            </w:r>
          </w:p>
        </w:tc>
        <w:tc>
          <w:tcPr>
            <w:tcW w:w="5953" w:type="dxa"/>
            <w:shd w:val="clear" w:color="auto" w:fill="auto"/>
          </w:tcPr>
          <w:p w:rsidR="006A372B" w:rsidRPr="006A372B" w:rsidRDefault="006A372B" w:rsidP="006A372B">
            <w:pPr>
              <w:numPr>
                <w:ilvl w:val="0"/>
                <w:numId w:val="23"/>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lastRenderedPageBreak/>
              <w:t>автоматична антивірусна перевірка змінних носіїв;</w:t>
            </w:r>
          </w:p>
          <w:p w:rsidR="006A372B" w:rsidRPr="006A372B" w:rsidRDefault="006A372B" w:rsidP="006A372B">
            <w:pPr>
              <w:numPr>
                <w:ilvl w:val="0"/>
                <w:numId w:val="23"/>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lang w:val="ru-RU"/>
              </w:rPr>
              <w:lastRenderedPageBreak/>
              <w:t>м</w:t>
            </w:r>
            <w:r w:rsidRPr="006A372B">
              <w:rPr>
                <w:rFonts w:ascii="Times New Roman" w:hAnsi="Times New Roman" w:cs="Times New Roman"/>
                <w:sz w:val="24"/>
                <w:szCs w:val="24"/>
              </w:rPr>
              <w:t>ожливість застосовувати правила контролю зовнішніх пристроїв протягом певного часового проміжку (планування на основі дня\часу);</w:t>
            </w:r>
          </w:p>
          <w:p w:rsidR="006A372B" w:rsidRPr="006A372B" w:rsidRDefault="006A372B" w:rsidP="006A372B">
            <w:pPr>
              <w:numPr>
                <w:ilvl w:val="0"/>
                <w:numId w:val="23"/>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керування доступом до зовнішніх пристроїв;</w:t>
            </w:r>
          </w:p>
          <w:p w:rsidR="006A372B" w:rsidRPr="006A372B" w:rsidRDefault="006A372B" w:rsidP="006A372B">
            <w:pPr>
              <w:numPr>
                <w:ilvl w:val="0"/>
                <w:numId w:val="23"/>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контроль підключення до робочої станції периферійних пристроїв та змінних носіїв шляхом створення правил доступу за типом пристрою, за рівнем доступу, за виробником, моделлю або серійним номером пристрою тощо.</w:t>
            </w:r>
          </w:p>
        </w:tc>
      </w:tr>
      <w:tr w:rsidR="006A372B" w:rsidRPr="006A372B" w:rsidTr="006A372B">
        <w:tc>
          <w:tcPr>
            <w:tcW w:w="709" w:type="dxa"/>
            <w:shd w:val="clear" w:color="auto" w:fill="auto"/>
          </w:tcPr>
          <w:p w:rsidR="006A372B" w:rsidRPr="006A372B" w:rsidRDefault="006A372B" w:rsidP="006A372B">
            <w:pPr>
              <w:numPr>
                <w:ilvl w:val="0"/>
                <w:numId w:val="17"/>
              </w:numPr>
              <w:spacing w:after="0" w:line="240" w:lineRule="auto"/>
              <w:ind w:left="0" w:firstLine="0"/>
              <w:rPr>
                <w:rFonts w:ascii="Times New Roman" w:hAnsi="Times New Roman" w:cs="Times New Roman"/>
                <w:sz w:val="24"/>
                <w:szCs w:val="24"/>
              </w:rPr>
            </w:pPr>
          </w:p>
        </w:tc>
        <w:tc>
          <w:tcPr>
            <w:tcW w:w="2977"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Здійснення оновлень</w:t>
            </w:r>
          </w:p>
        </w:tc>
        <w:tc>
          <w:tcPr>
            <w:tcW w:w="5953" w:type="dxa"/>
            <w:shd w:val="clear" w:color="auto" w:fill="auto"/>
          </w:tcPr>
          <w:p w:rsidR="006A372B" w:rsidRPr="006A372B" w:rsidRDefault="006A372B" w:rsidP="006A372B">
            <w:pPr>
              <w:numPr>
                <w:ilvl w:val="0"/>
                <w:numId w:val="23"/>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 xml:space="preserve">часті </w:t>
            </w:r>
            <w:r w:rsidRPr="006A372B">
              <w:rPr>
                <w:rFonts w:ascii="Times New Roman" w:hAnsi="Times New Roman" w:cs="Times New Roman"/>
                <w:sz w:val="24"/>
                <w:szCs w:val="24"/>
                <w:lang w:val="ru-RU"/>
              </w:rPr>
              <w:t>та</w:t>
            </w:r>
            <w:r w:rsidRPr="006A372B">
              <w:rPr>
                <w:rFonts w:ascii="Times New Roman" w:hAnsi="Times New Roman" w:cs="Times New Roman"/>
                <w:sz w:val="24"/>
                <w:szCs w:val="24"/>
              </w:rPr>
              <w:t xml:space="preserve"> невеликі за об'ємом оновлення, відновлення завантаження оновлень після обриву зв'язку;</w:t>
            </w:r>
          </w:p>
          <w:p w:rsidR="006A372B" w:rsidRPr="006A372B" w:rsidRDefault="006A372B" w:rsidP="006A372B">
            <w:pPr>
              <w:numPr>
                <w:ilvl w:val="0"/>
                <w:numId w:val="23"/>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відкат оновлень з можливістю повернутися до попередніх версій баз вірусних сигнатур і модулів оновлення, та можливістю тимчасово призупинити оновлення або встановлювати нові вручну;</w:t>
            </w:r>
          </w:p>
          <w:p w:rsidR="006A372B" w:rsidRPr="006A372B" w:rsidRDefault="006A372B" w:rsidP="006A372B">
            <w:pPr>
              <w:numPr>
                <w:ilvl w:val="0"/>
                <w:numId w:val="23"/>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можливість мобільним співробітникам отримати оновлення з серверів виробника он-лайн у разі перебування поза корпоративною мережею;</w:t>
            </w:r>
          </w:p>
          <w:p w:rsidR="006A372B" w:rsidRPr="006A372B" w:rsidRDefault="006A372B" w:rsidP="006A372B">
            <w:pPr>
              <w:numPr>
                <w:ilvl w:val="0"/>
                <w:numId w:val="23"/>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можливість створення дзеркала оновлень засобами антивірусного ПЗ;</w:t>
            </w:r>
          </w:p>
          <w:p w:rsidR="006A372B" w:rsidRPr="006A372B" w:rsidRDefault="006A372B" w:rsidP="006A372B">
            <w:pPr>
              <w:numPr>
                <w:ilvl w:val="0"/>
                <w:numId w:val="24"/>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наявність оновлень в центрі антивірусного захисту інформації Державної служби спеціального зв’язку та захисту інформації.</w:t>
            </w:r>
          </w:p>
        </w:tc>
      </w:tr>
      <w:tr w:rsidR="006A372B" w:rsidRPr="006A372B" w:rsidTr="006A372B">
        <w:tc>
          <w:tcPr>
            <w:tcW w:w="709" w:type="dxa"/>
            <w:shd w:val="clear" w:color="auto" w:fill="auto"/>
          </w:tcPr>
          <w:p w:rsidR="006A372B" w:rsidRPr="006A372B" w:rsidRDefault="006A372B" w:rsidP="006A372B">
            <w:pPr>
              <w:numPr>
                <w:ilvl w:val="0"/>
                <w:numId w:val="17"/>
              </w:numPr>
              <w:tabs>
                <w:tab w:val="left" w:pos="227"/>
              </w:tabs>
              <w:spacing w:after="0" w:line="240" w:lineRule="auto"/>
              <w:ind w:left="0" w:firstLine="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A372B" w:rsidRPr="006A372B" w:rsidRDefault="006A372B" w:rsidP="001E71BC">
            <w:pPr>
              <w:rPr>
                <w:rFonts w:ascii="Times New Roman" w:hAnsi="Times New Roman" w:cs="Times New Roman"/>
                <w:sz w:val="24"/>
                <w:szCs w:val="24"/>
                <w:highlight w:val="yellow"/>
              </w:rPr>
            </w:pPr>
            <w:r w:rsidRPr="006A372B">
              <w:rPr>
                <w:rFonts w:ascii="Times New Roman" w:hAnsi="Times New Roman" w:cs="Times New Roman"/>
                <w:sz w:val="24"/>
                <w:szCs w:val="24"/>
              </w:rPr>
              <w:t>Вимоги до віддаленого управління</w:t>
            </w:r>
          </w:p>
        </w:tc>
        <w:tc>
          <w:tcPr>
            <w:tcW w:w="5953" w:type="dxa"/>
            <w:tcBorders>
              <w:top w:val="single" w:sz="4" w:space="0" w:color="auto"/>
              <w:left w:val="single" w:sz="4" w:space="0" w:color="auto"/>
              <w:bottom w:val="single" w:sz="4" w:space="0" w:color="auto"/>
              <w:right w:val="single" w:sz="4" w:space="0" w:color="auto"/>
            </w:tcBorders>
          </w:tcPr>
          <w:p w:rsidR="006A372B" w:rsidRPr="006A372B" w:rsidRDefault="006A372B" w:rsidP="006A372B">
            <w:pPr>
              <w:numPr>
                <w:ilvl w:val="0"/>
                <w:numId w:val="24"/>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наявність спеціального компоненту для управління антивірусним захистом на віддалених робочих станція без необхідності використання додаткових серверів адміністрування.</w:t>
            </w:r>
          </w:p>
        </w:tc>
      </w:tr>
      <w:tr w:rsidR="006A372B" w:rsidRPr="006A372B" w:rsidTr="006A372B">
        <w:tc>
          <w:tcPr>
            <w:tcW w:w="709" w:type="dxa"/>
            <w:shd w:val="clear" w:color="auto" w:fill="auto"/>
          </w:tcPr>
          <w:p w:rsidR="006A372B" w:rsidRPr="006A372B" w:rsidRDefault="006A372B" w:rsidP="006A372B">
            <w:pPr>
              <w:numPr>
                <w:ilvl w:val="0"/>
                <w:numId w:val="17"/>
              </w:numPr>
              <w:spacing w:after="0" w:line="240" w:lineRule="auto"/>
              <w:ind w:left="0" w:firstLine="0"/>
              <w:rPr>
                <w:rFonts w:ascii="Times New Roman" w:hAnsi="Times New Roman" w:cs="Times New Roman"/>
                <w:sz w:val="24"/>
                <w:szCs w:val="24"/>
              </w:rPr>
            </w:pPr>
          </w:p>
        </w:tc>
        <w:tc>
          <w:tcPr>
            <w:tcW w:w="2977"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 xml:space="preserve">Операційні системи, які підтримуються </w:t>
            </w:r>
          </w:p>
        </w:tc>
        <w:tc>
          <w:tcPr>
            <w:tcW w:w="5953" w:type="dxa"/>
            <w:shd w:val="clear" w:color="auto" w:fill="auto"/>
          </w:tcPr>
          <w:p w:rsidR="006A372B" w:rsidRPr="006A372B" w:rsidRDefault="006A372B" w:rsidP="006A372B">
            <w:pPr>
              <w:numPr>
                <w:ilvl w:val="0"/>
                <w:numId w:val="25"/>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Microsoft Windows XP Professional (SP3 та вище);</w:t>
            </w:r>
          </w:p>
          <w:p w:rsidR="006A372B" w:rsidRPr="006A372B" w:rsidRDefault="006A372B" w:rsidP="006A372B">
            <w:pPr>
              <w:numPr>
                <w:ilvl w:val="0"/>
                <w:numId w:val="25"/>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Microsoft Windows Vista (Professional або вище);</w:t>
            </w:r>
          </w:p>
          <w:p w:rsidR="006A372B" w:rsidRPr="006A372B" w:rsidRDefault="006A372B" w:rsidP="006A372B">
            <w:pPr>
              <w:numPr>
                <w:ilvl w:val="0"/>
                <w:numId w:val="25"/>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Microsoft Windows 7 (Professional або вище);</w:t>
            </w:r>
          </w:p>
          <w:p w:rsidR="006A372B" w:rsidRPr="006A372B" w:rsidRDefault="006A372B" w:rsidP="006A372B">
            <w:pPr>
              <w:numPr>
                <w:ilvl w:val="0"/>
                <w:numId w:val="25"/>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Microsoft Windows 10.</w:t>
            </w:r>
          </w:p>
        </w:tc>
      </w:tr>
    </w:tbl>
    <w:p w:rsidR="006A372B" w:rsidRPr="006A372B" w:rsidRDefault="006A372B" w:rsidP="006A372B">
      <w:pPr>
        <w:jc w:val="both"/>
        <w:rPr>
          <w:rFonts w:ascii="Times New Roman" w:hAnsi="Times New Roman" w:cs="Times New Roman"/>
          <w:sz w:val="24"/>
          <w:szCs w:val="24"/>
        </w:rPr>
      </w:pPr>
    </w:p>
    <w:p w:rsidR="006A372B" w:rsidRPr="006A372B" w:rsidRDefault="006A372B" w:rsidP="005A32AC">
      <w:pPr>
        <w:ind w:firstLine="567"/>
        <w:jc w:val="both"/>
        <w:rPr>
          <w:rFonts w:ascii="Times New Roman" w:hAnsi="Times New Roman" w:cs="Times New Roman"/>
          <w:b/>
          <w:sz w:val="24"/>
          <w:szCs w:val="24"/>
        </w:rPr>
      </w:pPr>
      <w:r w:rsidRPr="006A372B">
        <w:rPr>
          <w:rFonts w:ascii="Times New Roman" w:hAnsi="Times New Roman" w:cs="Times New Roman"/>
          <w:b/>
          <w:sz w:val="24"/>
          <w:szCs w:val="24"/>
        </w:rPr>
        <w:t>Антивірусне програмне забезпечення для захисту файлових серверів повинно відповідати наступним обов’язковим функціональн</w:t>
      </w:r>
      <w:r w:rsidR="005A32AC">
        <w:rPr>
          <w:rFonts w:ascii="Times New Roman" w:hAnsi="Times New Roman" w:cs="Times New Roman"/>
          <w:b/>
          <w:sz w:val="24"/>
          <w:szCs w:val="24"/>
        </w:rPr>
        <w:t xml:space="preserve">им вимогам: </w:t>
      </w:r>
    </w:p>
    <w:tbl>
      <w:tblPr>
        <w:tblW w:w="963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18"/>
        <w:gridCol w:w="5712"/>
      </w:tblGrid>
      <w:tr w:rsidR="006A372B" w:rsidRPr="006A372B" w:rsidTr="006A372B">
        <w:trPr>
          <w:trHeight w:val="594"/>
          <w:tblHeader/>
        </w:trPr>
        <w:tc>
          <w:tcPr>
            <w:tcW w:w="704" w:type="dxa"/>
            <w:shd w:val="clear" w:color="auto" w:fill="auto"/>
          </w:tcPr>
          <w:p w:rsidR="006A372B" w:rsidRPr="006A372B" w:rsidRDefault="006A372B" w:rsidP="001E71BC">
            <w:pPr>
              <w:jc w:val="center"/>
              <w:rPr>
                <w:rFonts w:ascii="Times New Roman" w:hAnsi="Times New Roman" w:cs="Times New Roman"/>
                <w:sz w:val="24"/>
                <w:szCs w:val="24"/>
              </w:rPr>
            </w:pPr>
            <w:r w:rsidRPr="006A372B">
              <w:rPr>
                <w:rFonts w:ascii="Times New Roman" w:hAnsi="Times New Roman" w:cs="Times New Roman"/>
                <w:b/>
                <w:sz w:val="24"/>
                <w:szCs w:val="24"/>
              </w:rPr>
              <w:t>№ п/п</w:t>
            </w:r>
          </w:p>
        </w:tc>
        <w:tc>
          <w:tcPr>
            <w:tcW w:w="3218" w:type="dxa"/>
            <w:shd w:val="clear" w:color="auto" w:fill="auto"/>
          </w:tcPr>
          <w:p w:rsidR="006A372B" w:rsidRPr="006A372B" w:rsidRDefault="006A372B" w:rsidP="001E71BC">
            <w:pPr>
              <w:jc w:val="center"/>
              <w:rPr>
                <w:rFonts w:ascii="Times New Roman" w:hAnsi="Times New Roman" w:cs="Times New Roman"/>
                <w:b/>
                <w:sz w:val="24"/>
                <w:szCs w:val="24"/>
              </w:rPr>
            </w:pPr>
            <w:r w:rsidRPr="006A372B">
              <w:rPr>
                <w:rFonts w:ascii="Times New Roman" w:hAnsi="Times New Roman" w:cs="Times New Roman"/>
                <w:b/>
                <w:sz w:val="24"/>
                <w:szCs w:val="24"/>
              </w:rPr>
              <w:t>Функціонал захисту файлового серверу</w:t>
            </w:r>
          </w:p>
        </w:tc>
        <w:tc>
          <w:tcPr>
            <w:tcW w:w="5712" w:type="dxa"/>
            <w:shd w:val="clear" w:color="auto" w:fill="auto"/>
          </w:tcPr>
          <w:p w:rsidR="006A372B" w:rsidRPr="006A372B" w:rsidRDefault="006A372B" w:rsidP="001E71BC">
            <w:pPr>
              <w:jc w:val="center"/>
              <w:rPr>
                <w:rFonts w:ascii="Times New Roman" w:hAnsi="Times New Roman" w:cs="Times New Roman"/>
                <w:sz w:val="24"/>
                <w:szCs w:val="24"/>
              </w:rPr>
            </w:pPr>
            <w:r w:rsidRPr="006A372B">
              <w:rPr>
                <w:rFonts w:ascii="Times New Roman" w:hAnsi="Times New Roman" w:cs="Times New Roman"/>
                <w:b/>
                <w:sz w:val="24"/>
                <w:szCs w:val="24"/>
              </w:rPr>
              <w:t>Вимоги</w:t>
            </w:r>
          </w:p>
        </w:tc>
      </w:tr>
      <w:tr w:rsidR="006A372B" w:rsidRPr="006A372B" w:rsidTr="006A372B">
        <w:tc>
          <w:tcPr>
            <w:tcW w:w="704" w:type="dxa"/>
            <w:shd w:val="clear" w:color="auto" w:fill="auto"/>
          </w:tcPr>
          <w:p w:rsidR="006A372B" w:rsidRPr="006A372B" w:rsidRDefault="006A372B" w:rsidP="006A372B">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6A372B" w:rsidRPr="006A372B" w:rsidRDefault="006A372B" w:rsidP="001E71BC">
            <w:pPr>
              <w:rPr>
                <w:rFonts w:ascii="Times New Roman" w:hAnsi="Times New Roman" w:cs="Times New Roman"/>
                <w:bCs/>
                <w:sz w:val="24"/>
                <w:szCs w:val="24"/>
              </w:rPr>
            </w:pPr>
            <w:r w:rsidRPr="006A372B">
              <w:rPr>
                <w:rFonts w:ascii="Times New Roman" w:hAnsi="Times New Roman" w:cs="Times New Roman"/>
                <w:bCs/>
                <w:sz w:val="24"/>
                <w:szCs w:val="24"/>
              </w:rPr>
              <w:t xml:space="preserve">Встановлення програмного </w:t>
            </w:r>
          </w:p>
          <w:p w:rsidR="006A372B" w:rsidRPr="006A372B" w:rsidRDefault="006A372B" w:rsidP="001E71BC">
            <w:pPr>
              <w:rPr>
                <w:rFonts w:ascii="Times New Roman" w:hAnsi="Times New Roman" w:cs="Times New Roman"/>
                <w:bCs/>
                <w:sz w:val="24"/>
                <w:szCs w:val="24"/>
              </w:rPr>
            </w:pPr>
            <w:r w:rsidRPr="006A372B">
              <w:rPr>
                <w:rFonts w:ascii="Times New Roman" w:hAnsi="Times New Roman" w:cs="Times New Roman"/>
                <w:bCs/>
                <w:sz w:val="24"/>
                <w:szCs w:val="24"/>
              </w:rPr>
              <w:t xml:space="preserve">забезпечення </w:t>
            </w:r>
          </w:p>
        </w:tc>
        <w:tc>
          <w:tcPr>
            <w:tcW w:w="5712" w:type="dxa"/>
            <w:shd w:val="clear" w:color="auto" w:fill="auto"/>
          </w:tcPr>
          <w:p w:rsidR="006A372B" w:rsidRPr="006A372B" w:rsidRDefault="006A372B" w:rsidP="006A372B">
            <w:pPr>
              <w:numPr>
                <w:ilvl w:val="0"/>
                <w:numId w:val="20"/>
              </w:numPr>
              <w:tabs>
                <w:tab w:val="left" w:pos="240"/>
              </w:tabs>
              <w:spacing w:after="0" w:line="240" w:lineRule="auto"/>
              <w:ind w:left="0" w:firstLine="0"/>
              <w:rPr>
                <w:rFonts w:ascii="Times New Roman" w:hAnsi="Times New Roman" w:cs="Times New Roman"/>
                <w:bCs/>
                <w:sz w:val="24"/>
                <w:szCs w:val="24"/>
              </w:rPr>
            </w:pPr>
            <w:r w:rsidRPr="006A372B">
              <w:rPr>
                <w:rFonts w:ascii="Times New Roman" w:hAnsi="Times New Roman" w:cs="Times New Roman"/>
                <w:bCs/>
                <w:sz w:val="24"/>
                <w:szCs w:val="24"/>
              </w:rPr>
              <w:t>окремий інсталяційний пакет, який дозволяє встановлювати клієнта у “ручному” режимі.</w:t>
            </w:r>
          </w:p>
        </w:tc>
      </w:tr>
      <w:tr w:rsidR="006A372B" w:rsidRPr="006A372B" w:rsidTr="006A372B">
        <w:tc>
          <w:tcPr>
            <w:tcW w:w="704" w:type="dxa"/>
            <w:shd w:val="clear" w:color="auto" w:fill="auto"/>
          </w:tcPr>
          <w:p w:rsidR="006A372B" w:rsidRPr="006A372B" w:rsidRDefault="006A372B" w:rsidP="006A372B">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Автоматичні виключення</w:t>
            </w:r>
          </w:p>
        </w:tc>
        <w:tc>
          <w:tcPr>
            <w:tcW w:w="5712" w:type="dxa"/>
            <w:shd w:val="clear" w:color="auto" w:fill="auto"/>
          </w:tcPr>
          <w:p w:rsidR="006A372B" w:rsidRPr="006A372B" w:rsidRDefault="006A372B" w:rsidP="006A372B">
            <w:pPr>
              <w:numPr>
                <w:ilvl w:val="0"/>
                <w:numId w:val="20"/>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bCs/>
                <w:sz w:val="24"/>
                <w:szCs w:val="24"/>
              </w:rPr>
              <w:t>в залежності від ролей сервера, виключення для специфічних файлів, папок і програм.</w:t>
            </w:r>
          </w:p>
        </w:tc>
      </w:tr>
      <w:tr w:rsidR="006A372B" w:rsidRPr="006A372B" w:rsidTr="006A372B">
        <w:tc>
          <w:tcPr>
            <w:tcW w:w="704" w:type="dxa"/>
            <w:shd w:val="clear" w:color="auto" w:fill="auto"/>
          </w:tcPr>
          <w:p w:rsidR="006A372B" w:rsidRPr="006A372B" w:rsidRDefault="006A372B" w:rsidP="006A372B">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Робота в кластерних системах</w:t>
            </w:r>
          </w:p>
        </w:tc>
        <w:tc>
          <w:tcPr>
            <w:tcW w:w="5712" w:type="dxa"/>
            <w:shd w:val="clear" w:color="auto" w:fill="auto"/>
          </w:tcPr>
          <w:p w:rsidR="006A372B" w:rsidRPr="006A372B" w:rsidRDefault="006A372B" w:rsidP="006A372B">
            <w:pPr>
              <w:numPr>
                <w:ilvl w:val="0"/>
                <w:numId w:val="20"/>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bCs/>
                <w:sz w:val="24"/>
                <w:szCs w:val="24"/>
              </w:rPr>
              <w:t>можливість роботи в кластерах як домена так і робочої групи.</w:t>
            </w:r>
          </w:p>
        </w:tc>
      </w:tr>
      <w:tr w:rsidR="006A372B" w:rsidRPr="006A372B" w:rsidTr="006A372B">
        <w:tc>
          <w:tcPr>
            <w:tcW w:w="704" w:type="dxa"/>
            <w:shd w:val="clear" w:color="auto" w:fill="auto"/>
          </w:tcPr>
          <w:p w:rsidR="006A372B" w:rsidRPr="006A372B" w:rsidRDefault="006A372B" w:rsidP="006A372B">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Контроль швидкодії</w:t>
            </w:r>
          </w:p>
        </w:tc>
        <w:tc>
          <w:tcPr>
            <w:tcW w:w="5712" w:type="dxa"/>
            <w:shd w:val="clear" w:color="auto" w:fill="auto"/>
          </w:tcPr>
          <w:p w:rsidR="006A372B" w:rsidRPr="006A372B" w:rsidRDefault="006A372B" w:rsidP="006A372B">
            <w:pPr>
              <w:numPr>
                <w:ilvl w:val="0"/>
                <w:numId w:val="20"/>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bCs/>
                <w:sz w:val="24"/>
                <w:szCs w:val="24"/>
              </w:rPr>
              <w:t>можливість налаштовувати швидкодію, вказуючи кількість потоків сканування.</w:t>
            </w:r>
          </w:p>
        </w:tc>
      </w:tr>
      <w:tr w:rsidR="006A372B" w:rsidRPr="006A372B" w:rsidTr="006A372B">
        <w:tc>
          <w:tcPr>
            <w:tcW w:w="704" w:type="dxa"/>
            <w:shd w:val="clear" w:color="auto" w:fill="auto"/>
          </w:tcPr>
          <w:p w:rsidR="006A372B" w:rsidRPr="006A372B" w:rsidRDefault="006A372B" w:rsidP="006A372B">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Робота у режимі серверу терміналів</w:t>
            </w:r>
          </w:p>
        </w:tc>
        <w:tc>
          <w:tcPr>
            <w:tcW w:w="5712" w:type="dxa"/>
            <w:shd w:val="clear" w:color="auto" w:fill="auto"/>
          </w:tcPr>
          <w:p w:rsidR="006A372B" w:rsidRPr="006A372B" w:rsidRDefault="006A372B" w:rsidP="006A372B">
            <w:pPr>
              <w:numPr>
                <w:ilvl w:val="0"/>
                <w:numId w:val="20"/>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bCs/>
                <w:sz w:val="24"/>
                <w:szCs w:val="24"/>
              </w:rPr>
              <w:t>можливість налаштовувати режим запуску шляхом відключення графічного інтерфейсу для термінальних користувачів.</w:t>
            </w:r>
          </w:p>
        </w:tc>
      </w:tr>
      <w:tr w:rsidR="006A372B" w:rsidRPr="006A372B" w:rsidTr="006A372B">
        <w:tc>
          <w:tcPr>
            <w:tcW w:w="704" w:type="dxa"/>
            <w:shd w:val="clear" w:color="auto" w:fill="auto"/>
          </w:tcPr>
          <w:p w:rsidR="006A372B" w:rsidRPr="006A372B" w:rsidRDefault="006A372B" w:rsidP="006A372B">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Сканування Hyper-V</w:t>
            </w:r>
          </w:p>
        </w:tc>
        <w:tc>
          <w:tcPr>
            <w:tcW w:w="5712" w:type="dxa"/>
            <w:shd w:val="clear" w:color="auto" w:fill="auto"/>
          </w:tcPr>
          <w:p w:rsidR="006A372B" w:rsidRPr="006A372B" w:rsidRDefault="006A372B" w:rsidP="006A372B">
            <w:pPr>
              <w:numPr>
                <w:ilvl w:val="0"/>
                <w:numId w:val="20"/>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bCs/>
                <w:sz w:val="24"/>
                <w:szCs w:val="24"/>
              </w:rPr>
              <w:t>сканування дисків сервера Microsoft Hyper-V Server, тобто віртуальних машин (ВМ), без необхідності установки будь-яких агентів на відповідних віртуальних машинах.</w:t>
            </w:r>
          </w:p>
        </w:tc>
      </w:tr>
      <w:tr w:rsidR="006A372B" w:rsidRPr="006A372B" w:rsidTr="006A372B">
        <w:tc>
          <w:tcPr>
            <w:tcW w:w="704" w:type="dxa"/>
            <w:shd w:val="clear" w:color="auto" w:fill="auto"/>
          </w:tcPr>
          <w:p w:rsidR="006A372B" w:rsidRPr="006A372B" w:rsidRDefault="006A372B" w:rsidP="006A372B">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Здійснення антивірусного захисту</w:t>
            </w:r>
          </w:p>
        </w:tc>
        <w:tc>
          <w:tcPr>
            <w:tcW w:w="5712" w:type="dxa"/>
            <w:shd w:val="clear" w:color="auto" w:fill="auto"/>
          </w:tcPr>
          <w:p w:rsidR="006A372B" w:rsidRPr="006A372B" w:rsidRDefault="006A372B" w:rsidP="006A372B">
            <w:pPr>
              <w:numPr>
                <w:ilvl w:val="0"/>
                <w:numId w:val="19"/>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перевірка за розкладом і на вимогу за допомогою антивірусних баз даних;</w:t>
            </w:r>
          </w:p>
          <w:p w:rsidR="006A372B" w:rsidRPr="006A372B" w:rsidRDefault="006A372B" w:rsidP="006A372B">
            <w:pPr>
              <w:numPr>
                <w:ilvl w:val="0"/>
                <w:numId w:val="19"/>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забезпечення захисту в режимі реального часу;</w:t>
            </w:r>
          </w:p>
          <w:p w:rsidR="006A372B" w:rsidRPr="006A372B" w:rsidRDefault="006A372B" w:rsidP="006A372B">
            <w:pPr>
              <w:numPr>
                <w:ilvl w:val="0"/>
                <w:numId w:val="19"/>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можливість сканування файлів під час запуску системи;</w:t>
            </w:r>
          </w:p>
          <w:p w:rsidR="006A372B" w:rsidRPr="006A372B" w:rsidRDefault="006A372B" w:rsidP="006A372B">
            <w:pPr>
              <w:numPr>
                <w:ilvl w:val="0"/>
                <w:numId w:val="19"/>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модуль захисту документів;</w:t>
            </w:r>
          </w:p>
          <w:p w:rsidR="006A372B" w:rsidRPr="006A372B" w:rsidRDefault="006A372B" w:rsidP="006A372B">
            <w:pPr>
              <w:numPr>
                <w:ilvl w:val="0"/>
                <w:numId w:val="19"/>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сканування комп'ютера у неактивному стані;</w:t>
            </w:r>
          </w:p>
          <w:p w:rsidR="006A372B" w:rsidRPr="006A372B" w:rsidRDefault="006A372B" w:rsidP="006A372B">
            <w:pPr>
              <w:numPr>
                <w:ilvl w:val="0"/>
                <w:numId w:val="19"/>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сканування архівів;</w:t>
            </w:r>
          </w:p>
          <w:p w:rsidR="006A372B" w:rsidRPr="006A372B" w:rsidRDefault="006A372B" w:rsidP="006A372B">
            <w:pPr>
              <w:numPr>
                <w:ilvl w:val="0"/>
                <w:numId w:val="19"/>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евристичний аналізатор;</w:t>
            </w:r>
          </w:p>
          <w:p w:rsidR="006A372B" w:rsidRPr="006A372B" w:rsidRDefault="006A372B" w:rsidP="006A372B">
            <w:pPr>
              <w:numPr>
                <w:ilvl w:val="0"/>
                <w:numId w:val="19"/>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виявлення шпигунського ПЗ;</w:t>
            </w:r>
          </w:p>
          <w:p w:rsidR="006A372B" w:rsidRPr="006A372B" w:rsidRDefault="006A372B" w:rsidP="006A372B">
            <w:pPr>
              <w:numPr>
                <w:ilvl w:val="0"/>
                <w:numId w:val="19"/>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виявлення руткитів;</w:t>
            </w:r>
          </w:p>
          <w:p w:rsidR="006A372B" w:rsidRPr="006A372B" w:rsidRDefault="006A372B" w:rsidP="006A372B">
            <w:pPr>
              <w:numPr>
                <w:ilvl w:val="0"/>
                <w:numId w:val="19"/>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перевірка скриптів;</w:t>
            </w:r>
          </w:p>
          <w:p w:rsidR="006A372B" w:rsidRPr="006A372B" w:rsidRDefault="006A372B" w:rsidP="006A372B">
            <w:pPr>
              <w:numPr>
                <w:ilvl w:val="0"/>
                <w:numId w:val="19"/>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захист від експлойтів, який забезпечує захист від загроз здатних використовувати уразливості Java, Flash та інших додатків.</w:t>
            </w:r>
          </w:p>
        </w:tc>
      </w:tr>
      <w:tr w:rsidR="006A372B" w:rsidRPr="006A372B" w:rsidTr="006A372B">
        <w:tc>
          <w:tcPr>
            <w:tcW w:w="704" w:type="dxa"/>
            <w:shd w:val="clear" w:color="auto" w:fill="auto"/>
          </w:tcPr>
          <w:p w:rsidR="006A372B" w:rsidRPr="006A372B" w:rsidRDefault="006A372B" w:rsidP="006A372B">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Забезпечення захисту електронної пошти</w:t>
            </w:r>
          </w:p>
        </w:tc>
        <w:tc>
          <w:tcPr>
            <w:tcW w:w="5712" w:type="dxa"/>
            <w:shd w:val="clear" w:color="auto" w:fill="auto"/>
          </w:tcPr>
          <w:p w:rsidR="006A372B" w:rsidRPr="006A372B" w:rsidRDefault="006A372B" w:rsidP="006A372B">
            <w:pPr>
              <w:numPr>
                <w:ilvl w:val="0"/>
                <w:numId w:val="21"/>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перевірка поштового трафіку  (POP3, POP3S, SMTP, IMAP та IMAPS);</w:t>
            </w:r>
          </w:p>
          <w:p w:rsidR="006A372B" w:rsidRPr="006A372B" w:rsidRDefault="006A372B" w:rsidP="006A372B">
            <w:pPr>
              <w:numPr>
                <w:ilvl w:val="0"/>
                <w:numId w:val="21"/>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перевірка поштових вкладень.</w:t>
            </w:r>
          </w:p>
        </w:tc>
      </w:tr>
      <w:tr w:rsidR="006A372B" w:rsidRPr="006A372B" w:rsidTr="006A372B">
        <w:tc>
          <w:tcPr>
            <w:tcW w:w="704" w:type="dxa"/>
            <w:shd w:val="clear" w:color="auto" w:fill="auto"/>
          </w:tcPr>
          <w:p w:rsidR="006A372B" w:rsidRPr="006A372B" w:rsidRDefault="006A372B" w:rsidP="006A372B">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Забезпечення захисту у Web</w:t>
            </w:r>
          </w:p>
        </w:tc>
        <w:tc>
          <w:tcPr>
            <w:tcW w:w="5712" w:type="dxa"/>
            <w:shd w:val="clear" w:color="auto" w:fill="auto"/>
          </w:tcPr>
          <w:p w:rsidR="006A372B" w:rsidRPr="006A372B" w:rsidRDefault="006A372B" w:rsidP="006A372B">
            <w:pPr>
              <w:numPr>
                <w:ilvl w:val="0"/>
                <w:numId w:val="22"/>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перевірка HTTP, HTTPS трафіку;</w:t>
            </w:r>
          </w:p>
          <w:p w:rsidR="006A372B" w:rsidRPr="006A372B" w:rsidRDefault="006A372B" w:rsidP="006A372B">
            <w:pPr>
              <w:numPr>
                <w:ilvl w:val="0"/>
                <w:numId w:val="22"/>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виявлення та блокування доступу до небезпечних сайтів;</w:t>
            </w:r>
          </w:p>
          <w:p w:rsidR="006A372B" w:rsidRPr="006A372B" w:rsidRDefault="006A372B" w:rsidP="006A372B">
            <w:pPr>
              <w:numPr>
                <w:ilvl w:val="0"/>
                <w:numId w:val="22"/>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формування  дозволених\заборонених\ виключених з перевірки переліків сайтів;</w:t>
            </w:r>
          </w:p>
          <w:p w:rsidR="006A372B" w:rsidRPr="006A372B" w:rsidRDefault="006A372B" w:rsidP="006A372B">
            <w:pPr>
              <w:numPr>
                <w:ilvl w:val="0"/>
                <w:numId w:val="22"/>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можливість блокувати завантаження з Інтернету файлів за вказаним розширенням.</w:t>
            </w:r>
          </w:p>
        </w:tc>
      </w:tr>
      <w:tr w:rsidR="006A372B" w:rsidRPr="006A372B" w:rsidTr="006A372B">
        <w:tc>
          <w:tcPr>
            <w:tcW w:w="704" w:type="dxa"/>
            <w:shd w:val="clear" w:color="auto" w:fill="auto"/>
          </w:tcPr>
          <w:p w:rsidR="006A372B" w:rsidRPr="006A372B" w:rsidRDefault="006A372B" w:rsidP="006A372B">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Наявність проактивного захисту</w:t>
            </w:r>
          </w:p>
        </w:tc>
        <w:tc>
          <w:tcPr>
            <w:tcW w:w="5712" w:type="dxa"/>
            <w:shd w:val="clear" w:color="auto" w:fill="auto"/>
          </w:tcPr>
          <w:p w:rsidR="006A372B" w:rsidRPr="006A372B" w:rsidRDefault="006A372B" w:rsidP="006A372B">
            <w:pPr>
              <w:numPr>
                <w:ilvl w:val="0"/>
                <w:numId w:val="22"/>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забезпечення захисту від троянського ПЗ;</w:t>
            </w:r>
          </w:p>
          <w:p w:rsidR="006A372B" w:rsidRPr="006A372B" w:rsidRDefault="006A372B" w:rsidP="006A372B">
            <w:pPr>
              <w:numPr>
                <w:ilvl w:val="0"/>
                <w:numId w:val="22"/>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забезпечення захисту від клавіатурних шпигунів;</w:t>
            </w:r>
          </w:p>
          <w:p w:rsidR="006A372B" w:rsidRPr="006A372B" w:rsidRDefault="006A372B" w:rsidP="006A372B">
            <w:pPr>
              <w:numPr>
                <w:ilvl w:val="0"/>
                <w:numId w:val="22"/>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забезпечення захист від рекламного ПЗ;</w:t>
            </w:r>
          </w:p>
          <w:p w:rsidR="006A372B" w:rsidRPr="006A372B" w:rsidRDefault="006A372B" w:rsidP="006A372B">
            <w:pPr>
              <w:numPr>
                <w:ilvl w:val="0"/>
                <w:numId w:val="22"/>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забезпечення захисту від фішингу.</w:t>
            </w:r>
          </w:p>
        </w:tc>
      </w:tr>
      <w:tr w:rsidR="006A372B" w:rsidRPr="006A372B" w:rsidTr="006A372B">
        <w:tc>
          <w:tcPr>
            <w:tcW w:w="704" w:type="dxa"/>
            <w:shd w:val="clear" w:color="auto" w:fill="auto"/>
          </w:tcPr>
          <w:p w:rsidR="006A372B" w:rsidRPr="006A372B" w:rsidRDefault="006A372B" w:rsidP="006A372B">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Наявність контролю за використанням зовнішніх пристроїв</w:t>
            </w:r>
          </w:p>
        </w:tc>
        <w:tc>
          <w:tcPr>
            <w:tcW w:w="5712" w:type="dxa"/>
            <w:shd w:val="clear" w:color="auto" w:fill="auto"/>
          </w:tcPr>
          <w:p w:rsidR="006A372B" w:rsidRPr="006A372B" w:rsidRDefault="006A372B" w:rsidP="006A372B">
            <w:pPr>
              <w:numPr>
                <w:ilvl w:val="0"/>
                <w:numId w:val="23"/>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автоматична антивірусна перевірка змінних носіїв;</w:t>
            </w:r>
          </w:p>
          <w:p w:rsidR="006A372B" w:rsidRPr="006A372B" w:rsidRDefault="006A372B" w:rsidP="006A372B">
            <w:pPr>
              <w:numPr>
                <w:ilvl w:val="0"/>
                <w:numId w:val="23"/>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керування доступом до зовнішніх пристроїв;</w:t>
            </w:r>
          </w:p>
          <w:p w:rsidR="006A372B" w:rsidRPr="006A372B" w:rsidRDefault="006A372B" w:rsidP="006A372B">
            <w:pPr>
              <w:numPr>
                <w:ilvl w:val="0"/>
                <w:numId w:val="23"/>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контроль підключення до серверу периферійних пристроїв шляхом створення правил доступу за типом пристрою, за рівнем доступу, за виробником, моделлю або серійним номером пристрою тощо.</w:t>
            </w:r>
          </w:p>
        </w:tc>
      </w:tr>
      <w:tr w:rsidR="006A372B" w:rsidRPr="006A372B" w:rsidTr="006A372B">
        <w:tc>
          <w:tcPr>
            <w:tcW w:w="704" w:type="dxa"/>
            <w:shd w:val="clear" w:color="auto" w:fill="auto"/>
          </w:tcPr>
          <w:p w:rsidR="006A372B" w:rsidRPr="006A372B" w:rsidRDefault="006A372B" w:rsidP="006A372B">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Здійснення оновлень</w:t>
            </w:r>
          </w:p>
        </w:tc>
        <w:tc>
          <w:tcPr>
            <w:tcW w:w="5712" w:type="dxa"/>
            <w:shd w:val="clear" w:color="auto" w:fill="auto"/>
          </w:tcPr>
          <w:p w:rsidR="006A372B" w:rsidRPr="006A372B" w:rsidRDefault="006A372B" w:rsidP="006A372B">
            <w:pPr>
              <w:numPr>
                <w:ilvl w:val="0"/>
                <w:numId w:val="23"/>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часті і невеликі за об'ємом оновлення, відновлення завантаження оновлень після обриву зв'язку;</w:t>
            </w:r>
          </w:p>
          <w:p w:rsidR="006A372B" w:rsidRPr="006A372B" w:rsidRDefault="006A372B" w:rsidP="006A372B">
            <w:pPr>
              <w:numPr>
                <w:ilvl w:val="0"/>
                <w:numId w:val="23"/>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відкат оновлень з можливістю повернутися до попередніх версій баз вірусних сигнатур і модулів оновлення, та можливістю тимчасово призупинити оновлення або встановлювати нові вручну;</w:t>
            </w:r>
          </w:p>
          <w:p w:rsidR="006A372B" w:rsidRPr="006A372B" w:rsidRDefault="006A372B" w:rsidP="006A372B">
            <w:pPr>
              <w:numPr>
                <w:ilvl w:val="0"/>
                <w:numId w:val="23"/>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можливість мобільним співробітникам отримати оновлення з серверів виробника он-лайн у разі перебування поза корпоративною мережею;</w:t>
            </w:r>
          </w:p>
          <w:p w:rsidR="006A372B" w:rsidRPr="006A372B" w:rsidRDefault="006A372B" w:rsidP="006A372B">
            <w:pPr>
              <w:numPr>
                <w:ilvl w:val="0"/>
                <w:numId w:val="23"/>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lastRenderedPageBreak/>
              <w:t>можливість створення дзеркала оновлень засобами антивірусного ПЗ;</w:t>
            </w:r>
          </w:p>
          <w:p w:rsidR="006A372B" w:rsidRPr="006A372B" w:rsidRDefault="006A372B" w:rsidP="006A372B">
            <w:pPr>
              <w:numPr>
                <w:ilvl w:val="0"/>
                <w:numId w:val="24"/>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наявність оновлень в центрі антивірусного захисту інформації Державної служби спеціального зв’язку та захисту інформації.</w:t>
            </w:r>
          </w:p>
        </w:tc>
      </w:tr>
      <w:tr w:rsidR="006A372B" w:rsidRPr="006A372B" w:rsidTr="006A372B">
        <w:tc>
          <w:tcPr>
            <w:tcW w:w="704" w:type="dxa"/>
            <w:shd w:val="clear" w:color="auto" w:fill="auto"/>
          </w:tcPr>
          <w:p w:rsidR="006A372B" w:rsidRPr="006A372B" w:rsidRDefault="006A372B" w:rsidP="006A372B">
            <w:pPr>
              <w:pStyle w:val="aff1"/>
              <w:numPr>
                <w:ilvl w:val="0"/>
                <w:numId w:val="29"/>
              </w:numPr>
              <w:spacing w:after="0" w:line="240" w:lineRule="auto"/>
              <w:ind w:left="0" w:firstLine="0"/>
              <w:contextualSpacing/>
              <w:rPr>
                <w:rFonts w:ascii="Times New Roman" w:hAnsi="Times New Roman" w:cs="Times New Roman"/>
                <w:sz w:val="24"/>
                <w:szCs w:val="24"/>
              </w:rPr>
            </w:pPr>
          </w:p>
        </w:tc>
        <w:tc>
          <w:tcPr>
            <w:tcW w:w="3218"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Захист віртуальних робочих станцій</w:t>
            </w:r>
          </w:p>
        </w:tc>
        <w:tc>
          <w:tcPr>
            <w:tcW w:w="5712" w:type="dxa"/>
            <w:shd w:val="clear" w:color="auto" w:fill="auto"/>
          </w:tcPr>
          <w:p w:rsidR="006A372B" w:rsidRPr="006A372B" w:rsidRDefault="006A372B" w:rsidP="006A372B">
            <w:pPr>
              <w:numPr>
                <w:ilvl w:val="0"/>
                <w:numId w:val="24"/>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наявність спеціальної технології, яка значно знижує навантаження на віртуальні робочі станції, а також на гіпервізор у цілому.</w:t>
            </w:r>
          </w:p>
        </w:tc>
      </w:tr>
      <w:tr w:rsidR="006A372B" w:rsidRPr="006A372B" w:rsidTr="006A372B">
        <w:tc>
          <w:tcPr>
            <w:tcW w:w="704" w:type="dxa"/>
            <w:shd w:val="clear" w:color="auto" w:fill="auto"/>
          </w:tcPr>
          <w:p w:rsidR="006A372B" w:rsidRPr="006A372B" w:rsidRDefault="006A372B" w:rsidP="006A372B">
            <w:pPr>
              <w:pStyle w:val="aff1"/>
              <w:numPr>
                <w:ilvl w:val="0"/>
                <w:numId w:val="29"/>
              </w:numPr>
              <w:spacing w:after="0" w:line="240" w:lineRule="auto"/>
              <w:ind w:left="0" w:firstLine="0"/>
              <w:contextualSpacing/>
              <w:rPr>
                <w:rFonts w:ascii="Times New Roman" w:hAnsi="Times New Roman" w:cs="Times New Roman"/>
                <w:sz w:val="24"/>
                <w:szCs w:val="24"/>
              </w:rPr>
            </w:pPr>
          </w:p>
        </w:tc>
        <w:tc>
          <w:tcPr>
            <w:tcW w:w="3218"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Операційні системи, які підтримуються</w:t>
            </w:r>
          </w:p>
        </w:tc>
        <w:tc>
          <w:tcPr>
            <w:tcW w:w="5712" w:type="dxa"/>
            <w:shd w:val="clear" w:color="auto" w:fill="auto"/>
          </w:tcPr>
          <w:p w:rsidR="006A372B" w:rsidRPr="006A372B" w:rsidRDefault="006A372B" w:rsidP="006A372B">
            <w:pPr>
              <w:numPr>
                <w:ilvl w:val="0"/>
                <w:numId w:val="25"/>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Microsoft Windows Server 2003;</w:t>
            </w:r>
          </w:p>
          <w:p w:rsidR="006A372B" w:rsidRPr="006A372B" w:rsidRDefault="006A372B" w:rsidP="006A372B">
            <w:pPr>
              <w:numPr>
                <w:ilvl w:val="0"/>
                <w:numId w:val="25"/>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Microsoft Windows Server 2008;</w:t>
            </w:r>
          </w:p>
          <w:p w:rsidR="006A372B" w:rsidRPr="006A372B" w:rsidRDefault="006A372B" w:rsidP="006A372B">
            <w:pPr>
              <w:numPr>
                <w:ilvl w:val="0"/>
                <w:numId w:val="25"/>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Microsoft Windows Server 2008 R2;</w:t>
            </w:r>
          </w:p>
          <w:p w:rsidR="006A372B" w:rsidRPr="006A372B" w:rsidRDefault="006A372B" w:rsidP="006A372B">
            <w:pPr>
              <w:numPr>
                <w:ilvl w:val="0"/>
                <w:numId w:val="25"/>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Microsoft Windows Server 2012;</w:t>
            </w:r>
          </w:p>
          <w:p w:rsidR="006A372B" w:rsidRPr="006A372B" w:rsidRDefault="006A372B" w:rsidP="006A372B">
            <w:pPr>
              <w:numPr>
                <w:ilvl w:val="0"/>
                <w:numId w:val="25"/>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Microsoft Windows Server 2016.</w:t>
            </w:r>
          </w:p>
        </w:tc>
      </w:tr>
    </w:tbl>
    <w:p w:rsidR="006A372B" w:rsidRPr="006A372B" w:rsidRDefault="006A372B" w:rsidP="006A372B">
      <w:pPr>
        <w:jc w:val="both"/>
        <w:rPr>
          <w:rFonts w:ascii="Times New Roman" w:hAnsi="Times New Roman" w:cs="Times New Roman"/>
          <w:sz w:val="24"/>
          <w:szCs w:val="24"/>
        </w:rPr>
      </w:pPr>
    </w:p>
    <w:p w:rsidR="006A372B" w:rsidRPr="006A372B" w:rsidRDefault="006A372B" w:rsidP="006A372B">
      <w:pPr>
        <w:ind w:firstLine="567"/>
        <w:jc w:val="both"/>
        <w:rPr>
          <w:rFonts w:ascii="Times New Roman" w:hAnsi="Times New Roman" w:cs="Times New Roman"/>
          <w:b/>
          <w:sz w:val="24"/>
          <w:szCs w:val="24"/>
        </w:rPr>
      </w:pPr>
      <w:r w:rsidRPr="006A372B">
        <w:rPr>
          <w:rFonts w:ascii="Times New Roman" w:hAnsi="Times New Roman" w:cs="Times New Roman"/>
          <w:b/>
          <w:sz w:val="24"/>
          <w:szCs w:val="24"/>
        </w:rPr>
        <w:t>Система управління антивірусним програмним забезпеченням повинна відповідати наступним обов’язковим функціональним вимогам:</w:t>
      </w:r>
    </w:p>
    <w:tbl>
      <w:tblPr>
        <w:tblW w:w="963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184"/>
        <w:gridCol w:w="5746"/>
      </w:tblGrid>
      <w:tr w:rsidR="006A372B" w:rsidRPr="006A372B" w:rsidTr="006A372B">
        <w:trPr>
          <w:tblHeader/>
        </w:trPr>
        <w:tc>
          <w:tcPr>
            <w:tcW w:w="704" w:type="dxa"/>
            <w:shd w:val="clear" w:color="auto" w:fill="auto"/>
          </w:tcPr>
          <w:p w:rsidR="006A372B" w:rsidRPr="006A372B" w:rsidRDefault="006A372B" w:rsidP="001E71BC">
            <w:pPr>
              <w:jc w:val="center"/>
              <w:rPr>
                <w:rFonts w:ascii="Times New Roman" w:hAnsi="Times New Roman" w:cs="Times New Roman"/>
                <w:sz w:val="24"/>
                <w:szCs w:val="24"/>
              </w:rPr>
            </w:pPr>
            <w:r w:rsidRPr="006A372B">
              <w:rPr>
                <w:rFonts w:ascii="Times New Roman" w:hAnsi="Times New Roman" w:cs="Times New Roman"/>
                <w:b/>
                <w:sz w:val="24"/>
                <w:szCs w:val="24"/>
              </w:rPr>
              <w:t>№ п/п</w:t>
            </w:r>
          </w:p>
        </w:tc>
        <w:tc>
          <w:tcPr>
            <w:tcW w:w="3184" w:type="dxa"/>
            <w:shd w:val="clear" w:color="auto" w:fill="auto"/>
          </w:tcPr>
          <w:p w:rsidR="006A372B" w:rsidRPr="006A372B" w:rsidRDefault="006A372B" w:rsidP="001E71BC">
            <w:pPr>
              <w:jc w:val="center"/>
              <w:rPr>
                <w:rFonts w:ascii="Times New Roman" w:hAnsi="Times New Roman" w:cs="Times New Roman"/>
                <w:b/>
                <w:sz w:val="24"/>
                <w:szCs w:val="24"/>
              </w:rPr>
            </w:pPr>
            <w:r w:rsidRPr="006A372B">
              <w:rPr>
                <w:rFonts w:ascii="Times New Roman" w:hAnsi="Times New Roman" w:cs="Times New Roman"/>
                <w:b/>
                <w:sz w:val="24"/>
                <w:szCs w:val="24"/>
              </w:rPr>
              <w:t>Функціонал системи управління</w:t>
            </w:r>
          </w:p>
        </w:tc>
        <w:tc>
          <w:tcPr>
            <w:tcW w:w="5746" w:type="dxa"/>
            <w:shd w:val="clear" w:color="auto" w:fill="auto"/>
          </w:tcPr>
          <w:p w:rsidR="006A372B" w:rsidRPr="006A372B" w:rsidRDefault="006A372B" w:rsidP="001E71BC">
            <w:pPr>
              <w:jc w:val="center"/>
              <w:rPr>
                <w:rFonts w:ascii="Times New Roman" w:hAnsi="Times New Roman" w:cs="Times New Roman"/>
                <w:sz w:val="24"/>
                <w:szCs w:val="24"/>
              </w:rPr>
            </w:pPr>
            <w:r w:rsidRPr="006A372B">
              <w:rPr>
                <w:rFonts w:ascii="Times New Roman" w:hAnsi="Times New Roman" w:cs="Times New Roman"/>
                <w:b/>
                <w:sz w:val="24"/>
                <w:szCs w:val="24"/>
              </w:rPr>
              <w:t>Вимоги</w:t>
            </w:r>
          </w:p>
        </w:tc>
      </w:tr>
      <w:tr w:rsidR="006A372B" w:rsidRPr="006A372B" w:rsidTr="006A372B">
        <w:tc>
          <w:tcPr>
            <w:tcW w:w="704" w:type="dxa"/>
            <w:shd w:val="clear" w:color="auto" w:fill="auto"/>
          </w:tcPr>
          <w:p w:rsidR="006A372B" w:rsidRPr="006A372B" w:rsidRDefault="006A372B" w:rsidP="006A372B">
            <w:pPr>
              <w:numPr>
                <w:ilvl w:val="0"/>
                <w:numId w:val="18"/>
              </w:numPr>
              <w:spacing w:after="0" w:line="240" w:lineRule="auto"/>
              <w:ind w:left="0" w:firstLine="0"/>
              <w:rPr>
                <w:rFonts w:ascii="Times New Roman" w:hAnsi="Times New Roman" w:cs="Times New Roman"/>
                <w:sz w:val="24"/>
                <w:szCs w:val="24"/>
              </w:rPr>
            </w:pPr>
          </w:p>
        </w:tc>
        <w:tc>
          <w:tcPr>
            <w:tcW w:w="3184"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Виявлення комп'ютерів у корпоративній мережі та здійснення управління комп'ютерами</w:t>
            </w:r>
          </w:p>
        </w:tc>
        <w:tc>
          <w:tcPr>
            <w:tcW w:w="5746" w:type="dxa"/>
            <w:shd w:val="clear" w:color="auto" w:fill="auto"/>
          </w:tcPr>
          <w:p w:rsidR="006A372B" w:rsidRPr="006A372B" w:rsidRDefault="006A372B" w:rsidP="006A372B">
            <w:pPr>
              <w:numPr>
                <w:ilvl w:val="0"/>
                <w:numId w:val="25"/>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можливість імпорту з Active Directory, після якого створюється аналогічне дерево груп з користувачами;</w:t>
            </w:r>
          </w:p>
          <w:p w:rsidR="006A372B" w:rsidRPr="006A372B" w:rsidRDefault="006A372B" w:rsidP="006A372B">
            <w:pPr>
              <w:numPr>
                <w:ilvl w:val="0"/>
                <w:numId w:val="25"/>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можливість виконувати періодичну синхронізацію з Active Directory;</w:t>
            </w:r>
          </w:p>
          <w:p w:rsidR="006A372B" w:rsidRPr="006A372B" w:rsidRDefault="006A372B" w:rsidP="006A372B">
            <w:pPr>
              <w:numPr>
                <w:ilvl w:val="0"/>
                <w:numId w:val="26"/>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"ручний" імпорт облікових записів в систему;</w:t>
            </w:r>
          </w:p>
          <w:p w:rsidR="006A372B" w:rsidRPr="006A372B" w:rsidRDefault="006A372B" w:rsidP="006A372B">
            <w:pPr>
              <w:numPr>
                <w:ilvl w:val="0"/>
                <w:numId w:val="26"/>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автоматичне та ручне групування комп'ютерів;</w:t>
            </w:r>
          </w:p>
          <w:p w:rsidR="006A372B" w:rsidRPr="006A372B" w:rsidRDefault="006A372B" w:rsidP="006A372B">
            <w:pPr>
              <w:numPr>
                <w:ilvl w:val="0"/>
                <w:numId w:val="26"/>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можливість створення багаторівневої структури груп;</w:t>
            </w:r>
          </w:p>
          <w:p w:rsidR="006A372B" w:rsidRPr="006A372B" w:rsidRDefault="006A372B" w:rsidP="006A372B">
            <w:pPr>
              <w:numPr>
                <w:ilvl w:val="0"/>
                <w:numId w:val="26"/>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можливість виконувати додаткові мережеві дії, такі як: перевірка зв'язку, пробудження віддаленого комп'ютера, перегляд спільних ресурсів, завершення роботи та перезавантаження тощо.</w:t>
            </w:r>
          </w:p>
        </w:tc>
      </w:tr>
      <w:tr w:rsidR="006A372B" w:rsidRPr="006A372B" w:rsidTr="006A372B">
        <w:tc>
          <w:tcPr>
            <w:tcW w:w="704" w:type="dxa"/>
            <w:shd w:val="clear" w:color="auto" w:fill="auto"/>
          </w:tcPr>
          <w:p w:rsidR="006A372B" w:rsidRPr="006A372B" w:rsidRDefault="006A372B" w:rsidP="006A372B">
            <w:pPr>
              <w:numPr>
                <w:ilvl w:val="0"/>
                <w:numId w:val="18"/>
              </w:numPr>
              <w:spacing w:after="0" w:line="240" w:lineRule="auto"/>
              <w:ind w:left="0" w:firstLine="0"/>
              <w:rPr>
                <w:rFonts w:ascii="Times New Roman" w:hAnsi="Times New Roman" w:cs="Times New Roman"/>
                <w:sz w:val="24"/>
                <w:szCs w:val="24"/>
              </w:rPr>
            </w:pPr>
          </w:p>
        </w:tc>
        <w:tc>
          <w:tcPr>
            <w:tcW w:w="3184"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Встановлення клієнтського програмного забезпечення</w:t>
            </w:r>
          </w:p>
        </w:tc>
        <w:tc>
          <w:tcPr>
            <w:tcW w:w="5746" w:type="dxa"/>
            <w:shd w:val="clear" w:color="auto" w:fill="auto"/>
          </w:tcPr>
          <w:p w:rsidR="006A372B" w:rsidRPr="006A372B" w:rsidRDefault="006A372B" w:rsidP="006A372B">
            <w:pPr>
              <w:numPr>
                <w:ilvl w:val="0"/>
                <w:numId w:val="26"/>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віддалена інсталяція/видалення антивірусного програмного забезпечення;</w:t>
            </w:r>
          </w:p>
          <w:p w:rsidR="006A372B" w:rsidRPr="006A372B" w:rsidRDefault="006A372B" w:rsidP="006A372B">
            <w:pPr>
              <w:numPr>
                <w:ilvl w:val="0"/>
                <w:numId w:val="26"/>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можливість конфігурації інсталяційного пакету;</w:t>
            </w:r>
          </w:p>
          <w:p w:rsidR="006A372B" w:rsidRPr="006A372B" w:rsidRDefault="006A372B" w:rsidP="006A372B">
            <w:pPr>
              <w:numPr>
                <w:ilvl w:val="0"/>
                <w:numId w:val="26"/>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можливість встановлення інсталяційних пакетів за допомогою системи управління;</w:t>
            </w:r>
          </w:p>
          <w:p w:rsidR="006A372B" w:rsidRPr="006A372B" w:rsidRDefault="006A372B" w:rsidP="006A372B">
            <w:pPr>
              <w:numPr>
                <w:ilvl w:val="0"/>
                <w:numId w:val="26"/>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можливість "ручного" встановлення клієнта;</w:t>
            </w:r>
          </w:p>
          <w:p w:rsidR="006A372B" w:rsidRPr="006A372B" w:rsidRDefault="006A372B" w:rsidP="006A372B">
            <w:pPr>
              <w:numPr>
                <w:ilvl w:val="0"/>
                <w:numId w:val="26"/>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автоматичне встановлення клієнта на нові комп'ютери;</w:t>
            </w:r>
          </w:p>
          <w:p w:rsidR="006A372B" w:rsidRPr="006A372B" w:rsidRDefault="006A372B" w:rsidP="006A372B">
            <w:pPr>
              <w:numPr>
                <w:ilvl w:val="0"/>
                <w:numId w:val="26"/>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віддалена активація/деактивація модулів захисту на окремо взятому клієнті;</w:t>
            </w:r>
          </w:p>
          <w:p w:rsidR="006A372B" w:rsidRPr="006A372B" w:rsidRDefault="006A372B" w:rsidP="006A372B">
            <w:pPr>
              <w:numPr>
                <w:ilvl w:val="0"/>
                <w:numId w:val="26"/>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можливість здійснювати віддалене встановлення та видалення стороннього ПЗ.</w:t>
            </w:r>
          </w:p>
        </w:tc>
      </w:tr>
      <w:tr w:rsidR="006A372B" w:rsidRPr="006A372B" w:rsidTr="006A372B">
        <w:tc>
          <w:tcPr>
            <w:tcW w:w="704" w:type="dxa"/>
            <w:shd w:val="clear" w:color="auto" w:fill="auto"/>
          </w:tcPr>
          <w:p w:rsidR="006A372B" w:rsidRPr="006A372B" w:rsidRDefault="006A372B" w:rsidP="006A372B">
            <w:pPr>
              <w:numPr>
                <w:ilvl w:val="0"/>
                <w:numId w:val="18"/>
              </w:numPr>
              <w:spacing w:after="0" w:line="240" w:lineRule="auto"/>
              <w:ind w:left="0" w:firstLine="0"/>
              <w:rPr>
                <w:rFonts w:ascii="Times New Roman" w:hAnsi="Times New Roman" w:cs="Times New Roman"/>
                <w:sz w:val="24"/>
                <w:szCs w:val="24"/>
              </w:rPr>
            </w:pPr>
          </w:p>
        </w:tc>
        <w:tc>
          <w:tcPr>
            <w:tcW w:w="3184"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Управління конфігурацією клієнтів</w:t>
            </w:r>
          </w:p>
        </w:tc>
        <w:tc>
          <w:tcPr>
            <w:tcW w:w="5746" w:type="dxa"/>
            <w:shd w:val="clear" w:color="auto" w:fill="auto"/>
          </w:tcPr>
          <w:p w:rsidR="006A372B" w:rsidRPr="006A372B" w:rsidRDefault="006A372B" w:rsidP="006A372B">
            <w:pPr>
              <w:numPr>
                <w:ilvl w:val="0"/>
                <w:numId w:val="26"/>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можливість здійснення централізованого управління конфігурацією клієнтів;</w:t>
            </w:r>
          </w:p>
          <w:p w:rsidR="006A372B" w:rsidRPr="006A372B" w:rsidRDefault="006A372B" w:rsidP="006A372B">
            <w:pPr>
              <w:numPr>
                <w:ilvl w:val="0"/>
                <w:numId w:val="26"/>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наявність інструменту для створення та редагування інсталяційних пакетів з попередньо встановленими настройками конфігурації;</w:t>
            </w:r>
          </w:p>
          <w:p w:rsidR="006A372B" w:rsidRPr="006A372B" w:rsidRDefault="006A372B" w:rsidP="006A372B">
            <w:pPr>
              <w:numPr>
                <w:ilvl w:val="0"/>
                <w:numId w:val="26"/>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можливість наслідування політик/конфігурації клієнтів</w:t>
            </w:r>
          </w:p>
        </w:tc>
      </w:tr>
      <w:tr w:rsidR="006A372B" w:rsidRPr="006A372B" w:rsidTr="006A372B">
        <w:tc>
          <w:tcPr>
            <w:tcW w:w="704" w:type="dxa"/>
            <w:shd w:val="clear" w:color="auto" w:fill="auto"/>
          </w:tcPr>
          <w:p w:rsidR="006A372B" w:rsidRPr="006A372B" w:rsidRDefault="006A372B" w:rsidP="006A372B">
            <w:pPr>
              <w:numPr>
                <w:ilvl w:val="0"/>
                <w:numId w:val="18"/>
              </w:numPr>
              <w:spacing w:after="0" w:line="240" w:lineRule="auto"/>
              <w:ind w:left="0" w:firstLine="0"/>
              <w:rPr>
                <w:rFonts w:ascii="Times New Roman" w:hAnsi="Times New Roman" w:cs="Times New Roman"/>
                <w:sz w:val="24"/>
                <w:szCs w:val="24"/>
              </w:rPr>
            </w:pPr>
          </w:p>
        </w:tc>
        <w:tc>
          <w:tcPr>
            <w:tcW w:w="3184"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Управління інфраструктурою серверів</w:t>
            </w:r>
          </w:p>
        </w:tc>
        <w:tc>
          <w:tcPr>
            <w:tcW w:w="5746" w:type="dxa"/>
            <w:shd w:val="clear" w:color="auto" w:fill="auto"/>
          </w:tcPr>
          <w:p w:rsidR="006A372B" w:rsidRPr="006A372B" w:rsidRDefault="006A372B" w:rsidP="006A372B">
            <w:pPr>
              <w:numPr>
                <w:ilvl w:val="0"/>
                <w:numId w:val="27"/>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наявність можливості встановлення додаткових серверів;</w:t>
            </w:r>
          </w:p>
          <w:p w:rsidR="006A372B" w:rsidRPr="006A372B" w:rsidRDefault="006A372B" w:rsidP="006A372B">
            <w:pPr>
              <w:numPr>
                <w:ilvl w:val="0"/>
                <w:numId w:val="27"/>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наявність можливості здійснення централізованого управління інфраструктурою серверів;</w:t>
            </w:r>
          </w:p>
          <w:p w:rsidR="006A372B" w:rsidRPr="006A372B" w:rsidRDefault="006A372B" w:rsidP="006A372B">
            <w:pPr>
              <w:numPr>
                <w:ilvl w:val="0"/>
                <w:numId w:val="27"/>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можливість будування ієрархічної структури адміністрування з декількох серверів, розташованих в різних мережах та віддалених географічно.</w:t>
            </w:r>
          </w:p>
        </w:tc>
      </w:tr>
      <w:tr w:rsidR="006A372B" w:rsidRPr="006A372B" w:rsidTr="006A372B">
        <w:tc>
          <w:tcPr>
            <w:tcW w:w="704" w:type="dxa"/>
            <w:shd w:val="clear" w:color="auto" w:fill="auto"/>
          </w:tcPr>
          <w:p w:rsidR="006A372B" w:rsidRPr="006A372B" w:rsidRDefault="006A372B" w:rsidP="006A372B">
            <w:pPr>
              <w:numPr>
                <w:ilvl w:val="0"/>
                <w:numId w:val="18"/>
              </w:numPr>
              <w:spacing w:after="0" w:line="240" w:lineRule="auto"/>
              <w:ind w:left="0" w:firstLine="0"/>
              <w:rPr>
                <w:rFonts w:ascii="Times New Roman" w:hAnsi="Times New Roman" w:cs="Times New Roman"/>
                <w:sz w:val="24"/>
                <w:szCs w:val="24"/>
              </w:rPr>
            </w:pPr>
          </w:p>
        </w:tc>
        <w:tc>
          <w:tcPr>
            <w:tcW w:w="3184" w:type="dxa"/>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Інформування про стан системи антивірусного захисту</w:t>
            </w:r>
          </w:p>
        </w:tc>
        <w:tc>
          <w:tcPr>
            <w:tcW w:w="5746" w:type="dxa"/>
            <w:shd w:val="clear" w:color="auto" w:fill="auto"/>
          </w:tcPr>
          <w:p w:rsidR="006A372B" w:rsidRPr="006A372B" w:rsidRDefault="006A372B" w:rsidP="006A372B">
            <w:pPr>
              <w:numPr>
                <w:ilvl w:val="0"/>
                <w:numId w:val="27"/>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наявність можливості моніторингу антивірусного захисту корпоративної мережі та надання актуальної інформації про стан безпеки;</w:t>
            </w:r>
          </w:p>
          <w:p w:rsidR="006A372B" w:rsidRPr="006A372B" w:rsidRDefault="006A372B" w:rsidP="006A372B">
            <w:pPr>
              <w:numPr>
                <w:ilvl w:val="0"/>
                <w:numId w:val="27"/>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наявність набору звітів щодо стану системи;</w:t>
            </w:r>
          </w:p>
          <w:p w:rsidR="006A372B" w:rsidRPr="006A372B" w:rsidRDefault="006A372B" w:rsidP="006A372B">
            <w:pPr>
              <w:numPr>
                <w:ilvl w:val="0"/>
                <w:numId w:val="27"/>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наявність можливості коригування вигляду та  налаштування параметрів звітів;</w:t>
            </w:r>
          </w:p>
          <w:p w:rsidR="006A372B" w:rsidRPr="006A372B" w:rsidRDefault="006A372B" w:rsidP="006A372B">
            <w:pPr>
              <w:numPr>
                <w:ilvl w:val="0"/>
                <w:numId w:val="27"/>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наявність можливості фільтрації інформації у звітах по одному комп'ютеру, групах комп'ютерів тощо;</w:t>
            </w:r>
          </w:p>
          <w:p w:rsidR="006A372B" w:rsidRPr="006A372B" w:rsidRDefault="006A372B" w:rsidP="006A372B">
            <w:pPr>
              <w:numPr>
                <w:ilvl w:val="0"/>
                <w:numId w:val="27"/>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наявність можливості експорту звітів в інші формати;</w:t>
            </w:r>
          </w:p>
          <w:p w:rsidR="006A372B" w:rsidRPr="006A372B" w:rsidRDefault="006A372B" w:rsidP="006A372B">
            <w:pPr>
              <w:numPr>
                <w:ilvl w:val="0"/>
                <w:numId w:val="28"/>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наявність можливості сповіщення адміністратора про небезпечні події;</w:t>
            </w:r>
          </w:p>
          <w:p w:rsidR="006A372B" w:rsidRPr="006A372B" w:rsidRDefault="006A372B" w:rsidP="006A372B">
            <w:pPr>
              <w:numPr>
                <w:ilvl w:val="0"/>
                <w:numId w:val="28"/>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спеціальний компонент, що спрощує виявлення незахищених робочих станцій.</w:t>
            </w:r>
          </w:p>
        </w:tc>
      </w:tr>
      <w:tr w:rsidR="006A372B" w:rsidRPr="006A372B" w:rsidTr="006A372B">
        <w:tc>
          <w:tcPr>
            <w:tcW w:w="704" w:type="dxa"/>
            <w:tcBorders>
              <w:top w:val="single" w:sz="4" w:space="0" w:color="auto"/>
              <w:left w:val="single" w:sz="4" w:space="0" w:color="auto"/>
              <w:bottom w:val="single" w:sz="4" w:space="0" w:color="auto"/>
              <w:right w:val="single" w:sz="4" w:space="0" w:color="auto"/>
            </w:tcBorders>
            <w:shd w:val="clear" w:color="auto" w:fill="auto"/>
          </w:tcPr>
          <w:p w:rsidR="006A372B" w:rsidRPr="006A372B" w:rsidRDefault="006A372B" w:rsidP="006A372B">
            <w:pPr>
              <w:numPr>
                <w:ilvl w:val="0"/>
                <w:numId w:val="18"/>
              </w:numPr>
              <w:spacing w:after="0" w:line="240" w:lineRule="auto"/>
              <w:ind w:left="0" w:firstLine="0"/>
              <w:rPr>
                <w:rFonts w:ascii="Times New Roman" w:hAnsi="Times New Roman" w:cs="Times New Roman"/>
                <w:sz w:val="24"/>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 xml:space="preserve">Управління обліковими записами адміністраторів </w:t>
            </w: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6A372B" w:rsidRPr="006A372B" w:rsidRDefault="006A372B" w:rsidP="006A372B">
            <w:pPr>
              <w:numPr>
                <w:ilvl w:val="0"/>
                <w:numId w:val="27"/>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наявність диспетчера користувачів, який дозволяє створювати різних користувачів сервера адміністрування та призначати їм різні права доступу до окремих розділів, груп комп'ютерів на сервері адміністрування;</w:t>
            </w:r>
          </w:p>
          <w:p w:rsidR="006A372B" w:rsidRPr="006A372B" w:rsidRDefault="006A372B" w:rsidP="006A372B">
            <w:pPr>
              <w:numPr>
                <w:ilvl w:val="0"/>
                <w:numId w:val="27"/>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можливість автентифікувати адміністраторів за допомогою груп безпеки Active Directory;</w:t>
            </w:r>
          </w:p>
          <w:p w:rsidR="006A372B" w:rsidRPr="006A372B" w:rsidRDefault="006A372B" w:rsidP="006A372B">
            <w:pPr>
              <w:numPr>
                <w:ilvl w:val="0"/>
                <w:numId w:val="27"/>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наявність журналу аудиту, у якому відстежуються і реєструються всі зміни в конфігурації та всі дії, які виконують користувачі сервера адміністрування.</w:t>
            </w:r>
          </w:p>
        </w:tc>
      </w:tr>
      <w:tr w:rsidR="006A372B" w:rsidRPr="006A372B" w:rsidTr="006A372B">
        <w:tc>
          <w:tcPr>
            <w:tcW w:w="704" w:type="dxa"/>
            <w:tcBorders>
              <w:top w:val="single" w:sz="4" w:space="0" w:color="auto"/>
              <w:left w:val="single" w:sz="4" w:space="0" w:color="auto"/>
              <w:bottom w:val="single" w:sz="4" w:space="0" w:color="auto"/>
              <w:right w:val="single" w:sz="4" w:space="0" w:color="auto"/>
            </w:tcBorders>
            <w:shd w:val="clear" w:color="auto" w:fill="auto"/>
          </w:tcPr>
          <w:p w:rsidR="006A372B" w:rsidRPr="006A372B" w:rsidRDefault="006A372B" w:rsidP="006A372B">
            <w:pPr>
              <w:numPr>
                <w:ilvl w:val="0"/>
                <w:numId w:val="18"/>
              </w:numPr>
              <w:spacing w:after="0" w:line="240" w:lineRule="auto"/>
              <w:ind w:left="0" w:firstLine="0"/>
              <w:rPr>
                <w:rFonts w:ascii="Times New Roman" w:hAnsi="Times New Roman" w:cs="Times New Roman"/>
                <w:sz w:val="24"/>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Захист з’єднань з сервером управління</w:t>
            </w: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6A372B" w:rsidRPr="006A372B" w:rsidRDefault="006A372B" w:rsidP="006A372B">
            <w:pPr>
              <w:numPr>
                <w:ilvl w:val="0"/>
                <w:numId w:val="27"/>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використання сертифікатів для з’єднання з сервером управління, в тому числі і самостійно випущених сертифікатів;</w:t>
            </w:r>
          </w:p>
          <w:p w:rsidR="006A372B" w:rsidRPr="006A372B" w:rsidRDefault="006A372B" w:rsidP="006A372B">
            <w:pPr>
              <w:numPr>
                <w:ilvl w:val="0"/>
                <w:numId w:val="27"/>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можливість використовувати двофакторну автентифікацію для облікових записів адміністраторів.</w:t>
            </w:r>
          </w:p>
        </w:tc>
      </w:tr>
      <w:tr w:rsidR="006A372B" w:rsidRPr="006A372B" w:rsidTr="006A372B">
        <w:tc>
          <w:tcPr>
            <w:tcW w:w="704" w:type="dxa"/>
            <w:tcBorders>
              <w:top w:val="single" w:sz="4" w:space="0" w:color="auto"/>
              <w:left w:val="single" w:sz="4" w:space="0" w:color="auto"/>
              <w:bottom w:val="single" w:sz="4" w:space="0" w:color="auto"/>
              <w:right w:val="single" w:sz="4" w:space="0" w:color="auto"/>
            </w:tcBorders>
            <w:shd w:val="clear" w:color="auto" w:fill="auto"/>
          </w:tcPr>
          <w:p w:rsidR="006A372B" w:rsidRPr="006A372B" w:rsidRDefault="006A372B" w:rsidP="006A372B">
            <w:pPr>
              <w:numPr>
                <w:ilvl w:val="0"/>
                <w:numId w:val="18"/>
              </w:numPr>
              <w:spacing w:after="0" w:line="240" w:lineRule="auto"/>
              <w:ind w:left="0" w:firstLine="0"/>
              <w:rPr>
                <w:rFonts w:ascii="Times New Roman" w:hAnsi="Times New Roman" w:cs="Times New Roman"/>
                <w:sz w:val="24"/>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Постачання сервера адміністрування</w:t>
            </w: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6A372B" w:rsidRPr="006A372B" w:rsidRDefault="006A372B" w:rsidP="006A372B">
            <w:pPr>
              <w:numPr>
                <w:ilvl w:val="0"/>
                <w:numId w:val="27"/>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комплексний інсталяційний пакет, що містить всі необхідні компоненти;</w:t>
            </w:r>
          </w:p>
          <w:p w:rsidR="006A372B" w:rsidRPr="006A372B" w:rsidRDefault="006A372B" w:rsidP="006A372B">
            <w:pPr>
              <w:numPr>
                <w:ilvl w:val="0"/>
                <w:numId w:val="27"/>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окремі інсталяційні пакети для покомпонентного встановлення;</w:t>
            </w:r>
          </w:p>
          <w:p w:rsidR="006A372B" w:rsidRPr="006A372B" w:rsidRDefault="006A372B" w:rsidP="006A372B">
            <w:pPr>
              <w:numPr>
                <w:ilvl w:val="0"/>
                <w:numId w:val="27"/>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можливість встановлення серверу адміністрування на ОС Windows та Linux.</w:t>
            </w:r>
          </w:p>
          <w:p w:rsidR="006A372B" w:rsidRPr="006A372B" w:rsidRDefault="006A372B" w:rsidP="006A372B">
            <w:pPr>
              <w:numPr>
                <w:ilvl w:val="0"/>
                <w:numId w:val="27"/>
              </w:numPr>
              <w:tabs>
                <w:tab w:val="left" w:pos="210"/>
              </w:tabs>
              <w:spacing w:after="0" w:line="240" w:lineRule="auto"/>
              <w:ind w:left="-31" w:firstLine="31"/>
              <w:rPr>
                <w:rFonts w:ascii="Times New Roman" w:hAnsi="Times New Roman" w:cs="Times New Roman"/>
                <w:sz w:val="24"/>
                <w:szCs w:val="24"/>
              </w:rPr>
            </w:pPr>
            <w:r w:rsidRPr="006A372B">
              <w:rPr>
                <w:rFonts w:ascii="Times New Roman" w:hAnsi="Times New Roman" w:cs="Times New Roman"/>
                <w:sz w:val="24"/>
                <w:szCs w:val="24"/>
              </w:rPr>
              <w:t>образ віртуальної машини з сервером, готовим до використання, для таких віртуальних середовищ, як Microsoft Hyper-V, Oracle VirtualBox, VMware (ESXi/vSphere/Player/Workstation).</w:t>
            </w:r>
          </w:p>
        </w:tc>
      </w:tr>
      <w:tr w:rsidR="006A372B" w:rsidRPr="006A372B" w:rsidTr="006A372B">
        <w:tc>
          <w:tcPr>
            <w:tcW w:w="704" w:type="dxa"/>
            <w:tcBorders>
              <w:top w:val="single" w:sz="4" w:space="0" w:color="auto"/>
              <w:left w:val="single" w:sz="4" w:space="0" w:color="auto"/>
              <w:bottom w:val="single" w:sz="4" w:space="0" w:color="auto"/>
              <w:right w:val="single" w:sz="4" w:space="0" w:color="auto"/>
            </w:tcBorders>
            <w:shd w:val="clear" w:color="auto" w:fill="auto"/>
          </w:tcPr>
          <w:p w:rsidR="006A372B" w:rsidRPr="006A372B" w:rsidRDefault="006A372B" w:rsidP="006A372B">
            <w:pPr>
              <w:numPr>
                <w:ilvl w:val="0"/>
                <w:numId w:val="18"/>
              </w:numPr>
              <w:spacing w:after="0" w:line="240" w:lineRule="auto"/>
              <w:ind w:left="0" w:firstLine="0"/>
              <w:rPr>
                <w:rFonts w:ascii="Times New Roman" w:hAnsi="Times New Roman" w:cs="Times New Roman"/>
                <w:sz w:val="24"/>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Додаткові вимоги</w:t>
            </w: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6A372B" w:rsidRPr="006A372B" w:rsidRDefault="006A372B" w:rsidP="006A372B">
            <w:pPr>
              <w:pStyle w:val="aff1"/>
              <w:numPr>
                <w:ilvl w:val="0"/>
                <w:numId w:val="27"/>
              </w:numPr>
              <w:tabs>
                <w:tab w:val="left" w:pos="210"/>
              </w:tabs>
              <w:spacing w:after="0" w:line="240" w:lineRule="auto"/>
              <w:ind w:left="-31" w:firstLine="31"/>
              <w:contextualSpacing/>
              <w:rPr>
                <w:rFonts w:ascii="Times New Roman" w:hAnsi="Times New Roman" w:cs="Times New Roman"/>
                <w:sz w:val="24"/>
                <w:szCs w:val="24"/>
              </w:rPr>
            </w:pPr>
            <w:r w:rsidRPr="006A372B">
              <w:rPr>
                <w:rFonts w:ascii="Times New Roman" w:hAnsi="Times New Roman" w:cs="Times New Roman"/>
                <w:sz w:val="24"/>
                <w:szCs w:val="24"/>
              </w:rPr>
              <w:t xml:space="preserve">можливість використання антивірусних продуктів за умови, що управління ними буде здійснюватися існуючими наявними серверами адміністрування, які налаштовано на централізований моніторинг та </w:t>
            </w:r>
            <w:r w:rsidRPr="006A372B">
              <w:rPr>
                <w:rFonts w:ascii="Times New Roman" w:hAnsi="Times New Roman" w:cs="Times New Roman"/>
                <w:sz w:val="24"/>
                <w:szCs w:val="24"/>
              </w:rPr>
              <w:lastRenderedPageBreak/>
              <w:t>управління всіма розгалуженими системами антивірусного захисту.</w:t>
            </w:r>
          </w:p>
        </w:tc>
      </w:tr>
      <w:tr w:rsidR="006A372B" w:rsidRPr="006A372B" w:rsidTr="006A372B">
        <w:tc>
          <w:tcPr>
            <w:tcW w:w="704" w:type="dxa"/>
            <w:tcBorders>
              <w:top w:val="single" w:sz="4" w:space="0" w:color="auto"/>
              <w:left w:val="single" w:sz="4" w:space="0" w:color="auto"/>
              <w:bottom w:val="single" w:sz="4" w:space="0" w:color="auto"/>
              <w:right w:val="single" w:sz="4" w:space="0" w:color="auto"/>
            </w:tcBorders>
            <w:shd w:val="clear" w:color="auto" w:fill="auto"/>
          </w:tcPr>
          <w:p w:rsidR="006A372B" w:rsidRPr="006A372B" w:rsidRDefault="006A372B" w:rsidP="006A372B">
            <w:pPr>
              <w:numPr>
                <w:ilvl w:val="0"/>
                <w:numId w:val="18"/>
              </w:numPr>
              <w:spacing w:after="0" w:line="240" w:lineRule="auto"/>
              <w:ind w:left="0" w:firstLine="0"/>
              <w:rPr>
                <w:rFonts w:ascii="Times New Roman" w:hAnsi="Times New Roman" w:cs="Times New Roman"/>
                <w:sz w:val="24"/>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6A372B" w:rsidRPr="006A372B" w:rsidRDefault="006A372B" w:rsidP="001E71BC">
            <w:pPr>
              <w:rPr>
                <w:rFonts w:ascii="Times New Roman" w:hAnsi="Times New Roman" w:cs="Times New Roman"/>
                <w:sz w:val="24"/>
                <w:szCs w:val="24"/>
              </w:rPr>
            </w:pPr>
            <w:r w:rsidRPr="006A372B">
              <w:rPr>
                <w:rFonts w:ascii="Times New Roman" w:hAnsi="Times New Roman" w:cs="Times New Roman"/>
                <w:sz w:val="24"/>
                <w:szCs w:val="24"/>
              </w:rPr>
              <w:t>Операційні системи, які підтримуються сервером віддаленого управління</w:t>
            </w: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6A372B" w:rsidRPr="006A372B" w:rsidRDefault="006A372B" w:rsidP="006A372B">
            <w:pPr>
              <w:numPr>
                <w:ilvl w:val="0"/>
                <w:numId w:val="25"/>
              </w:numPr>
              <w:tabs>
                <w:tab w:val="left" w:pos="210"/>
                <w:tab w:val="left" w:pos="360"/>
              </w:tabs>
              <w:spacing w:after="0" w:line="240" w:lineRule="auto"/>
              <w:ind w:left="-31" w:right="-108" w:firstLine="31"/>
              <w:rPr>
                <w:rFonts w:ascii="Times New Roman" w:hAnsi="Times New Roman" w:cs="Times New Roman"/>
                <w:sz w:val="24"/>
                <w:szCs w:val="24"/>
              </w:rPr>
            </w:pPr>
            <w:r w:rsidRPr="006A372B">
              <w:rPr>
                <w:rFonts w:ascii="Times New Roman" w:hAnsi="Times New Roman" w:cs="Times New Roman"/>
                <w:sz w:val="24"/>
                <w:szCs w:val="24"/>
              </w:rPr>
              <w:t>Microsoft Windows Server 2003 SP2; Microsoft Windows Server 2003 R2 SP2; Microsoft Windows Server 2008; Microsoft Windows Server 2008 SP2; Microsoft Windows Server 2008 R2 SP1; Microsoft Windows Server 2012; Microsoft Windows Server 2012 R2; Microsoft Windows Server 2016;</w:t>
            </w:r>
          </w:p>
          <w:p w:rsidR="006A372B" w:rsidRPr="006A372B" w:rsidRDefault="006A372B" w:rsidP="006A372B">
            <w:pPr>
              <w:numPr>
                <w:ilvl w:val="0"/>
                <w:numId w:val="25"/>
              </w:numPr>
              <w:tabs>
                <w:tab w:val="left" w:pos="210"/>
                <w:tab w:val="left" w:pos="360"/>
              </w:tabs>
              <w:spacing w:after="0" w:line="240" w:lineRule="auto"/>
              <w:ind w:left="-31" w:right="-108" w:firstLine="31"/>
              <w:rPr>
                <w:rFonts w:ascii="Times New Roman" w:hAnsi="Times New Roman" w:cs="Times New Roman"/>
                <w:sz w:val="24"/>
                <w:szCs w:val="24"/>
              </w:rPr>
            </w:pPr>
            <w:r w:rsidRPr="006A372B">
              <w:rPr>
                <w:rFonts w:ascii="Times New Roman" w:hAnsi="Times New Roman" w:cs="Times New Roman"/>
                <w:sz w:val="24"/>
                <w:szCs w:val="24"/>
              </w:rPr>
              <w:t>Ubuntu 12+; RHEL 5+; CentOS 5+; SLED 11+; SLES 11+; OpenSUSE 13; Debian 7+; Fedora 19+.</w:t>
            </w:r>
          </w:p>
        </w:tc>
      </w:tr>
    </w:tbl>
    <w:p w:rsidR="006A372B" w:rsidRPr="006A372B" w:rsidRDefault="006A372B" w:rsidP="006A372B">
      <w:pPr>
        <w:rPr>
          <w:rFonts w:ascii="Times New Roman" w:hAnsi="Times New Roman" w:cs="Times New Roman"/>
          <w:sz w:val="24"/>
          <w:szCs w:val="24"/>
        </w:rPr>
      </w:pPr>
    </w:p>
    <w:p w:rsidR="006A372B" w:rsidRPr="006A372B" w:rsidRDefault="006A372B" w:rsidP="006A372B">
      <w:pPr>
        <w:spacing w:after="0"/>
        <w:ind w:firstLine="1134"/>
        <w:jc w:val="both"/>
        <w:rPr>
          <w:rFonts w:ascii="Times New Roman" w:eastAsia="Calibri" w:hAnsi="Times New Roman" w:cs="Times New Roman"/>
          <w:b/>
          <w:sz w:val="24"/>
          <w:szCs w:val="24"/>
          <w:lang w:eastAsia="en-US"/>
        </w:rPr>
      </w:pPr>
      <w:r w:rsidRPr="006A372B">
        <w:rPr>
          <w:rFonts w:ascii="Times New Roman" w:eastAsia="Calibri" w:hAnsi="Times New Roman" w:cs="Times New Roman"/>
          <w:b/>
          <w:sz w:val="24"/>
          <w:szCs w:val="24"/>
          <w:lang w:eastAsia="en-US"/>
        </w:rPr>
        <w:t>Перелік документів, які Учасник повинен надати у складі тендерної пропозиції:</w:t>
      </w:r>
    </w:p>
    <w:p w:rsidR="006A372B" w:rsidRPr="006A372B" w:rsidRDefault="006A372B" w:rsidP="006A372B">
      <w:pPr>
        <w:numPr>
          <w:ilvl w:val="0"/>
          <w:numId w:val="30"/>
        </w:numPr>
        <w:spacing w:after="0" w:line="240" w:lineRule="auto"/>
        <w:ind w:firstLine="1134"/>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 xml:space="preserve">У випадку, якщо Учасник не є виробником запропонованого ПЗ, Учасник у складі тендерної пропозиції повинен надати авторизаційний лист від виробника або офіційного представника виробника в Україні, що підтверджує наявність партнерських відносин Учасника з компанією-виробником або офіційним представником виробника в Україні та уповноважує Учасника надавати цінові пропозиції, проводити переговори і підписувати Договір з Замовником на поставку ПЗ.  </w:t>
      </w:r>
    </w:p>
    <w:p w:rsidR="006A372B" w:rsidRPr="006A372B" w:rsidRDefault="006A372B" w:rsidP="006A372B">
      <w:pPr>
        <w:numPr>
          <w:ilvl w:val="0"/>
          <w:numId w:val="30"/>
        </w:numPr>
        <w:spacing w:after="0" w:line="240" w:lineRule="auto"/>
        <w:ind w:firstLine="1134"/>
        <w:jc w:val="both"/>
        <w:rPr>
          <w:rFonts w:ascii="Times New Roman" w:eastAsia="Calibri" w:hAnsi="Times New Roman" w:cs="Times New Roman"/>
          <w:sz w:val="24"/>
          <w:szCs w:val="24"/>
          <w:lang w:eastAsia="en-US"/>
        </w:rPr>
      </w:pPr>
      <w:r w:rsidRPr="006A372B">
        <w:rPr>
          <w:rFonts w:ascii="Times New Roman" w:hAnsi="Times New Roman" w:cs="Times New Roman"/>
          <w:sz w:val="24"/>
          <w:szCs w:val="24"/>
        </w:rPr>
        <w:t>У випадку, якщо Учасником пропонується до постачання еквівалентне програмне забезпечення та з метою підтвердження відповідності запропонованого програмного забезпечення кожному із пункті технічних вимог Замовника, такий Учасник повинен надати у складі тендерної пропозиції офіційний документ від виробника (інструкцію користувача, інструкцію адміністратора тощо, з маркуванням, де в інструкції знаходиться опис функціоналу, що вимагається).</w:t>
      </w:r>
    </w:p>
    <w:p w:rsidR="006A372B" w:rsidRPr="006A372B" w:rsidRDefault="006A372B" w:rsidP="006A372B">
      <w:pPr>
        <w:numPr>
          <w:ilvl w:val="0"/>
          <w:numId w:val="30"/>
        </w:numPr>
        <w:spacing w:after="0" w:line="240" w:lineRule="auto"/>
        <w:ind w:firstLine="1134"/>
        <w:jc w:val="both"/>
        <w:rPr>
          <w:rFonts w:ascii="Times New Roman" w:eastAsia="Calibri" w:hAnsi="Times New Roman" w:cs="Times New Roman"/>
          <w:sz w:val="24"/>
          <w:szCs w:val="24"/>
          <w:lang w:eastAsia="en-US"/>
        </w:rPr>
      </w:pPr>
      <w:r w:rsidRPr="006A372B">
        <w:rPr>
          <w:rFonts w:ascii="Times New Roman" w:hAnsi="Times New Roman" w:cs="Times New Roman"/>
          <w:sz w:val="24"/>
          <w:szCs w:val="24"/>
        </w:rPr>
        <w:t xml:space="preserve">У випадку, якщо Замовником буде здійснена закупівля еквівалентної програмної продукції, Учасник (Переможець) повинен забезпечити впровадження та налаштування придбаного програмного </w:t>
      </w:r>
      <w:r w:rsidRPr="006F3B86">
        <w:rPr>
          <w:rFonts w:ascii="Times New Roman" w:hAnsi="Times New Roman" w:cs="Times New Roman"/>
          <w:sz w:val="24"/>
          <w:szCs w:val="24"/>
        </w:rPr>
        <w:t xml:space="preserve">забезпечення у строк не пізніше </w:t>
      </w:r>
      <w:r w:rsidR="006F3B86">
        <w:rPr>
          <w:rFonts w:ascii="Times New Roman" w:hAnsi="Times New Roman" w:cs="Times New Roman"/>
          <w:sz w:val="24"/>
          <w:szCs w:val="24"/>
        </w:rPr>
        <w:t>15</w:t>
      </w:r>
      <w:r w:rsidR="006F3B86" w:rsidRPr="006F3B86">
        <w:rPr>
          <w:rFonts w:ascii="Times New Roman" w:hAnsi="Times New Roman" w:cs="Times New Roman"/>
          <w:sz w:val="24"/>
          <w:szCs w:val="24"/>
        </w:rPr>
        <w:t xml:space="preserve"> грудня </w:t>
      </w:r>
      <w:r w:rsidRPr="006F3B86">
        <w:rPr>
          <w:rFonts w:ascii="Times New Roman" w:hAnsi="Times New Roman" w:cs="Times New Roman"/>
          <w:sz w:val="24"/>
          <w:szCs w:val="24"/>
        </w:rPr>
        <w:t>2022 року, а</w:t>
      </w:r>
      <w:r w:rsidRPr="006A372B">
        <w:rPr>
          <w:rFonts w:ascii="Times New Roman" w:hAnsi="Times New Roman" w:cs="Times New Roman"/>
          <w:sz w:val="24"/>
          <w:szCs w:val="24"/>
        </w:rPr>
        <w:t xml:space="preserve"> саме:</w:t>
      </w:r>
    </w:p>
    <w:p w:rsidR="006A372B" w:rsidRPr="006A372B" w:rsidRDefault="006A372B" w:rsidP="006A372B">
      <w:pPr>
        <w:spacing w:after="0"/>
        <w:ind w:left="502" w:firstLine="1134"/>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w:t>
      </w:r>
      <w:r w:rsidRPr="006A372B">
        <w:rPr>
          <w:rFonts w:ascii="Times New Roman" w:eastAsia="Calibri" w:hAnsi="Times New Roman" w:cs="Times New Roman"/>
          <w:sz w:val="24"/>
          <w:szCs w:val="24"/>
          <w:lang w:eastAsia="en-US"/>
        </w:rPr>
        <w:tab/>
        <w:t>Встановлення та налаштування серверу централізованого управління.</w:t>
      </w:r>
    </w:p>
    <w:p w:rsidR="006A372B" w:rsidRPr="006A372B" w:rsidRDefault="006A372B" w:rsidP="006A372B">
      <w:pPr>
        <w:spacing w:after="0"/>
        <w:ind w:left="502" w:firstLine="1134"/>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w:t>
      </w:r>
      <w:r w:rsidRPr="006A372B">
        <w:rPr>
          <w:rFonts w:ascii="Times New Roman" w:eastAsia="Calibri" w:hAnsi="Times New Roman" w:cs="Times New Roman"/>
          <w:sz w:val="24"/>
          <w:szCs w:val="24"/>
          <w:lang w:eastAsia="en-US"/>
        </w:rPr>
        <w:tab/>
        <w:t>Налаштування та оптимізація параметрів сервера.</w:t>
      </w:r>
    </w:p>
    <w:p w:rsidR="006A372B" w:rsidRPr="006A372B" w:rsidRDefault="006A372B" w:rsidP="006A372B">
      <w:pPr>
        <w:spacing w:after="0"/>
        <w:ind w:left="502" w:firstLine="1134"/>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w:t>
      </w:r>
      <w:r w:rsidRPr="006A372B">
        <w:rPr>
          <w:rFonts w:ascii="Times New Roman" w:eastAsia="Calibri" w:hAnsi="Times New Roman" w:cs="Times New Roman"/>
          <w:sz w:val="24"/>
          <w:szCs w:val="24"/>
          <w:lang w:eastAsia="en-US"/>
        </w:rPr>
        <w:tab/>
        <w:t>Побудова ієрархічної структури адміністрування.</w:t>
      </w:r>
    </w:p>
    <w:p w:rsidR="006A372B" w:rsidRPr="006A372B" w:rsidRDefault="006A372B" w:rsidP="006A372B">
      <w:pPr>
        <w:spacing w:after="0"/>
        <w:ind w:left="502" w:firstLine="1134"/>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w:t>
      </w:r>
      <w:r w:rsidRPr="006A372B">
        <w:rPr>
          <w:rFonts w:ascii="Times New Roman" w:eastAsia="Calibri" w:hAnsi="Times New Roman" w:cs="Times New Roman"/>
          <w:sz w:val="24"/>
          <w:szCs w:val="24"/>
          <w:lang w:eastAsia="en-US"/>
        </w:rPr>
        <w:tab/>
        <w:t>Побудова ієрархічної структури розповсюдження дистрибутивів та оновлень вірусних баз.</w:t>
      </w:r>
    </w:p>
    <w:p w:rsidR="006A372B" w:rsidRPr="006A372B" w:rsidRDefault="006A372B" w:rsidP="006A372B">
      <w:pPr>
        <w:spacing w:after="0"/>
        <w:ind w:left="502" w:firstLine="1134"/>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w:t>
      </w:r>
      <w:r w:rsidRPr="006A372B">
        <w:rPr>
          <w:rFonts w:ascii="Times New Roman" w:eastAsia="Calibri" w:hAnsi="Times New Roman" w:cs="Times New Roman"/>
          <w:sz w:val="24"/>
          <w:szCs w:val="24"/>
          <w:lang w:eastAsia="en-US"/>
        </w:rPr>
        <w:tab/>
        <w:t>Підготовка різних сценаріїв розгортання агентів на робочі станції користувачів та сервери.</w:t>
      </w:r>
    </w:p>
    <w:p w:rsidR="006A372B" w:rsidRPr="006A372B" w:rsidRDefault="006A372B" w:rsidP="006A372B">
      <w:pPr>
        <w:spacing w:after="0"/>
        <w:ind w:left="502" w:firstLine="1134"/>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w:t>
      </w:r>
      <w:r w:rsidRPr="006A372B">
        <w:rPr>
          <w:rFonts w:ascii="Times New Roman" w:eastAsia="Calibri" w:hAnsi="Times New Roman" w:cs="Times New Roman"/>
          <w:sz w:val="24"/>
          <w:szCs w:val="24"/>
          <w:lang w:eastAsia="en-US"/>
        </w:rPr>
        <w:tab/>
        <w:t>Налаштування глобальних політик з безпеки.</w:t>
      </w:r>
    </w:p>
    <w:p w:rsidR="006A372B" w:rsidRPr="006A372B" w:rsidRDefault="006A372B" w:rsidP="006A372B">
      <w:pPr>
        <w:spacing w:after="0"/>
        <w:ind w:left="502" w:firstLine="1134"/>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w:t>
      </w:r>
      <w:r w:rsidRPr="006A372B">
        <w:rPr>
          <w:rFonts w:ascii="Times New Roman" w:eastAsia="Calibri" w:hAnsi="Times New Roman" w:cs="Times New Roman"/>
          <w:sz w:val="24"/>
          <w:szCs w:val="24"/>
          <w:lang w:eastAsia="en-US"/>
        </w:rPr>
        <w:tab/>
        <w:t>Налаштування додаткових політик для всіх груп у всіх регіональних підрозділах.</w:t>
      </w:r>
    </w:p>
    <w:p w:rsidR="006A372B" w:rsidRPr="006A372B" w:rsidRDefault="006A372B" w:rsidP="006A372B">
      <w:pPr>
        <w:spacing w:after="0"/>
        <w:ind w:left="502" w:firstLine="1134"/>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w:t>
      </w:r>
      <w:r w:rsidRPr="006A372B">
        <w:rPr>
          <w:rFonts w:ascii="Times New Roman" w:eastAsia="Calibri" w:hAnsi="Times New Roman" w:cs="Times New Roman"/>
          <w:sz w:val="24"/>
          <w:szCs w:val="24"/>
          <w:lang w:eastAsia="en-US"/>
        </w:rPr>
        <w:tab/>
        <w:t>Налаштування виключень для необхідних програм, процесів та мережевих програм та пристроїв.</w:t>
      </w:r>
    </w:p>
    <w:p w:rsidR="006A372B" w:rsidRPr="006A372B" w:rsidRDefault="006A372B" w:rsidP="006A372B">
      <w:pPr>
        <w:spacing w:after="0"/>
        <w:ind w:left="502" w:firstLine="1134"/>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w:t>
      </w:r>
      <w:r w:rsidRPr="006A372B">
        <w:rPr>
          <w:rFonts w:ascii="Times New Roman" w:eastAsia="Calibri" w:hAnsi="Times New Roman" w:cs="Times New Roman"/>
          <w:sz w:val="24"/>
          <w:szCs w:val="24"/>
          <w:lang w:eastAsia="en-US"/>
        </w:rPr>
        <w:tab/>
        <w:t>Налаштування необхідних правил для мережевої фільтрації.</w:t>
      </w:r>
    </w:p>
    <w:p w:rsidR="006A372B" w:rsidRPr="006A372B" w:rsidRDefault="006A372B" w:rsidP="006A372B">
      <w:pPr>
        <w:spacing w:after="0"/>
        <w:ind w:left="502" w:firstLine="1134"/>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w:t>
      </w:r>
      <w:r w:rsidRPr="006A372B">
        <w:rPr>
          <w:rFonts w:ascii="Times New Roman" w:eastAsia="Calibri" w:hAnsi="Times New Roman" w:cs="Times New Roman"/>
          <w:sz w:val="24"/>
          <w:szCs w:val="24"/>
          <w:lang w:eastAsia="en-US"/>
        </w:rPr>
        <w:tab/>
        <w:t>Налаштування необхідних правил контролю пристроїв.</w:t>
      </w:r>
    </w:p>
    <w:p w:rsidR="006A372B" w:rsidRPr="006A372B" w:rsidRDefault="006A372B" w:rsidP="006A372B">
      <w:pPr>
        <w:spacing w:after="0"/>
        <w:ind w:left="502" w:firstLine="1134"/>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w:t>
      </w:r>
      <w:r w:rsidRPr="006A372B">
        <w:rPr>
          <w:rFonts w:ascii="Times New Roman" w:eastAsia="Calibri" w:hAnsi="Times New Roman" w:cs="Times New Roman"/>
          <w:sz w:val="24"/>
          <w:szCs w:val="24"/>
          <w:lang w:eastAsia="en-US"/>
        </w:rPr>
        <w:tab/>
        <w:t>Налаштування необхідних правил фільтрації інтернет-трафіку.</w:t>
      </w:r>
    </w:p>
    <w:p w:rsidR="006A372B" w:rsidRPr="006A372B" w:rsidRDefault="006A372B" w:rsidP="006A372B">
      <w:pPr>
        <w:spacing w:after="0"/>
        <w:ind w:left="502" w:firstLine="1134"/>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w:t>
      </w:r>
      <w:r w:rsidRPr="006A372B">
        <w:rPr>
          <w:rFonts w:ascii="Times New Roman" w:eastAsia="Calibri" w:hAnsi="Times New Roman" w:cs="Times New Roman"/>
          <w:sz w:val="24"/>
          <w:szCs w:val="24"/>
          <w:lang w:eastAsia="en-US"/>
        </w:rPr>
        <w:tab/>
        <w:t>Налаштування необхідних правил фільтрації  поштового трафіку.</w:t>
      </w:r>
    </w:p>
    <w:p w:rsidR="006A372B" w:rsidRPr="006A372B" w:rsidRDefault="006A372B" w:rsidP="006A372B">
      <w:pPr>
        <w:spacing w:after="0"/>
        <w:ind w:left="502" w:firstLine="1134"/>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w:t>
      </w:r>
      <w:r w:rsidRPr="006A372B">
        <w:rPr>
          <w:rFonts w:ascii="Times New Roman" w:eastAsia="Calibri" w:hAnsi="Times New Roman" w:cs="Times New Roman"/>
          <w:sz w:val="24"/>
          <w:szCs w:val="24"/>
          <w:lang w:eastAsia="en-US"/>
        </w:rPr>
        <w:tab/>
        <w:t>Налаштування необхідних правил контролю запуску додатків.</w:t>
      </w:r>
    </w:p>
    <w:p w:rsidR="006A372B" w:rsidRPr="006A372B" w:rsidRDefault="006A372B" w:rsidP="006A372B">
      <w:pPr>
        <w:spacing w:after="0"/>
        <w:ind w:left="502" w:firstLine="1134"/>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w:t>
      </w:r>
      <w:r w:rsidRPr="006A372B">
        <w:rPr>
          <w:rFonts w:ascii="Times New Roman" w:eastAsia="Calibri" w:hAnsi="Times New Roman" w:cs="Times New Roman"/>
          <w:sz w:val="24"/>
          <w:szCs w:val="24"/>
          <w:lang w:eastAsia="en-US"/>
        </w:rPr>
        <w:tab/>
        <w:t>Налаштування необхідних правил системи виявлення та реагування.</w:t>
      </w:r>
    </w:p>
    <w:p w:rsidR="006A372B" w:rsidRPr="006A372B" w:rsidRDefault="006A372B" w:rsidP="006A372B">
      <w:pPr>
        <w:spacing w:after="0"/>
        <w:ind w:left="502" w:firstLine="1134"/>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w:t>
      </w:r>
      <w:r w:rsidRPr="006A372B">
        <w:rPr>
          <w:rFonts w:ascii="Times New Roman" w:eastAsia="Calibri" w:hAnsi="Times New Roman" w:cs="Times New Roman"/>
          <w:sz w:val="24"/>
          <w:szCs w:val="24"/>
          <w:lang w:eastAsia="en-US"/>
        </w:rPr>
        <w:tab/>
        <w:t>Налаштування автоматизованих сценаріїв обслуговування систем захисту.</w:t>
      </w:r>
    </w:p>
    <w:p w:rsidR="006A372B" w:rsidRPr="006A372B" w:rsidRDefault="006A372B" w:rsidP="006A372B">
      <w:pPr>
        <w:spacing w:after="0"/>
        <w:ind w:left="502" w:firstLine="1134"/>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w:t>
      </w:r>
      <w:r w:rsidRPr="006A372B">
        <w:rPr>
          <w:rFonts w:ascii="Times New Roman" w:eastAsia="Calibri" w:hAnsi="Times New Roman" w:cs="Times New Roman"/>
          <w:sz w:val="24"/>
          <w:szCs w:val="24"/>
          <w:lang w:eastAsia="en-US"/>
        </w:rPr>
        <w:tab/>
        <w:t>Налаштування автоматизованих сценаріїв реагування на інциденти інформаційної безпеки.</w:t>
      </w:r>
    </w:p>
    <w:p w:rsidR="006A372B" w:rsidRPr="006A372B" w:rsidRDefault="006A372B" w:rsidP="006A372B">
      <w:pPr>
        <w:spacing w:after="0"/>
        <w:ind w:left="502" w:firstLine="1134"/>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w:t>
      </w:r>
      <w:r w:rsidRPr="006A372B">
        <w:rPr>
          <w:rFonts w:ascii="Times New Roman" w:eastAsia="Calibri" w:hAnsi="Times New Roman" w:cs="Times New Roman"/>
          <w:sz w:val="24"/>
          <w:szCs w:val="24"/>
          <w:lang w:eastAsia="en-US"/>
        </w:rPr>
        <w:tab/>
        <w:t>Налаштування системи звітності та сповіщень.</w:t>
      </w:r>
    </w:p>
    <w:p w:rsidR="006A372B" w:rsidRPr="006A372B" w:rsidRDefault="006A372B" w:rsidP="006A372B">
      <w:pPr>
        <w:spacing w:after="0"/>
        <w:ind w:left="502" w:firstLine="1134"/>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w:t>
      </w:r>
      <w:r w:rsidRPr="006A372B">
        <w:rPr>
          <w:rFonts w:ascii="Times New Roman" w:eastAsia="Calibri" w:hAnsi="Times New Roman" w:cs="Times New Roman"/>
          <w:sz w:val="24"/>
          <w:szCs w:val="24"/>
          <w:lang w:eastAsia="en-US"/>
        </w:rPr>
        <w:tab/>
        <w:t>Налаштування системи своєчасного попередження.</w:t>
      </w:r>
    </w:p>
    <w:p w:rsidR="006A372B" w:rsidRPr="006A372B" w:rsidRDefault="006A372B" w:rsidP="006A372B">
      <w:pPr>
        <w:spacing w:after="0"/>
        <w:ind w:left="502" w:firstLine="1134"/>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lastRenderedPageBreak/>
        <w:t>●</w:t>
      </w:r>
      <w:r w:rsidRPr="006A372B">
        <w:rPr>
          <w:rFonts w:ascii="Times New Roman" w:eastAsia="Calibri" w:hAnsi="Times New Roman" w:cs="Times New Roman"/>
          <w:sz w:val="24"/>
          <w:szCs w:val="24"/>
          <w:lang w:eastAsia="en-US"/>
        </w:rPr>
        <w:tab/>
        <w:t>Налаштування інформаційних панелей та динамічних звітів.</w:t>
      </w:r>
    </w:p>
    <w:p w:rsidR="006A372B" w:rsidRPr="006A372B" w:rsidRDefault="006A372B" w:rsidP="006A372B">
      <w:pPr>
        <w:spacing w:after="0"/>
        <w:ind w:left="502" w:firstLine="1134"/>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w:t>
      </w:r>
      <w:r w:rsidRPr="006A372B">
        <w:rPr>
          <w:rFonts w:ascii="Times New Roman" w:eastAsia="Calibri" w:hAnsi="Times New Roman" w:cs="Times New Roman"/>
          <w:sz w:val="24"/>
          <w:szCs w:val="24"/>
          <w:lang w:eastAsia="en-US"/>
        </w:rPr>
        <w:tab/>
        <w:t>Функціональне тестування всіх розгорнутих та налаштованих систем.</w:t>
      </w:r>
    </w:p>
    <w:p w:rsidR="006A372B" w:rsidRPr="006A372B" w:rsidRDefault="006A372B" w:rsidP="006A372B">
      <w:pPr>
        <w:spacing w:after="0"/>
        <w:ind w:firstLine="1134"/>
        <w:jc w:val="both"/>
        <w:rPr>
          <w:rFonts w:ascii="Times New Roman" w:eastAsia="Calibri" w:hAnsi="Times New Roman" w:cs="Times New Roman"/>
          <w:sz w:val="24"/>
          <w:szCs w:val="24"/>
          <w:lang w:eastAsia="en-US"/>
        </w:rPr>
      </w:pPr>
      <w:r w:rsidRPr="006A372B">
        <w:rPr>
          <w:rFonts w:ascii="Times New Roman" w:eastAsia="Calibri" w:hAnsi="Times New Roman" w:cs="Times New Roman"/>
          <w:sz w:val="24"/>
          <w:szCs w:val="24"/>
          <w:lang w:eastAsia="en-US"/>
        </w:rPr>
        <w:t>4. З метою підтвердження виконання вимог пункту 3 цього додатку, Учасник у складі тендерної пропозиції повинен надати відповідний гарантійний лист.</w:t>
      </w:r>
    </w:p>
    <w:p w:rsidR="006A372B" w:rsidRPr="006A372B" w:rsidRDefault="006A372B" w:rsidP="006A372B">
      <w:pPr>
        <w:spacing w:after="0"/>
        <w:ind w:firstLine="1134"/>
        <w:rPr>
          <w:rFonts w:ascii="Times New Roman" w:hAnsi="Times New Roman" w:cs="Times New Roman"/>
          <w:sz w:val="24"/>
          <w:szCs w:val="24"/>
        </w:rPr>
      </w:pPr>
    </w:p>
    <w:p w:rsidR="006A372B" w:rsidRPr="006A372B" w:rsidRDefault="006A372B" w:rsidP="006A372B">
      <w:pPr>
        <w:spacing w:after="0" w:line="240" w:lineRule="atLeast"/>
        <w:ind w:firstLine="1134"/>
        <w:jc w:val="both"/>
        <w:rPr>
          <w:rFonts w:ascii="Times New Roman" w:hAnsi="Times New Roman" w:cs="Times New Roman"/>
          <w:b/>
          <w:bCs/>
          <w:i/>
          <w:sz w:val="24"/>
          <w:szCs w:val="24"/>
        </w:rPr>
      </w:pPr>
      <w:r w:rsidRPr="006A372B">
        <w:rPr>
          <w:rFonts w:ascii="Times New Roman" w:hAnsi="Times New Roman" w:cs="Times New Roman"/>
          <w:b/>
          <w:bCs/>
          <w:i/>
          <w:sz w:val="24"/>
          <w:szCs w:val="24"/>
        </w:rPr>
        <w:t xml:space="preserve">Примітки: </w:t>
      </w:r>
    </w:p>
    <w:p w:rsidR="006A372B" w:rsidRPr="006A372B" w:rsidRDefault="006A372B" w:rsidP="006A372B">
      <w:pPr>
        <w:spacing w:after="0" w:line="240" w:lineRule="atLeast"/>
        <w:ind w:firstLine="1134"/>
        <w:jc w:val="both"/>
        <w:rPr>
          <w:rFonts w:ascii="Times New Roman" w:hAnsi="Times New Roman" w:cs="Times New Roman"/>
          <w:i/>
          <w:sz w:val="24"/>
          <w:szCs w:val="24"/>
        </w:rPr>
      </w:pPr>
      <w:r w:rsidRPr="006A372B">
        <w:rPr>
          <w:rFonts w:ascii="Times New Roman" w:hAnsi="Times New Roman" w:cs="Times New Roman"/>
          <w:i/>
          <w:sz w:val="24"/>
          <w:szCs w:val="24"/>
        </w:rPr>
        <w:t>У разі, якщо технічна частина цієї тендерної документації (інформація про необхідні технічні, якісні та кількісні характеристики предмета закупівлі) містить посилання на конкретну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окрім наведеного, у своїх пропозиціях Законом не забороняється надавати відповідні еквіваленти. Тобто у випадку наявності посилання на конкретну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 відповідно до пункту 3 частини 2 статті 22 Закону України «Про публічні закупівлі».</w:t>
      </w:r>
    </w:p>
    <w:p w:rsidR="006A372B" w:rsidRPr="006A372B" w:rsidRDefault="006A372B" w:rsidP="006A372B">
      <w:pPr>
        <w:spacing w:after="0" w:line="240" w:lineRule="atLeast"/>
        <w:ind w:firstLine="1134"/>
        <w:jc w:val="both"/>
        <w:rPr>
          <w:rFonts w:ascii="Times New Roman" w:hAnsi="Times New Roman" w:cs="Times New Roman"/>
          <w:b/>
          <w:sz w:val="24"/>
          <w:szCs w:val="24"/>
        </w:rPr>
      </w:pPr>
      <w:r w:rsidRPr="006A372B">
        <w:rPr>
          <w:rFonts w:ascii="Times New Roman" w:hAnsi="Times New Roman" w:cs="Times New Roman"/>
          <w:i/>
          <w:sz w:val="24"/>
          <w:szCs w:val="24"/>
        </w:rPr>
        <w:t>Будь-які еквіваленти розглядатимуться окремо, якщо запропоновані параметри еквівалента відповідатимуть та/або будуть кращими, ніж запропоновані у технічному завданні.</w:t>
      </w:r>
    </w:p>
    <w:p w:rsidR="005A6F2C" w:rsidRPr="005A6F2C" w:rsidRDefault="005A6F2C" w:rsidP="005A6F2C">
      <w:pPr>
        <w:spacing w:after="0"/>
        <w:ind w:firstLine="993"/>
        <w:jc w:val="center"/>
        <w:rPr>
          <w:rFonts w:ascii="Times New Roman" w:hAnsi="Times New Roman" w:cs="Times New Roman"/>
          <w:b/>
          <w:kern w:val="1"/>
          <w:sz w:val="24"/>
          <w:szCs w:val="24"/>
          <w:lang w:eastAsia="ar-SA"/>
        </w:rPr>
      </w:pPr>
    </w:p>
    <w:p w:rsidR="00A03963" w:rsidRDefault="00A03963" w:rsidP="00727622">
      <w:pPr>
        <w:pStyle w:val="HTML"/>
        <w:jc w:val="both"/>
        <w:rPr>
          <w:rFonts w:ascii="Times New Roman" w:hAnsi="Times New Roman" w:cs="Times New Roman"/>
          <w:i/>
          <w:sz w:val="24"/>
          <w:szCs w:val="24"/>
        </w:rPr>
      </w:pPr>
    </w:p>
    <w:p w:rsidR="006A372B" w:rsidRDefault="006A372B" w:rsidP="00727622">
      <w:pPr>
        <w:pStyle w:val="HTML"/>
        <w:jc w:val="both"/>
        <w:rPr>
          <w:rFonts w:ascii="Times New Roman" w:hAnsi="Times New Roman" w:cs="Times New Roman"/>
          <w:i/>
          <w:sz w:val="24"/>
          <w:szCs w:val="24"/>
        </w:rPr>
      </w:pPr>
    </w:p>
    <w:p w:rsidR="006A372B" w:rsidRDefault="006A372B" w:rsidP="00727622">
      <w:pPr>
        <w:pStyle w:val="HTML"/>
        <w:jc w:val="both"/>
        <w:rPr>
          <w:rFonts w:ascii="Times New Roman" w:hAnsi="Times New Roman" w:cs="Times New Roman"/>
          <w:i/>
          <w:sz w:val="24"/>
          <w:szCs w:val="24"/>
        </w:rPr>
      </w:pPr>
    </w:p>
    <w:p w:rsidR="006A372B" w:rsidRDefault="006A372B" w:rsidP="00727622">
      <w:pPr>
        <w:pStyle w:val="HTML"/>
        <w:jc w:val="both"/>
        <w:rPr>
          <w:rFonts w:ascii="Times New Roman" w:hAnsi="Times New Roman" w:cs="Times New Roman"/>
          <w:i/>
          <w:sz w:val="24"/>
          <w:szCs w:val="24"/>
        </w:rPr>
      </w:pPr>
    </w:p>
    <w:p w:rsidR="006A372B" w:rsidRDefault="006A372B" w:rsidP="00727622">
      <w:pPr>
        <w:pStyle w:val="HTML"/>
        <w:jc w:val="both"/>
        <w:rPr>
          <w:rFonts w:ascii="Times New Roman" w:hAnsi="Times New Roman" w:cs="Times New Roman"/>
          <w:i/>
          <w:sz w:val="24"/>
          <w:szCs w:val="24"/>
        </w:rPr>
      </w:pPr>
    </w:p>
    <w:p w:rsidR="006A372B" w:rsidRDefault="006A372B" w:rsidP="00727622">
      <w:pPr>
        <w:pStyle w:val="HTML"/>
        <w:jc w:val="both"/>
        <w:rPr>
          <w:rFonts w:ascii="Times New Roman" w:hAnsi="Times New Roman" w:cs="Times New Roman"/>
          <w:i/>
          <w:sz w:val="24"/>
          <w:szCs w:val="24"/>
        </w:rPr>
      </w:pPr>
    </w:p>
    <w:p w:rsidR="006A372B" w:rsidRDefault="006A372B" w:rsidP="00727622">
      <w:pPr>
        <w:pStyle w:val="HTML"/>
        <w:jc w:val="both"/>
        <w:rPr>
          <w:rFonts w:ascii="Times New Roman" w:hAnsi="Times New Roman" w:cs="Times New Roman"/>
          <w:i/>
          <w:sz w:val="24"/>
          <w:szCs w:val="24"/>
        </w:rPr>
      </w:pPr>
    </w:p>
    <w:p w:rsidR="006A372B" w:rsidRDefault="006A372B" w:rsidP="00727622">
      <w:pPr>
        <w:pStyle w:val="HTML"/>
        <w:jc w:val="both"/>
        <w:rPr>
          <w:rFonts w:ascii="Times New Roman" w:hAnsi="Times New Roman" w:cs="Times New Roman"/>
          <w:i/>
          <w:sz w:val="24"/>
          <w:szCs w:val="24"/>
        </w:rPr>
      </w:pPr>
    </w:p>
    <w:p w:rsidR="006A372B" w:rsidRDefault="006A372B" w:rsidP="00727622">
      <w:pPr>
        <w:pStyle w:val="HTML"/>
        <w:jc w:val="both"/>
        <w:rPr>
          <w:rFonts w:ascii="Times New Roman" w:hAnsi="Times New Roman" w:cs="Times New Roman"/>
          <w:i/>
          <w:sz w:val="24"/>
          <w:szCs w:val="24"/>
        </w:rPr>
      </w:pPr>
    </w:p>
    <w:p w:rsidR="006A372B" w:rsidRDefault="006A372B" w:rsidP="00727622">
      <w:pPr>
        <w:pStyle w:val="HTML"/>
        <w:jc w:val="both"/>
        <w:rPr>
          <w:rFonts w:ascii="Times New Roman" w:hAnsi="Times New Roman" w:cs="Times New Roman"/>
          <w:i/>
          <w:sz w:val="24"/>
          <w:szCs w:val="24"/>
        </w:rPr>
      </w:pPr>
    </w:p>
    <w:p w:rsidR="006A372B" w:rsidRDefault="006A372B" w:rsidP="00727622">
      <w:pPr>
        <w:pStyle w:val="HTML"/>
        <w:jc w:val="both"/>
        <w:rPr>
          <w:rFonts w:ascii="Times New Roman" w:hAnsi="Times New Roman" w:cs="Times New Roman"/>
          <w:i/>
          <w:sz w:val="24"/>
          <w:szCs w:val="24"/>
        </w:rPr>
      </w:pPr>
    </w:p>
    <w:p w:rsidR="006A372B" w:rsidRDefault="006A372B" w:rsidP="00727622">
      <w:pPr>
        <w:pStyle w:val="HTML"/>
        <w:jc w:val="both"/>
        <w:rPr>
          <w:rFonts w:ascii="Times New Roman" w:hAnsi="Times New Roman" w:cs="Times New Roman"/>
          <w:i/>
          <w:sz w:val="24"/>
          <w:szCs w:val="24"/>
        </w:rPr>
      </w:pPr>
    </w:p>
    <w:p w:rsidR="006A372B" w:rsidRDefault="006A372B" w:rsidP="00727622">
      <w:pPr>
        <w:pStyle w:val="HTML"/>
        <w:jc w:val="both"/>
        <w:rPr>
          <w:rFonts w:ascii="Times New Roman" w:hAnsi="Times New Roman" w:cs="Times New Roman"/>
          <w:i/>
          <w:sz w:val="24"/>
          <w:szCs w:val="24"/>
        </w:rPr>
      </w:pPr>
    </w:p>
    <w:p w:rsidR="006A372B" w:rsidRDefault="006A372B" w:rsidP="00727622">
      <w:pPr>
        <w:pStyle w:val="HTML"/>
        <w:jc w:val="both"/>
        <w:rPr>
          <w:rFonts w:ascii="Times New Roman" w:hAnsi="Times New Roman" w:cs="Times New Roman"/>
          <w:i/>
          <w:sz w:val="24"/>
          <w:szCs w:val="24"/>
        </w:rPr>
      </w:pPr>
    </w:p>
    <w:p w:rsidR="006A372B" w:rsidRDefault="006A372B" w:rsidP="00727622">
      <w:pPr>
        <w:pStyle w:val="HTML"/>
        <w:jc w:val="both"/>
        <w:rPr>
          <w:rFonts w:ascii="Times New Roman" w:hAnsi="Times New Roman" w:cs="Times New Roman"/>
          <w:i/>
          <w:sz w:val="24"/>
          <w:szCs w:val="24"/>
        </w:rPr>
      </w:pPr>
    </w:p>
    <w:p w:rsidR="006A372B" w:rsidRDefault="006A372B" w:rsidP="00727622">
      <w:pPr>
        <w:pStyle w:val="HTML"/>
        <w:jc w:val="both"/>
        <w:rPr>
          <w:rFonts w:ascii="Times New Roman" w:hAnsi="Times New Roman" w:cs="Times New Roman"/>
          <w:i/>
          <w:sz w:val="24"/>
          <w:szCs w:val="24"/>
        </w:rPr>
      </w:pPr>
    </w:p>
    <w:p w:rsidR="006A372B" w:rsidRDefault="006A372B" w:rsidP="00727622">
      <w:pPr>
        <w:pStyle w:val="HTML"/>
        <w:jc w:val="both"/>
        <w:rPr>
          <w:rFonts w:ascii="Times New Roman" w:hAnsi="Times New Roman" w:cs="Times New Roman"/>
          <w:i/>
          <w:sz w:val="24"/>
          <w:szCs w:val="24"/>
        </w:rPr>
      </w:pPr>
    </w:p>
    <w:p w:rsidR="006A372B" w:rsidRDefault="006A372B" w:rsidP="00727622">
      <w:pPr>
        <w:pStyle w:val="HTML"/>
        <w:jc w:val="both"/>
        <w:rPr>
          <w:rFonts w:ascii="Times New Roman" w:hAnsi="Times New Roman" w:cs="Times New Roman"/>
          <w:i/>
          <w:sz w:val="24"/>
          <w:szCs w:val="24"/>
        </w:rPr>
      </w:pPr>
    </w:p>
    <w:p w:rsidR="006A372B" w:rsidRDefault="006A372B" w:rsidP="00727622">
      <w:pPr>
        <w:pStyle w:val="HTML"/>
        <w:jc w:val="both"/>
        <w:rPr>
          <w:rFonts w:ascii="Times New Roman" w:hAnsi="Times New Roman" w:cs="Times New Roman"/>
          <w:i/>
          <w:sz w:val="24"/>
          <w:szCs w:val="24"/>
        </w:rPr>
      </w:pPr>
    </w:p>
    <w:p w:rsidR="006A372B" w:rsidRDefault="006A372B" w:rsidP="00727622">
      <w:pPr>
        <w:pStyle w:val="HTML"/>
        <w:jc w:val="both"/>
        <w:rPr>
          <w:rFonts w:ascii="Times New Roman" w:hAnsi="Times New Roman" w:cs="Times New Roman"/>
          <w:i/>
          <w:sz w:val="24"/>
          <w:szCs w:val="24"/>
        </w:rPr>
      </w:pPr>
    </w:p>
    <w:p w:rsidR="006A372B" w:rsidRDefault="006A372B" w:rsidP="00727622">
      <w:pPr>
        <w:pStyle w:val="HTML"/>
        <w:jc w:val="both"/>
        <w:rPr>
          <w:rFonts w:ascii="Times New Roman" w:hAnsi="Times New Roman" w:cs="Times New Roman"/>
          <w:i/>
          <w:sz w:val="24"/>
          <w:szCs w:val="24"/>
        </w:rPr>
      </w:pPr>
    </w:p>
    <w:p w:rsidR="006A372B" w:rsidRDefault="006A372B" w:rsidP="00727622">
      <w:pPr>
        <w:pStyle w:val="HTML"/>
        <w:jc w:val="both"/>
        <w:rPr>
          <w:rFonts w:ascii="Times New Roman" w:hAnsi="Times New Roman" w:cs="Times New Roman"/>
          <w:i/>
          <w:sz w:val="24"/>
          <w:szCs w:val="24"/>
        </w:rPr>
      </w:pPr>
    </w:p>
    <w:p w:rsidR="006A372B" w:rsidRDefault="006A372B" w:rsidP="00727622">
      <w:pPr>
        <w:pStyle w:val="HTML"/>
        <w:jc w:val="both"/>
        <w:rPr>
          <w:rFonts w:ascii="Times New Roman" w:hAnsi="Times New Roman" w:cs="Times New Roman"/>
          <w:i/>
          <w:sz w:val="24"/>
          <w:szCs w:val="24"/>
        </w:rPr>
      </w:pPr>
    </w:p>
    <w:p w:rsidR="004E4D75" w:rsidRDefault="004E4D75" w:rsidP="00727622">
      <w:pPr>
        <w:pStyle w:val="HTML"/>
        <w:jc w:val="both"/>
        <w:rPr>
          <w:rFonts w:ascii="Times New Roman" w:hAnsi="Times New Roman" w:cs="Times New Roman"/>
          <w:i/>
          <w:sz w:val="24"/>
          <w:szCs w:val="24"/>
        </w:rPr>
      </w:pPr>
    </w:p>
    <w:p w:rsidR="004E4D75" w:rsidRDefault="004E4D75" w:rsidP="00727622">
      <w:pPr>
        <w:pStyle w:val="HTML"/>
        <w:jc w:val="both"/>
        <w:rPr>
          <w:rFonts w:ascii="Times New Roman" w:hAnsi="Times New Roman" w:cs="Times New Roman"/>
          <w:i/>
          <w:sz w:val="24"/>
          <w:szCs w:val="24"/>
        </w:rPr>
      </w:pPr>
    </w:p>
    <w:p w:rsidR="004E4D75" w:rsidRDefault="004E4D75" w:rsidP="00727622">
      <w:pPr>
        <w:pStyle w:val="HTML"/>
        <w:jc w:val="both"/>
        <w:rPr>
          <w:rFonts w:ascii="Times New Roman" w:hAnsi="Times New Roman" w:cs="Times New Roman"/>
          <w:i/>
          <w:sz w:val="24"/>
          <w:szCs w:val="24"/>
        </w:rPr>
      </w:pPr>
    </w:p>
    <w:p w:rsidR="001E71BC" w:rsidRDefault="001E71BC" w:rsidP="00727622">
      <w:pPr>
        <w:pStyle w:val="HTML"/>
        <w:jc w:val="both"/>
        <w:rPr>
          <w:rFonts w:ascii="Times New Roman" w:hAnsi="Times New Roman" w:cs="Times New Roman"/>
          <w:i/>
          <w:sz w:val="24"/>
          <w:szCs w:val="24"/>
        </w:rPr>
      </w:pPr>
    </w:p>
    <w:p w:rsidR="001E71BC" w:rsidRDefault="001E71BC" w:rsidP="00727622">
      <w:pPr>
        <w:pStyle w:val="HTML"/>
        <w:jc w:val="both"/>
        <w:rPr>
          <w:rFonts w:ascii="Times New Roman" w:hAnsi="Times New Roman" w:cs="Times New Roman"/>
          <w:i/>
          <w:sz w:val="24"/>
          <w:szCs w:val="24"/>
        </w:rPr>
      </w:pPr>
    </w:p>
    <w:p w:rsidR="001E71BC" w:rsidRDefault="001E71BC" w:rsidP="00727622">
      <w:pPr>
        <w:pStyle w:val="HTML"/>
        <w:jc w:val="both"/>
        <w:rPr>
          <w:rFonts w:ascii="Times New Roman" w:hAnsi="Times New Roman" w:cs="Times New Roman"/>
          <w:i/>
          <w:sz w:val="24"/>
          <w:szCs w:val="24"/>
        </w:rPr>
      </w:pPr>
    </w:p>
    <w:p w:rsidR="001E71BC" w:rsidRDefault="001E71BC" w:rsidP="00727622">
      <w:pPr>
        <w:pStyle w:val="HTML"/>
        <w:jc w:val="both"/>
        <w:rPr>
          <w:rFonts w:ascii="Times New Roman" w:hAnsi="Times New Roman" w:cs="Times New Roman"/>
          <w:i/>
          <w:sz w:val="24"/>
          <w:szCs w:val="24"/>
        </w:rPr>
      </w:pPr>
    </w:p>
    <w:p w:rsidR="005A32AC" w:rsidRDefault="005A32AC" w:rsidP="00727622">
      <w:pPr>
        <w:pStyle w:val="HTML"/>
        <w:jc w:val="both"/>
        <w:rPr>
          <w:rFonts w:ascii="Times New Roman" w:hAnsi="Times New Roman" w:cs="Times New Roman"/>
          <w:i/>
          <w:sz w:val="24"/>
          <w:szCs w:val="24"/>
        </w:rPr>
      </w:pPr>
    </w:p>
    <w:p w:rsidR="001E71BC" w:rsidRDefault="001E71BC" w:rsidP="00727622">
      <w:pPr>
        <w:pStyle w:val="HTML"/>
        <w:jc w:val="both"/>
        <w:rPr>
          <w:rFonts w:ascii="Times New Roman" w:hAnsi="Times New Roman" w:cs="Times New Roman"/>
          <w:i/>
          <w:sz w:val="24"/>
          <w:szCs w:val="24"/>
        </w:rPr>
      </w:pPr>
    </w:p>
    <w:p w:rsidR="006F3B86" w:rsidRDefault="006F3B86" w:rsidP="00727622">
      <w:pPr>
        <w:pStyle w:val="HTML"/>
        <w:jc w:val="both"/>
        <w:rPr>
          <w:rFonts w:ascii="Times New Roman" w:hAnsi="Times New Roman" w:cs="Times New Roman"/>
          <w:i/>
          <w:sz w:val="24"/>
          <w:szCs w:val="24"/>
        </w:rPr>
      </w:pPr>
    </w:p>
    <w:p w:rsidR="001E71BC" w:rsidRDefault="001E71BC" w:rsidP="00727622">
      <w:pPr>
        <w:pStyle w:val="HTML"/>
        <w:jc w:val="both"/>
        <w:rPr>
          <w:rFonts w:ascii="Times New Roman" w:hAnsi="Times New Roman" w:cs="Times New Roman"/>
          <w:i/>
          <w:sz w:val="24"/>
          <w:szCs w:val="24"/>
        </w:rPr>
      </w:pPr>
    </w:p>
    <w:p w:rsidR="001E71BC" w:rsidRDefault="001E71BC" w:rsidP="00727622">
      <w:pPr>
        <w:pStyle w:val="HTML"/>
        <w:jc w:val="both"/>
        <w:rPr>
          <w:rFonts w:ascii="Times New Roman" w:hAnsi="Times New Roman" w:cs="Times New Roman"/>
          <w:i/>
          <w:sz w:val="24"/>
          <w:szCs w:val="24"/>
        </w:rPr>
      </w:pPr>
    </w:p>
    <w:p w:rsidR="004E4D75" w:rsidRPr="00727622" w:rsidRDefault="004E4D75" w:rsidP="00727622">
      <w:pPr>
        <w:pStyle w:val="HTML"/>
        <w:jc w:val="both"/>
        <w:rPr>
          <w:rFonts w:ascii="Times New Roman" w:hAnsi="Times New Roman" w:cs="Times New Roman"/>
          <w:i/>
          <w:sz w:val="24"/>
          <w:szCs w:val="24"/>
        </w:rPr>
      </w:pPr>
    </w:p>
    <w:tbl>
      <w:tblPr>
        <w:tblW w:w="0" w:type="auto"/>
        <w:tblInd w:w="4503" w:type="dxa"/>
        <w:tblLook w:val="04A0" w:firstRow="1" w:lastRow="0" w:firstColumn="1" w:lastColumn="0" w:noHBand="0" w:noVBand="1"/>
      </w:tblPr>
      <w:tblGrid>
        <w:gridCol w:w="6061"/>
      </w:tblGrid>
      <w:tr w:rsidR="00AD59C5" w:rsidRPr="005F2907" w:rsidTr="00BE11C6">
        <w:tc>
          <w:tcPr>
            <w:tcW w:w="6061" w:type="dxa"/>
            <w:shd w:val="clear" w:color="auto" w:fill="auto"/>
          </w:tcPr>
          <w:p w:rsidR="00AD59C5" w:rsidRPr="00F723CE" w:rsidRDefault="00AD59C5" w:rsidP="00BE11C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lastRenderedPageBreak/>
              <w:t xml:space="preserve">Додаток 4 </w:t>
            </w:r>
            <w:r w:rsidRPr="005F2907">
              <w:rPr>
                <w:rFonts w:ascii="Times New Roman" w:hAnsi="Times New Roman" w:cs="Times New Roman"/>
                <w:i/>
                <w:iCs/>
                <w:sz w:val="24"/>
                <w:szCs w:val="24"/>
                <w:lang w:eastAsia="ru-RU"/>
              </w:rPr>
              <w:t xml:space="preserve">                                                                                     </w:t>
            </w:r>
          </w:p>
          <w:p w:rsidR="001E71BC" w:rsidRPr="00432723" w:rsidRDefault="001E71BC" w:rsidP="001E71BC">
            <w:pPr>
              <w:spacing w:after="0" w:line="240" w:lineRule="auto"/>
              <w:jc w:val="right"/>
              <w:rPr>
                <w:rFonts w:ascii="Times New Roman" w:hAnsi="Times New Roman" w:cs="Times New Roman"/>
                <w:b/>
                <w:i/>
                <w:iCs/>
                <w:sz w:val="24"/>
                <w:szCs w:val="24"/>
                <w:lang w:eastAsia="ru-RU"/>
              </w:rPr>
            </w:pPr>
            <w:r w:rsidRPr="00432723">
              <w:rPr>
                <w:rFonts w:ascii="Times New Roman" w:hAnsi="Times New Roman" w:cs="Times New Roman"/>
                <w:i/>
                <w:iCs/>
                <w:sz w:val="24"/>
                <w:szCs w:val="24"/>
                <w:lang w:eastAsia="ru-RU"/>
              </w:rPr>
              <w:t xml:space="preserve">до тендерної документації на </w:t>
            </w:r>
          </w:p>
          <w:p w:rsidR="001E71BC" w:rsidRPr="00AF1030" w:rsidRDefault="001E71BC" w:rsidP="001E71BC">
            <w:pPr>
              <w:spacing w:after="0" w:line="240" w:lineRule="auto"/>
              <w:jc w:val="right"/>
              <w:rPr>
                <w:rFonts w:ascii="Times New Roman" w:hAnsi="Times New Roman" w:cs="Times New Roman"/>
                <w:i/>
                <w:iCs/>
                <w:sz w:val="24"/>
                <w:szCs w:val="24"/>
                <w:bdr w:val="none" w:sz="0" w:space="0" w:color="auto" w:frame="1"/>
              </w:rPr>
            </w:pPr>
            <w:r w:rsidRPr="00432723">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432723">
              <w:rPr>
                <w:rFonts w:ascii="Times New Roman" w:hAnsi="Times New Roman" w:cs="Times New Roman"/>
                <w:i/>
                <w:iCs/>
                <w:sz w:val="24"/>
                <w:szCs w:val="24"/>
                <w:lang w:eastAsia="ru-RU"/>
              </w:rPr>
              <w:t xml:space="preserve"> згідно код  ДК 021:2015 – </w:t>
            </w:r>
            <w:r w:rsidRPr="00AF1030">
              <w:rPr>
                <w:rFonts w:ascii="Times New Roman" w:hAnsi="Times New Roman" w:cs="Times New Roman"/>
                <w:i/>
                <w:iCs/>
                <w:sz w:val="24"/>
                <w:szCs w:val="24"/>
                <w:bdr w:val="none" w:sz="0" w:space="0" w:color="auto" w:frame="1"/>
              </w:rPr>
              <w:t>48760000-3 «Пакети програмного забезпечення для захисту від вірусів»</w:t>
            </w:r>
          </w:p>
          <w:p w:rsidR="00AD59C5" w:rsidRPr="001E71BC" w:rsidRDefault="001E71BC" w:rsidP="001E71BC">
            <w:pPr>
              <w:spacing w:after="0" w:line="240" w:lineRule="auto"/>
              <w:jc w:val="right"/>
              <w:rPr>
                <w:rFonts w:ascii="Times New Roman" w:hAnsi="Times New Roman" w:cs="Times New Roman"/>
                <w:i/>
                <w:iCs/>
                <w:sz w:val="24"/>
                <w:szCs w:val="24"/>
                <w:lang w:eastAsia="ru-RU"/>
              </w:rPr>
            </w:pPr>
            <w:r w:rsidRPr="00AF1030">
              <w:rPr>
                <w:rFonts w:ascii="Times New Roman" w:hAnsi="Times New Roman" w:cs="Times New Roman"/>
                <w:i/>
                <w:iCs/>
                <w:sz w:val="24"/>
                <w:szCs w:val="24"/>
                <w:bdr w:val="none" w:sz="0" w:space="0" w:color="auto" w:frame="1"/>
              </w:rPr>
              <w:t>(Послуги з постачання Програмної продукції ESET PROTECT Essential з локальним управлінням)</w:t>
            </w:r>
          </w:p>
        </w:tc>
      </w:tr>
    </w:tbl>
    <w:p w:rsidR="00500D95" w:rsidRDefault="00500D95" w:rsidP="00C92073">
      <w:pPr>
        <w:spacing w:after="0"/>
        <w:ind w:firstLine="709"/>
        <w:jc w:val="center"/>
        <w:rPr>
          <w:rFonts w:ascii="Times New Roman" w:hAnsi="Times New Roman" w:cs="Times New Roman"/>
          <w:b/>
          <w:sz w:val="24"/>
          <w:szCs w:val="24"/>
        </w:rPr>
      </w:pPr>
    </w:p>
    <w:p w:rsidR="00C92073" w:rsidRPr="00C92073" w:rsidRDefault="00C92073" w:rsidP="00C92073">
      <w:pPr>
        <w:spacing w:after="0"/>
        <w:ind w:firstLine="709"/>
        <w:jc w:val="center"/>
        <w:rPr>
          <w:rFonts w:ascii="Times New Roman" w:hAnsi="Times New Roman" w:cs="Times New Roman"/>
          <w:b/>
          <w:sz w:val="24"/>
          <w:szCs w:val="24"/>
        </w:rPr>
      </w:pPr>
      <w:r w:rsidRPr="00C92073">
        <w:rPr>
          <w:rFonts w:ascii="Times New Roman" w:hAnsi="Times New Roman" w:cs="Times New Roman"/>
          <w:b/>
          <w:sz w:val="24"/>
          <w:szCs w:val="24"/>
        </w:rPr>
        <w:t>ПРОЄКТ ДОГОВОРУ № ____</w:t>
      </w:r>
    </w:p>
    <w:p w:rsidR="00C92073" w:rsidRPr="00C92073" w:rsidRDefault="00C92073" w:rsidP="00C92073">
      <w:pPr>
        <w:spacing w:after="0"/>
        <w:ind w:firstLine="709"/>
        <w:jc w:val="center"/>
        <w:rPr>
          <w:rFonts w:ascii="Times New Roman" w:hAnsi="Times New Roman" w:cs="Times New Roman"/>
          <w:b/>
          <w:sz w:val="24"/>
          <w:szCs w:val="24"/>
        </w:rPr>
      </w:pPr>
      <w:r w:rsidRPr="00C92073">
        <w:rPr>
          <w:rFonts w:ascii="Times New Roman" w:hAnsi="Times New Roman" w:cs="Times New Roman"/>
          <w:b/>
          <w:sz w:val="24"/>
          <w:szCs w:val="24"/>
        </w:rPr>
        <w:t xml:space="preserve">про закупівлю </w:t>
      </w:r>
      <w:r w:rsidR="001E71BC">
        <w:rPr>
          <w:rFonts w:ascii="Times New Roman" w:hAnsi="Times New Roman" w:cs="Times New Roman"/>
          <w:b/>
          <w:sz w:val="24"/>
          <w:szCs w:val="24"/>
        </w:rPr>
        <w:t>послуг</w:t>
      </w:r>
      <w:r w:rsidRPr="00C92073">
        <w:rPr>
          <w:rFonts w:ascii="Times New Roman" w:hAnsi="Times New Roman" w:cs="Times New Roman"/>
          <w:b/>
          <w:sz w:val="24"/>
          <w:szCs w:val="24"/>
        </w:rPr>
        <w:t xml:space="preserve"> за державні кошти</w:t>
      </w:r>
    </w:p>
    <w:p w:rsidR="00C92073" w:rsidRPr="00C92073" w:rsidRDefault="00C92073" w:rsidP="00C92073">
      <w:pPr>
        <w:jc w:val="both"/>
        <w:rPr>
          <w:rFonts w:ascii="Times New Roman" w:hAnsi="Times New Roman" w:cs="Times New Roman"/>
          <w:sz w:val="24"/>
          <w:szCs w:val="24"/>
        </w:rPr>
      </w:pPr>
      <w:r w:rsidRPr="00C92073">
        <w:rPr>
          <w:rFonts w:ascii="Times New Roman" w:hAnsi="Times New Roman" w:cs="Times New Roman"/>
          <w:sz w:val="24"/>
          <w:szCs w:val="24"/>
        </w:rPr>
        <w:t xml:space="preserve">м. Дніпро                                                                                                 </w:t>
      </w:r>
      <w:r w:rsidR="006F3B86">
        <w:rPr>
          <w:rFonts w:ascii="Times New Roman" w:hAnsi="Times New Roman" w:cs="Times New Roman"/>
          <w:sz w:val="24"/>
          <w:szCs w:val="24"/>
        </w:rPr>
        <w:t xml:space="preserve">             </w:t>
      </w:r>
      <w:r w:rsidRPr="00C92073">
        <w:rPr>
          <w:rFonts w:ascii="Times New Roman" w:hAnsi="Times New Roman" w:cs="Times New Roman"/>
          <w:sz w:val="24"/>
          <w:szCs w:val="24"/>
        </w:rPr>
        <w:t xml:space="preserve">   «___» ____________ 2022 р.</w:t>
      </w:r>
    </w:p>
    <w:p w:rsidR="00C92073" w:rsidRPr="00C92073" w:rsidRDefault="00C92073" w:rsidP="00C92073">
      <w:pPr>
        <w:ind w:firstLine="709"/>
        <w:jc w:val="both"/>
        <w:rPr>
          <w:rFonts w:ascii="Times New Roman" w:hAnsi="Times New Roman" w:cs="Times New Roman"/>
          <w:sz w:val="24"/>
          <w:szCs w:val="24"/>
        </w:rPr>
      </w:pPr>
      <w:r w:rsidRPr="00C92073">
        <w:rPr>
          <w:rFonts w:ascii="Times New Roman" w:hAnsi="Times New Roman" w:cs="Times New Roman"/>
          <w:sz w:val="24"/>
          <w:szCs w:val="24"/>
        </w:rPr>
        <w:t xml:space="preserve">Південно-Східне міжрегіональне управління Міністерства юстиції (м. Дніпро) в особі </w:t>
      </w:r>
      <w:r>
        <w:rPr>
          <w:rFonts w:ascii="Times New Roman" w:hAnsi="Times New Roman" w:cs="Times New Roman"/>
          <w:sz w:val="24"/>
          <w:szCs w:val="24"/>
        </w:rPr>
        <w:t>_____________</w:t>
      </w:r>
      <w:r w:rsidRPr="00C92073">
        <w:rPr>
          <w:rFonts w:ascii="Times New Roman" w:hAnsi="Times New Roman" w:cs="Times New Roman"/>
          <w:sz w:val="24"/>
          <w:szCs w:val="24"/>
        </w:rPr>
        <w:t xml:space="preserve">, діє на підставі </w:t>
      </w:r>
      <w:r>
        <w:rPr>
          <w:rFonts w:ascii="Times New Roman" w:hAnsi="Times New Roman" w:cs="Times New Roman"/>
          <w:sz w:val="24"/>
          <w:szCs w:val="24"/>
        </w:rPr>
        <w:t>____________</w:t>
      </w:r>
      <w:r w:rsidRPr="00C92073">
        <w:rPr>
          <w:rFonts w:ascii="Times New Roman" w:hAnsi="Times New Roman" w:cs="Times New Roman"/>
          <w:sz w:val="24"/>
          <w:szCs w:val="24"/>
        </w:rPr>
        <w:t xml:space="preserve"> , (далі - Замовник), з однієї сторони та</w:t>
      </w:r>
    </w:p>
    <w:p w:rsidR="00C92073" w:rsidRPr="00C92073" w:rsidRDefault="00C92073" w:rsidP="00C92073">
      <w:pPr>
        <w:ind w:firstLine="709"/>
        <w:jc w:val="both"/>
        <w:rPr>
          <w:rFonts w:ascii="Times New Roman" w:hAnsi="Times New Roman" w:cs="Times New Roman"/>
          <w:sz w:val="24"/>
          <w:szCs w:val="24"/>
        </w:rPr>
      </w:pPr>
      <w:r w:rsidRPr="00C92073">
        <w:rPr>
          <w:rFonts w:ascii="Times New Roman" w:hAnsi="Times New Roman" w:cs="Times New Roman"/>
          <w:sz w:val="24"/>
          <w:szCs w:val="24"/>
        </w:rPr>
        <w:t xml:space="preserve"> ___________________________________ в особі ___________________________, який(а) діє на підставі __________________, (далі - Постачальник), з другої сторони, іменовані разом «Сторони», уклали цей договір про наступне:</w:t>
      </w:r>
    </w:p>
    <w:p w:rsidR="001E71BC" w:rsidRDefault="001E71BC" w:rsidP="001E71B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Pr>
          <w:rFonts w:ascii="Times New Roman" w:hAnsi="Times New Roman" w:cs="Times New Roman"/>
          <w:b/>
          <w:bCs/>
          <w:sz w:val="24"/>
          <w:szCs w:val="24"/>
        </w:rPr>
        <w:t>ПРЕДМЕТ ДОГОВОРУ</w:t>
      </w:r>
    </w:p>
    <w:p w:rsidR="001E71BC" w:rsidRDefault="001E71BC" w:rsidP="001E71BC">
      <w:pPr>
        <w:numPr>
          <w:ilvl w:val="1"/>
          <w:numId w:val="31"/>
        </w:numPr>
        <w:tabs>
          <w:tab w:val="left" w:pos="360"/>
        </w:tabs>
        <w:suppressAutoHyphens/>
        <w:spacing w:after="0" w:line="240" w:lineRule="auto"/>
        <w:ind w:left="0" w:firstLine="709"/>
        <w:contextualSpacing/>
        <w:jc w:val="both"/>
        <w:rPr>
          <w:rFonts w:ascii="Times New Roman" w:hAnsi="Times New Roman" w:cs="Times New Roman"/>
          <w:b/>
          <w:sz w:val="24"/>
          <w:szCs w:val="24"/>
        </w:rPr>
      </w:pPr>
      <w:r>
        <w:rPr>
          <w:rFonts w:ascii="Times New Roman" w:eastAsia="Calibri" w:hAnsi="Times New Roman" w:cs="Times New Roman"/>
          <w:sz w:val="24"/>
          <w:szCs w:val="24"/>
          <w:lang w:eastAsia="ru-RU"/>
        </w:rPr>
        <w:t xml:space="preserve">В порядку та на умовах, визначених цим Договором, </w:t>
      </w:r>
      <w:r w:rsidR="00934D29">
        <w:rPr>
          <w:rFonts w:ascii="Times New Roman" w:eastAsia="Calibri" w:hAnsi="Times New Roman" w:cs="Times New Roman"/>
          <w:sz w:val="24"/>
          <w:szCs w:val="24"/>
          <w:lang w:eastAsia="ru-RU"/>
        </w:rPr>
        <w:t>Постачальник</w:t>
      </w:r>
      <w:r>
        <w:rPr>
          <w:rFonts w:ascii="Times New Roman" w:eastAsia="Calibri" w:hAnsi="Times New Roman" w:cs="Times New Roman"/>
          <w:sz w:val="24"/>
          <w:szCs w:val="24"/>
          <w:lang w:eastAsia="ru-RU"/>
        </w:rPr>
        <w:t xml:space="preserve"> бере на себе зобов’язання надати Замовнику послуги (далі – Послуги) згідно  ДК 021:2015 – 48760000-3 «Пакети програмного забезпечення для захисту від вірусів» (</w:t>
      </w:r>
      <w:r w:rsidRPr="00AF1030">
        <w:rPr>
          <w:rFonts w:ascii="Times New Roman" w:hAnsi="Times New Roman" w:cs="Times New Roman"/>
          <w:i/>
          <w:iCs/>
          <w:sz w:val="24"/>
          <w:szCs w:val="24"/>
          <w:bdr w:val="none" w:sz="0" w:space="0" w:color="auto" w:frame="1"/>
        </w:rPr>
        <w:t>Послуги з постачання Програмної продукції ESET PROTECT Essential з локальним управлінням</w:t>
      </w:r>
      <w:r>
        <w:rPr>
          <w:rFonts w:ascii="Times New Roman" w:eastAsia="Calibri" w:hAnsi="Times New Roman" w:cs="Times New Roman"/>
          <w:sz w:val="24"/>
          <w:szCs w:val="24"/>
          <w:lang w:eastAsia="ru-RU"/>
        </w:rPr>
        <w:t>)</w:t>
      </w:r>
      <w:r>
        <w:rPr>
          <w:rFonts w:ascii="Times New Roman CYR" w:hAnsi="Times New Roman CYR" w:cs="Times New Roman"/>
          <w:sz w:val="24"/>
          <w:szCs w:val="24"/>
        </w:rPr>
        <w:t xml:space="preserve"> </w:t>
      </w:r>
      <w:r>
        <w:rPr>
          <w:rFonts w:ascii="Times New Roman" w:hAnsi="Times New Roman" w:cs="Times New Roman"/>
          <w:sz w:val="24"/>
          <w:szCs w:val="24"/>
        </w:rPr>
        <w:t>згідно із Калькуляцією Додаток 1 (далі – Програмна продукція),</w:t>
      </w:r>
      <w:r>
        <w:rPr>
          <w:rFonts w:ascii="Times New Roman" w:hAnsi="Times New Roman" w:cs="Times New Roman"/>
          <w:i/>
          <w:sz w:val="24"/>
          <w:szCs w:val="24"/>
          <w:lang w:eastAsia="zh-CN"/>
        </w:rPr>
        <w:t xml:space="preserve"> </w:t>
      </w:r>
      <w:r>
        <w:rPr>
          <w:rFonts w:ascii="Times New Roman" w:hAnsi="Times New Roman" w:cs="Times New Roman"/>
          <w:sz w:val="24"/>
          <w:szCs w:val="24"/>
          <w:lang w:eastAsia="zh-CN"/>
        </w:rPr>
        <w:t>що розповсюджується на території України з дозволу правовласника</w:t>
      </w:r>
      <w:r>
        <w:rPr>
          <w:rFonts w:ascii="Times New Roman" w:hAnsi="Times New Roman" w:cs="Times New Roman"/>
          <w:sz w:val="24"/>
          <w:szCs w:val="24"/>
        </w:rPr>
        <w:t xml:space="preserve">, у відповідності до </w:t>
      </w:r>
      <w:r>
        <w:rPr>
          <w:rFonts w:ascii="Times New Roman" w:hAnsi="Times New Roman" w:cs="Times New Roman"/>
          <w:sz w:val="24"/>
          <w:szCs w:val="24"/>
          <w:lang w:eastAsia="zh-CN"/>
        </w:rPr>
        <w:t>ЗУ «Про авторське право і суміжні права»</w:t>
      </w:r>
      <w:r>
        <w:rPr>
          <w:rFonts w:ascii="Times New Roman" w:hAnsi="Times New Roman" w:cs="Times New Roman"/>
          <w:sz w:val="24"/>
          <w:szCs w:val="24"/>
        </w:rPr>
        <w:t>.</w:t>
      </w:r>
    </w:p>
    <w:p w:rsidR="001E71BC" w:rsidRDefault="001E71BC" w:rsidP="001E71BC">
      <w:pPr>
        <w:widowControl w:val="0"/>
        <w:numPr>
          <w:ilvl w:val="1"/>
          <w:numId w:val="31"/>
        </w:numPr>
        <w:shd w:val="clear" w:color="auto" w:fill="FFFFFF"/>
        <w:autoSpaceDE w:val="0"/>
        <w:autoSpaceDN w:val="0"/>
        <w:adjustRightInd w:val="0"/>
        <w:spacing w:after="0" w:line="240" w:lineRule="auto"/>
        <w:ind w:left="0" w:right="6" w:firstLine="568"/>
        <w:jc w:val="both"/>
        <w:rPr>
          <w:rFonts w:ascii="Times New Roman" w:hAnsi="Times New Roman" w:cs="Times New Roman"/>
          <w:sz w:val="24"/>
          <w:szCs w:val="24"/>
        </w:rPr>
      </w:pPr>
      <w:r>
        <w:rPr>
          <w:rFonts w:ascii="Times New Roman" w:hAnsi="Times New Roman" w:cs="Times New Roman"/>
          <w:sz w:val="24"/>
          <w:szCs w:val="24"/>
        </w:rPr>
        <w:t xml:space="preserve">Відповідно до пункту 1.1. цього Договору </w:t>
      </w:r>
      <w:r w:rsidR="00934D29">
        <w:rPr>
          <w:rFonts w:ascii="Times New Roman" w:hAnsi="Times New Roman" w:cs="Times New Roman"/>
          <w:sz w:val="24"/>
          <w:szCs w:val="24"/>
        </w:rPr>
        <w:t>Постачальник</w:t>
      </w:r>
      <w:r>
        <w:rPr>
          <w:rFonts w:ascii="Times New Roman" w:hAnsi="Times New Roman" w:cs="Times New Roman"/>
          <w:sz w:val="24"/>
          <w:szCs w:val="24"/>
        </w:rPr>
        <w:t xml:space="preserve"> у повному обсязі передає права на використання Програмного забезпечення з</w:t>
      </w:r>
      <w:r>
        <w:rPr>
          <w:rFonts w:ascii="Times New Roman" w:hAnsi="Times New Roman" w:cs="Times New Roman"/>
          <w:bCs/>
          <w:sz w:val="24"/>
          <w:szCs w:val="24"/>
        </w:rPr>
        <w:t xml:space="preserve">а </w:t>
      </w:r>
      <w:r>
        <w:rPr>
          <w:rFonts w:ascii="Times New Roman" w:hAnsi="Times New Roman" w:cs="Times New Roman"/>
          <w:sz w:val="24"/>
          <w:szCs w:val="24"/>
        </w:rPr>
        <w:t>Актом прийм</w:t>
      </w:r>
      <w:r>
        <w:rPr>
          <w:rFonts w:ascii="Times New Roman" w:hAnsi="Times New Roman" w:cs="Times New Roman"/>
          <w:sz w:val="24"/>
          <w:szCs w:val="24"/>
          <w:lang w:val="ru-RU"/>
        </w:rPr>
        <w:t>ання</w:t>
      </w:r>
      <w:r>
        <w:rPr>
          <w:rFonts w:ascii="Times New Roman" w:hAnsi="Times New Roman" w:cs="Times New Roman"/>
          <w:sz w:val="24"/>
          <w:szCs w:val="24"/>
        </w:rPr>
        <w:t xml:space="preserve">-передачі </w:t>
      </w:r>
      <w:r>
        <w:rPr>
          <w:rFonts w:ascii="Times New Roman" w:hAnsi="Times New Roman" w:cs="Times New Roman"/>
          <w:sz w:val="24"/>
          <w:szCs w:val="24"/>
          <w:lang w:val="ru-RU"/>
        </w:rPr>
        <w:t>П</w:t>
      </w:r>
      <w:r>
        <w:rPr>
          <w:rFonts w:ascii="Times New Roman" w:hAnsi="Times New Roman" w:cs="Times New Roman"/>
          <w:sz w:val="24"/>
          <w:szCs w:val="24"/>
        </w:rPr>
        <w:t>ослуг (далі – Акт), на яке майнові права не передаються Замовнику. При цьому, майнові та авторські права на об’єкт інтелектуальної власності на зазначене П</w:t>
      </w:r>
      <w:r>
        <w:rPr>
          <w:rFonts w:ascii="Times New Roman" w:hAnsi="Times New Roman" w:cs="Times New Roman"/>
          <w:spacing w:val="-3"/>
          <w:sz w:val="24"/>
          <w:szCs w:val="24"/>
        </w:rPr>
        <w:t>рограмне забезпечення</w:t>
      </w:r>
      <w:r>
        <w:rPr>
          <w:rFonts w:ascii="Times New Roman" w:hAnsi="Times New Roman" w:cs="Times New Roman"/>
          <w:sz w:val="24"/>
          <w:szCs w:val="24"/>
        </w:rPr>
        <w:t xml:space="preserve"> залишаються у розробника – компанії ESET, а Замовнику надається невиключне майнове право користування цим П</w:t>
      </w:r>
      <w:r>
        <w:rPr>
          <w:rFonts w:ascii="Times New Roman" w:hAnsi="Times New Roman" w:cs="Times New Roman"/>
          <w:spacing w:val="-3"/>
          <w:sz w:val="24"/>
          <w:szCs w:val="24"/>
        </w:rPr>
        <w:t>рограмним забезпеченням</w:t>
      </w:r>
      <w:r>
        <w:rPr>
          <w:rFonts w:ascii="Times New Roman" w:hAnsi="Times New Roman" w:cs="Times New Roman"/>
          <w:sz w:val="24"/>
          <w:szCs w:val="24"/>
        </w:rPr>
        <w:t xml:space="preserve"> без права передачі самого </w:t>
      </w:r>
      <w:r>
        <w:rPr>
          <w:rFonts w:ascii="Times New Roman" w:hAnsi="Times New Roman" w:cs="Times New Roman"/>
          <w:spacing w:val="-3"/>
          <w:sz w:val="24"/>
          <w:szCs w:val="24"/>
        </w:rPr>
        <w:t>Програмного забезпечення</w:t>
      </w:r>
      <w:r>
        <w:rPr>
          <w:rFonts w:ascii="Times New Roman" w:hAnsi="Times New Roman" w:cs="Times New Roman"/>
          <w:sz w:val="24"/>
          <w:szCs w:val="24"/>
        </w:rPr>
        <w:t xml:space="preserve"> та/або повноважень на його користування третім особам. </w:t>
      </w:r>
    </w:p>
    <w:p w:rsidR="001E71BC" w:rsidRDefault="001E71BC" w:rsidP="001E71BC">
      <w:pPr>
        <w:widowControl w:val="0"/>
        <w:numPr>
          <w:ilvl w:val="1"/>
          <w:numId w:val="31"/>
        </w:numPr>
        <w:shd w:val="clear" w:color="auto" w:fill="FFFFFF"/>
        <w:autoSpaceDE w:val="0"/>
        <w:autoSpaceDN w:val="0"/>
        <w:adjustRightInd w:val="0"/>
        <w:spacing w:after="0" w:line="240" w:lineRule="auto"/>
        <w:ind w:left="0" w:right="6" w:firstLine="568"/>
        <w:jc w:val="both"/>
        <w:rPr>
          <w:rFonts w:ascii="Times New Roman" w:hAnsi="Times New Roman" w:cs="Times New Roman"/>
          <w:sz w:val="24"/>
          <w:szCs w:val="24"/>
        </w:rPr>
      </w:pPr>
      <w:r>
        <w:rPr>
          <w:rFonts w:ascii="Times New Roman" w:hAnsi="Times New Roman" w:cs="Times New Roman"/>
          <w:sz w:val="24"/>
          <w:szCs w:val="24"/>
        </w:rPr>
        <w:t>Найменування Послуг, одиниця виміру, кількість, ціна за одиницю, сума послуг, що закуповуються зазначені у Калькуляції Послуг (Додаток № 1 до Договору).</w:t>
      </w:r>
    </w:p>
    <w:p w:rsidR="001E71BC" w:rsidRDefault="001E71BC" w:rsidP="001E71BC">
      <w:pPr>
        <w:widowControl w:val="0"/>
        <w:numPr>
          <w:ilvl w:val="1"/>
          <w:numId w:val="31"/>
        </w:numPr>
        <w:shd w:val="clear" w:color="auto" w:fill="FFFFFF"/>
        <w:autoSpaceDE w:val="0"/>
        <w:autoSpaceDN w:val="0"/>
        <w:adjustRightInd w:val="0"/>
        <w:spacing w:after="0" w:line="240" w:lineRule="auto"/>
        <w:ind w:left="0" w:right="6" w:firstLine="568"/>
        <w:jc w:val="both"/>
        <w:rPr>
          <w:rFonts w:ascii="Times New Roman" w:hAnsi="Times New Roman" w:cs="Times New Roman"/>
          <w:sz w:val="24"/>
          <w:szCs w:val="24"/>
        </w:rPr>
      </w:pPr>
      <w:r>
        <w:rPr>
          <w:rFonts w:ascii="Times New Roman" w:hAnsi="Times New Roman" w:cs="Times New Roman"/>
          <w:sz w:val="24"/>
          <w:szCs w:val="24"/>
        </w:rPr>
        <w:t>Строк дії Програмного забезпечення становить 12 (дванадцять) місяців і обраховується з дати активації Програмного забезпечення.</w:t>
      </w:r>
    </w:p>
    <w:p w:rsidR="001E71BC" w:rsidRPr="001E71BC" w:rsidRDefault="001E71BC" w:rsidP="001E71BC">
      <w:pPr>
        <w:widowControl w:val="0"/>
        <w:numPr>
          <w:ilvl w:val="1"/>
          <w:numId w:val="31"/>
        </w:numPr>
        <w:shd w:val="clear" w:color="auto" w:fill="FFFFFF"/>
        <w:autoSpaceDE w:val="0"/>
        <w:autoSpaceDN w:val="0"/>
        <w:adjustRightInd w:val="0"/>
        <w:spacing w:after="0" w:line="240" w:lineRule="auto"/>
        <w:ind w:left="0" w:right="6" w:firstLine="568"/>
        <w:jc w:val="both"/>
        <w:rPr>
          <w:rFonts w:ascii="Times New Roman" w:hAnsi="Times New Roman" w:cs="Times New Roman"/>
          <w:sz w:val="24"/>
          <w:szCs w:val="24"/>
        </w:rPr>
      </w:pPr>
      <w:r>
        <w:rPr>
          <w:rFonts w:ascii="Times New Roman" w:hAnsi="Times New Roman" w:cs="Times New Roman"/>
          <w:sz w:val="24"/>
          <w:szCs w:val="24"/>
        </w:rPr>
        <w:t>Обсяги закупівлі можуть бути змінені зокрема з урахуванням фактичного обсягу видатків Покупця.</w:t>
      </w:r>
    </w:p>
    <w:p w:rsidR="001E71BC" w:rsidRDefault="001E71BC" w:rsidP="001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2. ЦІНА ДОГОВОРУ ТА </w:t>
      </w:r>
      <w:bookmarkStart w:id="1" w:name="BM39"/>
      <w:bookmarkEnd w:id="1"/>
      <w:r>
        <w:rPr>
          <w:rFonts w:ascii="Times New Roman" w:hAnsi="Times New Roman" w:cs="Times New Roman"/>
          <w:b/>
          <w:bCs/>
          <w:sz w:val="24"/>
          <w:szCs w:val="24"/>
        </w:rPr>
        <w:t xml:space="preserve">ПОРЯДОК РОЗРАХУНКІВ </w:t>
      </w:r>
    </w:p>
    <w:p w:rsidR="001E71BC" w:rsidRPr="006F3B86" w:rsidRDefault="001E71BC" w:rsidP="001E71BC">
      <w:pPr>
        <w:pStyle w:val="36"/>
        <w:ind w:firstLine="709"/>
        <w:jc w:val="both"/>
        <w:rPr>
          <w:rFonts w:ascii="Times New Roman" w:hAnsi="Times New Roman" w:cs="Times New Roman"/>
          <w:sz w:val="24"/>
          <w:szCs w:val="24"/>
          <w:lang w:val="uk-UA"/>
        </w:rPr>
      </w:pPr>
      <w:r w:rsidRPr="006F3B86">
        <w:rPr>
          <w:rFonts w:ascii="Times New Roman" w:hAnsi="Times New Roman" w:cs="Times New Roman"/>
          <w:sz w:val="24"/>
          <w:szCs w:val="24"/>
          <w:lang w:val="uk-UA"/>
        </w:rPr>
        <w:t>2.1.</w:t>
      </w:r>
      <w:r w:rsidRPr="006F3B86">
        <w:rPr>
          <w:rFonts w:ascii="Times New Roman" w:hAnsi="Times New Roman" w:cs="Times New Roman"/>
          <w:bCs/>
          <w:iCs/>
          <w:sz w:val="24"/>
          <w:szCs w:val="24"/>
          <w:lang w:val="uk-UA"/>
        </w:rPr>
        <w:t xml:space="preserve"> </w:t>
      </w:r>
      <w:r w:rsidRPr="006F3B86">
        <w:rPr>
          <w:rFonts w:ascii="Times New Roman" w:hAnsi="Times New Roman" w:cs="Times New Roman"/>
          <w:sz w:val="24"/>
          <w:szCs w:val="24"/>
          <w:lang w:val="uk-UA"/>
        </w:rPr>
        <w:t>Ціна Договору складає ___________ грн. (__________</w:t>
      </w:r>
      <w:r>
        <w:rPr>
          <w:rFonts w:ascii="Times New Roman" w:hAnsi="Times New Roman" w:cs="Times New Roman"/>
          <w:sz w:val="24"/>
          <w:szCs w:val="24"/>
        </w:rPr>
        <w:t> </w:t>
      </w:r>
      <w:r w:rsidRPr="006F3B86">
        <w:rPr>
          <w:rFonts w:ascii="Times New Roman" w:hAnsi="Times New Roman" w:cs="Times New Roman"/>
          <w:sz w:val="24"/>
          <w:szCs w:val="24"/>
          <w:lang w:val="uk-UA"/>
        </w:rPr>
        <w:t>грн. ___ коп.), без ПДВ (відповідно до пункту 26</w:t>
      </w:r>
      <w:r w:rsidRPr="006F3B86">
        <w:rPr>
          <w:rFonts w:ascii="Times New Roman" w:hAnsi="Times New Roman" w:cs="Times New Roman"/>
          <w:sz w:val="24"/>
          <w:szCs w:val="24"/>
          <w:vertAlign w:val="superscript"/>
          <w:lang w:val="uk-UA"/>
        </w:rPr>
        <w:t xml:space="preserve">1 </w:t>
      </w:r>
      <w:r w:rsidRPr="006F3B86">
        <w:rPr>
          <w:rFonts w:ascii="Times New Roman" w:hAnsi="Times New Roman" w:cs="Times New Roman"/>
          <w:sz w:val="24"/>
          <w:szCs w:val="24"/>
          <w:lang w:val="uk-UA"/>
        </w:rPr>
        <w:t>підрозділу 2 розділу ХХ «Перехідні положення» Податкового кодексу України).</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 xml:space="preserve">2.2. Вартість Послуг зазначається у </w:t>
      </w:r>
      <w:r>
        <w:rPr>
          <w:rFonts w:ascii="Times New Roman" w:hAnsi="Times New Roman" w:cs="Times New Roman"/>
          <w:sz w:val="24"/>
          <w:szCs w:val="24"/>
          <w:lang w:val="uk-UA"/>
        </w:rPr>
        <w:t xml:space="preserve">Калькуляції, що є невід’ємною частиною цього Договору </w:t>
      </w:r>
      <w:r>
        <w:rPr>
          <w:rFonts w:ascii="Times New Roman" w:hAnsi="Times New Roman" w:cs="Times New Roman"/>
          <w:sz w:val="24"/>
          <w:szCs w:val="24"/>
        </w:rPr>
        <w:t>(Додаток № 1 до Договору).</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 xml:space="preserve">2.3. Ціна на Послуги встановлюється в національній валюті України. </w:t>
      </w:r>
    </w:p>
    <w:p w:rsidR="001E71BC" w:rsidRDefault="001E71BC" w:rsidP="001E71BC">
      <w:pPr>
        <w:pStyle w:val="36"/>
        <w:ind w:firstLine="709"/>
        <w:jc w:val="both"/>
        <w:rPr>
          <w:rFonts w:ascii="Times New Roman" w:hAnsi="Times New Roman" w:cs="Times New Roman"/>
          <w:sz w:val="24"/>
          <w:szCs w:val="24"/>
          <w:lang w:val="uk-UA"/>
        </w:rPr>
      </w:pPr>
      <w:r>
        <w:rPr>
          <w:rFonts w:ascii="Times New Roman" w:hAnsi="Times New Roman" w:cs="Times New Roman"/>
          <w:sz w:val="24"/>
          <w:szCs w:val="24"/>
        </w:rPr>
        <w:t>2.4. Ціна цього Договору може бути зменшена за взаємною згодою Сторін, шляхом укладання відповідної додаткової угоди, яка має бути підписана Сторонами та скріплена печатками (за наявності).</w:t>
      </w:r>
    </w:p>
    <w:p w:rsidR="001E71BC" w:rsidRDefault="001E71BC" w:rsidP="001E71BC">
      <w:pPr>
        <w:pStyle w:val="36"/>
        <w:ind w:firstLine="709"/>
        <w:jc w:val="both"/>
        <w:rPr>
          <w:rFonts w:ascii="Times New Roman" w:hAnsi="Times New Roman" w:cs="Times New Roman"/>
          <w:sz w:val="24"/>
          <w:szCs w:val="24"/>
          <w:lang w:val="uk-UA" w:eastAsia="ru-RU"/>
        </w:rPr>
      </w:pPr>
      <w:r>
        <w:rPr>
          <w:rFonts w:ascii="Times New Roman" w:hAnsi="Times New Roman" w:cs="Times New Roman"/>
          <w:sz w:val="24"/>
          <w:szCs w:val="24"/>
        </w:rPr>
        <w:t xml:space="preserve">2.5. </w:t>
      </w:r>
      <w:r>
        <w:rPr>
          <w:rFonts w:ascii="Times New Roman" w:hAnsi="Times New Roman" w:cs="Times New Roman"/>
          <w:sz w:val="24"/>
          <w:szCs w:val="24"/>
          <w:lang w:eastAsia="ru-RU"/>
        </w:rPr>
        <w:t xml:space="preserve">Розрахунки проводяться за фактом </w:t>
      </w:r>
      <w:r>
        <w:rPr>
          <w:rFonts w:ascii="Times New Roman" w:hAnsi="Times New Roman" w:cs="Times New Roman"/>
          <w:sz w:val="24"/>
          <w:szCs w:val="24"/>
          <w:lang w:val="uk-UA" w:eastAsia="ru-RU"/>
        </w:rPr>
        <w:t>надання послуг</w:t>
      </w:r>
      <w:r>
        <w:rPr>
          <w:rFonts w:ascii="Times New Roman" w:hAnsi="Times New Roman" w:cs="Times New Roman"/>
          <w:sz w:val="24"/>
          <w:szCs w:val="24"/>
          <w:lang w:eastAsia="ru-RU"/>
        </w:rPr>
        <w:t xml:space="preserve"> шляхом оплати Замовником після пред’явлення </w:t>
      </w:r>
      <w:r>
        <w:rPr>
          <w:rFonts w:ascii="Times New Roman" w:hAnsi="Times New Roman" w:cs="Times New Roman"/>
          <w:sz w:val="24"/>
          <w:szCs w:val="24"/>
          <w:lang w:val="uk-UA" w:eastAsia="ru-RU"/>
        </w:rPr>
        <w:t>Виконавцем</w:t>
      </w:r>
      <w:r>
        <w:rPr>
          <w:rFonts w:ascii="Times New Roman" w:hAnsi="Times New Roman" w:cs="Times New Roman"/>
          <w:sz w:val="24"/>
          <w:szCs w:val="24"/>
          <w:lang w:eastAsia="ru-RU"/>
        </w:rPr>
        <w:t xml:space="preserve"> рахунка на оплату (далі рахунок) та підписаного Сторонами Акт</w:t>
      </w:r>
      <w:r>
        <w:rPr>
          <w:rFonts w:ascii="Times New Roman" w:hAnsi="Times New Roman" w:cs="Times New Roman"/>
          <w:sz w:val="24"/>
          <w:szCs w:val="24"/>
          <w:lang w:val="uk-UA" w:eastAsia="ru-RU"/>
        </w:rPr>
        <w:t>у</w:t>
      </w:r>
      <w:r>
        <w:rPr>
          <w:rFonts w:ascii="Times New Roman" w:hAnsi="Times New Roman" w:cs="Times New Roman"/>
          <w:sz w:val="24"/>
          <w:szCs w:val="24"/>
          <w:lang w:eastAsia="ru-RU"/>
        </w:rPr>
        <w:t xml:space="preserve"> приймання-передачі Послуг, якими Сторони підтверджують дату </w:t>
      </w:r>
      <w:r>
        <w:rPr>
          <w:rFonts w:ascii="Times New Roman" w:hAnsi="Times New Roman" w:cs="Times New Roman"/>
          <w:sz w:val="24"/>
          <w:szCs w:val="24"/>
          <w:lang w:val="uk-UA" w:eastAsia="ru-RU"/>
        </w:rPr>
        <w:t>надання послуг</w:t>
      </w:r>
      <w:r>
        <w:rPr>
          <w:rFonts w:ascii="Times New Roman" w:hAnsi="Times New Roman" w:cs="Times New Roman"/>
          <w:sz w:val="24"/>
          <w:szCs w:val="24"/>
          <w:lang w:eastAsia="ru-RU"/>
        </w:rPr>
        <w:t xml:space="preserve"> Замовнику. </w:t>
      </w:r>
    </w:p>
    <w:p w:rsidR="001E71BC" w:rsidRDefault="001E71BC" w:rsidP="001E71BC">
      <w:pPr>
        <w:pStyle w:val="36"/>
        <w:ind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2.6. </w:t>
      </w:r>
      <w:r>
        <w:rPr>
          <w:rFonts w:ascii="Times New Roman" w:hAnsi="Times New Roman" w:cs="Times New Roman"/>
          <w:sz w:val="24"/>
          <w:szCs w:val="24"/>
          <w:lang w:eastAsia="ru-RU"/>
        </w:rPr>
        <w:t xml:space="preserve">Замовник здійснює оплату за фактично надані послуги не пізніше 10 (десяти) календарних днів з дати підписання Акту приймання-передачі Послуг шляхом перерахування Замовником коштів на поточний рахунок </w:t>
      </w:r>
      <w:r w:rsidR="00C644B9">
        <w:rPr>
          <w:rFonts w:ascii="Times New Roman" w:hAnsi="Times New Roman" w:cs="Times New Roman"/>
          <w:sz w:val="24"/>
          <w:szCs w:val="24"/>
          <w:lang w:val="uk-UA" w:eastAsia="ru-RU"/>
        </w:rPr>
        <w:t>Постачальника</w:t>
      </w:r>
      <w:r>
        <w:rPr>
          <w:rFonts w:ascii="Times New Roman" w:hAnsi="Times New Roman" w:cs="Times New Roman"/>
          <w:sz w:val="24"/>
          <w:szCs w:val="24"/>
          <w:lang w:eastAsia="ru-RU"/>
        </w:rPr>
        <w:t>.</w:t>
      </w:r>
    </w:p>
    <w:p w:rsidR="001E71BC" w:rsidRDefault="001E71BC" w:rsidP="001E71BC">
      <w:pPr>
        <w:pStyle w:val="36"/>
        <w:ind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 xml:space="preserve">2.7. </w:t>
      </w:r>
      <w:r>
        <w:rPr>
          <w:rFonts w:ascii="Times New Roman" w:hAnsi="Times New Roman" w:cs="Times New Roman"/>
          <w:sz w:val="24"/>
          <w:szCs w:val="24"/>
          <w:lang w:eastAsia="ru-RU"/>
        </w:rPr>
        <w:t xml:space="preserve">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послуг протягом 7 (семи) робочих днів з дня надходження коштів на рахунок. Усі платіжні документи за Договором оформлюються з дотриманням вимог законодавства. </w:t>
      </w:r>
    </w:p>
    <w:p w:rsidR="001E71BC" w:rsidRDefault="001E71BC" w:rsidP="001E71BC">
      <w:pPr>
        <w:pStyle w:val="36"/>
        <w:ind w:firstLine="709"/>
        <w:jc w:val="both"/>
        <w:rPr>
          <w:rFonts w:ascii="Times New Roman" w:hAnsi="Times New Roman" w:cs="Times New Roman"/>
          <w:sz w:val="24"/>
          <w:szCs w:val="24"/>
          <w:lang w:val="uk-UA"/>
        </w:rPr>
      </w:pPr>
      <w:r>
        <w:rPr>
          <w:rFonts w:ascii="Times New Roman" w:hAnsi="Times New Roman" w:cs="Times New Roman"/>
          <w:sz w:val="24"/>
          <w:szCs w:val="24"/>
          <w:lang w:val="uk-UA" w:eastAsia="ru-RU"/>
        </w:rPr>
        <w:t>2.8. 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1E71BC" w:rsidRDefault="001E71BC" w:rsidP="001E71BC">
      <w:pPr>
        <w:pStyle w:val="36"/>
        <w:ind w:firstLine="709"/>
        <w:jc w:val="both"/>
        <w:rPr>
          <w:rFonts w:ascii="Times New Roman" w:hAnsi="Times New Roman" w:cs="Times New Roman"/>
          <w:sz w:val="24"/>
          <w:szCs w:val="24"/>
          <w:lang w:val="uk-UA"/>
        </w:rPr>
      </w:pPr>
    </w:p>
    <w:p w:rsidR="001E71BC" w:rsidRDefault="001E71BC" w:rsidP="001E71BC">
      <w:pPr>
        <w:pStyle w:val="36"/>
        <w:jc w:val="center"/>
        <w:rPr>
          <w:rFonts w:ascii="Times New Roman" w:hAnsi="Times New Roman" w:cs="Times New Roman"/>
          <w:b/>
          <w:sz w:val="24"/>
          <w:szCs w:val="24"/>
        </w:rPr>
      </w:pPr>
      <w:r>
        <w:rPr>
          <w:rFonts w:ascii="Times New Roman" w:hAnsi="Times New Roman" w:cs="Times New Roman"/>
          <w:b/>
          <w:sz w:val="24"/>
          <w:szCs w:val="24"/>
        </w:rPr>
        <w:t>3. ПЕРЕДАЧА ПРАВ НА ВИКОРИСТАННЯ</w:t>
      </w:r>
    </w:p>
    <w:p w:rsidR="001E71BC" w:rsidRPr="00C63751" w:rsidRDefault="001E71BC" w:rsidP="001E71BC">
      <w:pPr>
        <w:pStyle w:val="36"/>
        <w:jc w:val="center"/>
        <w:rPr>
          <w:rFonts w:ascii="Times New Roman" w:hAnsi="Times New Roman" w:cs="Times New Roman"/>
          <w:b/>
          <w:spacing w:val="-3"/>
          <w:sz w:val="24"/>
          <w:szCs w:val="24"/>
        </w:rPr>
      </w:pPr>
      <w:r w:rsidRPr="00C63751">
        <w:rPr>
          <w:rFonts w:ascii="Times New Roman" w:hAnsi="Times New Roman" w:cs="Times New Roman"/>
          <w:b/>
          <w:sz w:val="24"/>
          <w:szCs w:val="24"/>
        </w:rPr>
        <w:t>П</w:t>
      </w:r>
      <w:r w:rsidRPr="00C63751">
        <w:rPr>
          <w:rFonts w:ascii="Times New Roman" w:hAnsi="Times New Roman" w:cs="Times New Roman"/>
          <w:b/>
          <w:spacing w:val="-3"/>
          <w:sz w:val="24"/>
          <w:szCs w:val="24"/>
        </w:rPr>
        <w:t>РОГРАМНОГО ЗАБЕЗПЕЧЕННЯ, СТРОК НАДАННЯ ПОСЛУГ</w:t>
      </w:r>
    </w:p>
    <w:p w:rsidR="001E71BC" w:rsidRPr="00C63751" w:rsidRDefault="001E71BC" w:rsidP="001E71BC">
      <w:pPr>
        <w:pStyle w:val="36"/>
        <w:ind w:firstLine="709"/>
        <w:jc w:val="both"/>
        <w:rPr>
          <w:rFonts w:ascii="Times New Roman" w:hAnsi="Times New Roman" w:cs="Times New Roman"/>
          <w:sz w:val="24"/>
          <w:szCs w:val="24"/>
        </w:rPr>
      </w:pPr>
      <w:r w:rsidRPr="00C63751">
        <w:rPr>
          <w:rFonts w:ascii="Times New Roman" w:hAnsi="Times New Roman" w:cs="Times New Roman"/>
          <w:sz w:val="24"/>
          <w:szCs w:val="24"/>
        </w:rPr>
        <w:t xml:space="preserve">3.1. Виконавець надає Замовнику права на використання Програмного забезпечення та посилання у вигляді логіну та паролю для завантаження Програмного забезпечення з офіційного веб-сайту: </w:t>
      </w:r>
      <w:r w:rsidRPr="00C63751">
        <w:rPr>
          <w:rFonts w:ascii="Times New Roman" w:hAnsi="Times New Roman" w:cs="Times New Roman"/>
          <w:sz w:val="24"/>
          <w:szCs w:val="24"/>
          <w:u w:val="single"/>
        </w:rPr>
        <w:t>eset.ua</w:t>
      </w:r>
      <w:r w:rsidRPr="00C63751">
        <w:rPr>
          <w:rFonts w:ascii="Times New Roman" w:hAnsi="Times New Roman" w:cs="Times New Roman"/>
          <w:sz w:val="24"/>
          <w:szCs w:val="24"/>
        </w:rPr>
        <w:t>. Замовник здійснює завантаження Програмного забезпечення з офіційного сайту виробника, використовуючи посилання, що буде надіслано Виконавцем на електронну адресу Замовника, вказану в пункті 3.2.</w:t>
      </w:r>
    </w:p>
    <w:p w:rsidR="001E71BC" w:rsidRPr="00C63751" w:rsidRDefault="001E71BC" w:rsidP="001E71BC">
      <w:pPr>
        <w:pStyle w:val="36"/>
        <w:ind w:firstLine="709"/>
        <w:jc w:val="both"/>
        <w:rPr>
          <w:rFonts w:ascii="Times New Roman" w:hAnsi="Times New Roman" w:cs="Times New Roman"/>
          <w:sz w:val="24"/>
          <w:szCs w:val="24"/>
        </w:rPr>
      </w:pPr>
      <w:r w:rsidRPr="00C63751">
        <w:rPr>
          <w:rFonts w:ascii="Times New Roman" w:hAnsi="Times New Roman" w:cs="Times New Roman"/>
          <w:sz w:val="24"/>
          <w:szCs w:val="24"/>
        </w:rPr>
        <w:t xml:space="preserve">3.2. Електронні адреси Сторін для офіційного листування: </w:t>
      </w:r>
    </w:p>
    <w:p w:rsidR="001E71BC" w:rsidRDefault="001E71BC" w:rsidP="001E71BC">
      <w:pPr>
        <w:pStyle w:val="36"/>
        <w:ind w:firstLine="709"/>
        <w:jc w:val="both"/>
        <w:rPr>
          <w:rFonts w:ascii="Times New Roman" w:hAnsi="Times New Roman" w:cs="Times New Roman"/>
          <w:sz w:val="24"/>
          <w:szCs w:val="24"/>
        </w:rPr>
      </w:pPr>
      <w:r w:rsidRPr="00C63751">
        <w:rPr>
          <w:rFonts w:ascii="Times New Roman" w:hAnsi="Times New Roman" w:cs="Times New Roman"/>
          <w:sz w:val="24"/>
          <w:szCs w:val="24"/>
        </w:rPr>
        <w:t xml:space="preserve">зі сторони </w:t>
      </w:r>
      <w:r w:rsidR="00934D29" w:rsidRPr="00C63751">
        <w:rPr>
          <w:rFonts w:ascii="Times New Roman" w:hAnsi="Times New Roman" w:cs="Times New Roman"/>
          <w:sz w:val="24"/>
          <w:szCs w:val="24"/>
          <w:lang w:val="uk-UA"/>
        </w:rPr>
        <w:t>Постачальника</w:t>
      </w:r>
      <w:r>
        <w:rPr>
          <w:rFonts w:ascii="Times New Roman" w:hAnsi="Times New Roman" w:cs="Times New Roman"/>
          <w:sz w:val="24"/>
          <w:szCs w:val="24"/>
        </w:rPr>
        <w:t>:</w:t>
      </w:r>
      <w:r w:rsidR="00934D29">
        <w:rPr>
          <w:rFonts w:ascii="Times New Roman" w:hAnsi="Times New Roman" w:cs="Times New Roman"/>
          <w:sz w:val="24"/>
          <w:szCs w:val="24"/>
          <w:lang w:val="uk-UA"/>
        </w:rPr>
        <w:t xml:space="preserve"> </w:t>
      </w:r>
      <w:r>
        <w:rPr>
          <w:rFonts w:ascii="Times New Roman" w:hAnsi="Times New Roman" w:cs="Times New Roman"/>
          <w:sz w:val="24"/>
          <w:szCs w:val="24"/>
        </w:rPr>
        <w:t>_________________</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 xml:space="preserve">зі сторони Замовника: </w:t>
      </w:r>
      <w:r w:rsidR="00C63751" w:rsidRPr="00CD6392">
        <w:rPr>
          <w:rFonts w:ascii="Times New Roman" w:hAnsi="Times New Roman" w:cs="Times New Roman"/>
          <w:sz w:val="24"/>
          <w:szCs w:val="24"/>
          <w:u w:val="single"/>
          <w:lang w:val="uk-UA"/>
        </w:rPr>
        <w:t>it@dp.minjust.gov.ua</w:t>
      </w:r>
      <w:r w:rsidR="00C63751" w:rsidRPr="00CD6392">
        <w:rPr>
          <w:rFonts w:ascii="Times New Roman" w:hAnsi="Times New Roman" w:cs="Times New Roman"/>
          <w:sz w:val="24"/>
          <w:szCs w:val="24"/>
          <w:u w:val="single"/>
        </w:rPr>
        <w:t>.</w:t>
      </w:r>
    </w:p>
    <w:p w:rsidR="001E71BC" w:rsidRDefault="00934D29"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lang w:val="uk-UA"/>
        </w:rPr>
        <w:t>Постачальник</w:t>
      </w:r>
      <w:r w:rsidR="001E71BC">
        <w:rPr>
          <w:rFonts w:ascii="Times New Roman" w:hAnsi="Times New Roman" w:cs="Times New Roman"/>
          <w:sz w:val="24"/>
          <w:szCs w:val="24"/>
        </w:rPr>
        <w:t xml:space="preserve"> гарантує, що має право на передачу прав на використання Програмного забезпечення, що є предметом даного Договору.</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3.3. Замовник звільняється від будь-якої відповідальності та не несе жодних наслідків у разі звернення третіх осіб щодо порушення майнових прав інтелектуальної власності на Програмне забезпечення, у зв’язку із укладенням та/або виконанням цього Договору.</w:t>
      </w:r>
    </w:p>
    <w:p w:rsidR="001E71BC" w:rsidRDefault="00934D29"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 xml:space="preserve">3.4. Здавання - приймання </w:t>
      </w:r>
      <w:proofErr w:type="gramStart"/>
      <w:r w:rsidR="001E71BC">
        <w:rPr>
          <w:rFonts w:ascii="Times New Roman" w:hAnsi="Times New Roman" w:cs="Times New Roman"/>
          <w:sz w:val="24"/>
          <w:szCs w:val="24"/>
        </w:rPr>
        <w:t>наданих  послуг</w:t>
      </w:r>
      <w:proofErr w:type="gramEnd"/>
      <w:r w:rsidR="001E71BC">
        <w:rPr>
          <w:rFonts w:ascii="Times New Roman" w:hAnsi="Times New Roman" w:cs="Times New Roman"/>
          <w:sz w:val="24"/>
          <w:szCs w:val="24"/>
        </w:rPr>
        <w:t xml:space="preserve"> оформлюється Актом приймання-передачі Послуг у 2-х примірниках, підписаних Сторонами та скріплених їх печатками (у разі використання). </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3.5. Послуги вважаються прийнятими з моменту підписання уповноваженими представниками сторін Акту приймання-передачі Послуг.</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3.6. Замовник протягом 5 робочих днів від дня одержання Акту прийм</w:t>
      </w:r>
      <w:r>
        <w:rPr>
          <w:rFonts w:ascii="Times New Roman" w:hAnsi="Times New Roman" w:cs="Times New Roman"/>
          <w:sz w:val="24"/>
          <w:szCs w:val="24"/>
          <w:lang w:val="uk-UA"/>
        </w:rPr>
        <w:t>ання</w:t>
      </w:r>
      <w:r>
        <w:rPr>
          <w:rFonts w:ascii="Times New Roman" w:hAnsi="Times New Roman" w:cs="Times New Roman"/>
          <w:sz w:val="24"/>
          <w:szCs w:val="24"/>
        </w:rPr>
        <w:t xml:space="preserve">-передачі </w:t>
      </w:r>
      <w:r>
        <w:rPr>
          <w:rFonts w:ascii="Times New Roman" w:hAnsi="Times New Roman" w:cs="Times New Roman"/>
          <w:sz w:val="24"/>
          <w:szCs w:val="24"/>
          <w:lang w:val="uk-UA"/>
        </w:rPr>
        <w:t>П</w:t>
      </w:r>
      <w:r>
        <w:rPr>
          <w:rFonts w:ascii="Times New Roman" w:hAnsi="Times New Roman" w:cs="Times New Roman"/>
          <w:sz w:val="24"/>
          <w:szCs w:val="24"/>
        </w:rPr>
        <w:t xml:space="preserve">ослуг підписує його, скріплює печаткою та один екземпляр повертає </w:t>
      </w:r>
      <w:r w:rsidR="00934D29">
        <w:rPr>
          <w:rFonts w:ascii="Times New Roman" w:hAnsi="Times New Roman" w:cs="Times New Roman"/>
          <w:sz w:val="24"/>
          <w:szCs w:val="24"/>
          <w:lang w:val="uk-UA"/>
        </w:rPr>
        <w:t>Постачальнику</w:t>
      </w:r>
      <w:r>
        <w:rPr>
          <w:rFonts w:ascii="Times New Roman" w:hAnsi="Times New Roman" w:cs="Times New Roman"/>
          <w:sz w:val="24"/>
          <w:szCs w:val="24"/>
        </w:rPr>
        <w:t xml:space="preserve"> або надає мотивовану відмову від прийняття послуг з переліком недоліків в письмовому вигляді. Якщо Замовник письмово не висунув мотивованих зауважень до наданих </w:t>
      </w:r>
      <w:r w:rsidR="00934D29">
        <w:rPr>
          <w:rFonts w:ascii="Times New Roman" w:hAnsi="Times New Roman" w:cs="Times New Roman"/>
          <w:sz w:val="24"/>
          <w:szCs w:val="24"/>
          <w:lang w:val="uk-UA"/>
        </w:rPr>
        <w:t>Постачальником</w:t>
      </w:r>
      <w:r>
        <w:rPr>
          <w:rFonts w:ascii="Times New Roman" w:hAnsi="Times New Roman" w:cs="Times New Roman"/>
          <w:sz w:val="24"/>
          <w:szCs w:val="24"/>
        </w:rPr>
        <w:t xml:space="preserve"> послуг - послуга вважається такою, що прийнята Замовником без зауважень і підлягає оплаті.</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 xml:space="preserve">3.7. Місце надання </w:t>
      </w:r>
      <w:r w:rsidRPr="006F3B86">
        <w:rPr>
          <w:rFonts w:ascii="Times New Roman" w:hAnsi="Times New Roman" w:cs="Times New Roman"/>
          <w:sz w:val="24"/>
          <w:szCs w:val="24"/>
        </w:rPr>
        <w:t>Послуг: 49027,</w:t>
      </w:r>
      <w:r w:rsidR="00137902" w:rsidRPr="006F3B86">
        <w:rPr>
          <w:rFonts w:ascii="Times New Roman" w:hAnsi="Times New Roman" w:cs="Times New Roman"/>
          <w:sz w:val="24"/>
          <w:szCs w:val="24"/>
          <w:lang w:val="uk-UA"/>
        </w:rPr>
        <w:t xml:space="preserve"> Україна, Дніпропетровська обл., </w:t>
      </w:r>
      <w:r w:rsidRPr="006F3B86">
        <w:rPr>
          <w:rFonts w:ascii="Times New Roman" w:hAnsi="Times New Roman" w:cs="Times New Roman"/>
          <w:sz w:val="24"/>
          <w:szCs w:val="24"/>
        </w:rPr>
        <w:t>м. Дніпро, пр. Дмитра Яворницького, 21А.</w:t>
      </w:r>
    </w:p>
    <w:p w:rsidR="001E71BC" w:rsidRDefault="006F3B86"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3.8. Строк надання Послуг</w:t>
      </w:r>
      <w:r>
        <w:rPr>
          <w:rFonts w:ascii="Times New Roman" w:hAnsi="Times New Roman" w:cs="Times New Roman"/>
          <w:sz w:val="24"/>
          <w:szCs w:val="24"/>
          <w:lang w:val="uk-UA"/>
        </w:rPr>
        <w:t xml:space="preserve">: з моменту підписання </w:t>
      </w:r>
      <w:r w:rsidRPr="006F3B86">
        <w:rPr>
          <w:rFonts w:ascii="Times New Roman" w:hAnsi="Times New Roman" w:cs="Times New Roman"/>
          <w:sz w:val="24"/>
          <w:szCs w:val="24"/>
          <w:lang w:val="uk-UA"/>
        </w:rPr>
        <w:t>Договору по</w:t>
      </w:r>
      <w:r w:rsidR="001E71BC" w:rsidRPr="006F3B86">
        <w:rPr>
          <w:rFonts w:ascii="Times New Roman" w:hAnsi="Times New Roman" w:cs="Times New Roman"/>
          <w:sz w:val="24"/>
          <w:szCs w:val="24"/>
        </w:rPr>
        <w:t xml:space="preserve"> </w:t>
      </w:r>
      <w:r w:rsidRPr="006F3B86">
        <w:rPr>
          <w:rFonts w:ascii="Times New Roman" w:hAnsi="Times New Roman" w:cs="Times New Roman"/>
          <w:sz w:val="24"/>
          <w:szCs w:val="24"/>
          <w:lang w:val="uk-UA"/>
        </w:rPr>
        <w:t>15</w:t>
      </w:r>
      <w:r w:rsidR="001E71BC" w:rsidRPr="006F3B86">
        <w:rPr>
          <w:rFonts w:ascii="Times New Roman" w:hAnsi="Times New Roman" w:cs="Times New Roman"/>
          <w:sz w:val="24"/>
          <w:szCs w:val="24"/>
        </w:rPr>
        <w:t xml:space="preserve"> грудня 202</w:t>
      </w:r>
      <w:r w:rsidR="00137902" w:rsidRPr="006F3B86">
        <w:rPr>
          <w:rFonts w:ascii="Times New Roman" w:hAnsi="Times New Roman" w:cs="Times New Roman"/>
          <w:sz w:val="24"/>
          <w:szCs w:val="24"/>
          <w:lang w:val="uk-UA"/>
        </w:rPr>
        <w:t>2</w:t>
      </w:r>
      <w:r w:rsidR="001E71BC" w:rsidRPr="006F3B86">
        <w:rPr>
          <w:rFonts w:ascii="Times New Roman" w:hAnsi="Times New Roman" w:cs="Times New Roman"/>
          <w:sz w:val="24"/>
          <w:szCs w:val="24"/>
        </w:rPr>
        <w:t xml:space="preserve"> року.</w:t>
      </w:r>
      <w:r w:rsidR="001E71BC">
        <w:rPr>
          <w:rFonts w:ascii="Times New Roman" w:hAnsi="Times New Roman" w:cs="Times New Roman"/>
          <w:sz w:val="24"/>
          <w:szCs w:val="24"/>
        </w:rPr>
        <w:t xml:space="preserve"> </w:t>
      </w:r>
    </w:p>
    <w:p w:rsidR="001E71BC" w:rsidRDefault="001E71BC" w:rsidP="001E71BC">
      <w:pPr>
        <w:pStyle w:val="36"/>
        <w:jc w:val="both"/>
        <w:rPr>
          <w:rFonts w:ascii="Times New Roman" w:hAnsi="Times New Roman" w:cs="Times New Roman"/>
          <w:b/>
          <w:bCs/>
          <w:sz w:val="24"/>
          <w:szCs w:val="24"/>
        </w:rPr>
      </w:pPr>
    </w:p>
    <w:p w:rsidR="001E71BC" w:rsidRDefault="001E71BC" w:rsidP="001E71BC">
      <w:pPr>
        <w:pStyle w:val="36"/>
        <w:jc w:val="center"/>
        <w:rPr>
          <w:rFonts w:ascii="Times New Roman" w:hAnsi="Times New Roman" w:cs="Times New Roman"/>
          <w:b/>
          <w:bCs/>
          <w:sz w:val="24"/>
          <w:szCs w:val="24"/>
          <w:lang w:val="uk-UA"/>
        </w:rPr>
      </w:pPr>
      <w:r>
        <w:rPr>
          <w:rFonts w:ascii="Times New Roman" w:hAnsi="Times New Roman" w:cs="Times New Roman"/>
          <w:b/>
          <w:bCs/>
          <w:sz w:val="24"/>
          <w:szCs w:val="24"/>
        </w:rPr>
        <w:t xml:space="preserve">4. </w:t>
      </w:r>
      <w:r>
        <w:rPr>
          <w:rFonts w:ascii="Times New Roman" w:hAnsi="Times New Roman" w:cs="Times New Roman"/>
          <w:b/>
          <w:bCs/>
          <w:caps/>
          <w:sz w:val="24"/>
          <w:szCs w:val="24"/>
        </w:rPr>
        <w:t>Якість ПрограмноГО ЗАБЕЗПЕЧЕННЯ</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4.1. Якість Програмного забезпечення повинна відповідати державним стандартам, технічним умовам та іншій нормативній технічній документації, яка встановлює вимоги до якості відповідного Програмного забезпечення.</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 xml:space="preserve">4.2. Програмне забезпечення за цим Договором має забезпечувати його повну придатність для використання, а також відповідати усім вимогам, що звичайно ставляться </w:t>
      </w:r>
      <w:proofErr w:type="gramStart"/>
      <w:r>
        <w:rPr>
          <w:rFonts w:ascii="Times New Roman" w:hAnsi="Times New Roman" w:cs="Times New Roman"/>
          <w:sz w:val="24"/>
          <w:szCs w:val="24"/>
        </w:rPr>
        <w:t>на ринку</w:t>
      </w:r>
      <w:proofErr w:type="gramEnd"/>
      <w:r>
        <w:rPr>
          <w:rFonts w:ascii="Times New Roman" w:hAnsi="Times New Roman" w:cs="Times New Roman"/>
          <w:sz w:val="24"/>
          <w:szCs w:val="24"/>
        </w:rPr>
        <w:t xml:space="preserve"> до аналогічного Програмного забезпечення.</w:t>
      </w:r>
    </w:p>
    <w:p w:rsidR="001E71BC" w:rsidRDefault="001E71BC" w:rsidP="001E71BC">
      <w:pPr>
        <w:pStyle w:val="36"/>
        <w:jc w:val="center"/>
        <w:rPr>
          <w:rFonts w:ascii="Times New Roman" w:hAnsi="Times New Roman" w:cs="Times New Roman"/>
          <w:b/>
          <w:bCs/>
          <w:sz w:val="24"/>
          <w:szCs w:val="24"/>
          <w:lang w:val="uk-UA"/>
        </w:rPr>
      </w:pPr>
      <w:r>
        <w:rPr>
          <w:rFonts w:ascii="Times New Roman" w:hAnsi="Times New Roman" w:cs="Times New Roman"/>
          <w:b/>
          <w:bCs/>
          <w:sz w:val="24"/>
          <w:szCs w:val="24"/>
        </w:rPr>
        <w:t>5. ПРАВА ТА ОБОВ'ЯЗКИ СТОРІН</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5.1. Сторони мають право вимагати одна від одної належного виконання зобов’язань по даному договору.</w:t>
      </w:r>
    </w:p>
    <w:p w:rsidR="001E71BC" w:rsidRDefault="001E71BC" w:rsidP="001E71BC">
      <w:pPr>
        <w:pStyle w:val="36"/>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5.2. </w:t>
      </w:r>
      <w:r w:rsidR="00934D29">
        <w:rPr>
          <w:rFonts w:ascii="Times New Roman" w:hAnsi="Times New Roman" w:cs="Times New Roman"/>
          <w:b/>
          <w:bCs/>
          <w:sz w:val="24"/>
          <w:szCs w:val="24"/>
          <w:lang w:val="uk-UA"/>
        </w:rPr>
        <w:t>Постачальник</w:t>
      </w:r>
      <w:r>
        <w:rPr>
          <w:rFonts w:ascii="Times New Roman" w:hAnsi="Times New Roman" w:cs="Times New Roman"/>
          <w:b/>
          <w:bCs/>
          <w:sz w:val="24"/>
          <w:szCs w:val="24"/>
        </w:rPr>
        <w:t xml:space="preserve"> має право:</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5.2.1. своєчасно та в повному обсязі отримувати плату за надані Послуги;</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5.2.2. на дострокове надання послуг;</w:t>
      </w:r>
    </w:p>
    <w:p w:rsidR="001E71BC" w:rsidRDefault="001E71BC" w:rsidP="001E71BC">
      <w:pPr>
        <w:pStyle w:val="36"/>
        <w:ind w:firstLine="709"/>
        <w:jc w:val="both"/>
        <w:rPr>
          <w:rFonts w:ascii="Times New Roman" w:hAnsi="Times New Roman" w:cs="Times New Roman"/>
          <w:sz w:val="24"/>
          <w:szCs w:val="24"/>
        </w:rPr>
      </w:pPr>
      <w:bookmarkStart w:id="2" w:name="BM78"/>
      <w:bookmarkStart w:id="3" w:name="BM79"/>
      <w:bookmarkEnd w:id="2"/>
      <w:bookmarkEnd w:id="3"/>
      <w:r>
        <w:rPr>
          <w:rFonts w:ascii="Times New Roman" w:hAnsi="Times New Roman" w:cs="Times New Roman"/>
          <w:sz w:val="24"/>
          <w:szCs w:val="24"/>
        </w:rPr>
        <w:t>5.2.3. у разі невиконання зобов'язань Замовником Виконавець має право достроково розірвати цей Договір, повідомивши про це Замовника у строк не пізніше 5 (п’яти) календарних днів до дати розірвання Договору.</w:t>
      </w:r>
    </w:p>
    <w:p w:rsidR="001E71BC" w:rsidRDefault="001E71BC" w:rsidP="001E71BC">
      <w:pPr>
        <w:pStyle w:val="36"/>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5.3. </w:t>
      </w:r>
      <w:r w:rsidR="00934D29">
        <w:rPr>
          <w:rFonts w:ascii="Times New Roman" w:hAnsi="Times New Roman" w:cs="Times New Roman"/>
          <w:b/>
          <w:bCs/>
          <w:sz w:val="24"/>
          <w:szCs w:val="24"/>
          <w:lang w:val="uk-UA"/>
        </w:rPr>
        <w:t>Постачальник</w:t>
      </w:r>
      <w:r>
        <w:rPr>
          <w:rFonts w:ascii="Times New Roman" w:hAnsi="Times New Roman" w:cs="Times New Roman"/>
          <w:b/>
          <w:bCs/>
          <w:sz w:val="24"/>
          <w:szCs w:val="24"/>
        </w:rPr>
        <w:t xml:space="preserve"> зобов'язаний:</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5.3.1. забезпечити надання Послуг у строки, встановлені цим Договором;</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lastRenderedPageBreak/>
        <w:t>5.3.2. забезпечити надання Послуг, якість яких відповідає умовам, встановленим розділом 4 цього Договору;</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5.3.3. при виникненні обставин, що перешкоджають своєчасному виконанню прийнятих на себе зобов'язань за Договором, негайно інформувати Замовника про такі обставини і причини їх виникнення;</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 xml:space="preserve">5.3.4. </w:t>
      </w:r>
      <w:r w:rsidR="00934D29">
        <w:rPr>
          <w:rFonts w:ascii="Times New Roman" w:hAnsi="Times New Roman" w:cs="Times New Roman"/>
          <w:sz w:val="24"/>
          <w:szCs w:val="24"/>
          <w:lang w:val="uk-UA"/>
        </w:rPr>
        <w:t>Постачальник</w:t>
      </w:r>
      <w:r>
        <w:rPr>
          <w:rFonts w:ascii="Times New Roman" w:hAnsi="Times New Roman" w:cs="Times New Roman"/>
          <w:sz w:val="24"/>
          <w:szCs w:val="24"/>
        </w:rPr>
        <w:t xml:space="preserve"> зобов'язаний також виконувати інші обов'язки, передбачені даним Договором і чинним законодавством України.</w:t>
      </w:r>
    </w:p>
    <w:p w:rsidR="001E71BC" w:rsidRDefault="001E71BC" w:rsidP="001E71BC">
      <w:pPr>
        <w:pStyle w:val="36"/>
        <w:ind w:firstLine="709"/>
        <w:jc w:val="both"/>
        <w:rPr>
          <w:rFonts w:ascii="Times New Roman" w:hAnsi="Times New Roman" w:cs="Times New Roman"/>
          <w:b/>
          <w:bCs/>
          <w:sz w:val="24"/>
          <w:szCs w:val="24"/>
        </w:rPr>
      </w:pPr>
      <w:bookmarkStart w:id="4" w:name="BM62"/>
      <w:bookmarkStart w:id="5" w:name="BM66"/>
      <w:bookmarkEnd w:id="4"/>
      <w:bookmarkEnd w:id="5"/>
      <w:r>
        <w:rPr>
          <w:rFonts w:ascii="Times New Roman" w:hAnsi="Times New Roman" w:cs="Times New Roman"/>
          <w:b/>
          <w:bCs/>
          <w:sz w:val="24"/>
          <w:szCs w:val="24"/>
        </w:rPr>
        <w:t>5.4. Замовник має право:</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5.4.1. контролювати надання Послуг у строки, встановлені цим Договором;</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 xml:space="preserve">5.4.2. достроково розірвати цей Договір у разі невиконання зобов'язань </w:t>
      </w:r>
      <w:r w:rsidR="00934D29">
        <w:rPr>
          <w:rFonts w:ascii="Times New Roman" w:hAnsi="Times New Roman" w:cs="Times New Roman"/>
          <w:sz w:val="24"/>
          <w:szCs w:val="24"/>
          <w:lang w:val="uk-UA"/>
        </w:rPr>
        <w:t>Постачальником</w:t>
      </w:r>
      <w:r>
        <w:rPr>
          <w:rFonts w:ascii="Times New Roman" w:hAnsi="Times New Roman" w:cs="Times New Roman"/>
          <w:sz w:val="24"/>
          <w:szCs w:val="24"/>
        </w:rPr>
        <w:t>, повідомивши про це його у строк 5 (п’ять) календарних днів до дати розірвання;</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 xml:space="preserve">5.4.3. змінювати обсяги закупівлі послуг та ціну цього Договору </w:t>
      </w:r>
      <w:r>
        <w:rPr>
          <w:rFonts w:ascii="Times New Roman" w:hAnsi="Times New Roman" w:cs="Times New Roman"/>
          <w:spacing w:val="-2"/>
          <w:sz w:val="24"/>
          <w:szCs w:val="24"/>
        </w:rPr>
        <w:t>зокрема з урахуванням фактичного обсягу видатків Замовника.</w:t>
      </w:r>
      <w:r>
        <w:rPr>
          <w:rFonts w:ascii="Times New Roman" w:hAnsi="Times New Roman" w:cs="Times New Roman"/>
          <w:sz w:val="24"/>
          <w:szCs w:val="24"/>
        </w:rPr>
        <w:t xml:space="preserve"> У такому разі Сторони вносять відповідні зміни до цього Договору, шляхом укладання додаткової угоди, яка підписується Сторонами та скріплюється печатками (за наявності);</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 xml:space="preserve">5.4.4. повернути Акт приймання-передачі Послуг </w:t>
      </w:r>
      <w:r w:rsidR="00934D29">
        <w:rPr>
          <w:rFonts w:ascii="Times New Roman" w:hAnsi="Times New Roman" w:cs="Times New Roman"/>
          <w:sz w:val="24"/>
          <w:szCs w:val="24"/>
          <w:lang w:val="uk-UA"/>
        </w:rPr>
        <w:t>Постачальнику</w:t>
      </w:r>
      <w:r>
        <w:rPr>
          <w:rFonts w:ascii="Times New Roman" w:hAnsi="Times New Roman" w:cs="Times New Roman"/>
          <w:sz w:val="24"/>
          <w:szCs w:val="24"/>
        </w:rPr>
        <w:t xml:space="preserve"> без здійснення оплати в разі неналежного оформлення документів, зазначених у розділі 2 цього Договору (відсутність печатки (у разі використання), підписів тощо);</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5.4.5. відмовитися від приймання неякісних послуг;</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 xml:space="preserve">5.4.6. затримати оплату наданих послуг, </w:t>
      </w:r>
      <w:proofErr w:type="gramStart"/>
      <w:r>
        <w:rPr>
          <w:rFonts w:ascii="Times New Roman" w:hAnsi="Times New Roman" w:cs="Times New Roman"/>
          <w:sz w:val="24"/>
          <w:szCs w:val="24"/>
        </w:rPr>
        <w:t>до моменту</w:t>
      </w:r>
      <w:proofErr w:type="gramEnd"/>
      <w:r>
        <w:rPr>
          <w:rFonts w:ascii="Times New Roman" w:hAnsi="Times New Roman" w:cs="Times New Roman"/>
          <w:sz w:val="24"/>
          <w:szCs w:val="24"/>
        </w:rPr>
        <w:t xml:space="preserve"> усунення недоліків, або вимагати повернення частини коштів, в наступних випадках: надані послуги не відповідають вимогам даного Договору; надані послуги мають низьку якість. У випадку, якщо Замовник бажає затримати платіж за невідповідність наданих Послуг умовам Договору, Замовник письмово повідомляє </w:t>
      </w:r>
      <w:r w:rsidR="00934D29">
        <w:rPr>
          <w:rFonts w:ascii="Times New Roman" w:hAnsi="Times New Roman" w:cs="Times New Roman"/>
          <w:sz w:val="24"/>
          <w:szCs w:val="24"/>
          <w:lang w:val="uk-UA"/>
        </w:rPr>
        <w:t>Постачальника</w:t>
      </w:r>
      <w:r>
        <w:rPr>
          <w:rFonts w:ascii="Times New Roman" w:hAnsi="Times New Roman" w:cs="Times New Roman"/>
          <w:sz w:val="24"/>
          <w:szCs w:val="24"/>
        </w:rPr>
        <w:t xml:space="preserve"> про необхідність їх виправлення у відповідності до умов розділу цього Договору.</w:t>
      </w:r>
    </w:p>
    <w:p w:rsidR="001E71BC" w:rsidRDefault="001E71BC" w:rsidP="001E71BC">
      <w:pPr>
        <w:pStyle w:val="36"/>
        <w:ind w:firstLine="709"/>
        <w:jc w:val="both"/>
        <w:rPr>
          <w:rFonts w:ascii="Times New Roman" w:hAnsi="Times New Roman" w:cs="Times New Roman"/>
          <w:b/>
          <w:bCs/>
          <w:sz w:val="24"/>
          <w:szCs w:val="24"/>
        </w:rPr>
      </w:pPr>
      <w:r>
        <w:rPr>
          <w:rFonts w:ascii="Times New Roman" w:hAnsi="Times New Roman" w:cs="Times New Roman"/>
          <w:b/>
          <w:bCs/>
          <w:sz w:val="24"/>
          <w:szCs w:val="24"/>
        </w:rPr>
        <w:t>5.5. Замовник зобов'язаний:</w:t>
      </w:r>
    </w:p>
    <w:p w:rsidR="001E71BC" w:rsidRDefault="001E71BC" w:rsidP="001E71BC">
      <w:pPr>
        <w:pStyle w:val="36"/>
        <w:ind w:firstLine="709"/>
        <w:jc w:val="both"/>
        <w:rPr>
          <w:rFonts w:ascii="Times New Roman" w:hAnsi="Times New Roman" w:cs="Times New Roman"/>
          <w:sz w:val="24"/>
          <w:szCs w:val="24"/>
        </w:rPr>
      </w:pPr>
      <w:bookmarkStart w:id="6" w:name="BM63"/>
      <w:bookmarkEnd w:id="6"/>
      <w:r>
        <w:rPr>
          <w:rFonts w:ascii="Times New Roman" w:hAnsi="Times New Roman" w:cs="Times New Roman"/>
          <w:sz w:val="24"/>
          <w:szCs w:val="24"/>
        </w:rPr>
        <w:t>5.5.1. Своєчасно та в повному обсязі сплачувати за надані Послуги з урахуванням умов цього Договору;</w:t>
      </w:r>
    </w:p>
    <w:p w:rsidR="001E71BC" w:rsidRDefault="001E71BC" w:rsidP="001E71BC">
      <w:pPr>
        <w:pStyle w:val="36"/>
        <w:ind w:firstLine="709"/>
        <w:jc w:val="both"/>
        <w:rPr>
          <w:rFonts w:ascii="Times New Roman" w:hAnsi="Times New Roman" w:cs="Times New Roman"/>
          <w:sz w:val="24"/>
          <w:szCs w:val="24"/>
        </w:rPr>
      </w:pPr>
      <w:bookmarkStart w:id="7" w:name="BM64"/>
      <w:bookmarkEnd w:id="7"/>
      <w:r>
        <w:rPr>
          <w:rFonts w:ascii="Times New Roman" w:hAnsi="Times New Roman" w:cs="Times New Roman"/>
          <w:sz w:val="24"/>
          <w:szCs w:val="24"/>
        </w:rPr>
        <w:t xml:space="preserve">5.5.2. прийняти у </w:t>
      </w:r>
      <w:r w:rsidR="00934D29">
        <w:rPr>
          <w:rFonts w:ascii="Times New Roman" w:hAnsi="Times New Roman" w:cs="Times New Roman"/>
          <w:sz w:val="24"/>
          <w:szCs w:val="24"/>
          <w:lang w:val="uk-UA"/>
        </w:rPr>
        <w:t>Постачальника</w:t>
      </w:r>
      <w:r>
        <w:rPr>
          <w:rFonts w:ascii="Times New Roman" w:hAnsi="Times New Roman" w:cs="Times New Roman"/>
          <w:sz w:val="24"/>
          <w:szCs w:val="24"/>
        </w:rPr>
        <w:t xml:space="preserve"> надані послуги шляхом підписання Акту приймання-передачі Послуг для здійснення оплати, за умови належного їх виконання; </w:t>
      </w:r>
      <w:r>
        <w:rPr>
          <w:rFonts w:ascii="Times New Roman" w:hAnsi="Times New Roman" w:cs="Times New Roman"/>
          <w:sz w:val="24"/>
          <w:szCs w:val="24"/>
        </w:rPr>
        <w:tab/>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 xml:space="preserve">5.5.3. у разі розірвання Договору до надання повного обсягу послуг Замовник повинен виплатити </w:t>
      </w:r>
      <w:r w:rsidR="00934D29">
        <w:rPr>
          <w:rFonts w:ascii="Times New Roman" w:hAnsi="Times New Roman" w:cs="Times New Roman"/>
          <w:sz w:val="24"/>
          <w:szCs w:val="24"/>
          <w:lang w:val="uk-UA"/>
        </w:rPr>
        <w:t>Постачальнику</w:t>
      </w:r>
      <w:r>
        <w:rPr>
          <w:rFonts w:ascii="Times New Roman" w:hAnsi="Times New Roman" w:cs="Times New Roman"/>
          <w:sz w:val="24"/>
          <w:szCs w:val="24"/>
        </w:rPr>
        <w:t xml:space="preserve"> вартість фактично наданих послуг, до якості яких у Замовника відсутні зауваження.</w:t>
      </w:r>
    </w:p>
    <w:p w:rsidR="00137902" w:rsidRDefault="00137902" w:rsidP="001E71BC">
      <w:pPr>
        <w:pStyle w:val="36"/>
        <w:ind w:firstLine="709"/>
        <w:jc w:val="both"/>
        <w:rPr>
          <w:rFonts w:ascii="Times New Roman" w:hAnsi="Times New Roman" w:cs="Times New Roman"/>
          <w:sz w:val="24"/>
          <w:szCs w:val="24"/>
        </w:rPr>
      </w:pPr>
    </w:p>
    <w:p w:rsidR="001E71BC" w:rsidRDefault="001E71BC" w:rsidP="001E71BC">
      <w:pPr>
        <w:pStyle w:val="36"/>
        <w:jc w:val="center"/>
        <w:rPr>
          <w:rFonts w:ascii="Times New Roman" w:hAnsi="Times New Roman" w:cs="Times New Roman"/>
          <w:b/>
          <w:bCs/>
          <w:sz w:val="24"/>
          <w:szCs w:val="24"/>
          <w:lang w:val="uk-UA"/>
        </w:rPr>
      </w:pPr>
      <w:bookmarkStart w:id="8" w:name="BM71"/>
      <w:bookmarkStart w:id="9" w:name="BM72"/>
      <w:bookmarkStart w:id="10" w:name="BM75"/>
      <w:bookmarkStart w:id="11" w:name="BM76"/>
      <w:bookmarkStart w:id="12" w:name="BM80"/>
      <w:bookmarkEnd w:id="8"/>
      <w:bookmarkEnd w:id="9"/>
      <w:bookmarkEnd w:id="10"/>
      <w:bookmarkEnd w:id="11"/>
      <w:bookmarkEnd w:id="12"/>
      <w:r>
        <w:rPr>
          <w:rFonts w:ascii="Times New Roman" w:hAnsi="Times New Roman" w:cs="Times New Roman"/>
          <w:b/>
          <w:bCs/>
          <w:sz w:val="24"/>
          <w:szCs w:val="24"/>
        </w:rPr>
        <w:t>6. ВІДПОВІДАЛЬНІСТЬ СТОРІН</w:t>
      </w:r>
      <w:bookmarkStart w:id="13" w:name="BM82"/>
      <w:bookmarkEnd w:id="13"/>
    </w:p>
    <w:p w:rsidR="001E71BC" w:rsidRDefault="001E71BC" w:rsidP="001E71BC">
      <w:pPr>
        <w:pStyle w:val="36"/>
        <w:jc w:val="both"/>
        <w:rPr>
          <w:rFonts w:ascii="Times New Roman" w:hAnsi="Times New Roman" w:cs="Times New Roman"/>
          <w:sz w:val="24"/>
          <w:szCs w:val="24"/>
        </w:rPr>
      </w:pPr>
      <w:r>
        <w:rPr>
          <w:rFonts w:ascii="Times New Roman" w:hAnsi="Times New Roman" w:cs="Times New Roman"/>
          <w:sz w:val="24"/>
          <w:szCs w:val="24"/>
        </w:rPr>
        <w:tab/>
        <w:t>6.1. За невиконання або неналежне виконання умов договору Сторони несуть відповідальність передбачену чинним законодавством та цим Договором.</w:t>
      </w:r>
    </w:p>
    <w:p w:rsidR="001E71BC" w:rsidRDefault="001E71BC" w:rsidP="001E71BC">
      <w:pPr>
        <w:pStyle w:val="36"/>
        <w:jc w:val="both"/>
        <w:rPr>
          <w:rFonts w:ascii="Times New Roman" w:hAnsi="Times New Roman" w:cs="Times New Roman"/>
          <w:sz w:val="24"/>
          <w:szCs w:val="24"/>
        </w:rPr>
      </w:pPr>
      <w:r>
        <w:rPr>
          <w:rFonts w:ascii="Times New Roman" w:hAnsi="Times New Roman" w:cs="Times New Roman"/>
          <w:sz w:val="24"/>
          <w:szCs w:val="24"/>
        </w:rPr>
        <w:tab/>
        <w:t xml:space="preserve">6.2. За порушення строків виконання зобов'язань </w:t>
      </w:r>
      <w:r w:rsidR="00934D29">
        <w:rPr>
          <w:rFonts w:ascii="Times New Roman" w:hAnsi="Times New Roman" w:cs="Times New Roman"/>
          <w:sz w:val="24"/>
          <w:szCs w:val="24"/>
          <w:lang w:val="uk-UA"/>
        </w:rPr>
        <w:t>Постачальник</w:t>
      </w:r>
      <w:r>
        <w:rPr>
          <w:rFonts w:ascii="Times New Roman" w:hAnsi="Times New Roman" w:cs="Times New Roman"/>
          <w:sz w:val="24"/>
          <w:szCs w:val="24"/>
        </w:rPr>
        <w:t xml:space="preserve"> сплачує Замовнику пеню в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1E71BC" w:rsidRDefault="001E71BC" w:rsidP="001E71BC">
      <w:pPr>
        <w:pStyle w:val="36"/>
        <w:jc w:val="both"/>
        <w:rPr>
          <w:rFonts w:ascii="Times New Roman" w:hAnsi="Times New Roman" w:cs="Times New Roman"/>
          <w:sz w:val="24"/>
          <w:szCs w:val="24"/>
        </w:rPr>
      </w:pPr>
      <w:r>
        <w:rPr>
          <w:rFonts w:ascii="Times New Roman" w:hAnsi="Times New Roman" w:cs="Times New Roman"/>
          <w:sz w:val="24"/>
          <w:szCs w:val="24"/>
        </w:rPr>
        <w:tab/>
        <w:t xml:space="preserve">6.3. За порушення умов зобов'язання щодо якості послуг </w:t>
      </w:r>
      <w:r w:rsidR="00934D29">
        <w:rPr>
          <w:rFonts w:ascii="Times New Roman" w:hAnsi="Times New Roman" w:cs="Times New Roman"/>
          <w:sz w:val="24"/>
          <w:szCs w:val="24"/>
          <w:lang w:val="uk-UA"/>
        </w:rPr>
        <w:t>Постачальник</w:t>
      </w:r>
      <w:r>
        <w:rPr>
          <w:rFonts w:ascii="Times New Roman" w:hAnsi="Times New Roman" w:cs="Times New Roman"/>
          <w:sz w:val="24"/>
          <w:szCs w:val="24"/>
        </w:rPr>
        <w:t xml:space="preserve"> сплачує штраф у розмірі двадцяти відсотків вартості неякісних послуг.</w:t>
      </w:r>
    </w:p>
    <w:p w:rsidR="001E71BC" w:rsidRDefault="001E71BC" w:rsidP="001E71BC">
      <w:pPr>
        <w:pStyle w:val="36"/>
        <w:jc w:val="both"/>
        <w:rPr>
          <w:rFonts w:ascii="Times New Roman" w:hAnsi="Times New Roman" w:cs="Times New Roman"/>
          <w:sz w:val="24"/>
          <w:szCs w:val="24"/>
        </w:rPr>
      </w:pPr>
      <w:r>
        <w:rPr>
          <w:rFonts w:ascii="Times New Roman" w:hAnsi="Times New Roman" w:cs="Times New Roman"/>
          <w:sz w:val="24"/>
          <w:szCs w:val="24"/>
        </w:rPr>
        <w:tab/>
        <w:t xml:space="preserve">6.4. За затримку оплати отриманих послуг, Замовник сплачує </w:t>
      </w:r>
      <w:r w:rsidR="00934D29">
        <w:rPr>
          <w:rFonts w:ascii="Times New Roman" w:hAnsi="Times New Roman" w:cs="Times New Roman"/>
          <w:sz w:val="24"/>
          <w:szCs w:val="24"/>
          <w:lang w:val="uk-UA"/>
        </w:rPr>
        <w:t>Постачальнику</w:t>
      </w:r>
      <w:r>
        <w:rPr>
          <w:rFonts w:ascii="Times New Roman" w:hAnsi="Times New Roman" w:cs="Times New Roman"/>
          <w:sz w:val="24"/>
          <w:szCs w:val="24"/>
        </w:rPr>
        <w:t xml:space="preserve"> пеню у розмірі подвійної облікової ставки НБУ, що діяла у період, за який сплачується пеня, за кожний день затримки оплати від суми простроченого платежу. </w:t>
      </w:r>
    </w:p>
    <w:p w:rsidR="001E71BC" w:rsidRDefault="001E71BC" w:rsidP="001E71BC">
      <w:pPr>
        <w:pStyle w:val="36"/>
        <w:jc w:val="both"/>
        <w:rPr>
          <w:rFonts w:ascii="Times New Roman" w:hAnsi="Times New Roman" w:cs="Times New Roman"/>
          <w:sz w:val="24"/>
          <w:szCs w:val="24"/>
        </w:rPr>
      </w:pPr>
      <w:r>
        <w:rPr>
          <w:rFonts w:ascii="Times New Roman" w:hAnsi="Times New Roman" w:cs="Times New Roman"/>
          <w:sz w:val="24"/>
          <w:szCs w:val="24"/>
        </w:rPr>
        <w:t xml:space="preserve">6.6. Замовник не відповідає перед </w:t>
      </w:r>
      <w:r w:rsidR="00934D29">
        <w:rPr>
          <w:rFonts w:ascii="Times New Roman" w:hAnsi="Times New Roman" w:cs="Times New Roman"/>
          <w:sz w:val="24"/>
          <w:szCs w:val="24"/>
          <w:lang w:val="uk-UA"/>
        </w:rPr>
        <w:t>Постачальником</w:t>
      </w:r>
      <w:r>
        <w:rPr>
          <w:rFonts w:ascii="Times New Roman" w:hAnsi="Times New Roman" w:cs="Times New Roman"/>
          <w:sz w:val="24"/>
          <w:szCs w:val="24"/>
        </w:rPr>
        <w:t xml:space="preserve"> за несвоєчасне виконання грошових зобов’язань за цим Договором у разі затримки (відсутності) фінансування або не проведення Державною казначейською службою України платежів.</w:t>
      </w:r>
    </w:p>
    <w:p w:rsidR="001E71BC" w:rsidRDefault="001E71BC" w:rsidP="001E71BC">
      <w:pPr>
        <w:pStyle w:val="36"/>
        <w:jc w:val="both"/>
        <w:rPr>
          <w:rFonts w:ascii="Times New Roman" w:hAnsi="Times New Roman" w:cs="Times New Roman"/>
          <w:sz w:val="24"/>
          <w:szCs w:val="24"/>
        </w:rPr>
      </w:pPr>
      <w:r>
        <w:rPr>
          <w:rFonts w:ascii="Times New Roman" w:hAnsi="Times New Roman" w:cs="Times New Roman"/>
          <w:sz w:val="24"/>
          <w:szCs w:val="24"/>
        </w:rPr>
        <w:tab/>
        <w:t>6.7. Сторона не несе відповідальності за порушення Договору, якщо воно сталося не з її вини (умислу чи необережності).</w:t>
      </w:r>
    </w:p>
    <w:p w:rsidR="001E71BC" w:rsidRDefault="001E71BC" w:rsidP="001E71BC">
      <w:pPr>
        <w:pStyle w:val="36"/>
        <w:jc w:val="both"/>
        <w:rPr>
          <w:rFonts w:ascii="Times New Roman" w:hAnsi="Times New Roman" w:cs="Times New Roman"/>
          <w:sz w:val="24"/>
          <w:szCs w:val="24"/>
        </w:rPr>
      </w:pPr>
      <w:r>
        <w:rPr>
          <w:rFonts w:ascii="Times New Roman" w:hAnsi="Times New Roman" w:cs="Times New Roman"/>
          <w:sz w:val="24"/>
          <w:szCs w:val="24"/>
        </w:rPr>
        <w:tab/>
        <w:t>6.8.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1E71BC" w:rsidRDefault="001E71BC" w:rsidP="001E71BC">
      <w:pPr>
        <w:pStyle w:val="36"/>
        <w:jc w:val="both"/>
        <w:rPr>
          <w:rFonts w:ascii="Times New Roman" w:hAnsi="Times New Roman" w:cs="Times New Roman"/>
          <w:sz w:val="24"/>
          <w:szCs w:val="24"/>
        </w:rPr>
      </w:pPr>
      <w:r>
        <w:rPr>
          <w:rFonts w:ascii="Times New Roman" w:hAnsi="Times New Roman" w:cs="Times New Roman"/>
          <w:sz w:val="24"/>
          <w:szCs w:val="24"/>
        </w:rPr>
        <w:tab/>
        <w:t>6.9. Сторони звільняються від часткового або повного виконання своїх зобов'язань у випадку виникнення обставин непереборної сили. Всі ці обставини можуть бути прийняті в увагу іншою стороною тільки у випадку документального підтвердження зазначеної непереборної сили.</w:t>
      </w:r>
    </w:p>
    <w:p w:rsidR="001E71BC" w:rsidRDefault="001E71BC" w:rsidP="001E71BC">
      <w:pPr>
        <w:pStyle w:val="36"/>
        <w:jc w:val="both"/>
        <w:rPr>
          <w:rFonts w:ascii="Times New Roman" w:hAnsi="Times New Roman" w:cs="Times New Roman"/>
          <w:sz w:val="24"/>
          <w:szCs w:val="24"/>
        </w:rPr>
      </w:pPr>
    </w:p>
    <w:p w:rsidR="00137902" w:rsidRDefault="00137902" w:rsidP="001E71BC">
      <w:pPr>
        <w:pStyle w:val="36"/>
        <w:jc w:val="both"/>
        <w:rPr>
          <w:rFonts w:ascii="Times New Roman" w:hAnsi="Times New Roman" w:cs="Times New Roman"/>
          <w:sz w:val="24"/>
          <w:szCs w:val="24"/>
        </w:rPr>
      </w:pPr>
    </w:p>
    <w:p w:rsidR="001E71BC" w:rsidRDefault="001E71BC" w:rsidP="001E71BC">
      <w:pPr>
        <w:pStyle w:val="36"/>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7. ФОРС-МАЖОРНІ ОБСТАВИНИ</w:t>
      </w:r>
    </w:p>
    <w:p w:rsidR="001E71BC" w:rsidRDefault="001E71BC" w:rsidP="001E71BC">
      <w:pPr>
        <w:pStyle w:val="36"/>
        <w:jc w:val="center"/>
        <w:rPr>
          <w:rFonts w:ascii="Times New Roman" w:hAnsi="Times New Roman" w:cs="Times New Roman"/>
          <w:b/>
          <w:bCs/>
          <w:sz w:val="24"/>
          <w:szCs w:val="24"/>
          <w:lang w:val="uk-UA"/>
        </w:rPr>
      </w:pPr>
      <w:r>
        <w:rPr>
          <w:rFonts w:ascii="Times New Roman" w:hAnsi="Times New Roman" w:cs="Times New Roman"/>
          <w:b/>
          <w:bCs/>
          <w:sz w:val="24"/>
          <w:szCs w:val="24"/>
        </w:rPr>
        <w:t>(ОБСТАВИНИ НЕПЕРЕБОРНОЇ СИЛИ)</w:t>
      </w:r>
    </w:p>
    <w:p w:rsidR="001E71BC" w:rsidRDefault="001E71BC" w:rsidP="001E71BC">
      <w:pPr>
        <w:pStyle w:val="36"/>
        <w:jc w:val="both"/>
        <w:rPr>
          <w:rFonts w:ascii="Times New Roman" w:hAnsi="Times New Roman" w:cs="Times New Roman"/>
          <w:sz w:val="24"/>
          <w:szCs w:val="24"/>
        </w:rPr>
      </w:pPr>
      <w:r>
        <w:rPr>
          <w:rFonts w:ascii="Times New Roman" w:hAnsi="Times New Roman" w:cs="Times New Roman"/>
          <w:sz w:val="24"/>
          <w:szCs w:val="24"/>
        </w:rPr>
        <w:t xml:space="preserve">          7.1. Будь – які зобов’язання Сторін за даним Договором вважаються нездійсненними у разі настання форс-мажорних обставин,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7.2. В разі настання форс-мажору зобов’язання Сторін вважаються призупиненими до дати закінчення форс – мажорних обставин.</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 xml:space="preserve">7.3. Сторона, що посилається на обставини форс-мажору, зобов’язана негайно, протягом двох календарних днів, </w:t>
      </w:r>
      <w:proofErr w:type="gramStart"/>
      <w:r>
        <w:rPr>
          <w:rFonts w:ascii="Times New Roman" w:hAnsi="Times New Roman" w:cs="Times New Roman"/>
          <w:sz w:val="24"/>
          <w:szCs w:val="24"/>
        </w:rPr>
        <w:t>інформувати  іншу</w:t>
      </w:r>
      <w:proofErr w:type="gramEnd"/>
      <w:r>
        <w:rPr>
          <w:rFonts w:ascii="Times New Roman" w:hAnsi="Times New Roman" w:cs="Times New Roman"/>
          <w:sz w:val="24"/>
          <w:szCs w:val="24"/>
        </w:rPr>
        <w:t xml:space="preserve"> Сторону про настання  подібних обставин в письмовій формі.</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7.4. Настання таких обставин підтверджує сертифікат про форс-мажорні обставини (обставини непереборної сили) виданий Торгово - промисловою палатою України та уповноваженими нею регіональними торгово - промисловими палатами.</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7.5. У разі, якщо строк дії обставин непереборної сили продовжується більше ніж 30 (тридцять) днів, кожна із Сторін в установленому чинним законодавством порядку має право розірвати цей Договір.</w:t>
      </w:r>
    </w:p>
    <w:p w:rsidR="00137902" w:rsidRDefault="00137902" w:rsidP="001E71BC">
      <w:pPr>
        <w:pStyle w:val="36"/>
        <w:ind w:firstLine="709"/>
        <w:jc w:val="both"/>
        <w:rPr>
          <w:rFonts w:ascii="Times New Roman" w:hAnsi="Times New Roman" w:cs="Times New Roman"/>
          <w:sz w:val="24"/>
          <w:szCs w:val="24"/>
          <w:lang w:val="uk-UA"/>
        </w:rPr>
      </w:pPr>
    </w:p>
    <w:p w:rsidR="001E71BC" w:rsidRDefault="001E71BC" w:rsidP="001E71BC">
      <w:pPr>
        <w:pStyle w:val="36"/>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 ВИРІШЕННЯ СПОРІВ</w:t>
      </w:r>
    </w:p>
    <w:p w:rsidR="001E71BC" w:rsidRDefault="001E71BC" w:rsidP="001E71BC">
      <w:pPr>
        <w:pStyle w:val="36"/>
        <w:ind w:firstLine="709"/>
        <w:jc w:val="both"/>
        <w:rPr>
          <w:rFonts w:ascii="Times New Roman" w:hAnsi="Times New Roman" w:cs="Times New Roman"/>
          <w:sz w:val="24"/>
          <w:szCs w:val="24"/>
          <w:lang w:val="uk-UA"/>
        </w:rPr>
      </w:pPr>
      <w:bookmarkStart w:id="14" w:name="BM93"/>
      <w:bookmarkEnd w:id="14"/>
      <w:r>
        <w:rPr>
          <w:rFonts w:ascii="Times New Roman" w:hAnsi="Times New Roman" w:cs="Times New Roman"/>
          <w:sz w:val="24"/>
          <w:szCs w:val="24"/>
          <w:lang w:val="uk-UA"/>
        </w:rPr>
        <w:t>8.1. Усі спори та розбіжності, які виникли впродовж терміну дії Договору, вирішуються Сторонами шляхом переговорів.</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8.2. Спірні питання, з яких Сторони не дійшли згоди шляхом переговорів, розв’язуються у відповідності до законодавства України.</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8.3. У разі необхідності відшкодування збитків або застосування інших санкцій сторона, чиї права або законні інтереси порушено, з метою безпосереднього врегулювання спору з порушником цих прав або інтересів має право звернутися до іншої сторони з письмовою претензією відповідно до Господарського кодексу України, якщо інше не встановлено законом.</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 xml:space="preserve">8.4. У разі виникнення спорів, Сторони вирішують їх у досудовому порядку, а у разі </w:t>
      </w:r>
      <w:proofErr w:type="gramStart"/>
      <w:r>
        <w:rPr>
          <w:rFonts w:ascii="Times New Roman" w:hAnsi="Times New Roman" w:cs="Times New Roman"/>
          <w:sz w:val="24"/>
          <w:szCs w:val="24"/>
        </w:rPr>
        <w:t>неможливості  -</w:t>
      </w:r>
      <w:proofErr w:type="gramEnd"/>
      <w:r>
        <w:rPr>
          <w:rFonts w:ascii="Times New Roman" w:hAnsi="Times New Roman" w:cs="Times New Roman"/>
          <w:sz w:val="24"/>
          <w:szCs w:val="24"/>
        </w:rPr>
        <w:t xml:space="preserve"> в судовому порядку, визначеному Господарським кодексом України, Цивільним кодексом України, Законами України та підзаконними нормативно-правовими актами України. </w:t>
      </w:r>
    </w:p>
    <w:p w:rsidR="001E71BC" w:rsidRDefault="001E71BC" w:rsidP="001E71BC">
      <w:pPr>
        <w:pStyle w:val="36"/>
        <w:jc w:val="both"/>
        <w:rPr>
          <w:rFonts w:ascii="Times New Roman" w:hAnsi="Times New Roman" w:cs="Times New Roman"/>
          <w:sz w:val="24"/>
          <w:szCs w:val="24"/>
          <w:lang w:val="uk-UA"/>
        </w:rPr>
      </w:pPr>
    </w:p>
    <w:p w:rsidR="001E71BC" w:rsidRDefault="001E71BC" w:rsidP="001E71BC">
      <w:pPr>
        <w:pStyle w:val="36"/>
        <w:jc w:val="center"/>
        <w:rPr>
          <w:rFonts w:ascii="Times New Roman" w:hAnsi="Times New Roman" w:cs="Times New Roman"/>
          <w:b/>
          <w:bCs/>
          <w:sz w:val="24"/>
          <w:szCs w:val="24"/>
        </w:rPr>
      </w:pPr>
      <w:r>
        <w:rPr>
          <w:rFonts w:ascii="Times New Roman" w:hAnsi="Times New Roman" w:cs="Times New Roman"/>
          <w:b/>
          <w:bCs/>
          <w:sz w:val="24"/>
          <w:szCs w:val="24"/>
          <w:lang w:val="uk-UA"/>
        </w:rPr>
        <w:t>9</w:t>
      </w:r>
      <w:r>
        <w:rPr>
          <w:rFonts w:ascii="Times New Roman" w:hAnsi="Times New Roman" w:cs="Times New Roman"/>
          <w:b/>
          <w:bCs/>
          <w:sz w:val="24"/>
          <w:szCs w:val="24"/>
        </w:rPr>
        <w:t>. СТРОК ДІЇ ДОГОВОРУ</w:t>
      </w:r>
    </w:p>
    <w:p w:rsidR="001E71BC" w:rsidRDefault="001E71BC" w:rsidP="001E71BC">
      <w:pPr>
        <w:pStyle w:val="36"/>
        <w:jc w:val="center"/>
        <w:rPr>
          <w:rFonts w:ascii="Times New Roman" w:hAnsi="Times New Roman" w:cs="Times New Roman"/>
          <w:b/>
          <w:bCs/>
          <w:sz w:val="24"/>
          <w:szCs w:val="24"/>
        </w:rPr>
      </w:pPr>
      <w:r>
        <w:rPr>
          <w:rFonts w:ascii="Times New Roman" w:hAnsi="Times New Roman" w:cs="Times New Roman"/>
          <w:b/>
          <w:bCs/>
          <w:sz w:val="24"/>
          <w:szCs w:val="24"/>
        </w:rPr>
        <w:t>ТА ПОРЯДОК ВНЕСЕННЯ ЗМІН ДО ДОГОВОРУ</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lang w:val="uk-UA"/>
        </w:rPr>
        <w:t>9</w:t>
      </w:r>
      <w:r>
        <w:rPr>
          <w:rFonts w:ascii="Times New Roman" w:hAnsi="Times New Roman" w:cs="Times New Roman"/>
          <w:sz w:val="24"/>
          <w:szCs w:val="24"/>
        </w:rPr>
        <w:t>.1. Цей Договір набирає чинності з моменту п</w:t>
      </w:r>
      <w:r w:rsidR="00137902">
        <w:rPr>
          <w:rFonts w:ascii="Times New Roman" w:hAnsi="Times New Roman" w:cs="Times New Roman"/>
          <w:sz w:val="24"/>
          <w:szCs w:val="24"/>
        </w:rPr>
        <w:t>ідписання його Сторонами і діє п</w:t>
      </w:r>
      <w:r>
        <w:rPr>
          <w:rFonts w:ascii="Times New Roman" w:hAnsi="Times New Roman" w:cs="Times New Roman"/>
          <w:sz w:val="24"/>
          <w:szCs w:val="24"/>
        </w:rPr>
        <w:t>о 31 грудня 202</w:t>
      </w:r>
      <w:r w:rsidR="00137902">
        <w:rPr>
          <w:rFonts w:ascii="Times New Roman" w:hAnsi="Times New Roman" w:cs="Times New Roman"/>
          <w:sz w:val="24"/>
          <w:szCs w:val="24"/>
          <w:lang w:val="uk-UA"/>
        </w:rPr>
        <w:t>2</w:t>
      </w:r>
      <w:r>
        <w:rPr>
          <w:rFonts w:ascii="Times New Roman" w:hAnsi="Times New Roman" w:cs="Times New Roman"/>
          <w:sz w:val="24"/>
          <w:szCs w:val="24"/>
        </w:rPr>
        <w:t xml:space="preserve"> року включно, а </w:t>
      </w:r>
      <w:r w:rsidR="00137902">
        <w:rPr>
          <w:rFonts w:ascii="Times New Roman" w:hAnsi="Times New Roman" w:cs="Times New Roman"/>
          <w:sz w:val="24"/>
          <w:szCs w:val="24"/>
          <w:lang w:val="uk-UA"/>
        </w:rPr>
        <w:t>в</w:t>
      </w:r>
      <w:r>
        <w:rPr>
          <w:rFonts w:ascii="Times New Roman" w:hAnsi="Times New Roman" w:cs="Times New Roman"/>
          <w:sz w:val="24"/>
          <w:szCs w:val="24"/>
        </w:rPr>
        <w:t xml:space="preserve"> частині </w:t>
      </w:r>
      <w:r w:rsidR="00137902">
        <w:rPr>
          <w:rFonts w:ascii="Times New Roman" w:hAnsi="Times New Roman" w:cs="Times New Roman"/>
          <w:sz w:val="24"/>
          <w:szCs w:val="24"/>
          <w:lang w:val="uk-UA"/>
        </w:rPr>
        <w:t xml:space="preserve">взятих на себе зобов’язань – до </w:t>
      </w:r>
      <w:r>
        <w:rPr>
          <w:rFonts w:ascii="Times New Roman" w:hAnsi="Times New Roman" w:cs="Times New Roman"/>
          <w:sz w:val="24"/>
          <w:szCs w:val="24"/>
        </w:rPr>
        <w:t>їх</w:t>
      </w:r>
      <w:r w:rsidR="00137902">
        <w:rPr>
          <w:rFonts w:ascii="Times New Roman" w:hAnsi="Times New Roman" w:cs="Times New Roman"/>
          <w:sz w:val="24"/>
          <w:szCs w:val="24"/>
          <w:lang w:val="uk-UA"/>
        </w:rPr>
        <w:t xml:space="preserve"> повного</w:t>
      </w:r>
      <w:r>
        <w:rPr>
          <w:rFonts w:ascii="Times New Roman" w:hAnsi="Times New Roman" w:cs="Times New Roman"/>
          <w:sz w:val="24"/>
          <w:szCs w:val="24"/>
        </w:rPr>
        <w:t xml:space="preserve"> виконання </w:t>
      </w:r>
      <w:r w:rsidR="00137902">
        <w:rPr>
          <w:rFonts w:ascii="Times New Roman" w:hAnsi="Times New Roman" w:cs="Times New Roman"/>
          <w:sz w:val="24"/>
          <w:szCs w:val="24"/>
          <w:lang w:val="uk-UA"/>
        </w:rPr>
        <w:t>Сторонами</w:t>
      </w:r>
      <w:r>
        <w:rPr>
          <w:rFonts w:ascii="Times New Roman" w:hAnsi="Times New Roman" w:cs="Times New Roman"/>
          <w:sz w:val="24"/>
          <w:szCs w:val="24"/>
        </w:rPr>
        <w:t>.</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lang w:val="uk-UA"/>
        </w:rPr>
        <w:t>9</w:t>
      </w:r>
      <w:r>
        <w:rPr>
          <w:rFonts w:ascii="Times New Roman" w:hAnsi="Times New Roman" w:cs="Times New Roman"/>
          <w:sz w:val="24"/>
          <w:szCs w:val="24"/>
        </w:rPr>
        <w:t xml:space="preserve">.2. 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lang w:val="uk-UA"/>
        </w:rPr>
        <w:t>9</w:t>
      </w:r>
      <w:r>
        <w:rPr>
          <w:rFonts w:ascii="Times New Roman" w:hAnsi="Times New Roman" w:cs="Times New Roman"/>
          <w:sz w:val="24"/>
          <w:szCs w:val="24"/>
        </w:rPr>
        <w:t>.3. 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умовами цього Договору.</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lang w:val="uk-UA"/>
        </w:rPr>
        <w:t>9</w:t>
      </w:r>
      <w:r>
        <w:rPr>
          <w:rFonts w:ascii="Times New Roman" w:hAnsi="Times New Roman" w:cs="Times New Roman"/>
          <w:sz w:val="24"/>
          <w:szCs w:val="24"/>
        </w:rPr>
        <w:t>.4. Договір може бути достроково розірваним шляхом направлення Стороною письмового повідомлення іншій Стороні за 5 (п’ять) календарних днів до дати розірвання Договору:</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lang w:val="uk-UA"/>
        </w:rPr>
        <w:t>9</w:t>
      </w:r>
      <w:r>
        <w:rPr>
          <w:rFonts w:ascii="Times New Roman" w:hAnsi="Times New Roman" w:cs="Times New Roman"/>
          <w:sz w:val="24"/>
          <w:szCs w:val="24"/>
        </w:rPr>
        <w:t>.4.1. за взаємною згодою Сторін з обов’язковим складанням додаткової угоди, підписаної Сторонами та скріпленої печатками Сторін (за наявності);</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lang w:val="uk-UA"/>
        </w:rPr>
        <w:lastRenderedPageBreak/>
        <w:t>9</w:t>
      </w:r>
      <w:r>
        <w:rPr>
          <w:rFonts w:ascii="Times New Roman" w:hAnsi="Times New Roman" w:cs="Times New Roman"/>
          <w:sz w:val="24"/>
          <w:szCs w:val="24"/>
        </w:rPr>
        <w:t>.4.2. у разі невиконання чи неналежного виконання Стороною своїх зобов’язань за Договором.</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lang w:val="uk-UA"/>
        </w:rPr>
        <w:t>9</w:t>
      </w:r>
      <w:r>
        <w:rPr>
          <w:rFonts w:ascii="Times New Roman" w:hAnsi="Times New Roman" w:cs="Times New Roman"/>
          <w:sz w:val="24"/>
          <w:szCs w:val="24"/>
        </w:rPr>
        <w:t>.5. Закінчення строку дії Договору не звільняє Сторони від виконання тих зобов'язань, що лишились невиконаними.</w:t>
      </w:r>
    </w:p>
    <w:p w:rsidR="001E71BC" w:rsidRDefault="001E71BC" w:rsidP="001E71BC">
      <w:pPr>
        <w:pStyle w:val="3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Pr>
          <w:rFonts w:ascii="Times New Roman" w:hAnsi="Times New Roman" w:cs="Times New Roman"/>
          <w:sz w:val="24"/>
          <w:szCs w:val="24"/>
        </w:rPr>
        <w:t>.6. Реорганізація Сторін не є підставою для зміни умов або припинення дії цього Договору.</w:t>
      </w:r>
    </w:p>
    <w:p w:rsidR="001E71BC" w:rsidRDefault="001E71BC" w:rsidP="001E71BC">
      <w:pPr>
        <w:pStyle w:val="3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9.7.</w:t>
      </w:r>
      <w:r>
        <w:rPr>
          <w:rFonts w:ascii="Times New Roman" w:hAnsi="Times New Roman" w:cs="Times New Roman"/>
          <w:sz w:val="24"/>
          <w:szCs w:val="24"/>
          <w:lang w:val="uk-UA"/>
        </w:rPr>
        <w:tab/>
      </w:r>
      <w:r w:rsidR="008969C7" w:rsidRPr="008969C7">
        <w:rPr>
          <w:rFonts w:ascii="Times New Roman" w:hAnsi="Times New Roman" w:cs="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969C7" w:rsidRDefault="008969C7" w:rsidP="001E71BC">
      <w:pPr>
        <w:pStyle w:val="36"/>
        <w:ind w:firstLine="709"/>
        <w:jc w:val="both"/>
        <w:rPr>
          <w:rFonts w:ascii="Times New Roman" w:hAnsi="Times New Roman" w:cs="Times New Roman"/>
          <w:sz w:val="24"/>
          <w:szCs w:val="24"/>
          <w:lang w:val="uk-UA"/>
        </w:rPr>
      </w:pPr>
    </w:p>
    <w:p w:rsidR="001E71BC" w:rsidRDefault="001E71BC" w:rsidP="001E71BC">
      <w:pPr>
        <w:pStyle w:val="36"/>
        <w:jc w:val="center"/>
        <w:rPr>
          <w:rFonts w:ascii="Times New Roman" w:hAnsi="Times New Roman" w:cs="Times New Roman"/>
          <w:b/>
          <w:bCs/>
          <w:sz w:val="24"/>
          <w:szCs w:val="24"/>
          <w:lang w:val="uk-UA"/>
        </w:rPr>
      </w:pPr>
      <w:r>
        <w:rPr>
          <w:rFonts w:ascii="Times New Roman" w:hAnsi="Times New Roman" w:cs="Times New Roman"/>
          <w:b/>
          <w:bCs/>
          <w:sz w:val="24"/>
          <w:szCs w:val="24"/>
        </w:rPr>
        <w:t>1</w:t>
      </w:r>
      <w:r>
        <w:rPr>
          <w:rFonts w:ascii="Times New Roman" w:hAnsi="Times New Roman" w:cs="Times New Roman"/>
          <w:b/>
          <w:bCs/>
          <w:sz w:val="24"/>
          <w:szCs w:val="24"/>
          <w:lang w:val="uk-UA"/>
        </w:rPr>
        <w:t>0</w:t>
      </w:r>
      <w:r>
        <w:rPr>
          <w:rFonts w:ascii="Times New Roman" w:hAnsi="Times New Roman" w:cs="Times New Roman"/>
          <w:b/>
          <w:bCs/>
          <w:sz w:val="24"/>
          <w:szCs w:val="24"/>
        </w:rPr>
        <w:t>. ІНШІ УМОВИ</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Pr>
          <w:rFonts w:ascii="Times New Roman" w:hAnsi="Times New Roman" w:cs="Times New Roman"/>
          <w:sz w:val="24"/>
          <w:szCs w:val="24"/>
        </w:rPr>
        <w:t>.1. Цей Договір складений українською мовою, при повному розумінні Сторонами його умов та термінології, у двох ідентичних примірниках, які мають однакову юридичну силу, по одному для кожної із Сторін.</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Pr>
          <w:rFonts w:ascii="Times New Roman" w:hAnsi="Times New Roman" w:cs="Times New Roman"/>
          <w:sz w:val="24"/>
          <w:szCs w:val="24"/>
        </w:rPr>
        <w:t xml:space="preserve">.2. Всі зміни та доповнення до цього Договору дійсні лише за умови, якщо вони виконані в письмовій формі при взаємному погодженні Сторін, підписані Сторонами та скріплені їх печатками (за наявності). Оформлені таким чином зміни і доповнення є невід’ємними частинами Договору. </w:t>
      </w:r>
    </w:p>
    <w:p w:rsidR="00137902" w:rsidRPr="00137902" w:rsidRDefault="001E71BC" w:rsidP="00137902">
      <w:pPr>
        <w:pStyle w:val="36"/>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Pr>
          <w:rFonts w:ascii="Times New Roman" w:hAnsi="Times New Roman" w:cs="Times New Roman"/>
          <w:sz w:val="24"/>
          <w:szCs w:val="24"/>
        </w:rPr>
        <w:t xml:space="preserve">.3. </w:t>
      </w:r>
      <w:r w:rsidR="00137902" w:rsidRPr="00137902">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w:t>
      </w:r>
      <w:r w:rsidR="00137902">
        <w:rPr>
          <w:rFonts w:ascii="Times New Roman" w:hAnsi="Times New Roman" w:cs="Times New Roman"/>
          <w:sz w:val="24"/>
          <w:szCs w:val="24"/>
        </w:rPr>
        <w:t>едури закупівлі, крім випадків:</w:t>
      </w:r>
      <w:r w:rsidR="00137902">
        <w:rPr>
          <w:rFonts w:ascii="Times New Roman" w:hAnsi="Times New Roman" w:cs="Times New Roman"/>
          <w:sz w:val="24"/>
          <w:szCs w:val="24"/>
          <w:lang w:val="uk-UA"/>
        </w:rPr>
        <w:t xml:space="preserve"> </w:t>
      </w:r>
      <w:r w:rsidR="00137902" w:rsidRPr="00137902">
        <w:rPr>
          <w:rFonts w:ascii="Times New Roman" w:hAnsi="Times New Roman" w:cs="Times New Roman"/>
          <w:sz w:val="24"/>
          <w:szCs w:val="24"/>
        </w:rPr>
        <w:t>визначення грошового еквівалента з</w:t>
      </w:r>
      <w:r w:rsidR="00137902">
        <w:rPr>
          <w:rFonts w:ascii="Times New Roman" w:hAnsi="Times New Roman" w:cs="Times New Roman"/>
          <w:sz w:val="24"/>
          <w:szCs w:val="24"/>
        </w:rPr>
        <w:t>обов’язання в іноземній валюті;</w:t>
      </w:r>
      <w:r w:rsidR="00137902">
        <w:rPr>
          <w:rFonts w:ascii="Times New Roman" w:hAnsi="Times New Roman" w:cs="Times New Roman"/>
          <w:sz w:val="24"/>
          <w:szCs w:val="24"/>
          <w:lang w:val="uk-UA"/>
        </w:rPr>
        <w:t xml:space="preserve"> </w:t>
      </w:r>
      <w:r w:rsidR="00137902" w:rsidRPr="00137902">
        <w:rPr>
          <w:rFonts w:ascii="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r w:rsidR="00137902">
        <w:rPr>
          <w:rFonts w:ascii="Times New Roman" w:hAnsi="Times New Roman" w:cs="Times New Roman"/>
          <w:sz w:val="24"/>
          <w:szCs w:val="24"/>
          <w:lang w:val="uk-UA"/>
        </w:rPr>
        <w:t xml:space="preserve"> </w:t>
      </w:r>
      <w:r w:rsidR="00137902" w:rsidRPr="00137902">
        <w:rPr>
          <w:rFonts w:ascii="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37902" w:rsidRPr="00137902" w:rsidRDefault="00137902" w:rsidP="00137902">
      <w:pPr>
        <w:pStyle w:val="36"/>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10.4. </w:t>
      </w:r>
      <w:r w:rsidRPr="00137902">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37902" w:rsidRPr="00137902" w:rsidRDefault="00137902" w:rsidP="00137902">
      <w:pPr>
        <w:pStyle w:val="36"/>
        <w:ind w:firstLine="709"/>
        <w:jc w:val="both"/>
        <w:rPr>
          <w:rFonts w:ascii="Times New Roman" w:hAnsi="Times New Roman" w:cs="Times New Roman"/>
          <w:sz w:val="24"/>
          <w:szCs w:val="24"/>
        </w:rPr>
      </w:pPr>
      <w:r w:rsidRPr="00137902">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137902" w:rsidRPr="00137902" w:rsidRDefault="00137902" w:rsidP="00137902">
      <w:pPr>
        <w:pStyle w:val="36"/>
        <w:ind w:firstLine="709"/>
        <w:jc w:val="both"/>
        <w:rPr>
          <w:rFonts w:ascii="Times New Roman" w:hAnsi="Times New Roman" w:cs="Times New Roman"/>
          <w:sz w:val="24"/>
          <w:szCs w:val="24"/>
        </w:rPr>
      </w:pPr>
      <w:r w:rsidRPr="00137902">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137902">
        <w:rPr>
          <w:rFonts w:ascii="Times New Roman" w:hAnsi="Times New Roman" w:cs="Times New Roman"/>
          <w:sz w:val="24"/>
          <w:szCs w:val="24"/>
        </w:rPr>
        <w:t>на ринку</w:t>
      </w:r>
      <w:proofErr w:type="gramEnd"/>
      <w:r w:rsidRPr="00137902">
        <w:rPr>
          <w:rFonts w:ascii="Times New Roman" w:hAnsi="Times New Roman" w:cs="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137902">
        <w:rPr>
          <w:rFonts w:ascii="Times New Roman" w:hAnsi="Times New Roman" w:cs="Times New Roman"/>
          <w:sz w:val="24"/>
          <w:szCs w:val="24"/>
        </w:rPr>
        <w:t>на ринку</w:t>
      </w:r>
      <w:proofErr w:type="gramEnd"/>
      <w:r w:rsidRPr="00137902">
        <w:rPr>
          <w:rFonts w:ascii="Times New Roman" w:hAnsi="Times New Roman" w:cs="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7902" w:rsidRPr="00137902" w:rsidRDefault="00137902" w:rsidP="00137902">
      <w:pPr>
        <w:pStyle w:val="36"/>
        <w:ind w:firstLine="709"/>
        <w:jc w:val="both"/>
        <w:rPr>
          <w:rFonts w:ascii="Times New Roman" w:hAnsi="Times New Roman" w:cs="Times New Roman"/>
          <w:sz w:val="24"/>
          <w:szCs w:val="24"/>
        </w:rPr>
      </w:pPr>
      <w:r w:rsidRPr="0013790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37902" w:rsidRPr="00137902" w:rsidRDefault="00137902" w:rsidP="00137902">
      <w:pPr>
        <w:pStyle w:val="36"/>
        <w:ind w:firstLine="709"/>
        <w:jc w:val="both"/>
        <w:rPr>
          <w:rFonts w:ascii="Times New Roman" w:hAnsi="Times New Roman" w:cs="Times New Roman"/>
          <w:sz w:val="24"/>
          <w:szCs w:val="24"/>
        </w:rPr>
      </w:pPr>
      <w:r w:rsidRPr="00137902">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7902" w:rsidRPr="00137902" w:rsidRDefault="00137902" w:rsidP="00137902">
      <w:pPr>
        <w:pStyle w:val="36"/>
        <w:ind w:firstLine="709"/>
        <w:jc w:val="both"/>
        <w:rPr>
          <w:rFonts w:ascii="Times New Roman" w:hAnsi="Times New Roman" w:cs="Times New Roman"/>
          <w:sz w:val="24"/>
          <w:szCs w:val="24"/>
        </w:rPr>
      </w:pPr>
      <w:r w:rsidRPr="0013790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37902" w:rsidRPr="00137902" w:rsidRDefault="00137902" w:rsidP="00137902">
      <w:pPr>
        <w:pStyle w:val="36"/>
        <w:ind w:firstLine="709"/>
        <w:jc w:val="both"/>
        <w:rPr>
          <w:rFonts w:ascii="Times New Roman" w:hAnsi="Times New Roman" w:cs="Times New Roman"/>
          <w:sz w:val="24"/>
          <w:szCs w:val="24"/>
        </w:rPr>
      </w:pPr>
      <w:r w:rsidRPr="00137902">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37902" w:rsidRPr="00137902" w:rsidRDefault="00137902" w:rsidP="00137902">
      <w:pPr>
        <w:pStyle w:val="36"/>
        <w:ind w:firstLine="709"/>
        <w:jc w:val="both"/>
        <w:rPr>
          <w:rFonts w:ascii="Times New Roman" w:hAnsi="Times New Roman" w:cs="Times New Roman"/>
          <w:sz w:val="24"/>
          <w:szCs w:val="24"/>
        </w:rPr>
      </w:pPr>
      <w:r w:rsidRPr="0013790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137902">
        <w:rPr>
          <w:rFonts w:ascii="Times New Roman" w:hAnsi="Times New Roman" w:cs="Times New Roman"/>
          <w:sz w:val="24"/>
          <w:szCs w:val="24"/>
        </w:rPr>
        <w:t>на ринку</w:t>
      </w:r>
      <w:proofErr w:type="gramEnd"/>
      <w:r w:rsidRPr="00137902">
        <w:rPr>
          <w:rFonts w:ascii="Times New Roman" w:hAnsi="Times New Roman" w:cs="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137902" w:rsidRDefault="00137902" w:rsidP="00137902">
      <w:pPr>
        <w:pStyle w:val="36"/>
        <w:ind w:firstLine="709"/>
        <w:jc w:val="both"/>
        <w:rPr>
          <w:rFonts w:ascii="Times New Roman" w:hAnsi="Times New Roman" w:cs="Times New Roman"/>
          <w:sz w:val="24"/>
          <w:szCs w:val="24"/>
        </w:rPr>
      </w:pPr>
      <w:r w:rsidRPr="00137902">
        <w:rPr>
          <w:rFonts w:ascii="Times New Roman" w:hAnsi="Times New Roman" w:cs="Times New Roman"/>
          <w:sz w:val="24"/>
          <w:szCs w:val="24"/>
        </w:rPr>
        <w:t xml:space="preserve">8) зміни умов у зв’язку із застосуванням положень частини шостої статті 41 Закону. </w:t>
      </w:r>
    </w:p>
    <w:p w:rsidR="001E71BC" w:rsidRDefault="001E71BC" w:rsidP="00137902">
      <w:pPr>
        <w:pStyle w:val="36"/>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Pr>
          <w:rFonts w:ascii="Times New Roman" w:hAnsi="Times New Roman" w:cs="Times New Roman"/>
          <w:sz w:val="24"/>
          <w:szCs w:val="24"/>
        </w:rPr>
        <w:t>.</w:t>
      </w:r>
      <w:r w:rsidR="00137902">
        <w:rPr>
          <w:rFonts w:ascii="Times New Roman" w:hAnsi="Times New Roman" w:cs="Times New Roman"/>
          <w:sz w:val="24"/>
          <w:szCs w:val="24"/>
          <w:lang w:val="uk-UA"/>
        </w:rPr>
        <w:t>5</w:t>
      </w:r>
      <w:r>
        <w:rPr>
          <w:rFonts w:ascii="Times New Roman" w:hAnsi="Times New Roman" w:cs="Times New Roman"/>
          <w:sz w:val="24"/>
          <w:szCs w:val="24"/>
        </w:rPr>
        <w:t>. Цей Договір може бути припинений за згодою Сторін, а також в інших випадках, передбачених даним Договором.</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sidR="00137902">
        <w:rPr>
          <w:rFonts w:ascii="Times New Roman" w:hAnsi="Times New Roman" w:cs="Times New Roman"/>
          <w:sz w:val="24"/>
          <w:szCs w:val="24"/>
        </w:rPr>
        <w:t>.6</w:t>
      </w:r>
      <w:r>
        <w:rPr>
          <w:rFonts w:ascii="Times New Roman" w:hAnsi="Times New Roman" w:cs="Times New Roman"/>
          <w:sz w:val="24"/>
          <w:szCs w:val="24"/>
        </w:rPr>
        <w:t>. В частині умов, не передбачених цим Договором, Сторони керуються чинним законодавством України.</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lang w:val="uk-UA"/>
        </w:rPr>
        <w:t>0</w:t>
      </w:r>
      <w:r w:rsidR="00137902">
        <w:rPr>
          <w:rFonts w:ascii="Times New Roman" w:hAnsi="Times New Roman" w:cs="Times New Roman"/>
          <w:sz w:val="24"/>
          <w:szCs w:val="24"/>
        </w:rPr>
        <w:t>.7</w:t>
      </w:r>
      <w:r>
        <w:rPr>
          <w:rFonts w:ascii="Times New Roman" w:hAnsi="Times New Roman" w:cs="Times New Roman"/>
          <w:sz w:val="24"/>
          <w:szCs w:val="24"/>
        </w:rPr>
        <w:t>. Сторони погодились, що текст Договору, будь-які матеріали, інформація та відомості, які його стосуються можуть бути оприлюднені згідно законодавства України.</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sidR="00137902">
        <w:rPr>
          <w:rFonts w:ascii="Times New Roman" w:hAnsi="Times New Roman" w:cs="Times New Roman"/>
          <w:sz w:val="24"/>
          <w:szCs w:val="24"/>
        </w:rPr>
        <w:t>.8</w:t>
      </w:r>
      <w:r>
        <w:rPr>
          <w:rFonts w:ascii="Times New Roman" w:hAnsi="Times New Roman" w:cs="Times New Roman"/>
          <w:sz w:val="24"/>
          <w:szCs w:val="24"/>
        </w:rPr>
        <w:t xml:space="preserve">. 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5 (п’яти) робочих днів повідомити одна одну. </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sidR="00137902">
        <w:rPr>
          <w:rFonts w:ascii="Times New Roman" w:hAnsi="Times New Roman" w:cs="Times New Roman"/>
          <w:sz w:val="24"/>
          <w:szCs w:val="24"/>
        </w:rPr>
        <w:t>.9</w:t>
      </w:r>
      <w:r>
        <w:rPr>
          <w:rFonts w:ascii="Times New Roman" w:hAnsi="Times New Roman" w:cs="Times New Roman"/>
          <w:sz w:val="24"/>
          <w:szCs w:val="24"/>
        </w:rPr>
        <w:t xml:space="preserve">. У разі дострокового розірвання (припинення) Договору Сторони зобов’язані провести всі необхідні розрахунки. </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sidR="00137902">
        <w:rPr>
          <w:rFonts w:ascii="Times New Roman" w:hAnsi="Times New Roman" w:cs="Times New Roman"/>
          <w:sz w:val="24"/>
          <w:szCs w:val="24"/>
        </w:rPr>
        <w:t>.10</w:t>
      </w:r>
      <w:r>
        <w:rPr>
          <w:rFonts w:ascii="Times New Roman" w:hAnsi="Times New Roman" w:cs="Times New Roman"/>
          <w:sz w:val="24"/>
          <w:szCs w:val="24"/>
        </w:rPr>
        <w:t>. У випадку зміни реквізитів (у тому числі, місцезнаходження) однієї із Сторін Договору, вона повинна письмово повідомити про це іншу Сторону Договору у строк 5 (п’ять) робочих днів.</w:t>
      </w:r>
    </w:p>
    <w:p w:rsidR="001E71BC" w:rsidRDefault="001E71BC" w:rsidP="001E71BC">
      <w:pPr>
        <w:pStyle w:val="36"/>
        <w:ind w:firstLine="709"/>
        <w:jc w:val="both"/>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0</w:t>
      </w:r>
      <w:r w:rsidR="00137902">
        <w:rPr>
          <w:rFonts w:ascii="Times New Roman" w:hAnsi="Times New Roman" w:cs="Times New Roman"/>
          <w:sz w:val="24"/>
          <w:szCs w:val="24"/>
        </w:rPr>
        <w:t>.11</w:t>
      </w:r>
      <w:r>
        <w:rPr>
          <w:rFonts w:ascii="Times New Roman" w:hAnsi="Times New Roman" w:cs="Times New Roman"/>
          <w:sz w:val="24"/>
          <w:szCs w:val="24"/>
        </w:rPr>
        <w:t>. У випадку ліквідації (реорганізації) Замовника строк дії Програмного забезпечення не припиняє свою дію, та продовжує діяти</w:t>
      </w:r>
      <w:r>
        <w:rPr>
          <w:rFonts w:ascii="Times New Roman" w:hAnsi="Times New Roman" w:cs="Times New Roman"/>
          <w:sz w:val="24"/>
          <w:szCs w:val="24"/>
          <w:lang w:val="uk-UA"/>
        </w:rPr>
        <w:t>.</w:t>
      </w:r>
      <w:r>
        <w:rPr>
          <w:rFonts w:ascii="Times New Roman" w:hAnsi="Times New Roman" w:cs="Times New Roman"/>
          <w:sz w:val="24"/>
          <w:szCs w:val="24"/>
        </w:rPr>
        <w:t xml:space="preserve"> </w:t>
      </w:r>
    </w:p>
    <w:p w:rsidR="001E71BC" w:rsidRDefault="001E71BC" w:rsidP="001E71BC">
      <w:pPr>
        <w:pStyle w:val="36"/>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sidR="00137902">
        <w:rPr>
          <w:rFonts w:ascii="Times New Roman" w:hAnsi="Times New Roman" w:cs="Times New Roman"/>
          <w:sz w:val="24"/>
          <w:szCs w:val="24"/>
        </w:rPr>
        <w:t>.12</w:t>
      </w:r>
      <w:r>
        <w:rPr>
          <w:rFonts w:ascii="Times New Roman" w:hAnsi="Times New Roman" w:cs="Times New Roman"/>
          <w:sz w:val="24"/>
          <w:szCs w:val="24"/>
        </w:rPr>
        <w:t xml:space="preserve">.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розгортання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w:t>
      </w:r>
      <w:proofErr w:type="gramStart"/>
      <w:r>
        <w:rPr>
          <w:rFonts w:ascii="Times New Roman" w:hAnsi="Times New Roman" w:cs="Times New Roman"/>
          <w:sz w:val="24"/>
          <w:szCs w:val="24"/>
        </w:rPr>
        <w:t>підтверджують,  що</w:t>
      </w:r>
      <w:proofErr w:type="gramEnd"/>
      <w:r>
        <w:rPr>
          <w:rFonts w:ascii="Times New Roman" w:hAnsi="Times New Roman" w:cs="Times New Roman"/>
          <w:sz w:val="24"/>
          <w:szCs w:val="24"/>
        </w:rPr>
        <w:t xml:space="preserve">  вони повідомлені про свої права відповідно до статті 8 Закону України «Про захист персональних даних».</w:t>
      </w:r>
    </w:p>
    <w:p w:rsidR="00137902" w:rsidRDefault="00137902" w:rsidP="00137902">
      <w:pPr>
        <w:pStyle w:val="3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10.13. </w:t>
      </w:r>
      <w:r w:rsidR="001E71BC">
        <w:rPr>
          <w:rFonts w:ascii="Times New Roman" w:hAnsi="Times New Roman" w:cs="Times New Roman"/>
          <w:sz w:val="24"/>
          <w:szCs w:val="24"/>
        </w:rPr>
        <w:t>Сторони забезпечують захист персональних даних уповноважених представників Сторін відповідно до законодавства про захист персональних даних.</w:t>
      </w:r>
    </w:p>
    <w:p w:rsidR="005A32AC" w:rsidRDefault="00137902" w:rsidP="005A32AC">
      <w:pPr>
        <w:pStyle w:val="3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10.14. </w:t>
      </w:r>
      <w:r w:rsidR="001E71BC">
        <w:rPr>
          <w:rFonts w:ascii="Times New Roman" w:hAnsi="Times New Roman" w:cs="Times New Roman"/>
          <w:sz w:val="24"/>
          <w:szCs w:val="24"/>
          <w:lang w:val="uk-UA"/>
        </w:rPr>
        <w:t>Категорія замовника: Юридична особа, яка забезпечує потреби держави або територіальної громади.</w:t>
      </w:r>
    </w:p>
    <w:p w:rsidR="005A32AC" w:rsidRPr="005A32AC" w:rsidRDefault="005A32AC" w:rsidP="005A32AC">
      <w:pPr>
        <w:pStyle w:val="3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10.15. </w:t>
      </w:r>
      <w:r w:rsidRPr="00500D95">
        <w:rPr>
          <w:rFonts w:ascii="Times New Roman" w:hAnsi="Times New Roman" w:cs="Times New Roman"/>
          <w:sz w:val="24"/>
          <w:szCs w:val="24"/>
        </w:rPr>
        <w:t>Цей Договір укладено у тому числі керуючись постановою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A32AC" w:rsidRDefault="005A32AC" w:rsidP="00137902">
      <w:pPr>
        <w:pStyle w:val="36"/>
        <w:ind w:firstLine="709"/>
        <w:jc w:val="both"/>
        <w:rPr>
          <w:rFonts w:ascii="Times New Roman" w:hAnsi="Times New Roman" w:cs="Times New Roman"/>
          <w:sz w:val="24"/>
          <w:szCs w:val="24"/>
          <w:lang w:val="uk-UA"/>
        </w:rPr>
      </w:pPr>
    </w:p>
    <w:p w:rsidR="001E71BC" w:rsidRDefault="001E71BC" w:rsidP="001E71BC">
      <w:pPr>
        <w:pStyle w:val="36"/>
        <w:jc w:val="center"/>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lang w:val="uk-UA"/>
        </w:rPr>
        <w:t>1</w:t>
      </w:r>
      <w:r>
        <w:rPr>
          <w:rFonts w:ascii="Times New Roman" w:hAnsi="Times New Roman" w:cs="Times New Roman"/>
          <w:b/>
          <w:bCs/>
          <w:sz w:val="24"/>
          <w:szCs w:val="24"/>
        </w:rPr>
        <w:t>. ДОДАТКИ ДО ДОГОВОРУ</w:t>
      </w:r>
    </w:p>
    <w:p w:rsidR="001E71BC" w:rsidRDefault="001E71BC" w:rsidP="001E71BC">
      <w:pPr>
        <w:widowControl w:val="0"/>
        <w:shd w:val="clear" w:color="auto" w:fill="FFFFFF"/>
        <w:tabs>
          <w:tab w:val="left" w:pos="0"/>
        </w:tabs>
        <w:autoSpaceDE w:val="0"/>
        <w:autoSpaceDN w:val="0"/>
        <w:adjustRightInd w:val="0"/>
        <w:spacing w:after="0" w:line="240" w:lineRule="auto"/>
        <w:ind w:left="680"/>
        <w:jc w:val="both"/>
        <w:rPr>
          <w:rFonts w:ascii="Times New Roman" w:hAnsi="Times New Roman" w:cs="Times New Roman"/>
          <w:spacing w:val="2"/>
          <w:sz w:val="24"/>
          <w:szCs w:val="24"/>
        </w:rPr>
      </w:pPr>
      <w:bookmarkStart w:id="15" w:name="_Hlk49352314"/>
      <w:r>
        <w:rPr>
          <w:rFonts w:ascii="Times New Roman" w:hAnsi="Times New Roman" w:cs="Times New Roman"/>
          <w:spacing w:val="2"/>
          <w:sz w:val="24"/>
          <w:szCs w:val="24"/>
        </w:rPr>
        <w:t xml:space="preserve">11.1. Невід'ємною частиною цього Договору є: </w:t>
      </w:r>
    </w:p>
    <w:p w:rsidR="001E71BC" w:rsidRDefault="001E71BC" w:rsidP="001E71BC">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Додаток 1 – Калькуляція</w:t>
      </w:r>
      <w:r>
        <w:rPr>
          <w:rFonts w:ascii="Times New Roman" w:hAnsi="Times New Roman" w:cs="Times New Roman"/>
          <w:spacing w:val="2"/>
          <w:sz w:val="24"/>
          <w:szCs w:val="24"/>
          <w:lang w:val="ru-RU"/>
        </w:rPr>
        <w:t>;</w:t>
      </w:r>
    </w:p>
    <w:p w:rsidR="001E71BC" w:rsidRDefault="001E71BC" w:rsidP="001E71BC">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Додаток 2 – Технічні вимоги. </w:t>
      </w:r>
    </w:p>
    <w:bookmarkEnd w:id="15"/>
    <w:p w:rsidR="001E71BC" w:rsidRDefault="001E71BC" w:rsidP="001E71BC">
      <w:pPr>
        <w:numPr>
          <w:ilvl w:val="0"/>
          <w:numId w:val="34"/>
        </w:num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МІСЦЕЗНАХОДЖЕННЯ ТА БАНКІВСЬКІ РЕКВІЗИТИ СТОРІН</w:t>
      </w:r>
    </w:p>
    <w:p w:rsidR="001E71BC" w:rsidRDefault="001E71BC" w:rsidP="001E71BC">
      <w:pPr>
        <w:spacing w:before="120" w:after="0" w:line="240" w:lineRule="auto"/>
        <w:ind w:left="720"/>
        <w:rPr>
          <w:rFonts w:ascii="Times New Roman" w:hAnsi="Times New Roman" w:cs="Times New Roman"/>
          <w:b/>
          <w:sz w:val="24"/>
          <w:szCs w:val="24"/>
        </w:rPr>
      </w:pPr>
    </w:p>
    <w:tbl>
      <w:tblPr>
        <w:tblW w:w="10905" w:type="dxa"/>
        <w:tblLayout w:type="fixed"/>
        <w:tblLook w:val="04A0" w:firstRow="1" w:lastRow="0" w:firstColumn="1" w:lastColumn="0" w:noHBand="0" w:noVBand="1"/>
      </w:tblPr>
      <w:tblGrid>
        <w:gridCol w:w="4872"/>
        <w:gridCol w:w="6033"/>
      </w:tblGrid>
      <w:tr w:rsidR="001E71BC" w:rsidTr="001E71BC">
        <w:tc>
          <w:tcPr>
            <w:tcW w:w="4873" w:type="dxa"/>
          </w:tcPr>
          <w:p w:rsidR="001E71BC" w:rsidRDefault="00934D29">
            <w:pPr>
              <w:spacing w:after="0" w:line="240" w:lineRule="auto"/>
              <w:ind w:left="34" w:right="113" w:hanging="21"/>
              <w:jc w:val="center"/>
              <w:rPr>
                <w:rFonts w:ascii="Times New Roman" w:hAnsi="Times New Roman" w:cs="Arial"/>
                <w:b/>
                <w:color w:val="000000"/>
                <w:lang w:eastAsia="ru-RU"/>
              </w:rPr>
            </w:pPr>
            <w:r>
              <w:rPr>
                <w:rFonts w:ascii="Times New Roman" w:hAnsi="Times New Roman" w:cs="Arial"/>
                <w:b/>
                <w:color w:val="000000"/>
                <w:lang w:eastAsia="ru-RU"/>
              </w:rPr>
              <w:t>ПОСТАЧАЛЬНИК</w:t>
            </w:r>
          </w:p>
          <w:p w:rsidR="001E71BC" w:rsidRDefault="001E71BC">
            <w:pPr>
              <w:spacing w:after="0" w:line="240" w:lineRule="auto"/>
              <w:ind w:left="34" w:right="113" w:hanging="21"/>
              <w:jc w:val="both"/>
              <w:rPr>
                <w:rFonts w:ascii="Times New Roman" w:hAnsi="Times New Roman" w:cs="Arial"/>
                <w:color w:val="000000"/>
                <w:lang w:eastAsia="ru-RU"/>
              </w:rPr>
            </w:pPr>
          </w:p>
          <w:p w:rsidR="001E71BC" w:rsidRDefault="001E71BC">
            <w:pPr>
              <w:spacing w:after="0" w:line="240" w:lineRule="auto"/>
              <w:ind w:left="34" w:right="113" w:hanging="21"/>
              <w:jc w:val="both"/>
              <w:rPr>
                <w:rFonts w:ascii="Times New Roman" w:hAnsi="Times New Roman" w:cs="Arial"/>
                <w:color w:val="000000"/>
                <w:lang w:eastAsia="ru-RU"/>
              </w:rPr>
            </w:pPr>
          </w:p>
          <w:p w:rsidR="001E71BC" w:rsidRDefault="001E71BC">
            <w:pPr>
              <w:spacing w:after="0" w:line="240" w:lineRule="auto"/>
              <w:ind w:left="34" w:right="113" w:hanging="21"/>
              <w:jc w:val="both"/>
              <w:rPr>
                <w:rFonts w:ascii="Times New Roman" w:hAnsi="Times New Roman" w:cs="Arial"/>
                <w:color w:val="000000"/>
                <w:lang w:eastAsia="ru-RU"/>
              </w:rPr>
            </w:pPr>
          </w:p>
          <w:p w:rsidR="001E71BC" w:rsidRDefault="001E71BC">
            <w:pPr>
              <w:spacing w:after="0" w:line="240" w:lineRule="auto"/>
              <w:ind w:left="34" w:right="113" w:hanging="21"/>
              <w:jc w:val="both"/>
              <w:rPr>
                <w:rFonts w:ascii="Times New Roman" w:hAnsi="Times New Roman" w:cs="Arial"/>
                <w:color w:val="000000"/>
                <w:lang w:eastAsia="ru-RU"/>
              </w:rPr>
            </w:pPr>
          </w:p>
          <w:p w:rsidR="001E71BC" w:rsidRDefault="001E71BC">
            <w:pPr>
              <w:spacing w:after="0" w:line="240" w:lineRule="auto"/>
              <w:ind w:left="34" w:right="113" w:hanging="21"/>
              <w:jc w:val="both"/>
              <w:rPr>
                <w:rFonts w:ascii="Times New Roman" w:hAnsi="Times New Roman" w:cs="Arial"/>
                <w:color w:val="000000"/>
                <w:lang w:eastAsia="ru-RU"/>
              </w:rPr>
            </w:pPr>
          </w:p>
          <w:p w:rsidR="001E71BC" w:rsidRDefault="001E71BC">
            <w:pPr>
              <w:spacing w:after="0" w:line="240" w:lineRule="auto"/>
              <w:ind w:left="34" w:right="113" w:hanging="21"/>
              <w:jc w:val="both"/>
              <w:rPr>
                <w:rFonts w:ascii="Times New Roman" w:hAnsi="Times New Roman" w:cs="Arial"/>
                <w:color w:val="000000"/>
                <w:lang w:eastAsia="ru-RU"/>
              </w:rPr>
            </w:pPr>
          </w:p>
          <w:p w:rsidR="001E71BC" w:rsidRDefault="001E71BC">
            <w:pPr>
              <w:spacing w:after="0" w:line="240" w:lineRule="auto"/>
              <w:ind w:left="34" w:right="113" w:hanging="21"/>
              <w:jc w:val="both"/>
              <w:rPr>
                <w:rFonts w:ascii="Times New Roman" w:hAnsi="Times New Roman" w:cs="Arial"/>
                <w:color w:val="000000"/>
                <w:lang w:eastAsia="ru-RU"/>
              </w:rPr>
            </w:pPr>
          </w:p>
          <w:p w:rsidR="001E71BC" w:rsidRDefault="001E71BC">
            <w:pPr>
              <w:spacing w:after="0" w:line="240" w:lineRule="auto"/>
              <w:ind w:left="34" w:right="113" w:hanging="21"/>
              <w:jc w:val="both"/>
              <w:rPr>
                <w:rFonts w:ascii="Times New Roman" w:hAnsi="Times New Roman" w:cs="Arial"/>
                <w:color w:val="000000"/>
                <w:lang w:eastAsia="ru-RU"/>
              </w:rPr>
            </w:pPr>
          </w:p>
          <w:p w:rsidR="001E71BC" w:rsidRDefault="001E71BC">
            <w:pPr>
              <w:spacing w:after="0" w:line="240" w:lineRule="auto"/>
              <w:ind w:left="34" w:right="113" w:hanging="21"/>
              <w:jc w:val="both"/>
              <w:rPr>
                <w:rFonts w:ascii="Times New Roman" w:hAnsi="Times New Roman" w:cs="Arial"/>
                <w:color w:val="000000"/>
                <w:lang w:eastAsia="ru-RU"/>
              </w:rPr>
            </w:pPr>
          </w:p>
          <w:p w:rsidR="001E71BC" w:rsidRDefault="001E71BC">
            <w:pPr>
              <w:spacing w:after="0" w:line="240" w:lineRule="auto"/>
              <w:ind w:left="34" w:right="113" w:hanging="21"/>
              <w:jc w:val="both"/>
              <w:rPr>
                <w:rFonts w:ascii="Times New Roman" w:hAnsi="Times New Roman" w:cs="Arial"/>
                <w:color w:val="000000"/>
                <w:lang w:eastAsia="ru-RU"/>
              </w:rPr>
            </w:pPr>
          </w:p>
          <w:p w:rsidR="001E71BC" w:rsidRDefault="001E71BC">
            <w:pPr>
              <w:spacing w:after="0" w:line="240" w:lineRule="auto"/>
              <w:ind w:left="34" w:right="113" w:hanging="21"/>
              <w:jc w:val="both"/>
              <w:rPr>
                <w:rFonts w:ascii="Times New Roman" w:hAnsi="Times New Roman" w:cs="Arial"/>
                <w:color w:val="000000"/>
                <w:lang w:eastAsia="ru-RU"/>
              </w:rPr>
            </w:pPr>
          </w:p>
          <w:p w:rsidR="001E71BC" w:rsidRDefault="001E71BC">
            <w:pPr>
              <w:spacing w:after="0" w:line="240" w:lineRule="auto"/>
              <w:ind w:left="34" w:right="113" w:hanging="21"/>
              <w:jc w:val="both"/>
              <w:rPr>
                <w:rFonts w:ascii="Times New Roman" w:hAnsi="Times New Roman" w:cs="Arial"/>
                <w:color w:val="000000"/>
                <w:lang w:eastAsia="ru-RU"/>
              </w:rPr>
            </w:pPr>
          </w:p>
          <w:p w:rsidR="001E71BC" w:rsidRDefault="001E71BC">
            <w:pPr>
              <w:spacing w:after="0" w:line="240" w:lineRule="auto"/>
              <w:ind w:left="34" w:right="113" w:hanging="21"/>
              <w:jc w:val="both"/>
              <w:rPr>
                <w:rFonts w:ascii="Times New Roman" w:hAnsi="Times New Roman" w:cs="Arial"/>
                <w:color w:val="000000"/>
                <w:lang w:eastAsia="ru-RU"/>
              </w:rPr>
            </w:pPr>
          </w:p>
          <w:p w:rsidR="001E71BC" w:rsidRDefault="001E71BC">
            <w:pPr>
              <w:spacing w:after="0" w:line="240" w:lineRule="auto"/>
              <w:ind w:right="113"/>
              <w:jc w:val="both"/>
              <w:rPr>
                <w:rFonts w:ascii="Times New Roman" w:hAnsi="Times New Roman" w:cs="Arial"/>
                <w:color w:val="000000"/>
                <w:lang w:eastAsia="ru-RU"/>
              </w:rPr>
            </w:pPr>
          </w:p>
          <w:p w:rsidR="001E71BC" w:rsidRDefault="001E71BC">
            <w:pPr>
              <w:spacing w:after="0" w:line="240" w:lineRule="auto"/>
              <w:ind w:right="113"/>
              <w:jc w:val="both"/>
              <w:rPr>
                <w:rFonts w:ascii="Times New Roman" w:hAnsi="Times New Roman" w:cs="Arial"/>
                <w:color w:val="000000"/>
                <w:lang w:eastAsia="ru-RU"/>
              </w:rPr>
            </w:pPr>
          </w:p>
          <w:p w:rsidR="001E71BC" w:rsidRDefault="001E71BC">
            <w:pPr>
              <w:spacing w:after="0" w:line="240" w:lineRule="auto"/>
              <w:ind w:right="113"/>
              <w:jc w:val="both"/>
              <w:rPr>
                <w:rFonts w:ascii="Times New Roman" w:hAnsi="Times New Roman" w:cs="Arial"/>
                <w:color w:val="000000"/>
                <w:lang w:eastAsia="ru-RU"/>
              </w:rPr>
            </w:pPr>
          </w:p>
          <w:p w:rsidR="001E71BC" w:rsidRDefault="001E71BC">
            <w:pPr>
              <w:spacing w:after="0" w:line="240" w:lineRule="auto"/>
              <w:ind w:left="34" w:right="113" w:hanging="21"/>
              <w:jc w:val="both"/>
              <w:rPr>
                <w:rFonts w:ascii="Times New Roman" w:hAnsi="Times New Roman" w:cs="Arial"/>
                <w:color w:val="000000"/>
                <w:lang w:eastAsia="ru-RU"/>
              </w:rPr>
            </w:pPr>
          </w:p>
          <w:p w:rsidR="001E71BC" w:rsidRDefault="001E71BC">
            <w:pPr>
              <w:spacing w:after="0" w:line="240" w:lineRule="auto"/>
              <w:ind w:left="34" w:right="113" w:hanging="21"/>
              <w:jc w:val="both"/>
              <w:rPr>
                <w:rFonts w:ascii="Times New Roman" w:hAnsi="Times New Roman" w:cs="Arial"/>
                <w:color w:val="000000"/>
                <w:lang w:eastAsia="ru-RU"/>
              </w:rPr>
            </w:pPr>
            <w:r>
              <w:rPr>
                <w:rFonts w:ascii="Times New Roman" w:hAnsi="Times New Roman" w:cs="Arial"/>
                <w:color w:val="000000"/>
                <w:lang w:eastAsia="ru-RU"/>
              </w:rPr>
              <w:t>_____________/___________________/</w:t>
            </w:r>
          </w:p>
          <w:p w:rsidR="001E71BC" w:rsidRDefault="001E71BC">
            <w:pPr>
              <w:spacing w:after="0" w:line="240" w:lineRule="auto"/>
              <w:ind w:left="34" w:right="113" w:hanging="21"/>
              <w:jc w:val="both"/>
              <w:rPr>
                <w:rFonts w:ascii="Times New Roman" w:hAnsi="Times New Roman" w:cs="Arial"/>
                <w:color w:val="000000"/>
                <w:lang w:eastAsia="ru-RU"/>
              </w:rPr>
            </w:pPr>
            <w:r>
              <w:rPr>
                <w:rFonts w:ascii="Times New Roman" w:hAnsi="Times New Roman" w:cs="Arial"/>
                <w:color w:val="000000"/>
                <w:lang w:eastAsia="ru-RU"/>
              </w:rPr>
              <w:t>м.п.</w:t>
            </w:r>
          </w:p>
        </w:tc>
        <w:tc>
          <w:tcPr>
            <w:tcW w:w="6035" w:type="dxa"/>
          </w:tcPr>
          <w:p w:rsidR="001E71BC" w:rsidRDefault="001E71BC">
            <w:pPr>
              <w:spacing w:after="0" w:line="240" w:lineRule="auto"/>
              <w:ind w:left="34" w:right="113" w:hanging="21"/>
              <w:jc w:val="center"/>
              <w:rPr>
                <w:rFonts w:ascii="Times New Roman" w:hAnsi="Times New Roman" w:cs="Arial"/>
                <w:b/>
                <w:color w:val="000000"/>
                <w:lang w:eastAsia="ru-RU"/>
              </w:rPr>
            </w:pPr>
            <w:r>
              <w:rPr>
                <w:rFonts w:ascii="Times New Roman" w:hAnsi="Times New Roman" w:cs="Arial"/>
                <w:b/>
                <w:color w:val="000000"/>
                <w:lang w:eastAsia="ru-RU"/>
              </w:rPr>
              <w:t>ЗАМОВНИК</w:t>
            </w:r>
          </w:p>
          <w:p w:rsidR="001E71BC" w:rsidRDefault="001E71BC">
            <w:pPr>
              <w:spacing w:after="0" w:line="240" w:lineRule="auto"/>
              <w:jc w:val="center"/>
              <w:rPr>
                <w:rFonts w:ascii="Times New Roman" w:hAnsi="Times New Roman" w:cs="Times New Roman"/>
                <w:b/>
                <w:color w:val="000000"/>
                <w:lang w:eastAsia="ru-RU"/>
              </w:rPr>
            </w:pPr>
            <w:r>
              <w:rPr>
                <w:rFonts w:ascii="Times New Roman" w:hAnsi="Times New Roman" w:cs="Times New Roman"/>
                <w:b/>
                <w:lang w:eastAsia="ru-RU"/>
              </w:rPr>
              <w:t>Південно-Східне міжрегіональне управління Міністерства юстиції (м. Дніпро)</w:t>
            </w:r>
          </w:p>
          <w:p w:rsidR="001E71BC" w:rsidRDefault="001E71BC">
            <w:pPr>
              <w:widowControl w:val="0"/>
              <w:spacing w:after="0" w:line="240" w:lineRule="auto"/>
              <w:rPr>
                <w:rFonts w:ascii="Times New Roman" w:hAnsi="Times New Roman" w:cs="Times New Roman"/>
                <w:lang w:eastAsia="ru-RU"/>
              </w:rPr>
            </w:pPr>
            <w:r>
              <w:rPr>
                <w:rFonts w:ascii="Times New Roman" w:hAnsi="Times New Roman" w:cs="Times New Roman"/>
                <w:lang w:eastAsia="ru-RU"/>
              </w:rPr>
              <w:t>49027, м. Дніпро,</w:t>
            </w:r>
          </w:p>
          <w:p w:rsidR="001E71BC" w:rsidRDefault="001E71BC">
            <w:pPr>
              <w:widowControl w:val="0"/>
              <w:spacing w:after="0" w:line="240" w:lineRule="auto"/>
              <w:rPr>
                <w:rFonts w:ascii="Times New Roman" w:hAnsi="Times New Roman" w:cs="Times New Roman"/>
                <w:lang w:eastAsia="en-US"/>
              </w:rPr>
            </w:pPr>
            <w:r>
              <w:rPr>
                <w:rFonts w:ascii="Times New Roman" w:hAnsi="Times New Roman" w:cs="Times New Roman"/>
                <w:lang w:eastAsia="ru-RU"/>
              </w:rPr>
              <w:t>пр. Дмитра Яворницького, 21А</w:t>
            </w:r>
            <w:r>
              <w:rPr>
                <w:rFonts w:ascii="Times New Roman" w:hAnsi="Times New Roman" w:cs="Times New Roman"/>
                <w:lang w:eastAsia="en-US"/>
              </w:rPr>
              <w:t xml:space="preserve"> </w:t>
            </w:r>
          </w:p>
          <w:p w:rsidR="001E71BC" w:rsidRDefault="001E71BC">
            <w:pPr>
              <w:widowControl w:val="0"/>
              <w:spacing w:after="0" w:line="240" w:lineRule="auto"/>
              <w:rPr>
                <w:rFonts w:ascii="Times New Roman" w:hAnsi="Times New Roman" w:cs="Times New Roman"/>
                <w:lang w:eastAsia="en-US"/>
              </w:rPr>
            </w:pPr>
            <w:r>
              <w:rPr>
                <w:rFonts w:ascii="Times New Roman" w:hAnsi="Times New Roman" w:cs="Times New Roman"/>
                <w:lang w:val="en-US" w:eastAsia="en-US"/>
              </w:rPr>
              <w:t>IBAN UA</w:t>
            </w:r>
            <w:r>
              <w:rPr>
                <w:rFonts w:ascii="Times New Roman" w:hAnsi="Times New Roman" w:cs="Times New Roman"/>
                <w:lang w:eastAsia="en-US"/>
              </w:rPr>
              <w:t>038201720343161001200159501</w:t>
            </w:r>
          </w:p>
          <w:p w:rsidR="001E71BC" w:rsidRDefault="001E71BC">
            <w:pPr>
              <w:widowControl w:val="0"/>
              <w:spacing w:after="0" w:line="240" w:lineRule="auto"/>
              <w:rPr>
                <w:rFonts w:ascii="Times New Roman" w:hAnsi="Times New Roman" w:cs="Times New Roman"/>
                <w:lang w:eastAsia="ru-RU"/>
              </w:rPr>
            </w:pPr>
            <w:r>
              <w:rPr>
                <w:rFonts w:ascii="Times New Roman" w:hAnsi="Times New Roman" w:cs="Times New Roman"/>
                <w:lang w:val="en-US" w:eastAsia="en-US"/>
              </w:rPr>
              <w:t>IBAN UA</w:t>
            </w:r>
            <w:r>
              <w:rPr>
                <w:rFonts w:ascii="Times New Roman" w:hAnsi="Times New Roman" w:cs="Times New Roman"/>
                <w:lang w:eastAsia="en-US"/>
              </w:rPr>
              <w:t>848201720343170001000159501</w:t>
            </w:r>
          </w:p>
          <w:p w:rsidR="001E71BC" w:rsidRDefault="001E71BC">
            <w:pPr>
              <w:widowControl w:val="0"/>
              <w:spacing w:after="0" w:line="240" w:lineRule="auto"/>
              <w:rPr>
                <w:rFonts w:ascii="Times New Roman" w:hAnsi="Times New Roman" w:cs="Times New Roman"/>
                <w:lang w:eastAsia="ru-RU"/>
              </w:rPr>
            </w:pPr>
            <w:r>
              <w:rPr>
                <w:rFonts w:ascii="Times New Roman" w:hAnsi="Times New Roman" w:cs="Times New Roman"/>
                <w:lang w:val="en-US" w:eastAsia="en-US"/>
              </w:rPr>
              <w:t>IBAN UA</w:t>
            </w:r>
            <w:r>
              <w:rPr>
                <w:rFonts w:ascii="Times New Roman" w:hAnsi="Times New Roman" w:cs="Times New Roman"/>
                <w:lang w:eastAsia="en-US"/>
              </w:rPr>
              <w:t>308201720343171001300159501</w:t>
            </w:r>
          </w:p>
          <w:p w:rsidR="001E71BC" w:rsidRDefault="001E71BC">
            <w:pPr>
              <w:widowControl w:val="0"/>
              <w:spacing w:after="0" w:line="240" w:lineRule="auto"/>
              <w:rPr>
                <w:rFonts w:ascii="Times New Roman" w:hAnsi="Times New Roman" w:cs="Times New Roman"/>
                <w:lang w:eastAsia="ru-RU"/>
              </w:rPr>
            </w:pPr>
            <w:r>
              <w:rPr>
                <w:rFonts w:ascii="Times New Roman" w:hAnsi="Times New Roman" w:cs="Times New Roman"/>
                <w:lang w:val="en-US" w:eastAsia="en-US"/>
              </w:rPr>
              <w:t>IBAN</w:t>
            </w:r>
            <w:r>
              <w:rPr>
                <w:rFonts w:ascii="Times New Roman" w:hAnsi="Times New Roman" w:cs="Times New Roman"/>
                <w:lang w:val="ru-RU" w:eastAsia="en-US"/>
              </w:rPr>
              <w:t xml:space="preserve"> </w:t>
            </w:r>
            <w:r>
              <w:rPr>
                <w:rFonts w:ascii="Times New Roman" w:hAnsi="Times New Roman" w:cs="Times New Roman"/>
                <w:lang w:val="en-US" w:eastAsia="en-US"/>
              </w:rPr>
              <w:t>UA</w:t>
            </w:r>
            <w:r>
              <w:rPr>
                <w:rFonts w:ascii="Times New Roman" w:hAnsi="Times New Roman" w:cs="Times New Roman"/>
                <w:lang w:eastAsia="en-US"/>
              </w:rPr>
              <w:t>738201720343151001100159501</w:t>
            </w:r>
          </w:p>
          <w:p w:rsidR="001E71BC" w:rsidRDefault="001E71BC">
            <w:pPr>
              <w:spacing w:after="0" w:line="240" w:lineRule="auto"/>
              <w:rPr>
                <w:rFonts w:ascii="Times New Roman" w:hAnsi="Times New Roman" w:cs="Times New Roman"/>
                <w:lang w:val="ru-RU" w:eastAsia="en-US"/>
              </w:rPr>
            </w:pPr>
            <w:r>
              <w:rPr>
                <w:rFonts w:ascii="Times New Roman" w:hAnsi="Times New Roman" w:cs="Times New Roman"/>
                <w:lang w:val="ru-RU" w:eastAsia="en-US"/>
              </w:rPr>
              <w:t xml:space="preserve">Банк: Державна казначейська служба України </w:t>
            </w:r>
          </w:p>
          <w:p w:rsidR="001E71BC" w:rsidRDefault="001E71BC">
            <w:pPr>
              <w:spacing w:after="0" w:line="240" w:lineRule="auto"/>
              <w:rPr>
                <w:rFonts w:ascii="Times New Roman" w:hAnsi="Times New Roman" w:cs="Times New Roman"/>
                <w:lang w:val="ru-RU" w:eastAsia="en-US"/>
              </w:rPr>
            </w:pPr>
            <w:r>
              <w:rPr>
                <w:rFonts w:ascii="Times New Roman" w:hAnsi="Times New Roman" w:cs="Times New Roman"/>
                <w:lang w:val="ru-RU" w:eastAsia="en-US"/>
              </w:rPr>
              <w:t>м. Київ</w:t>
            </w:r>
          </w:p>
          <w:p w:rsidR="001E71BC" w:rsidRDefault="001E71BC">
            <w:pPr>
              <w:spacing w:after="0" w:line="240" w:lineRule="auto"/>
              <w:rPr>
                <w:rFonts w:ascii="Times New Roman" w:hAnsi="Times New Roman" w:cs="Times New Roman"/>
                <w:lang w:val="ru-RU" w:eastAsia="en-US"/>
              </w:rPr>
            </w:pPr>
            <w:r>
              <w:rPr>
                <w:rFonts w:ascii="Times New Roman" w:hAnsi="Times New Roman" w:cs="Times New Roman"/>
                <w:lang w:val="ru-RU" w:eastAsia="en-US"/>
              </w:rPr>
              <w:t>Код ЄДРПОУ: 43314918</w:t>
            </w:r>
          </w:p>
          <w:p w:rsidR="001E71BC" w:rsidRDefault="001E71BC">
            <w:pPr>
              <w:spacing w:after="0" w:line="240" w:lineRule="auto"/>
              <w:rPr>
                <w:rFonts w:ascii="Times New Roman" w:hAnsi="Times New Roman" w:cs="Times New Roman"/>
                <w:lang w:val="ru-RU" w:eastAsia="en-US"/>
              </w:rPr>
            </w:pPr>
            <w:r>
              <w:rPr>
                <w:rFonts w:ascii="Times New Roman" w:hAnsi="Times New Roman" w:cs="Times New Roman"/>
                <w:lang w:val="ru-RU" w:eastAsia="en-US"/>
              </w:rPr>
              <w:t>ІПН 433149104630</w:t>
            </w:r>
          </w:p>
          <w:p w:rsidR="001E71BC" w:rsidRDefault="001E71BC">
            <w:pPr>
              <w:widowControl w:val="0"/>
              <w:spacing w:after="0" w:line="240" w:lineRule="auto"/>
              <w:rPr>
                <w:rFonts w:ascii="Times New Roman" w:hAnsi="Times New Roman" w:cs="Times New Roman"/>
                <w:b/>
                <w:lang w:eastAsia="ru-RU"/>
              </w:rPr>
            </w:pPr>
          </w:p>
          <w:p w:rsidR="001E71BC" w:rsidRDefault="001E71BC">
            <w:pPr>
              <w:widowControl w:val="0"/>
              <w:spacing w:after="0" w:line="240" w:lineRule="auto"/>
              <w:rPr>
                <w:rFonts w:ascii="Times New Roman" w:hAnsi="Times New Roman" w:cs="Times New Roman"/>
                <w:b/>
                <w:lang w:eastAsia="ru-RU"/>
              </w:rPr>
            </w:pPr>
          </w:p>
          <w:p w:rsidR="001E71BC" w:rsidRDefault="001E71BC">
            <w:pPr>
              <w:widowControl w:val="0"/>
              <w:spacing w:after="0" w:line="240" w:lineRule="auto"/>
              <w:rPr>
                <w:rFonts w:ascii="Times New Roman" w:hAnsi="Times New Roman" w:cs="Times New Roman"/>
                <w:b/>
                <w:lang w:eastAsia="ru-RU"/>
              </w:rPr>
            </w:pPr>
          </w:p>
          <w:p w:rsidR="001E71BC" w:rsidRDefault="001E71BC">
            <w:pPr>
              <w:widowControl w:val="0"/>
              <w:spacing w:after="0" w:line="240" w:lineRule="auto"/>
              <w:rPr>
                <w:rFonts w:ascii="Times New Roman" w:hAnsi="Times New Roman" w:cs="Times New Roman"/>
                <w:b/>
                <w:lang w:eastAsia="ru-RU"/>
              </w:rPr>
            </w:pPr>
          </w:p>
          <w:p w:rsidR="001E71BC" w:rsidRDefault="001E71BC">
            <w:pPr>
              <w:widowControl w:val="0"/>
              <w:spacing w:after="0" w:line="240" w:lineRule="auto"/>
              <w:rPr>
                <w:rFonts w:ascii="Times New Roman" w:hAnsi="Times New Roman" w:cs="Times New Roman"/>
                <w:b/>
                <w:lang w:eastAsia="ru-RU"/>
              </w:rPr>
            </w:pPr>
          </w:p>
          <w:p w:rsidR="001E71BC" w:rsidRDefault="001E71BC">
            <w:pPr>
              <w:widowControl w:val="0"/>
              <w:spacing w:after="0" w:line="240" w:lineRule="auto"/>
              <w:rPr>
                <w:rFonts w:ascii="Times New Roman" w:hAnsi="Times New Roman" w:cs="Times New Roman"/>
                <w:b/>
                <w:lang w:eastAsia="ru-RU"/>
              </w:rPr>
            </w:pPr>
            <w:r>
              <w:rPr>
                <w:rFonts w:ascii="Times New Roman" w:hAnsi="Times New Roman" w:cs="Times New Roman"/>
                <w:b/>
                <w:lang w:eastAsia="ru-RU"/>
              </w:rPr>
              <w:t>______________________/___________________/</w:t>
            </w:r>
          </w:p>
          <w:p w:rsidR="001E71BC" w:rsidRDefault="001E71BC">
            <w:pPr>
              <w:spacing w:after="0" w:line="240" w:lineRule="auto"/>
              <w:ind w:left="34" w:right="113" w:hanging="21"/>
              <w:jc w:val="both"/>
              <w:rPr>
                <w:rFonts w:ascii="Times New Roman" w:hAnsi="Times New Roman" w:cs="Arial"/>
                <w:color w:val="000000"/>
                <w:lang w:val="ru-RU" w:eastAsia="ru-RU"/>
              </w:rPr>
            </w:pPr>
            <w:r>
              <w:rPr>
                <w:rFonts w:ascii="Times New Roman" w:hAnsi="Times New Roman" w:cs="Times New Roman"/>
                <w:lang w:eastAsia="ru-RU"/>
              </w:rPr>
              <w:t xml:space="preserve">     м.п.                                   </w:t>
            </w:r>
            <w:r>
              <w:rPr>
                <w:rFonts w:ascii="Times New Roman" w:hAnsi="Times New Roman" w:cs="Times New Roman"/>
                <w:b/>
                <w:lang w:eastAsia="ru-RU"/>
              </w:rPr>
              <w:t xml:space="preserve">             </w:t>
            </w:r>
          </w:p>
        </w:tc>
      </w:tr>
    </w:tbl>
    <w:p w:rsidR="00C92073" w:rsidRPr="00C92073" w:rsidRDefault="00C92073" w:rsidP="00C92073">
      <w:pPr>
        <w:rPr>
          <w:rFonts w:ascii="Times New Roman" w:eastAsia="Calibri" w:hAnsi="Times New Roman" w:cs="Times New Roman"/>
          <w:b/>
          <w:sz w:val="24"/>
          <w:szCs w:val="24"/>
          <w:lang w:eastAsia="en-US"/>
        </w:rPr>
      </w:pPr>
    </w:p>
    <w:p w:rsidR="00C92073" w:rsidRPr="00C92073" w:rsidRDefault="00C92073" w:rsidP="00A64AF7">
      <w:pPr>
        <w:spacing w:after="0"/>
        <w:jc w:val="right"/>
        <w:rPr>
          <w:rFonts w:ascii="Times New Roman" w:eastAsia="Calibri" w:hAnsi="Times New Roman" w:cs="Times New Roman"/>
          <w:b/>
          <w:bCs/>
          <w:i/>
          <w:iCs/>
          <w:sz w:val="24"/>
          <w:szCs w:val="24"/>
          <w:lang w:eastAsia="en-US"/>
        </w:rPr>
      </w:pPr>
      <w:r w:rsidRPr="00C92073">
        <w:rPr>
          <w:rFonts w:ascii="Times New Roman" w:eastAsia="Calibri" w:hAnsi="Times New Roman" w:cs="Times New Roman"/>
          <w:b/>
          <w:sz w:val="24"/>
          <w:szCs w:val="24"/>
          <w:lang w:eastAsia="en-US"/>
        </w:rPr>
        <w:lastRenderedPageBreak/>
        <w:t xml:space="preserve">                                                </w:t>
      </w:r>
      <w:r w:rsidRPr="00C92073">
        <w:rPr>
          <w:rFonts w:ascii="Times New Roman" w:eastAsia="Calibri" w:hAnsi="Times New Roman" w:cs="Times New Roman"/>
          <w:b/>
          <w:bCs/>
          <w:i/>
          <w:iCs/>
          <w:sz w:val="24"/>
          <w:szCs w:val="24"/>
          <w:lang w:eastAsia="en-US"/>
        </w:rPr>
        <w:t>Додаток № 1</w:t>
      </w:r>
    </w:p>
    <w:p w:rsidR="00C92073" w:rsidRPr="00C92073" w:rsidRDefault="00C92073" w:rsidP="00A64AF7">
      <w:pPr>
        <w:spacing w:after="0"/>
        <w:ind w:left="6521"/>
        <w:jc w:val="right"/>
        <w:rPr>
          <w:rFonts w:ascii="Times New Roman" w:eastAsia="Calibri" w:hAnsi="Times New Roman" w:cs="Times New Roman"/>
          <w:b/>
          <w:bCs/>
          <w:i/>
          <w:iCs/>
          <w:sz w:val="24"/>
          <w:szCs w:val="24"/>
          <w:lang w:eastAsia="en-US"/>
        </w:rPr>
      </w:pPr>
      <w:r w:rsidRPr="00C92073">
        <w:rPr>
          <w:rFonts w:ascii="Times New Roman" w:eastAsia="Calibri" w:hAnsi="Times New Roman" w:cs="Times New Roman"/>
          <w:b/>
          <w:bCs/>
          <w:i/>
          <w:iCs/>
          <w:sz w:val="24"/>
          <w:szCs w:val="24"/>
          <w:lang w:eastAsia="en-US"/>
        </w:rPr>
        <w:t xml:space="preserve">до договору про закупівлю </w:t>
      </w:r>
      <w:r w:rsidR="00B45DCF">
        <w:rPr>
          <w:rFonts w:ascii="Times New Roman" w:eastAsia="Calibri" w:hAnsi="Times New Roman" w:cs="Times New Roman"/>
          <w:b/>
          <w:bCs/>
          <w:i/>
          <w:iCs/>
          <w:sz w:val="24"/>
          <w:szCs w:val="24"/>
          <w:lang w:eastAsia="en-US"/>
        </w:rPr>
        <w:t>послуг</w:t>
      </w:r>
      <w:r w:rsidRPr="00C92073">
        <w:rPr>
          <w:rFonts w:ascii="Times New Roman" w:eastAsia="Calibri" w:hAnsi="Times New Roman" w:cs="Times New Roman"/>
          <w:b/>
          <w:bCs/>
          <w:i/>
          <w:iCs/>
          <w:sz w:val="24"/>
          <w:szCs w:val="24"/>
          <w:lang w:eastAsia="en-US"/>
        </w:rPr>
        <w:t xml:space="preserve"> за державні кошти  від__________ №_______</w:t>
      </w:r>
    </w:p>
    <w:p w:rsidR="00C92073" w:rsidRPr="00C92073" w:rsidRDefault="00C92073" w:rsidP="00400961">
      <w:pPr>
        <w:spacing w:after="0"/>
        <w:ind w:left="6521"/>
        <w:rPr>
          <w:rFonts w:ascii="Times New Roman" w:eastAsia="Calibri" w:hAnsi="Times New Roman" w:cs="Times New Roman"/>
          <w:b/>
          <w:bCs/>
          <w:i/>
          <w:iCs/>
          <w:sz w:val="24"/>
          <w:szCs w:val="24"/>
          <w:lang w:eastAsia="en-US"/>
        </w:rPr>
      </w:pPr>
    </w:p>
    <w:p w:rsidR="00A64AF7" w:rsidRDefault="00A64AF7" w:rsidP="00A64AF7">
      <w:pPr>
        <w:widowControl w:val="0"/>
        <w:autoSpaceDE w:val="0"/>
        <w:autoSpaceDN w:val="0"/>
        <w:adjustRightInd w:val="0"/>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КАЛЬКУЛЯЦІЯ</w:t>
      </w:r>
    </w:p>
    <w:p w:rsidR="00A64AF7" w:rsidRDefault="00A64AF7" w:rsidP="00A64AF7">
      <w:pPr>
        <w:widowControl w:val="0"/>
        <w:autoSpaceDE w:val="0"/>
        <w:autoSpaceDN w:val="0"/>
        <w:adjustRightInd w:val="0"/>
        <w:spacing w:before="120" w:after="120" w:line="240" w:lineRule="auto"/>
        <w:jc w:val="center"/>
        <w:rPr>
          <w:rFonts w:ascii="Times New Roman" w:hAnsi="Times New Roman" w:cs="Times New Roman"/>
          <w:i/>
          <w:iCs/>
          <w:sz w:val="24"/>
          <w:szCs w:val="24"/>
          <w:bdr w:val="none" w:sz="0" w:space="0" w:color="auto" w:frame="1"/>
        </w:rPr>
      </w:pPr>
      <w:r w:rsidRPr="00AF1030">
        <w:rPr>
          <w:rFonts w:ascii="Times New Roman" w:hAnsi="Times New Roman" w:cs="Times New Roman"/>
          <w:i/>
          <w:iCs/>
          <w:sz w:val="24"/>
          <w:szCs w:val="24"/>
          <w:bdr w:val="none" w:sz="0" w:space="0" w:color="auto" w:frame="1"/>
        </w:rPr>
        <w:t>Послуги з постачання Програмної продукції ESET PROTECT Essential з локальним управлінням</w:t>
      </w:r>
    </w:p>
    <w:p w:rsidR="00A64AF7" w:rsidRDefault="00A64AF7" w:rsidP="00A64AF7">
      <w:pPr>
        <w:widowControl w:val="0"/>
        <w:autoSpaceDE w:val="0"/>
        <w:autoSpaceDN w:val="0"/>
        <w:adjustRightInd w:val="0"/>
        <w:spacing w:before="120" w:after="120" w:line="240" w:lineRule="auto"/>
        <w:jc w:val="center"/>
        <w:rPr>
          <w:rFonts w:ascii="Times New Roman" w:hAnsi="Times New Roman" w:cs="Times New Roman"/>
          <w:b/>
          <w:sz w:val="24"/>
          <w:szCs w:val="24"/>
        </w:rPr>
      </w:pPr>
      <w:r>
        <w:rPr>
          <w:rFonts w:ascii="Times New Roman" w:hAnsi="Times New Roman" w:cs="Times New Roman"/>
          <w:i/>
          <w:iCs/>
          <w:sz w:val="24"/>
          <w:szCs w:val="24"/>
          <w:lang w:eastAsia="ru-RU"/>
        </w:rPr>
        <w:t>(</w:t>
      </w:r>
      <w:r w:rsidRPr="00432723">
        <w:rPr>
          <w:rFonts w:ascii="Times New Roman" w:hAnsi="Times New Roman" w:cs="Times New Roman"/>
          <w:i/>
          <w:iCs/>
          <w:sz w:val="24"/>
          <w:szCs w:val="24"/>
          <w:lang w:eastAsia="ru-RU"/>
        </w:rPr>
        <w:t xml:space="preserve">згідно код  ДК 021:2015 – </w:t>
      </w:r>
      <w:r w:rsidRPr="00AF1030">
        <w:rPr>
          <w:rFonts w:ascii="Times New Roman" w:hAnsi="Times New Roman" w:cs="Times New Roman"/>
          <w:i/>
          <w:iCs/>
          <w:sz w:val="24"/>
          <w:szCs w:val="24"/>
          <w:bdr w:val="none" w:sz="0" w:space="0" w:color="auto" w:frame="1"/>
        </w:rPr>
        <w:t>48760000-3 «Пакети програмного забезпечення для захисту від вірусів»</w:t>
      </w:r>
      <w:r>
        <w:rPr>
          <w:rFonts w:ascii="Times New Roman" w:hAnsi="Times New Roman" w:cs="Times New Roman"/>
          <w:i/>
          <w:iCs/>
          <w:sz w:val="24"/>
          <w:szCs w:val="24"/>
          <w:bdr w:val="none" w:sz="0" w:space="0" w:color="auto" w:frame="1"/>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4399"/>
        <w:gridCol w:w="1560"/>
        <w:gridCol w:w="1559"/>
        <w:gridCol w:w="1559"/>
      </w:tblGrid>
      <w:tr w:rsidR="00A64AF7" w:rsidRPr="00A64AF7" w:rsidTr="00A64AF7">
        <w:trPr>
          <w:cantSplit/>
          <w:trHeight w:val="304"/>
          <w:jc w:val="center"/>
        </w:trPr>
        <w:tc>
          <w:tcPr>
            <w:tcW w:w="699" w:type="dxa"/>
            <w:tcBorders>
              <w:top w:val="single" w:sz="4" w:space="0" w:color="auto"/>
              <w:left w:val="single" w:sz="4" w:space="0" w:color="auto"/>
              <w:bottom w:val="single" w:sz="4" w:space="0" w:color="auto"/>
              <w:right w:val="single" w:sz="4" w:space="0" w:color="auto"/>
            </w:tcBorders>
            <w:noWrap/>
            <w:vAlign w:val="center"/>
            <w:hideMark/>
          </w:tcPr>
          <w:p w:rsidR="00A64AF7" w:rsidRPr="00A64AF7" w:rsidRDefault="00A64AF7" w:rsidP="00A64AF7">
            <w:pPr>
              <w:widowControl w:val="0"/>
              <w:autoSpaceDE w:val="0"/>
              <w:autoSpaceDN w:val="0"/>
              <w:adjustRightInd w:val="0"/>
              <w:spacing w:after="0"/>
              <w:jc w:val="both"/>
              <w:rPr>
                <w:rFonts w:ascii="Times New Roman" w:eastAsia="Calibri" w:hAnsi="Times New Roman" w:cs="Times New Roman"/>
                <w:b/>
              </w:rPr>
            </w:pPr>
            <w:r w:rsidRPr="00A64AF7">
              <w:rPr>
                <w:rFonts w:ascii="Times New Roman" w:eastAsia="Calibri" w:hAnsi="Times New Roman" w:cs="Times New Roman"/>
                <w:b/>
              </w:rPr>
              <w:t xml:space="preserve">    №</w:t>
            </w:r>
          </w:p>
        </w:tc>
        <w:tc>
          <w:tcPr>
            <w:tcW w:w="4399" w:type="dxa"/>
            <w:tcBorders>
              <w:top w:val="single" w:sz="4" w:space="0" w:color="auto"/>
              <w:left w:val="single" w:sz="4" w:space="0" w:color="auto"/>
              <w:bottom w:val="single" w:sz="4" w:space="0" w:color="auto"/>
              <w:right w:val="single" w:sz="4" w:space="0" w:color="auto"/>
            </w:tcBorders>
            <w:noWrap/>
            <w:vAlign w:val="center"/>
            <w:hideMark/>
          </w:tcPr>
          <w:p w:rsidR="00A64AF7" w:rsidRPr="00A64AF7" w:rsidRDefault="00A64AF7" w:rsidP="00A64AF7">
            <w:pPr>
              <w:widowControl w:val="0"/>
              <w:autoSpaceDE w:val="0"/>
              <w:autoSpaceDN w:val="0"/>
              <w:adjustRightInd w:val="0"/>
              <w:spacing w:after="0"/>
              <w:jc w:val="center"/>
              <w:rPr>
                <w:rFonts w:ascii="Times New Roman" w:eastAsia="Calibri" w:hAnsi="Times New Roman" w:cs="Times New Roman"/>
                <w:b/>
                <w:lang w:val="ru-RU"/>
              </w:rPr>
            </w:pPr>
            <w:r w:rsidRPr="00A64AF7">
              <w:rPr>
                <w:rFonts w:ascii="Times New Roman" w:eastAsia="Calibri" w:hAnsi="Times New Roman" w:cs="Times New Roman"/>
                <w:b/>
              </w:rPr>
              <w:t xml:space="preserve">Найменування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64AF7" w:rsidRPr="00A64AF7" w:rsidRDefault="00A64AF7" w:rsidP="00A64AF7">
            <w:pPr>
              <w:widowControl w:val="0"/>
              <w:autoSpaceDE w:val="0"/>
              <w:autoSpaceDN w:val="0"/>
              <w:adjustRightInd w:val="0"/>
              <w:spacing w:after="0"/>
              <w:jc w:val="center"/>
              <w:rPr>
                <w:rFonts w:ascii="Times New Roman" w:eastAsia="Calibri" w:hAnsi="Times New Roman" w:cs="Times New Roman"/>
                <w:b/>
              </w:rPr>
            </w:pPr>
            <w:r w:rsidRPr="00A64AF7">
              <w:rPr>
                <w:rFonts w:ascii="Times New Roman" w:eastAsia="Calibri" w:hAnsi="Times New Roman" w:cs="Times New Roman"/>
                <w:b/>
              </w:rPr>
              <w:t>Кількість, послуг</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after="0"/>
              <w:jc w:val="center"/>
              <w:rPr>
                <w:rFonts w:ascii="Times New Roman" w:eastAsia="Calibri" w:hAnsi="Times New Roman" w:cs="Times New Roman"/>
                <w:b/>
              </w:rPr>
            </w:pPr>
            <w:r w:rsidRPr="00A64AF7">
              <w:rPr>
                <w:rFonts w:ascii="Times New Roman" w:eastAsia="Calibri" w:hAnsi="Times New Roman" w:cs="Times New Roman"/>
                <w:b/>
              </w:rPr>
              <w:t>Ціна за  послугу, грн без ПДВ</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after="0"/>
              <w:jc w:val="center"/>
              <w:rPr>
                <w:rFonts w:ascii="Times New Roman" w:eastAsia="Calibri" w:hAnsi="Times New Roman" w:cs="Times New Roman"/>
                <w:b/>
              </w:rPr>
            </w:pPr>
            <w:r w:rsidRPr="00A64AF7">
              <w:rPr>
                <w:rFonts w:ascii="Times New Roman" w:eastAsia="Calibri" w:hAnsi="Times New Roman" w:cs="Times New Roman"/>
                <w:b/>
              </w:rPr>
              <w:t>Загальна вартість, грн без ПДВ</w:t>
            </w:r>
          </w:p>
        </w:tc>
      </w:tr>
      <w:tr w:rsidR="00A64AF7" w:rsidRPr="00A64AF7" w:rsidTr="00A64AF7">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w:t>
            </w:r>
          </w:p>
        </w:tc>
        <w:tc>
          <w:tcPr>
            <w:tcW w:w="4399"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rPr>
                <w:rFonts w:ascii="Times New Roman" w:eastAsia="Calibri" w:hAnsi="Times New Roman" w:cs="Times New Roman"/>
              </w:rPr>
            </w:pPr>
            <w:r w:rsidRPr="00A64AF7">
              <w:rPr>
                <w:rFonts w:ascii="Times New Roman" w:eastAsia="Calibri" w:hAnsi="Times New Roman" w:cs="Times New Roman"/>
              </w:rPr>
              <w:t>Програмна продукція 'ESET PROTECT Essential з локальним управлінням'. На 1 рік. Поновлення. Для захисту 56 об'єктів.</w:t>
            </w:r>
          </w:p>
        </w:tc>
        <w:tc>
          <w:tcPr>
            <w:tcW w:w="1560"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r>
      <w:tr w:rsidR="00A64AF7" w:rsidRPr="00A64AF7" w:rsidTr="00A64AF7">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2</w:t>
            </w:r>
          </w:p>
        </w:tc>
        <w:tc>
          <w:tcPr>
            <w:tcW w:w="4399" w:type="dxa"/>
            <w:tcBorders>
              <w:top w:val="single" w:sz="4" w:space="0" w:color="auto"/>
              <w:left w:val="single" w:sz="4" w:space="0" w:color="auto"/>
              <w:bottom w:val="single" w:sz="4" w:space="0" w:color="auto"/>
              <w:right w:val="single" w:sz="4" w:space="0" w:color="auto"/>
            </w:tcBorders>
            <w:noWrap/>
          </w:tcPr>
          <w:p w:rsidR="00A64AF7" w:rsidRPr="00A64AF7" w:rsidRDefault="00A64AF7" w:rsidP="00A64AF7">
            <w:pPr>
              <w:widowControl w:val="0"/>
              <w:autoSpaceDE w:val="0"/>
              <w:autoSpaceDN w:val="0"/>
              <w:adjustRightInd w:val="0"/>
              <w:spacing w:before="60" w:after="0"/>
              <w:rPr>
                <w:rFonts w:ascii="Times New Roman" w:eastAsia="Calibri" w:hAnsi="Times New Roman" w:cs="Times New Roman"/>
              </w:rPr>
            </w:pPr>
            <w:r w:rsidRPr="00A64AF7">
              <w:rPr>
                <w:rFonts w:ascii="Times New Roman" w:eastAsia="Calibri" w:hAnsi="Times New Roman" w:cs="Times New Roman"/>
              </w:rPr>
              <w:t>Програмна продукція 'ESET PROTECT Essential з локальним управлінням'. На 1 рік. Поновлення. Для захисту 10 об'єктів.</w:t>
            </w:r>
          </w:p>
        </w:tc>
        <w:tc>
          <w:tcPr>
            <w:tcW w:w="1560"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r>
      <w:tr w:rsidR="00A64AF7" w:rsidRPr="00A64AF7" w:rsidTr="00A64AF7">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3</w:t>
            </w:r>
          </w:p>
        </w:tc>
        <w:tc>
          <w:tcPr>
            <w:tcW w:w="4399" w:type="dxa"/>
            <w:tcBorders>
              <w:top w:val="single" w:sz="4" w:space="0" w:color="auto"/>
              <w:left w:val="single" w:sz="4" w:space="0" w:color="auto"/>
              <w:bottom w:val="single" w:sz="4" w:space="0" w:color="auto"/>
              <w:right w:val="single" w:sz="4" w:space="0" w:color="auto"/>
            </w:tcBorders>
            <w:noWrap/>
          </w:tcPr>
          <w:p w:rsidR="00A64AF7" w:rsidRPr="00A64AF7" w:rsidRDefault="00A64AF7" w:rsidP="00A64AF7">
            <w:pPr>
              <w:widowControl w:val="0"/>
              <w:autoSpaceDE w:val="0"/>
              <w:autoSpaceDN w:val="0"/>
              <w:adjustRightInd w:val="0"/>
              <w:spacing w:before="60" w:after="0"/>
              <w:rPr>
                <w:rFonts w:ascii="Times New Roman" w:eastAsia="Calibri" w:hAnsi="Times New Roman" w:cs="Times New Roman"/>
              </w:rPr>
            </w:pPr>
            <w:r w:rsidRPr="00A64AF7">
              <w:rPr>
                <w:rFonts w:ascii="Times New Roman" w:eastAsia="Calibri" w:hAnsi="Times New Roman" w:cs="Times New Roman"/>
              </w:rPr>
              <w:t>Програмна продукція 'ESET PROTECT Essential з локальним управлінням'. На 1 рік. Поновлення. Для захисту 8 об'єктів.</w:t>
            </w:r>
          </w:p>
        </w:tc>
        <w:tc>
          <w:tcPr>
            <w:tcW w:w="1560"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r>
      <w:tr w:rsidR="00A64AF7" w:rsidRPr="00A64AF7" w:rsidTr="00A64AF7">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4</w:t>
            </w:r>
          </w:p>
        </w:tc>
        <w:tc>
          <w:tcPr>
            <w:tcW w:w="4399" w:type="dxa"/>
            <w:tcBorders>
              <w:top w:val="single" w:sz="4" w:space="0" w:color="auto"/>
              <w:left w:val="single" w:sz="4" w:space="0" w:color="auto"/>
              <w:bottom w:val="single" w:sz="4" w:space="0" w:color="auto"/>
              <w:right w:val="single" w:sz="4" w:space="0" w:color="auto"/>
            </w:tcBorders>
            <w:noWrap/>
          </w:tcPr>
          <w:p w:rsidR="00A64AF7" w:rsidRPr="00A64AF7" w:rsidRDefault="00A64AF7" w:rsidP="00A64AF7">
            <w:pPr>
              <w:widowControl w:val="0"/>
              <w:autoSpaceDE w:val="0"/>
              <w:autoSpaceDN w:val="0"/>
              <w:adjustRightInd w:val="0"/>
              <w:spacing w:before="60" w:after="0"/>
              <w:rPr>
                <w:rFonts w:ascii="Times New Roman" w:eastAsia="Calibri" w:hAnsi="Times New Roman" w:cs="Times New Roman"/>
              </w:rPr>
            </w:pPr>
            <w:r w:rsidRPr="00A64AF7">
              <w:rPr>
                <w:rFonts w:ascii="Times New Roman" w:eastAsia="Calibri" w:hAnsi="Times New Roman" w:cs="Times New Roman"/>
              </w:rPr>
              <w:t>Програмна продукція 'ESET PROTECT Essential з локальним управлінням'. На 1 рік. Поновлення. Для захисту 270 об'єктів.</w:t>
            </w:r>
          </w:p>
        </w:tc>
        <w:tc>
          <w:tcPr>
            <w:tcW w:w="1560"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r>
      <w:tr w:rsidR="00A64AF7" w:rsidRPr="00A64AF7" w:rsidTr="00A64AF7">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5</w:t>
            </w:r>
          </w:p>
        </w:tc>
        <w:tc>
          <w:tcPr>
            <w:tcW w:w="4399" w:type="dxa"/>
            <w:tcBorders>
              <w:top w:val="single" w:sz="4" w:space="0" w:color="auto"/>
              <w:left w:val="single" w:sz="4" w:space="0" w:color="auto"/>
              <w:bottom w:val="single" w:sz="4" w:space="0" w:color="auto"/>
              <w:right w:val="single" w:sz="4" w:space="0" w:color="auto"/>
            </w:tcBorders>
            <w:noWrap/>
          </w:tcPr>
          <w:p w:rsidR="00A64AF7" w:rsidRPr="00A64AF7" w:rsidRDefault="00A64AF7" w:rsidP="00A64AF7">
            <w:pPr>
              <w:widowControl w:val="0"/>
              <w:autoSpaceDE w:val="0"/>
              <w:autoSpaceDN w:val="0"/>
              <w:adjustRightInd w:val="0"/>
              <w:spacing w:before="60" w:after="0"/>
              <w:rPr>
                <w:rFonts w:ascii="Times New Roman" w:eastAsia="Calibri" w:hAnsi="Times New Roman" w:cs="Times New Roman"/>
              </w:rPr>
            </w:pPr>
            <w:r w:rsidRPr="00A64AF7">
              <w:rPr>
                <w:rFonts w:ascii="Times New Roman" w:eastAsia="Calibri" w:hAnsi="Times New Roman" w:cs="Times New Roman"/>
              </w:rPr>
              <w:t>Програмна продукція 'ESET PROTECT Essential з локальним управлінням'. На 1 рік. Поновлення. Для захисту 203 об'єктів.</w:t>
            </w:r>
          </w:p>
        </w:tc>
        <w:tc>
          <w:tcPr>
            <w:tcW w:w="1560"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r>
      <w:tr w:rsidR="00A64AF7" w:rsidRPr="00A64AF7" w:rsidTr="00A64AF7">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6</w:t>
            </w:r>
          </w:p>
        </w:tc>
        <w:tc>
          <w:tcPr>
            <w:tcW w:w="4399" w:type="dxa"/>
            <w:tcBorders>
              <w:top w:val="single" w:sz="4" w:space="0" w:color="auto"/>
              <w:left w:val="single" w:sz="4" w:space="0" w:color="auto"/>
              <w:bottom w:val="single" w:sz="4" w:space="0" w:color="auto"/>
              <w:right w:val="single" w:sz="4" w:space="0" w:color="auto"/>
            </w:tcBorders>
            <w:noWrap/>
          </w:tcPr>
          <w:p w:rsidR="00A64AF7" w:rsidRPr="00A64AF7" w:rsidRDefault="00A64AF7" w:rsidP="00A64AF7">
            <w:pPr>
              <w:widowControl w:val="0"/>
              <w:autoSpaceDE w:val="0"/>
              <w:autoSpaceDN w:val="0"/>
              <w:adjustRightInd w:val="0"/>
              <w:spacing w:before="60" w:after="0"/>
              <w:rPr>
                <w:rFonts w:ascii="Times New Roman" w:eastAsia="Calibri" w:hAnsi="Times New Roman" w:cs="Times New Roman"/>
              </w:rPr>
            </w:pPr>
            <w:r w:rsidRPr="00A64AF7">
              <w:rPr>
                <w:rFonts w:ascii="Times New Roman" w:eastAsia="Calibri" w:hAnsi="Times New Roman" w:cs="Times New Roman"/>
              </w:rPr>
              <w:t>Програмна продукція 'ESET PROTECT Essential з локальним управлінням'. На 1 рік. Поновлення. Для захисту 140 об'єктів.</w:t>
            </w:r>
          </w:p>
        </w:tc>
        <w:tc>
          <w:tcPr>
            <w:tcW w:w="1560"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r>
      <w:tr w:rsidR="00A64AF7" w:rsidRPr="00A64AF7" w:rsidTr="00A64AF7">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7</w:t>
            </w:r>
          </w:p>
        </w:tc>
        <w:tc>
          <w:tcPr>
            <w:tcW w:w="4399" w:type="dxa"/>
            <w:tcBorders>
              <w:top w:val="single" w:sz="4" w:space="0" w:color="auto"/>
              <w:left w:val="single" w:sz="4" w:space="0" w:color="auto"/>
              <w:bottom w:val="single" w:sz="4" w:space="0" w:color="auto"/>
              <w:right w:val="single" w:sz="4" w:space="0" w:color="auto"/>
            </w:tcBorders>
            <w:noWrap/>
          </w:tcPr>
          <w:p w:rsidR="00A64AF7" w:rsidRPr="00A64AF7" w:rsidRDefault="00A64AF7" w:rsidP="00A64AF7">
            <w:pPr>
              <w:widowControl w:val="0"/>
              <w:autoSpaceDE w:val="0"/>
              <w:autoSpaceDN w:val="0"/>
              <w:adjustRightInd w:val="0"/>
              <w:spacing w:before="60" w:after="0"/>
              <w:rPr>
                <w:rFonts w:ascii="Times New Roman" w:eastAsia="Calibri" w:hAnsi="Times New Roman" w:cs="Times New Roman"/>
              </w:rPr>
            </w:pPr>
            <w:r w:rsidRPr="00A64AF7">
              <w:rPr>
                <w:rFonts w:ascii="Times New Roman" w:eastAsia="Calibri" w:hAnsi="Times New Roman" w:cs="Times New Roman"/>
              </w:rPr>
              <w:t>Програмна продукція 'ESET PROTECT Essential з локальним управлінням'. На 1 рік. Поновлення. Для захисту 198 об'єктів.</w:t>
            </w:r>
          </w:p>
        </w:tc>
        <w:tc>
          <w:tcPr>
            <w:tcW w:w="1560"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r>
      <w:tr w:rsidR="00A64AF7" w:rsidRPr="00A64AF7" w:rsidTr="00A64AF7">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8</w:t>
            </w:r>
          </w:p>
        </w:tc>
        <w:tc>
          <w:tcPr>
            <w:tcW w:w="4399" w:type="dxa"/>
            <w:tcBorders>
              <w:top w:val="single" w:sz="4" w:space="0" w:color="auto"/>
              <w:left w:val="single" w:sz="4" w:space="0" w:color="auto"/>
              <w:bottom w:val="single" w:sz="4" w:space="0" w:color="auto"/>
              <w:right w:val="single" w:sz="4" w:space="0" w:color="auto"/>
            </w:tcBorders>
            <w:noWrap/>
          </w:tcPr>
          <w:p w:rsidR="00A64AF7" w:rsidRPr="00A64AF7" w:rsidRDefault="00A64AF7" w:rsidP="00A64AF7">
            <w:pPr>
              <w:widowControl w:val="0"/>
              <w:autoSpaceDE w:val="0"/>
              <w:autoSpaceDN w:val="0"/>
              <w:adjustRightInd w:val="0"/>
              <w:spacing w:before="60" w:after="0"/>
              <w:rPr>
                <w:rFonts w:ascii="Times New Roman" w:eastAsia="Calibri" w:hAnsi="Times New Roman" w:cs="Times New Roman"/>
              </w:rPr>
            </w:pPr>
            <w:r w:rsidRPr="00A64AF7">
              <w:rPr>
                <w:rFonts w:ascii="Times New Roman" w:eastAsia="Calibri" w:hAnsi="Times New Roman" w:cs="Times New Roman"/>
              </w:rPr>
              <w:t>Програмна продукція 'ESET PROTECT Essential з локальним управлінням'. На 1 рік. Поновлення. Для захисту 218 об'єктів.</w:t>
            </w:r>
          </w:p>
        </w:tc>
        <w:tc>
          <w:tcPr>
            <w:tcW w:w="1560"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r>
      <w:tr w:rsidR="00A64AF7" w:rsidRPr="00A64AF7" w:rsidTr="00A64AF7">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9</w:t>
            </w:r>
          </w:p>
        </w:tc>
        <w:tc>
          <w:tcPr>
            <w:tcW w:w="4399" w:type="dxa"/>
            <w:tcBorders>
              <w:top w:val="single" w:sz="4" w:space="0" w:color="auto"/>
              <w:left w:val="single" w:sz="4" w:space="0" w:color="auto"/>
              <w:bottom w:val="single" w:sz="4" w:space="0" w:color="auto"/>
              <w:right w:val="single" w:sz="4" w:space="0" w:color="auto"/>
            </w:tcBorders>
            <w:noWrap/>
          </w:tcPr>
          <w:p w:rsidR="00A64AF7" w:rsidRPr="00A64AF7" w:rsidRDefault="00A64AF7" w:rsidP="00A64AF7">
            <w:pPr>
              <w:widowControl w:val="0"/>
              <w:autoSpaceDE w:val="0"/>
              <w:autoSpaceDN w:val="0"/>
              <w:adjustRightInd w:val="0"/>
              <w:spacing w:before="60" w:after="0"/>
              <w:rPr>
                <w:rFonts w:ascii="Times New Roman" w:eastAsia="Calibri" w:hAnsi="Times New Roman" w:cs="Times New Roman"/>
              </w:rPr>
            </w:pPr>
            <w:r w:rsidRPr="00A64AF7">
              <w:rPr>
                <w:rFonts w:ascii="Times New Roman" w:eastAsia="Calibri" w:hAnsi="Times New Roman" w:cs="Times New Roman"/>
              </w:rPr>
              <w:t>Програмна продукція 'ESET PROTECT Essential з локальним управлінням'. На 1 рік. Поновлення. Для захисту 143 об'єктів.</w:t>
            </w:r>
          </w:p>
        </w:tc>
        <w:tc>
          <w:tcPr>
            <w:tcW w:w="1560"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r>
      <w:tr w:rsidR="00A64AF7" w:rsidRPr="00A64AF7" w:rsidTr="00A64AF7">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10</w:t>
            </w:r>
          </w:p>
        </w:tc>
        <w:tc>
          <w:tcPr>
            <w:tcW w:w="4399" w:type="dxa"/>
            <w:tcBorders>
              <w:top w:val="single" w:sz="4" w:space="0" w:color="auto"/>
              <w:left w:val="single" w:sz="4" w:space="0" w:color="auto"/>
              <w:bottom w:val="single" w:sz="4" w:space="0" w:color="auto"/>
              <w:right w:val="single" w:sz="4" w:space="0" w:color="auto"/>
            </w:tcBorders>
            <w:noWrap/>
          </w:tcPr>
          <w:p w:rsidR="00A64AF7" w:rsidRPr="00A64AF7" w:rsidRDefault="00A64AF7" w:rsidP="00A64AF7">
            <w:pPr>
              <w:widowControl w:val="0"/>
              <w:autoSpaceDE w:val="0"/>
              <w:autoSpaceDN w:val="0"/>
              <w:adjustRightInd w:val="0"/>
              <w:spacing w:before="60" w:after="0"/>
              <w:rPr>
                <w:rFonts w:ascii="Times New Roman" w:eastAsia="Calibri" w:hAnsi="Times New Roman" w:cs="Times New Roman"/>
              </w:rPr>
            </w:pPr>
            <w:r w:rsidRPr="00A64AF7">
              <w:rPr>
                <w:rFonts w:ascii="Times New Roman" w:eastAsia="Calibri" w:hAnsi="Times New Roman" w:cs="Times New Roman"/>
              </w:rPr>
              <w:t>Програмна продукція 'ESET PROTECT Essential з локальним управлінням'. На 1 рік. Поновлення. Для захисту 112 об'єктів.</w:t>
            </w:r>
          </w:p>
        </w:tc>
        <w:tc>
          <w:tcPr>
            <w:tcW w:w="1560"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r>
      <w:tr w:rsidR="00A64AF7" w:rsidRPr="00A64AF7" w:rsidTr="00A64AF7">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11</w:t>
            </w:r>
          </w:p>
        </w:tc>
        <w:tc>
          <w:tcPr>
            <w:tcW w:w="4399" w:type="dxa"/>
            <w:tcBorders>
              <w:top w:val="single" w:sz="4" w:space="0" w:color="auto"/>
              <w:left w:val="single" w:sz="4" w:space="0" w:color="auto"/>
              <w:bottom w:val="single" w:sz="4" w:space="0" w:color="auto"/>
              <w:right w:val="single" w:sz="4" w:space="0" w:color="auto"/>
            </w:tcBorders>
            <w:noWrap/>
          </w:tcPr>
          <w:p w:rsidR="00A64AF7" w:rsidRPr="00A64AF7" w:rsidRDefault="00A64AF7" w:rsidP="00A64AF7">
            <w:pPr>
              <w:widowControl w:val="0"/>
              <w:autoSpaceDE w:val="0"/>
              <w:autoSpaceDN w:val="0"/>
              <w:adjustRightInd w:val="0"/>
              <w:spacing w:before="60" w:after="0"/>
              <w:rPr>
                <w:rFonts w:ascii="Times New Roman" w:eastAsia="Calibri" w:hAnsi="Times New Roman" w:cs="Times New Roman"/>
              </w:rPr>
            </w:pPr>
            <w:r w:rsidRPr="00A64AF7">
              <w:rPr>
                <w:rFonts w:ascii="Times New Roman" w:eastAsia="Calibri" w:hAnsi="Times New Roman" w:cs="Times New Roman"/>
              </w:rPr>
              <w:t>Програмна продукція 'ESET PROTECT Essential з локальним управлінням'. На 1 рік. Поновлення. Для захисту 34 об'єктів.</w:t>
            </w:r>
          </w:p>
        </w:tc>
        <w:tc>
          <w:tcPr>
            <w:tcW w:w="1560"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r>
      <w:tr w:rsidR="00A64AF7" w:rsidRPr="00A64AF7" w:rsidTr="00A64AF7">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12</w:t>
            </w:r>
          </w:p>
        </w:tc>
        <w:tc>
          <w:tcPr>
            <w:tcW w:w="4399" w:type="dxa"/>
            <w:tcBorders>
              <w:top w:val="single" w:sz="4" w:space="0" w:color="auto"/>
              <w:left w:val="single" w:sz="4" w:space="0" w:color="auto"/>
              <w:bottom w:val="single" w:sz="4" w:space="0" w:color="auto"/>
              <w:right w:val="single" w:sz="4" w:space="0" w:color="auto"/>
            </w:tcBorders>
            <w:noWrap/>
          </w:tcPr>
          <w:p w:rsidR="00A64AF7" w:rsidRPr="00A64AF7" w:rsidRDefault="00A64AF7" w:rsidP="00A64AF7">
            <w:pPr>
              <w:widowControl w:val="0"/>
              <w:autoSpaceDE w:val="0"/>
              <w:autoSpaceDN w:val="0"/>
              <w:adjustRightInd w:val="0"/>
              <w:spacing w:before="60" w:after="0"/>
              <w:rPr>
                <w:rFonts w:ascii="Times New Roman" w:eastAsia="Calibri" w:hAnsi="Times New Roman" w:cs="Times New Roman"/>
              </w:rPr>
            </w:pPr>
            <w:r w:rsidRPr="00A64AF7">
              <w:rPr>
                <w:rFonts w:ascii="Times New Roman" w:eastAsia="Calibri" w:hAnsi="Times New Roman" w:cs="Times New Roman"/>
              </w:rPr>
              <w:t>Програмна продукція 'ESET PROTECT Essential з локальним управлінням'. На 1 рік. Поновлення. Для захисту 28 об'єктів.</w:t>
            </w:r>
          </w:p>
        </w:tc>
        <w:tc>
          <w:tcPr>
            <w:tcW w:w="1560"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r>
      <w:tr w:rsidR="00A64AF7" w:rsidRPr="00A64AF7" w:rsidTr="00A64AF7">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lastRenderedPageBreak/>
              <w:t>13</w:t>
            </w:r>
          </w:p>
        </w:tc>
        <w:tc>
          <w:tcPr>
            <w:tcW w:w="4399" w:type="dxa"/>
            <w:tcBorders>
              <w:top w:val="single" w:sz="4" w:space="0" w:color="auto"/>
              <w:left w:val="single" w:sz="4" w:space="0" w:color="auto"/>
              <w:bottom w:val="single" w:sz="4" w:space="0" w:color="auto"/>
              <w:right w:val="single" w:sz="4" w:space="0" w:color="auto"/>
            </w:tcBorders>
            <w:noWrap/>
          </w:tcPr>
          <w:p w:rsidR="00A64AF7" w:rsidRPr="00A64AF7" w:rsidRDefault="00A64AF7" w:rsidP="00A64AF7">
            <w:pPr>
              <w:widowControl w:val="0"/>
              <w:autoSpaceDE w:val="0"/>
              <w:autoSpaceDN w:val="0"/>
              <w:adjustRightInd w:val="0"/>
              <w:spacing w:before="60" w:after="0"/>
              <w:rPr>
                <w:rFonts w:ascii="Times New Roman" w:eastAsia="Calibri" w:hAnsi="Times New Roman" w:cs="Times New Roman"/>
              </w:rPr>
            </w:pPr>
            <w:r w:rsidRPr="00A64AF7">
              <w:rPr>
                <w:rFonts w:ascii="Times New Roman" w:eastAsia="Calibri" w:hAnsi="Times New Roman" w:cs="Times New Roman"/>
              </w:rPr>
              <w:t>Програмна продукція 'ESET PROTECT Essential з локальним управлінням'. На 1 рік. Поновлення. Для захисту 142 об'єктів.</w:t>
            </w:r>
          </w:p>
        </w:tc>
        <w:tc>
          <w:tcPr>
            <w:tcW w:w="1560"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r>
      <w:tr w:rsidR="00A64AF7" w:rsidRPr="00A64AF7" w:rsidTr="00A64AF7">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14</w:t>
            </w:r>
          </w:p>
        </w:tc>
        <w:tc>
          <w:tcPr>
            <w:tcW w:w="4399" w:type="dxa"/>
            <w:tcBorders>
              <w:top w:val="single" w:sz="4" w:space="0" w:color="auto"/>
              <w:left w:val="single" w:sz="4" w:space="0" w:color="auto"/>
              <w:bottom w:val="single" w:sz="4" w:space="0" w:color="auto"/>
              <w:right w:val="single" w:sz="4" w:space="0" w:color="auto"/>
            </w:tcBorders>
            <w:noWrap/>
          </w:tcPr>
          <w:p w:rsidR="00A64AF7" w:rsidRPr="00A64AF7" w:rsidRDefault="00A64AF7" w:rsidP="00A64AF7">
            <w:pPr>
              <w:widowControl w:val="0"/>
              <w:autoSpaceDE w:val="0"/>
              <w:autoSpaceDN w:val="0"/>
              <w:adjustRightInd w:val="0"/>
              <w:spacing w:before="60" w:after="0"/>
              <w:rPr>
                <w:rFonts w:ascii="Times New Roman" w:eastAsia="Calibri" w:hAnsi="Times New Roman" w:cs="Times New Roman"/>
              </w:rPr>
            </w:pPr>
            <w:r w:rsidRPr="00A64AF7">
              <w:rPr>
                <w:rFonts w:ascii="Times New Roman" w:eastAsia="Calibri" w:hAnsi="Times New Roman" w:cs="Times New Roman"/>
              </w:rPr>
              <w:t>Програмна продукція 'ESET PROTECT Essential з локальним управлінням'. На 1 рік. Поновлення. Для захисту 103 об'єктів.</w:t>
            </w:r>
          </w:p>
        </w:tc>
        <w:tc>
          <w:tcPr>
            <w:tcW w:w="1560"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r>
      <w:tr w:rsidR="00A64AF7" w:rsidRPr="00A64AF7" w:rsidTr="00A64AF7">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15</w:t>
            </w:r>
          </w:p>
        </w:tc>
        <w:tc>
          <w:tcPr>
            <w:tcW w:w="4399" w:type="dxa"/>
            <w:tcBorders>
              <w:top w:val="single" w:sz="4" w:space="0" w:color="auto"/>
              <w:left w:val="single" w:sz="4" w:space="0" w:color="auto"/>
              <w:bottom w:val="single" w:sz="4" w:space="0" w:color="auto"/>
              <w:right w:val="single" w:sz="4" w:space="0" w:color="auto"/>
            </w:tcBorders>
            <w:noWrap/>
          </w:tcPr>
          <w:p w:rsidR="00A64AF7" w:rsidRPr="00A64AF7" w:rsidRDefault="00A64AF7" w:rsidP="00A64AF7">
            <w:pPr>
              <w:widowControl w:val="0"/>
              <w:autoSpaceDE w:val="0"/>
              <w:autoSpaceDN w:val="0"/>
              <w:adjustRightInd w:val="0"/>
              <w:spacing w:before="60" w:after="0"/>
              <w:rPr>
                <w:rFonts w:ascii="Times New Roman" w:eastAsia="Calibri" w:hAnsi="Times New Roman" w:cs="Times New Roman"/>
              </w:rPr>
            </w:pPr>
            <w:r w:rsidRPr="00A64AF7">
              <w:rPr>
                <w:rFonts w:ascii="Times New Roman" w:eastAsia="Calibri" w:hAnsi="Times New Roman" w:cs="Times New Roman"/>
              </w:rPr>
              <w:t>Програмна продукція 'ESET PROTECT Essential з локальним управлінням'. На 1 рік. Поновлення. Для захисту 267 об'єктів.</w:t>
            </w:r>
          </w:p>
        </w:tc>
        <w:tc>
          <w:tcPr>
            <w:tcW w:w="1560"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r>
      <w:tr w:rsidR="00A64AF7" w:rsidRPr="00A64AF7" w:rsidTr="00A64AF7">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16</w:t>
            </w:r>
          </w:p>
        </w:tc>
        <w:tc>
          <w:tcPr>
            <w:tcW w:w="4399" w:type="dxa"/>
            <w:tcBorders>
              <w:top w:val="single" w:sz="4" w:space="0" w:color="auto"/>
              <w:left w:val="single" w:sz="4" w:space="0" w:color="auto"/>
              <w:bottom w:val="single" w:sz="4" w:space="0" w:color="auto"/>
              <w:right w:val="single" w:sz="4" w:space="0" w:color="auto"/>
            </w:tcBorders>
            <w:noWrap/>
          </w:tcPr>
          <w:p w:rsidR="00A64AF7" w:rsidRPr="00A64AF7" w:rsidRDefault="00A64AF7" w:rsidP="00A64AF7">
            <w:pPr>
              <w:widowControl w:val="0"/>
              <w:autoSpaceDE w:val="0"/>
              <w:autoSpaceDN w:val="0"/>
              <w:adjustRightInd w:val="0"/>
              <w:spacing w:before="60" w:after="0"/>
              <w:rPr>
                <w:rFonts w:ascii="Times New Roman" w:eastAsia="Calibri" w:hAnsi="Times New Roman" w:cs="Times New Roman"/>
              </w:rPr>
            </w:pPr>
            <w:r w:rsidRPr="00A64AF7">
              <w:rPr>
                <w:rFonts w:ascii="Times New Roman" w:eastAsia="Calibri" w:hAnsi="Times New Roman" w:cs="Times New Roman"/>
              </w:rPr>
              <w:t>Програмна продукція 'ESET PROTECT Essential з локальним управлінням'. На 1 рік. Поновлення. Для захисту 107 об'єктів.</w:t>
            </w:r>
          </w:p>
        </w:tc>
        <w:tc>
          <w:tcPr>
            <w:tcW w:w="1560"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r>
      <w:tr w:rsidR="00A64AF7" w:rsidRPr="00A64AF7" w:rsidTr="00A64AF7">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17</w:t>
            </w:r>
          </w:p>
        </w:tc>
        <w:tc>
          <w:tcPr>
            <w:tcW w:w="4399" w:type="dxa"/>
            <w:tcBorders>
              <w:top w:val="single" w:sz="4" w:space="0" w:color="auto"/>
              <w:left w:val="single" w:sz="4" w:space="0" w:color="auto"/>
              <w:bottom w:val="single" w:sz="4" w:space="0" w:color="auto"/>
              <w:right w:val="single" w:sz="4" w:space="0" w:color="auto"/>
            </w:tcBorders>
            <w:noWrap/>
          </w:tcPr>
          <w:p w:rsidR="00A64AF7" w:rsidRPr="00A64AF7" w:rsidRDefault="00A64AF7" w:rsidP="00A64AF7">
            <w:pPr>
              <w:widowControl w:val="0"/>
              <w:autoSpaceDE w:val="0"/>
              <w:autoSpaceDN w:val="0"/>
              <w:adjustRightInd w:val="0"/>
              <w:spacing w:before="60" w:after="0"/>
              <w:rPr>
                <w:rFonts w:ascii="Times New Roman" w:eastAsia="Calibri" w:hAnsi="Times New Roman" w:cs="Times New Roman"/>
              </w:rPr>
            </w:pPr>
            <w:r w:rsidRPr="00A64AF7">
              <w:rPr>
                <w:rFonts w:ascii="Times New Roman" w:eastAsia="Calibri" w:hAnsi="Times New Roman" w:cs="Times New Roman"/>
              </w:rPr>
              <w:t>Програмна продукція 'ESET PROTECT Essential з локальним управлінням'. На 1 рік. Поновлення. Для захисту 95 об'єктів.</w:t>
            </w:r>
          </w:p>
        </w:tc>
        <w:tc>
          <w:tcPr>
            <w:tcW w:w="1560"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r>
      <w:tr w:rsidR="00A64AF7" w:rsidRPr="00A64AF7" w:rsidTr="00A64AF7">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18</w:t>
            </w:r>
          </w:p>
        </w:tc>
        <w:tc>
          <w:tcPr>
            <w:tcW w:w="4399" w:type="dxa"/>
            <w:tcBorders>
              <w:top w:val="single" w:sz="4" w:space="0" w:color="auto"/>
              <w:left w:val="single" w:sz="4" w:space="0" w:color="auto"/>
              <w:bottom w:val="single" w:sz="4" w:space="0" w:color="auto"/>
              <w:right w:val="single" w:sz="4" w:space="0" w:color="auto"/>
            </w:tcBorders>
            <w:noWrap/>
          </w:tcPr>
          <w:p w:rsidR="00A64AF7" w:rsidRPr="00A64AF7" w:rsidRDefault="00A64AF7" w:rsidP="00A64AF7">
            <w:pPr>
              <w:widowControl w:val="0"/>
              <w:autoSpaceDE w:val="0"/>
              <w:autoSpaceDN w:val="0"/>
              <w:adjustRightInd w:val="0"/>
              <w:spacing w:before="60" w:after="0"/>
              <w:rPr>
                <w:rFonts w:ascii="Times New Roman" w:eastAsia="Calibri" w:hAnsi="Times New Roman" w:cs="Times New Roman"/>
              </w:rPr>
            </w:pPr>
            <w:r w:rsidRPr="00A64AF7">
              <w:rPr>
                <w:rFonts w:ascii="Times New Roman" w:eastAsia="Calibri" w:hAnsi="Times New Roman" w:cs="Times New Roman"/>
              </w:rPr>
              <w:t>Програмна продукція 'ESET PROTECT Essential з локальним управлінням'. На 1 рік. Поновлення. Для захисту 73 об'єктів.</w:t>
            </w:r>
          </w:p>
        </w:tc>
        <w:tc>
          <w:tcPr>
            <w:tcW w:w="1560"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r>
      <w:tr w:rsidR="00A64AF7" w:rsidRPr="00A64AF7" w:rsidTr="00A64AF7">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19</w:t>
            </w:r>
          </w:p>
        </w:tc>
        <w:tc>
          <w:tcPr>
            <w:tcW w:w="4399" w:type="dxa"/>
            <w:tcBorders>
              <w:top w:val="single" w:sz="4" w:space="0" w:color="auto"/>
              <w:left w:val="single" w:sz="4" w:space="0" w:color="auto"/>
              <w:bottom w:val="single" w:sz="4" w:space="0" w:color="auto"/>
              <w:right w:val="single" w:sz="4" w:space="0" w:color="auto"/>
            </w:tcBorders>
            <w:noWrap/>
          </w:tcPr>
          <w:p w:rsidR="00A64AF7" w:rsidRPr="00A64AF7" w:rsidRDefault="00A64AF7" w:rsidP="00A64AF7">
            <w:pPr>
              <w:widowControl w:val="0"/>
              <w:autoSpaceDE w:val="0"/>
              <w:autoSpaceDN w:val="0"/>
              <w:adjustRightInd w:val="0"/>
              <w:spacing w:before="60" w:after="0"/>
              <w:rPr>
                <w:rFonts w:ascii="Times New Roman" w:eastAsia="Calibri" w:hAnsi="Times New Roman" w:cs="Times New Roman"/>
              </w:rPr>
            </w:pPr>
            <w:r w:rsidRPr="00A64AF7">
              <w:rPr>
                <w:rFonts w:ascii="Times New Roman" w:eastAsia="Calibri" w:hAnsi="Times New Roman" w:cs="Times New Roman"/>
              </w:rPr>
              <w:t>Програмна продукція 'ESET PROTECT Essential з локальним управлінням'. На 1 рік. Поновлення. Для захисту 82 об'єктів.</w:t>
            </w:r>
          </w:p>
        </w:tc>
        <w:tc>
          <w:tcPr>
            <w:tcW w:w="1560"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r>
      <w:tr w:rsidR="00A64AF7" w:rsidRPr="00A64AF7" w:rsidTr="00A64AF7">
        <w:trPr>
          <w:cantSplit/>
          <w:trHeight w:val="2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lang w:val="en-US"/>
              </w:rPr>
            </w:pPr>
            <w:r w:rsidRPr="00A64AF7">
              <w:rPr>
                <w:rFonts w:ascii="Times New Roman" w:eastAsia="Calibri" w:hAnsi="Times New Roman" w:cs="Times New Roman"/>
              </w:rPr>
              <w:t>20</w:t>
            </w:r>
          </w:p>
        </w:tc>
        <w:tc>
          <w:tcPr>
            <w:tcW w:w="4399" w:type="dxa"/>
            <w:tcBorders>
              <w:top w:val="single" w:sz="4" w:space="0" w:color="auto"/>
              <w:left w:val="single" w:sz="4" w:space="0" w:color="auto"/>
              <w:bottom w:val="single" w:sz="4" w:space="0" w:color="auto"/>
              <w:right w:val="single" w:sz="4" w:space="0" w:color="auto"/>
            </w:tcBorders>
            <w:noWrap/>
          </w:tcPr>
          <w:p w:rsidR="00A64AF7" w:rsidRPr="00A64AF7" w:rsidRDefault="00A64AF7" w:rsidP="00A64AF7">
            <w:pPr>
              <w:widowControl w:val="0"/>
              <w:autoSpaceDE w:val="0"/>
              <w:autoSpaceDN w:val="0"/>
              <w:adjustRightInd w:val="0"/>
              <w:spacing w:before="60" w:after="0"/>
              <w:rPr>
                <w:rFonts w:ascii="Times New Roman" w:eastAsia="Calibri" w:hAnsi="Times New Roman" w:cs="Times New Roman"/>
              </w:rPr>
            </w:pPr>
            <w:r w:rsidRPr="00A64AF7">
              <w:rPr>
                <w:rFonts w:ascii="Times New Roman" w:eastAsia="Calibri" w:hAnsi="Times New Roman" w:cs="Times New Roman"/>
              </w:rPr>
              <w:t>Програмна продукція 'ESET PROTECT Essential з локальним управлінням'. На 1 рік. Поновлення. Для захисту 560 об'єктів.</w:t>
            </w:r>
          </w:p>
        </w:tc>
        <w:tc>
          <w:tcPr>
            <w:tcW w:w="1560"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r>
      <w:tr w:rsidR="00A64AF7" w:rsidRPr="00A64AF7" w:rsidTr="006F3B86">
        <w:trPr>
          <w:cantSplit/>
          <w:trHeight w:val="20"/>
          <w:jc w:val="center"/>
        </w:trPr>
        <w:tc>
          <w:tcPr>
            <w:tcW w:w="5098" w:type="dxa"/>
            <w:gridSpan w:val="2"/>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rPr>
                <w:rFonts w:ascii="Times New Roman" w:eastAsia="Calibri" w:hAnsi="Times New Roman" w:cs="Times New Roman"/>
              </w:rPr>
            </w:pPr>
            <w:r w:rsidRPr="00A64AF7">
              <w:rPr>
                <w:rFonts w:ascii="Times New Roman" w:eastAsia="Calibri" w:hAnsi="Times New Roman" w:cs="Times New Roman"/>
              </w:rPr>
              <w:t xml:space="preserve">Встого: </w:t>
            </w:r>
          </w:p>
        </w:tc>
        <w:tc>
          <w:tcPr>
            <w:tcW w:w="1560" w:type="dxa"/>
            <w:tcBorders>
              <w:top w:val="single" w:sz="4" w:space="0" w:color="auto"/>
              <w:left w:val="single" w:sz="4" w:space="0" w:color="auto"/>
              <w:bottom w:val="single" w:sz="4" w:space="0" w:color="auto"/>
              <w:right w:val="single" w:sz="4" w:space="0" w:color="auto"/>
            </w:tcBorders>
            <w:noWrap/>
            <w:vAlign w:val="center"/>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r w:rsidRPr="00A64AF7">
              <w:rPr>
                <w:rFonts w:ascii="Times New Roman" w:eastAsia="Calibri" w:hAnsi="Times New Roman" w:cs="Times New Roman"/>
              </w:rPr>
              <w:t>20</w:t>
            </w: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4AF7" w:rsidRPr="00A64AF7" w:rsidRDefault="00A64AF7" w:rsidP="00A64AF7">
            <w:pPr>
              <w:widowControl w:val="0"/>
              <w:autoSpaceDE w:val="0"/>
              <w:autoSpaceDN w:val="0"/>
              <w:adjustRightInd w:val="0"/>
              <w:spacing w:before="60" w:after="0"/>
              <w:jc w:val="center"/>
              <w:rPr>
                <w:rFonts w:ascii="Times New Roman" w:eastAsia="Calibri" w:hAnsi="Times New Roman" w:cs="Times New Roman"/>
              </w:rPr>
            </w:pPr>
          </w:p>
        </w:tc>
      </w:tr>
    </w:tbl>
    <w:p w:rsidR="00A64AF7" w:rsidRDefault="00A64AF7" w:rsidP="00A64AF7">
      <w:pPr>
        <w:spacing w:after="0" w:line="240" w:lineRule="auto"/>
        <w:jc w:val="both"/>
        <w:rPr>
          <w:rFonts w:ascii="Times New Roman" w:hAnsi="Times New Roman" w:cs="Times New Roman"/>
          <w:color w:val="000000"/>
          <w:sz w:val="24"/>
          <w:szCs w:val="24"/>
        </w:rPr>
      </w:pPr>
    </w:p>
    <w:p w:rsidR="00A64AF7" w:rsidRDefault="00A64AF7" w:rsidP="00A64AF7">
      <w:pPr>
        <w:numPr>
          <w:ilvl w:val="0"/>
          <w:numId w:val="35"/>
        </w:numPr>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Загальна вартість послуг за даною калькуляцією складає __________________ (________________________________), без ПДВ (відповідно до п. 261 підрозділу 2 розділу ХХ «Перехідні положення» Податкового кодексу України).</w:t>
      </w:r>
    </w:p>
    <w:p w:rsidR="00A64AF7" w:rsidRDefault="00A64AF7" w:rsidP="00A64AF7">
      <w:pPr>
        <w:numPr>
          <w:ilvl w:val="0"/>
          <w:numId w:val="35"/>
        </w:numPr>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Загальна кількість послуг: 20 послуг.</w:t>
      </w:r>
    </w:p>
    <w:p w:rsidR="00A64AF7" w:rsidRDefault="00A64AF7" w:rsidP="00A64AF7">
      <w:pPr>
        <w:numPr>
          <w:ilvl w:val="0"/>
          <w:numId w:val="35"/>
        </w:numPr>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Дана Калькуляція набирає чинності з моменту її підписання Сторонами і є невід’ємною частиною Договору про закупівлю послуг за державні кошти   № __________  від «___»  _________  2022 р.</w:t>
      </w:r>
    </w:p>
    <w:p w:rsidR="00A64AF7" w:rsidRDefault="00A64AF7" w:rsidP="00A64AF7">
      <w:pPr>
        <w:spacing w:after="0" w:line="240" w:lineRule="auto"/>
        <w:jc w:val="both"/>
        <w:rPr>
          <w:rFonts w:ascii="Times New Roman" w:hAnsi="Times New Roman" w:cs="Times New Roman"/>
          <w:color w:val="000000"/>
          <w:sz w:val="24"/>
          <w:szCs w:val="24"/>
        </w:rPr>
      </w:pPr>
    </w:p>
    <w:tbl>
      <w:tblPr>
        <w:tblW w:w="5000" w:type="pct"/>
        <w:tblInd w:w="108" w:type="dxa"/>
        <w:tblLook w:val="00A0" w:firstRow="1" w:lastRow="0" w:firstColumn="1" w:lastColumn="0" w:noHBand="0" w:noVBand="0"/>
      </w:tblPr>
      <w:tblGrid>
        <w:gridCol w:w="5315"/>
        <w:gridCol w:w="5316"/>
      </w:tblGrid>
      <w:tr w:rsidR="00A64AF7" w:rsidTr="00A64AF7">
        <w:tc>
          <w:tcPr>
            <w:tcW w:w="2500" w:type="pct"/>
          </w:tcPr>
          <w:p w:rsidR="00A64AF7" w:rsidRDefault="00934D29">
            <w:pPr>
              <w:spacing w:after="0" w:line="240" w:lineRule="auto"/>
              <w:ind w:left="34" w:right="113" w:hanging="21"/>
              <w:jc w:val="center"/>
              <w:rPr>
                <w:rFonts w:ascii="Times New Roman" w:hAnsi="Times New Roman" w:cs="Arial"/>
                <w:b/>
                <w:color w:val="000000"/>
                <w:sz w:val="24"/>
                <w:szCs w:val="24"/>
                <w:lang w:eastAsia="ru-RU"/>
              </w:rPr>
            </w:pPr>
            <w:r>
              <w:rPr>
                <w:rFonts w:ascii="Times New Roman" w:hAnsi="Times New Roman" w:cs="Arial"/>
                <w:b/>
                <w:color w:val="000000"/>
                <w:sz w:val="24"/>
                <w:szCs w:val="24"/>
                <w:lang w:eastAsia="ru-RU"/>
              </w:rPr>
              <w:t>ПОСТАЧАЛЬНИК</w:t>
            </w:r>
          </w:p>
          <w:p w:rsidR="00A64AF7" w:rsidRDefault="00A64AF7">
            <w:pPr>
              <w:spacing w:after="0" w:line="240" w:lineRule="auto"/>
              <w:ind w:left="34" w:right="113" w:hanging="21"/>
              <w:jc w:val="both"/>
              <w:rPr>
                <w:rFonts w:ascii="Times New Roman" w:hAnsi="Times New Roman" w:cs="Arial"/>
                <w:color w:val="000000"/>
                <w:sz w:val="24"/>
                <w:szCs w:val="24"/>
                <w:lang w:val="ru-RU" w:eastAsia="ru-RU"/>
              </w:rPr>
            </w:pPr>
          </w:p>
          <w:p w:rsidR="00A64AF7" w:rsidRDefault="00A64AF7">
            <w:pPr>
              <w:spacing w:after="0" w:line="240" w:lineRule="auto"/>
              <w:ind w:left="34" w:right="113" w:hanging="21"/>
              <w:jc w:val="both"/>
              <w:rPr>
                <w:rFonts w:ascii="Times New Roman" w:hAnsi="Times New Roman" w:cs="Arial"/>
                <w:color w:val="000000"/>
                <w:sz w:val="24"/>
                <w:szCs w:val="24"/>
                <w:lang w:val="ru-RU" w:eastAsia="ru-RU"/>
              </w:rPr>
            </w:pPr>
          </w:p>
          <w:p w:rsidR="00A64AF7" w:rsidRDefault="00A64AF7">
            <w:pPr>
              <w:spacing w:after="0" w:line="240" w:lineRule="auto"/>
              <w:ind w:left="34" w:right="113" w:hanging="21"/>
              <w:jc w:val="both"/>
              <w:rPr>
                <w:rFonts w:ascii="Times New Roman" w:hAnsi="Times New Roman" w:cs="Arial"/>
                <w:color w:val="000000"/>
                <w:sz w:val="24"/>
                <w:szCs w:val="24"/>
                <w:lang w:val="ru-RU" w:eastAsia="ru-RU"/>
              </w:rPr>
            </w:pPr>
          </w:p>
          <w:p w:rsidR="00A64AF7" w:rsidRDefault="00A64AF7">
            <w:pPr>
              <w:spacing w:after="0" w:line="240" w:lineRule="auto"/>
              <w:ind w:left="34" w:right="113" w:hanging="21"/>
              <w:jc w:val="both"/>
              <w:rPr>
                <w:rFonts w:ascii="Times New Roman" w:hAnsi="Times New Roman" w:cs="Arial"/>
                <w:color w:val="000000"/>
                <w:sz w:val="24"/>
                <w:szCs w:val="24"/>
                <w:lang w:val="ru-RU" w:eastAsia="ru-RU"/>
              </w:rPr>
            </w:pPr>
          </w:p>
          <w:p w:rsidR="00A64AF7" w:rsidRDefault="00A64AF7">
            <w:pPr>
              <w:spacing w:after="0" w:line="240" w:lineRule="auto"/>
              <w:ind w:left="34" w:right="113" w:hanging="21"/>
              <w:jc w:val="both"/>
              <w:rPr>
                <w:rFonts w:ascii="Times New Roman" w:hAnsi="Times New Roman" w:cs="Arial"/>
                <w:color w:val="000000"/>
                <w:sz w:val="24"/>
                <w:szCs w:val="24"/>
                <w:lang w:val="ru-RU" w:eastAsia="ru-RU"/>
              </w:rPr>
            </w:pPr>
          </w:p>
          <w:p w:rsidR="00A64AF7" w:rsidRDefault="00A64AF7">
            <w:pPr>
              <w:spacing w:after="0" w:line="240" w:lineRule="auto"/>
              <w:ind w:left="34" w:right="113" w:hanging="21"/>
              <w:jc w:val="both"/>
              <w:rPr>
                <w:rFonts w:ascii="Times New Roman" w:hAnsi="Times New Roman" w:cs="Arial"/>
                <w:color w:val="000000"/>
                <w:sz w:val="24"/>
                <w:szCs w:val="24"/>
                <w:lang w:val="ru-RU" w:eastAsia="ru-RU"/>
              </w:rPr>
            </w:pPr>
          </w:p>
          <w:p w:rsidR="00A64AF7" w:rsidRDefault="00A64AF7">
            <w:pPr>
              <w:spacing w:after="0" w:line="240" w:lineRule="auto"/>
              <w:ind w:left="34" w:right="113" w:hanging="21"/>
              <w:jc w:val="both"/>
              <w:rPr>
                <w:rFonts w:ascii="Times New Roman" w:hAnsi="Times New Roman" w:cs="Arial"/>
                <w:color w:val="000000"/>
                <w:sz w:val="24"/>
                <w:szCs w:val="24"/>
                <w:lang w:val="ru-RU" w:eastAsia="ru-RU"/>
              </w:rPr>
            </w:pPr>
          </w:p>
          <w:p w:rsidR="00A64AF7" w:rsidRDefault="00A64AF7">
            <w:pPr>
              <w:spacing w:after="0" w:line="240" w:lineRule="auto"/>
              <w:ind w:left="34" w:right="113" w:hanging="21"/>
              <w:jc w:val="both"/>
              <w:rPr>
                <w:rFonts w:ascii="Times New Roman" w:hAnsi="Times New Roman" w:cs="Arial"/>
                <w:color w:val="000000"/>
                <w:sz w:val="24"/>
                <w:szCs w:val="24"/>
                <w:lang w:val="ru-RU" w:eastAsia="ru-RU"/>
              </w:rPr>
            </w:pPr>
          </w:p>
          <w:p w:rsidR="00A64AF7" w:rsidRDefault="00A64AF7">
            <w:pPr>
              <w:spacing w:after="0" w:line="240" w:lineRule="auto"/>
              <w:ind w:left="34" w:right="113" w:hanging="21"/>
              <w:jc w:val="both"/>
              <w:rPr>
                <w:rFonts w:ascii="Times New Roman" w:hAnsi="Times New Roman" w:cs="Arial"/>
                <w:color w:val="000000"/>
                <w:sz w:val="24"/>
                <w:szCs w:val="24"/>
                <w:lang w:val="ru-RU" w:eastAsia="ru-RU"/>
              </w:rPr>
            </w:pPr>
          </w:p>
          <w:p w:rsidR="00A64AF7" w:rsidRDefault="00A64AF7">
            <w:pPr>
              <w:spacing w:after="0" w:line="240" w:lineRule="auto"/>
              <w:ind w:left="34" w:right="113" w:hanging="21"/>
              <w:jc w:val="both"/>
              <w:rPr>
                <w:rFonts w:ascii="Times New Roman" w:hAnsi="Times New Roman" w:cs="Arial"/>
                <w:color w:val="000000"/>
                <w:sz w:val="24"/>
                <w:szCs w:val="24"/>
                <w:lang w:val="ru-RU" w:eastAsia="ru-RU"/>
              </w:rPr>
            </w:pPr>
          </w:p>
          <w:p w:rsidR="00A64AF7" w:rsidRDefault="00A64AF7">
            <w:pPr>
              <w:spacing w:after="0" w:line="240" w:lineRule="auto"/>
              <w:ind w:left="34" w:right="113" w:hanging="21"/>
              <w:jc w:val="both"/>
              <w:rPr>
                <w:rFonts w:ascii="Times New Roman" w:hAnsi="Times New Roman" w:cs="Arial"/>
                <w:color w:val="000000"/>
                <w:sz w:val="24"/>
                <w:szCs w:val="24"/>
                <w:lang w:val="ru-RU" w:eastAsia="ru-RU"/>
              </w:rPr>
            </w:pPr>
          </w:p>
          <w:p w:rsidR="00A64AF7" w:rsidRDefault="00A64AF7">
            <w:pPr>
              <w:spacing w:after="0" w:line="240" w:lineRule="auto"/>
              <w:ind w:right="113"/>
              <w:jc w:val="both"/>
              <w:rPr>
                <w:rFonts w:ascii="Times New Roman" w:hAnsi="Times New Roman" w:cs="Arial"/>
                <w:color w:val="000000"/>
                <w:sz w:val="24"/>
                <w:szCs w:val="24"/>
                <w:lang w:val="ru-RU" w:eastAsia="ru-RU"/>
              </w:rPr>
            </w:pPr>
          </w:p>
          <w:p w:rsidR="00A64AF7" w:rsidRDefault="00A64AF7">
            <w:pPr>
              <w:spacing w:after="0" w:line="240" w:lineRule="auto"/>
              <w:ind w:left="34" w:right="113" w:hanging="21"/>
              <w:jc w:val="both"/>
              <w:rPr>
                <w:rFonts w:ascii="Times New Roman" w:hAnsi="Times New Roman" w:cs="Arial"/>
                <w:color w:val="000000"/>
                <w:sz w:val="24"/>
                <w:szCs w:val="24"/>
                <w:lang w:eastAsia="ru-RU"/>
              </w:rPr>
            </w:pPr>
          </w:p>
          <w:p w:rsidR="00A64AF7" w:rsidRDefault="00A64AF7">
            <w:pPr>
              <w:spacing w:after="0" w:line="240" w:lineRule="auto"/>
              <w:ind w:left="34" w:right="113" w:hanging="21"/>
              <w:jc w:val="both"/>
              <w:rPr>
                <w:rFonts w:ascii="Times New Roman" w:hAnsi="Times New Roman" w:cs="Arial"/>
                <w:color w:val="000000"/>
                <w:sz w:val="24"/>
                <w:szCs w:val="24"/>
                <w:lang w:val="ru-RU" w:eastAsia="ru-RU"/>
              </w:rPr>
            </w:pPr>
            <w:r>
              <w:rPr>
                <w:rFonts w:ascii="Times New Roman" w:hAnsi="Times New Roman" w:cs="Arial"/>
                <w:color w:val="000000"/>
                <w:sz w:val="24"/>
                <w:szCs w:val="24"/>
                <w:lang w:val="ru-RU" w:eastAsia="ru-RU"/>
              </w:rPr>
              <w:t>_____________/___________________/</w:t>
            </w:r>
          </w:p>
          <w:p w:rsidR="00A64AF7" w:rsidRDefault="00A64AF7">
            <w:pPr>
              <w:spacing w:after="0" w:line="240" w:lineRule="auto"/>
              <w:ind w:left="34" w:right="113" w:hanging="21"/>
              <w:jc w:val="both"/>
              <w:rPr>
                <w:rFonts w:ascii="Times New Roman" w:hAnsi="Times New Roman" w:cs="Arial"/>
                <w:color w:val="000000"/>
                <w:sz w:val="24"/>
                <w:szCs w:val="24"/>
                <w:lang w:eastAsia="ru-RU"/>
              </w:rPr>
            </w:pPr>
            <w:r>
              <w:rPr>
                <w:rFonts w:ascii="Times New Roman" w:hAnsi="Times New Roman" w:cs="Arial"/>
                <w:color w:val="000000"/>
                <w:sz w:val="24"/>
                <w:szCs w:val="24"/>
                <w:lang w:val="ru-RU" w:eastAsia="ru-RU"/>
              </w:rPr>
              <w:t>м</w:t>
            </w:r>
            <w:r>
              <w:rPr>
                <w:rFonts w:ascii="Times New Roman" w:hAnsi="Times New Roman" w:cs="Arial"/>
                <w:color w:val="000000"/>
                <w:sz w:val="24"/>
                <w:szCs w:val="24"/>
                <w:lang w:eastAsia="ru-RU"/>
              </w:rPr>
              <w:t>.</w:t>
            </w:r>
            <w:r>
              <w:rPr>
                <w:rFonts w:ascii="Times New Roman" w:hAnsi="Times New Roman" w:cs="Arial"/>
                <w:color w:val="000000"/>
                <w:sz w:val="24"/>
                <w:szCs w:val="24"/>
                <w:lang w:val="ru-RU" w:eastAsia="ru-RU"/>
              </w:rPr>
              <w:t>п</w:t>
            </w:r>
            <w:r>
              <w:rPr>
                <w:rFonts w:ascii="Times New Roman" w:hAnsi="Times New Roman" w:cs="Arial"/>
                <w:color w:val="000000"/>
                <w:sz w:val="24"/>
                <w:szCs w:val="24"/>
                <w:lang w:eastAsia="ru-RU"/>
              </w:rPr>
              <w:t>.</w:t>
            </w:r>
          </w:p>
        </w:tc>
        <w:tc>
          <w:tcPr>
            <w:tcW w:w="2500" w:type="pct"/>
          </w:tcPr>
          <w:p w:rsidR="00A64AF7" w:rsidRDefault="00A64AF7">
            <w:pPr>
              <w:spacing w:after="0" w:line="240" w:lineRule="auto"/>
              <w:ind w:left="34" w:right="113" w:hanging="21"/>
              <w:jc w:val="center"/>
              <w:rPr>
                <w:rFonts w:ascii="Times New Roman" w:hAnsi="Times New Roman" w:cs="Arial"/>
                <w:b/>
                <w:color w:val="000000"/>
                <w:sz w:val="24"/>
                <w:szCs w:val="24"/>
                <w:lang w:eastAsia="ru-RU"/>
              </w:rPr>
            </w:pPr>
            <w:r>
              <w:rPr>
                <w:rFonts w:ascii="Times New Roman" w:hAnsi="Times New Roman" w:cs="Arial"/>
                <w:b/>
                <w:color w:val="000000"/>
                <w:sz w:val="24"/>
                <w:szCs w:val="24"/>
                <w:lang w:eastAsia="ru-RU"/>
              </w:rPr>
              <w:t>ЗАМОВНИК</w:t>
            </w:r>
          </w:p>
          <w:p w:rsidR="00A64AF7" w:rsidRDefault="00A64AF7">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sz w:val="24"/>
                <w:szCs w:val="24"/>
                <w:lang w:eastAsia="ru-RU"/>
              </w:rPr>
              <w:t>Південно-Східне міжрегіональне управління Міністерства юстиції (м. Дніпро)</w:t>
            </w:r>
          </w:p>
          <w:p w:rsidR="00A64AF7" w:rsidRDefault="00A64AF7">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49027, м. Дніпро,</w:t>
            </w:r>
          </w:p>
          <w:p w:rsidR="00A64AF7" w:rsidRDefault="00A64AF7">
            <w:pPr>
              <w:widowControl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ru-RU"/>
              </w:rPr>
              <w:t>пр. Дмитра Яворницького, 21А</w:t>
            </w:r>
            <w:r>
              <w:rPr>
                <w:rFonts w:ascii="Times New Roman" w:hAnsi="Times New Roman" w:cs="Times New Roman"/>
                <w:sz w:val="24"/>
                <w:szCs w:val="24"/>
                <w:lang w:eastAsia="en-US"/>
              </w:rPr>
              <w:t xml:space="preserve"> </w:t>
            </w:r>
          </w:p>
          <w:p w:rsidR="00A64AF7" w:rsidRDefault="00A64AF7">
            <w:pPr>
              <w:widowControl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en-US" w:eastAsia="en-US"/>
              </w:rPr>
              <w:t>IBAN UA</w:t>
            </w:r>
            <w:r>
              <w:rPr>
                <w:rFonts w:ascii="Times New Roman" w:hAnsi="Times New Roman" w:cs="Times New Roman"/>
                <w:sz w:val="24"/>
                <w:szCs w:val="24"/>
                <w:lang w:eastAsia="en-US"/>
              </w:rPr>
              <w:t>038201720343161001200159501</w:t>
            </w:r>
          </w:p>
          <w:p w:rsidR="00A64AF7" w:rsidRDefault="00A64AF7">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en-US" w:eastAsia="en-US"/>
              </w:rPr>
              <w:t>IBAN UA</w:t>
            </w:r>
            <w:r>
              <w:rPr>
                <w:rFonts w:ascii="Times New Roman" w:hAnsi="Times New Roman" w:cs="Times New Roman"/>
                <w:sz w:val="24"/>
                <w:szCs w:val="24"/>
                <w:lang w:eastAsia="en-US"/>
              </w:rPr>
              <w:t>848201720343170001000159501</w:t>
            </w:r>
          </w:p>
          <w:p w:rsidR="00A64AF7" w:rsidRDefault="00A64AF7">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en-US" w:eastAsia="en-US"/>
              </w:rPr>
              <w:t>IBAN UA</w:t>
            </w:r>
            <w:r>
              <w:rPr>
                <w:rFonts w:ascii="Times New Roman" w:hAnsi="Times New Roman" w:cs="Times New Roman"/>
                <w:sz w:val="24"/>
                <w:szCs w:val="24"/>
                <w:lang w:eastAsia="en-US"/>
              </w:rPr>
              <w:t>308201720343171001300159501</w:t>
            </w:r>
          </w:p>
          <w:p w:rsidR="00A64AF7" w:rsidRDefault="00A64AF7">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en-US" w:eastAsia="en-US"/>
              </w:rPr>
              <w:t>IBAN</w:t>
            </w:r>
            <w:r>
              <w:rPr>
                <w:rFonts w:ascii="Times New Roman" w:hAnsi="Times New Roman" w:cs="Times New Roman"/>
                <w:sz w:val="24"/>
                <w:szCs w:val="24"/>
                <w:lang w:val="ru-RU" w:eastAsia="en-US"/>
              </w:rPr>
              <w:t xml:space="preserve"> </w:t>
            </w:r>
            <w:r>
              <w:rPr>
                <w:rFonts w:ascii="Times New Roman" w:hAnsi="Times New Roman" w:cs="Times New Roman"/>
                <w:sz w:val="24"/>
                <w:szCs w:val="24"/>
                <w:lang w:val="en-US" w:eastAsia="en-US"/>
              </w:rPr>
              <w:t>UA</w:t>
            </w:r>
            <w:r>
              <w:rPr>
                <w:rFonts w:ascii="Times New Roman" w:hAnsi="Times New Roman" w:cs="Times New Roman"/>
                <w:sz w:val="24"/>
                <w:szCs w:val="24"/>
                <w:lang w:eastAsia="en-US"/>
              </w:rPr>
              <w:t>738201720343151001100159501</w:t>
            </w:r>
          </w:p>
          <w:p w:rsidR="00A64AF7" w:rsidRDefault="00A64AF7">
            <w:pPr>
              <w:spacing w:after="0" w:line="240" w:lineRule="auto"/>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Банк: Державна казначейська служба України </w:t>
            </w:r>
          </w:p>
          <w:p w:rsidR="00A64AF7" w:rsidRDefault="00A64AF7">
            <w:pPr>
              <w:spacing w:after="0" w:line="240" w:lineRule="auto"/>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м. Київ</w:t>
            </w:r>
          </w:p>
          <w:p w:rsidR="00A64AF7" w:rsidRDefault="00A64AF7">
            <w:pPr>
              <w:spacing w:after="0" w:line="240" w:lineRule="auto"/>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Код ЄДРПОУ: 43314918</w:t>
            </w:r>
          </w:p>
          <w:p w:rsidR="00A64AF7" w:rsidRDefault="00A64AF7">
            <w:pPr>
              <w:spacing w:after="0" w:line="240" w:lineRule="auto"/>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ІПН 433149104630</w:t>
            </w:r>
          </w:p>
          <w:p w:rsidR="00A64AF7" w:rsidRDefault="00A64AF7">
            <w:pPr>
              <w:widowControl w:val="0"/>
              <w:spacing w:after="0" w:line="240" w:lineRule="auto"/>
              <w:rPr>
                <w:rFonts w:ascii="Times New Roman" w:hAnsi="Times New Roman" w:cs="Times New Roman"/>
                <w:b/>
                <w:sz w:val="24"/>
                <w:szCs w:val="24"/>
                <w:lang w:eastAsia="ru-RU"/>
              </w:rPr>
            </w:pPr>
          </w:p>
          <w:p w:rsidR="00A64AF7" w:rsidRDefault="00A64AF7">
            <w:pPr>
              <w:widowControl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______________________/________________/</w:t>
            </w:r>
          </w:p>
          <w:p w:rsidR="00A64AF7" w:rsidRDefault="00A64AF7">
            <w:pPr>
              <w:spacing w:after="0" w:line="240" w:lineRule="auto"/>
              <w:ind w:left="34" w:right="113" w:hanging="21"/>
              <w:jc w:val="both"/>
              <w:rPr>
                <w:rFonts w:ascii="Times New Roman" w:hAnsi="Times New Roman" w:cs="Arial"/>
                <w:color w:val="000000"/>
                <w:sz w:val="24"/>
                <w:szCs w:val="24"/>
                <w:lang w:val="ru-RU" w:eastAsia="ru-RU"/>
              </w:rPr>
            </w:pPr>
            <w:r>
              <w:rPr>
                <w:rFonts w:ascii="Times New Roman" w:hAnsi="Times New Roman" w:cs="Times New Roman"/>
                <w:sz w:val="24"/>
                <w:szCs w:val="24"/>
                <w:lang w:eastAsia="ru-RU"/>
              </w:rPr>
              <w:t xml:space="preserve">     м.п.                                   </w:t>
            </w:r>
            <w:r>
              <w:rPr>
                <w:rFonts w:ascii="Times New Roman" w:hAnsi="Times New Roman" w:cs="Times New Roman"/>
                <w:b/>
                <w:sz w:val="24"/>
                <w:szCs w:val="24"/>
                <w:lang w:eastAsia="ru-RU"/>
              </w:rPr>
              <w:t xml:space="preserve">             </w:t>
            </w:r>
          </w:p>
        </w:tc>
      </w:tr>
    </w:tbl>
    <w:p w:rsidR="00AD59C5" w:rsidRPr="00C92073" w:rsidRDefault="00AD59C5" w:rsidP="00C92073">
      <w:pPr>
        <w:spacing w:after="0" w:line="240" w:lineRule="auto"/>
        <w:rPr>
          <w:rFonts w:ascii="Times New Roman" w:hAnsi="Times New Roman" w:cs="Times New Roman"/>
          <w:sz w:val="24"/>
          <w:szCs w:val="24"/>
          <w:highlight w:val="yellow"/>
        </w:rPr>
      </w:pPr>
    </w:p>
    <w:p w:rsidR="00A64AF7" w:rsidRDefault="00AD59C5" w:rsidP="003A5129">
      <w:pPr>
        <w:pStyle w:val="a4"/>
        <w:shd w:val="clear" w:color="auto" w:fill="FFFFFF"/>
        <w:spacing w:before="0" w:beforeAutospacing="0" w:after="0" w:afterAutospacing="0"/>
        <w:jc w:val="both"/>
        <w:rPr>
          <w:b/>
          <w:bCs/>
          <w:color w:val="000000"/>
          <w:lang w:val="uk-UA"/>
        </w:rPr>
      </w:pPr>
      <w:r w:rsidRPr="00C92073">
        <w:rPr>
          <w:b/>
          <w:bCs/>
          <w:color w:val="000000"/>
          <w:lang w:val="uk-UA"/>
        </w:rPr>
        <w:t xml:space="preserve">                                                                                                                      </w:t>
      </w:r>
    </w:p>
    <w:p w:rsidR="00A64AF7" w:rsidRPr="00C92073" w:rsidRDefault="00AD59C5" w:rsidP="00A64AF7">
      <w:pPr>
        <w:spacing w:after="0"/>
        <w:jc w:val="right"/>
        <w:rPr>
          <w:rFonts w:ascii="Times New Roman" w:eastAsia="Calibri" w:hAnsi="Times New Roman" w:cs="Times New Roman"/>
          <w:b/>
          <w:bCs/>
          <w:i/>
          <w:iCs/>
          <w:sz w:val="24"/>
          <w:szCs w:val="24"/>
          <w:lang w:eastAsia="en-US"/>
        </w:rPr>
      </w:pPr>
      <w:r w:rsidRPr="00C92073">
        <w:rPr>
          <w:b/>
          <w:bCs/>
          <w:color w:val="000000"/>
        </w:rPr>
        <w:lastRenderedPageBreak/>
        <w:t xml:space="preserve">                                          </w:t>
      </w:r>
      <w:r w:rsidR="00A64AF7" w:rsidRPr="00C92073">
        <w:rPr>
          <w:rFonts w:ascii="Times New Roman" w:eastAsia="Calibri" w:hAnsi="Times New Roman" w:cs="Times New Roman"/>
          <w:b/>
          <w:bCs/>
          <w:i/>
          <w:iCs/>
          <w:sz w:val="24"/>
          <w:szCs w:val="24"/>
          <w:lang w:eastAsia="en-US"/>
        </w:rPr>
        <w:t>Додаток № 1</w:t>
      </w:r>
    </w:p>
    <w:p w:rsidR="00A64AF7" w:rsidRPr="00C92073" w:rsidRDefault="00A64AF7" w:rsidP="00A64AF7">
      <w:pPr>
        <w:spacing w:after="0"/>
        <w:ind w:left="6521"/>
        <w:jc w:val="right"/>
        <w:rPr>
          <w:rFonts w:ascii="Times New Roman" w:eastAsia="Calibri" w:hAnsi="Times New Roman" w:cs="Times New Roman"/>
          <w:b/>
          <w:bCs/>
          <w:i/>
          <w:iCs/>
          <w:sz w:val="24"/>
          <w:szCs w:val="24"/>
          <w:lang w:eastAsia="en-US"/>
        </w:rPr>
      </w:pPr>
      <w:r w:rsidRPr="00C92073">
        <w:rPr>
          <w:rFonts w:ascii="Times New Roman" w:eastAsia="Calibri" w:hAnsi="Times New Roman" w:cs="Times New Roman"/>
          <w:b/>
          <w:bCs/>
          <w:i/>
          <w:iCs/>
          <w:sz w:val="24"/>
          <w:szCs w:val="24"/>
          <w:lang w:eastAsia="en-US"/>
        </w:rPr>
        <w:t xml:space="preserve">до договору про закупівлю </w:t>
      </w:r>
      <w:r>
        <w:rPr>
          <w:rFonts w:ascii="Times New Roman" w:eastAsia="Calibri" w:hAnsi="Times New Roman" w:cs="Times New Roman"/>
          <w:b/>
          <w:bCs/>
          <w:i/>
          <w:iCs/>
          <w:sz w:val="24"/>
          <w:szCs w:val="24"/>
          <w:lang w:eastAsia="en-US"/>
        </w:rPr>
        <w:t>послуг</w:t>
      </w:r>
      <w:r w:rsidRPr="00C92073">
        <w:rPr>
          <w:rFonts w:ascii="Times New Roman" w:eastAsia="Calibri" w:hAnsi="Times New Roman" w:cs="Times New Roman"/>
          <w:b/>
          <w:bCs/>
          <w:i/>
          <w:iCs/>
          <w:sz w:val="24"/>
          <w:szCs w:val="24"/>
          <w:lang w:eastAsia="en-US"/>
        </w:rPr>
        <w:t xml:space="preserve"> за державні кошти  від__________ №_______</w:t>
      </w:r>
    </w:p>
    <w:p w:rsidR="00AD59C5" w:rsidRDefault="00A64AF7" w:rsidP="00A64AF7">
      <w:pPr>
        <w:pStyle w:val="a4"/>
        <w:shd w:val="clear" w:color="auto" w:fill="FFFFFF"/>
        <w:spacing w:before="0" w:beforeAutospacing="0" w:after="0" w:afterAutospacing="0"/>
        <w:jc w:val="center"/>
        <w:rPr>
          <w:b/>
          <w:bCs/>
          <w:color w:val="000000"/>
          <w:lang w:val="uk-UA"/>
        </w:rPr>
      </w:pPr>
      <w:r>
        <w:rPr>
          <w:b/>
          <w:bCs/>
          <w:color w:val="000000"/>
          <w:lang w:val="uk-UA"/>
        </w:rPr>
        <w:t>ТЕХНІЧНІ ВИМОГИ</w:t>
      </w:r>
    </w:p>
    <w:p w:rsidR="00A64AF7" w:rsidRPr="006A372B" w:rsidRDefault="00A64AF7" w:rsidP="00A64AF7">
      <w:pPr>
        <w:spacing w:after="0"/>
        <w:ind w:firstLine="567"/>
        <w:jc w:val="both"/>
        <w:rPr>
          <w:rFonts w:ascii="Times New Roman" w:eastAsia="Calibri" w:hAnsi="Times New Roman" w:cs="Times New Roman"/>
          <w:b/>
          <w:sz w:val="24"/>
          <w:szCs w:val="24"/>
          <w:lang w:eastAsia="en-US"/>
        </w:rPr>
      </w:pPr>
    </w:p>
    <w:p w:rsidR="00A64AF7" w:rsidRPr="006A372B" w:rsidRDefault="00A64AF7" w:rsidP="00A64AF7">
      <w:pPr>
        <w:spacing w:after="0"/>
        <w:ind w:firstLine="567"/>
        <w:jc w:val="center"/>
        <w:rPr>
          <w:rFonts w:ascii="Times New Roman" w:eastAsia="Calibri" w:hAnsi="Times New Roman" w:cs="Times New Roman"/>
          <w:b/>
          <w:sz w:val="24"/>
          <w:szCs w:val="24"/>
          <w:lang w:eastAsia="en-US"/>
        </w:rPr>
      </w:pPr>
      <w:r w:rsidRPr="006A372B">
        <w:rPr>
          <w:rFonts w:ascii="Times New Roman" w:eastAsia="Calibri" w:hAnsi="Times New Roman" w:cs="Times New Roman"/>
          <w:b/>
          <w:sz w:val="24"/>
          <w:szCs w:val="24"/>
          <w:lang w:eastAsia="en-US"/>
        </w:rPr>
        <w:t>Технічні вимоги до програмної продукції «ESET PROTECT Essential з локальним управлінням»</w:t>
      </w:r>
    </w:p>
    <w:tbl>
      <w:tblPr>
        <w:tblW w:w="96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977"/>
        <w:gridCol w:w="5953"/>
      </w:tblGrid>
      <w:tr w:rsidR="00A64AF7" w:rsidRPr="006A372B" w:rsidTr="006F3B86">
        <w:trPr>
          <w:tblHeader/>
        </w:trPr>
        <w:tc>
          <w:tcPr>
            <w:tcW w:w="709" w:type="dxa"/>
            <w:shd w:val="clear" w:color="auto" w:fill="auto"/>
          </w:tcPr>
          <w:p w:rsidR="00A64AF7" w:rsidRPr="006A372B" w:rsidRDefault="00A64AF7" w:rsidP="006F3B86">
            <w:pPr>
              <w:jc w:val="center"/>
              <w:rPr>
                <w:rFonts w:ascii="Times New Roman" w:hAnsi="Times New Roman" w:cs="Times New Roman"/>
                <w:sz w:val="24"/>
                <w:szCs w:val="24"/>
              </w:rPr>
            </w:pPr>
            <w:r w:rsidRPr="006A372B">
              <w:rPr>
                <w:rFonts w:ascii="Times New Roman" w:hAnsi="Times New Roman" w:cs="Times New Roman"/>
                <w:b/>
                <w:sz w:val="24"/>
                <w:szCs w:val="24"/>
              </w:rPr>
              <w:t>№ п/п</w:t>
            </w:r>
          </w:p>
        </w:tc>
        <w:tc>
          <w:tcPr>
            <w:tcW w:w="2977" w:type="dxa"/>
            <w:shd w:val="clear" w:color="auto" w:fill="auto"/>
          </w:tcPr>
          <w:p w:rsidR="00A64AF7" w:rsidRPr="006A372B" w:rsidRDefault="00A64AF7" w:rsidP="006F3B86">
            <w:pPr>
              <w:jc w:val="center"/>
              <w:rPr>
                <w:rFonts w:ascii="Times New Roman" w:hAnsi="Times New Roman" w:cs="Times New Roman"/>
                <w:b/>
                <w:sz w:val="24"/>
                <w:szCs w:val="24"/>
              </w:rPr>
            </w:pPr>
            <w:r w:rsidRPr="006A372B">
              <w:rPr>
                <w:rFonts w:ascii="Times New Roman" w:hAnsi="Times New Roman" w:cs="Times New Roman"/>
                <w:b/>
                <w:sz w:val="24"/>
                <w:szCs w:val="24"/>
              </w:rPr>
              <w:t>Функціонал захисту робочої станції</w:t>
            </w:r>
          </w:p>
        </w:tc>
        <w:tc>
          <w:tcPr>
            <w:tcW w:w="5953" w:type="dxa"/>
            <w:shd w:val="clear" w:color="auto" w:fill="auto"/>
          </w:tcPr>
          <w:p w:rsidR="00A64AF7" w:rsidRPr="006A372B" w:rsidRDefault="00A64AF7" w:rsidP="006F3B86">
            <w:pPr>
              <w:tabs>
                <w:tab w:val="left" w:pos="175"/>
              </w:tabs>
              <w:jc w:val="center"/>
              <w:rPr>
                <w:rFonts w:ascii="Times New Roman" w:hAnsi="Times New Roman" w:cs="Times New Roman"/>
                <w:sz w:val="24"/>
                <w:szCs w:val="24"/>
              </w:rPr>
            </w:pPr>
            <w:r w:rsidRPr="006A372B">
              <w:rPr>
                <w:rFonts w:ascii="Times New Roman" w:hAnsi="Times New Roman" w:cs="Times New Roman"/>
                <w:b/>
                <w:sz w:val="24"/>
                <w:szCs w:val="24"/>
              </w:rPr>
              <w:t>Вимоги</w:t>
            </w:r>
          </w:p>
        </w:tc>
      </w:tr>
      <w:tr w:rsidR="00A64AF7" w:rsidRPr="006A372B" w:rsidTr="006F3B86">
        <w:tc>
          <w:tcPr>
            <w:tcW w:w="709" w:type="dxa"/>
            <w:shd w:val="clear" w:color="auto" w:fill="auto"/>
          </w:tcPr>
          <w:p w:rsidR="00A64AF7" w:rsidRPr="006A372B" w:rsidRDefault="00A64AF7" w:rsidP="006F3B86">
            <w:pPr>
              <w:numPr>
                <w:ilvl w:val="0"/>
                <w:numId w:val="17"/>
              </w:numPr>
              <w:spacing w:after="0" w:line="240" w:lineRule="auto"/>
              <w:ind w:left="0" w:firstLine="0"/>
              <w:rPr>
                <w:rFonts w:ascii="Times New Roman" w:hAnsi="Times New Roman" w:cs="Times New Roman"/>
                <w:sz w:val="24"/>
                <w:szCs w:val="24"/>
              </w:rPr>
            </w:pPr>
          </w:p>
        </w:tc>
        <w:tc>
          <w:tcPr>
            <w:tcW w:w="2977" w:type="dxa"/>
            <w:shd w:val="clear" w:color="auto" w:fill="auto"/>
          </w:tcPr>
          <w:p w:rsidR="00A64AF7" w:rsidRPr="006A372B" w:rsidRDefault="00A64AF7" w:rsidP="00A64AF7">
            <w:pPr>
              <w:spacing w:after="0" w:line="240" w:lineRule="auto"/>
              <w:rPr>
                <w:rFonts w:ascii="Times New Roman" w:hAnsi="Times New Roman" w:cs="Times New Roman"/>
                <w:bCs/>
                <w:sz w:val="24"/>
                <w:szCs w:val="24"/>
              </w:rPr>
            </w:pPr>
            <w:r w:rsidRPr="006A372B">
              <w:rPr>
                <w:rFonts w:ascii="Times New Roman" w:hAnsi="Times New Roman" w:cs="Times New Roman"/>
                <w:bCs/>
                <w:sz w:val="24"/>
                <w:szCs w:val="24"/>
              </w:rPr>
              <w:t xml:space="preserve">Встановлення програмного забезпечення </w:t>
            </w:r>
          </w:p>
        </w:tc>
        <w:tc>
          <w:tcPr>
            <w:tcW w:w="5953" w:type="dxa"/>
            <w:shd w:val="clear" w:color="auto" w:fill="auto"/>
          </w:tcPr>
          <w:p w:rsidR="00A64AF7" w:rsidRPr="006A372B" w:rsidRDefault="00A64AF7" w:rsidP="00A64AF7">
            <w:pPr>
              <w:numPr>
                <w:ilvl w:val="0"/>
                <w:numId w:val="20"/>
              </w:numPr>
              <w:tabs>
                <w:tab w:val="left" w:pos="175"/>
              </w:tabs>
              <w:spacing w:after="0" w:line="240" w:lineRule="auto"/>
              <w:ind w:left="0" w:firstLine="0"/>
              <w:rPr>
                <w:rFonts w:ascii="Times New Roman" w:hAnsi="Times New Roman" w:cs="Times New Roman"/>
                <w:bCs/>
                <w:sz w:val="24"/>
                <w:szCs w:val="24"/>
              </w:rPr>
            </w:pPr>
            <w:r w:rsidRPr="006A372B">
              <w:rPr>
                <w:rFonts w:ascii="Times New Roman" w:hAnsi="Times New Roman" w:cs="Times New Roman"/>
                <w:bCs/>
                <w:sz w:val="24"/>
                <w:szCs w:val="24"/>
              </w:rPr>
              <w:t>окремий інсталяційний пакет, який дозволяє встановлювати клієнта у “ручному” режимі.</w:t>
            </w:r>
          </w:p>
        </w:tc>
      </w:tr>
      <w:tr w:rsidR="00A64AF7" w:rsidRPr="006A372B" w:rsidTr="006F3B86">
        <w:tc>
          <w:tcPr>
            <w:tcW w:w="709" w:type="dxa"/>
            <w:shd w:val="clear" w:color="auto" w:fill="auto"/>
          </w:tcPr>
          <w:p w:rsidR="00A64AF7" w:rsidRPr="006A372B" w:rsidRDefault="00A64AF7" w:rsidP="006F3B86">
            <w:pPr>
              <w:numPr>
                <w:ilvl w:val="0"/>
                <w:numId w:val="17"/>
              </w:numPr>
              <w:spacing w:after="0" w:line="240" w:lineRule="auto"/>
              <w:ind w:left="0" w:firstLine="0"/>
              <w:rPr>
                <w:rFonts w:ascii="Times New Roman" w:hAnsi="Times New Roman" w:cs="Times New Roman"/>
                <w:sz w:val="24"/>
                <w:szCs w:val="24"/>
              </w:rPr>
            </w:pPr>
          </w:p>
        </w:tc>
        <w:tc>
          <w:tcPr>
            <w:tcW w:w="2977" w:type="dxa"/>
            <w:shd w:val="clear" w:color="auto" w:fill="auto"/>
          </w:tcPr>
          <w:p w:rsidR="00A64AF7" w:rsidRPr="006A372B" w:rsidRDefault="00A64AF7" w:rsidP="00A64AF7">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Здійснення антивірусного захисту</w:t>
            </w:r>
          </w:p>
        </w:tc>
        <w:tc>
          <w:tcPr>
            <w:tcW w:w="5953" w:type="dxa"/>
            <w:shd w:val="clear" w:color="auto" w:fill="auto"/>
          </w:tcPr>
          <w:p w:rsidR="00A64AF7" w:rsidRPr="006A372B" w:rsidRDefault="00A64AF7" w:rsidP="00A64AF7">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перевірка за розкладом і на вимогу за допомогою антивірусних баз даних;</w:t>
            </w:r>
          </w:p>
          <w:p w:rsidR="00A64AF7" w:rsidRPr="006A372B" w:rsidRDefault="00A64AF7" w:rsidP="00A64AF7">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забезпечення захисту в режимі реального часу;</w:t>
            </w:r>
          </w:p>
          <w:p w:rsidR="00A64AF7" w:rsidRPr="006A372B" w:rsidRDefault="00A64AF7" w:rsidP="00A64AF7">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можливість сканування файлів під час запуску системи;</w:t>
            </w:r>
          </w:p>
          <w:p w:rsidR="00A64AF7" w:rsidRPr="006A372B" w:rsidRDefault="00A64AF7" w:rsidP="00A64AF7">
            <w:pPr>
              <w:pStyle w:val="aff1"/>
              <w:numPr>
                <w:ilvl w:val="0"/>
                <w:numId w:val="19"/>
              </w:numPr>
              <w:tabs>
                <w:tab w:val="left" w:pos="175"/>
              </w:tabs>
              <w:spacing w:after="0" w:line="240" w:lineRule="auto"/>
              <w:ind w:left="0" w:firstLine="0"/>
              <w:contextualSpacing/>
              <w:rPr>
                <w:rFonts w:ascii="Times New Roman" w:hAnsi="Times New Roman" w:cs="Times New Roman"/>
                <w:sz w:val="24"/>
                <w:szCs w:val="24"/>
              </w:rPr>
            </w:pPr>
            <w:r w:rsidRPr="006A372B">
              <w:rPr>
                <w:rFonts w:ascii="Times New Roman" w:hAnsi="Times New Roman" w:cs="Times New Roman"/>
                <w:sz w:val="24"/>
                <w:szCs w:val="24"/>
              </w:rPr>
              <w:t>можливість здійснювати перевірку завантажувальних секторів на наявність вірусів у головному завантажувальному записі, в тому числі у інтерфейсі UEFI;</w:t>
            </w:r>
          </w:p>
          <w:p w:rsidR="00A64AF7" w:rsidRPr="006A372B" w:rsidRDefault="00A64AF7" w:rsidP="00A64AF7">
            <w:pPr>
              <w:pStyle w:val="aff1"/>
              <w:numPr>
                <w:ilvl w:val="0"/>
                <w:numId w:val="19"/>
              </w:numPr>
              <w:tabs>
                <w:tab w:val="left" w:pos="175"/>
              </w:tabs>
              <w:spacing w:after="0" w:line="240" w:lineRule="auto"/>
              <w:ind w:left="0" w:firstLine="0"/>
              <w:contextualSpacing/>
              <w:rPr>
                <w:rFonts w:ascii="Times New Roman" w:hAnsi="Times New Roman" w:cs="Times New Roman"/>
                <w:sz w:val="24"/>
                <w:szCs w:val="24"/>
              </w:rPr>
            </w:pPr>
            <w:r w:rsidRPr="006A372B">
              <w:rPr>
                <w:rFonts w:ascii="Times New Roman" w:hAnsi="Times New Roman" w:cs="Times New Roman"/>
                <w:sz w:val="24"/>
                <w:szCs w:val="24"/>
              </w:rPr>
              <w:t>використання технологій машинного навчання під час первинного аналізу відправлених файлів;</w:t>
            </w:r>
          </w:p>
          <w:p w:rsidR="00A64AF7" w:rsidRPr="006A372B" w:rsidRDefault="00A64AF7" w:rsidP="00A64AF7">
            <w:pPr>
              <w:pStyle w:val="aff1"/>
              <w:numPr>
                <w:ilvl w:val="0"/>
                <w:numId w:val="19"/>
              </w:numPr>
              <w:tabs>
                <w:tab w:val="left" w:pos="175"/>
              </w:tabs>
              <w:spacing w:after="0" w:line="240" w:lineRule="auto"/>
              <w:ind w:left="0" w:firstLine="0"/>
              <w:contextualSpacing/>
              <w:rPr>
                <w:rFonts w:ascii="Times New Roman" w:hAnsi="Times New Roman" w:cs="Times New Roman"/>
                <w:sz w:val="24"/>
                <w:szCs w:val="24"/>
              </w:rPr>
            </w:pPr>
            <w:r w:rsidRPr="006A372B">
              <w:rPr>
                <w:rFonts w:ascii="Times New Roman" w:hAnsi="Times New Roman" w:cs="Times New Roman"/>
                <w:sz w:val="24"/>
                <w:szCs w:val="24"/>
              </w:rPr>
              <w:t>захист від програм-вимагачів;</w:t>
            </w:r>
          </w:p>
          <w:p w:rsidR="00A64AF7" w:rsidRPr="006A372B" w:rsidRDefault="00A64AF7" w:rsidP="00A64AF7">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модуль захисту документів Microsoft Office, що дає можливість перевіряти макроси на наявність зловмисного коду;</w:t>
            </w:r>
          </w:p>
          <w:p w:rsidR="00A64AF7" w:rsidRPr="006A372B" w:rsidRDefault="00A64AF7" w:rsidP="00A64AF7">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сканування комп'ютера у неактивному стані;</w:t>
            </w:r>
          </w:p>
          <w:p w:rsidR="00A64AF7" w:rsidRPr="006A372B" w:rsidRDefault="00A64AF7" w:rsidP="00A64AF7">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сканування в оперативній пам’яті об’єктів, що знаходяться у запакованому стані;</w:t>
            </w:r>
          </w:p>
          <w:p w:rsidR="00A64AF7" w:rsidRPr="006A372B" w:rsidRDefault="00A64AF7" w:rsidP="00A64AF7">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сканування архівів;</w:t>
            </w:r>
          </w:p>
          <w:p w:rsidR="00A64AF7" w:rsidRPr="006A372B" w:rsidRDefault="00A64AF7" w:rsidP="00A64AF7">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евристичний аналізатор;</w:t>
            </w:r>
          </w:p>
          <w:p w:rsidR="00A64AF7" w:rsidRPr="006A372B" w:rsidRDefault="00A64AF7" w:rsidP="00A64AF7">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виявлення шпигунського ПЗ;</w:t>
            </w:r>
          </w:p>
          <w:p w:rsidR="00A64AF7" w:rsidRPr="006A372B" w:rsidRDefault="00A64AF7" w:rsidP="00A64AF7">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виявлення руткитів;</w:t>
            </w:r>
          </w:p>
          <w:p w:rsidR="00A64AF7" w:rsidRPr="006A372B" w:rsidRDefault="00A64AF7" w:rsidP="00A64AF7">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перевірка скриптів;</w:t>
            </w:r>
          </w:p>
          <w:p w:rsidR="00A64AF7" w:rsidRPr="006A372B" w:rsidRDefault="00A64AF7" w:rsidP="00A64AF7">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захист від експлойтів, який забезпечує захист від загроз, здатних використовувати уразливості Java, Flash та інших додатків;</w:t>
            </w:r>
          </w:p>
          <w:p w:rsidR="00A64AF7" w:rsidRPr="006A372B" w:rsidRDefault="00A64AF7" w:rsidP="00A64AF7">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можливість перевірки протоколу SSL як в автоматичному, так і в інтерактивному режимах.</w:t>
            </w:r>
          </w:p>
          <w:p w:rsidR="00A64AF7" w:rsidRPr="006A372B" w:rsidRDefault="00A64AF7" w:rsidP="00A64AF7">
            <w:pPr>
              <w:numPr>
                <w:ilvl w:val="0"/>
                <w:numId w:val="19"/>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перевірка дійсності та цілісності сертифікатів SSL-трафіку, та можливість керувати списками  довірених сертифікатів та сертифікатів виключених з перевірки, а також можливість вибору дії при визначенні сертифіката недіючим, невизначеним або пошкодженим.</w:t>
            </w:r>
          </w:p>
        </w:tc>
      </w:tr>
      <w:tr w:rsidR="00A64AF7" w:rsidRPr="006A372B" w:rsidTr="006F3B86">
        <w:tc>
          <w:tcPr>
            <w:tcW w:w="709" w:type="dxa"/>
            <w:shd w:val="clear" w:color="auto" w:fill="auto"/>
          </w:tcPr>
          <w:p w:rsidR="00A64AF7" w:rsidRPr="006A372B" w:rsidRDefault="00A64AF7" w:rsidP="006F3B86">
            <w:pPr>
              <w:numPr>
                <w:ilvl w:val="0"/>
                <w:numId w:val="17"/>
              </w:numPr>
              <w:spacing w:after="0" w:line="240" w:lineRule="auto"/>
              <w:ind w:left="0" w:firstLine="0"/>
              <w:rPr>
                <w:rFonts w:ascii="Times New Roman" w:hAnsi="Times New Roman" w:cs="Times New Roman"/>
                <w:sz w:val="24"/>
                <w:szCs w:val="24"/>
              </w:rPr>
            </w:pPr>
          </w:p>
        </w:tc>
        <w:tc>
          <w:tcPr>
            <w:tcW w:w="2977" w:type="dxa"/>
            <w:shd w:val="clear" w:color="auto" w:fill="auto"/>
          </w:tcPr>
          <w:p w:rsidR="00A64AF7" w:rsidRPr="006A372B" w:rsidRDefault="00A64AF7" w:rsidP="00A64AF7">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Забезпечення захисту електронної пошти</w:t>
            </w:r>
          </w:p>
        </w:tc>
        <w:tc>
          <w:tcPr>
            <w:tcW w:w="5953" w:type="dxa"/>
            <w:shd w:val="clear" w:color="auto" w:fill="auto"/>
          </w:tcPr>
          <w:p w:rsidR="00A64AF7" w:rsidRPr="006A372B" w:rsidRDefault="00A64AF7" w:rsidP="00A64AF7">
            <w:pPr>
              <w:numPr>
                <w:ilvl w:val="0"/>
                <w:numId w:val="21"/>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перевірка поштового трафіку  (POP3, POP3S, SMTP, IMAP та IMAPS);</w:t>
            </w:r>
          </w:p>
          <w:p w:rsidR="00A64AF7" w:rsidRPr="006A372B" w:rsidRDefault="00A64AF7" w:rsidP="00A64AF7">
            <w:pPr>
              <w:numPr>
                <w:ilvl w:val="0"/>
                <w:numId w:val="21"/>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перевірка поштових вкладень.</w:t>
            </w:r>
          </w:p>
        </w:tc>
      </w:tr>
      <w:tr w:rsidR="00A64AF7" w:rsidRPr="006A372B" w:rsidTr="006F3B86">
        <w:tc>
          <w:tcPr>
            <w:tcW w:w="709" w:type="dxa"/>
            <w:shd w:val="clear" w:color="auto" w:fill="auto"/>
          </w:tcPr>
          <w:p w:rsidR="00A64AF7" w:rsidRPr="006A372B" w:rsidRDefault="00A64AF7" w:rsidP="006F3B86">
            <w:pPr>
              <w:numPr>
                <w:ilvl w:val="0"/>
                <w:numId w:val="17"/>
              </w:numPr>
              <w:spacing w:after="0" w:line="240" w:lineRule="auto"/>
              <w:ind w:left="0" w:firstLine="0"/>
              <w:rPr>
                <w:rFonts w:ascii="Times New Roman" w:hAnsi="Times New Roman" w:cs="Times New Roman"/>
                <w:sz w:val="24"/>
                <w:szCs w:val="24"/>
              </w:rPr>
            </w:pPr>
          </w:p>
        </w:tc>
        <w:tc>
          <w:tcPr>
            <w:tcW w:w="2977" w:type="dxa"/>
            <w:shd w:val="clear" w:color="auto" w:fill="auto"/>
          </w:tcPr>
          <w:p w:rsidR="00A64AF7" w:rsidRPr="006A372B" w:rsidRDefault="00A64AF7" w:rsidP="00A64AF7">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Забезпечення захисту у Web</w:t>
            </w:r>
          </w:p>
        </w:tc>
        <w:tc>
          <w:tcPr>
            <w:tcW w:w="5953" w:type="dxa"/>
            <w:shd w:val="clear" w:color="auto" w:fill="auto"/>
          </w:tcPr>
          <w:p w:rsidR="00A64AF7" w:rsidRPr="006A372B" w:rsidRDefault="00A64AF7" w:rsidP="00A64AF7">
            <w:pPr>
              <w:numPr>
                <w:ilvl w:val="0"/>
                <w:numId w:val="22"/>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перевірка HTTP, HTTPS трафіку;</w:t>
            </w:r>
          </w:p>
          <w:p w:rsidR="00A64AF7" w:rsidRPr="006A372B" w:rsidRDefault="00A64AF7" w:rsidP="00A64AF7">
            <w:pPr>
              <w:numPr>
                <w:ilvl w:val="0"/>
                <w:numId w:val="22"/>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виявлення та блокування доступу до небезпечних сайтів;</w:t>
            </w:r>
          </w:p>
          <w:p w:rsidR="00A64AF7" w:rsidRPr="006A372B" w:rsidRDefault="00A64AF7" w:rsidP="00A64AF7">
            <w:pPr>
              <w:numPr>
                <w:ilvl w:val="0"/>
                <w:numId w:val="22"/>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lastRenderedPageBreak/>
              <w:t>формування  дозволених\заборонених\ виключених з перевірки переліків сайтів;</w:t>
            </w:r>
          </w:p>
          <w:p w:rsidR="00A64AF7" w:rsidRPr="006A372B" w:rsidRDefault="00A64AF7" w:rsidP="00A64AF7">
            <w:pPr>
              <w:numPr>
                <w:ilvl w:val="0"/>
                <w:numId w:val="22"/>
              </w:numPr>
              <w:tabs>
                <w:tab w:val="left" w:pos="175"/>
                <w:tab w:val="left" w:pos="223"/>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можливість блокувати завантаження з Інтернету файлів за вказаним розширенням.</w:t>
            </w:r>
          </w:p>
        </w:tc>
      </w:tr>
      <w:tr w:rsidR="00A64AF7" w:rsidRPr="006A372B" w:rsidTr="006F3B86">
        <w:tc>
          <w:tcPr>
            <w:tcW w:w="709" w:type="dxa"/>
            <w:shd w:val="clear" w:color="auto" w:fill="auto"/>
          </w:tcPr>
          <w:p w:rsidR="00A64AF7" w:rsidRPr="006A372B" w:rsidRDefault="00A64AF7" w:rsidP="006F3B86">
            <w:pPr>
              <w:numPr>
                <w:ilvl w:val="0"/>
                <w:numId w:val="17"/>
              </w:numPr>
              <w:spacing w:after="0" w:line="240" w:lineRule="auto"/>
              <w:ind w:left="0" w:firstLine="0"/>
              <w:rPr>
                <w:rFonts w:ascii="Times New Roman" w:hAnsi="Times New Roman" w:cs="Times New Roman"/>
                <w:sz w:val="24"/>
                <w:szCs w:val="24"/>
              </w:rPr>
            </w:pPr>
          </w:p>
        </w:tc>
        <w:tc>
          <w:tcPr>
            <w:tcW w:w="2977" w:type="dxa"/>
            <w:shd w:val="clear" w:color="auto" w:fill="auto"/>
          </w:tcPr>
          <w:p w:rsidR="00A64AF7" w:rsidRPr="006A372B" w:rsidRDefault="00A64AF7" w:rsidP="00A64AF7">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Наявність проактивного захисту</w:t>
            </w:r>
          </w:p>
        </w:tc>
        <w:tc>
          <w:tcPr>
            <w:tcW w:w="5953" w:type="dxa"/>
            <w:shd w:val="clear" w:color="auto" w:fill="auto"/>
          </w:tcPr>
          <w:p w:rsidR="00A64AF7" w:rsidRPr="006A372B" w:rsidRDefault="00A64AF7" w:rsidP="00A64AF7">
            <w:pPr>
              <w:numPr>
                <w:ilvl w:val="0"/>
                <w:numId w:val="22"/>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забезпечення захисту від троянського ПЗ;</w:t>
            </w:r>
          </w:p>
          <w:p w:rsidR="00A64AF7" w:rsidRPr="006A372B" w:rsidRDefault="00A64AF7" w:rsidP="00A64AF7">
            <w:pPr>
              <w:numPr>
                <w:ilvl w:val="0"/>
                <w:numId w:val="22"/>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забезпечення захисту від клавіатурних шпигунів;</w:t>
            </w:r>
          </w:p>
          <w:p w:rsidR="00A64AF7" w:rsidRPr="006A372B" w:rsidRDefault="00A64AF7" w:rsidP="00A64AF7">
            <w:pPr>
              <w:numPr>
                <w:ilvl w:val="0"/>
                <w:numId w:val="22"/>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забезпечення захисту від рекламного ПЗ;</w:t>
            </w:r>
          </w:p>
          <w:p w:rsidR="00A64AF7" w:rsidRPr="006A372B" w:rsidRDefault="00A64AF7" w:rsidP="00A64AF7">
            <w:pPr>
              <w:numPr>
                <w:ilvl w:val="0"/>
                <w:numId w:val="22"/>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забезпечення захисту від фішингу;</w:t>
            </w:r>
          </w:p>
          <w:p w:rsidR="00A64AF7" w:rsidRPr="006A372B" w:rsidRDefault="00A64AF7" w:rsidP="00A64AF7">
            <w:pPr>
              <w:numPr>
                <w:ilvl w:val="0"/>
                <w:numId w:val="22"/>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наявність системи виявлення вторгнень  (HIPS), яка захищає комп’ютер від шкідливих програм і небажаної активності (наявність функціоналу майстера для створення та редагування правил для контролю запущених процесів, використовуваних файлів та розділів реєстру.</w:t>
            </w:r>
          </w:p>
        </w:tc>
      </w:tr>
      <w:tr w:rsidR="00A64AF7" w:rsidRPr="006A372B" w:rsidTr="006F3B86">
        <w:tc>
          <w:tcPr>
            <w:tcW w:w="709" w:type="dxa"/>
            <w:shd w:val="clear" w:color="auto" w:fill="auto"/>
          </w:tcPr>
          <w:p w:rsidR="00A64AF7" w:rsidRPr="006A372B" w:rsidRDefault="00A64AF7" w:rsidP="006F3B86">
            <w:pPr>
              <w:numPr>
                <w:ilvl w:val="0"/>
                <w:numId w:val="17"/>
              </w:numPr>
              <w:spacing w:after="0" w:line="240" w:lineRule="auto"/>
              <w:ind w:left="0" w:firstLine="0"/>
              <w:rPr>
                <w:rFonts w:ascii="Times New Roman" w:hAnsi="Times New Roman" w:cs="Times New Roman"/>
                <w:sz w:val="24"/>
                <w:szCs w:val="24"/>
              </w:rPr>
            </w:pPr>
          </w:p>
        </w:tc>
        <w:tc>
          <w:tcPr>
            <w:tcW w:w="2977" w:type="dxa"/>
            <w:shd w:val="clear" w:color="auto" w:fill="auto"/>
          </w:tcPr>
          <w:p w:rsidR="00A64AF7" w:rsidRPr="006A372B" w:rsidRDefault="00A64AF7" w:rsidP="00A64AF7">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Наявність контролю за використанням зовнішніх пристроїв та змінних носіїв</w:t>
            </w:r>
          </w:p>
        </w:tc>
        <w:tc>
          <w:tcPr>
            <w:tcW w:w="5953" w:type="dxa"/>
            <w:shd w:val="clear" w:color="auto" w:fill="auto"/>
          </w:tcPr>
          <w:p w:rsidR="00A64AF7" w:rsidRPr="006A372B" w:rsidRDefault="00A64AF7" w:rsidP="00A64AF7">
            <w:pPr>
              <w:numPr>
                <w:ilvl w:val="0"/>
                <w:numId w:val="23"/>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автоматична антивірусна перевірка змінних носіїв;</w:t>
            </w:r>
          </w:p>
          <w:p w:rsidR="00A64AF7" w:rsidRPr="006A372B" w:rsidRDefault="00A64AF7" w:rsidP="00A64AF7">
            <w:pPr>
              <w:numPr>
                <w:ilvl w:val="0"/>
                <w:numId w:val="23"/>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lang w:val="ru-RU"/>
              </w:rPr>
              <w:t>м</w:t>
            </w:r>
            <w:r w:rsidRPr="006A372B">
              <w:rPr>
                <w:rFonts w:ascii="Times New Roman" w:hAnsi="Times New Roman" w:cs="Times New Roman"/>
                <w:sz w:val="24"/>
                <w:szCs w:val="24"/>
              </w:rPr>
              <w:t>ожливість застосовувати правила контролю зовнішніх пристроїв протягом певного часового проміжку (планування на основі дня\часу);</w:t>
            </w:r>
          </w:p>
          <w:p w:rsidR="00A64AF7" w:rsidRPr="006A372B" w:rsidRDefault="00A64AF7" w:rsidP="00A64AF7">
            <w:pPr>
              <w:numPr>
                <w:ilvl w:val="0"/>
                <w:numId w:val="23"/>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керування доступом до зовнішніх пристроїв;</w:t>
            </w:r>
          </w:p>
          <w:p w:rsidR="00A64AF7" w:rsidRPr="006A372B" w:rsidRDefault="00A64AF7" w:rsidP="00A64AF7">
            <w:pPr>
              <w:numPr>
                <w:ilvl w:val="0"/>
                <w:numId w:val="23"/>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контроль підключення до робочої станції периферійних пристроїв та змінних носіїв шляхом створення правил доступу за типом пристрою, за рівнем доступу, за виробником, моделлю або серійним номером пристрою тощо.</w:t>
            </w:r>
          </w:p>
        </w:tc>
      </w:tr>
      <w:tr w:rsidR="00A64AF7" w:rsidRPr="006A372B" w:rsidTr="006F3B86">
        <w:tc>
          <w:tcPr>
            <w:tcW w:w="709" w:type="dxa"/>
            <w:shd w:val="clear" w:color="auto" w:fill="auto"/>
          </w:tcPr>
          <w:p w:rsidR="00A64AF7" w:rsidRPr="006A372B" w:rsidRDefault="00A64AF7" w:rsidP="006F3B86">
            <w:pPr>
              <w:numPr>
                <w:ilvl w:val="0"/>
                <w:numId w:val="17"/>
              </w:numPr>
              <w:spacing w:after="0" w:line="240" w:lineRule="auto"/>
              <w:ind w:left="0" w:firstLine="0"/>
              <w:rPr>
                <w:rFonts w:ascii="Times New Roman" w:hAnsi="Times New Roman" w:cs="Times New Roman"/>
                <w:sz w:val="24"/>
                <w:szCs w:val="24"/>
              </w:rPr>
            </w:pPr>
          </w:p>
        </w:tc>
        <w:tc>
          <w:tcPr>
            <w:tcW w:w="2977" w:type="dxa"/>
            <w:shd w:val="clear" w:color="auto" w:fill="auto"/>
          </w:tcPr>
          <w:p w:rsidR="00A64AF7" w:rsidRPr="006A372B" w:rsidRDefault="00A64AF7" w:rsidP="00A64AF7">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Здійснення оновлень</w:t>
            </w:r>
          </w:p>
        </w:tc>
        <w:tc>
          <w:tcPr>
            <w:tcW w:w="5953" w:type="dxa"/>
            <w:shd w:val="clear" w:color="auto" w:fill="auto"/>
          </w:tcPr>
          <w:p w:rsidR="00A64AF7" w:rsidRPr="006A372B" w:rsidRDefault="00A64AF7" w:rsidP="00A64AF7">
            <w:pPr>
              <w:numPr>
                <w:ilvl w:val="0"/>
                <w:numId w:val="23"/>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 xml:space="preserve">часті </w:t>
            </w:r>
            <w:r w:rsidRPr="006A372B">
              <w:rPr>
                <w:rFonts w:ascii="Times New Roman" w:hAnsi="Times New Roman" w:cs="Times New Roman"/>
                <w:sz w:val="24"/>
                <w:szCs w:val="24"/>
                <w:lang w:val="ru-RU"/>
              </w:rPr>
              <w:t>та</w:t>
            </w:r>
            <w:r w:rsidRPr="006A372B">
              <w:rPr>
                <w:rFonts w:ascii="Times New Roman" w:hAnsi="Times New Roman" w:cs="Times New Roman"/>
                <w:sz w:val="24"/>
                <w:szCs w:val="24"/>
              </w:rPr>
              <w:t xml:space="preserve"> невеликі за об'ємом оновлення, відновлення завантаження оновлень після обриву зв'язку;</w:t>
            </w:r>
          </w:p>
          <w:p w:rsidR="00A64AF7" w:rsidRPr="006A372B" w:rsidRDefault="00A64AF7" w:rsidP="00A64AF7">
            <w:pPr>
              <w:numPr>
                <w:ilvl w:val="0"/>
                <w:numId w:val="23"/>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відкат оновлень з можливістю повернутися до попередніх версій баз вірусних сигнатур і модулів оновлення, та можливістю тимчасово призупинити оновлення або встановлювати нові вручну;</w:t>
            </w:r>
          </w:p>
          <w:p w:rsidR="00A64AF7" w:rsidRPr="006A372B" w:rsidRDefault="00A64AF7" w:rsidP="00A64AF7">
            <w:pPr>
              <w:numPr>
                <w:ilvl w:val="0"/>
                <w:numId w:val="23"/>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можливість мобільним співробітникам отримати оновлення з серверів виробника он-лайн у разі перебування поза корпоративною мережею;</w:t>
            </w:r>
          </w:p>
          <w:p w:rsidR="00A64AF7" w:rsidRPr="006A372B" w:rsidRDefault="00A64AF7" w:rsidP="00A64AF7">
            <w:pPr>
              <w:numPr>
                <w:ilvl w:val="0"/>
                <w:numId w:val="23"/>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можливість створення дзеркала оновлень засобами антивірусного ПЗ;</w:t>
            </w:r>
          </w:p>
          <w:p w:rsidR="00A64AF7" w:rsidRPr="006A372B" w:rsidRDefault="00A64AF7" w:rsidP="00A64AF7">
            <w:pPr>
              <w:numPr>
                <w:ilvl w:val="0"/>
                <w:numId w:val="24"/>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наявність оновлень в центрі антивірусного захисту інформації Державної служби спеціального зв’язку та захисту інформації.</w:t>
            </w:r>
          </w:p>
        </w:tc>
      </w:tr>
      <w:tr w:rsidR="00A64AF7" w:rsidRPr="006A372B" w:rsidTr="006F3B86">
        <w:tc>
          <w:tcPr>
            <w:tcW w:w="709" w:type="dxa"/>
            <w:shd w:val="clear" w:color="auto" w:fill="auto"/>
          </w:tcPr>
          <w:p w:rsidR="00A64AF7" w:rsidRPr="006A372B" w:rsidRDefault="00A64AF7" w:rsidP="006F3B86">
            <w:pPr>
              <w:numPr>
                <w:ilvl w:val="0"/>
                <w:numId w:val="17"/>
              </w:numPr>
              <w:tabs>
                <w:tab w:val="left" w:pos="227"/>
              </w:tabs>
              <w:spacing w:after="0" w:line="240" w:lineRule="auto"/>
              <w:ind w:left="0" w:firstLine="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64AF7" w:rsidRPr="006A372B" w:rsidRDefault="00A64AF7" w:rsidP="00A64AF7">
            <w:pPr>
              <w:spacing w:after="0" w:line="240" w:lineRule="auto"/>
              <w:rPr>
                <w:rFonts w:ascii="Times New Roman" w:hAnsi="Times New Roman" w:cs="Times New Roman"/>
                <w:sz w:val="24"/>
                <w:szCs w:val="24"/>
                <w:highlight w:val="yellow"/>
              </w:rPr>
            </w:pPr>
            <w:r w:rsidRPr="006A372B">
              <w:rPr>
                <w:rFonts w:ascii="Times New Roman" w:hAnsi="Times New Roman" w:cs="Times New Roman"/>
                <w:sz w:val="24"/>
                <w:szCs w:val="24"/>
              </w:rPr>
              <w:t>Вимоги до віддаленого управління</w:t>
            </w:r>
          </w:p>
        </w:tc>
        <w:tc>
          <w:tcPr>
            <w:tcW w:w="5953" w:type="dxa"/>
            <w:tcBorders>
              <w:top w:val="single" w:sz="4" w:space="0" w:color="auto"/>
              <w:left w:val="single" w:sz="4" w:space="0" w:color="auto"/>
              <w:bottom w:val="single" w:sz="4" w:space="0" w:color="auto"/>
              <w:right w:val="single" w:sz="4" w:space="0" w:color="auto"/>
            </w:tcBorders>
          </w:tcPr>
          <w:p w:rsidR="00A64AF7" w:rsidRPr="006A372B" w:rsidRDefault="00A64AF7" w:rsidP="00A64AF7">
            <w:pPr>
              <w:numPr>
                <w:ilvl w:val="0"/>
                <w:numId w:val="24"/>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наявність спеціального компоненту для управління антивірусним захистом на віддалених робочих станція без необхідності використання додаткових серверів адміністрування.</w:t>
            </w:r>
          </w:p>
        </w:tc>
      </w:tr>
      <w:tr w:rsidR="00A64AF7" w:rsidRPr="006A372B" w:rsidTr="006F3B86">
        <w:tc>
          <w:tcPr>
            <w:tcW w:w="709" w:type="dxa"/>
            <w:shd w:val="clear" w:color="auto" w:fill="auto"/>
          </w:tcPr>
          <w:p w:rsidR="00A64AF7" w:rsidRPr="006A372B" w:rsidRDefault="00A64AF7" w:rsidP="006F3B86">
            <w:pPr>
              <w:numPr>
                <w:ilvl w:val="0"/>
                <w:numId w:val="17"/>
              </w:numPr>
              <w:spacing w:after="0" w:line="240" w:lineRule="auto"/>
              <w:ind w:left="0" w:firstLine="0"/>
              <w:rPr>
                <w:rFonts w:ascii="Times New Roman" w:hAnsi="Times New Roman" w:cs="Times New Roman"/>
                <w:sz w:val="24"/>
                <w:szCs w:val="24"/>
              </w:rPr>
            </w:pPr>
          </w:p>
        </w:tc>
        <w:tc>
          <w:tcPr>
            <w:tcW w:w="2977" w:type="dxa"/>
            <w:shd w:val="clear" w:color="auto" w:fill="auto"/>
          </w:tcPr>
          <w:p w:rsidR="00A64AF7" w:rsidRPr="006A372B" w:rsidRDefault="00A64AF7" w:rsidP="00A64AF7">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 xml:space="preserve">Операційні системи, які підтримуються </w:t>
            </w:r>
          </w:p>
        </w:tc>
        <w:tc>
          <w:tcPr>
            <w:tcW w:w="5953" w:type="dxa"/>
            <w:shd w:val="clear" w:color="auto" w:fill="auto"/>
          </w:tcPr>
          <w:p w:rsidR="00A64AF7" w:rsidRPr="006A372B" w:rsidRDefault="00A64AF7" w:rsidP="00A64AF7">
            <w:pPr>
              <w:numPr>
                <w:ilvl w:val="0"/>
                <w:numId w:val="25"/>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Microsoft Windows XP Professional (SP3 та вище);</w:t>
            </w:r>
          </w:p>
          <w:p w:rsidR="00A64AF7" w:rsidRPr="006A372B" w:rsidRDefault="00A64AF7" w:rsidP="00A64AF7">
            <w:pPr>
              <w:numPr>
                <w:ilvl w:val="0"/>
                <w:numId w:val="25"/>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Microsoft Windows Vista (Professional або вище);</w:t>
            </w:r>
          </w:p>
          <w:p w:rsidR="00A64AF7" w:rsidRPr="006A372B" w:rsidRDefault="00A64AF7" w:rsidP="00A64AF7">
            <w:pPr>
              <w:numPr>
                <w:ilvl w:val="0"/>
                <w:numId w:val="25"/>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Microsoft Windows 7 (Professional або вище);</w:t>
            </w:r>
          </w:p>
          <w:p w:rsidR="00A64AF7" w:rsidRPr="006A372B" w:rsidRDefault="00A64AF7" w:rsidP="00A64AF7">
            <w:pPr>
              <w:numPr>
                <w:ilvl w:val="0"/>
                <w:numId w:val="25"/>
              </w:numPr>
              <w:tabs>
                <w:tab w:val="left" w:pos="175"/>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Microsoft Windows 10.</w:t>
            </w:r>
          </w:p>
        </w:tc>
      </w:tr>
    </w:tbl>
    <w:p w:rsidR="00A64AF7" w:rsidRDefault="00A64AF7" w:rsidP="00A64AF7">
      <w:pPr>
        <w:jc w:val="both"/>
        <w:rPr>
          <w:rFonts w:ascii="Times New Roman" w:hAnsi="Times New Roman" w:cs="Times New Roman"/>
          <w:sz w:val="24"/>
          <w:szCs w:val="24"/>
        </w:rPr>
      </w:pPr>
    </w:p>
    <w:p w:rsidR="00A64AF7" w:rsidRDefault="00A64AF7" w:rsidP="00A64AF7">
      <w:pPr>
        <w:jc w:val="both"/>
        <w:rPr>
          <w:rFonts w:ascii="Times New Roman" w:hAnsi="Times New Roman" w:cs="Times New Roman"/>
          <w:sz w:val="24"/>
          <w:szCs w:val="24"/>
        </w:rPr>
      </w:pPr>
    </w:p>
    <w:p w:rsidR="00A64AF7" w:rsidRPr="006A372B" w:rsidRDefault="00A64AF7" w:rsidP="00A64AF7">
      <w:pPr>
        <w:jc w:val="both"/>
        <w:rPr>
          <w:rFonts w:ascii="Times New Roman" w:hAnsi="Times New Roman" w:cs="Times New Roman"/>
          <w:sz w:val="24"/>
          <w:szCs w:val="24"/>
        </w:rPr>
      </w:pPr>
    </w:p>
    <w:p w:rsidR="00A64AF7" w:rsidRPr="006A372B" w:rsidRDefault="00A64AF7" w:rsidP="00A64AF7">
      <w:pPr>
        <w:spacing w:after="0"/>
        <w:ind w:firstLine="567"/>
        <w:jc w:val="center"/>
        <w:rPr>
          <w:rFonts w:ascii="Times New Roman" w:hAnsi="Times New Roman" w:cs="Times New Roman"/>
          <w:b/>
          <w:sz w:val="24"/>
          <w:szCs w:val="24"/>
        </w:rPr>
      </w:pPr>
      <w:r w:rsidRPr="006A372B">
        <w:rPr>
          <w:rFonts w:ascii="Times New Roman" w:hAnsi="Times New Roman" w:cs="Times New Roman"/>
          <w:b/>
          <w:sz w:val="24"/>
          <w:szCs w:val="24"/>
        </w:rPr>
        <w:lastRenderedPageBreak/>
        <w:t xml:space="preserve">Антивірусне програмне забезпечення для захисту файлових серверів </w:t>
      </w:r>
      <w:r>
        <w:rPr>
          <w:rFonts w:ascii="Times New Roman" w:hAnsi="Times New Roman" w:cs="Times New Roman"/>
          <w:b/>
          <w:sz w:val="24"/>
          <w:szCs w:val="24"/>
        </w:rPr>
        <w:t>відповідає</w:t>
      </w:r>
      <w:r w:rsidRPr="006A372B">
        <w:rPr>
          <w:rFonts w:ascii="Times New Roman" w:hAnsi="Times New Roman" w:cs="Times New Roman"/>
          <w:b/>
          <w:sz w:val="24"/>
          <w:szCs w:val="24"/>
        </w:rPr>
        <w:t xml:space="preserve"> наступним обов’язковим функціональним вимогам:</w:t>
      </w:r>
    </w:p>
    <w:tbl>
      <w:tblPr>
        <w:tblW w:w="963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18"/>
        <w:gridCol w:w="5712"/>
      </w:tblGrid>
      <w:tr w:rsidR="00A64AF7" w:rsidRPr="006A372B" w:rsidTr="006F3B86">
        <w:trPr>
          <w:trHeight w:val="594"/>
          <w:tblHeader/>
        </w:trPr>
        <w:tc>
          <w:tcPr>
            <w:tcW w:w="704" w:type="dxa"/>
            <w:shd w:val="clear" w:color="auto" w:fill="auto"/>
          </w:tcPr>
          <w:p w:rsidR="00A64AF7" w:rsidRPr="006A372B" w:rsidRDefault="00A64AF7" w:rsidP="006F3B86">
            <w:pPr>
              <w:jc w:val="center"/>
              <w:rPr>
                <w:rFonts w:ascii="Times New Roman" w:hAnsi="Times New Roman" w:cs="Times New Roman"/>
                <w:sz w:val="24"/>
                <w:szCs w:val="24"/>
              </w:rPr>
            </w:pPr>
            <w:r w:rsidRPr="006A372B">
              <w:rPr>
                <w:rFonts w:ascii="Times New Roman" w:hAnsi="Times New Roman" w:cs="Times New Roman"/>
                <w:b/>
                <w:sz w:val="24"/>
                <w:szCs w:val="24"/>
              </w:rPr>
              <w:t>№ п/п</w:t>
            </w:r>
          </w:p>
        </w:tc>
        <w:tc>
          <w:tcPr>
            <w:tcW w:w="3218" w:type="dxa"/>
            <w:shd w:val="clear" w:color="auto" w:fill="auto"/>
          </w:tcPr>
          <w:p w:rsidR="00A64AF7" w:rsidRPr="006A372B" w:rsidRDefault="00A64AF7" w:rsidP="006F3B86">
            <w:pPr>
              <w:jc w:val="center"/>
              <w:rPr>
                <w:rFonts w:ascii="Times New Roman" w:hAnsi="Times New Roman" w:cs="Times New Roman"/>
                <w:b/>
                <w:sz w:val="24"/>
                <w:szCs w:val="24"/>
              </w:rPr>
            </w:pPr>
            <w:r w:rsidRPr="006A372B">
              <w:rPr>
                <w:rFonts w:ascii="Times New Roman" w:hAnsi="Times New Roman" w:cs="Times New Roman"/>
                <w:b/>
                <w:sz w:val="24"/>
                <w:szCs w:val="24"/>
              </w:rPr>
              <w:t>Функціонал захисту файлового серверу</w:t>
            </w:r>
          </w:p>
        </w:tc>
        <w:tc>
          <w:tcPr>
            <w:tcW w:w="5712" w:type="dxa"/>
            <w:shd w:val="clear" w:color="auto" w:fill="auto"/>
          </w:tcPr>
          <w:p w:rsidR="00A64AF7" w:rsidRPr="006A372B" w:rsidRDefault="00A64AF7" w:rsidP="006F3B86">
            <w:pPr>
              <w:jc w:val="center"/>
              <w:rPr>
                <w:rFonts w:ascii="Times New Roman" w:hAnsi="Times New Roman" w:cs="Times New Roman"/>
                <w:sz w:val="24"/>
                <w:szCs w:val="24"/>
              </w:rPr>
            </w:pPr>
            <w:r w:rsidRPr="006A372B">
              <w:rPr>
                <w:rFonts w:ascii="Times New Roman" w:hAnsi="Times New Roman" w:cs="Times New Roman"/>
                <w:b/>
                <w:sz w:val="24"/>
                <w:szCs w:val="24"/>
              </w:rPr>
              <w:t>Вимоги</w:t>
            </w:r>
          </w:p>
        </w:tc>
      </w:tr>
      <w:tr w:rsidR="00A64AF7" w:rsidRPr="006A372B" w:rsidTr="006F3B86">
        <w:tc>
          <w:tcPr>
            <w:tcW w:w="704" w:type="dxa"/>
            <w:shd w:val="clear" w:color="auto" w:fill="auto"/>
          </w:tcPr>
          <w:p w:rsidR="00A64AF7" w:rsidRPr="006A372B" w:rsidRDefault="00A64AF7" w:rsidP="006F3B86">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A64AF7" w:rsidRPr="006A372B" w:rsidRDefault="00A64AF7" w:rsidP="00A64AF7">
            <w:pPr>
              <w:spacing w:after="0" w:line="240" w:lineRule="auto"/>
              <w:rPr>
                <w:rFonts w:ascii="Times New Roman" w:hAnsi="Times New Roman" w:cs="Times New Roman"/>
                <w:bCs/>
                <w:sz w:val="24"/>
                <w:szCs w:val="24"/>
              </w:rPr>
            </w:pPr>
            <w:r w:rsidRPr="006A372B">
              <w:rPr>
                <w:rFonts w:ascii="Times New Roman" w:hAnsi="Times New Roman" w:cs="Times New Roman"/>
                <w:bCs/>
                <w:sz w:val="24"/>
                <w:szCs w:val="24"/>
              </w:rPr>
              <w:t xml:space="preserve">Встановлення програмного </w:t>
            </w:r>
          </w:p>
          <w:p w:rsidR="00A64AF7" w:rsidRPr="006A372B" w:rsidRDefault="00A64AF7" w:rsidP="00A64AF7">
            <w:pPr>
              <w:spacing w:after="0" w:line="240" w:lineRule="auto"/>
              <w:rPr>
                <w:rFonts w:ascii="Times New Roman" w:hAnsi="Times New Roman" w:cs="Times New Roman"/>
                <w:bCs/>
                <w:sz w:val="24"/>
                <w:szCs w:val="24"/>
              </w:rPr>
            </w:pPr>
            <w:r w:rsidRPr="006A372B">
              <w:rPr>
                <w:rFonts w:ascii="Times New Roman" w:hAnsi="Times New Roman" w:cs="Times New Roman"/>
                <w:bCs/>
                <w:sz w:val="24"/>
                <w:szCs w:val="24"/>
              </w:rPr>
              <w:t xml:space="preserve">забезпечення </w:t>
            </w:r>
          </w:p>
        </w:tc>
        <w:tc>
          <w:tcPr>
            <w:tcW w:w="5712" w:type="dxa"/>
            <w:shd w:val="clear" w:color="auto" w:fill="auto"/>
          </w:tcPr>
          <w:p w:rsidR="00A64AF7" w:rsidRPr="006A372B" w:rsidRDefault="00A64AF7" w:rsidP="00A64AF7">
            <w:pPr>
              <w:numPr>
                <w:ilvl w:val="0"/>
                <w:numId w:val="20"/>
              </w:numPr>
              <w:tabs>
                <w:tab w:val="left" w:pos="240"/>
              </w:tabs>
              <w:spacing w:after="0" w:line="240" w:lineRule="auto"/>
              <w:ind w:left="0" w:firstLine="0"/>
              <w:rPr>
                <w:rFonts w:ascii="Times New Roman" w:hAnsi="Times New Roman" w:cs="Times New Roman"/>
                <w:bCs/>
                <w:sz w:val="24"/>
                <w:szCs w:val="24"/>
              </w:rPr>
            </w:pPr>
            <w:r w:rsidRPr="006A372B">
              <w:rPr>
                <w:rFonts w:ascii="Times New Roman" w:hAnsi="Times New Roman" w:cs="Times New Roman"/>
                <w:bCs/>
                <w:sz w:val="24"/>
                <w:szCs w:val="24"/>
              </w:rPr>
              <w:t>окремий інсталяційний пакет, який дозволяє встановлювати клієнта у “ручному” режимі.</w:t>
            </w:r>
          </w:p>
        </w:tc>
      </w:tr>
      <w:tr w:rsidR="00A64AF7" w:rsidRPr="006A372B" w:rsidTr="006F3B86">
        <w:tc>
          <w:tcPr>
            <w:tcW w:w="704" w:type="dxa"/>
            <w:shd w:val="clear" w:color="auto" w:fill="auto"/>
          </w:tcPr>
          <w:p w:rsidR="00A64AF7" w:rsidRPr="006A372B" w:rsidRDefault="00A64AF7" w:rsidP="006F3B86">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A64AF7" w:rsidRPr="006A372B" w:rsidRDefault="00A64AF7" w:rsidP="00A64AF7">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Автоматичні виключення</w:t>
            </w:r>
          </w:p>
        </w:tc>
        <w:tc>
          <w:tcPr>
            <w:tcW w:w="5712" w:type="dxa"/>
            <w:shd w:val="clear" w:color="auto" w:fill="auto"/>
          </w:tcPr>
          <w:p w:rsidR="00A64AF7" w:rsidRPr="006A372B" w:rsidRDefault="00A64AF7" w:rsidP="00A64AF7">
            <w:pPr>
              <w:numPr>
                <w:ilvl w:val="0"/>
                <w:numId w:val="20"/>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bCs/>
                <w:sz w:val="24"/>
                <w:szCs w:val="24"/>
              </w:rPr>
              <w:t>в залежності від ролей сервера, виключення для специфічних файлів, папок і програм.</w:t>
            </w:r>
          </w:p>
        </w:tc>
      </w:tr>
      <w:tr w:rsidR="00A64AF7" w:rsidRPr="006A372B" w:rsidTr="006F3B86">
        <w:tc>
          <w:tcPr>
            <w:tcW w:w="704" w:type="dxa"/>
            <w:shd w:val="clear" w:color="auto" w:fill="auto"/>
          </w:tcPr>
          <w:p w:rsidR="00A64AF7" w:rsidRPr="006A372B" w:rsidRDefault="00A64AF7" w:rsidP="006F3B86">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A64AF7" w:rsidRPr="006A372B" w:rsidRDefault="00A64AF7" w:rsidP="00A64AF7">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Робота в кластерних системах</w:t>
            </w:r>
          </w:p>
        </w:tc>
        <w:tc>
          <w:tcPr>
            <w:tcW w:w="5712" w:type="dxa"/>
            <w:shd w:val="clear" w:color="auto" w:fill="auto"/>
          </w:tcPr>
          <w:p w:rsidR="00A64AF7" w:rsidRPr="006A372B" w:rsidRDefault="00A64AF7" w:rsidP="00A64AF7">
            <w:pPr>
              <w:numPr>
                <w:ilvl w:val="0"/>
                <w:numId w:val="20"/>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bCs/>
                <w:sz w:val="24"/>
                <w:szCs w:val="24"/>
              </w:rPr>
              <w:t>можливість роботи в кластерах як домена так і робочої групи.</w:t>
            </w:r>
          </w:p>
        </w:tc>
      </w:tr>
      <w:tr w:rsidR="00A64AF7" w:rsidRPr="006A372B" w:rsidTr="006F3B86">
        <w:tc>
          <w:tcPr>
            <w:tcW w:w="704" w:type="dxa"/>
            <w:shd w:val="clear" w:color="auto" w:fill="auto"/>
          </w:tcPr>
          <w:p w:rsidR="00A64AF7" w:rsidRPr="006A372B" w:rsidRDefault="00A64AF7" w:rsidP="006F3B86">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A64AF7" w:rsidRPr="006A372B" w:rsidRDefault="00A64AF7" w:rsidP="00A64AF7">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Контроль швидкодії</w:t>
            </w:r>
          </w:p>
        </w:tc>
        <w:tc>
          <w:tcPr>
            <w:tcW w:w="5712" w:type="dxa"/>
            <w:shd w:val="clear" w:color="auto" w:fill="auto"/>
          </w:tcPr>
          <w:p w:rsidR="00A64AF7" w:rsidRPr="006A372B" w:rsidRDefault="00A64AF7" w:rsidP="00A64AF7">
            <w:pPr>
              <w:numPr>
                <w:ilvl w:val="0"/>
                <w:numId w:val="20"/>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bCs/>
                <w:sz w:val="24"/>
                <w:szCs w:val="24"/>
              </w:rPr>
              <w:t>можливість налаштовувати швидкодію, вказуючи кількість потоків сканування.</w:t>
            </w:r>
          </w:p>
        </w:tc>
      </w:tr>
      <w:tr w:rsidR="00A64AF7" w:rsidRPr="006A372B" w:rsidTr="006F3B86">
        <w:tc>
          <w:tcPr>
            <w:tcW w:w="704" w:type="dxa"/>
            <w:shd w:val="clear" w:color="auto" w:fill="auto"/>
          </w:tcPr>
          <w:p w:rsidR="00A64AF7" w:rsidRPr="006A372B" w:rsidRDefault="00A64AF7" w:rsidP="006F3B86">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A64AF7" w:rsidRPr="006A372B" w:rsidRDefault="00A64AF7" w:rsidP="00A64AF7">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Робота у режимі серверу терміналів</w:t>
            </w:r>
          </w:p>
        </w:tc>
        <w:tc>
          <w:tcPr>
            <w:tcW w:w="5712" w:type="dxa"/>
            <w:shd w:val="clear" w:color="auto" w:fill="auto"/>
          </w:tcPr>
          <w:p w:rsidR="00A64AF7" w:rsidRPr="006A372B" w:rsidRDefault="00A64AF7" w:rsidP="00A64AF7">
            <w:pPr>
              <w:numPr>
                <w:ilvl w:val="0"/>
                <w:numId w:val="20"/>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bCs/>
                <w:sz w:val="24"/>
                <w:szCs w:val="24"/>
              </w:rPr>
              <w:t>можливість налаштовувати режим запуску шляхом відключення графічного інтерфейсу для термінальних користувачів.</w:t>
            </w:r>
          </w:p>
        </w:tc>
      </w:tr>
      <w:tr w:rsidR="00A64AF7" w:rsidRPr="006A372B" w:rsidTr="006F3B86">
        <w:tc>
          <w:tcPr>
            <w:tcW w:w="704" w:type="dxa"/>
            <w:shd w:val="clear" w:color="auto" w:fill="auto"/>
          </w:tcPr>
          <w:p w:rsidR="00A64AF7" w:rsidRPr="006A372B" w:rsidRDefault="00A64AF7" w:rsidP="006F3B86">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A64AF7" w:rsidRPr="006A372B" w:rsidRDefault="00A64AF7" w:rsidP="00A64AF7">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Сканування Hyper-V</w:t>
            </w:r>
          </w:p>
        </w:tc>
        <w:tc>
          <w:tcPr>
            <w:tcW w:w="5712" w:type="dxa"/>
            <w:shd w:val="clear" w:color="auto" w:fill="auto"/>
          </w:tcPr>
          <w:p w:rsidR="00A64AF7" w:rsidRPr="006A372B" w:rsidRDefault="00A64AF7" w:rsidP="00A64AF7">
            <w:pPr>
              <w:numPr>
                <w:ilvl w:val="0"/>
                <w:numId w:val="20"/>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bCs/>
                <w:sz w:val="24"/>
                <w:szCs w:val="24"/>
              </w:rPr>
              <w:t>сканування дисків сервера Microsoft Hyper-V Server, тобто віртуальних машин (ВМ), без необхідності установки будь-яких агентів на відповідних віртуальних машинах.</w:t>
            </w:r>
          </w:p>
        </w:tc>
      </w:tr>
      <w:tr w:rsidR="00A64AF7" w:rsidRPr="006A372B" w:rsidTr="006F3B86">
        <w:tc>
          <w:tcPr>
            <w:tcW w:w="704" w:type="dxa"/>
            <w:shd w:val="clear" w:color="auto" w:fill="auto"/>
          </w:tcPr>
          <w:p w:rsidR="00A64AF7" w:rsidRPr="006A372B" w:rsidRDefault="00A64AF7" w:rsidP="006F3B86">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A64AF7" w:rsidRPr="006A372B" w:rsidRDefault="00A64AF7" w:rsidP="00A64AF7">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Здійснення антивірусного захисту</w:t>
            </w:r>
          </w:p>
        </w:tc>
        <w:tc>
          <w:tcPr>
            <w:tcW w:w="5712" w:type="dxa"/>
            <w:shd w:val="clear" w:color="auto" w:fill="auto"/>
          </w:tcPr>
          <w:p w:rsidR="00A64AF7" w:rsidRPr="006A372B" w:rsidRDefault="00A64AF7" w:rsidP="00A64AF7">
            <w:pPr>
              <w:numPr>
                <w:ilvl w:val="0"/>
                <w:numId w:val="19"/>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перевірка за розкладом і на вимогу за допомогою антивірусних баз даних;</w:t>
            </w:r>
          </w:p>
          <w:p w:rsidR="00A64AF7" w:rsidRPr="006A372B" w:rsidRDefault="00A64AF7" w:rsidP="00A64AF7">
            <w:pPr>
              <w:numPr>
                <w:ilvl w:val="0"/>
                <w:numId w:val="19"/>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забезпечення захисту в режимі реального часу;</w:t>
            </w:r>
          </w:p>
          <w:p w:rsidR="00A64AF7" w:rsidRPr="006A372B" w:rsidRDefault="00A64AF7" w:rsidP="00A64AF7">
            <w:pPr>
              <w:numPr>
                <w:ilvl w:val="0"/>
                <w:numId w:val="19"/>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можливість сканування файлів під час запуску системи;</w:t>
            </w:r>
          </w:p>
          <w:p w:rsidR="00A64AF7" w:rsidRPr="006A372B" w:rsidRDefault="00A64AF7" w:rsidP="00A64AF7">
            <w:pPr>
              <w:numPr>
                <w:ilvl w:val="0"/>
                <w:numId w:val="19"/>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модуль захисту документів;</w:t>
            </w:r>
          </w:p>
          <w:p w:rsidR="00A64AF7" w:rsidRPr="006A372B" w:rsidRDefault="00A64AF7" w:rsidP="00A64AF7">
            <w:pPr>
              <w:numPr>
                <w:ilvl w:val="0"/>
                <w:numId w:val="19"/>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сканування комп'ютера у неактивному стані;</w:t>
            </w:r>
          </w:p>
          <w:p w:rsidR="00A64AF7" w:rsidRPr="006A372B" w:rsidRDefault="00A64AF7" w:rsidP="00A64AF7">
            <w:pPr>
              <w:numPr>
                <w:ilvl w:val="0"/>
                <w:numId w:val="19"/>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сканування архівів;</w:t>
            </w:r>
          </w:p>
          <w:p w:rsidR="00A64AF7" w:rsidRPr="006A372B" w:rsidRDefault="00A64AF7" w:rsidP="00A64AF7">
            <w:pPr>
              <w:numPr>
                <w:ilvl w:val="0"/>
                <w:numId w:val="19"/>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евристичний аналізатор;</w:t>
            </w:r>
          </w:p>
          <w:p w:rsidR="00A64AF7" w:rsidRPr="006A372B" w:rsidRDefault="00A64AF7" w:rsidP="00A64AF7">
            <w:pPr>
              <w:numPr>
                <w:ilvl w:val="0"/>
                <w:numId w:val="19"/>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виявлення шпигунського ПЗ;</w:t>
            </w:r>
          </w:p>
          <w:p w:rsidR="00A64AF7" w:rsidRPr="006A372B" w:rsidRDefault="00A64AF7" w:rsidP="00A64AF7">
            <w:pPr>
              <w:numPr>
                <w:ilvl w:val="0"/>
                <w:numId w:val="19"/>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виявлення руткитів;</w:t>
            </w:r>
          </w:p>
          <w:p w:rsidR="00A64AF7" w:rsidRPr="006A372B" w:rsidRDefault="00A64AF7" w:rsidP="00A64AF7">
            <w:pPr>
              <w:numPr>
                <w:ilvl w:val="0"/>
                <w:numId w:val="19"/>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перевірка скриптів;</w:t>
            </w:r>
          </w:p>
          <w:p w:rsidR="00A64AF7" w:rsidRPr="006A372B" w:rsidRDefault="00A64AF7" w:rsidP="00A64AF7">
            <w:pPr>
              <w:numPr>
                <w:ilvl w:val="0"/>
                <w:numId w:val="19"/>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захист від експлойтів, який забезпечує захист від загроз здатних використовувати уразливості Java, Flash та інших додатків.</w:t>
            </w:r>
          </w:p>
        </w:tc>
      </w:tr>
      <w:tr w:rsidR="00A64AF7" w:rsidRPr="006A372B" w:rsidTr="006F3B86">
        <w:tc>
          <w:tcPr>
            <w:tcW w:w="704" w:type="dxa"/>
            <w:shd w:val="clear" w:color="auto" w:fill="auto"/>
          </w:tcPr>
          <w:p w:rsidR="00A64AF7" w:rsidRPr="006A372B" w:rsidRDefault="00A64AF7" w:rsidP="006F3B86">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A64AF7" w:rsidRPr="006A372B" w:rsidRDefault="00A64AF7" w:rsidP="00A64AF7">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Забезпечення захисту електронної пошти</w:t>
            </w:r>
          </w:p>
        </w:tc>
        <w:tc>
          <w:tcPr>
            <w:tcW w:w="5712" w:type="dxa"/>
            <w:shd w:val="clear" w:color="auto" w:fill="auto"/>
          </w:tcPr>
          <w:p w:rsidR="00A64AF7" w:rsidRPr="006A372B" w:rsidRDefault="00A64AF7" w:rsidP="00A64AF7">
            <w:pPr>
              <w:numPr>
                <w:ilvl w:val="0"/>
                <w:numId w:val="21"/>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перевірка поштового трафіку  (POP3, POP3S, SMTP, IMAP та IMAPS);</w:t>
            </w:r>
          </w:p>
          <w:p w:rsidR="00A64AF7" w:rsidRPr="006A372B" w:rsidRDefault="00A64AF7" w:rsidP="00A64AF7">
            <w:pPr>
              <w:numPr>
                <w:ilvl w:val="0"/>
                <w:numId w:val="21"/>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перевірка поштових вкладень.</w:t>
            </w:r>
          </w:p>
        </w:tc>
      </w:tr>
      <w:tr w:rsidR="00A64AF7" w:rsidRPr="006A372B" w:rsidTr="006F3B86">
        <w:tc>
          <w:tcPr>
            <w:tcW w:w="704" w:type="dxa"/>
            <w:shd w:val="clear" w:color="auto" w:fill="auto"/>
          </w:tcPr>
          <w:p w:rsidR="00A64AF7" w:rsidRPr="006A372B" w:rsidRDefault="00A64AF7" w:rsidP="006F3B86">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A64AF7" w:rsidRPr="006A372B" w:rsidRDefault="00A64AF7" w:rsidP="00A64AF7">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Забезпечення захисту у Web</w:t>
            </w:r>
          </w:p>
        </w:tc>
        <w:tc>
          <w:tcPr>
            <w:tcW w:w="5712" w:type="dxa"/>
            <w:shd w:val="clear" w:color="auto" w:fill="auto"/>
          </w:tcPr>
          <w:p w:rsidR="00A64AF7" w:rsidRPr="006A372B" w:rsidRDefault="00A64AF7" w:rsidP="00A64AF7">
            <w:pPr>
              <w:numPr>
                <w:ilvl w:val="0"/>
                <w:numId w:val="22"/>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перевірка HTTP, HTTPS трафіку;</w:t>
            </w:r>
          </w:p>
          <w:p w:rsidR="00A64AF7" w:rsidRPr="006A372B" w:rsidRDefault="00A64AF7" w:rsidP="00A64AF7">
            <w:pPr>
              <w:numPr>
                <w:ilvl w:val="0"/>
                <w:numId w:val="22"/>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виявлення та блокування доступу до небезпечних сайтів;</w:t>
            </w:r>
          </w:p>
          <w:p w:rsidR="00A64AF7" w:rsidRPr="006A372B" w:rsidRDefault="00A64AF7" w:rsidP="00A64AF7">
            <w:pPr>
              <w:numPr>
                <w:ilvl w:val="0"/>
                <w:numId w:val="22"/>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формування  дозволених\заборонених\ виключених з перевірки переліків сайтів;</w:t>
            </w:r>
          </w:p>
          <w:p w:rsidR="00A64AF7" w:rsidRPr="006A372B" w:rsidRDefault="00A64AF7" w:rsidP="00A64AF7">
            <w:pPr>
              <w:numPr>
                <w:ilvl w:val="0"/>
                <w:numId w:val="22"/>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можливість блокувати завантаження з Інтернету файлів за вказаним розширенням.</w:t>
            </w:r>
          </w:p>
        </w:tc>
      </w:tr>
      <w:tr w:rsidR="00A64AF7" w:rsidRPr="006A372B" w:rsidTr="006F3B86">
        <w:tc>
          <w:tcPr>
            <w:tcW w:w="704" w:type="dxa"/>
            <w:shd w:val="clear" w:color="auto" w:fill="auto"/>
          </w:tcPr>
          <w:p w:rsidR="00A64AF7" w:rsidRPr="006A372B" w:rsidRDefault="00A64AF7" w:rsidP="006F3B86">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A64AF7" w:rsidRPr="006A372B" w:rsidRDefault="00A64AF7" w:rsidP="00A64AF7">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Наявність проактивного захисту</w:t>
            </w:r>
          </w:p>
        </w:tc>
        <w:tc>
          <w:tcPr>
            <w:tcW w:w="5712" w:type="dxa"/>
            <w:shd w:val="clear" w:color="auto" w:fill="auto"/>
          </w:tcPr>
          <w:p w:rsidR="00A64AF7" w:rsidRPr="006A372B" w:rsidRDefault="00A64AF7" w:rsidP="00A64AF7">
            <w:pPr>
              <w:numPr>
                <w:ilvl w:val="0"/>
                <w:numId w:val="22"/>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забезпечення захисту від троянського ПЗ;</w:t>
            </w:r>
          </w:p>
          <w:p w:rsidR="00A64AF7" w:rsidRPr="006A372B" w:rsidRDefault="00A64AF7" w:rsidP="00A64AF7">
            <w:pPr>
              <w:numPr>
                <w:ilvl w:val="0"/>
                <w:numId w:val="22"/>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забезпечення захисту від клавіатурних шпигунів;</w:t>
            </w:r>
          </w:p>
          <w:p w:rsidR="00A64AF7" w:rsidRPr="006A372B" w:rsidRDefault="00A64AF7" w:rsidP="00A64AF7">
            <w:pPr>
              <w:numPr>
                <w:ilvl w:val="0"/>
                <w:numId w:val="22"/>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забезпечення захист від рекламного ПЗ;</w:t>
            </w:r>
          </w:p>
          <w:p w:rsidR="00A64AF7" w:rsidRPr="006A372B" w:rsidRDefault="00A64AF7" w:rsidP="00A64AF7">
            <w:pPr>
              <w:numPr>
                <w:ilvl w:val="0"/>
                <w:numId w:val="22"/>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забезпечення захисту від фішингу.</w:t>
            </w:r>
          </w:p>
        </w:tc>
      </w:tr>
      <w:tr w:rsidR="00A64AF7" w:rsidRPr="006A372B" w:rsidTr="006F3B86">
        <w:tc>
          <w:tcPr>
            <w:tcW w:w="704" w:type="dxa"/>
            <w:shd w:val="clear" w:color="auto" w:fill="auto"/>
          </w:tcPr>
          <w:p w:rsidR="00A64AF7" w:rsidRPr="006A372B" w:rsidRDefault="00A64AF7" w:rsidP="006F3B86">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A64AF7" w:rsidRPr="006A372B" w:rsidRDefault="00A64AF7" w:rsidP="00A64AF7">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Наявність контролю за використанням зовнішніх пристроїв</w:t>
            </w:r>
          </w:p>
        </w:tc>
        <w:tc>
          <w:tcPr>
            <w:tcW w:w="5712" w:type="dxa"/>
            <w:shd w:val="clear" w:color="auto" w:fill="auto"/>
          </w:tcPr>
          <w:p w:rsidR="00A64AF7" w:rsidRPr="006A372B" w:rsidRDefault="00A64AF7" w:rsidP="00A64AF7">
            <w:pPr>
              <w:numPr>
                <w:ilvl w:val="0"/>
                <w:numId w:val="23"/>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автоматична антивірусна перевірка змінних носіїв;</w:t>
            </w:r>
          </w:p>
          <w:p w:rsidR="00A64AF7" w:rsidRPr="006A372B" w:rsidRDefault="00A64AF7" w:rsidP="00A64AF7">
            <w:pPr>
              <w:numPr>
                <w:ilvl w:val="0"/>
                <w:numId w:val="23"/>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керування доступом до зовнішніх пристроїв;</w:t>
            </w:r>
          </w:p>
          <w:p w:rsidR="00A64AF7" w:rsidRPr="006A372B" w:rsidRDefault="00A64AF7" w:rsidP="00A64AF7">
            <w:pPr>
              <w:numPr>
                <w:ilvl w:val="0"/>
                <w:numId w:val="23"/>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 xml:space="preserve">контроль підключення до серверу периферійних пристроїв шляхом створення правил доступу за </w:t>
            </w:r>
            <w:r w:rsidRPr="006A372B">
              <w:rPr>
                <w:rFonts w:ascii="Times New Roman" w:hAnsi="Times New Roman" w:cs="Times New Roman"/>
                <w:sz w:val="24"/>
                <w:szCs w:val="24"/>
              </w:rPr>
              <w:lastRenderedPageBreak/>
              <w:t>типом пристрою, за рівнем доступу, за виробником, моделлю або серійним номером пристрою тощо.</w:t>
            </w:r>
          </w:p>
        </w:tc>
      </w:tr>
      <w:tr w:rsidR="00A64AF7" w:rsidRPr="006A372B" w:rsidTr="006F3B86">
        <w:tc>
          <w:tcPr>
            <w:tcW w:w="704" w:type="dxa"/>
            <w:shd w:val="clear" w:color="auto" w:fill="auto"/>
          </w:tcPr>
          <w:p w:rsidR="00A64AF7" w:rsidRPr="006A372B" w:rsidRDefault="00A64AF7" w:rsidP="006F3B86">
            <w:pPr>
              <w:numPr>
                <w:ilvl w:val="0"/>
                <w:numId w:val="29"/>
              </w:numPr>
              <w:spacing w:after="0" w:line="240" w:lineRule="auto"/>
              <w:ind w:left="0" w:firstLine="0"/>
              <w:rPr>
                <w:rFonts w:ascii="Times New Roman" w:hAnsi="Times New Roman" w:cs="Times New Roman"/>
                <w:sz w:val="24"/>
                <w:szCs w:val="24"/>
              </w:rPr>
            </w:pPr>
          </w:p>
        </w:tc>
        <w:tc>
          <w:tcPr>
            <w:tcW w:w="3218" w:type="dxa"/>
            <w:shd w:val="clear" w:color="auto" w:fill="auto"/>
          </w:tcPr>
          <w:p w:rsidR="00A64AF7" w:rsidRPr="006A372B" w:rsidRDefault="00A64AF7" w:rsidP="00A64AF7">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Здійснення оновлень</w:t>
            </w:r>
          </w:p>
        </w:tc>
        <w:tc>
          <w:tcPr>
            <w:tcW w:w="5712" w:type="dxa"/>
            <w:shd w:val="clear" w:color="auto" w:fill="auto"/>
          </w:tcPr>
          <w:p w:rsidR="00A64AF7" w:rsidRPr="006A372B" w:rsidRDefault="00A64AF7" w:rsidP="00A64AF7">
            <w:pPr>
              <w:numPr>
                <w:ilvl w:val="0"/>
                <w:numId w:val="23"/>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часті і невеликі за об'ємом оновлення, відновлення завантаження оновлень після обриву зв'язку;</w:t>
            </w:r>
          </w:p>
          <w:p w:rsidR="00A64AF7" w:rsidRPr="006A372B" w:rsidRDefault="00A64AF7" w:rsidP="00A64AF7">
            <w:pPr>
              <w:numPr>
                <w:ilvl w:val="0"/>
                <w:numId w:val="23"/>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відкат оновлень з можливістю повернутися до попередніх версій баз вірусних сигнатур і модулів оновлення, та можливістю тимчасово призупинити оновлення або встановлювати нові вручну;</w:t>
            </w:r>
          </w:p>
          <w:p w:rsidR="00A64AF7" w:rsidRPr="006A372B" w:rsidRDefault="00A64AF7" w:rsidP="00A64AF7">
            <w:pPr>
              <w:numPr>
                <w:ilvl w:val="0"/>
                <w:numId w:val="23"/>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можливість мобільним співробітникам отримати оновлення з серверів виробника он-лайн у разі перебування поза корпоративною мережею;</w:t>
            </w:r>
          </w:p>
          <w:p w:rsidR="00A64AF7" w:rsidRPr="006A372B" w:rsidRDefault="00A64AF7" w:rsidP="00A64AF7">
            <w:pPr>
              <w:numPr>
                <w:ilvl w:val="0"/>
                <w:numId w:val="23"/>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можливість створення дзеркала оновлень засобами антивірусного ПЗ;</w:t>
            </w:r>
          </w:p>
          <w:p w:rsidR="00A64AF7" w:rsidRPr="006A372B" w:rsidRDefault="00A64AF7" w:rsidP="00A64AF7">
            <w:pPr>
              <w:numPr>
                <w:ilvl w:val="0"/>
                <w:numId w:val="24"/>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наявність оновлень в центрі антивірусного захисту інформації Державної служби спеціального зв’язку та захисту інформації.</w:t>
            </w:r>
          </w:p>
        </w:tc>
      </w:tr>
      <w:tr w:rsidR="00A64AF7" w:rsidRPr="006A372B" w:rsidTr="006F3B86">
        <w:tc>
          <w:tcPr>
            <w:tcW w:w="704" w:type="dxa"/>
            <w:shd w:val="clear" w:color="auto" w:fill="auto"/>
          </w:tcPr>
          <w:p w:rsidR="00A64AF7" w:rsidRPr="006A372B" w:rsidRDefault="00A64AF7" w:rsidP="006F3B86">
            <w:pPr>
              <w:pStyle w:val="aff1"/>
              <w:numPr>
                <w:ilvl w:val="0"/>
                <w:numId w:val="29"/>
              </w:numPr>
              <w:spacing w:after="0" w:line="240" w:lineRule="auto"/>
              <w:ind w:left="0" w:firstLine="0"/>
              <w:contextualSpacing/>
              <w:rPr>
                <w:rFonts w:ascii="Times New Roman" w:hAnsi="Times New Roman" w:cs="Times New Roman"/>
                <w:sz w:val="24"/>
                <w:szCs w:val="24"/>
              </w:rPr>
            </w:pPr>
          </w:p>
        </w:tc>
        <w:tc>
          <w:tcPr>
            <w:tcW w:w="3218" w:type="dxa"/>
            <w:shd w:val="clear" w:color="auto" w:fill="auto"/>
          </w:tcPr>
          <w:p w:rsidR="00A64AF7" w:rsidRPr="006A372B" w:rsidRDefault="00A64AF7" w:rsidP="00A64AF7">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Захист віртуальних робочих станцій</w:t>
            </w:r>
          </w:p>
        </w:tc>
        <w:tc>
          <w:tcPr>
            <w:tcW w:w="5712" w:type="dxa"/>
            <w:shd w:val="clear" w:color="auto" w:fill="auto"/>
          </w:tcPr>
          <w:p w:rsidR="00A64AF7" w:rsidRPr="006A372B" w:rsidRDefault="00A64AF7" w:rsidP="00A64AF7">
            <w:pPr>
              <w:numPr>
                <w:ilvl w:val="0"/>
                <w:numId w:val="24"/>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наявність спеціальної технології, яка значно знижує навантаження на віртуальні робочі станції, а також на гіпервізор у цілому.</w:t>
            </w:r>
          </w:p>
        </w:tc>
      </w:tr>
      <w:tr w:rsidR="00A64AF7" w:rsidRPr="006A372B" w:rsidTr="006F3B86">
        <w:tc>
          <w:tcPr>
            <w:tcW w:w="704" w:type="dxa"/>
            <w:shd w:val="clear" w:color="auto" w:fill="auto"/>
          </w:tcPr>
          <w:p w:rsidR="00A64AF7" w:rsidRPr="006A372B" w:rsidRDefault="00A64AF7" w:rsidP="006F3B86">
            <w:pPr>
              <w:pStyle w:val="aff1"/>
              <w:numPr>
                <w:ilvl w:val="0"/>
                <w:numId w:val="29"/>
              </w:numPr>
              <w:spacing w:after="0" w:line="240" w:lineRule="auto"/>
              <w:ind w:left="0" w:firstLine="0"/>
              <w:contextualSpacing/>
              <w:rPr>
                <w:rFonts w:ascii="Times New Roman" w:hAnsi="Times New Roman" w:cs="Times New Roman"/>
                <w:sz w:val="24"/>
                <w:szCs w:val="24"/>
              </w:rPr>
            </w:pPr>
          </w:p>
        </w:tc>
        <w:tc>
          <w:tcPr>
            <w:tcW w:w="3218" w:type="dxa"/>
            <w:shd w:val="clear" w:color="auto" w:fill="auto"/>
          </w:tcPr>
          <w:p w:rsidR="00A64AF7" w:rsidRPr="006A372B" w:rsidRDefault="00A64AF7" w:rsidP="00A64AF7">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Операційні системи, які підтримуються</w:t>
            </w:r>
          </w:p>
        </w:tc>
        <w:tc>
          <w:tcPr>
            <w:tcW w:w="5712" w:type="dxa"/>
            <w:shd w:val="clear" w:color="auto" w:fill="auto"/>
          </w:tcPr>
          <w:p w:rsidR="00A64AF7" w:rsidRPr="006A372B" w:rsidRDefault="00A64AF7" w:rsidP="00A64AF7">
            <w:pPr>
              <w:numPr>
                <w:ilvl w:val="0"/>
                <w:numId w:val="25"/>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Microsoft Windows Server 2003;</w:t>
            </w:r>
          </w:p>
          <w:p w:rsidR="00A64AF7" w:rsidRPr="006A372B" w:rsidRDefault="00A64AF7" w:rsidP="00A64AF7">
            <w:pPr>
              <w:numPr>
                <w:ilvl w:val="0"/>
                <w:numId w:val="25"/>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Microsoft Windows Server 2008;</w:t>
            </w:r>
          </w:p>
          <w:p w:rsidR="00A64AF7" w:rsidRPr="006A372B" w:rsidRDefault="00A64AF7" w:rsidP="00A64AF7">
            <w:pPr>
              <w:numPr>
                <w:ilvl w:val="0"/>
                <w:numId w:val="25"/>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Microsoft Windows Server 2008 R2;</w:t>
            </w:r>
          </w:p>
          <w:p w:rsidR="00A64AF7" w:rsidRPr="006A372B" w:rsidRDefault="00A64AF7" w:rsidP="00A64AF7">
            <w:pPr>
              <w:numPr>
                <w:ilvl w:val="0"/>
                <w:numId w:val="25"/>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Microsoft Windows Server 2012;</w:t>
            </w:r>
          </w:p>
          <w:p w:rsidR="00A64AF7" w:rsidRPr="006A372B" w:rsidRDefault="00A64AF7" w:rsidP="00A64AF7">
            <w:pPr>
              <w:numPr>
                <w:ilvl w:val="0"/>
                <w:numId w:val="25"/>
              </w:numPr>
              <w:tabs>
                <w:tab w:val="left" w:pos="240"/>
              </w:tabs>
              <w:spacing w:after="0" w:line="240" w:lineRule="auto"/>
              <w:ind w:left="0" w:firstLine="0"/>
              <w:rPr>
                <w:rFonts w:ascii="Times New Roman" w:hAnsi="Times New Roman" w:cs="Times New Roman"/>
                <w:sz w:val="24"/>
                <w:szCs w:val="24"/>
              </w:rPr>
            </w:pPr>
            <w:r w:rsidRPr="006A372B">
              <w:rPr>
                <w:rFonts w:ascii="Times New Roman" w:hAnsi="Times New Roman" w:cs="Times New Roman"/>
                <w:sz w:val="24"/>
                <w:szCs w:val="24"/>
              </w:rPr>
              <w:t>Microsoft Windows Server 2016.</w:t>
            </w:r>
          </w:p>
        </w:tc>
      </w:tr>
    </w:tbl>
    <w:p w:rsidR="00A64AF7" w:rsidRPr="006A372B" w:rsidRDefault="00A64AF7" w:rsidP="00A64AF7">
      <w:pPr>
        <w:jc w:val="both"/>
        <w:rPr>
          <w:rFonts w:ascii="Times New Roman" w:hAnsi="Times New Roman" w:cs="Times New Roman"/>
          <w:sz w:val="24"/>
          <w:szCs w:val="24"/>
        </w:rPr>
      </w:pPr>
    </w:p>
    <w:p w:rsidR="00A64AF7" w:rsidRPr="006A372B" w:rsidRDefault="00A64AF7" w:rsidP="00934D29">
      <w:pPr>
        <w:spacing w:after="0" w:line="240" w:lineRule="auto"/>
        <w:ind w:firstLine="567"/>
        <w:jc w:val="center"/>
        <w:rPr>
          <w:rFonts w:ascii="Times New Roman" w:hAnsi="Times New Roman" w:cs="Times New Roman"/>
          <w:b/>
          <w:sz w:val="24"/>
          <w:szCs w:val="24"/>
        </w:rPr>
      </w:pPr>
      <w:r w:rsidRPr="006A372B">
        <w:rPr>
          <w:rFonts w:ascii="Times New Roman" w:hAnsi="Times New Roman" w:cs="Times New Roman"/>
          <w:b/>
          <w:sz w:val="24"/>
          <w:szCs w:val="24"/>
        </w:rPr>
        <w:t xml:space="preserve">Система управління антивірусним програмним забезпеченням </w:t>
      </w:r>
      <w:r w:rsidR="00934D29">
        <w:rPr>
          <w:rFonts w:ascii="Times New Roman" w:hAnsi="Times New Roman" w:cs="Times New Roman"/>
          <w:b/>
          <w:sz w:val="24"/>
          <w:szCs w:val="24"/>
        </w:rPr>
        <w:t>відповідає</w:t>
      </w:r>
      <w:r w:rsidRPr="006A372B">
        <w:rPr>
          <w:rFonts w:ascii="Times New Roman" w:hAnsi="Times New Roman" w:cs="Times New Roman"/>
          <w:b/>
          <w:sz w:val="24"/>
          <w:szCs w:val="24"/>
        </w:rPr>
        <w:t xml:space="preserve"> наступним обов’язковим функціональним вимогам:</w:t>
      </w:r>
    </w:p>
    <w:tbl>
      <w:tblPr>
        <w:tblW w:w="963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184"/>
        <w:gridCol w:w="5746"/>
      </w:tblGrid>
      <w:tr w:rsidR="00A64AF7" w:rsidRPr="006A372B" w:rsidTr="006F3B86">
        <w:trPr>
          <w:tblHeader/>
        </w:trPr>
        <w:tc>
          <w:tcPr>
            <w:tcW w:w="704" w:type="dxa"/>
            <w:shd w:val="clear" w:color="auto" w:fill="auto"/>
          </w:tcPr>
          <w:p w:rsidR="00A64AF7" w:rsidRPr="006A372B" w:rsidRDefault="00A64AF7" w:rsidP="00934D29">
            <w:pPr>
              <w:spacing w:after="0" w:line="240" w:lineRule="auto"/>
              <w:jc w:val="center"/>
              <w:rPr>
                <w:rFonts w:ascii="Times New Roman" w:hAnsi="Times New Roman" w:cs="Times New Roman"/>
                <w:sz w:val="24"/>
                <w:szCs w:val="24"/>
              </w:rPr>
            </w:pPr>
            <w:r w:rsidRPr="006A372B">
              <w:rPr>
                <w:rFonts w:ascii="Times New Roman" w:hAnsi="Times New Roman" w:cs="Times New Roman"/>
                <w:b/>
                <w:sz w:val="24"/>
                <w:szCs w:val="24"/>
              </w:rPr>
              <w:t>№ п/п</w:t>
            </w:r>
          </w:p>
        </w:tc>
        <w:tc>
          <w:tcPr>
            <w:tcW w:w="3184" w:type="dxa"/>
            <w:shd w:val="clear" w:color="auto" w:fill="auto"/>
          </w:tcPr>
          <w:p w:rsidR="00A64AF7" w:rsidRPr="006A372B" w:rsidRDefault="00A64AF7" w:rsidP="00934D29">
            <w:pPr>
              <w:spacing w:after="0" w:line="240" w:lineRule="auto"/>
              <w:jc w:val="center"/>
              <w:rPr>
                <w:rFonts w:ascii="Times New Roman" w:hAnsi="Times New Roman" w:cs="Times New Roman"/>
                <w:b/>
                <w:sz w:val="24"/>
                <w:szCs w:val="24"/>
              </w:rPr>
            </w:pPr>
            <w:r w:rsidRPr="006A372B">
              <w:rPr>
                <w:rFonts w:ascii="Times New Roman" w:hAnsi="Times New Roman" w:cs="Times New Roman"/>
                <w:b/>
                <w:sz w:val="24"/>
                <w:szCs w:val="24"/>
              </w:rPr>
              <w:t>Функціонал системи управління</w:t>
            </w:r>
          </w:p>
        </w:tc>
        <w:tc>
          <w:tcPr>
            <w:tcW w:w="5746" w:type="dxa"/>
            <w:shd w:val="clear" w:color="auto" w:fill="auto"/>
          </w:tcPr>
          <w:p w:rsidR="00A64AF7" w:rsidRPr="006A372B" w:rsidRDefault="00A64AF7" w:rsidP="00934D29">
            <w:pPr>
              <w:spacing w:after="0" w:line="240" w:lineRule="auto"/>
              <w:jc w:val="center"/>
              <w:rPr>
                <w:rFonts w:ascii="Times New Roman" w:hAnsi="Times New Roman" w:cs="Times New Roman"/>
                <w:sz w:val="24"/>
                <w:szCs w:val="24"/>
              </w:rPr>
            </w:pPr>
            <w:r w:rsidRPr="006A372B">
              <w:rPr>
                <w:rFonts w:ascii="Times New Roman" w:hAnsi="Times New Roman" w:cs="Times New Roman"/>
                <w:b/>
                <w:sz w:val="24"/>
                <w:szCs w:val="24"/>
              </w:rPr>
              <w:t>Вимоги</w:t>
            </w:r>
          </w:p>
        </w:tc>
      </w:tr>
      <w:tr w:rsidR="00A64AF7" w:rsidRPr="006A372B" w:rsidTr="006F3B86">
        <w:tc>
          <w:tcPr>
            <w:tcW w:w="704" w:type="dxa"/>
            <w:shd w:val="clear" w:color="auto" w:fill="auto"/>
          </w:tcPr>
          <w:p w:rsidR="00A64AF7" w:rsidRPr="006A372B" w:rsidRDefault="00A64AF7" w:rsidP="00934D29">
            <w:pPr>
              <w:numPr>
                <w:ilvl w:val="0"/>
                <w:numId w:val="18"/>
              </w:numPr>
              <w:spacing w:after="0" w:line="240" w:lineRule="auto"/>
              <w:ind w:left="0" w:firstLine="0"/>
              <w:rPr>
                <w:rFonts w:ascii="Times New Roman" w:hAnsi="Times New Roman" w:cs="Times New Roman"/>
                <w:sz w:val="24"/>
                <w:szCs w:val="24"/>
              </w:rPr>
            </w:pPr>
          </w:p>
        </w:tc>
        <w:tc>
          <w:tcPr>
            <w:tcW w:w="3184" w:type="dxa"/>
            <w:shd w:val="clear" w:color="auto" w:fill="auto"/>
          </w:tcPr>
          <w:p w:rsidR="00A64AF7" w:rsidRPr="006A372B" w:rsidRDefault="00A64AF7" w:rsidP="00934D29">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Виявлення комп'ютерів у корпоративній мережі та здійснення управління комп'ютерами</w:t>
            </w:r>
          </w:p>
        </w:tc>
        <w:tc>
          <w:tcPr>
            <w:tcW w:w="5746" w:type="dxa"/>
            <w:shd w:val="clear" w:color="auto" w:fill="auto"/>
          </w:tcPr>
          <w:p w:rsidR="00A64AF7" w:rsidRPr="006A372B" w:rsidRDefault="00A64AF7" w:rsidP="00934D29">
            <w:pPr>
              <w:numPr>
                <w:ilvl w:val="0"/>
                <w:numId w:val="25"/>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можливість імпорту з Active Directory, після якого створюється аналогічне дерево груп з користувачами;</w:t>
            </w:r>
          </w:p>
          <w:p w:rsidR="00A64AF7" w:rsidRPr="006A372B" w:rsidRDefault="00A64AF7" w:rsidP="00934D29">
            <w:pPr>
              <w:numPr>
                <w:ilvl w:val="0"/>
                <w:numId w:val="25"/>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можливість виконувати періодичну синхронізацію з Active Directory;</w:t>
            </w:r>
          </w:p>
          <w:p w:rsidR="00A64AF7" w:rsidRPr="006A372B" w:rsidRDefault="00A64AF7" w:rsidP="00934D29">
            <w:pPr>
              <w:numPr>
                <w:ilvl w:val="0"/>
                <w:numId w:val="26"/>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"ручний" імпорт облікових записів в систему;</w:t>
            </w:r>
          </w:p>
          <w:p w:rsidR="00A64AF7" w:rsidRPr="006A372B" w:rsidRDefault="00A64AF7" w:rsidP="00934D29">
            <w:pPr>
              <w:numPr>
                <w:ilvl w:val="0"/>
                <w:numId w:val="26"/>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автоматичне та ручне групування комп'ютерів;</w:t>
            </w:r>
          </w:p>
          <w:p w:rsidR="00A64AF7" w:rsidRPr="006A372B" w:rsidRDefault="00A64AF7" w:rsidP="00934D29">
            <w:pPr>
              <w:numPr>
                <w:ilvl w:val="0"/>
                <w:numId w:val="26"/>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можливість створення багаторівневої структури груп;</w:t>
            </w:r>
          </w:p>
          <w:p w:rsidR="00A64AF7" w:rsidRPr="006A372B" w:rsidRDefault="00A64AF7" w:rsidP="00934D29">
            <w:pPr>
              <w:numPr>
                <w:ilvl w:val="0"/>
                <w:numId w:val="26"/>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можливість виконувати додаткові мережеві дії, такі як: перевірка зв'язку, пробудження віддаленого комп'ютера, перегляд спільних ресурсів, завершення роботи та перезавантаження тощо.</w:t>
            </w:r>
          </w:p>
        </w:tc>
      </w:tr>
      <w:tr w:rsidR="00A64AF7" w:rsidRPr="006A372B" w:rsidTr="006F3B86">
        <w:tc>
          <w:tcPr>
            <w:tcW w:w="704" w:type="dxa"/>
            <w:shd w:val="clear" w:color="auto" w:fill="auto"/>
          </w:tcPr>
          <w:p w:rsidR="00A64AF7" w:rsidRPr="006A372B" w:rsidRDefault="00A64AF7" w:rsidP="00934D29">
            <w:pPr>
              <w:numPr>
                <w:ilvl w:val="0"/>
                <w:numId w:val="18"/>
              </w:numPr>
              <w:spacing w:after="0" w:line="240" w:lineRule="auto"/>
              <w:ind w:left="0" w:firstLine="0"/>
              <w:rPr>
                <w:rFonts w:ascii="Times New Roman" w:hAnsi="Times New Roman" w:cs="Times New Roman"/>
                <w:sz w:val="24"/>
                <w:szCs w:val="24"/>
              </w:rPr>
            </w:pPr>
          </w:p>
        </w:tc>
        <w:tc>
          <w:tcPr>
            <w:tcW w:w="3184" w:type="dxa"/>
            <w:shd w:val="clear" w:color="auto" w:fill="auto"/>
          </w:tcPr>
          <w:p w:rsidR="00A64AF7" w:rsidRPr="006A372B" w:rsidRDefault="00A64AF7" w:rsidP="00934D29">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Встановлення клієнтського програмного забезпечення</w:t>
            </w:r>
          </w:p>
        </w:tc>
        <w:tc>
          <w:tcPr>
            <w:tcW w:w="5746" w:type="dxa"/>
            <w:shd w:val="clear" w:color="auto" w:fill="auto"/>
          </w:tcPr>
          <w:p w:rsidR="00A64AF7" w:rsidRPr="006A372B" w:rsidRDefault="00A64AF7" w:rsidP="00934D29">
            <w:pPr>
              <w:numPr>
                <w:ilvl w:val="0"/>
                <w:numId w:val="26"/>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віддалена інсталяція/видалення антивірусного програмного забезпечення;</w:t>
            </w:r>
          </w:p>
          <w:p w:rsidR="00A64AF7" w:rsidRPr="006A372B" w:rsidRDefault="00A64AF7" w:rsidP="00934D29">
            <w:pPr>
              <w:numPr>
                <w:ilvl w:val="0"/>
                <w:numId w:val="26"/>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можливість конфігурації інсталяційного пакету;</w:t>
            </w:r>
          </w:p>
          <w:p w:rsidR="00A64AF7" w:rsidRPr="006A372B" w:rsidRDefault="00A64AF7" w:rsidP="00934D29">
            <w:pPr>
              <w:numPr>
                <w:ilvl w:val="0"/>
                <w:numId w:val="26"/>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можливість встановлення інсталяційних пакетів за допомогою системи управління;</w:t>
            </w:r>
          </w:p>
          <w:p w:rsidR="00A64AF7" w:rsidRPr="006A372B" w:rsidRDefault="00A64AF7" w:rsidP="00934D29">
            <w:pPr>
              <w:numPr>
                <w:ilvl w:val="0"/>
                <w:numId w:val="26"/>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можливість "ручного" встановлення клієнта;</w:t>
            </w:r>
          </w:p>
          <w:p w:rsidR="00A64AF7" w:rsidRPr="006A372B" w:rsidRDefault="00A64AF7" w:rsidP="00934D29">
            <w:pPr>
              <w:numPr>
                <w:ilvl w:val="0"/>
                <w:numId w:val="26"/>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автоматичне встановлення клієнта на нові комп'ютери;</w:t>
            </w:r>
          </w:p>
          <w:p w:rsidR="00A64AF7" w:rsidRPr="006A372B" w:rsidRDefault="00A64AF7" w:rsidP="00934D29">
            <w:pPr>
              <w:numPr>
                <w:ilvl w:val="0"/>
                <w:numId w:val="26"/>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lastRenderedPageBreak/>
              <w:t>віддалена активація/деактивація модулів захисту на окремо взятому клієнті;</w:t>
            </w:r>
          </w:p>
          <w:p w:rsidR="00A64AF7" w:rsidRPr="006A372B" w:rsidRDefault="00A64AF7" w:rsidP="00934D29">
            <w:pPr>
              <w:numPr>
                <w:ilvl w:val="0"/>
                <w:numId w:val="26"/>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можливість здійснювати віддалене встановлення та видалення стороннього ПЗ.</w:t>
            </w:r>
          </w:p>
        </w:tc>
      </w:tr>
      <w:tr w:rsidR="00A64AF7" w:rsidRPr="006A372B" w:rsidTr="006F3B86">
        <w:tc>
          <w:tcPr>
            <w:tcW w:w="704" w:type="dxa"/>
            <w:shd w:val="clear" w:color="auto" w:fill="auto"/>
          </w:tcPr>
          <w:p w:rsidR="00A64AF7" w:rsidRPr="006A372B" w:rsidRDefault="00A64AF7" w:rsidP="00934D29">
            <w:pPr>
              <w:numPr>
                <w:ilvl w:val="0"/>
                <w:numId w:val="18"/>
              </w:numPr>
              <w:spacing w:after="0" w:line="240" w:lineRule="auto"/>
              <w:ind w:left="0" w:firstLine="0"/>
              <w:rPr>
                <w:rFonts w:ascii="Times New Roman" w:hAnsi="Times New Roman" w:cs="Times New Roman"/>
                <w:sz w:val="24"/>
                <w:szCs w:val="24"/>
              </w:rPr>
            </w:pPr>
          </w:p>
        </w:tc>
        <w:tc>
          <w:tcPr>
            <w:tcW w:w="3184" w:type="dxa"/>
            <w:shd w:val="clear" w:color="auto" w:fill="auto"/>
          </w:tcPr>
          <w:p w:rsidR="00A64AF7" w:rsidRPr="006A372B" w:rsidRDefault="00A64AF7" w:rsidP="00934D29">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Управління конфігурацією клієнтів</w:t>
            </w:r>
          </w:p>
        </w:tc>
        <w:tc>
          <w:tcPr>
            <w:tcW w:w="5746" w:type="dxa"/>
            <w:shd w:val="clear" w:color="auto" w:fill="auto"/>
          </w:tcPr>
          <w:p w:rsidR="00A64AF7" w:rsidRPr="006A372B" w:rsidRDefault="00A64AF7" w:rsidP="00934D29">
            <w:pPr>
              <w:numPr>
                <w:ilvl w:val="0"/>
                <w:numId w:val="26"/>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можливість здійснення централізованого управління конфігурацією клієнтів;</w:t>
            </w:r>
          </w:p>
          <w:p w:rsidR="00A64AF7" w:rsidRPr="006A372B" w:rsidRDefault="00A64AF7" w:rsidP="00934D29">
            <w:pPr>
              <w:numPr>
                <w:ilvl w:val="0"/>
                <w:numId w:val="26"/>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наявність інструменту для створення та редагування інсталяційних пакетів з попередньо встановленими настройками конфігурації;</w:t>
            </w:r>
          </w:p>
          <w:p w:rsidR="00A64AF7" w:rsidRPr="006A372B" w:rsidRDefault="00A64AF7" w:rsidP="00934D29">
            <w:pPr>
              <w:numPr>
                <w:ilvl w:val="0"/>
                <w:numId w:val="26"/>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можливість наслідування політик/конфігурації клієнтів</w:t>
            </w:r>
          </w:p>
        </w:tc>
      </w:tr>
      <w:tr w:rsidR="00A64AF7" w:rsidRPr="006A372B" w:rsidTr="006F3B86">
        <w:tc>
          <w:tcPr>
            <w:tcW w:w="704" w:type="dxa"/>
            <w:shd w:val="clear" w:color="auto" w:fill="auto"/>
          </w:tcPr>
          <w:p w:rsidR="00A64AF7" w:rsidRPr="006A372B" w:rsidRDefault="00A64AF7" w:rsidP="00934D29">
            <w:pPr>
              <w:numPr>
                <w:ilvl w:val="0"/>
                <w:numId w:val="18"/>
              </w:numPr>
              <w:spacing w:after="0" w:line="240" w:lineRule="auto"/>
              <w:ind w:left="0" w:firstLine="0"/>
              <w:rPr>
                <w:rFonts w:ascii="Times New Roman" w:hAnsi="Times New Roman" w:cs="Times New Roman"/>
                <w:sz w:val="24"/>
                <w:szCs w:val="24"/>
              </w:rPr>
            </w:pPr>
          </w:p>
        </w:tc>
        <w:tc>
          <w:tcPr>
            <w:tcW w:w="3184" w:type="dxa"/>
            <w:shd w:val="clear" w:color="auto" w:fill="auto"/>
          </w:tcPr>
          <w:p w:rsidR="00A64AF7" w:rsidRPr="006A372B" w:rsidRDefault="00A64AF7" w:rsidP="00934D29">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Управління інфраструктурою серверів</w:t>
            </w:r>
          </w:p>
        </w:tc>
        <w:tc>
          <w:tcPr>
            <w:tcW w:w="5746" w:type="dxa"/>
            <w:shd w:val="clear" w:color="auto" w:fill="auto"/>
          </w:tcPr>
          <w:p w:rsidR="00A64AF7" w:rsidRPr="006A372B" w:rsidRDefault="00A64AF7" w:rsidP="00934D29">
            <w:pPr>
              <w:numPr>
                <w:ilvl w:val="0"/>
                <w:numId w:val="27"/>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наявність можливості встановлення додаткових серверів;</w:t>
            </w:r>
          </w:p>
          <w:p w:rsidR="00A64AF7" w:rsidRPr="006A372B" w:rsidRDefault="00A64AF7" w:rsidP="00934D29">
            <w:pPr>
              <w:numPr>
                <w:ilvl w:val="0"/>
                <w:numId w:val="27"/>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наявність можливості здійснення централізованого управління інфраструктурою серверів;</w:t>
            </w:r>
          </w:p>
          <w:p w:rsidR="00A64AF7" w:rsidRPr="006A372B" w:rsidRDefault="00A64AF7" w:rsidP="00934D29">
            <w:pPr>
              <w:numPr>
                <w:ilvl w:val="0"/>
                <w:numId w:val="27"/>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можливість будування ієрархічної структури адміністрування з декількох серверів, розташованих в різних мережах та віддалених географічно.</w:t>
            </w:r>
          </w:p>
        </w:tc>
      </w:tr>
      <w:tr w:rsidR="00A64AF7" w:rsidRPr="006A372B" w:rsidTr="006F3B86">
        <w:tc>
          <w:tcPr>
            <w:tcW w:w="704" w:type="dxa"/>
            <w:shd w:val="clear" w:color="auto" w:fill="auto"/>
          </w:tcPr>
          <w:p w:rsidR="00A64AF7" w:rsidRPr="006A372B" w:rsidRDefault="00A64AF7" w:rsidP="00934D29">
            <w:pPr>
              <w:numPr>
                <w:ilvl w:val="0"/>
                <w:numId w:val="18"/>
              </w:numPr>
              <w:spacing w:after="0" w:line="240" w:lineRule="auto"/>
              <w:ind w:left="0" w:firstLine="0"/>
              <w:rPr>
                <w:rFonts w:ascii="Times New Roman" w:hAnsi="Times New Roman" w:cs="Times New Roman"/>
                <w:sz w:val="24"/>
                <w:szCs w:val="24"/>
              </w:rPr>
            </w:pPr>
          </w:p>
        </w:tc>
        <w:tc>
          <w:tcPr>
            <w:tcW w:w="3184" w:type="dxa"/>
            <w:shd w:val="clear" w:color="auto" w:fill="auto"/>
          </w:tcPr>
          <w:p w:rsidR="00A64AF7" w:rsidRPr="006A372B" w:rsidRDefault="00A64AF7" w:rsidP="00934D29">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Інформування про стан системи антивірусного захисту</w:t>
            </w:r>
          </w:p>
        </w:tc>
        <w:tc>
          <w:tcPr>
            <w:tcW w:w="5746" w:type="dxa"/>
            <w:shd w:val="clear" w:color="auto" w:fill="auto"/>
          </w:tcPr>
          <w:p w:rsidR="00A64AF7" w:rsidRPr="006A372B" w:rsidRDefault="00A64AF7" w:rsidP="00934D29">
            <w:pPr>
              <w:numPr>
                <w:ilvl w:val="0"/>
                <w:numId w:val="27"/>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наявність можливості моніторингу антивірусного захисту корпоративної мережі та надання актуальної інформації про стан безпеки;</w:t>
            </w:r>
          </w:p>
          <w:p w:rsidR="00A64AF7" w:rsidRPr="006A372B" w:rsidRDefault="00A64AF7" w:rsidP="00934D29">
            <w:pPr>
              <w:numPr>
                <w:ilvl w:val="0"/>
                <w:numId w:val="27"/>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наявність набору звітів щодо стану системи;</w:t>
            </w:r>
          </w:p>
          <w:p w:rsidR="00A64AF7" w:rsidRPr="006A372B" w:rsidRDefault="00A64AF7" w:rsidP="00934D29">
            <w:pPr>
              <w:numPr>
                <w:ilvl w:val="0"/>
                <w:numId w:val="27"/>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наявність можливості коригування вигляду та  налаштування параметрів звітів;</w:t>
            </w:r>
          </w:p>
          <w:p w:rsidR="00A64AF7" w:rsidRPr="006A372B" w:rsidRDefault="00A64AF7" w:rsidP="00934D29">
            <w:pPr>
              <w:numPr>
                <w:ilvl w:val="0"/>
                <w:numId w:val="27"/>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наявність можливості фільтрації інформації у звітах по одному комп'ютеру, групах комп'ютерів тощо;</w:t>
            </w:r>
          </w:p>
          <w:p w:rsidR="00A64AF7" w:rsidRPr="006A372B" w:rsidRDefault="00A64AF7" w:rsidP="00934D29">
            <w:pPr>
              <w:numPr>
                <w:ilvl w:val="0"/>
                <w:numId w:val="27"/>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наявність можливості експорту звітів в інші формати;</w:t>
            </w:r>
          </w:p>
          <w:p w:rsidR="00A64AF7" w:rsidRPr="006A372B" w:rsidRDefault="00A64AF7" w:rsidP="00934D29">
            <w:pPr>
              <w:numPr>
                <w:ilvl w:val="0"/>
                <w:numId w:val="28"/>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наявність можливості сповіщення адміністратора про небезпечні події;</w:t>
            </w:r>
          </w:p>
          <w:p w:rsidR="00A64AF7" w:rsidRPr="006A372B" w:rsidRDefault="00A64AF7" w:rsidP="00934D29">
            <w:pPr>
              <w:numPr>
                <w:ilvl w:val="0"/>
                <w:numId w:val="28"/>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спеціальний компонент, що спрощує виявлення незахищених робочих станцій.</w:t>
            </w:r>
          </w:p>
        </w:tc>
      </w:tr>
      <w:tr w:rsidR="00A64AF7" w:rsidRPr="006A372B" w:rsidTr="006F3B86">
        <w:tc>
          <w:tcPr>
            <w:tcW w:w="704" w:type="dxa"/>
            <w:tcBorders>
              <w:top w:val="single" w:sz="4" w:space="0" w:color="auto"/>
              <w:left w:val="single" w:sz="4" w:space="0" w:color="auto"/>
              <w:bottom w:val="single" w:sz="4" w:space="0" w:color="auto"/>
              <w:right w:val="single" w:sz="4" w:space="0" w:color="auto"/>
            </w:tcBorders>
            <w:shd w:val="clear" w:color="auto" w:fill="auto"/>
          </w:tcPr>
          <w:p w:rsidR="00A64AF7" w:rsidRPr="006A372B" w:rsidRDefault="00A64AF7" w:rsidP="00934D29">
            <w:pPr>
              <w:numPr>
                <w:ilvl w:val="0"/>
                <w:numId w:val="18"/>
              </w:numPr>
              <w:spacing w:after="0" w:line="240" w:lineRule="auto"/>
              <w:ind w:left="0" w:firstLine="0"/>
              <w:rPr>
                <w:rFonts w:ascii="Times New Roman" w:hAnsi="Times New Roman" w:cs="Times New Roman"/>
                <w:sz w:val="24"/>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A64AF7" w:rsidRPr="006A372B" w:rsidRDefault="00A64AF7" w:rsidP="00934D29">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 xml:space="preserve">Управління обліковими записами адміністраторів </w:t>
            </w: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A64AF7" w:rsidRPr="006A372B" w:rsidRDefault="00A64AF7" w:rsidP="00934D29">
            <w:pPr>
              <w:numPr>
                <w:ilvl w:val="0"/>
                <w:numId w:val="27"/>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наявність диспетчера користувачів, який дозволяє створювати різних користувачів сервера адміністрування та призначати їм різні права доступу до окремих розділів, груп комп'ютерів на сервері адміністрування;</w:t>
            </w:r>
          </w:p>
          <w:p w:rsidR="00A64AF7" w:rsidRPr="006A372B" w:rsidRDefault="00A64AF7" w:rsidP="00934D29">
            <w:pPr>
              <w:numPr>
                <w:ilvl w:val="0"/>
                <w:numId w:val="27"/>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можливість автентифікувати адміністраторів за допомогою груп безпеки Active Directory;</w:t>
            </w:r>
          </w:p>
          <w:p w:rsidR="00A64AF7" w:rsidRPr="006A372B" w:rsidRDefault="00A64AF7" w:rsidP="00934D29">
            <w:pPr>
              <w:numPr>
                <w:ilvl w:val="0"/>
                <w:numId w:val="27"/>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наявність журналу аудиту, у якому відстежуються і реєструються всі зміни в конфігурації та всі дії, які виконують користувачі сервера адміністрування.</w:t>
            </w:r>
          </w:p>
        </w:tc>
      </w:tr>
      <w:tr w:rsidR="00A64AF7" w:rsidRPr="006A372B" w:rsidTr="006F3B86">
        <w:tc>
          <w:tcPr>
            <w:tcW w:w="704" w:type="dxa"/>
            <w:tcBorders>
              <w:top w:val="single" w:sz="4" w:space="0" w:color="auto"/>
              <w:left w:val="single" w:sz="4" w:space="0" w:color="auto"/>
              <w:bottom w:val="single" w:sz="4" w:space="0" w:color="auto"/>
              <w:right w:val="single" w:sz="4" w:space="0" w:color="auto"/>
            </w:tcBorders>
            <w:shd w:val="clear" w:color="auto" w:fill="auto"/>
          </w:tcPr>
          <w:p w:rsidR="00A64AF7" w:rsidRPr="006A372B" w:rsidRDefault="00A64AF7" w:rsidP="00934D29">
            <w:pPr>
              <w:numPr>
                <w:ilvl w:val="0"/>
                <w:numId w:val="18"/>
              </w:numPr>
              <w:spacing w:after="0" w:line="240" w:lineRule="auto"/>
              <w:ind w:left="0" w:firstLine="0"/>
              <w:rPr>
                <w:rFonts w:ascii="Times New Roman" w:hAnsi="Times New Roman" w:cs="Times New Roman"/>
                <w:sz w:val="24"/>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A64AF7" w:rsidRPr="006A372B" w:rsidRDefault="00A64AF7" w:rsidP="00934D29">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Захист з’єднань з сервером управління</w:t>
            </w: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A64AF7" w:rsidRPr="006A372B" w:rsidRDefault="00A64AF7" w:rsidP="00934D29">
            <w:pPr>
              <w:numPr>
                <w:ilvl w:val="0"/>
                <w:numId w:val="27"/>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використання сертифікатів для з’єднання з сервером управління, в тому числі і самостійно випущених сертифікатів;</w:t>
            </w:r>
          </w:p>
          <w:p w:rsidR="00A64AF7" w:rsidRPr="006A372B" w:rsidRDefault="00A64AF7" w:rsidP="00934D29">
            <w:pPr>
              <w:numPr>
                <w:ilvl w:val="0"/>
                <w:numId w:val="27"/>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можливість використовувати двофакторну автентифікацію для облікових записів адміністраторів.</w:t>
            </w:r>
          </w:p>
        </w:tc>
      </w:tr>
      <w:tr w:rsidR="00A64AF7" w:rsidRPr="006A372B" w:rsidTr="006F3B86">
        <w:tc>
          <w:tcPr>
            <w:tcW w:w="704" w:type="dxa"/>
            <w:tcBorders>
              <w:top w:val="single" w:sz="4" w:space="0" w:color="auto"/>
              <w:left w:val="single" w:sz="4" w:space="0" w:color="auto"/>
              <w:bottom w:val="single" w:sz="4" w:space="0" w:color="auto"/>
              <w:right w:val="single" w:sz="4" w:space="0" w:color="auto"/>
            </w:tcBorders>
            <w:shd w:val="clear" w:color="auto" w:fill="auto"/>
          </w:tcPr>
          <w:p w:rsidR="00A64AF7" w:rsidRPr="006A372B" w:rsidRDefault="00A64AF7" w:rsidP="00934D29">
            <w:pPr>
              <w:numPr>
                <w:ilvl w:val="0"/>
                <w:numId w:val="18"/>
              </w:numPr>
              <w:spacing w:after="0" w:line="240" w:lineRule="auto"/>
              <w:ind w:left="0" w:firstLine="0"/>
              <w:rPr>
                <w:rFonts w:ascii="Times New Roman" w:hAnsi="Times New Roman" w:cs="Times New Roman"/>
                <w:sz w:val="24"/>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A64AF7" w:rsidRPr="006A372B" w:rsidRDefault="00A64AF7" w:rsidP="00934D29">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Постачання сервера адміністрування</w:t>
            </w: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A64AF7" w:rsidRPr="006A372B" w:rsidRDefault="00A64AF7" w:rsidP="00934D29">
            <w:pPr>
              <w:numPr>
                <w:ilvl w:val="0"/>
                <w:numId w:val="27"/>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комплексний інсталяційний пакет, що містить всі необхідні компоненти;</w:t>
            </w:r>
          </w:p>
          <w:p w:rsidR="00A64AF7" w:rsidRPr="006A372B" w:rsidRDefault="00A64AF7" w:rsidP="00934D29">
            <w:pPr>
              <w:numPr>
                <w:ilvl w:val="0"/>
                <w:numId w:val="27"/>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окремі інсталяційні пакети для покомпонентного встановлення;</w:t>
            </w:r>
          </w:p>
          <w:p w:rsidR="00A64AF7" w:rsidRPr="006A372B" w:rsidRDefault="00A64AF7" w:rsidP="00934D29">
            <w:pPr>
              <w:numPr>
                <w:ilvl w:val="0"/>
                <w:numId w:val="27"/>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lastRenderedPageBreak/>
              <w:t>можливість встановлення серверу адміністрування на ОС Windows та Linux.</w:t>
            </w:r>
          </w:p>
          <w:p w:rsidR="00A64AF7" w:rsidRPr="006A372B" w:rsidRDefault="00A64AF7" w:rsidP="00934D29">
            <w:pPr>
              <w:numPr>
                <w:ilvl w:val="0"/>
                <w:numId w:val="27"/>
              </w:numPr>
              <w:tabs>
                <w:tab w:val="left" w:pos="21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образ віртуальної машини з сервером, готовим до використання, для таких віртуальних середовищ, як Microsoft Hyper-V, Oracle VirtualBox, VMware (ESXi/vSphere/Player/Workstation).</w:t>
            </w:r>
          </w:p>
        </w:tc>
      </w:tr>
      <w:tr w:rsidR="00A64AF7" w:rsidRPr="006A372B" w:rsidTr="006F3B86">
        <w:tc>
          <w:tcPr>
            <w:tcW w:w="704" w:type="dxa"/>
            <w:tcBorders>
              <w:top w:val="single" w:sz="4" w:space="0" w:color="auto"/>
              <w:left w:val="single" w:sz="4" w:space="0" w:color="auto"/>
              <w:bottom w:val="single" w:sz="4" w:space="0" w:color="auto"/>
              <w:right w:val="single" w:sz="4" w:space="0" w:color="auto"/>
            </w:tcBorders>
            <w:shd w:val="clear" w:color="auto" w:fill="auto"/>
          </w:tcPr>
          <w:p w:rsidR="00A64AF7" w:rsidRPr="006A372B" w:rsidRDefault="00A64AF7" w:rsidP="00934D29">
            <w:pPr>
              <w:numPr>
                <w:ilvl w:val="0"/>
                <w:numId w:val="18"/>
              </w:numPr>
              <w:spacing w:after="0" w:line="240" w:lineRule="auto"/>
              <w:ind w:left="0" w:firstLine="0"/>
              <w:rPr>
                <w:rFonts w:ascii="Times New Roman" w:hAnsi="Times New Roman" w:cs="Times New Roman"/>
                <w:sz w:val="24"/>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A64AF7" w:rsidRPr="006A372B" w:rsidRDefault="00A64AF7" w:rsidP="00934D29">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Додаткові вимоги</w:t>
            </w: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A64AF7" w:rsidRPr="006A372B" w:rsidRDefault="00A64AF7" w:rsidP="00934D29">
            <w:pPr>
              <w:pStyle w:val="aff1"/>
              <w:numPr>
                <w:ilvl w:val="0"/>
                <w:numId w:val="27"/>
              </w:numPr>
              <w:tabs>
                <w:tab w:val="left" w:pos="210"/>
              </w:tabs>
              <w:spacing w:after="0" w:line="240" w:lineRule="auto"/>
              <w:ind w:left="0" w:firstLine="31"/>
              <w:contextualSpacing/>
              <w:rPr>
                <w:rFonts w:ascii="Times New Roman" w:hAnsi="Times New Roman" w:cs="Times New Roman"/>
                <w:sz w:val="24"/>
                <w:szCs w:val="24"/>
              </w:rPr>
            </w:pPr>
            <w:r w:rsidRPr="006A372B">
              <w:rPr>
                <w:rFonts w:ascii="Times New Roman" w:hAnsi="Times New Roman" w:cs="Times New Roman"/>
                <w:sz w:val="24"/>
                <w:szCs w:val="24"/>
              </w:rPr>
              <w:t>можливість використання антивірусних продуктів за умови, що управління ними буде здійснюватися існуючими наявними серверами адміністрування, які налаштовано на централізований моніторинг та управління всіма розгалуженими системами антивірусного захисту.</w:t>
            </w:r>
          </w:p>
        </w:tc>
      </w:tr>
      <w:tr w:rsidR="00A64AF7" w:rsidRPr="006A372B" w:rsidTr="006F3B86">
        <w:tc>
          <w:tcPr>
            <w:tcW w:w="704" w:type="dxa"/>
            <w:tcBorders>
              <w:top w:val="single" w:sz="4" w:space="0" w:color="auto"/>
              <w:left w:val="single" w:sz="4" w:space="0" w:color="auto"/>
              <w:bottom w:val="single" w:sz="4" w:space="0" w:color="auto"/>
              <w:right w:val="single" w:sz="4" w:space="0" w:color="auto"/>
            </w:tcBorders>
            <w:shd w:val="clear" w:color="auto" w:fill="auto"/>
          </w:tcPr>
          <w:p w:rsidR="00A64AF7" w:rsidRPr="006A372B" w:rsidRDefault="00A64AF7" w:rsidP="00934D29">
            <w:pPr>
              <w:numPr>
                <w:ilvl w:val="0"/>
                <w:numId w:val="18"/>
              </w:numPr>
              <w:spacing w:after="0" w:line="240" w:lineRule="auto"/>
              <w:ind w:left="0" w:firstLine="0"/>
              <w:rPr>
                <w:rFonts w:ascii="Times New Roman" w:hAnsi="Times New Roman" w:cs="Times New Roman"/>
                <w:sz w:val="24"/>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A64AF7" w:rsidRPr="006A372B" w:rsidRDefault="00A64AF7" w:rsidP="00934D29">
            <w:pPr>
              <w:spacing w:after="0" w:line="240" w:lineRule="auto"/>
              <w:rPr>
                <w:rFonts w:ascii="Times New Roman" w:hAnsi="Times New Roman" w:cs="Times New Roman"/>
                <w:sz w:val="24"/>
                <w:szCs w:val="24"/>
              </w:rPr>
            </w:pPr>
            <w:r w:rsidRPr="006A372B">
              <w:rPr>
                <w:rFonts w:ascii="Times New Roman" w:hAnsi="Times New Roman" w:cs="Times New Roman"/>
                <w:sz w:val="24"/>
                <w:szCs w:val="24"/>
              </w:rPr>
              <w:t>Операційні системи, які підтримуються сервером віддаленого управління</w:t>
            </w: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A64AF7" w:rsidRPr="006A372B" w:rsidRDefault="00A64AF7" w:rsidP="00934D29">
            <w:pPr>
              <w:numPr>
                <w:ilvl w:val="0"/>
                <w:numId w:val="25"/>
              </w:numPr>
              <w:tabs>
                <w:tab w:val="left" w:pos="210"/>
                <w:tab w:val="left" w:pos="36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Microsoft Windows Server 2003 SP2; Microsoft Windows Server 2003 R2 SP2; Microsoft Windows Server 2008; Microsoft Windows Server 2008 SP2; Microsoft Windows Server 2008 R2 SP1; Microsoft Windows Server 2012; Microsoft Windows Server 2012 R2; Microsoft Windows Server 2016;</w:t>
            </w:r>
          </w:p>
          <w:p w:rsidR="00A64AF7" w:rsidRPr="006A372B" w:rsidRDefault="00A64AF7" w:rsidP="00934D29">
            <w:pPr>
              <w:numPr>
                <w:ilvl w:val="0"/>
                <w:numId w:val="25"/>
              </w:numPr>
              <w:tabs>
                <w:tab w:val="left" w:pos="210"/>
                <w:tab w:val="left" w:pos="360"/>
              </w:tabs>
              <w:spacing w:after="0" w:line="240" w:lineRule="auto"/>
              <w:ind w:left="0" w:firstLine="31"/>
              <w:rPr>
                <w:rFonts w:ascii="Times New Roman" w:hAnsi="Times New Roman" w:cs="Times New Roman"/>
                <w:sz w:val="24"/>
                <w:szCs w:val="24"/>
              </w:rPr>
            </w:pPr>
            <w:r w:rsidRPr="006A372B">
              <w:rPr>
                <w:rFonts w:ascii="Times New Roman" w:hAnsi="Times New Roman" w:cs="Times New Roman"/>
                <w:sz w:val="24"/>
                <w:szCs w:val="24"/>
              </w:rPr>
              <w:t>Ubuntu 12+; RHEL 5+; CentOS 5+; SLED 11+; SLES 11+; OpenSUSE 13; Debian 7+; Fedora 19+.</w:t>
            </w:r>
          </w:p>
        </w:tc>
      </w:tr>
    </w:tbl>
    <w:p w:rsidR="00F27837" w:rsidRPr="00A64AF7" w:rsidRDefault="00F27837" w:rsidP="00AD59C5">
      <w:pPr>
        <w:spacing w:after="0" w:line="288" w:lineRule="auto"/>
        <w:ind w:right="196"/>
        <w:rPr>
          <w:rFonts w:ascii="Times New Roman" w:hAnsi="Times New Roman" w:cs="Times New Roman"/>
          <w:b/>
          <w:i/>
          <w:iCs/>
          <w:color w:val="000000"/>
          <w:sz w:val="20"/>
          <w:szCs w:val="20"/>
        </w:rPr>
      </w:pPr>
    </w:p>
    <w:p w:rsidR="00400961" w:rsidRDefault="00400961" w:rsidP="00AD59C5">
      <w:pPr>
        <w:spacing w:after="0" w:line="288" w:lineRule="auto"/>
        <w:ind w:right="196"/>
        <w:rPr>
          <w:rFonts w:ascii="Times New Roman" w:hAnsi="Times New Roman" w:cs="Times New Roman"/>
          <w:i/>
          <w:iCs/>
          <w:color w:val="000000"/>
          <w:sz w:val="20"/>
          <w:szCs w:val="20"/>
        </w:rPr>
      </w:pPr>
    </w:p>
    <w:tbl>
      <w:tblPr>
        <w:tblW w:w="5000" w:type="pct"/>
        <w:tblInd w:w="108" w:type="dxa"/>
        <w:tblLook w:val="00A0" w:firstRow="1" w:lastRow="0" w:firstColumn="1" w:lastColumn="0" w:noHBand="0" w:noVBand="0"/>
      </w:tblPr>
      <w:tblGrid>
        <w:gridCol w:w="5315"/>
        <w:gridCol w:w="5316"/>
      </w:tblGrid>
      <w:tr w:rsidR="00934D29" w:rsidTr="006F3B86">
        <w:tc>
          <w:tcPr>
            <w:tcW w:w="2500" w:type="pct"/>
          </w:tcPr>
          <w:p w:rsidR="00934D29" w:rsidRDefault="00934D29" w:rsidP="006F3B86">
            <w:pPr>
              <w:spacing w:after="0" w:line="240" w:lineRule="auto"/>
              <w:ind w:left="34" w:right="113" w:hanging="21"/>
              <w:jc w:val="center"/>
              <w:rPr>
                <w:rFonts w:ascii="Times New Roman" w:hAnsi="Times New Roman" w:cs="Arial"/>
                <w:b/>
                <w:color w:val="000000"/>
                <w:sz w:val="24"/>
                <w:szCs w:val="24"/>
                <w:lang w:eastAsia="ru-RU"/>
              </w:rPr>
            </w:pPr>
            <w:r>
              <w:rPr>
                <w:rFonts w:ascii="Times New Roman" w:hAnsi="Times New Roman" w:cs="Arial"/>
                <w:b/>
                <w:color w:val="000000"/>
                <w:sz w:val="24"/>
                <w:szCs w:val="24"/>
                <w:lang w:eastAsia="ru-RU"/>
              </w:rPr>
              <w:t>ПОСТАЧАЛЬНИК</w:t>
            </w:r>
          </w:p>
          <w:p w:rsidR="00934D29" w:rsidRDefault="00934D29" w:rsidP="006F3B86">
            <w:pPr>
              <w:spacing w:after="0" w:line="240" w:lineRule="auto"/>
              <w:ind w:left="34" w:right="113" w:hanging="21"/>
              <w:jc w:val="both"/>
              <w:rPr>
                <w:rFonts w:ascii="Times New Roman" w:hAnsi="Times New Roman" w:cs="Arial"/>
                <w:color w:val="000000"/>
                <w:sz w:val="24"/>
                <w:szCs w:val="24"/>
                <w:lang w:val="ru-RU" w:eastAsia="ru-RU"/>
              </w:rPr>
            </w:pPr>
          </w:p>
          <w:p w:rsidR="00934D29" w:rsidRDefault="00934D29" w:rsidP="006F3B86">
            <w:pPr>
              <w:spacing w:after="0" w:line="240" w:lineRule="auto"/>
              <w:ind w:left="34" w:right="113" w:hanging="21"/>
              <w:jc w:val="both"/>
              <w:rPr>
                <w:rFonts w:ascii="Times New Roman" w:hAnsi="Times New Roman" w:cs="Arial"/>
                <w:color w:val="000000"/>
                <w:sz w:val="24"/>
                <w:szCs w:val="24"/>
                <w:lang w:val="ru-RU" w:eastAsia="ru-RU"/>
              </w:rPr>
            </w:pPr>
          </w:p>
          <w:p w:rsidR="00934D29" w:rsidRDefault="00934D29" w:rsidP="006F3B86">
            <w:pPr>
              <w:spacing w:after="0" w:line="240" w:lineRule="auto"/>
              <w:ind w:left="34" w:right="113" w:hanging="21"/>
              <w:jc w:val="both"/>
              <w:rPr>
                <w:rFonts w:ascii="Times New Roman" w:hAnsi="Times New Roman" w:cs="Arial"/>
                <w:color w:val="000000"/>
                <w:sz w:val="24"/>
                <w:szCs w:val="24"/>
                <w:lang w:val="ru-RU" w:eastAsia="ru-RU"/>
              </w:rPr>
            </w:pPr>
          </w:p>
          <w:p w:rsidR="00934D29" w:rsidRDefault="00934D29" w:rsidP="006F3B86">
            <w:pPr>
              <w:spacing w:after="0" w:line="240" w:lineRule="auto"/>
              <w:ind w:left="34" w:right="113" w:hanging="21"/>
              <w:jc w:val="both"/>
              <w:rPr>
                <w:rFonts w:ascii="Times New Roman" w:hAnsi="Times New Roman" w:cs="Arial"/>
                <w:color w:val="000000"/>
                <w:sz w:val="24"/>
                <w:szCs w:val="24"/>
                <w:lang w:val="ru-RU" w:eastAsia="ru-RU"/>
              </w:rPr>
            </w:pPr>
          </w:p>
          <w:p w:rsidR="00934D29" w:rsidRDefault="00934D29" w:rsidP="006F3B86">
            <w:pPr>
              <w:spacing w:after="0" w:line="240" w:lineRule="auto"/>
              <w:ind w:left="34" w:right="113" w:hanging="21"/>
              <w:jc w:val="both"/>
              <w:rPr>
                <w:rFonts w:ascii="Times New Roman" w:hAnsi="Times New Roman" w:cs="Arial"/>
                <w:color w:val="000000"/>
                <w:sz w:val="24"/>
                <w:szCs w:val="24"/>
                <w:lang w:val="ru-RU" w:eastAsia="ru-RU"/>
              </w:rPr>
            </w:pPr>
          </w:p>
          <w:p w:rsidR="00934D29" w:rsidRDefault="00934D29" w:rsidP="006F3B86">
            <w:pPr>
              <w:spacing w:after="0" w:line="240" w:lineRule="auto"/>
              <w:ind w:left="34" w:right="113" w:hanging="21"/>
              <w:jc w:val="both"/>
              <w:rPr>
                <w:rFonts w:ascii="Times New Roman" w:hAnsi="Times New Roman" w:cs="Arial"/>
                <w:color w:val="000000"/>
                <w:sz w:val="24"/>
                <w:szCs w:val="24"/>
                <w:lang w:val="ru-RU" w:eastAsia="ru-RU"/>
              </w:rPr>
            </w:pPr>
          </w:p>
          <w:p w:rsidR="00934D29" w:rsidRDefault="00934D29" w:rsidP="006F3B86">
            <w:pPr>
              <w:spacing w:after="0" w:line="240" w:lineRule="auto"/>
              <w:ind w:left="34" w:right="113" w:hanging="21"/>
              <w:jc w:val="both"/>
              <w:rPr>
                <w:rFonts w:ascii="Times New Roman" w:hAnsi="Times New Roman" w:cs="Arial"/>
                <w:color w:val="000000"/>
                <w:sz w:val="24"/>
                <w:szCs w:val="24"/>
                <w:lang w:val="ru-RU" w:eastAsia="ru-RU"/>
              </w:rPr>
            </w:pPr>
          </w:p>
          <w:p w:rsidR="00934D29" w:rsidRDefault="00934D29" w:rsidP="006F3B86">
            <w:pPr>
              <w:spacing w:after="0" w:line="240" w:lineRule="auto"/>
              <w:ind w:left="34" w:right="113" w:hanging="21"/>
              <w:jc w:val="both"/>
              <w:rPr>
                <w:rFonts w:ascii="Times New Roman" w:hAnsi="Times New Roman" w:cs="Arial"/>
                <w:color w:val="000000"/>
                <w:sz w:val="24"/>
                <w:szCs w:val="24"/>
                <w:lang w:val="ru-RU" w:eastAsia="ru-RU"/>
              </w:rPr>
            </w:pPr>
          </w:p>
          <w:p w:rsidR="00934D29" w:rsidRDefault="00934D29" w:rsidP="006F3B86">
            <w:pPr>
              <w:spacing w:after="0" w:line="240" w:lineRule="auto"/>
              <w:ind w:left="34" w:right="113" w:hanging="21"/>
              <w:jc w:val="both"/>
              <w:rPr>
                <w:rFonts w:ascii="Times New Roman" w:hAnsi="Times New Roman" w:cs="Arial"/>
                <w:color w:val="000000"/>
                <w:sz w:val="24"/>
                <w:szCs w:val="24"/>
                <w:lang w:val="ru-RU" w:eastAsia="ru-RU"/>
              </w:rPr>
            </w:pPr>
          </w:p>
          <w:p w:rsidR="00934D29" w:rsidRDefault="00934D29" w:rsidP="006F3B86">
            <w:pPr>
              <w:spacing w:after="0" w:line="240" w:lineRule="auto"/>
              <w:ind w:left="34" w:right="113" w:hanging="21"/>
              <w:jc w:val="both"/>
              <w:rPr>
                <w:rFonts w:ascii="Times New Roman" w:hAnsi="Times New Roman" w:cs="Arial"/>
                <w:color w:val="000000"/>
                <w:sz w:val="24"/>
                <w:szCs w:val="24"/>
                <w:lang w:val="ru-RU" w:eastAsia="ru-RU"/>
              </w:rPr>
            </w:pPr>
          </w:p>
          <w:p w:rsidR="00934D29" w:rsidRDefault="00934D29" w:rsidP="006F3B86">
            <w:pPr>
              <w:spacing w:after="0" w:line="240" w:lineRule="auto"/>
              <w:ind w:left="34" w:right="113" w:hanging="21"/>
              <w:jc w:val="both"/>
              <w:rPr>
                <w:rFonts w:ascii="Times New Roman" w:hAnsi="Times New Roman" w:cs="Arial"/>
                <w:color w:val="000000"/>
                <w:sz w:val="24"/>
                <w:szCs w:val="24"/>
                <w:lang w:val="ru-RU" w:eastAsia="ru-RU"/>
              </w:rPr>
            </w:pPr>
          </w:p>
          <w:p w:rsidR="00934D29" w:rsidRDefault="00934D29" w:rsidP="006F3B86">
            <w:pPr>
              <w:spacing w:after="0" w:line="240" w:lineRule="auto"/>
              <w:ind w:right="113"/>
              <w:jc w:val="both"/>
              <w:rPr>
                <w:rFonts w:ascii="Times New Roman" w:hAnsi="Times New Roman" w:cs="Arial"/>
                <w:color w:val="000000"/>
                <w:sz w:val="24"/>
                <w:szCs w:val="24"/>
                <w:lang w:val="ru-RU" w:eastAsia="ru-RU"/>
              </w:rPr>
            </w:pPr>
          </w:p>
          <w:p w:rsidR="00934D29" w:rsidRDefault="00934D29" w:rsidP="006F3B86">
            <w:pPr>
              <w:spacing w:after="0" w:line="240" w:lineRule="auto"/>
              <w:ind w:left="34" w:right="113" w:hanging="21"/>
              <w:jc w:val="both"/>
              <w:rPr>
                <w:rFonts w:ascii="Times New Roman" w:hAnsi="Times New Roman" w:cs="Arial"/>
                <w:color w:val="000000"/>
                <w:sz w:val="24"/>
                <w:szCs w:val="24"/>
                <w:lang w:eastAsia="ru-RU"/>
              </w:rPr>
            </w:pPr>
          </w:p>
          <w:p w:rsidR="00934D29" w:rsidRDefault="00934D29" w:rsidP="006F3B86">
            <w:pPr>
              <w:spacing w:after="0" w:line="240" w:lineRule="auto"/>
              <w:ind w:left="34" w:right="113" w:hanging="21"/>
              <w:jc w:val="both"/>
              <w:rPr>
                <w:rFonts w:ascii="Times New Roman" w:hAnsi="Times New Roman" w:cs="Arial"/>
                <w:color w:val="000000"/>
                <w:sz w:val="24"/>
                <w:szCs w:val="24"/>
                <w:lang w:val="ru-RU" w:eastAsia="ru-RU"/>
              </w:rPr>
            </w:pPr>
            <w:r>
              <w:rPr>
                <w:rFonts w:ascii="Times New Roman" w:hAnsi="Times New Roman" w:cs="Arial"/>
                <w:color w:val="000000"/>
                <w:sz w:val="24"/>
                <w:szCs w:val="24"/>
                <w:lang w:val="ru-RU" w:eastAsia="ru-RU"/>
              </w:rPr>
              <w:t>_____________/___________________/</w:t>
            </w:r>
          </w:p>
          <w:p w:rsidR="00934D29" w:rsidRDefault="00934D29" w:rsidP="006F3B86">
            <w:pPr>
              <w:spacing w:after="0" w:line="240" w:lineRule="auto"/>
              <w:ind w:left="34" w:right="113" w:hanging="21"/>
              <w:jc w:val="both"/>
              <w:rPr>
                <w:rFonts w:ascii="Times New Roman" w:hAnsi="Times New Roman" w:cs="Arial"/>
                <w:color w:val="000000"/>
                <w:sz w:val="24"/>
                <w:szCs w:val="24"/>
                <w:lang w:eastAsia="ru-RU"/>
              </w:rPr>
            </w:pPr>
            <w:r>
              <w:rPr>
                <w:rFonts w:ascii="Times New Roman" w:hAnsi="Times New Roman" w:cs="Arial"/>
                <w:color w:val="000000"/>
                <w:sz w:val="24"/>
                <w:szCs w:val="24"/>
                <w:lang w:val="ru-RU" w:eastAsia="ru-RU"/>
              </w:rPr>
              <w:t>м</w:t>
            </w:r>
            <w:r>
              <w:rPr>
                <w:rFonts w:ascii="Times New Roman" w:hAnsi="Times New Roman" w:cs="Arial"/>
                <w:color w:val="000000"/>
                <w:sz w:val="24"/>
                <w:szCs w:val="24"/>
                <w:lang w:eastAsia="ru-RU"/>
              </w:rPr>
              <w:t>.</w:t>
            </w:r>
            <w:r>
              <w:rPr>
                <w:rFonts w:ascii="Times New Roman" w:hAnsi="Times New Roman" w:cs="Arial"/>
                <w:color w:val="000000"/>
                <w:sz w:val="24"/>
                <w:szCs w:val="24"/>
                <w:lang w:val="ru-RU" w:eastAsia="ru-RU"/>
              </w:rPr>
              <w:t>п</w:t>
            </w:r>
            <w:r>
              <w:rPr>
                <w:rFonts w:ascii="Times New Roman" w:hAnsi="Times New Roman" w:cs="Arial"/>
                <w:color w:val="000000"/>
                <w:sz w:val="24"/>
                <w:szCs w:val="24"/>
                <w:lang w:eastAsia="ru-RU"/>
              </w:rPr>
              <w:t>.</w:t>
            </w:r>
          </w:p>
        </w:tc>
        <w:tc>
          <w:tcPr>
            <w:tcW w:w="2500" w:type="pct"/>
          </w:tcPr>
          <w:p w:rsidR="00934D29" w:rsidRDefault="00934D29" w:rsidP="006F3B86">
            <w:pPr>
              <w:spacing w:after="0" w:line="240" w:lineRule="auto"/>
              <w:ind w:left="34" w:right="113" w:hanging="21"/>
              <w:jc w:val="center"/>
              <w:rPr>
                <w:rFonts w:ascii="Times New Roman" w:hAnsi="Times New Roman" w:cs="Arial"/>
                <w:b/>
                <w:color w:val="000000"/>
                <w:sz w:val="24"/>
                <w:szCs w:val="24"/>
                <w:lang w:eastAsia="ru-RU"/>
              </w:rPr>
            </w:pPr>
            <w:r>
              <w:rPr>
                <w:rFonts w:ascii="Times New Roman" w:hAnsi="Times New Roman" w:cs="Arial"/>
                <w:b/>
                <w:color w:val="000000"/>
                <w:sz w:val="24"/>
                <w:szCs w:val="24"/>
                <w:lang w:eastAsia="ru-RU"/>
              </w:rPr>
              <w:t>ЗАМОВНИК</w:t>
            </w:r>
          </w:p>
          <w:p w:rsidR="00934D29" w:rsidRDefault="00934D29" w:rsidP="006F3B86">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sz w:val="24"/>
                <w:szCs w:val="24"/>
                <w:lang w:eastAsia="ru-RU"/>
              </w:rPr>
              <w:t>Південно-Східне міжрегіональне управління Міністерства юстиції (м. Дніпро)</w:t>
            </w:r>
          </w:p>
          <w:p w:rsidR="00934D29" w:rsidRDefault="00934D29" w:rsidP="006F3B86">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49027, м. Дніпро,</w:t>
            </w:r>
          </w:p>
          <w:p w:rsidR="00934D29" w:rsidRDefault="00934D29" w:rsidP="006F3B86">
            <w:pPr>
              <w:widowControl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ru-RU"/>
              </w:rPr>
              <w:t>пр. Дмитра Яворницького, 21А</w:t>
            </w:r>
            <w:r>
              <w:rPr>
                <w:rFonts w:ascii="Times New Roman" w:hAnsi="Times New Roman" w:cs="Times New Roman"/>
                <w:sz w:val="24"/>
                <w:szCs w:val="24"/>
                <w:lang w:eastAsia="en-US"/>
              </w:rPr>
              <w:t xml:space="preserve"> </w:t>
            </w:r>
          </w:p>
          <w:p w:rsidR="00934D29" w:rsidRDefault="00934D29" w:rsidP="006F3B86">
            <w:pPr>
              <w:widowControl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en-US" w:eastAsia="en-US"/>
              </w:rPr>
              <w:t>IBAN UA</w:t>
            </w:r>
            <w:r>
              <w:rPr>
                <w:rFonts w:ascii="Times New Roman" w:hAnsi="Times New Roman" w:cs="Times New Roman"/>
                <w:sz w:val="24"/>
                <w:szCs w:val="24"/>
                <w:lang w:eastAsia="en-US"/>
              </w:rPr>
              <w:t>038201720343161001200159501</w:t>
            </w:r>
          </w:p>
          <w:p w:rsidR="00934D29" w:rsidRDefault="00934D29" w:rsidP="006F3B86">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en-US" w:eastAsia="en-US"/>
              </w:rPr>
              <w:t>IBAN UA</w:t>
            </w:r>
            <w:r>
              <w:rPr>
                <w:rFonts w:ascii="Times New Roman" w:hAnsi="Times New Roman" w:cs="Times New Roman"/>
                <w:sz w:val="24"/>
                <w:szCs w:val="24"/>
                <w:lang w:eastAsia="en-US"/>
              </w:rPr>
              <w:t>848201720343170001000159501</w:t>
            </w:r>
          </w:p>
          <w:p w:rsidR="00934D29" w:rsidRDefault="00934D29" w:rsidP="006F3B86">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en-US" w:eastAsia="en-US"/>
              </w:rPr>
              <w:t>IBAN UA</w:t>
            </w:r>
            <w:r>
              <w:rPr>
                <w:rFonts w:ascii="Times New Roman" w:hAnsi="Times New Roman" w:cs="Times New Roman"/>
                <w:sz w:val="24"/>
                <w:szCs w:val="24"/>
                <w:lang w:eastAsia="en-US"/>
              </w:rPr>
              <w:t>308201720343171001300159501</w:t>
            </w:r>
          </w:p>
          <w:p w:rsidR="00934D29" w:rsidRDefault="00934D29" w:rsidP="006F3B86">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en-US" w:eastAsia="en-US"/>
              </w:rPr>
              <w:t>IBAN</w:t>
            </w:r>
            <w:r>
              <w:rPr>
                <w:rFonts w:ascii="Times New Roman" w:hAnsi="Times New Roman" w:cs="Times New Roman"/>
                <w:sz w:val="24"/>
                <w:szCs w:val="24"/>
                <w:lang w:val="ru-RU" w:eastAsia="en-US"/>
              </w:rPr>
              <w:t xml:space="preserve"> </w:t>
            </w:r>
            <w:r>
              <w:rPr>
                <w:rFonts w:ascii="Times New Roman" w:hAnsi="Times New Roman" w:cs="Times New Roman"/>
                <w:sz w:val="24"/>
                <w:szCs w:val="24"/>
                <w:lang w:val="en-US" w:eastAsia="en-US"/>
              </w:rPr>
              <w:t>UA</w:t>
            </w:r>
            <w:r>
              <w:rPr>
                <w:rFonts w:ascii="Times New Roman" w:hAnsi="Times New Roman" w:cs="Times New Roman"/>
                <w:sz w:val="24"/>
                <w:szCs w:val="24"/>
                <w:lang w:eastAsia="en-US"/>
              </w:rPr>
              <w:t>738201720343151001100159501</w:t>
            </w:r>
          </w:p>
          <w:p w:rsidR="00934D29" w:rsidRDefault="00934D29" w:rsidP="006F3B86">
            <w:pPr>
              <w:spacing w:after="0" w:line="240" w:lineRule="auto"/>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Банк: Державна казначейська служба України </w:t>
            </w:r>
          </w:p>
          <w:p w:rsidR="00934D29" w:rsidRDefault="00934D29" w:rsidP="006F3B86">
            <w:pPr>
              <w:spacing w:after="0" w:line="240" w:lineRule="auto"/>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м. Київ</w:t>
            </w:r>
          </w:p>
          <w:p w:rsidR="00934D29" w:rsidRDefault="00934D29" w:rsidP="006F3B86">
            <w:pPr>
              <w:spacing w:after="0" w:line="240" w:lineRule="auto"/>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Код ЄДРПОУ: 43314918</w:t>
            </w:r>
          </w:p>
          <w:p w:rsidR="00934D29" w:rsidRDefault="00934D29" w:rsidP="006F3B86">
            <w:pPr>
              <w:spacing w:after="0" w:line="240" w:lineRule="auto"/>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ІПН 433149104630</w:t>
            </w:r>
          </w:p>
          <w:p w:rsidR="00934D29" w:rsidRDefault="00934D29" w:rsidP="006F3B86">
            <w:pPr>
              <w:widowControl w:val="0"/>
              <w:spacing w:after="0" w:line="240" w:lineRule="auto"/>
              <w:rPr>
                <w:rFonts w:ascii="Times New Roman" w:hAnsi="Times New Roman" w:cs="Times New Roman"/>
                <w:b/>
                <w:sz w:val="24"/>
                <w:szCs w:val="24"/>
                <w:lang w:eastAsia="ru-RU"/>
              </w:rPr>
            </w:pPr>
          </w:p>
          <w:p w:rsidR="00934D29" w:rsidRDefault="00934D29" w:rsidP="006F3B86">
            <w:pPr>
              <w:widowControl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______________________/________________/</w:t>
            </w:r>
          </w:p>
          <w:p w:rsidR="00934D29" w:rsidRDefault="00934D29" w:rsidP="006F3B86">
            <w:pPr>
              <w:spacing w:after="0" w:line="240" w:lineRule="auto"/>
              <w:ind w:left="34" w:right="113" w:hanging="21"/>
              <w:jc w:val="both"/>
              <w:rPr>
                <w:rFonts w:ascii="Times New Roman" w:hAnsi="Times New Roman" w:cs="Arial"/>
                <w:color w:val="000000"/>
                <w:sz w:val="24"/>
                <w:szCs w:val="24"/>
                <w:lang w:val="ru-RU" w:eastAsia="ru-RU"/>
              </w:rPr>
            </w:pPr>
            <w:r>
              <w:rPr>
                <w:rFonts w:ascii="Times New Roman" w:hAnsi="Times New Roman" w:cs="Times New Roman"/>
                <w:sz w:val="24"/>
                <w:szCs w:val="24"/>
                <w:lang w:eastAsia="ru-RU"/>
              </w:rPr>
              <w:t xml:space="preserve">     м.п.                                   </w:t>
            </w:r>
            <w:r>
              <w:rPr>
                <w:rFonts w:ascii="Times New Roman" w:hAnsi="Times New Roman" w:cs="Times New Roman"/>
                <w:b/>
                <w:sz w:val="24"/>
                <w:szCs w:val="24"/>
                <w:lang w:eastAsia="ru-RU"/>
              </w:rPr>
              <w:t xml:space="preserve">             </w:t>
            </w:r>
          </w:p>
        </w:tc>
      </w:tr>
    </w:tbl>
    <w:p w:rsidR="00400961" w:rsidRDefault="00400961" w:rsidP="00AD59C5">
      <w:pPr>
        <w:spacing w:after="0" w:line="288" w:lineRule="auto"/>
        <w:ind w:right="196"/>
        <w:rPr>
          <w:rFonts w:ascii="Times New Roman" w:hAnsi="Times New Roman" w:cs="Times New Roman"/>
          <w:i/>
          <w:iCs/>
          <w:color w:val="000000"/>
          <w:sz w:val="20"/>
          <w:szCs w:val="20"/>
        </w:rPr>
      </w:pPr>
    </w:p>
    <w:p w:rsidR="00500D95" w:rsidRDefault="00500D95" w:rsidP="00AD59C5">
      <w:pPr>
        <w:spacing w:after="0" w:line="288" w:lineRule="auto"/>
        <w:ind w:right="196"/>
        <w:rPr>
          <w:rFonts w:ascii="Times New Roman" w:hAnsi="Times New Roman" w:cs="Times New Roman"/>
          <w:i/>
          <w:iCs/>
          <w:color w:val="000000"/>
          <w:sz w:val="20"/>
          <w:szCs w:val="20"/>
        </w:rPr>
      </w:pPr>
    </w:p>
    <w:p w:rsidR="00400961" w:rsidRDefault="00400961" w:rsidP="00AD59C5">
      <w:pPr>
        <w:spacing w:after="0" w:line="288" w:lineRule="auto"/>
        <w:ind w:right="196"/>
        <w:rPr>
          <w:rFonts w:ascii="Times New Roman" w:hAnsi="Times New Roman" w:cs="Times New Roman"/>
          <w:i/>
          <w:iCs/>
          <w:color w:val="000000"/>
          <w:sz w:val="20"/>
          <w:szCs w:val="20"/>
        </w:rPr>
      </w:pPr>
    </w:p>
    <w:p w:rsidR="00934D29" w:rsidRDefault="00934D29" w:rsidP="00AD59C5">
      <w:pPr>
        <w:spacing w:after="0" w:line="288" w:lineRule="auto"/>
        <w:ind w:right="196"/>
        <w:rPr>
          <w:rFonts w:ascii="Times New Roman" w:hAnsi="Times New Roman" w:cs="Times New Roman"/>
          <w:i/>
          <w:iCs/>
          <w:color w:val="000000"/>
          <w:sz w:val="20"/>
          <w:szCs w:val="20"/>
        </w:rPr>
      </w:pPr>
    </w:p>
    <w:p w:rsidR="00934D29" w:rsidRDefault="00934D29" w:rsidP="00AD59C5">
      <w:pPr>
        <w:spacing w:after="0" w:line="288" w:lineRule="auto"/>
        <w:ind w:right="196"/>
        <w:rPr>
          <w:rFonts w:ascii="Times New Roman" w:hAnsi="Times New Roman" w:cs="Times New Roman"/>
          <w:i/>
          <w:iCs/>
          <w:color w:val="000000"/>
          <w:sz w:val="20"/>
          <w:szCs w:val="20"/>
        </w:rPr>
      </w:pPr>
    </w:p>
    <w:p w:rsidR="00934D29" w:rsidRDefault="00934D29" w:rsidP="00AD59C5">
      <w:pPr>
        <w:spacing w:after="0" w:line="288" w:lineRule="auto"/>
        <w:ind w:right="196"/>
        <w:rPr>
          <w:rFonts w:ascii="Times New Roman" w:hAnsi="Times New Roman" w:cs="Times New Roman"/>
          <w:i/>
          <w:iCs/>
          <w:color w:val="000000"/>
          <w:sz w:val="20"/>
          <w:szCs w:val="20"/>
        </w:rPr>
      </w:pPr>
    </w:p>
    <w:p w:rsidR="00934D29" w:rsidRDefault="00934D29" w:rsidP="00AD59C5">
      <w:pPr>
        <w:spacing w:after="0" w:line="288" w:lineRule="auto"/>
        <w:ind w:right="196"/>
        <w:rPr>
          <w:rFonts w:ascii="Times New Roman" w:hAnsi="Times New Roman" w:cs="Times New Roman"/>
          <w:i/>
          <w:iCs/>
          <w:color w:val="000000"/>
          <w:sz w:val="20"/>
          <w:szCs w:val="20"/>
        </w:rPr>
      </w:pPr>
    </w:p>
    <w:p w:rsidR="00934D29" w:rsidRDefault="00934D29" w:rsidP="00AD59C5">
      <w:pPr>
        <w:spacing w:after="0" w:line="288" w:lineRule="auto"/>
        <w:ind w:right="196"/>
        <w:rPr>
          <w:rFonts w:ascii="Times New Roman" w:hAnsi="Times New Roman" w:cs="Times New Roman"/>
          <w:i/>
          <w:iCs/>
          <w:color w:val="000000"/>
          <w:sz w:val="20"/>
          <w:szCs w:val="20"/>
        </w:rPr>
      </w:pPr>
    </w:p>
    <w:p w:rsidR="00934D29" w:rsidRDefault="00934D29" w:rsidP="00AD59C5">
      <w:pPr>
        <w:spacing w:after="0" w:line="288" w:lineRule="auto"/>
        <w:ind w:right="196"/>
        <w:rPr>
          <w:rFonts w:ascii="Times New Roman" w:hAnsi="Times New Roman" w:cs="Times New Roman"/>
          <w:i/>
          <w:iCs/>
          <w:color w:val="000000"/>
          <w:sz w:val="20"/>
          <w:szCs w:val="20"/>
        </w:rPr>
      </w:pPr>
    </w:p>
    <w:p w:rsidR="00934D29" w:rsidRDefault="00934D29" w:rsidP="00AD59C5">
      <w:pPr>
        <w:spacing w:after="0" w:line="288" w:lineRule="auto"/>
        <w:ind w:right="196"/>
        <w:rPr>
          <w:rFonts w:ascii="Times New Roman" w:hAnsi="Times New Roman" w:cs="Times New Roman"/>
          <w:i/>
          <w:iCs/>
          <w:color w:val="000000"/>
          <w:sz w:val="20"/>
          <w:szCs w:val="20"/>
        </w:rPr>
      </w:pPr>
    </w:p>
    <w:p w:rsidR="00934D29" w:rsidRDefault="00934D29" w:rsidP="00AD59C5">
      <w:pPr>
        <w:spacing w:after="0" w:line="288" w:lineRule="auto"/>
        <w:ind w:right="196"/>
        <w:rPr>
          <w:rFonts w:ascii="Times New Roman" w:hAnsi="Times New Roman" w:cs="Times New Roman"/>
          <w:i/>
          <w:iCs/>
          <w:color w:val="000000"/>
          <w:sz w:val="20"/>
          <w:szCs w:val="20"/>
        </w:rPr>
      </w:pPr>
    </w:p>
    <w:p w:rsidR="00934D29" w:rsidRDefault="00934D29" w:rsidP="00AD59C5">
      <w:pPr>
        <w:spacing w:after="0" w:line="288" w:lineRule="auto"/>
        <w:ind w:right="196"/>
        <w:rPr>
          <w:rFonts w:ascii="Times New Roman" w:hAnsi="Times New Roman" w:cs="Times New Roman"/>
          <w:i/>
          <w:iCs/>
          <w:color w:val="000000"/>
          <w:sz w:val="20"/>
          <w:szCs w:val="20"/>
        </w:rPr>
      </w:pPr>
    </w:p>
    <w:p w:rsidR="00934D29" w:rsidRDefault="00934D29" w:rsidP="00AD59C5">
      <w:pPr>
        <w:spacing w:after="0" w:line="288" w:lineRule="auto"/>
        <w:ind w:right="196"/>
        <w:rPr>
          <w:rFonts w:ascii="Times New Roman" w:hAnsi="Times New Roman" w:cs="Times New Roman"/>
          <w:i/>
          <w:iCs/>
          <w:color w:val="000000"/>
          <w:sz w:val="20"/>
          <w:szCs w:val="20"/>
        </w:rPr>
      </w:pPr>
    </w:p>
    <w:p w:rsidR="00400961" w:rsidRDefault="00400961" w:rsidP="00AD59C5">
      <w:pPr>
        <w:spacing w:after="0" w:line="288" w:lineRule="auto"/>
        <w:ind w:right="196"/>
        <w:rPr>
          <w:rFonts w:ascii="Times New Roman" w:hAnsi="Times New Roman" w:cs="Times New Roman"/>
          <w:i/>
          <w:iCs/>
          <w:color w:val="000000"/>
          <w:sz w:val="20"/>
          <w:szCs w:val="20"/>
        </w:rPr>
      </w:pPr>
    </w:p>
    <w:p w:rsidR="00400961" w:rsidRDefault="00400961" w:rsidP="00AD59C5">
      <w:pPr>
        <w:spacing w:after="0" w:line="288" w:lineRule="auto"/>
        <w:ind w:right="196"/>
        <w:rPr>
          <w:rFonts w:ascii="Times New Roman" w:hAnsi="Times New Roman" w:cs="Times New Roman"/>
          <w:i/>
          <w:iCs/>
          <w:color w:val="000000"/>
          <w:sz w:val="20"/>
          <w:szCs w:val="20"/>
        </w:rPr>
      </w:pPr>
    </w:p>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F27837" w:rsidTr="00F27837">
        <w:tc>
          <w:tcPr>
            <w:tcW w:w="6090" w:type="dxa"/>
          </w:tcPr>
          <w:p w:rsidR="00F27837" w:rsidRPr="00F723CE" w:rsidRDefault="00F27837" w:rsidP="00F27837">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lastRenderedPageBreak/>
              <w:t xml:space="preserve">Додаток 4 </w:t>
            </w:r>
            <w:r w:rsidRPr="005F2907">
              <w:rPr>
                <w:rFonts w:ascii="Times New Roman" w:hAnsi="Times New Roman" w:cs="Times New Roman"/>
                <w:i/>
                <w:iCs/>
                <w:sz w:val="24"/>
                <w:szCs w:val="24"/>
                <w:lang w:eastAsia="ru-RU"/>
              </w:rPr>
              <w:t xml:space="preserve">                                                                                     </w:t>
            </w:r>
          </w:p>
          <w:p w:rsidR="00934D29" w:rsidRPr="00432723" w:rsidRDefault="00934D29" w:rsidP="00934D29">
            <w:pPr>
              <w:spacing w:after="0" w:line="240" w:lineRule="auto"/>
              <w:jc w:val="right"/>
              <w:rPr>
                <w:rFonts w:ascii="Times New Roman" w:hAnsi="Times New Roman" w:cs="Times New Roman"/>
                <w:b/>
                <w:i/>
                <w:iCs/>
                <w:sz w:val="24"/>
                <w:szCs w:val="24"/>
                <w:lang w:eastAsia="ru-RU"/>
              </w:rPr>
            </w:pPr>
            <w:r w:rsidRPr="00432723">
              <w:rPr>
                <w:rFonts w:ascii="Times New Roman" w:hAnsi="Times New Roman" w:cs="Times New Roman"/>
                <w:i/>
                <w:iCs/>
                <w:sz w:val="24"/>
                <w:szCs w:val="24"/>
                <w:lang w:eastAsia="ru-RU"/>
              </w:rPr>
              <w:t xml:space="preserve">до тендерної документації на </w:t>
            </w:r>
          </w:p>
          <w:p w:rsidR="00934D29" w:rsidRPr="00AF1030" w:rsidRDefault="00934D29" w:rsidP="00934D29">
            <w:pPr>
              <w:spacing w:after="0" w:line="240" w:lineRule="auto"/>
              <w:jc w:val="right"/>
              <w:rPr>
                <w:rFonts w:ascii="Times New Roman" w:hAnsi="Times New Roman" w:cs="Times New Roman"/>
                <w:i/>
                <w:iCs/>
                <w:sz w:val="24"/>
                <w:szCs w:val="24"/>
                <w:bdr w:val="none" w:sz="0" w:space="0" w:color="auto" w:frame="1"/>
              </w:rPr>
            </w:pPr>
            <w:r w:rsidRPr="00432723">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432723">
              <w:rPr>
                <w:rFonts w:ascii="Times New Roman" w:hAnsi="Times New Roman" w:cs="Times New Roman"/>
                <w:i/>
                <w:iCs/>
                <w:sz w:val="24"/>
                <w:szCs w:val="24"/>
                <w:lang w:eastAsia="ru-RU"/>
              </w:rPr>
              <w:t xml:space="preserve"> згідно код  ДК 021:2015 – </w:t>
            </w:r>
            <w:r w:rsidRPr="00AF1030">
              <w:rPr>
                <w:rFonts w:ascii="Times New Roman" w:hAnsi="Times New Roman" w:cs="Times New Roman"/>
                <w:i/>
                <w:iCs/>
                <w:sz w:val="24"/>
                <w:szCs w:val="24"/>
                <w:bdr w:val="none" w:sz="0" w:space="0" w:color="auto" w:frame="1"/>
              </w:rPr>
              <w:t>48760000-3 «Пакети програмного забезпечення для захисту від вірусів»</w:t>
            </w:r>
          </w:p>
          <w:p w:rsidR="00F27837" w:rsidRPr="00F27837" w:rsidRDefault="00934D29" w:rsidP="00934D29">
            <w:pPr>
              <w:spacing w:after="0" w:line="288" w:lineRule="auto"/>
              <w:ind w:right="196"/>
              <w:jc w:val="right"/>
              <w:rPr>
                <w:rFonts w:ascii="Times New Roman" w:hAnsi="Times New Roman" w:cs="Times New Roman"/>
                <w:i/>
                <w:iCs/>
                <w:color w:val="000000"/>
              </w:rPr>
            </w:pPr>
            <w:r w:rsidRPr="00AF1030">
              <w:rPr>
                <w:rFonts w:ascii="Times New Roman" w:hAnsi="Times New Roman" w:cs="Times New Roman"/>
                <w:i/>
                <w:iCs/>
                <w:sz w:val="24"/>
                <w:szCs w:val="24"/>
                <w:bdr w:val="none" w:sz="0" w:space="0" w:color="auto" w:frame="1"/>
              </w:rPr>
              <w:t>(Послуги з постачання Програмної продукції ESET PROTECT Essential з локальним управлінням)</w:t>
            </w:r>
          </w:p>
        </w:tc>
      </w:tr>
    </w:tbl>
    <w:p w:rsidR="00F27837" w:rsidRDefault="00F27837" w:rsidP="00F27837">
      <w:pPr>
        <w:spacing w:after="0" w:line="240" w:lineRule="auto"/>
        <w:rPr>
          <w:rFonts w:ascii="Times New Roman" w:hAnsi="Times New Roman" w:cs="Times New Roman"/>
          <w:b/>
          <w:i/>
          <w:iCs/>
          <w:sz w:val="24"/>
          <w:szCs w:val="24"/>
          <w:lang w:eastAsia="ru-RU"/>
        </w:rPr>
      </w:pPr>
    </w:p>
    <w:p w:rsidR="00AD59C5" w:rsidRPr="0020282E" w:rsidRDefault="00AD59C5" w:rsidP="00AD59C5">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„Цінова пропозиція" подається у вигляді, наведеному нижче.</w:t>
      </w:r>
    </w:p>
    <w:p w:rsidR="00AD59C5" w:rsidRPr="0020282E" w:rsidRDefault="00AD59C5" w:rsidP="00AD59C5">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Учасник не повинен відступати від даної форми.</w:t>
      </w:r>
    </w:p>
    <w:p w:rsidR="00AD59C5" w:rsidRPr="0020282E" w:rsidRDefault="00AD59C5" w:rsidP="00AD59C5">
      <w:pPr>
        <w:spacing w:after="0" w:line="288" w:lineRule="auto"/>
        <w:ind w:right="196"/>
        <w:rPr>
          <w:rFonts w:ascii="Times New Roman" w:hAnsi="Times New Roman" w:cs="Times New Roman"/>
          <w:i/>
          <w:iCs/>
          <w:color w:val="000000"/>
          <w:sz w:val="16"/>
          <w:szCs w:val="16"/>
          <w:lang w:eastAsia="ru-RU"/>
        </w:rPr>
      </w:pPr>
    </w:p>
    <w:p w:rsidR="00AD59C5" w:rsidRPr="0020282E" w:rsidRDefault="00AD59C5" w:rsidP="00AD59C5">
      <w:pPr>
        <w:spacing w:line="288" w:lineRule="auto"/>
        <w:jc w:val="center"/>
        <w:rPr>
          <w:rFonts w:ascii="Times New Roman" w:hAnsi="Times New Roman" w:cs="Times New Roman"/>
          <w:b/>
          <w:bCs/>
        </w:rPr>
      </w:pPr>
      <w:r w:rsidRPr="0020282E">
        <w:rPr>
          <w:rFonts w:ascii="Times New Roman" w:hAnsi="Times New Roman" w:cs="Times New Roman"/>
          <w:b/>
          <w:bCs/>
        </w:rPr>
        <w:t>ФОРМА "ЦІНОВА ПРОПОЗИЦІЯ"</w:t>
      </w:r>
    </w:p>
    <w:p w:rsidR="00AD59C5" w:rsidRPr="0020282E" w:rsidRDefault="00AD59C5" w:rsidP="00AD59C5">
      <w:pPr>
        <w:spacing w:after="0" w:line="288" w:lineRule="auto"/>
        <w:jc w:val="center"/>
        <w:rPr>
          <w:rFonts w:ascii="Times New Roman" w:hAnsi="Times New Roman" w:cs="Times New Roman"/>
          <w:b/>
          <w:bCs/>
          <w:i/>
          <w:iCs/>
          <w:sz w:val="20"/>
          <w:szCs w:val="20"/>
          <w:lang w:eastAsia="ru-RU"/>
        </w:rPr>
      </w:pPr>
      <w:r w:rsidRPr="0020282E">
        <w:rPr>
          <w:rFonts w:ascii="Times New Roman" w:hAnsi="Times New Roman" w:cs="Times New Roman"/>
          <w:b/>
          <w:bCs/>
          <w:i/>
          <w:iCs/>
          <w:sz w:val="20"/>
          <w:szCs w:val="20"/>
          <w:lang w:eastAsia="ru-RU"/>
        </w:rPr>
        <w:t xml:space="preserve"> (форма, яка подається Учасником на фірмовому бланку (за наявності))</w:t>
      </w:r>
    </w:p>
    <w:tbl>
      <w:tblPr>
        <w:tblW w:w="10846" w:type="dxa"/>
        <w:tblInd w:w="-106" w:type="dxa"/>
        <w:tblLayout w:type="fixed"/>
        <w:tblLook w:val="0000" w:firstRow="0" w:lastRow="0" w:firstColumn="0" w:lastColumn="0" w:noHBand="0" w:noVBand="0"/>
      </w:tblPr>
      <w:tblGrid>
        <w:gridCol w:w="6521"/>
        <w:gridCol w:w="4325"/>
      </w:tblGrid>
      <w:tr w:rsidR="00AD59C5" w:rsidRPr="0020282E" w:rsidTr="00BE11C6">
        <w:tc>
          <w:tcPr>
            <w:tcW w:w="6521"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widowControl w:val="0"/>
              <w:spacing w:after="0" w:line="240" w:lineRule="auto"/>
              <w:jc w:val="both"/>
              <w:rPr>
                <w:rFonts w:ascii="Times New Roman" w:eastAsia="Calibri" w:hAnsi="Times New Roman" w:cs="Times New Roman"/>
                <w:b/>
                <w:bCs/>
                <w:sz w:val="24"/>
                <w:szCs w:val="24"/>
                <w:lang w:eastAsia="ru-RU"/>
              </w:rPr>
            </w:pPr>
            <w:r w:rsidRPr="0020282E">
              <w:rPr>
                <w:rFonts w:ascii="Times New Roman" w:eastAsia="Calibri" w:hAnsi="Times New Roman" w:cs="Times New Roman"/>
                <w:b/>
                <w:bCs/>
                <w:sz w:val="24"/>
                <w:szCs w:val="24"/>
                <w:lang w:eastAsia="ru-RU"/>
              </w:rPr>
              <w:t>1. Повне найменування учасника</w:t>
            </w:r>
          </w:p>
        </w:tc>
        <w:tc>
          <w:tcPr>
            <w:tcW w:w="4325"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p>
        </w:tc>
      </w:tr>
      <w:tr w:rsidR="00AD59C5" w:rsidRPr="0020282E" w:rsidTr="00BE11C6">
        <w:trPr>
          <w:trHeight w:val="121"/>
        </w:trPr>
        <w:tc>
          <w:tcPr>
            <w:tcW w:w="6521"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2. Юридична та фактична адреса учасника</w:t>
            </w:r>
          </w:p>
        </w:tc>
        <w:tc>
          <w:tcPr>
            <w:tcW w:w="4325"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p>
        </w:tc>
      </w:tr>
      <w:tr w:rsidR="00AD59C5" w:rsidRPr="0020282E" w:rsidTr="00BE11C6">
        <w:tc>
          <w:tcPr>
            <w:tcW w:w="6521"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widowControl w:val="0"/>
              <w:tabs>
                <w:tab w:val="left" w:pos="1440"/>
              </w:tabs>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 xml:space="preserve">3. Код ЄДРПОУ або </w:t>
            </w:r>
            <w:r w:rsidRPr="0020282E">
              <w:rPr>
                <w:rFonts w:ascii="Times New Roman" w:hAnsi="Times New Roman" w:cs="Times New Roman"/>
                <w:sz w:val="24"/>
                <w:szCs w:val="24"/>
                <w:lang w:eastAsia="ru-RU"/>
              </w:rPr>
              <w:t xml:space="preserve">реєстраційний номер облікової картки платника податків – </w:t>
            </w:r>
            <w:r w:rsidRPr="0020282E">
              <w:rPr>
                <w:rFonts w:ascii="Times New Roman" w:hAnsi="Times New Roman" w:cs="Times New Roman"/>
                <w:b/>
                <w:bCs/>
                <w:sz w:val="24"/>
                <w:szCs w:val="24"/>
                <w:lang w:eastAsia="ru-RU"/>
              </w:rPr>
              <w:t>ІПН фізичної особи</w:t>
            </w:r>
            <w:r w:rsidRPr="0020282E">
              <w:rPr>
                <w:rFonts w:ascii="Times New Roman" w:hAnsi="Times New Roman" w:cs="Times New Roman"/>
                <w:sz w:val="24"/>
                <w:szCs w:val="24"/>
                <w:lang w:eastAsia="ru-RU"/>
              </w:rPr>
              <w:t xml:space="preserve"> (с</w:t>
            </w:r>
            <w:r w:rsidRPr="0020282E">
              <w:rPr>
                <w:rFonts w:ascii="Times New Roman" w:hAnsi="Times New Roman" w:cs="Times New Roman"/>
                <w:color w:val="000000"/>
                <w:sz w:val="24"/>
                <w:szCs w:val="24"/>
                <w:lang w:eastAsia="ru-RU"/>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0282E">
              <w:rPr>
                <w:rFonts w:ascii="Times New Roman" w:hAnsi="Times New Roman" w:cs="Times New Roman"/>
                <w:color w:val="000000"/>
                <w:sz w:val="24"/>
                <w:szCs w:val="24"/>
                <w:shd w:val="clear" w:color="auto" w:fill="FFFFFF"/>
                <w:lang w:eastAsia="ru-RU"/>
              </w:rPr>
              <w:t>і мають відмітку в паспорті</w:t>
            </w:r>
            <w:r w:rsidRPr="0020282E">
              <w:rPr>
                <w:rFonts w:ascii="Times New Roman" w:hAnsi="Times New Roman" w:cs="Times New Roman"/>
                <w:color w:val="000000"/>
                <w:sz w:val="24"/>
                <w:szCs w:val="24"/>
                <w:lang w:eastAsia="ru-RU"/>
              </w:rPr>
              <w:t xml:space="preserve">) </w:t>
            </w:r>
            <w:r w:rsidRPr="0020282E">
              <w:rPr>
                <w:rFonts w:ascii="Times New Roman" w:hAnsi="Times New Roman" w:cs="Times New Roman"/>
                <w:b/>
                <w:bCs/>
                <w:sz w:val="24"/>
                <w:szCs w:val="24"/>
                <w:lang w:eastAsia="ru-RU"/>
              </w:rPr>
              <w:t>учасника</w:t>
            </w:r>
          </w:p>
        </w:tc>
        <w:tc>
          <w:tcPr>
            <w:tcW w:w="4325"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p>
        </w:tc>
      </w:tr>
      <w:tr w:rsidR="00AD59C5" w:rsidRPr="0020282E" w:rsidTr="00BE11C6">
        <w:tc>
          <w:tcPr>
            <w:tcW w:w="6521"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4. Банківські реквізити</w:t>
            </w:r>
          </w:p>
        </w:tc>
        <w:tc>
          <w:tcPr>
            <w:tcW w:w="4325"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p>
        </w:tc>
      </w:tr>
      <w:tr w:rsidR="00AD59C5" w:rsidRPr="0020282E" w:rsidTr="00BE11C6">
        <w:tc>
          <w:tcPr>
            <w:tcW w:w="6521"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5. Телефон, телефакс, електронна адреса</w:t>
            </w:r>
          </w:p>
        </w:tc>
        <w:tc>
          <w:tcPr>
            <w:tcW w:w="4325"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p>
        </w:tc>
      </w:tr>
    </w:tbl>
    <w:p w:rsidR="00AD59C5" w:rsidRPr="0020282E" w:rsidRDefault="00AD59C5" w:rsidP="00AD59C5">
      <w:pPr>
        <w:spacing w:after="0" w:line="240" w:lineRule="auto"/>
        <w:rPr>
          <w:rFonts w:ascii="Times New Roman" w:hAnsi="Times New Roman" w:cs="Times New Roman"/>
          <w:spacing w:val="-4"/>
          <w:sz w:val="24"/>
          <w:szCs w:val="24"/>
          <w:lang w:eastAsia="ru-RU"/>
        </w:rPr>
      </w:pPr>
    </w:p>
    <w:p w:rsidR="00AD59C5" w:rsidRPr="00727622" w:rsidRDefault="00AD59C5" w:rsidP="00934D29">
      <w:pPr>
        <w:spacing w:after="0"/>
        <w:ind w:right="-1"/>
        <w:jc w:val="both"/>
        <w:outlineLvl w:val="5"/>
        <w:rPr>
          <w:rFonts w:ascii="Times New Roman" w:hAnsi="Times New Roman" w:cs="Times New Roman"/>
          <w:b/>
          <w:iCs/>
          <w:sz w:val="24"/>
          <w:szCs w:val="24"/>
          <w:lang w:eastAsia="ru-RU"/>
        </w:rPr>
      </w:pPr>
      <w:r w:rsidRPr="00776BD4">
        <w:rPr>
          <w:rFonts w:ascii="Times New Roman" w:hAnsi="Times New Roman" w:cs="Times New Roman"/>
          <w:b/>
          <w:bCs/>
          <w:spacing w:val="-4"/>
          <w:sz w:val="24"/>
          <w:szCs w:val="24"/>
          <w:lang w:eastAsia="en-US"/>
        </w:rPr>
        <w:t xml:space="preserve">              Ми, (</w:t>
      </w:r>
      <w:r w:rsidRPr="00776BD4">
        <w:rPr>
          <w:rFonts w:ascii="Times New Roman" w:hAnsi="Times New Roman" w:cs="Times New Roman"/>
          <w:b/>
          <w:bCs/>
          <w:spacing w:val="-4"/>
          <w:sz w:val="24"/>
          <w:szCs w:val="24"/>
          <w:u w:val="single"/>
          <w:lang w:eastAsia="en-US"/>
        </w:rPr>
        <w:t>назва Учасника</w:t>
      </w:r>
      <w:r w:rsidRPr="00776BD4">
        <w:rPr>
          <w:rFonts w:ascii="Times New Roman" w:hAnsi="Times New Roman" w:cs="Times New Roman"/>
          <w:b/>
          <w:bCs/>
          <w:spacing w:val="-4"/>
          <w:sz w:val="24"/>
          <w:szCs w:val="24"/>
          <w:lang w:eastAsia="en-US"/>
        </w:rPr>
        <w:t xml:space="preserve">), надаємо свою пропозицію щодо участі у тендері на закупівлю </w:t>
      </w:r>
      <w:r w:rsidR="00934D29">
        <w:rPr>
          <w:rFonts w:ascii="Times New Roman" w:hAnsi="Times New Roman" w:cs="Times New Roman"/>
          <w:b/>
          <w:bCs/>
          <w:spacing w:val="-4"/>
          <w:sz w:val="24"/>
          <w:szCs w:val="24"/>
          <w:lang w:eastAsia="en-US"/>
        </w:rPr>
        <w:t>послуг</w:t>
      </w:r>
      <w:r w:rsidRPr="00776BD4">
        <w:rPr>
          <w:rFonts w:ascii="Times New Roman" w:hAnsi="Times New Roman" w:cs="Times New Roman"/>
          <w:b/>
          <w:bCs/>
          <w:spacing w:val="-4"/>
          <w:sz w:val="24"/>
          <w:szCs w:val="24"/>
          <w:lang w:eastAsia="en-US"/>
        </w:rPr>
        <w:t xml:space="preserve"> </w:t>
      </w:r>
      <w:r w:rsidRPr="00776BD4">
        <w:rPr>
          <w:rFonts w:ascii="Times New Roman" w:hAnsi="Times New Roman" w:cs="Times New Roman"/>
          <w:b/>
          <w:bCs/>
          <w:sz w:val="24"/>
          <w:szCs w:val="24"/>
          <w:lang w:eastAsia="en-US"/>
        </w:rPr>
        <w:t xml:space="preserve">за кодом </w:t>
      </w:r>
      <w:r w:rsidR="00727622">
        <w:rPr>
          <w:rFonts w:ascii="Times New Roman" w:hAnsi="Times New Roman" w:cs="Times New Roman"/>
          <w:b/>
          <w:bCs/>
          <w:sz w:val="24"/>
          <w:szCs w:val="24"/>
          <w:lang w:eastAsia="ru-RU"/>
        </w:rPr>
        <w:t xml:space="preserve">ДК 021:2015 - </w:t>
      </w:r>
      <w:r w:rsidR="00934D29" w:rsidRPr="00934D29">
        <w:rPr>
          <w:rFonts w:ascii="Times New Roman" w:hAnsi="Times New Roman" w:cs="Times New Roman"/>
          <w:b/>
          <w:iCs/>
          <w:sz w:val="24"/>
          <w:szCs w:val="24"/>
          <w:lang w:eastAsia="ru-RU"/>
        </w:rPr>
        <w:t>до тендерної документації на закупівлю послуг згідно код  ДК 021:2015 – 48760000-3 «Пакети програмного забезпечення для захисту від вірусів»</w:t>
      </w:r>
      <w:r w:rsidR="00934D29">
        <w:rPr>
          <w:rFonts w:ascii="Times New Roman" w:hAnsi="Times New Roman" w:cs="Times New Roman"/>
          <w:b/>
          <w:iCs/>
          <w:sz w:val="24"/>
          <w:szCs w:val="24"/>
          <w:lang w:eastAsia="ru-RU"/>
        </w:rPr>
        <w:t xml:space="preserve"> </w:t>
      </w:r>
      <w:r w:rsidR="00934D29" w:rsidRPr="00934D29">
        <w:rPr>
          <w:rFonts w:ascii="Times New Roman" w:hAnsi="Times New Roman" w:cs="Times New Roman"/>
          <w:b/>
          <w:iCs/>
          <w:sz w:val="24"/>
          <w:szCs w:val="24"/>
          <w:lang w:eastAsia="ru-RU"/>
        </w:rPr>
        <w:t>(Послуги з постачання Програмної продукції ESET PROTECT Essential з локальним управлінням)</w:t>
      </w:r>
      <w:r w:rsidRPr="00D332FE">
        <w:rPr>
          <w:rFonts w:ascii="Times New Roman" w:hAnsi="Times New Roman" w:cs="Times New Roman"/>
          <w:b/>
          <w:sz w:val="24"/>
          <w:szCs w:val="24"/>
        </w:rPr>
        <w:t>.</w:t>
      </w:r>
    </w:p>
    <w:p w:rsidR="00AD59C5" w:rsidRPr="00CD6A08" w:rsidRDefault="00AD59C5" w:rsidP="00AD59C5">
      <w:pPr>
        <w:spacing w:after="0"/>
        <w:ind w:right="-1"/>
        <w:jc w:val="both"/>
        <w:outlineLvl w:val="5"/>
        <w:rPr>
          <w:rFonts w:ascii="Times New Roman" w:hAnsi="Times New Roman" w:cs="Times New Roman"/>
          <w:sz w:val="24"/>
          <w:szCs w:val="24"/>
          <w:lang w:eastAsia="ru-RU"/>
        </w:rPr>
      </w:pPr>
      <w:r w:rsidRPr="00CD6A08">
        <w:rPr>
          <w:rFonts w:ascii="Times New Roman" w:hAnsi="Times New Roman" w:cs="Times New Roman"/>
          <w:sz w:val="24"/>
          <w:szCs w:val="24"/>
          <w:lang w:eastAsia="ru-RU"/>
        </w:rPr>
        <w:t xml:space="preserve">Кількість: </w:t>
      </w:r>
      <w:r w:rsidR="00934D29">
        <w:rPr>
          <w:rFonts w:ascii="Times New Roman" w:hAnsi="Times New Roman" w:cs="Times New Roman"/>
          <w:sz w:val="24"/>
          <w:szCs w:val="24"/>
          <w:lang w:eastAsia="ru-RU"/>
        </w:rPr>
        <w:t>20 послуг</w:t>
      </w:r>
      <w:r w:rsidR="00F27837">
        <w:rPr>
          <w:rFonts w:ascii="Times New Roman" w:hAnsi="Times New Roman" w:cs="Times New Roman"/>
          <w:sz w:val="24"/>
          <w:szCs w:val="24"/>
          <w:lang w:eastAsia="ru-RU"/>
        </w:rPr>
        <w:t>.</w:t>
      </w:r>
    </w:p>
    <w:p w:rsidR="00AD59C5" w:rsidRPr="00776BD4" w:rsidRDefault="00AD59C5" w:rsidP="00AD59C5">
      <w:pPr>
        <w:spacing w:after="0"/>
        <w:ind w:right="-1"/>
        <w:jc w:val="both"/>
        <w:outlineLvl w:val="5"/>
        <w:rPr>
          <w:rFonts w:ascii="Times New Roman" w:hAnsi="Times New Roman" w:cs="Times New Roman"/>
          <w:b/>
          <w:bCs/>
          <w:sz w:val="24"/>
          <w:szCs w:val="24"/>
          <w:lang w:eastAsia="ru-RU"/>
        </w:rPr>
      </w:pPr>
      <w:r w:rsidRPr="00CD6A08">
        <w:rPr>
          <w:rFonts w:ascii="Times New Roman" w:hAnsi="Times New Roman" w:cs="Times New Roman"/>
          <w:sz w:val="24"/>
          <w:szCs w:val="24"/>
          <w:lang w:eastAsia="ru-RU"/>
        </w:rPr>
        <w:t xml:space="preserve">Строк поставки </w:t>
      </w:r>
      <w:r w:rsidRPr="00EA696D">
        <w:rPr>
          <w:rFonts w:ascii="Times New Roman" w:hAnsi="Times New Roman" w:cs="Times New Roman"/>
          <w:sz w:val="24"/>
          <w:szCs w:val="24"/>
          <w:lang w:eastAsia="ru-RU"/>
        </w:rPr>
        <w:t xml:space="preserve">товару – по </w:t>
      </w:r>
      <w:r w:rsidR="006F3B86" w:rsidRPr="006F3B86">
        <w:rPr>
          <w:rFonts w:ascii="Times New Roman" w:hAnsi="Times New Roman" w:cs="Times New Roman"/>
          <w:sz w:val="24"/>
          <w:szCs w:val="24"/>
          <w:lang w:eastAsia="ru-RU"/>
        </w:rPr>
        <w:t>15 грудня</w:t>
      </w:r>
      <w:r w:rsidRPr="006F3B86">
        <w:rPr>
          <w:rFonts w:ascii="Times New Roman" w:hAnsi="Times New Roman" w:cs="Times New Roman"/>
          <w:sz w:val="24"/>
          <w:szCs w:val="24"/>
          <w:lang w:eastAsia="ru-RU"/>
        </w:rPr>
        <w:t xml:space="preserve"> 2022 року.</w:t>
      </w:r>
    </w:p>
    <w:p w:rsidR="00AD59C5" w:rsidRDefault="00AD59C5" w:rsidP="00AD59C5">
      <w:pPr>
        <w:shd w:val="clear" w:color="auto" w:fill="FFFFFF"/>
        <w:spacing w:after="0" w:line="240" w:lineRule="auto"/>
        <w:ind w:right="-1"/>
        <w:jc w:val="both"/>
        <w:rPr>
          <w:rFonts w:ascii="Times New Roman" w:hAnsi="Times New Roman" w:cs="Times New Roman"/>
          <w:sz w:val="24"/>
          <w:szCs w:val="24"/>
          <w:lang w:eastAsia="ru-RU"/>
        </w:rPr>
      </w:pPr>
      <w:r w:rsidRPr="00776BD4">
        <w:rPr>
          <w:rFonts w:ascii="Times New Roman" w:hAnsi="Times New Roman" w:cs="Times New Roman"/>
          <w:sz w:val="24"/>
          <w:szCs w:val="24"/>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w:t>
      </w:r>
      <w:r w:rsidRPr="0020282E">
        <w:rPr>
          <w:rFonts w:ascii="Times New Roman" w:hAnsi="Times New Roman" w:cs="Times New Roman"/>
          <w:sz w:val="24"/>
          <w:szCs w:val="24"/>
          <w:lang w:eastAsia="ru-RU"/>
        </w:rPr>
        <w:t xml:space="preserve"> зазначених у цій пропозиції за наступними цінами:</w:t>
      </w:r>
    </w:p>
    <w:p w:rsidR="00F27837" w:rsidRPr="00F32B97" w:rsidRDefault="00F27837" w:rsidP="00F27837">
      <w:pPr>
        <w:ind w:right="-545"/>
        <w:rPr>
          <w:b/>
          <w:bCs/>
        </w:rPr>
      </w:pPr>
    </w:p>
    <w:tbl>
      <w:tblPr>
        <w:tblW w:w="998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0"/>
        <w:gridCol w:w="3272"/>
        <w:gridCol w:w="1418"/>
        <w:gridCol w:w="1984"/>
        <w:gridCol w:w="2152"/>
      </w:tblGrid>
      <w:tr w:rsidR="00F27837" w:rsidRPr="00F27837" w:rsidTr="00DC5E19">
        <w:trPr>
          <w:jc w:val="center"/>
        </w:trPr>
        <w:tc>
          <w:tcPr>
            <w:tcW w:w="1160" w:type="dxa"/>
            <w:tcBorders>
              <w:top w:val="single" w:sz="6" w:space="0" w:color="auto"/>
              <w:left w:val="single" w:sz="6" w:space="0" w:color="auto"/>
              <w:bottom w:val="single" w:sz="6" w:space="0" w:color="auto"/>
              <w:right w:val="single" w:sz="4" w:space="0" w:color="auto"/>
            </w:tcBorders>
          </w:tcPr>
          <w:p w:rsidR="00F27837" w:rsidRPr="00F27837" w:rsidRDefault="00F27837" w:rsidP="00DC5E19">
            <w:pPr>
              <w:spacing w:after="0" w:line="240" w:lineRule="auto"/>
              <w:jc w:val="center"/>
              <w:rPr>
                <w:rFonts w:ascii="Times New Roman" w:hAnsi="Times New Roman" w:cs="Times New Roman"/>
                <w:b/>
                <w:bCs/>
                <w:i/>
                <w:iCs/>
              </w:rPr>
            </w:pPr>
            <w:r w:rsidRPr="00F27837">
              <w:rPr>
                <w:rFonts w:ascii="Times New Roman" w:hAnsi="Times New Roman" w:cs="Times New Roman"/>
                <w:b/>
                <w:bCs/>
                <w:i/>
                <w:iCs/>
              </w:rPr>
              <w:t>№ п/п</w:t>
            </w:r>
          </w:p>
        </w:tc>
        <w:tc>
          <w:tcPr>
            <w:tcW w:w="3272" w:type="dxa"/>
            <w:tcBorders>
              <w:top w:val="single" w:sz="6" w:space="0" w:color="auto"/>
              <w:left w:val="single" w:sz="4" w:space="0" w:color="auto"/>
              <w:bottom w:val="single" w:sz="6" w:space="0" w:color="auto"/>
              <w:right w:val="single" w:sz="6" w:space="0" w:color="auto"/>
            </w:tcBorders>
          </w:tcPr>
          <w:p w:rsidR="00F27837" w:rsidRPr="00F27837" w:rsidRDefault="00F27837" w:rsidP="00934D29">
            <w:pPr>
              <w:spacing w:after="0" w:line="240" w:lineRule="auto"/>
              <w:jc w:val="center"/>
              <w:rPr>
                <w:rFonts w:ascii="Times New Roman" w:hAnsi="Times New Roman" w:cs="Times New Roman"/>
                <w:b/>
                <w:bCs/>
                <w:i/>
                <w:iCs/>
              </w:rPr>
            </w:pPr>
            <w:r w:rsidRPr="00F27837">
              <w:rPr>
                <w:rFonts w:ascii="Times New Roman" w:hAnsi="Times New Roman" w:cs="Times New Roman"/>
                <w:b/>
                <w:bCs/>
                <w:i/>
                <w:iCs/>
              </w:rPr>
              <w:t xml:space="preserve">Найменування </w:t>
            </w:r>
            <w:r w:rsidR="00934D29">
              <w:rPr>
                <w:rFonts w:ascii="Times New Roman" w:hAnsi="Times New Roman" w:cs="Times New Roman"/>
                <w:b/>
                <w:bCs/>
                <w:i/>
                <w:iCs/>
              </w:rPr>
              <w:t>послуги</w:t>
            </w:r>
          </w:p>
        </w:tc>
        <w:tc>
          <w:tcPr>
            <w:tcW w:w="1418" w:type="dxa"/>
            <w:tcBorders>
              <w:top w:val="single" w:sz="6" w:space="0" w:color="auto"/>
              <w:left w:val="single" w:sz="6" w:space="0" w:color="auto"/>
              <w:bottom w:val="single" w:sz="6" w:space="0" w:color="auto"/>
              <w:right w:val="single" w:sz="6" w:space="0" w:color="auto"/>
            </w:tcBorders>
          </w:tcPr>
          <w:p w:rsidR="00F27837" w:rsidRPr="00F27837" w:rsidRDefault="00F27837" w:rsidP="00400961">
            <w:pPr>
              <w:jc w:val="center"/>
              <w:rPr>
                <w:rFonts w:ascii="Times New Roman" w:hAnsi="Times New Roman" w:cs="Times New Roman"/>
                <w:b/>
                <w:bCs/>
                <w:i/>
                <w:iCs/>
              </w:rPr>
            </w:pPr>
            <w:r w:rsidRPr="00F27837">
              <w:rPr>
                <w:rFonts w:ascii="Times New Roman" w:hAnsi="Times New Roman" w:cs="Times New Roman"/>
                <w:b/>
                <w:bCs/>
                <w:i/>
                <w:iCs/>
              </w:rPr>
              <w:t xml:space="preserve">Кількість, </w:t>
            </w:r>
            <w:r w:rsidR="00400961">
              <w:rPr>
                <w:rFonts w:ascii="Times New Roman" w:hAnsi="Times New Roman" w:cs="Times New Roman"/>
                <w:b/>
                <w:bCs/>
                <w:i/>
                <w:iCs/>
              </w:rPr>
              <w:t>штук</w:t>
            </w:r>
          </w:p>
        </w:tc>
        <w:tc>
          <w:tcPr>
            <w:tcW w:w="1984" w:type="dxa"/>
            <w:tcBorders>
              <w:top w:val="single" w:sz="6" w:space="0" w:color="auto"/>
              <w:left w:val="single" w:sz="6" w:space="0" w:color="auto"/>
              <w:bottom w:val="single" w:sz="6" w:space="0" w:color="auto"/>
              <w:right w:val="single" w:sz="6" w:space="0" w:color="auto"/>
            </w:tcBorders>
          </w:tcPr>
          <w:p w:rsidR="00F27837" w:rsidRPr="00F27837" w:rsidRDefault="00934D29" w:rsidP="005A6F2C">
            <w:pPr>
              <w:jc w:val="center"/>
              <w:rPr>
                <w:rFonts w:ascii="Times New Roman" w:hAnsi="Times New Roman" w:cs="Times New Roman"/>
                <w:b/>
                <w:bCs/>
                <w:i/>
                <w:iCs/>
              </w:rPr>
            </w:pPr>
            <w:r>
              <w:rPr>
                <w:rFonts w:ascii="Times New Roman" w:hAnsi="Times New Roman" w:cs="Times New Roman"/>
                <w:b/>
                <w:bCs/>
                <w:i/>
                <w:iCs/>
              </w:rPr>
              <w:t xml:space="preserve">Ціна за одиницю, грн., </w:t>
            </w:r>
            <w:r w:rsidR="00F27837" w:rsidRPr="00F27837">
              <w:rPr>
                <w:rFonts w:ascii="Times New Roman" w:hAnsi="Times New Roman" w:cs="Times New Roman"/>
                <w:b/>
                <w:bCs/>
                <w:i/>
                <w:iCs/>
              </w:rPr>
              <w:t>без ПДВ*</w:t>
            </w:r>
          </w:p>
        </w:tc>
        <w:tc>
          <w:tcPr>
            <w:tcW w:w="2152" w:type="dxa"/>
            <w:tcBorders>
              <w:top w:val="single" w:sz="6" w:space="0" w:color="auto"/>
              <w:left w:val="single" w:sz="6" w:space="0" w:color="auto"/>
              <w:bottom w:val="single" w:sz="6" w:space="0" w:color="auto"/>
              <w:right w:val="single" w:sz="6" w:space="0" w:color="auto"/>
            </w:tcBorders>
          </w:tcPr>
          <w:p w:rsidR="00F27837" w:rsidRPr="00F27837" w:rsidRDefault="00934D29" w:rsidP="005A6F2C">
            <w:pPr>
              <w:jc w:val="center"/>
              <w:rPr>
                <w:rFonts w:ascii="Times New Roman" w:hAnsi="Times New Roman" w:cs="Times New Roman"/>
                <w:b/>
                <w:bCs/>
                <w:i/>
                <w:iCs/>
              </w:rPr>
            </w:pPr>
            <w:r>
              <w:rPr>
                <w:rFonts w:ascii="Times New Roman" w:hAnsi="Times New Roman" w:cs="Times New Roman"/>
                <w:b/>
                <w:bCs/>
                <w:i/>
                <w:iCs/>
              </w:rPr>
              <w:t xml:space="preserve">Загальна вартість, грн., </w:t>
            </w:r>
            <w:r w:rsidR="00F27837" w:rsidRPr="00F27837">
              <w:rPr>
                <w:rFonts w:ascii="Times New Roman" w:hAnsi="Times New Roman" w:cs="Times New Roman"/>
                <w:b/>
                <w:bCs/>
                <w:i/>
                <w:iCs/>
              </w:rPr>
              <w:t>без ПДВ*</w:t>
            </w:r>
          </w:p>
        </w:tc>
      </w:tr>
      <w:tr w:rsidR="00F27837" w:rsidRPr="00F27837" w:rsidTr="00DC5E19">
        <w:trPr>
          <w:jc w:val="center"/>
        </w:trPr>
        <w:tc>
          <w:tcPr>
            <w:tcW w:w="1160" w:type="dxa"/>
            <w:tcBorders>
              <w:top w:val="single" w:sz="6" w:space="0" w:color="auto"/>
              <w:left w:val="single" w:sz="6" w:space="0" w:color="auto"/>
              <w:bottom w:val="single" w:sz="6" w:space="0" w:color="auto"/>
              <w:right w:val="single" w:sz="4" w:space="0" w:color="auto"/>
            </w:tcBorders>
          </w:tcPr>
          <w:p w:rsidR="00F27837" w:rsidRPr="00F27837" w:rsidRDefault="00F27837" w:rsidP="00DC5E19">
            <w:pPr>
              <w:spacing w:after="0" w:line="240" w:lineRule="auto"/>
              <w:jc w:val="center"/>
              <w:rPr>
                <w:rFonts w:ascii="Times New Roman" w:hAnsi="Times New Roman" w:cs="Times New Roman"/>
                <w:b/>
                <w:bCs/>
                <w:i/>
                <w:iCs/>
              </w:rPr>
            </w:pPr>
            <w:r w:rsidRPr="00F27837">
              <w:rPr>
                <w:rFonts w:ascii="Times New Roman" w:hAnsi="Times New Roman" w:cs="Times New Roman"/>
                <w:b/>
                <w:bCs/>
                <w:i/>
                <w:iCs/>
              </w:rPr>
              <w:t>1.</w:t>
            </w:r>
          </w:p>
        </w:tc>
        <w:tc>
          <w:tcPr>
            <w:tcW w:w="3272" w:type="dxa"/>
            <w:tcBorders>
              <w:top w:val="single" w:sz="6" w:space="0" w:color="auto"/>
              <w:left w:val="single" w:sz="4" w:space="0" w:color="auto"/>
              <w:bottom w:val="single" w:sz="6" w:space="0" w:color="auto"/>
              <w:right w:val="single" w:sz="6" w:space="0" w:color="auto"/>
            </w:tcBorders>
          </w:tcPr>
          <w:p w:rsidR="00F27837" w:rsidRPr="00F27837" w:rsidRDefault="00F27837" w:rsidP="00DC5E19">
            <w:pPr>
              <w:spacing w:after="0" w:line="240" w:lineRule="auto"/>
              <w:jc w:val="center"/>
              <w:rPr>
                <w:rFonts w:ascii="Times New Roman" w:hAnsi="Times New Roman" w:cs="Times New Roman"/>
                <w:b/>
                <w:bCs/>
                <w:i/>
                <w:iCs/>
              </w:rPr>
            </w:pPr>
          </w:p>
        </w:tc>
        <w:tc>
          <w:tcPr>
            <w:tcW w:w="1418" w:type="dxa"/>
            <w:tcBorders>
              <w:top w:val="single" w:sz="6" w:space="0" w:color="auto"/>
              <w:left w:val="single" w:sz="6" w:space="0" w:color="auto"/>
              <w:bottom w:val="single" w:sz="6" w:space="0" w:color="auto"/>
              <w:right w:val="single" w:sz="6" w:space="0" w:color="auto"/>
            </w:tcBorders>
          </w:tcPr>
          <w:p w:rsidR="00F27837" w:rsidRPr="00F27837" w:rsidRDefault="00F27837" w:rsidP="005A6F2C">
            <w:pPr>
              <w:jc w:val="center"/>
              <w:rPr>
                <w:rFonts w:ascii="Times New Roman" w:hAnsi="Times New Roman" w:cs="Times New Roman"/>
                <w:b/>
                <w:bCs/>
                <w:i/>
                <w:iCs/>
              </w:rPr>
            </w:pPr>
          </w:p>
        </w:tc>
        <w:tc>
          <w:tcPr>
            <w:tcW w:w="1984" w:type="dxa"/>
            <w:tcBorders>
              <w:top w:val="single" w:sz="6" w:space="0" w:color="auto"/>
              <w:left w:val="single" w:sz="6" w:space="0" w:color="auto"/>
              <w:bottom w:val="single" w:sz="6" w:space="0" w:color="auto"/>
              <w:right w:val="single" w:sz="6" w:space="0" w:color="auto"/>
            </w:tcBorders>
          </w:tcPr>
          <w:p w:rsidR="00F27837" w:rsidRPr="00F27837" w:rsidRDefault="00F27837" w:rsidP="005A6F2C">
            <w:pPr>
              <w:jc w:val="center"/>
              <w:rPr>
                <w:rFonts w:ascii="Times New Roman" w:hAnsi="Times New Roman" w:cs="Times New Roman"/>
                <w:b/>
                <w:bCs/>
                <w:i/>
                <w:iCs/>
              </w:rPr>
            </w:pPr>
          </w:p>
        </w:tc>
        <w:tc>
          <w:tcPr>
            <w:tcW w:w="2152" w:type="dxa"/>
            <w:tcBorders>
              <w:top w:val="single" w:sz="6" w:space="0" w:color="auto"/>
              <w:left w:val="single" w:sz="6" w:space="0" w:color="auto"/>
              <w:bottom w:val="single" w:sz="6" w:space="0" w:color="auto"/>
              <w:right w:val="single" w:sz="6" w:space="0" w:color="auto"/>
            </w:tcBorders>
          </w:tcPr>
          <w:p w:rsidR="00F27837" w:rsidRPr="00F27837" w:rsidRDefault="00F27837" w:rsidP="005A6F2C">
            <w:pPr>
              <w:jc w:val="center"/>
              <w:rPr>
                <w:rFonts w:ascii="Times New Roman" w:hAnsi="Times New Roman" w:cs="Times New Roman"/>
                <w:b/>
                <w:bCs/>
                <w:i/>
                <w:iCs/>
              </w:rPr>
            </w:pPr>
          </w:p>
        </w:tc>
      </w:tr>
      <w:tr w:rsidR="00934D29" w:rsidRPr="00F27837" w:rsidTr="00DC5E19">
        <w:trPr>
          <w:jc w:val="center"/>
        </w:trPr>
        <w:tc>
          <w:tcPr>
            <w:tcW w:w="1160" w:type="dxa"/>
            <w:tcBorders>
              <w:top w:val="single" w:sz="6" w:space="0" w:color="auto"/>
              <w:left w:val="single" w:sz="6" w:space="0" w:color="auto"/>
              <w:bottom w:val="single" w:sz="6" w:space="0" w:color="auto"/>
              <w:right w:val="single" w:sz="4" w:space="0" w:color="auto"/>
            </w:tcBorders>
          </w:tcPr>
          <w:p w:rsidR="00934D29" w:rsidRPr="00F27837" w:rsidRDefault="00934D29" w:rsidP="00DC5E19">
            <w:pPr>
              <w:spacing w:after="0" w:line="240" w:lineRule="auto"/>
              <w:jc w:val="center"/>
              <w:rPr>
                <w:rFonts w:ascii="Times New Roman" w:hAnsi="Times New Roman" w:cs="Times New Roman"/>
                <w:b/>
                <w:bCs/>
                <w:i/>
                <w:iCs/>
              </w:rPr>
            </w:pPr>
            <w:r>
              <w:rPr>
                <w:rFonts w:ascii="Times New Roman" w:hAnsi="Times New Roman" w:cs="Times New Roman"/>
                <w:b/>
                <w:bCs/>
                <w:i/>
                <w:iCs/>
              </w:rPr>
              <w:t>…</w:t>
            </w:r>
          </w:p>
        </w:tc>
        <w:tc>
          <w:tcPr>
            <w:tcW w:w="3272" w:type="dxa"/>
            <w:tcBorders>
              <w:top w:val="single" w:sz="6" w:space="0" w:color="auto"/>
              <w:left w:val="single" w:sz="4" w:space="0" w:color="auto"/>
              <w:bottom w:val="single" w:sz="6" w:space="0" w:color="auto"/>
              <w:right w:val="single" w:sz="6" w:space="0" w:color="auto"/>
            </w:tcBorders>
          </w:tcPr>
          <w:p w:rsidR="00934D29" w:rsidRPr="00F27837" w:rsidRDefault="00934D29" w:rsidP="00DC5E19">
            <w:pPr>
              <w:spacing w:after="0" w:line="240" w:lineRule="auto"/>
              <w:jc w:val="center"/>
              <w:rPr>
                <w:rFonts w:ascii="Times New Roman" w:hAnsi="Times New Roman" w:cs="Times New Roman"/>
                <w:b/>
                <w:bCs/>
                <w:i/>
                <w:iCs/>
              </w:rPr>
            </w:pPr>
          </w:p>
        </w:tc>
        <w:tc>
          <w:tcPr>
            <w:tcW w:w="1418" w:type="dxa"/>
            <w:tcBorders>
              <w:top w:val="single" w:sz="6" w:space="0" w:color="auto"/>
              <w:left w:val="single" w:sz="6" w:space="0" w:color="auto"/>
              <w:bottom w:val="single" w:sz="6" w:space="0" w:color="auto"/>
              <w:right w:val="single" w:sz="6" w:space="0" w:color="auto"/>
            </w:tcBorders>
          </w:tcPr>
          <w:p w:rsidR="00934D29" w:rsidRPr="00F27837" w:rsidRDefault="00934D29" w:rsidP="005A6F2C">
            <w:pPr>
              <w:jc w:val="center"/>
              <w:rPr>
                <w:rFonts w:ascii="Times New Roman" w:hAnsi="Times New Roman" w:cs="Times New Roman"/>
                <w:b/>
                <w:bCs/>
                <w:i/>
                <w:iCs/>
              </w:rPr>
            </w:pPr>
          </w:p>
        </w:tc>
        <w:tc>
          <w:tcPr>
            <w:tcW w:w="1984" w:type="dxa"/>
            <w:tcBorders>
              <w:top w:val="single" w:sz="6" w:space="0" w:color="auto"/>
              <w:left w:val="single" w:sz="6" w:space="0" w:color="auto"/>
              <w:bottom w:val="single" w:sz="6" w:space="0" w:color="auto"/>
              <w:right w:val="single" w:sz="6" w:space="0" w:color="auto"/>
            </w:tcBorders>
          </w:tcPr>
          <w:p w:rsidR="00934D29" w:rsidRPr="00F27837" w:rsidRDefault="00934D29" w:rsidP="005A6F2C">
            <w:pPr>
              <w:jc w:val="center"/>
              <w:rPr>
                <w:rFonts w:ascii="Times New Roman" w:hAnsi="Times New Roman" w:cs="Times New Roman"/>
                <w:b/>
                <w:bCs/>
                <w:i/>
                <w:iCs/>
              </w:rPr>
            </w:pPr>
          </w:p>
        </w:tc>
        <w:tc>
          <w:tcPr>
            <w:tcW w:w="2152" w:type="dxa"/>
            <w:tcBorders>
              <w:top w:val="single" w:sz="6" w:space="0" w:color="auto"/>
              <w:left w:val="single" w:sz="6" w:space="0" w:color="auto"/>
              <w:bottom w:val="single" w:sz="6" w:space="0" w:color="auto"/>
              <w:right w:val="single" w:sz="6" w:space="0" w:color="auto"/>
            </w:tcBorders>
          </w:tcPr>
          <w:p w:rsidR="00934D29" w:rsidRPr="00F27837" w:rsidRDefault="00934D29" w:rsidP="005A6F2C">
            <w:pPr>
              <w:jc w:val="center"/>
              <w:rPr>
                <w:rFonts w:ascii="Times New Roman" w:hAnsi="Times New Roman" w:cs="Times New Roman"/>
                <w:b/>
                <w:bCs/>
                <w:i/>
                <w:iCs/>
              </w:rPr>
            </w:pPr>
          </w:p>
        </w:tc>
      </w:tr>
      <w:tr w:rsidR="00F27837" w:rsidRPr="00F27837" w:rsidTr="00DC5E19">
        <w:trPr>
          <w:jc w:val="center"/>
        </w:trPr>
        <w:tc>
          <w:tcPr>
            <w:tcW w:w="9986" w:type="dxa"/>
            <w:gridSpan w:val="5"/>
            <w:tcBorders>
              <w:top w:val="single" w:sz="6" w:space="0" w:color="auto"/>
              <w:left w:val="single" w:sz="6" w:space="0" w:color="auto"/>
              <w:bottom w:val="single" w:sz="6" w:space="0" w:color="auto"/>
              <w:right w:val="single" w:sz="6" w:space="0" w:color="auto"/>
            </w:tcBorders>
          </w:tcPr>
          <w:p w:rsidR="00F27837" w:rsidRPr="00F27837" w:rsidRDefault="00F27837" w:rsidP="00DC5E19">
            <w:pPr>
              <w:spacing w:after="0" w:line="240" w:lineRule="auto"/>
              <w:rPr>
                <w:rFonts w:ascii="Times New Roman" w:hAnsi="Times New Roman" w:cs="Times New Roman"/>
                <w:b/>
                <w:bCs/>
              </w:rPr>
            </w:pPr>
            <w:r w:rsidRPr="00F27837">
              <w:rPr>
                <w:rFonts w:ascii="Times New Roman" w:hAnsi="Times New Roman" w:cs="Times New Roman"/>
                <w:b/>
                <w:bCs/>
              </w:rPr>
              <w:t>Вартість пропозиції                                                                                                                                        Σ __________________________________грн. (зазначається з ПДВ або без ПДВ*)</w:t>
            </w:r>
          </w:p>
          <w:p w:rsidR="00F27837" w:rsidRPr="00F27837" w:rsidRDefault="00F27837" w:rsidP="00DC5E19">
            <w:pPr>
              <w:spacing w:after="0" w:line="240" w:lineRule="auto"/>
              <w:jc w:val="center"/>
              <w:rPr>
                <w:rFonts w:ascii="Times New Roman" w:hAnsi="Times New Roman" w:cs="Times New Roman"/>
                <w:b/>
                <w:bCs/>
                <w:i/>
                <w:iCs/>
              </w:rPr>
            </w:pPr>
            <w:r w:rsidRPr="00F27837">
              <w:rPr>
                <w:rFonts w:ascii="Times New Roman" w:hAnsi="Times New Roman" w:cs="Times New Roman"/>
                <w:b/>
                <w:bCs/>
              </w:rPr>
              <w:t xml:space="preserve">                         </w:t>
            </w:r>
            <w:r w:rsidRPr="00F27837">
              <w:rPr>
                <w:rFonts w:ascii="Times New Roman" w:hAnsi="Times New Roman" w:cs="Times New Roman"/>
                <w:i/>
                <w:iCs/>
              </w:rPr>
              <w:t>(Цифрами та словами)</w:t>
            </w:r>
          </w:p>
        </w:tc>
      </w:tr>
    </w:tbl>
    <w:p w:rsidR="00F27837" w:rsidRPr="00F27837" w:rsidRDefault="00F27837" w:rsidP="00F27837">
      <w:pPr>
        <w:ind w:firstLine="567"/>
        <w:jc w:val="both"/>
        <w:rPr>
          <w:rFonts w:ascii="Times New Roman" w:hAnsi="Times New Roman" w:cs="Times New Roman"/>
          <w:noProof/>
        </w:rPr>
      </w:pPr>
      <w:r w:rsidRPr="00F27837">
        <w:rPr>
          <w:rFonts w:ascii="Times New Roman" w:hAnsi="Times New Roman" w:cs="Times New Roman"/>
          <w:color w:val="000000"/>
        </w:rPr>
        <w:t xml:space="preserve">Всього на суму: ________________ </w:t>
      </w:r>
      <w:r w:rsidRPr="00F27837">
        <w:rPr>
          <w:rFonts w:ascii="Times New Roman" w:hAnsi="Times New Roman" w:cs="Times New Roman"/>
        </w:rPr>
        <w:t>грн (______________________ гривень ___ коп.)</w:t>
      </w:r>
      <w:r w:rsidRPr="00F27837">
        <w:rPr>
          <w:rFonts w:ascii="Times New Roman" w:hAnsi="Times New Roman" w:cs="Times New Roman"/>
          <w:noProof/>
        </w:rPr>
        <w:t>, у тому числі ПДВ* 20 % – _______________</w:t>
      </w:r>
      <w:r w:rsidRPr="00F27837">
        <w:rPr>
          <w:rFonts w:ascii="Times New Roman" w:hAnsi="Times New Roman" w:cs="Times New Roman"/>
        </w:rPr>
        <w:t xml:space="preserve"> грн (______________________ гривень ___ коп.)</w:t>
      </w:r>
    </w:p>
    <w:p w:rsidR="00AD59C5" w:rsidRPr="00DC5E19" w:rsidRDefault="00AD59C5" w:rsidP="00AD59C5">
      <w:pPr>
        <w:spacing w:after="0" w:line="240" w:lineRule="auto"/>
        <w:jc w:val="both"/>
        <w:rPr>
          <w:rFonts w:ascii="Times New Roman" w:hAnsi="Times New Roman" w:cs="Times New Roman"/>
          <w:strike/>
          <w:color w:val="000000"/>
          <w:sz w:val="2"/>
          <w:lang w:eastAsia="ru-RU"/>
        </w:rPr>
      </w:pP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2. Ми погоджуємося дотримуватися умов цієї тендерної пропозиції протягом </w:t>
      </w:r>
      <w:r w:rsidRPr="00FB5BA1">
        <w:rPr>
          <w:rFonts w:ascii="Times New Roman" w:hAnsi="Times New Roman" w:cs="Times New Roman"/>
          <w:iCs/>
          <w:szCs w:val="24"/>
          <w:lang w:eastAsia="ru-RU"/>
        </w:rPr>
        <w:t>90</w:t>
      </w:r>
      <w:r w:rsidRPr="00FB5BA1">
        <w:rPr>
          <w:rFonts w:ascii="Times New Roman" w:hAnsi="Times New Roman" w:cs="Times New Roman"/>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w:t>
      </w:r>
      <w:r>
        <w:rPr>
          <w:rFonts w:ascii="Times New Roman" w:hAnsi="Times New Roman" w:cs="Times New Roman"/>
          <w:szCs w:val="24"/>
          <w:lang w:eastAsia="ru-RU"/>
        </w:rPr>
        <w:t>ч</w:t>
      </w:r>
      <w:r w:rsidRPr="00FB5BA1">
        <w:rPr>
          <w:rFonts w:ascii="Times New Roman" w:hAnsi="Times New Roman" w:cs="Times New Roman"/>
          <w:szCs w:val="24"/>
          <w:lang w:eastAsia="ru-RU"/>
        </w:rPr>
        <w:t>но вигідною Вами у будь-який час до закінчення зазначеного терміну.</w:t>
      </w: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lastRenderedPageBreak/>
        <w:t xml:space="preserve">3. Ми погоджуємося з умовами, що Ви можете відхилити нашу чи всі тендерні пропозиції згідно з умовами тендерної документації та </w:t>
      </w:r>
      <w:r w:rsidRPr="00FB5BA1">
        <w:rPr>
          <w:rFonts w:ascii="Times New Roman" w:hAnsi="Times New Roman" w:cs="Times New Roman"/>
          <w:bCs/>
          <w:szCs w:val="24"/>
          <w:lang w:eastAsia="ru-RU"/>
        </w:rPr>
        <w:t xml:space="preserve">можете коригувати кінцевий обсяг предмета закупівлі, а </w:t>
      </w:r>
      <w:r w:rsidRPr="00FB5BA1">
        <w:rPr>
          <w:rFonts w:ascii="Times New Roman" w:hAnsi="Times New Roman" w:cs="Times New Roman"/>
          <w:szCs w:val="24"/>
          <w:lang w:eastAsia="ru-RU"/>
        </w:rPr>
        <w:t>також розуміємо, що Ви не обмежені у прийнятті будь-якої іншої пропозиції з більш вигідними для Вас умовами.</w:t>
      </w: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4. Якщо наша тендерна пропозиція буде визнана найбільш економічно вигідною, ми зобов'язуємося підписати Договір із З</w:t>
      </w:r>
      <w:r w:rsidR="00DC5E19">
        <w:rPr>
          <w:rFonts w:ascii="Times New Roman" w:hAnsi="Times New Roman" w:cs="Times New Roman"/>
          <w:szCs w:val="24"/>
          <w:lang w:eastAsia="ru-RU"/>
        </w:rPr>
        <w:t>амовником не раніше ніж через 5</w:t>
      </w:r>
      <w:r w:rsidRPr="00FB5BA1">
        <w:rPr>
          <w:rFonts w:ascii="Times New Roman" w:hAnsi="Times New Roman" w:cs="Times New Roman"/>
          <w:szCs w:val="24"/>
          <w:lang w:eastAsia="ru-RU"/>
        </w:rPr>
        <w:t xml:space="preserve"> днів з дня оприлюднення на веб–порталі Уповноваженого органу повідомлення про намір укласти договір, але не пізніше ніж через </w:t>
      </w:r>
      <w:r w:rsidR="00DC5E19">
        <w:rPr>
          <w:rFonts w:ascii="Times New Roman" w:hAnsi="Times New Roman" w:cs="Times New Roman"/>
          <w:szCs w:val="24"/>
          <w:lang w:eastAsia="ru-RU"/>
        </w:rPr>
        <w:t>15</w:t>
      </w:r>
      <w:r w:rsidRPr="00FB5BA1">
        <w:rPr>
          <w:rFonts w:ascii="Times New Roman" w:hAnsi="Times New Roman" w:cs="Times New Roman"/>
          <w:szCs w:val="24"/>
          <w:lang w:eastAsia="ru-RU"/>
        </w:rPr>
        <w:t xml:space="preserve"> днів з дня прийняття рішення про намір укласти договір про закупівлю</w:t>
      </w:r>
      <w:r w:rsidR="00DC5E19">
        <w:rPr>
          <w:rFonts w:ascii="Times New Roman" w:hAnsi="Times New Roman" w:cs="Times New Roman"/>
          <w:szCs w:val="24"/>
          <w:lang w:eastAsia="ru-RU"/>
        </w:rPr>
        <w:t xml:space="preserve"> відповідно до вимог тендерної документації та тендерної пропозиції переможця процедури закупівлі</w:t>
      </w:r>
      <w:r w:rsidRPr="00FB5BA1">
        <w:rPr>
          <w:rFonts w:ascii="Times New Roman" w:hAnsi="Times New Roman" w:cs="Times New Roman"/>
          <w:szCs w:val="24"/>
          <w:lang w:eastAsia="ru-RU"/>
        </w:rPr>
        <w:t xml:space="preserve">. </w:t>
      </w: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5. Ми зобов’язуємося </w:t>
      </w:r>
      <w:r w:rsidR="00934D29">
        <w:rPr>
          <w:rFonts w:ascii="Times New Roman" w:hAnsi="Times New Roman" w:cs="Times New Roman"/>
          <w:szCs w:val="24"/>
          <w:lang w:eastAsia="ru-RU"/>
        </w:rPr>
        <w:t>надати послуги</w:t>
      </w:r>
      <w:r w:rsidRPr="00FB5BA1">
        <w:rPr>
          <w:rFonts w:ascii="Times New Roman" w:hAnsi="Times New Roman" w:cs="Times New Roman"/>
          <w:szCs w:val="24"/>
          <w:lang w:eastAsia="ru-RU"/>
        </w:rPr>
        <w:t xml:space="preserve"> відповідно до умов Договору.</w:t>
      </w: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При цьому ми погоджуємось, що оплата за</w:t>
      </w:r>
      <w:r w:rsidR="00DC5E19">
        <w:rPr>
          <w:rFonts w:ascii="Times New Roman" w:hAnsi="Times New Roman" w:cs="Times New Roman"/>
          <w:szCs w:val="24"/>
          <w:lang w:eastAsia="ru-RU"/>
        </w:rPr>
        <w:t xml:space="preserve"> фактично</w:t>
      </w:r>
      <w:r w:rsidRPr="00FB5BA1">
        <w:rPr>
          <w:rFonts w:ascii="Times New Roman" w:hAnsi="Times New Roman" w:cs="Times New Roman"/>
          <w:szCs w:val="24"/>
          <w:lang w:eastAsia="ru-RU"/>
        </w:rPr>
        <w:t xml:space="preserve">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w:t>
      </w:r>
    </w:p>
    <w:p w:rsidR="00AD59C5" w:rsidRPr="008065A7" w:rsidRDefault="00AD59C5" w:rsidP="00AD59C5">
      <w:pPr>
        <w:spacing w:after="0" w:line="240" w:lineRule="auto"/>
        <w:ind w:left="284"/>
        <w:jc w:val="both"/>
        <w:rPr>
          <w:rFonts w:ascii="Times New Roman" w:hAnsi="Times New Roman" w:cs="Times New Roman"/>
          <w:sz w:val="24"/>
          <w:szCs w:val="24"/>
        </w:rPr>
      </w:pPr>
    </w:p>
    <w:p w:rsidR="00AD59C5" w:rsidRPr="0020282E" w:rsidRDefault="00AD59C5" w:rsidP="00AD59C5">
      <w:pPr>
        <w:spacing w:after="0" w:line="240" w:lineRule="auto"/>
        <w:ind w:left="284"/>
        <w:jc w:val="both"/>
        <w:rPr>
          <w:rFonts w:ascii="Times New Roman" w:hAnsi="Times New Roman" w:cs="Times New Roman"/>
          <w:sz w:val="24"/>
          <w:szCs w:val="24"/>
        </w:rPr>
      </w:pPr>
    </w:p>
    <w:p w:rsidR="00AD59C5" w:rsidRPr="0020282E" w:rsidRDefault="00AD59C5" w:rsidP="00AD59C5">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AD59C5" w:rsidRPr="0020282E" w:rsidRDefault="00AD59C5" w:rsidP="00AD59C5">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AD59C5" w:rsidRDefault="00AD59C5" w:rsidP="00AD59C5">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tbl>
      <w:tblPr>
        <w:tblW w:w="5954" w:type="dxa"/>
        <w:tblInd w:w="4678" w:type="dxa"/>
        <w:tblLook w:val="04A0" w:firstRow="1" w:lastRow="0" w:firstColumn="1" w:lastColumn="0" w:noHBand="0" w:noVBand="1"/>
      </w:tblPr>
      <w:tblGrid>
        <w:gridCol w:w="5954"/>
      </w:tblGrid>
      <w:tr w:rsidR="00AD59C5" w:rsidRPr="0073796A" w:rsidTr="00934D29">
        <w:tc>
          <w:tcPr>
            <w:tcW w:w="5954" w:type="dxa"/>
            <w:shd w:val="clear" w:color="auto" w:fill="auto"/>
          </w:tcPr>
          <w:p w:rsidR="00AD59C5" w:rsidRPr="0073796A" w:rsidRDefault="00AD59C5" w:rsidP="00BE11C6">
            <w:pPr>
              <w:spacing w:after="0" w:line="240" w:lineRule="auto"/>
              <w:jc w:val="right"/>
              <w:rPr>
                <w:rFonts w:ascii="Times New Roman" w:hAnsi="Times New Roman" w:cs="Times New Roman"/>
                <w:i/>
                <w:iCs/>
                <w:sz w:val="24"/>
                <w:szCs w:val="24"/>
                <w:lang w:eastAsia="ru-RU"/>
              </w:rPr>
            </w:pPr>
            <w:r w:rsidRPr="0073796A">
              <w:rPr>
                <w:rFonts w:ascii="Times New Roman" w:hAnsi="Times New Roman" w:cs="Times New Roman"/>
                <w:b/>
                <w:i/>
                <w:iCs/>
                <w:sz w:val="24"/>
                <w:szCs w:val="24"/>
                <w:lang w:eastAsia="ru-RU"/>
              </w:rPr>
              <w:lastRenderedPageBreak/>
              <w:t>Додаток 6</w:t>
            </w:r>
            <w:r w:rsidRPr="0073796A">
              <w:rPr>
                <w:rFonts w:ascii="Times New Roman" w:hAnsi="Times New Roman" w:cs="Times New Roman"/>
                <w:i/>
                <w:iCs/>
                <w:sz w:val="24"/>
                <w:szCs w:val="24"/>
                <w:lang w:eastAsia="ru-RU"/>
              </w:rPr>
              <w:t xml:space="preserve">                                                             </w:t>
            </w:r>
          </w:p>
          <w:p w:rsidR="00934D29" w:rsidRPr="00432723" w:rsidRDefault="00934D29" w:rsidP="00934D29">
            <w:pPr>
              <w:spacing w:after="0" w:line="240" w:lineRule="auto"/>
              <w:jc w:val="right"/>
              <w:rPr>
                <w:rFonts w:ascii="Times New Roman" w:hAnsi="Times New Roman" w:cs="Times New Roman"/>
                <w:b/>
                <w:i/>
                <w:iCs/>
                <w:sz w:val="24"/>
                <w:szCs w:val="24"/>
                <w:lang w:eastAsia="ru-RU"/>
              </w:rPr>
            </w:pPr>
            <w:r w:rsidRPr="00432723">
              <w:rPr>
                <w:rFonts w:ascii="Times New Roman" w:hAnsi="Times New Roman" w:cs="Times New Roman"/>
                <w:i/>
                <w:iCs/>
                <w:sz w:val="24"/>
                <w:szCs w:val="24"/>
                <w:lang w:eastAsia="ru-RU"/>
              </w:rPr>
              <w:t xml:space="preserve">до тендерної документації на </w:t>
            </w:r>
          </w:p>
          <w:p w:rsidR="00934D29" w:rsidRPr="00AF1030" w:rsidRDefault="00934D29" w:rsidP="00934D29">
            <w:pPr>
              <w:spacing w:after="0" w:line="240" w:lineRule="auto"/>
              <w:jc w:val="right"/>
              <w:rPr>
                <w:rFonts w:ascii="Times New Roman" w:hAnsi="Times New Roman" w:cs="Times New Roman"/>
                <w:i/>
                <w:iCs/>
                <w:sz w:val="24"/>
                <w:szCs w:val="24"/>
                <w:bdr w:val="none" w:sz="0" w:space="0" w:color="auto" w:frame="1"/>
              </w:rPr>
            </w:pPr>
            <w:r w:rsidRPr="00432723">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432723">
              <w:rPr>
                <w:rFonts w:ascii="Times New Roman" w:hAnsi="Times New Roman" w:cs="Times New Roman"/>
                <w:i/>
                <w:iCs/>
                <w:sz w:val="24"/>
                <w:szCs w:val="24"/>
                <w:lang w:eastAsia="ru-RU"/>
              </w:rPr>
              <w:t xml:space="preserve"> згідно код  ДК 021:2015 – </w:t>
            </w:r>
            <w:r w:rsidRPr="00AF1030">
              <w:rPr>
                <w:rFonts w:ascii="Times New Roman" w:hAnsi="Times New Roman" w:cs="Times New Roman"/>
                <w:i/>
                <w:iCs/>
                <w:sz w:val="24"/>
                <w:szCs w:val="24"/>
                <w:bdr w:val="none" w:sz="0" w:space="0" w:color="auto" w:frame="1"/>
              </w:rPr>
              <w:t>48760000-3 «Пакети програмного забезпечення для захисту від вірусів»</w:t>
            </w:r>
          </w:p>
          <w:p w:rsidR="00AD59C5" w:rsidRPr="0073796A" w:rsidRDefault="00934D29" w:rsidP="00934D29">
            <w:pPr>
              <w:spacing w:after="0" w:line="240" w:lineRule="auto"/>
              <w:jc w:val="right"/>
              <w:rPr>
                <w:rFonts w:ascii="Times New Roman" w:hAnsi="Times New Roman" w:cs="Times New Roman"/>
                <w:i/>
                <w:iCs/>
                <w:sz w:val="24"/>
                <w:szCs w:val="24"/>
                <w:lang w:eastAsia="ru-RU"/>
              </w:rPr>
            </w:pPr>
            <w:r w:rsidRPr="00AF1030">
              <w:rPr>
                <w:rFonts w:ascii="Times New Roman" w:hAnsi="Times New Roman" w:cs="Times New Roman"/>
                <w:i/>
                <w:iCs/>
                <w:sz w:val="24"/>
                <w:szCs w:val="24"/>
                <w:bdr w:val="none" w:sz="0" w:space="0" w:color="auto" w:frame="1"/>
              </w:rPr>
              <w:t>(Послуги з постачання Програмної продукції ESET PROTECT Essential з локальним управлінням)</w:t>
            </w:r>
          </w:p>
        </w:tc>
      </w:tr>
    </w:tbl>
    <w:p w:rsidR="00AD59C5" w:rsidRPr="0073796A" w:rsidRDefault="00AD59C5" w:rsidP="00AD59C5">
      <w:pPr>
        <w:spacing w:after="0" w:line="240" w:lineRule="auto"/>
        <w:jc w:val="center"/>
        <w:rPr>
          <w:rFonts w:ascii="Times New Roman" w:hAnsi="Times New Roman" w:cs="Times New Roman"/>
          <w:b/>
          <w:sz w:val="24"/>
          <w:szCs w:val="24"/>
        </w:rPr>
      </w:pPr>
    </w:p>
    <w:p w:rsidR="00AD59C5" w:rsidRPr="0073796A" w:rsidRDefault="00AD59C5" w:rsidP="00AD59C5">
      <w:pPr>
        <w:tabs>
          <w:tab w:val="left" w:pos="540"/>
        </w:tabs>
        <w:suppressAutoHyphens/>
        <w:rPr>
          <w:rFonts w:ascii="Times New Roman" w:hAnsi="Times New Roman" w:cs="Times New Roman"/>
          <w:i/>
          <w:sz w:val="24"/>
          <w:szCs w:val="24"/>
        </w:rPr>
      </w:pPr>
    </w:p>
    <w:p w:rsidR="00AD59C5" w:rsidRPr="0073796A" w:rsidRDefault="00AD59C5" w:rsidP="00AD59C5">
      <w:pPr>
        <w:spacing w:after="0"/>
        <w:rPr>
          <w:rFonts w:ascii="Times New Roman" w:eastAsia="Arial" w:hAnsi="Times New Roman" w:cs="Times New Roman"/>
          <w:color w:val="000000"/>
          <w:lang w:eastAsia="ru-RU"/>
        </w:rPr>
      </w:pPr>
    </w:p>
    <w:p w:rsidR="00AD59C5" w:rsidRPr="0073796A" w:rsidRDefault="00AD59C5" w:rsidP="00AD59C5">
      <w:pPr>
        <w:spacing w:after="0"/>
        <w:jc w:val="center"/>
        <w:rPr>
          <w:rFonts w:ascii="Times New Roman" w:hAnsi="Times New Roman" w:cs="Times New Roman"/>
          <w:b/>
          <w:lang w:eastAsia="ru-RU"/>
        </w:rPr>
      </w:pPr>
      <w:r w:rsidRPr="0073796A">
        <w:rPr>
          <w:rFonts w:ascii="Times New Roman" w:hAnsi="Times New Roman" w:cs="Times New Roman"/>
          <w:b/>
          <w:lang w:eastAsia="ru-RU"/>
        </w:rPr>
        <w:t>Форма письмової згоди</w:t>
      </w:r>
    </w:p>
    <w:p w:rsidR="00AD59C5" w:rsidRPr="0073796A" w:rsidRDefault="00AD59C5" w:rsidP="00AD59C5">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на обробку наявних персональних даних,</w:t>
      </w:r>
    </w:p>
    <w:p w:rsidR="00AD59C5" w:rsidRPr="0073796A" w:rsidRDefault="00AD59C5" w:rsidP="00AD59C5">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відповідно до Закону України «Про захист персональних даних»</w:t>
      </w:r>
    </w:p>
    <w:p w:rsidR="00AD59C5" w:rsidRPr="0073796A" w:rsidRDefault="00AD59C5" w:rsidP="00AD59C5">
      <w:pPr>
        <w:spacing w:after="0" w:line="240" w:lineRule="auto"/>
        <w:jc w:val="center"/>
        <w:rPr>
          <w:rFonts w:ascii="Times New Roman" w:hAnsi="Times New Roman" w:cs="Times New Roman"/>
          <w:b/>
          <w:lang w:eastAsia="ru-RU"/>
        </w:rPr>
      </w:pPr>
    </w:p>
    <w:p w:rsidR="00AD59C5" w:rsidRPr="0073796A" w:rsidRDefault="00AD59C5" w:rsidP="00AD59C5">
      <w:pPr>
        <w:tabs>
          <w:tab w:val="left" w:pos="10260"/>
        </w:tabs>
        <w:spacing w:after="0" w:line="240" w:lineRule="auto"/>
        <w:ind w:left="5400" w:right="2"/>
        <w:rPr>
          <w:rFonts w:ascii="Times New Roman" w:hAnsi="Times New Roman" w:cs="Times New Roman"/>
          <w:lang w:eastAsia="ru-RU"/>
        </w:rPr>
      </w:pPr>
    </w:p>
    <w:p w:rsidR="00AD59C5" w:rsidRPr="009D7C7A" w:rsidRDefault="00AD59C5" w:rsidP="00AD59C5">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Уповноваженій особі Південно-Східного міжрегіонального управління</w:t>
      </w:r>
    </w:p>
    <w:p w:rsidR="00AD59C5" w:rsidRPr="0073796A" w:rsidRDefault="00AD59C5" w:rsidP="00AD59C5">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Міністерства юстиції (м. Дніпро)</w:t>
      </w:r>
    </w:p>
    <w:p w:rsidR="00AD59C5" w:rsidRPr="0073796A" w:rsidRDefault="00AD59C5" w:rsidP="00AD59C5">
      <w:pPr>
        <w:spacing w:after="0" w:line="240" w:lineRule="auto"/>
        <w:ind w:left="5400"/>
        <w:rPr>
          <w:rFonts w:ascii="Times New Roman" w:hAnsi="Times New Roman" w:cs="Times New Roman"/>
          <w:b/>
          <w:lang w:eastAsia="ru-RU"/>
        </w:rPr>
      </w:pPr>
      <w:r w:rsidRPr="0073796A">
        <w:rPr>
          <w:rFonts w:ascii="Times New Roman" w:hAnsi="Times New Roman" w:cs="Times New Roman"/>
          <w:lang w:eastAsia="ru-RU"/>
        </w:rPr>
        <w:t>_______________________________</w:t>
      </w:r>
    </w:p>
    <w:p w:rsidR="00AD59C5" w:rsidRPr="0073796A" w:rsidRDefault="00AD59C5" w:rsidP="00AD59C5">
      <w:pPr>
        <w:spacing w:after="0" w:line="240" w:lineRule="auto"/>
        <w:jc w:val="center"/>
        <w:rPr>
          <w:rFonts w:ascii="Times New Roman" w:hAnsi="Times New Roman" w:cs="Times New Roman"/>
          <w:b/>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Лист – згода</w:t>
      </w:r>
    </w:p>
    <w:p w:rsidR="00AD59C5" w:rsidRPr="0073796A" w:rsidRDefault="00AD59C5" w:rsidP="00AD59C5">
      <w:pPr>
        <w:spacing w:after="0" w:line="360" w:lineRule="auto"/>
        <w:rPr>
          <w:rFonts w:ascii="Times New Roman" w:hAnsi="Times New Roman" w:cs="Times New Roman"/>
          <w:b/>
          <w:lang w:eastAsia="ru-RU"/>
        </w:rPr>
      </w:pPr>
    </w:p>
    <w:p w:rsidR="00AD59C5" w:rsidRPr="0073796A" w:rsidRDefault="00AD59C5" w:rsidP="00AD59C5">
      <w:pPr>
        <w:spacing w:after="0" w:line="288" w:lineRule="auto"/>
        <w:jc w:val="both"/>
        <w:rPr>
          <w:rFonts w:ascii="Times New Roman" w:hAnsi="Times New Roman" w:cs="Times New Roman"/>
          <w:lang w:eastAsia="ru-RU"/>
        </w:rPr>
      </w:pPr>
      <w:r w:rsidRPr="0073796A">
        <w:rPr>
          <w:rFonts w:ascii="Times New Roman" w:hAnsi="Times New Roman" w:cs="Times New Roman"/>
          <w:lang w:eastAsia="ru-RU"/>
        </w:rPr>
        <w:tab/>
        <w:t>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D59C5" w:rsidRPr="0073796A" w:rsidRDefault="00AD59C5" w:rsidP="00AD59C5">
      <w:pPr>
        <w:spacing w:after="0" w:line="240" w:lineRule="auto"/>
        <w:jc w:val="both"/>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r w:rsidRPr="0073796A">
        <w:rPr>
          <w:rFonts w:ascii="Times New Roman" w:hAnsi="Times New Roman" w:cs="Times New Roman"/>
          <w:lang w:eastAsia="ru-RU"/>
        </w:rPr>
        <w:t>«_____»________________р.</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__________/___________________/</w:t>
      </w:r>
    </w:p>
    <w:p w:rsidR="00AD59C5" w:rsidRPr="0073796A" w:rsidRDefault="00AD59C5" w:rsidP="00AD59C5">
      <w:pPr>
        <w:spacing w:after="0" w:line="240" w:lineRule="auto"/>
        <w:rPr>
          <w:rFonts w:ascii="Times New Roman" w:hAnsi="Times New Roman" w:cs="Times New Roman"/>
          <w:lang w:eastAsia="ru-RU"/>
        </w:rPr>
      </w:pPr>
      <w:r w:rsidRPr="0073796A">
        <w:rPr>
          <w:rFonts w:ascii="Times New Roman" w:hAnsi="Times New Roman" w:cs="Times New Roman"/>
          <w:lang w:eastAsia="ru-RU"/>
        </w:rPr>
        <w:tab/>
        <w:t xml:space="preserve">     (дата)</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(підпис)                 (П.І.Б.)</w:t>
      </w: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857788" w:rsidRDefault="00857788"/>
    <w:sectPr w:rsidR="00857788" w:rsidSect="00BE11C6">
      <w:pgSz w:w="11906" w:h="16838"/>
      <w:pgMar w:top="993"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sig w:usb0="00000201" w:usb1="00000000" w:usb2="00000000" w:usb3="00000000" w:csb0="00000004"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4BA"/>
    <w:multiLevelType w:val="hybridMultilevel"/>
    <w:tmpl w:val="47A60D92"/>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EC4726"/>
    <w:multiLevelType w:val="hybridMultilevel"/>
    <w:tmpl w:val="4346544E"/>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0E4824C6"/>
    <w:multiLevelType w:val="hybridMultilevel"/>
    <w:tmpl w:val="FD98679A"/>
    <w:lvl w:ilvl="0" w:tplc="5C78CC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4D202E5"/>
    <w:multiLevelType w:val="hybridMultilevel"/>
    <w:tmpl w:val="7F78BDA6"/>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156578E5"/>
    <w:multiLevelType w:val="multilevel"/>
    <w:tmpl w:val="8BC47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B4377D"/>
    <w:multiLevelType w:val="hybridMultilevel"/>
    <w:tmpl w:val="30905F28"/>
    <w:lvl w:ilvl="0" w:tplc="02EC51EE">
      <w:start w:val="1"/>
      <w:numFmt w:val="decimal"/>
      <w:lvlText w:val="%1."/>
      <w:lvlJc w:val="left"/>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BA0A43"/>
    <w:multiLevelType w:val="hybridMultilevel"/>
    <w:tmpl w:val="32344944"/>
    <w:lvl w:ilvl="0" w:tplc="5C78CC56">
      <w:numFmt w:val="bullet"/>
      <w:lvlText w:val="-"/>
      <w:lvlJc w:val="left"/>
      <w:pPr>
        <w:ind w:left="578" w:hanging="360"/>
      </w:pPr>
      <w:rPr>
        <w:rFonts w:ascii="Times New Roman" w:eastAsia="Times New Roman"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7" w15:restartNumberingAfterBreak="0">
    <w:nsid w:val="17537F7A"/>
    <w:multiLevelType w:val="multilevel"/>
    <w:tmpl w:val="7F685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9A2F2F"/>
    <w:multiLevelType w:val="hybridMultilevel"/>
    <w:tmpl w:val="C0DE76BC"/>
    <w:lvl w:ilvl="0" w:tplc="01A209F0">
      <w:start w:val="1"/>
      <w:numFmt w:val="decimal"/>
      <w:lvlText w:val="%1."/>
      <w:lvlJc w:val="left"/>
      <w:pPr>
        <w:ind w:left="1080" w:hanging="360"/>
      </w:pPr>
      <w:rPr>
        <w:rFonts w:hint="default"/>
        <w:b w:val="0"/>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1C2610A6"/>
    <w:multiLevelType w:val="hybridMultilevel"/>
    <w:tmpl w:val="A396335E"/>
    <w:lvl w:ilvl="0" w:tplc="E5B4D186">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C4B213A"/>
    <w:multiLevelType w:val="multilevel"/>
    <w:tmpl w:val="04581DD4"/>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20482951"/>
    <w:multiLevelType w:val="multilevel"/>
    <w:tmpl w:val="8CE22B74"/>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27971373"/>
    <w:multiLevelType w:val="hybridMultilevel"/>
    <w:tmpl w:val="418271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6F52096"/>
    <w:multiLevelType w:val="hybridMultilevel"/>
    <w:tmpl w:val="D3FE61F4"/>
    <w:lvl w:ilvl="0" w:tplc="2CBA4FB2">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91C2343"/>
    <w:multiLevelType w:val="multilevel"/>
    <w:tmpl w:val="F572CB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D7D2841"/>
    <w:multiLevelType w:val="hybridMultilevel"/>
    <w:tmpl w:val="F9C21F56"/>
    <w:lvl w:ilvl="0" w:tplc="02EC51EE">
      <w:start w:val="1"/>
      <w:numFmt w:val="decimal"/>
      <w:lvlText w:val="%1."/>
      <w:lvlJc w:val="left"/>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15D4E0F"/>
    <w:multiLevelType w:val="multilevel"/>
    <w:tmpl w:val="CEF2B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87126D"/>
    <w:multiLevelType w:val="multilevel"/>
    <w:tmpl w:val="08DC39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1D06E2"/>
    <w:multiLevelType w:val="hybridMultilevel"/>
    <w:tmpl w:val="5730394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9" w15:restartNumberingAfterBreak="0">
    <w:nsid w:val="490A3732"/>
    <w:multiLevelType w:val="hybridMultilevel"/>
    <w:tmpl w:val="5FF00E22"/>
    <w:lvl w:ilvl="0" w:tplc="5C78CC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22" w15:restartNumberingAfterBreak="0">
    <w:nsid w:val="4BE962B0"/>
    <w:multiLevelType w:val="hybridMultilevel"/>
    <w:tmpl w:val="A6C43E90"/>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4C6054F1"/>
    <w:multiLevelType w:val="hybridMultilevel"/>
    <w:tmpl w:val="59824EF8"/>
    <w:lvl w:ilvl="0" w:tplc="5C78CC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E8E677D"/>
    <w:multiLevelType w:val="hybridMultilevel"/>
    <w:tmpl w:val="3536EA8A"/>
    <w:lvl w:ilvl="0" w:tplc="5C78CC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3F813D1"/>
    <w:multiLevelType w:val="multilevel"/>
    <w:tmpl w:val="C018F962"/>
    <w:lvl w:ilvl="0">
      <w:start w:val="1"/>
      <w:numFmt w:val="decimal"/>
      <w:lvlText w:val="%1."/>
      <w:lvlJc w:val="left"/>
      <w:pPr>
        <w:ind w:left="720" w:hanging="360"/>
      </w:pPr>
    </w:lvl>
    <w:lvl w:ilvl="1">
      <w:start w:val="11"/>
      <w:numFmt w:val="decimal"/>
      <w:isLgl/>
      <w:lvlText w:val="%1.%2."/>
      <w:lvlJc w:val="left"/>
      <w:pPr>
        <w:ind w:left="1309" w:hanging="60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6"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5FBE4E59"/>
    <w:multiLevelType w:val="multilevel"/>
    <w:tmpl w:val="FB1A9776"/>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2A4717"/>
    <w:multiLevelType w:val="multilevel"/>
    <w:tmpl w:val="10EED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C6E77D1"/>
    <w:multiLevelType w:val="multilevel"/>
    <w:tmpl w:val="D91ED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30A190F"/>
    <w:multiLevelType w:val="hybridMultilevel"/>
    <w:tmpl w:val="BD88C0A6"/>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33A5BCA"/>
    <w:multiLevelType w:val="hybridMultilevel"/>
    <w:tmpl w:val="03809D6A"/>
    <w:lvl w:ilvl="0" w:tplc="02EC51EE">
      <w:start w:val="1"/>
      <w:numFmt w:val="decimal"/>
      <w:lvlText w:val="%1."/>
      <w:lvlJc w:val="left"/>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9340892"/>
    <w:multiLevelType w:val="hybridMultilevel"/>
    <w:tmpl w:val="AB509740"/>
    <w:lvl w:ilvl="0" w:tplc="5C78CC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D660F87"/>
    <w:multiLevelType w:val="multilevel"/>
    <w:tmpl w:val="E472AE04"/>
    <w:lvl w:ilvl="0">
      <w:start w:val="1"/>
      <w:numFmt w:val="upperRoman"/>
      <w:lvlText w:val="%1."/>
      <w:lvlJc w:val="right"/>
      <w:pPr>
        <w:ind w:left="6456" w:hanging="360"/>
      </w:pPr>
    </w:lvl>
    <w:lvl w:ilvl="1">
      <w:start w:val="1"/>
      <w:numFmt w:val="decimal"/>
      <w:isLgl/>
      <w:lvlText w:val="%1.%2."/>
      <w:lvlJc w:val="left"/>
      <w:pPr>
        <w:ind w:left="3973" w:hanging="855"/>
      </w:pPr>
      <w:rPr>
        <w:rFonts w:hint="default"/>
        <w:b w:val="0"/>
      </w:rPr>
    </w:lvl>
    <w:lvl w:ilvl="2">
      <w:start w:val="1"/>
      <w:numFmt w:val="decimal"/>
      <w:isLgl/>
      <w:lvlText w:val="%1.%2.%3."/>
      <w:lvlJc w:val="left"/>
      <w:pPr>
        <w:ind w:left="4693" w:hanging="855"/>
      </w:pPr>
      <w:rPr>
        <w:rFonts w:hint="default"/>
        <w:color w:val="auto"/>
      </w:rPr>
    </w:lvl>
    <w:lvl w:ilvl="3">
      <w:start w:val="1"/>
      <w:numFmt w:val="decimal"/>
      <w:isLgl/>
      <w:lvlText w:val="%1.%2.%3.%4."/>
      <w:lvlJc w:val="left"/>
      <w:pPr>
        <w:ind w:left="4693" w:hanging="855"/>
      </w:pPr>
      <w:rPr>
        <w:rFonts w:hint="default"/>
      </w:rPr>
    </w:lvl>
    <w:lvl w:ilvl="4">
      <w:start w:val="1"/>
      <w:numFmt w:val="decimal"/>
      <w:isLgl/>
      <w:lvlText w:val="%1.%2.%3.%4.%5."/>
      <w:lvlJc w:val="left"/>
      <w:pPr>
        <w:ind w:left="4918" w:hanging="1080"/>
      </w:pPr>
      <w:rPr>
        <w:rFonts w:hint="default"/>
      </w:rPr>
    </w:lvl>
    <w:lvl w:ilvl="5">
      <w:start w:val="1"/>
      <w:numFmt w:val="decimal"/>
      <w:isLgl/>
      <w:lvlText w:val="%1.%2.%3.%4.%5.%6."/>
      <w:lvlJc w:val="left"/>
      <w:pPr>
        <w:ind w:left="4918" w:hanging="1080"/>
      </w:pPr>
      <w:rPr>
        <w:rFonts w:hint="default"/>
      </w:rPr>
    </w:lvl>
    <w:lvl w:ilvl="6">
      <w:start w:val="1"/>
      <w:numFmt w:val="decimal"/>
      <w:isLgl/>
      <w:lvlText w:val="%1.%2.%3.%4.%5.%6.%7."/>
      <w:lvlJc w:val="left"/>
      <w:pPr>
        <w:ind w:left="5278" w:hanging="1440"/>
      </w:pPr>
      <w:rPr>
        <w:rFonts w:hint="default"/>
      </w:rPr>
    </w:lvl>
    <w:lvl w:ilvl="7">
      <w:start w:val="1"/>
      <w:numFmt w:val="decimal"/>
      <w:isLgl/>
      <w:lvlText w:val="%1.%2.%3.%4.%5.%6.%7.%8."/>
      <w:lvlJc w:val="left"/>
      <w:pPr>
        <w:ind w:left="5278" w:hanging="1440"/>
      </w:pPr>
      <w:rPr>
        <w:rFonts w:hint="default"/>
      </w:rPr>
    </w:lvl>
    <w:lvl w:ilvl="8">
      <w:start w:val="1"/>
      <w:numFmt w:val="decimal"/>
      <w:isLgl/>
      <w:lvlText w:val="%1.%2.%3.%4.%5.%6.%7.%8.%9."/>
      <w:lvlJc w:val="left"/>
      <w:pPr>
        <w:ind w:left="5638" w:hanging="1800"/>
      </w:pPr>
      <w:rPr>
        <w:rFonts w:hint="default"/>
      </w:rPr>
    </w:lvl>
  </w:abstractNum>
  <w:num w:numId="1">
    <w:abstractNumId w:val="21"/>
  </w:num>
  <w:num w:numId="2">
    <w:abstractNumId w:val="11"/>
  </w:num>
  <w:num w:numId="3">
    <w:abstractNumId w:val="20"/>
  </w:num>
  <w:num w:numId="4">
    <w:abstractNumId w:val="33"/>
  </w:num>
  <w:num w:numId="5">
    <w:abstractNumId w:val="18"/>
  </w:num>
  <w:num w:numId="6">
    <w:abstractNumId w:val="4"/>
  </w:num>
  <w:num w:numId="7">
    <w:abstractNumId w:val="7"/>
  </w:num>
  <w:num w:numId="8">
    <w:abstractNumId w:val="16"/>
  </w:num>
  <w:num w:numId="9">
    <w:abstractNumId w:val="17"/>
  </w:num>
  <w:num w:numId="10">
    <w:abstractNumId w:val="28"/>
  </w:num>
  <w:num w:numId="11">
    <w:abstractNumId w:val="10"/>
  </w:num>
  <w:num w:numId="12">
    <w:abstractNumId w:val="12"/>
  </w:num>
  <w:num w:numId="13">
    <w:abstractNumId w:val="13"/>
  </w:num>
  <w:num w:numId="14">
    <w:abstractNumId w:val="8"/>
  </w:num>
  <w:num w:numId="15">
    <w:abstractNumId w:val="29"/>
  </w:num>
  <w:num w:numId="16">
    <w:abstractNumId w:val="14"/>
  </w:num>
  <w:num w:numId="17">
    <w:abstractNumId w:val="31"/>
  </w:num>
  <w:num w:numId="18">
    <w:abstractNumId w:val="15"/>
  </w:num>
  <w:num w:numId="19">
    <w:abstractNumId w:val="1"/>
  </w:num>
  <w:num w:numId="20">
    <w:abstractNumId w:val="2"/>
  </w:num>
  <w:num w:numId="21">
    <w:abstractNumId w:val="23"/>
  </w:num>
  <w:num w:numId="22">
    <w:abstractNumId w:val="32"/>
  </w:num>
  <w:num w:numId="23">
    <w:abstractNumId w:val="22"/>
  </w:num>
  <w:num w:numId="24">
    <w:abstractNumId w:val="0"/>
  </w:num>
  <w:num w:numId="25">
    <w:abstractNumId w:val="3"/>
  </w:num>
  <w:num w:numId="26">
    <w:abstractNumId w:val="24"/>
  </w:num>
  <w:num w:numId="27">
    <w:abstractNumId w:val="6"/>
  </w:num>
  <w:num w:numId="28">
    <w:abstractNumId w:val="19"/>
  </w:num>
  <w:num w:numId="29">
    <w:abstractNumId w:val="5"/>
  </w:num>
  <w:num w:numId="30">
    <w:abstractNumId w:val="26"/>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C5"/>
    <w:rsid w:val="00004ECC"/>
    <w:rsid w:val="000779BC"/>
    <w:rsid w:val="00137902"/>
    <w:rsid w:val="001E71BC"/>
    <w:rsid w:val="00207DD7"/>
    <w:rsid w:val="002268BB"/>
    <w:rsid w:val="00283793"/>
    <w:rsid w:val="002A2411"/>
    <w:rsid w:val="00342DC4"/>
    <w:rsid w:val="003A5129"/>
    <w:rsid w:val="003D59E7"/>
    <w:rsid w:val="00400961"/>
    <w:rsid w:val="004053C0"/>
    <w:rsid w:val="00432723"/>
    <w:rsid w:val="004E4D75"/>
    <w:rsid w:val="00500D95"/>
    <w:rsid w:val="005010AF"/>
    <w:rsid w:val="005A32AC"/>
    <w:rsid w:val="005A6F2C"/>
    <w:rsid w:val="006235CA"/>
    <w:rsid w:val="00657060"/>
    <w:rsid w:val="006745BF"/>
    <w:rsid w:val="006A372B"/>
    <w:rsid w:val="006C669D"/>
    <w:rsid w:val="006F3B86"/>
    <w:rsid w:val="006F6BD2"/>
    <w:rsid w:val="00727622"/>
    <w:rsid w:val="007317FC"/>
    <w:rsid w:val="007E18AE"/>
    <w:rsid w:val="00806197"/>
    <w:rsid w:val="00857788"/>
    <w:rsid w:val="008969C7"/>
    <w:rsid w:val="008F31D2"/>
    <w:rsid w:val="008F5FA9"/>
    <w:rsid w:val="00916B64"/>
    <w:rsid w:val="00934D29"/>
    <w:rsid w:val="00937999"/>
    <w:rsid w:val="009D7C7A"/>
    <w:rsid w:val="00A03963"/>
    <w:rsid w:val="00A64AF7"/>
    <w:rsid w:val="00AB7562"/>
    <w:rsid w:val="00AD59C5"/>
    <w:rsid w:val="00AF1030"/>
    <w:rsid w:val="00B32DD8"/>
    <w:rsid w:val="00B45DCF"/>
    <w:rsid w:val="00B66C29"/>
    <w:rsid w:val="00B85B1A"/>
    <w:rsid w:val="00BE11C6"/>
    <w:rsid w:val="00C541BE"/>
    <w:rsid w:val="00C62914"/>
    <w:rsid w:val="00C63751"/>
    <w:rsid w:val="00C644B9"/>
    <w:rsid w:val="00C92073"/>
    <w:rsid w:val="00D124CF"/>
    <w:rsid w:val="00D26E78"/>
    <w:rsid w:val="00DA4BF9"/>
    <w:rsid w:val="00DC0BAD"/>
    <w:rsid w:val="00DC3F6F"/>
    <w:rsid w:val="00DC5E19"/>
    <w:rsid w:val="00DC6183"/>
    <w:rsid w:val="00E005D1"/>
    <w:rsid w:val="00E85AC6"/>
    <w:rsid w:val="00EA696D"/>
    <w:rsid w:val="00EE0317"/>
    <w:rsid w:val="00F10929"/>
    <w:rsid w:val="00F27837"/>
    <w:rsid w:val="00F36DB5"/>
    <w:rsid w:val="00F40F82"/>
    <w:rsid w:val="00F76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3F6C"/>
  <w15:chartTrackingRefBased/>
  <w15:docId w15:val="{D237545C-BB3F-4065-876B-72673AB0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D29"/>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AD59C5"/>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qFormat/>
    <w:rsid w:val="00AD59C5"/>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qFormat/>
    <w:rsid w:val="00AD59C5"/>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AD59C5"/>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AD59C5"/>
    <w:pPr>
      <w:spacing w:before="240" w:after="60"/>
      <w:outlineLvl w:val="4"/>
    </w:pPr>
    <w:rPr>
      <w:rFonts w:cs="Times New Roman"/>
      <w:b/>
      <w:bCs/>
      <w:i/>
      <w:iCs/>
      <w:sz w:val="26"/>
      <w:szCs w:val="26"/>
    </w:rPr>
  </w:style>
  <w:style w:type="paragraph" w:styleId="6">
    <w:name w:val="heading 6"/>
    <w:basedOn w:val="a"/>
    <w:next w:val="a"/>
    <w:link w:val="60"/>
    <w:unhideWhenUsed/>
    <w:qFormat/>
    <w:rsid w:val="00AD59C5"/>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9C5"/>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AD59C5"/>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AD59C5"/>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AD59C5"/>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AD59C5"/>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AD59C5"/>
    <w:rPr>
      <w:rFonts w:ascii="Calibri" w:eastAsia="Times New Roman" w:hAnsi="Calibri" w:cs="Times New Roman"/>
      <w:b/>
      <w:bCs/>
      <w:lang w:val="uk-UA" w:eastAsia="uk-UA"/>
    </w:rPr>
  </w:style>
  <w:style w:type="paragraph" w:customStyle="1" w:styleId="11">
    <w:name w:val="Обычный1"/>
    <w:rsid w:val="00AD59C5"/>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AD59C5"/>
    <w:pPr>
      <w:ind w:left="720"/>
    </w:pPr>
  </w:style>
  <w:style w:type="character" w:styleId="a3">
    <w:name w:val="Hyperlink"/>
    <w:uiPriority w:val="99"/>
    <w:rsid w:val="00AD59C5"/>
    <w:rPr>
      <w:rFonts w:cs="Times New Roman"/>
      <w:color w:val="0000FF"/>
      <w:u w:val="single"/>
    </w:rPr>
  </w:style>
  <w:style w:type="paragraph" w:customStyle="1" w:styleId="rvps7">
    <w:name w:val="rvps7"/>
    <w:basedOn w:val="a"/>
    <w:rsid w:val="00AD59C5"/>
    <w:pPr>
      <w:spacing w:before="100" w:beforeAutospacing="1" w:after="100" w:afterAutospacing="1" w:line="240" w:lineRule="auto"/>
    </w:pPr>
    <w:rPr>
      <w:sz w:val="24"/>
      <w:szCs w:val="24"/>
    </w:rPr>
  </w:style>
  <w:style w:type="character" w:customStyle="1" w:styleId="apple-converted-space">
    <w:name w:val="apple-converted-space"/>
    <w:rsid w:val="00AD59C5"/>
    <w:rPr>
      <w:rFonts w:cs="Times New Roman"/>
    </w:rPr>
  </w:style>
  <w:style w:type="paragraph" w:styleId="a4">
    <w:name w:val="Normal (Web)"/>
    <w:aliases w:val="Обычный (веб) Знак,Обычный (Web)"/>
    <w:basedOn w:val="a"/>
    <w:link w:val="13"/>
    <w:qFormat/>
    <w:rsid w:val="00AD59C5"/>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
    <w:link w:val="a4"/>
    <w:locked/>
    <w:rsid w:val="00AD59C5"/>
    <w:rPr>
      <w:rFonts w:ascii="Times New Roman" w:eastAsia="Times New Roman" w:hAnsi="Times New Roman" w:cs="Times New Roman"/>
      <w:sz w:val="24"/>
      <w:szCs w:val="24"/>
      <w:lang w:eastAsia="ru-RU"/>
    </w:rPr>
  </w:style>
  <w:style w:type="character" w:styleId="a5">
    <w:name w:val="Strong"/>
    <w:qFormat/>
    <w:rsid w:val="00AD59C5"/>
    <w:rPr>
      <w:rFonts w:cs="Times New Roman"/>
      <w:b/>
      <w:bCs/>
    </w:rPr>
  </w:style>
  <w:style w:type="paragraph" w:styleId="a6">
    <w:name w:val="Balloon Text"/>
    <w:basedOn w:val="a"/>
    <w:link w:val="a7"/>
    <w:uiPriority w:val="99"/>
    <w:semiHidden/>
    <w:rsid w:val="00AD59C5"/>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rsid w:val="00AD59C5"/>
    <w:rPr>
      <w:rFonts w:ascii="Tahoma" w:eastAsia="Times New Roman" w:hAnsi="Tahoma" w:cs="Tahoma"/>
      <w:sz w:val="16"/>
      <w:szCs w:val="16"/>
      <w:lang w:val="uk-UA"/>
    </w:rPr>
  </w:style>
  <w:style w:type="paragraph" w:customStyle="1" w:styleId="rvps2">
    <w:name w:val="rvps2"/>
    <w:basedOn w:val="a"/>
    <w:rsid w:val="00AD59C5"/>
    <w:pPr>
      <w:spacing w:before="100" w:beforeAutospacing="1" w:after="100" w:afterAutospacing="1" w:line="240" w:lineRule="auto"/>
    </w:pPr>
    <w:rPr>
      <w:sz w:val="24"/>
      <w:szCs w:val="24"/>
      <w:lang w:val="ru-RU" w:eastAsia="ru-RU"/>
    </w:rPr>
  </w:style>
  <w:style w:type="paragraph" w:customStyle="1" w:styleId="FR1">
    <w:name w:val="FR1"/>
    <w:rsid w:val="00AD59C5"/>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AD59C5"/>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AD59C5"/>
    <w:pPr>
      <w:spacing w:after="0" w:line="240" w:lineRule="auto"/>
    </w:pPr>
    <w:rPr>
      <w:rFonts w:ascii="Verdana" w:hAnsi="Verdana" w:cs="Verdana"/>
      <w:sz w:val="20"/>
      <w:szCs w:val="20"/>
      <w:lang w:val="en-US" w:eastAsia="en-US"/>
    </w:rPr>
  </w:style>
  <w:style w:type="character" w:styleId="a9">
    <w:name w:val="page number"/>
    <w:rsid w:val="00AD59C5"/>
    <w:rPr>
      <w:rFonts w:cs="Times New Roman"/>
    </w:rPr>
  </w:style>
  <w:style w:type="paragraph" w:styleId="aa">
    <w:name w:val="annotation text"/>
    <w:basedOn w:val="a"/>
    <w:link w:val="ab"/>
    <w:semiHidden/>
    <w:rsid w:val="00AD59C5"/>
    <w:pPr>
      <w:spacing w:line="240" w:lineRule="auto"/>
    </w:pPr>
    <w:rPr>
      <w:sz w:val="20"/>
      <w:szCs w:val="20"/>
    </w:rPr>
  </w:style>
  <w:style w:type="character" w:customStyle="1" w:styleId="ab">
    <w:name w:val="Текст примечания Знак"/>
    <w:basedOn w:val="a0"/>
    <w:link w:val="aa"/>
    <w:semiHidden/>
    <w:rsid w:val="00AD59C5"/>
    <w:rPr>
      <w:rFonts w:ascii="Calibri" w:eastAsia="Times New Roman" w:hAnsi="Calibri" w:cs="Calibri"/>
      <w:sz w:val="20"/>
      <w:szCs w:val="20"/>
      <w:lang w:val="uk-UA" w:eastAsia="uk-UA"/>
    </w:rPr>
  </w:style>
  <w:style w:type="paragraph" w:styleId="ac">
    <w:name w:val="annotation subject"/>
    <w:basedOn w:val="aa"/>
    <w:next w:val="aa"/>
    <w:link w:val="ad"/>
    <w:semiHidden/>
    <w:rsid w:val="00AD59C5"/>
    <w:rPr>
      <w:b/>
      <w:bCs/>
    </w:rPr>
  </w:style>
  <w:style w:type="character" w:customStyle="1" w:styleId="ad">
    <w:name w:val="Тема примечания Знак"/>
    <w:basedOn w:val="ab"/>
    <w:link w:val="ac"/>
    <w:semiHidden/>
    <w:rsid w:val="00AD59C5"/>
    <w:rPr>
      <w:rFonts w:ascii="Calibri" w:eastAsia="Times New Roman" w:hAnsi="Calibri" w:cs="Calibri"/>
      <w:b/>
      <w:bCs/>
      <w:sz w:val="20"/>
      <w:szCs w:val="20"/>
      <w:lang w:val="uk-UA" w:eastAsia="uk-UA"/>
    </w:rPr>
  </w:style>
  <w:style w:type="paragraph" w:customStyle="1" w:styleId="ae">
    <w:name w:val="a"/>
    <w:basedOn w:val="a"/>
    <w:rsid w:val="00AD59C5"/>
    <w:pPr>
      <w:spacing w:before="100" w:beforeAutospacing="1" w:after="100" w:afterAutospacing="1" w:line="240" w:lineRule="auto"/>
    </w:pPr>
    <w:rPr>
      <w:sz w:val="24"/>
      <w:szCs w:val="24"/>
      <w:lang w:val="ru-RU" w:eastAsia="ru-RU"/>
    </w:rPr>
  </w:style>
  <w:style w:type="character" w:customStyle="1" w:styleId="rvts46">
    <w:name w:val="rvts46"/>
    <w:rsid w:val="00AD59C5"/>
    <w:rPr>
      <w:rFonts w:cs="Times New Roman"/>
    </w:rPr>
  </w:style>
  <w:style w:type="paragraph" w:customStyle="1" w:styleId="14">
    <w:name w:val="Без интервала1"/>
    <w:rsid w:val="00AD59C5"/>
    <w:pPr>
      <w:spacing w:after="0" w:line="240" w:lineRule="auto"/>
    </w:pPr>
    <w:rPr>
      <w:rFonts w:ascii="Calibri" w:eastAsia="Times New Roman" w:hAnsi="Calibri" w:cs="Calibri"/>
    </w:rPr>
  </w:style>
  <w:style w:type="paragraph" w:customStyle="1" w:styleId="21">
    <w:name w:val="Без интервала2"/>
    <w:link w:val="NoSpacingChar"/>
    <w:qFormat/>
    <w:rsid w:val="00AD59C5"/>
    <w:pPr>
      <w:spacing w:after="0" w:line="240" w:lineRule="auto"/>
    </w:pPr>
    <w:rPr>
      <w:rFonts w:ascii="Calibri" w:eastAsia="Times New Roman" w:hAnsi="Calibri" w:cs="Calibri"/>
    </w:rPr>
  </w:style>
  <w:style w:type="table" w:styleId="af">
    <w:name w:val="Table Grid"/>
    <w:basedOn w:val="a1"/>
    <w:uiPriority w:val="59"/>
    <w:rsid w:val="00AD59C5"/>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AD59C5"/>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AD59C5"/>
    <w:rPr>
      <w:rFonts w:ascii="Times New Roman CYR" w:eastAsia="Times New Roman" w:hAnsi="Times New Roman CYR" w:cs="Times New Roman CYR"/>
      <w:sz w:val="24"/>
      <w:szCs w:val="24"/>
      <w:lang w:val="uk-UA" w:eastAsia="ru-RU"/>
    </w:rPr>
  </w:style>
  <w:style w:type="character" w:customStyle="1" w:styleId="rvts23">
    <w:name w:val="rvts23"/>
    <w:rsid w:val="00AD59C5"/>
  </w:style>
  <w:style w:type="paragraph" w:customStyle="1" w:styleId="LO-normal">
    <w:name w:val="LO-normal"/>
    <w:qFormat/>
    <w:rsid w:val="00AD59C5"/>
    <w:pPr>
      <w:spacing w:after="0" w:line="276" w:lineRule="auto"/>
    </w:pPr>
    <w:rPr>
      <w:rFonts w:ascii="Arial" w:eastAsia="Arial" w:hAnsi="Arial" w:cs="Arial"/>
      <w:color w:val="000000"/>
      <w:lang w:eastAsia="zh-CN"/>
    </w:rPr>
  </w:style>
  <w:style w:type="paragraph" w:customStyle="1" w:styleId="af2">
    <w:name w:val="Знак"/>
    <w:basedOn w:val="a"/>
    <w:rsid w:val="00AD59C5"/>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AD59C5"/>
    <w:pPr>
      <w:spacing w:after="0" w:line="240" w:lineRule="auto"/>
    </w:pPr>
    <w:rPr>
      <w:rFonts w:ascii="Verdana" w:hAnsi="Verdana" w:cs="Verdana"/>
      <w:sz w:val="20"/>
      <w:szCs w:val="20"/>
      <w:lang w:val="en-US" w:eastAsia="en-US"/>
    </w:rPr>
  </w:style>
  <w:style w:type="paragraph" w:styleId="32">
    <w:name w:val="Body Text 3"/>
    <w:basedOn w:val="a"/>
    <w:link w:val="33"/>
    <w:rsid w:val="00AD59C5"/>
    <w:pPr>
      <w:spacing w:after="120"/>
    </w:pPr>
    <w:rPr>
      <w:sz w:val="16"/>
      <w:szCs w:val="16"/>
    </w:rPr>
  </w:style>
  <w:style w:type="character" w:customStyle="1" w:styleId="33">
    <w:name w:val="Основной текст 3 Знак"/>
    <w:basedOn w:val="a0"/>
    <w:link w:val="32"/>
    <w:rsid w:val="00AD59C5"/>
    <w:rPr>
      <w:rFonts w:ascii="Calibri" w:eastAsia="Times New Roman" w:hAnsi="Calibri" w:cs="Calibri"/>
      <w:sz w:val="16"/>
      <w:szCs w:val="16"/>
      <w:lang w:val="uk-UA" w:eastAsia="uk-UA"/>
    </w:rPr>
  </w:style>
  <w:style w:type="numbering" w:customStyle="1" w:styleId="15">
    <w:name w:val="Нет списка1"/>
    <w:next w:val="a2"/>
    <w:semiHidden/>
    <w:rsid w:val="00AD59C5"/>
  </w:style>
  <w:style w:type="character" w:customStyle="1" w:styleId="22">
    <w:name w:val="Основной шрифт абзаца2"/>
    <w:rsid w:val="00AD59C5"/>
    <w:rPr>
      <w:sz w:val="20"/>
    </w:rPr>
  </w:style>
  <w:style w:type="paragraph" w:customStyle="1" w:styleId="Dogovor">
    <w:name w:val="Dogovor"/>
    <w:rsid w:val="00AD59C5"/>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AD59C5"/>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AD59C5"/>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AD59C5"/>
    <w:pPr>
      <w:ind w:firstLine="0"/>
    </w:pPr>
    <w:rPr>
      <w:color w:val="auto"/>
    </w:rPr>
  </w:style>
  <w:style w:type="paragraph" w:customStyle="1" w:styleId="Oaio">
    <w:name w:val="Oaio?"/>
    <w:basedOn w:val="Oaeno"/>
    <w:rsid w:val="00AD59C5"/>
    <w:pPr>
      <w:ind w:firstLine="0"/>
      <w:jc w:val="center"/>
    </w:pPr>
    <w:rPr>
      <w:color w:val="auto"/>
    </w:rPr>
  </w:style>
  <w:style w:type="paragraph" w:styleId="af4">
    <w:name w:val="header"/>
    <w:basedOn w:val="a"/>
    <w:link w:val="af5"/>
    <w:rsid w:val="00AD59C5"/>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rsid w:val="00AD59C5"/>
    <w:rPr>
      <w:rFonts w:ascii="Times New Roman" w:eastAsia="Times New Roman" w:hAnsi="Times New Roman" w:cs="Times New Roman"/>
      <w:sz w:val="20"/>
      <w:szCs w:val="20"/>
      <w:lang w:eastAsia="ru-RU"/>
    </w:rPr>
  </w:style>
  <w:style w:type="table" w:customStyle="1" w:styleId="16">
    <w:name w:val="Сетка таблицы1"/>
    <w:basedOn w:val="a1"/>
    <w:next w:val="af"/>
    <w:rsid w:val="00AD59C5"/>
    <w:pPr>
      <w:widowControl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AD59C5"/>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rsid w:val="00AD59C5"/>
    <w:rPr>
      <w:rFonts w:ascii="Times New Roman" w:eastAsia="Times New Roman" w:hAnsi="Times New Roman" w:cs="Times New Roman"/>
      <w:sz w:val="20"/>
      <w:szCs w:val="20"/>
      <w:lang w:eastAsia="ru-RU"/>
    </w:rPr>
  </w:style>
  <w:style w:type="paragraph" w:styleId="23">
    <w:name w:val="Body Text Indent 2"/>
    <w:basedOn w:val="a"/>
    <w:link w:val="24"/>
    <w:rsid w:val="00AD59C5"/>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rsid w:val="00AD59C5"/>
    <w:rPr>
      <w:rFonts w:ascii="Times New Roman" w:eastAsia="Times New Roman" w:hAnsi="Times New Roman" w:cs="Times New Roman"/>
      <w:sz w:val="20"/>
      <w:szCs w:val="20"/>
      <w:lang w:eastAsia="ru-RU"/>
    </w:rPr>
  </w:style>
  <w:style w:type="paragraph" w:styleId="25">
    <w:name w:val="Body Text 2"/>
    <w:basedOn w:val="a"/>
    <w:link w:val="26"/>
    <w:rsid w:val="00AD59C5"/>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rsid w:val="00AD59C5"/>
    <w:rPr>
      <w:rFonts w:ascii="Times New Roman" w:eastAsia="Times New Roman" w:hAnsi="Times New Roman" w:cs="Times New Roman"/>
      <w:sz w:val="20"/>
      <w:szCs w:val="20"/>
      <w:lang w:eastAsia="ru-RU"/>
    </w:rPr>
  </w:style>
  <w:style w:type="paragraph" w:customStyle="1" w:styleId="af8">
    <w:name w:val="Стиль"/>
    <w:rsid w:val="00AD5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AD59C5"/>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D59C5"/>
    <w:pPr>
      <w:spacing w:after="0" w:line="240" w:lineRule="auto"/>
    </w:pPr>
    <w:rPr>
      <w:rFonts w:ascii="Verdana" w:hAnsi="Verdana" w:cs="Verdana"/>
      <w:sz w:val="20"/>
      <w:szCs w:val="20"/>
      <w:lang w:val="en-US" w:eastAsia="en-US"/>
    </w:rPr>
  </w:style>
  <w:style w:type="paragraph" w:styleId="afa">
    <w:name w:val="Body Text Indent"/>
    <w:basedOn w:val="a"/>
    <w:link w:val="afb"/>
    <w:rsid w:val="00AD59C5"/>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basedOn w:val="a0"/>
    <w:link w:val="afa"/>
    <w:rsid w:val="00AD59C5"/>
    <w:rPr>
      <w:rFonts w:ascii="Times New Roman" w:eastAsia="Times New Roman" w:hAnsi="Times New Roman" w:cs="Times New Roman"/>
      <w:sz w:val="28"/>
      <w:szCs w:val="20"/>
      <w:lang w:val="x-none" w:eastAsia="x-none"/>
    </w:rPr>
  </w:style>
  <w:style w:type="paragraph" w:styleId="afc">
    <w:name w:val="No Spacing"/>
    <w:qFormat/>
    <w:rsid w:val="00AD59C5"/>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uiPriority w:val="99"/>
    <w:rsid w:val="00AD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uiPriority w:val="99"/>
    <w:rsid w:val="00AD59C5"/>
    <w:rPr>
      <w:rFonts w:ascii="Courier New" w:eastAsia="Calibri" w:hAnsi="Courier New" w:cs="Courier New"/>
      <w:sz w:val="20"/>
      <w:szCs w:val="20"/>
      <w:lang w:eastAsia="ru-RU"/>
    </w:rPr>
  </w:style>
  <w:style w:type="character" w:customStyle="1" w:styleId="ListParagraphChar">
    <w:name w:val="List Paragraph Char"/>
    <w:link w:val="12"/>
    <w:locked/>
    <w:rsid w:val="00AD59C5"/>
    <w:rPr>
      <w:rFonts w:ascii="Calibri" w:eastAsia="Times New Roman" w:hAnsi="Calibri" w:cs="Calibri"/>
      <w:lang w:val="uk-UA" w:eastAsia="uk-UA"/>
    </w:rPr>
  </w:style>
  <w:style w:type="paragraph" w:styleId="34">
    <w:name w:val="Body Text Indent 3"/>
    <w:basedOn w:val="a"/>
    <w:link w:val="35"/>
    <w:rsid w:val="00AD59C5"/>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AD59C5"/>
    <w:rPr>
      <w:rFonts w:ascii="Times New Roman" w:eastAsia="Calibri" w:hAnsi="Times New Roman" w:cs="Times New Roman"/>
      <w:sz w:val="16"/>
      <w:szCs w:val="16"/>
      <w:lang w:val="uk-UA" w:eastAsia="ru-RU"/>
    </w:rPr>
  </w:style>
  <w:style w:type="character" w:customStyle="1" w:styleId="NoSpacingChar">
    <w:name w:val="No Spacing Char"/>
    <w:link w:val="21"/>
    <w:locked/>
    <w:rsid w:val="00AD59C5"/>
    <w:rPr>
      <w:rFonts w:ascii="Calibri" w:eastAsia="Times New Roman" w:hAnsi="Calibri" w:cs="Calibri"/>
    </w:rPr>
  </w:style>
  <w:style w:type="character" w:customStyle="1" w:styleId="27">
    <w:name w:val="Основной текст (2)_"/>
    <w:link w:val="28"/>
    <w:locked/>
    <w:rsid w:val="00AD59C5"/>
    <w:rPr>
      <w:sz w:val="28"/>
      <w:szCs w:val="28"/>
      <w:shd w:val="clear" w:color="auto" w:fill="FFFFFF"/>
    </w:rPr>
  </w:style>
  <w:style w:type="paragraph" w:customStyle="1" w:styleId="28">
    <w:name w:val="Основной текст (2)"/>
    <w:basedOn w:val="a"/>
    <w:link w:val="27"/>
    <w:rsid w:val="00AD59C5"/>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AD59C5"/>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AD59C5"/>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AD59C5"/>
    <w:rPr>
      <w:rFonts w:ascii="Courier New" w:eastAsia="Calibri" w:hAnsi="Courier New" w:cs="Courier New"/>
      <w:sz w:val="20"/>
      <w:szCs w:val="20"/>
      <w:lang w:eastAsia="ru-RU"/>
    </w:rPr>
  </w:style>
  <w:style w:type="paragraph" w:customStyle="1" w:styleId="aff">
    <w:name w:val="Знак"/>
    <w:basedOn w:val="a"/>
    <w:uiPriority w:val="99"/>
    <w:rsid w:val="00AD59C5"/>
    <w:pPr>
      <w:spacing w:after="0" w:line="240" w:lineRule="auto"/>
    </w:pPr>
    <w:rPr>
      <w:rFonts w:ascii="Verdana" w:hAnsi="Verdana" w:cs="Verdana"/>
      <w:sz w:val="20"/>
      <w:szCs w:val="20"/>
      <w:lang w:val="en-US" w:eastAsia="en-US"/>
    </w:rPr>
  </w:style>
  <w:style w:type="paragraph" w:customStyle="1" w:styleId="17">
    <w:name w:val="Знак1"/>
    <w:basedOn w:val="a"/>
    <w:rsid w:val="00AD59C5"/>
    <w:pPr>
      <w:spacing w:after="0" w:line="240" w:lineRule="auto"/>
    </w:pPr>
    <w:rPr>
      <w:rFonts w:ascii="Verdana" w:hAnsi="Verdana" w:cs="Verdana"/>
      <w:sz w:val="20"/>
      <w:szCs w:val="20"/>
      <w:lang w:val="en-US" w:eastAsia="en-US"/>
    </w:rPr>
  </w:style>
  <w:style w:type="character" w:styleId="aff0">
    <w:name w:val="Emphasis"/>
    <w:qFormat/>
    <w:rsid w:val="00AD59C5"/>
    <w:rPr>
      <w:i/>
      <w:iCs/>
    </w:rPr>
  </w:style>
  <w:style w:type="paragraph" w:styleId="aff1">
    <w:name w:val="List Paragraph"/>
    <w:aliases w:val="Текст таблицы,Список уровня 2,название табл/рис,заголовок 1.1,Chapter10,List Paragraph"/>
    <w:basedOn w:val="a"/>
    <w:link w:val="aff2"/>
    <w:uiPriority w:val="34"/>
    <w:qFormat/>
    <w:rsid w:val="00AD59C5"/>
    <w:pPr>
      <w:ind w:left="708"/>
    </w:pPr>
  </w:style>
  <w:style w:type="numbering" w:customStyle="1" w:styleId="29">
    <w:name w:val="Нет списка2"/>
    <w:next w:val="a2"/>
    <w:uiPriority w:val="99"/>
    <w:semiHidden/>
    <w:unhideWhenUsed/>
    <w:rsid w:val="00AD59C5"/>
  </w:style>
  <w:style w:type="paragraph" w:styleId="aff3">
    <w:name w:val="Title"/>
    <w:aliases w:val="Знак2 Знак"/>
    <w:basedOn w:val="a"/>
    <w:next w:val="af0"/>
    <w:link w:val="aff4"/>
    <w:qFormat/>
    <w:rsid w:val="00AD59C5"/>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aff4">
    <w:name w:val="Заголовок Знак"/>
    <w:aliases w:val="Знак2 Знак Знак1"/>
    <w:basedOn w:val="a0"/>
    <w:link w:val="aff3"/>
    <w:rsid w:val="00AD59C5"/>
    <w:rPr>
      <w:rFonts w:ascii="Arial" w:eastAsia="Lucida Sans Unicode" w:hAnsi="Arial" w:cs="Tahoma"/>
      <w:color w:val="000000"/>
      <w:sz w:val="28"/>
      <w:szCs w:val="28"/>
      <w:lang w:val="en-US" w:bidi="en-US"/>
    </w:rPr>
  </w:style>
  <w:style w:type="character" w:customStyle="1" w:styleId="18">
    <w:name w:val="Основной текст Знак1"/>
    <w:semiHidden/>
    <w:rsid w:val="00AD59C5"/>
    <w:rPr>
      <w:rFonts w:eastAsia="Lucida Sans Unicode" w:cs="Tahoma"/>
      <w:color w:val="000000"/>
      <w:sz w:val="24"/>
      <w:szCs w:val="24"/>
      <w:lang w:val="en-US" w:eastAsia="en-US" w:bidi="en-US"/>
    </w:rPr>
  </w:style>
  <w:style w:type="character" w:customStyle="1" w:styleId="WW8Num7z0">
    <w:name w:val="WW8Num7z0"/>
    <w:rsid w:val="00AD59C5"/>
    <w:rPr>
      <w:rFonts w:ascii="Symbol" w:hAnsi="Symbol"/>
      <w:sz w:val="20"/>
    </w:rPr>
  </w:style>
  <w:style w:type="character" w:customStyle="1" w:styleId="WW8Num7z1">
    <w:name w:val="WW8Num7z1"/>
    <w:rsid w:val="00AD59C5"/>
    <w:rPr>
      <w:rFonts w:ascii="Courier New" w:hAnsi="Courier New"/>
      <w:sz w:val="20"/>
    </w:rPr>
  </w:style>
  <w:style w:type="character" w:customStyle="1" w:styleId="WW8Num7z2">
    <w:name w:val="WW8Num7z2"/>
    <w:rsid w:val="00AD59C5"/>
    <w:rPr>
      <w:rFonts w:ascii="Wingdings" w:hAnsi="Wingdings"/>
      <w:sz w:val="20"/>
    </w:rPr>
  </w:style>
  <w:style w:type="character" w:customStyle="1" w:styleId="WW8NumSt5z0">
    <w:name w:val="WW8NumSt5z0"/>
    <w:rsid w:val="00AD59C5"/>
    <w:rPr>
      <w:rFonts w:ascii="Times New Roman" w:hAnsi="Times New Roman" w:cs="Times New Roman"/>
    </w:rPr>
  </w:style>
  <w:style w:type="character" w:customStyle="1" w:styleId="aff5">
    <w:name w:val="Символ нумерации"/>
    <w:rsid w:val="00AD59C5"/>
  </w:style>
  <w:style w:type="character" w:customStyle="1" w:styleId="aff6">
    <w:name w:val="Маркеры списка"/>
    <w:rsid w:val="00AD59C5"/>
    <w:rPr>
      <w:rFonts w:ascii="StarSymbol" w:eastAsia="StarSymbol" w:hAnsi="StarSymbol" w:cs="StarSymbol"/>
      <w:sz w:val="18"/>
      <w:szCs w:val="18"/>
    </w:rPr>
  </w:style>
  <w:style w:type="character" w:customStyle="1" w:styleId="19">
    <w:name w:val="Основной шрифт абзаца1"/>
    <w:rsid w:val="00AD59C5"/>
  </w:style>
  <w:style w:type="paragraph" w:styleId="aff7">
    <w:name w:val="List"/>
    <w:basedOn w:val="af0"/>
    <w:rsid w:val="00AD59C5"/>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a">
    <w:name w:val="Название1"/>
    <w:basedOn w:val="a"/>
    <w:rsid w:val="00AD59C5"/>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b">
    <w:name w:val="Указатель1"/>
    <w:basedOn w:val="a"/>
    <w:rsid w:val="00AD59C5"/>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paragraph" w:customStyle="1" w:styleId="aff8">
    <w:basedOn w:val="aff3"/>
    <w:next w:val="aff9"/>
    <w:link w:val="affa"/>
    <w:qFormat/>
    <w:rsid w:val="00AD59C5"/>
  </w:style>
  <w:style w:type="character" w:customStyle="1" w:styleId="affa">
    <w:name w:val="Название Знак"/>
    <w:aliases w:val="Знак2 Знак Знак"/>
    <w:link w:val="aff8"/>
    <w:rsid w:val="00AD59C5"/>
    <w:rPr>
      <w:rFonts w:ascii="Arial" w:eastAsia="Lucida Sans Unicode" w:hAnsi="Arial" w:cs="Tahoma"/>
      <w:color w:val="000000"/>
      <w:sz w:val="28"/>
      <w:szCs w:val="28"/>
      <w:lang w:val="en-US" w:eastAsia="en-US" w:bidi="en-US"/>
    </w:rPr>
  </w:style>
  <w:style w:type="paragraph" w:styleId="aff9">
    <w:name w:val="Subtitle"/>
    <w:basedOn w:val="aff3"/>
    <w:next w:val="af0"/>
    <w:link w:val="affb"/>
    <w:qFormat/>
    <w:rsid w:val="00AD59C5"/>
    <w:pPr>
      <w:jc w:val="center"/>
    </w:pPr>
    <w:rPr>
      <w:i/>
      <w:iCs/>
    </w:rPr>
  </w:style>
  <w:style w:type="character" w:customStyle="1" w:styleId="affb">
    <w:name w:val="Подзаголовок Знак"/>
    <w:basedOn w:val="a0"/>
    <w:link w:val="aff9"/>
    <w:rsid w:val="00AD59C5"/>
    <w:rPr>
      <w:rFonts w:ascii="Arial" w:eastAsia="Lucida Sans Unicode" w:hAnsi="Arial" w:cs="Tahoma"/>
      <w:i/>
      <w:iCs/>
      <w:color w:val="000000"/>
      <w:sz w:val="28"/>
      <w:szCs w:val="28"/>
      <w:lang w:val="en-US" w:bidi="en-US"/>
    </w:rPr>
  </w:style>
  <w:style w:type="paragraph" w:customStyle="1" w:styleId="affc">
    <w:name w:val="Содержимое таблицы"/>
    <w:basedOn w:val="a"/>
    <w:rsid w:val="00AD59C5"/>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d">
    <w:name w:val="Заголовок таблицы"/>
    <w:basedOn w:val="affc"/>
    <w:rsid w:val="00AD59C5"/>
    <w:pPr>
      <w:jc w:val="center"/>
    </w:pPr>
    <w:rPr>
      <w:b/>
      <w:bCs/>
    </w:rPr>
  </w:style>
  <w:style w:type="paragraph" w:customStyle="1" w:styleId="210">
    <w:name w:val="Основной текст 21"/>
    <w:basedOn w:val="a"/>
    <w:rsid w:val="00AD59C5"/>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a">
    <w:name w:val="Сетка таблицы2"/>
    <w:basedOn w:val="a1"/>
    <w:next w:val="af"/>
    <w:rsid w:val="00AD59C5"/>
    <w:pPr>
      <w:widowControl w:val="0"/>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Знак"/>
    <w:basedOn w:val="a"/>
    <w:rsid w:val="00AD59C5"/>
    <w:pPr>
      <w:spacing w:after="0" w:line="240" w:lineRule="auto"/>
    </w:pPr>
    <w:rPr>
      <w:rFonts w:ascii="Verdana" w:hAnsi="Verdana" w:cs="Times New Roman"/>
      <w:sz w:val="20"/>
      <w:szCs w:val="20"/>
      <w:lang w:val="en-US" w:eastAsia="en-US"/>
    </w:rPr>
  </w:style>
  <w:style w:type="paragraph" w:customStyle="1" w:styleId="Style7">
    <w:name w:val="Style7"/>
    <w:basedOn w:val="a"/>
    <w:rsid w:val="00AD59C5"/>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AD59C5"/>
    <w:rPr>
      <w:rFonts w:ascii="Times New Roman" w:hAnsi="Times New Roman" w:cs="Times New Roman"/>
      <w:sz w:val="20"/>
      <w:szCs w:val="20"/>
    </w:rPr>
  </w:style>
  <w:style w:type="paragraph" w:styleId="3">
    <w:name w:val="List Bullet 3"/>
    <w:basedOn w:val="a"/>
    <w:autoRedefine/>
    <w:rsid w:val="00AD59C5"/>
    <w:pPr>
      <w:numPr>
        <w:numId w:val="1"/>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c">
    <w:name w:val="1"/>
    <w:basedOn w:val="a"/>
    <w:rsid w:val="00AD59C5"/>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AD59C5"/>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AD59C5"/>
    <w:rPr>
      <w:sz w:val="24"/>
      <w:szCs w:val="24"/>
      <w:lang w:eastAsia="ar-SA"/>
    </w:rPr>
  </w:style>
  <w:style w:type="character" w:customStyle="1" w:styleId="rvts0">
    <w:name w:val="rvts0"/>
    <w:rsid w:val="00AD59C5"/>
    <w:rPr>
      <w:rFonts w:ascii="Times New Roman" w:hAnsi="Times New Roman" w:cs="Times New Roman" w:hint="default"/>
    </w:rPr>
  </w:style>
  <w:style w:type="paragraph" w:customStyle="1" w:styleId="ListParagraph1">
    <w:name w:val="List Paragraph1"/>
    <w:basedOn w:val="a"/>
    <w:rsid w:val="00AD59C5"/>
    <w:pPr>
      <w:spacing w:after="0" w:line="240" w:lineRule="auto"/>
      <w:ind w:left="720"/>
      <w:contextualSpacing/>
    </w:pPr>
    <w:rPr>
      <w:rFonts w:ascii="Times New Roman" w:hAnsi="Times New Roman" w:cs="Times New Roman"/>
      <w:sz w:val="20"/>
      <w:szCs w:val="20"/>
      <w:lang w:val="en-AU" w:eastAsia="en-US"/>
    </w:rPr>
  </w:style>
  <w:style w:type="paragraph" w:customStyle="1" w:styleId="2b">
    <w:name w:val="Обычный2"/>
    <w:rsid w:val="00AD59C5"/>
    <w:pPr>
      <w:spacing w:after="0" w:line="240" w:lineRule="auto"/>
    </w:pPr>
    <w:rPr>
      <w:rFonts w:ascii="Times New Roman" w:eastAsia="Times New Roman" w:hAnsi="Times New Roman" w:cs="Times New Roman"/>
      <w:sz w:val="20"/>
      <w:szCs w:val="20"/>
      <w:lang w:val="uk-UA" w:eastAsia="ru-RU"/>
    </w:rPr>
  </w:style>
  <w:style w:type="paragraph" w:customStyle="1" w:styleId="2c">
    <w:name w:val="Абзац списка2"/>
    <w:basedOn w:val="a"/>
    <w:rsid w:val="00AD59C5"/>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AD59C5"/>
    <w:rPr>
      <w:rFonts w:ascii="Times New Roman" w:hAnsi="Times New Roman"/>
      <w:sz w:val="26"/>
    </w:rPr>
  </w:style>
  <w:style w:type="paragraph" w:customStyle="1" w:styleId="Style17">
    <w:name w:val="Style17"/>
    <w:basedOn w:val="a"/>
    <w:rsid w:val="00AD59C5"/>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AD59C5"/>
    <w:rPr>
      <w:rFonts w:ascii="Times New Roman" w:hAnsi="Times New Roman"/>
      <w:b/>
      <w:sz w:val="26"/>
    </w:rPr>
  </w:style>
  <w:style w:type="paragraph" w:customStyle="1" w:styleId="1d">
    <w:name w:val="Абзац списка1"/>
    <w:basedOn w:val="a"/>
    <w:qFormat/>
    <w:rsid w:val="00AD59C5"/>
    <w:pPr>
      <w:ind w:left="720"/>
    </w:pPr>
  </w:style>
  <w:style w:type="paragraph" w:customStyle="1" w:styleId="2d">
    <w:name w:val="Без интервала2"/>
    <w:qFormat/>
    <w:rsid w:val="00AD59C5"/>
    <w:pPr>
      <w:spacing w:after="0" w:line="240" w:lineRule="auto"/>
    </w:pPr>
    <w:rPr>
      <w:rFonts w:ascii="Calibri" w:eastAsia="Times New Roman" w:hAnsi="Calibri" w:cs="Calibri"/>
    </w:rPr>
  </w:style>
  <w:style w:type="paragraph" w:customStyle="1" w:styleId="2e">
    <w:name w:val="Обычный2"/>
    <w:rsid w:val="00AD59C5"/>
    <w:pPr>
      <w:spacing w:after="0" w:line="240" w:lineRule="auto"/>
    </w:pPr>
    <w:rPr>
      <w:rFonts w:ascii="Times New Roman" w:eastAsia="Times New Roman" w:hAnsi="Times New Roman" w:cs="Times New Roman"/>
      <w:sz w:val="20"/>
      <w:szCs w:val="20"/>
      <w:lang w:val="uk-UA" w:eastAsia="ru-RU"/>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uiPriority w:val="99"/>
    <w:semiHidden/>
    <w:rsid w:val="00AD59C5"/>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2">
    <w:name w:val="Абзац списка Знак"/>
    <w:aliases w:val="Текст таблицы Знак,Список уровня 2 Знак,название табл/рис Знак,заголовок 1.1 Знак,Chapter10 Знак,List Paragraph Знак"/>
    <w:link w:val="aff1"/>
    <w:uiPriority w:val="34"/>
    <w:locked/>
    <w:rsid w:val="00AD59C5"/>
    <w:rPr>
      <w:rFonts w:ascii="Calibri" w:eastAsia="Times New Roman" w:hAnsi="Calibri" w:cs="Calibri"/>
      <w:lang w:val="uk-UA" w:eastAsia="uk-UA"/>
    </w:rPr>
  </w:style>
  <w:style w:type="paragraph" w:customStyle="1" w:styleId="1e">
    <w:name w:val="Без інтервалів1"/>
    <w:rsid w:val="00AD59C5"/>
    <w:pPr>
      <w:spacing w:after="0" w:line="240" w:lineRule="auto"/>
    </w:pPr>
    <w:rPr>
      <w:rFonts w:ascii="Calibri" w:eastAsia="Times New Roman" w:hAnsi="Calibri" w:cs="Times New Roman"/>
      <w:lang w:val="uk-UA"/>
    </w:rPr>
  </w:style>
  <w:style w:type="paragraph" w:customStyle="1" w:styleId="afff">
    <w:name w:val="Знак"/>
    <w:basedOn w:val="a"/>
    <w:rsid w:val="00DC0BAD"/>
    <w:pPr>
      <w:spacing w:after="0" w:line="240" w:lineRule="auto"/>
    </w:pPr>
    <w:rPr>
      <w:rFonts w:ascii="Verdana" w:hAnsi="Verdana" w:cs="Verdana"/>
      <w:sz w:val="20"/>
      <w:szCs w:val="20"/>
      <w:lang w:val="en-US" w:eastAsia="en-US"/>
    </w:rPr>
  </w:style>
  <w:style w:type="paragraph" w:customStyle="1" w:styleId="afff0">
    <w:name w:val="Знак"/>
    <w:basedOn w:val="a"/>
    <w:rsid w:val="00207DD7"/>
    <w:pPr>
      <w:spacing w:after="0" w:line="240" w:lineRule="auto"/>
    </w:pPr>
    <w:rPr>
      <w:rFonts w:ascii="Verdana" w:hAnsi="Verdana" w:cs="Verdana"/>
      <w:sz w:val="20"/>
      <w:szCs w:val="20"/>
      <w:lang w:val="en-US" w:eastAsia="en-US"/>
    </w:rPr>
  </w:style>
  <w:style w:type="paragraph" w:customStyle="1" w:styleId="afff1">
    <w:name w:val="Знак"/>
    <w:basedOn w:val="a"/>
    <w:rsid w:val="00283793"/>
    <w:pPr>
      <w:spacing w:after="0" w:line="240" w:lineRule="auto"/>
    </w:pPr>
    <w:rPr>
      <w:rFonts w:ascii="Verdana" w:hAnsi="Verdana" w:cs="Verdana"/>
      <w:sz w:val="20"/>
      <w:szCs w:val="20"/>
      <w:lang w:val="en-US" w:eastAsia="en-US"/>
    </w:rPr>
  </w:style>
  <w:style w:type="paragraph" w:customStyle="1" w:styleId="36">
    <w:name w:val="Без интервала3"/>
    <w:qFormat/>
    <w:rsid w:val="001E71B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7759">
      <w:bodyDiv w:val="1"/>
      <w:marLeft w:val="0"/>
      <w:marRight w:val="0"/>
      <w:marTop w:val="0"/>
      <w:marBottom w:val="0"/>
      <w:divBdr>
        <w:top w:val="none" w:sz="0" w:space="0" w:color="auto"/>
        <w:left w:val="none" w:sz="0" w:space="0" w:color="auto"/>
        <w:bottom w:val="none" w:sz="0" w:space="0" w:color="auto"/>
        <w:right w:val="none" w:sz="0" w:space="0" w:color="auto"/>
      </w:divBdr>
    </w:div>
    <w:div w:id="186723112">
      <w:bodyDiv w:val="1"/>
      <w:marLeft w:val="0"/>
      <w:marRight w:val="0"/>
      <w:marTop w:val="0"/>
      <w:marBottom w:val="0"/>
      <w:divBdr>
        <w:top w:val="none" w:sz="0" w:space="0" w:color="auto"/>
        <w:left w:val="none" w:sz="0" w:space="0" w:color="auto"/>
        <w:bottom w:val="none" w:sz="0" w:space="0" w:color="auto"/>
        <w:right w:val="none" w:sz="0" w:space="0" w:color="auto"/>
      </w:divBdr>
    </w:div>
    <w:div w:id="218594194">
      <w:bodyDiv w:val="1"/>
      <w:marLeft w:val="0"/>
      <w:marRight w:val="0"/>
      <w:marTop w:val="0"/>
      <w:marBottom w:val="0"/>
      <w:divBdr>
        <w:top w:val="none" w:sz="0" w:space="0" w:color="auto"/>
        <w:left w:val="none" w:sz="0" w:space="0" w:color="auto"/>
        <w:bottom w:val="none" w:sz="0" w:space="0" w:color="auto"/>
        <w:right w:val="none" w:sz="0" w:space="0" w:color="auto"/>
      </w:divBdr>
    </w:div>
    <w:div w:id="281425880">
      <w:bodyDiv w:val="1"/>
      <w:marLeft w:val="0"/>
      <w:marRight w:val="0"/>
      <w:marTop w:val="0"/>
      <w:marBottom w:val="0"/>
      <w:divBdr>
        <w:top w:val="none" w:sz="0" w:space="0" w:color="auto"/>
        <w:left w:val="none" w:sz="0" w:space="0" w:color="auto"/>
        <w:bottom w:val="none" w:sz="0" w:space="0" w:color="auto"/>
        <w:right w:val="none" w:sz="0" w:space="0" w:color="auto"/>
      </w:divBdr>
    </w:div>
    <w:div w:id="302661374">
      <w:bodyDiv w:val="1"/>
      <w:marLeft w:val="0"/>
      <w:marRight w:val="0"/>
      <w:marTop w:val="0"/>
      <w:marBottom w:val="0"/>
      <w:divBdr>
        <w:top w:val="none" w:sz="0" w:space="0" w:color="auto"/>
        <w:left w:val="none" w:sz="0" w:space="0" w:color="auto"/>
        <w:bottom w:val="none" w:sz="0" w:space="0" w:color="auto"/>
        <w:right w:val="none" w:sz="0" w:space="0" w:color="auto"/>
      </w:divBdr>
    </w:div>
    <w:div w:id="618877029">
      <w:bodyDiv w:val="1"/>
      <w:marLeft w:val="0"/>
      <w:marRight w:val="0"/>
      <w:marTop w:val="0"/>
      <w:marBottom w:val="0"/>
      <w:divBdr>
        <w:top w:val="none" w:sz="0" w:space="0" w:color="auto"/>
        <w:left w:val="none" w:sz="0" w:space="0" w:color="auto"/>
        <w:bottom w:val="none" w:sz="0" w:space="0" w:color="auto"/>
        <w:right w:val="none" w:sz="0" w:space="0" w:color="auto"/>
      </w:divBdr>
    </w:div>
    <w:div w:id="712274303">
      <w:bodyDiv w:val="1"/>
      <w:marLeft w:val="0"/>
      <w:marRight w:val="0"/>
      <w:marTop w:val="0"/>
      <w:marBottom w:val="0"/>
      <w:divBdr>
        <w:top w:val="none" w:sz="0" w:space="0" w:color="auto"/>
        <w:left w:val="none" w:sz="0" w:space="0" w:color="auto"/>
        <w:bottom w:val="none" w:sz="0" w:space="0" w:color="auto"/>
        <w:right w:val="none" w:sz="0" w:space="0" w:color="auto"/>
      </w:divBdr>
    </w:div>
    <w:div w:id="718020310">
      <w:bodyDiv w:val="1"/>
      <w:marLeft w:val="0"/>
      <w:marRight w:val="0"/>
      <w:marTop w:val="0"/>
      <w:marBottom w:val="0"/>
      <w:divBdr>
        <w:top w:val="none" w:sz="0" w:space="0" w:color="auto"/>
        <w:left w:val="none" w:sz="0" w:space="0" w:color="auto"/>
        <w:bottom w:val="none" w:sz="0" w:space="0" w:color="auto"/>
        <w:right w:val="none" w:sz="0" w:space="0" w:color="auto"/>
      </w:divBdr>
    </w:div>
    <w:div w:id="908615273">
      <w:bodyDiv w:val="1"/>
      <w:marLeft w:val="0"/>
      <w:marRight w:val="0"/>
      <w:marTop w:val="0"/>
      <w:marBottom w:val="0"/>
      <w:divBdr>
        <w:top w:val="none" w:sz="0" w:space="0" w:color="auto"/>
        <w:left w:val="none" w:sz="0" w:space="0" w:color="auto"/>
        <w:bottom w:val="none" w:sz="0" w:space="0" w:color="auto"/>
        <w:right w:val="none" w:sz="0" w:space="0" w:color="auto"/>
      </w:divBdr>
    </w:div>
    <w:div w:id="1091311821">
      <w:bodyDiv w:val="1"/>
      <w:marLeft w:val="0"/>
      <w:marRight w:val="0"/>
      <w:marTop w:val="0"/>
      <w:marBottom w:val="0"/>
      <w:divBdr>
        <w:top w:val="none" w:sz="0" w:space="0" w:color="auto"/>
        <w:left w:val="none" w:sz="0" w:space="0" w:color="auto"/>
        <w:bottom w:val="none" w:sz="0" w:space="0" w:color="auto"/>
        <w:right w:val="none" w:sz="0" w:space="0" w:color="auto"/>
      </w:divBdr>
    </w:div>
    <w:div w:id="1571423327">
      <w:bodyDiv w:val="1"/>
      <w:marLeft w:val="0"/>
      <w:marRight w:val="0"/>
      <w:marTop w:val="0"/>
      <w:marBottom w:val="0"/>
      <w:divBdr>
        <w:top w:val="none" w:sz="0" w:space="0" w:color="auto"/>
        <w:left w:val="none" w:sz="0" w:space="0" w:color="auto"/>
        <w:bottom w:val="none" w:sz="0" w:space="0" w:color="auto"/>
        <w:right w:val="none" w:sz="0" w:space="0" w:color="auto"/>
      </w:divBdr>
    </w:div>
    <w:div w:id="1772968412">
      <w:bodyDiv w:val="1"/>
      <w:marLeft w:val="0"/>
      <w:marRight w:val="0"/>
      <w:marTop w:val="0"/>
      <w:marBottom w:val="0"/>
      <w:divBdr>
        <w:top w:val="none" w:sz="0" w:space="0" w:color="auto"/>
        <w:left w:val="none" w:sz="0" w:space="0" w:color="auto"/>
        <w:bottom w:val="none" w:sz="0" w:space="0" w:color="auto"/>
        <w:right w:val="none" w:sz="0" w:space="0" w:color="auto"/>
      </w:divBdr>
    </w:div>
    <w:div w:id="1870099355">
      <w:bodyDiv w:val="1"/>
      <w:marLeft w:val="0"/>
      <w:marRight w:val="0"/>
      <w:marTop w:val="0"/>
      <w:marBottom w:val="0"/>
      <w:divBdr>
        <w:top w:val="none" w:sz="0" w:space="0" w:color="auto"/>
        <w:left w:val="none" w:sz="0" w:space="0" w:color="auto"/>
        <w:bottom w:val="none" w:sz="0" w:space="0" w:color="auto"/>
        <w:right w:val="none" w:sz="0" w:space="0" w:color="auto"/>
      </w:divBdr>
    </w:div>
    <w:div w:id="2003192153">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53</Pages>
  <Words>85547</Words>
  <Characters>48763</Characters>
  <Application>Microsoft Office Word</Application>
  <DocSecurity>0</DocSecurity>
  <Lines>406</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2022-11-03T14:39:00Z</cp:lastPrinted>
  <dcterms:created xsi:type="dcterms:W3CDTF">2022-11-04T09:11:00Z</dcterms:created>
  <dcterms:modified xsi:type="dcterms:W3CDTF">2022-11-14T09:29:00Z</dcterms:modified>
</cp:coreProperties>
</file>