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678EB" w14:textId="03D1D354" w:rsidR="005916E7" w:rsidRDefault="00930132" w:rsidP="00930132">
      <w:pPr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  <w:r w:rsidRPr="00693926">
        <w:rPr>
          <w:rFonts w:ascii="Times New Roman" w:hAnsi="Times New Roman" w:cs="Times New Roman" w:hint="cs"/>
          <w:b/>
          <w:bCs/>
          <w:lang w:val="uk-UA"/>
        </w:rPr>
        <w:t>Перелік змін</w:t>
      </w:r>
    </w:p>
    <w:p w14:paraId="2B8AB2FB" w14:textId="77777777" w:rsidR="00E60C6D" w:rsidRPr="00693926" w:rsidRDefault="00E60C6D" w:rsidP="00930132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388CC95B" w14:textId="4DB0ADAA" w:rsidR="002F1CAE" w:rsidRDefault="00E60C6D" w:rsidP="00E101B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 підставі пункту 54 </w:t>
      </w:r>
      <w:r w:rsidRPr="00E60C6D">
        <w:rPr>
          <w:rFonts w:ascii="Times New Roman" w:hAnsi="Times New Roman" w:cs="Times New Roman"/>
          <w:lang w:val="uk-UA"/>
        </w:rPr>
        <w:t xml:space="preserve">Постанови Кабінету Міністрів України від 12.10.2022 р. №1178 «Про затвердження особливостей здійснення публічних </w:t>
      </w:r>
      <w:proofErr w:type="spellStart"/>
      <w:r w:rsidRPr="00E60C6D">
        <w:rPr>
          <w:rFonts w:ascii="Times New Roman" w:hAnsi="Times New Roman" w:cs="Times New Roman"/>
          <w:lang w:val="uk-UA"/>
        </w:rPr>
        <w:t>закупівель</w:t>
      </w:r>
      <w:proofErr w:type="spellEnd"/>
      <w:r w:rsidRPr="00E60C6D">
        <w:rPr>
          <w:rFonts w:ascii="Times New Roman" w:hAnsi="Times New Roman" w:cs="Times New Roman"/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>
        <w:rPr>
          <w:rFonts w:ascii="Times New Roman" w:hAnsi="Times New Roman" w:cs="Times New Roman"/>
          <w:lang w:val="uk-UA"/>
        </w:rPr>
        <w:t xml:space="preserve">, Замовником було прийнято рішення про внесення змін до тендерної документації. </w:t>
      </w:r>
    </w:p>
    <w:p w14:paraId="2F47D030" w14:textId="77777777" w:rsidR="002F1CAE" w:rsidRDefault="002F1CAE" w:rsidP="00E101B9">
      <w:pPr>
        <w:jc w:val="both"/>
        <w:rPr>
          <w:rFonts w:ascii="Times New Roman" w:hAnsi="Times New Roman" w:cs="Times New Roman"/>
          <w:lang w:val="uk-UA"/>
        </w:rPr>
      </w:pPr>
    </w:p>
    <w:p w14:paraId="62D13F02" w14:textId="2FB13CF0" w:rsidR="002F1CAE" w:rsidRDefault="00E101B9" w:rsidP="002F1CA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 Викласти в новій реда</w:t>
      </w:r>
      <w:r w:rsidR="002F1CAE">
        <w:rPr>
          <w:rFonts w:ascii="Times New Roman" w:hAnsi="Times New Roman" w:cs="Times New Roman"/>
          <w:lang w:val="uk-UA"/>
        </w:rPr>
        <w:t xml:space="preserve">кції </w:t>
      </w:r>
      <w:r w:rsidR="007A4F39">
        <w:rPr>
          <w:rFonts w:ascii="Times New Roman" w:hAnsi="Times New Roman" w:cs="Times New Roman"/>
          <w:lang w:val="uk-UA"/>
        </w:rPr>
        <w:t>Додаток № 3 до тендерної документації, що додається до переліку змін</w:t>
      </w:r>
      <w:r w:rsidR="002F1CAE">
        <w:rPr>
          <w:rFonts w:ascii="Times New Roman" w:hAnsi="Times New Roman" w:cs="Times New Roman"/>
          <w:lang w:val="uk-UA"/>
        </w:rPr>
        <w:t>:</w:t>
      </w:r>
    </w:p>
    <w:p w14:paraId="6360F97D" w14:textId="435B665F" w:rsidR="007A4F39" w:rsidRPr="007A4F39" w:rsidRDefault="007A4F39" w:rsidP="007A4F39">
      <w:pPr>
        <w:contextualSpacing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«</w:t>
      </w:r>
      <w:r w:rsidRPr="007A4F3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uk-UA"/>
        </w:rPr>
        <w:t>Додаток № 3</w:t>
      </w:r>
    </w:p>
    <w:p w14:paraId="1A502168" w14:textId="77777777" w:rsidR="007A4F39" w:rsidRPr="007A4F39" w:rsidRDefault="007A4F39" w:rsidP="007A4F39">
      <w:pPr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7A4F3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uk-UA"/>
        </w:rPr>
        <w:t>до тендерної документації</w:t>
      </w:r>
    </w:p>
    <w:p w14:paraId="0F1E42F7" w14:textId="77777777" w:rsidR="007A4F39" w:rsidRPr="007A4F39" w:rsidRDefault="007A4F39" w:rsidP="007A4F39">
      <w:pPr>
        <w:ind w:left="2880"/>
        <w:contextualSpacing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uk-UA"/>
        </w:rPr>
      </w:pPr>
      <w:r w:rsidRPr="007A4F39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    </w:t>
      </w:r>
      <w:r w:rsidRPr="007A4F39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uk-UA"/>
        </w:rPr>
        <w:t xml:space="preserve"> </w:t>
      </w:r>
    </w:p>
    <w:p w14:paraId="16FBA957" w14:textId="77777777" w:rsidR="007A4F39" w:rsidRPr="007A4F39" w:rsidRDefault="007A4F39" w:rsidP="007A4F39">
      <w:pPr>
        <w:tabs>
          <w:tab w:val="num" w:pos="900"/>
        </w:tabs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uk-UA"/>
        </w:rPr>
      </w:pPr>
    </w:p>
    <w:p w14:paraId="4F9C3D81" w14:textId="77777777" w:rsidR="007A4F39" w:rsidRPr="007A4F39" w:rsidRDefault="007A4F39" w:rsidP="007A4F39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uk-UA" w:eastAsia="zh-CN"/>
        </w:rPr>
      </w:pPr>
      <w:r w:rsidRPr="007A4F39">
        <w:rPr>
          <w:rFonts w:ascii="Times New Roman" w:hAnsi="Times New Roman" w:cs="Times New Roman"/>
          <w:b/>
          <w:i/>
          <w:iCs/>
          <w:sz w:val="20"/>
          <w:szCs w:val="20"/>
          <w:lang w:val="uk-UA" w:eastAsia="zh-CN"/>
        </w:rPr>
        <w:t>ІНФОРМАЦІЯ ПРО ТЕХНІЧНІ, ЯКІСНІ ТА КІЛЬКІСНІ ХАРАКТЕРИСТИКИ ПРЕДМЕТА ЗАКУПІВЛІ</w:t>
      </w:r>
    </w:p>
    <w:p w14:paraId="37F061F8" w14:textId="77777777" w:rsidR="007A4F39" w:rsidRPr="007A4F39" w:rsidRDefault="007A4F39" w:rsidP="007A4F39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uk-UA" w:eastAsia="zh-CN"/>
        </w:rPr>
      </w:pPr>
    </w:p>
    <w:p w14:paraId="1BEB3459" w14:textId="77777777" w:rsidR="007A4F39" w:rsidRPr="007A4F39" w:rsidRDefault="007A4F39" w:rsidP="007A4F39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uk-UA" w:eastAsia="zh-CN"/>
        </w:rPr>
      </w:pPr>
      <w:r w:rsidRPr="007A4F39">
        <w:rPr>
          <w:rFonts w:ascii="Times New Roman" w:hAnsi="Times New Roman" w:cs="Times New Roman"/>
          <w:b/>
          <w:i/>
          <w:iCs/>
          <w:sz w:val="20"/>
          <w:szCs w:val="20"/>
          <w:lang w:val="uk-UA" w:eastAsia="zh-CN"/>
        </w:rPr>
        <w:t xml:space="preserve">ДК 021:2015: 45210000-2 — Будівництво будівель («Нове будівництво захисної споруди цивільного захисту на території комунального закладу «Вишневий заклад дошкільної освіти «Орлятко» Вишневої міської ради Бучанського району Київської області, за </w:t>
      </w:r>
      <w:proofErr w:type="spellStart"/>
      <w:r w:rsidRPr="007A4F39">
        <w:rPr>
          <w:rFonts w:ascii="Times New Roman" w:hAnsi="Times New Roman" w:cs="Times New Roman"/>
          <w:b/>
          <w:i/>
          <w:iCs/>
          <w:sz w:val="20"/>
          <w:szCs w:val="20"/>
          <w:lang w:val="uk-UA" w:eastAsia="zh-CN"/>
        </w:rPr>
        <w:t>адресою</w:t>
      </w:r>
      <w:proofErr w:type="spellEnd"/>
      <w:r w:rsidRPr="007A4F39">
        <w:rPr>
          <w:rFonts w:ascii="Times New Roman" w:hAnsi="Times New Roman" w:cs="Times New Roman"/>
          <w:b/>
          <w:i/>
          <w:iCs/>
          <w:sz w:val="20"/>
          <w:szCs w:val="20"/>
          <w:lang w:val="uk-UA" w:eastAsia="zh-CN"/>
        </w:rPr>
        <w:t xml:space="preserve">: Київська область, Києво-Святошинський район, </w:t>
      </w:r>
      <w:proofErr w:type="spellStart"/>
      <w:r w:rsidRPr="007A4F39">
        <w:rPr>
          <w:rFonts w:ascii="Times New Roman" w:hAnsi="Times New Roman" w:cs="Times New Roman"/>
          <w:b/>
          <w:i/>
          <w:iCs/>
          <w:sz w:val="20"/>
          <w:szCs w:val="20"/>
          <w:lang w:val="uk-UA" w:eastAsia="zh-CN"/>
        </w:rPr>
        <w:t>м.Вишневе</w:t>
      </w:r>
      <w:proofErr w:type="spellEnd"/>
      <w:r w:rsidRPr="007A4F39">
        <w:rPr>
          <w:rFonts w:ascii="Times New Roman" w:hAnsi="Times New Roman" w:cs="Times New Roman"/>
          <w:b/>
          <w:i/>
          <w:iCs/>
          <w:sz w:val="20"/>
          <w:szCs w:val="20"/>
          <w:lang w:val="uk-UA" w:eastAsia="zh-CN"/>
        </w:rPr>
        <w:t>, вулиця Святошинська, 35»)</w:t>
      </w:r>
    </w:p>
    <w:p w14:paraId="2943F839" w14:textId="77777777" w:rsidR="007A4F39" w:rsidRPr="007A4F39" w:rsidRDefault="007A4F39" w:rsidP="007A4F39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uk-UA" w:eastAsia="zh-CN"/>
        </w:rPr>
      </w:pPr>
    </w:p>
    <w:p w14:paraId="2F967DE5" w14:textId="77777777" w:rsidR="007A4F39" w:rsidRPr="007A4F39" w:rsidRDefault="007A4F39" w:rsidP="007A4F39">
      <w:pPr>
        <w:widowControl w:val="0"/>
        <w:suppressAutoHyphens/>
        <w:autoSpaceDE w:val="0"/>
        <w:jc w:val="center"/>
        <w:rPr>
          <w:rFonts w:ascii="Times New Roman" w:hAnsi="Times New Roman" w:cs="Times New Roman"/>
          <w:bCs/>
          <w:i/>
          <w:iCs/>
          <w:sz w:val="20"/>
          <w:szCs w:val="20"/>
          <w:lang w:val="uk-UA" w:eastAsia="zh-CN"/>
        </w:rPr>
      </w:pPr>
      <w:r w:rsidRPr="007A4F39">
        <w:rPr>
          <w:rFonts w:ascii="Times New Roman" w:hAnsi="Times New Roman" w:cs="Times New Roman"/>
          <w:bCs/>
          <w:i/>
          <w:iCs/>
          <w:sz w:val="20"/>
          <w:szCs w:val="20"/>
          <w:lang w:val="uk-UA" w:eastAsia="zh-CN"/>
        </w:rPr>
        <w:t>Відомість обсягів робіт</w:t>
      </w:r>
    </w:p>
    <w:p w14:paraId="3B689634" w14:textId="77777777" w:rsidR="007A4F39" w:rsidRPr="007A4F39" w:rsidRDefault="007A4F39" w:rsidP="007A4F39">
      <w:pPr>
        <w:widowControl w:val="0"/>
        <w:suppressAutoHyphens/>
        <w:autoSpaceDE w:val="0"/>
        <w:jc w:val="center"/>
        <w:rPr>
          <w:rFonts w:ascii="Times New Roman" w:hAnsi="Times New Roman" w:cs="Times New Roman"/>
          <w:bCs/>
          <w:i/>
          <w:iCs/>
          <w:sz w:val="20"/>
          <w:szCs w:val="20"/>
          <w:lang w:val="uk-UA" w:eastAsia="zh-CN"/>
        </w:rPr>
      </w:pPr>
    </w:p>
    <w:p w14:paraId="365724D4" w14:textId="77777777" w:rsidR="007A4F39" w:rsidRPr="007A4F39" w:rsidRDefault="007A4F39" w:rsidP="007A4F39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uk-UA" w:eastAsia="zh-CN"/>
        </w:rPr>
      </w:pPr>
      <w:r w:rsidRPr="007A4F39">
        <w:rPr>
          <w:rFonts w:ascii="Times New Roman" w:hAnsi="Times New Roman" w:cs="Times New Roman"/>
          <w:b/>
          <w:i/>
          <w:iCs/>
          <w:sz w:val="20"/>
          <w:szCs w:val="20"/>
          <w:lang w:val="uk-UA" w:eastAsia="zh-CN"/>
        </w:rPr>
        <w:t xml:space="preserve">ДЕФЕКТНИЙ АКТ 02 – 01 – 01 </w:t>
      </w:r>
    </w:p>
    <w:tbl>
      <w:tblPr>
        <w:tblW w:w="11060" w:type="dxa"/>
        <w:tblInd w:w="-1026" w:type="dxa"/>
        <w:tblLook w:val="04A0" w:firstRow="1" w:lastRow="0" w:firstColumn="1" w:lastColumn="0" w:noHBand="0" w:noVBand="1"/>
      </w:tblPr>
      <w:tblGrid>
        <w:gridCol w:w="720"/>
        <w:gridCol w:w="6780"/>
        <w:gridCol w:w="1780"/>
        <w:gridCol w:w="1780"/>
      </w:tblGrid>
      <w:tr w:rsidR="007A4F39" w:rsidRPr="007A4F39" w14:paraId="2AD1C182" w14:textId="77777777" w:rsidTr="00AD0DCE">
        <w:trPr>
          <w:trHeight w:val="85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ADF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№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Ч.ч.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B75A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Найменування робіт і витрат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CC6E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Одиниця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виміру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874B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Кількість</w:t>
            </w:r>
          </w:p>
        </w:tc>
      </w:tr>
      <w:tr w:rsidR="007A4F39" w:rsidRPr="007A4F39" w14:paraId="6681F4F4" w14:textId="77777777" w:rsidTr="00AD0DCE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60D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04BC9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C3FEA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DABB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7A4F39" w:rsidRPr="007A4F39" w14:paraId="1F0DFD91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9F348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F94A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Розбирання дорожніх покриттів та основ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асфальтобетонних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E6DAE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68C30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303</w:t>
            </w:r>
          </w:p>
        </w:tc>
      </w:tr>
      <w:tr w:rsidR="007A4F39" w:rsidRPr="007A4F39" w14:paraId="7B5A9A21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C5755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3B0B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Розбирання дорожніх покриттів та основ бруківки з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брукового каменю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0F778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6888F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108</w:t>
            </w:r>
          </w:p>
        </w:tc>
      </w:tr>
      <w:tr w:rsidR="007A4F39" w:rsidRPr="007A4F39" w14:paraId="61389B3B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D7EB9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690A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Розбирання бортових каменів на бетонній основі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98D78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90FCA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</w:tr>
      <w:tr w:rsidR="007A4F39" w:rsidRPr="007A4F39" w14:paraId="69E3CB89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A8121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B705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(Демонтаж) Установлення металевої огорожі з сітки по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залізобетонних стовпах без цоколя, висотою до 1,7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A0E3D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507D4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301</w:t>
            </w:r>
          </w:p>
        </w:tc>
      </w:tr>
      <w:tr w:rsidR="007A4F39" w:rsidRPr="007A4F39" w14:paraId="663EE028" w14:textId="77777777" w:rsidTr="00AD0DCE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043B6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8E40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(Демонтаж) Монтаж устаткування виду посудин або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апаратів без механізмів на відкритій площадці, маса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 0,05 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01683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07E73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7A4F39" w:rsidRPr="007A4F39" w14:paraId="3792D30C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2A45E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9AEC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Розбирання бетонної чаши фонтану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42D0A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4C422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7A4F39" w:rsidRPr="007A4F39" w14:paraId="46B263F0" w14:textId="77777777" w:rsidTr="00AD0DCE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B7429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1419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Організація рельєфу - насип бульдозерами потужністю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59 кВт [80 к.с.] з переміщенням ґрунту до 5 м, група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ґрунтів 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BD147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C618C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</w:t>
            </w:r>
          </w:p>
        </w:tc>
      </w:tr>
      <w:tr w:rsidR="007A4F39" w:rsidRPr="007A4F39" w14:paraId="49FAE312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B0C48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F6C4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Ущільнення ґрунту пневматичними трамбівками, група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ґрунтів 1, 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9A548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A8E23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</w:t>
            </w:r>
          </w:p>
        </w:tc>
      </w:tr>
      <w:tr w:rsidR="007A4F39" w:rsidRPr="007A4F39" w14:paraId="46669DC0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E5FEE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FF9A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Улаштування стику ФЕМ з стіною будівлі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C9FF9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 шва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5F485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</w:tr>
      <w:tr w:rsidR="007A4F39" w:rsidRPr="007A4F39" w14:paraId="67D6A683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BEA36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0237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металевої огорожі з сітки по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залізобетонних стовпах без цоколя, висотою до 1,7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ACDBF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7FE08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301</w:t>
            </w:r>
          </w:p>
        </w:tc>
      </w:tr>
      <w:tr w:rsidR="007A4F39" w:rsidRPr="007A4F39" w14:paraId="28CF319B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BEE44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7645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Улаштування воріт двостулкових з установленням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металевих стовпів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E0FF1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A7435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7A4F39" w:rsidRPr="007A4F39" w14:paraId="2079F196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AEC85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8CB4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Улаштування хвірток без установлення стовпів при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металевих огорожах і огорожах із панелей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AB77E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239E3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A4F39" w:rsidRPr="007A4F39" w14:paraId="6FDAAF0E" w14:textId="77777777" w:rsidTr="00AD0DCE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35CB2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F71D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Монтаж устаткування виду посудин або апаратів без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механізмів на відкритій площадці, маса устаткування 0,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05 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7EC9F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1759B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46</w:t>
            </w:r>
          </w:p>
        </w:tc>
      </w:tr>
      <w:tr w:rsidR="007A4F39" w:rsidRPr="007A4F39" w14:paraId="599EBF9F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7A8E8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B37E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Улаштування дорожніх корит із переміщенням ґрунту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відстань до 100 м при глибині корита до 500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5C3E6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D2088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803</w:t>
            </w:r>
          </w:p>
        </w:tc>
      </w:tr>
      <w:tr w:rsidR="007A4F39" w:rsidRPr="007A4F39" w14:paraId="24252BF2" w14:textId="77777777" w:rsidTr="00AD0DCE">
        <w:trPr>
          <w:trHeight w:val="109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2A0BA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DFE2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Розроблення ґрунту з навантаженням на автомобілі-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самоскиди екскаваторами одноковшовими дизельними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на гусеничному ходу з ковшом місткістю 0,4 [0,35-0,45]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м3, група ґрунтів 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DBFB0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39314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200,75</w:t>
            </w:r>
          </w:p>
        </w:tc>
      </w:tr>
      <w:tr w:rsidR="007A4F39" w:rsidRPr="007A4F39" w14:paraId="3F0BE8A6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1395A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08D4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Перевезення ґрунту до 30 км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19527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7E298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321,2</w:t>
            </w:r>
          </w:p>
        </w:tc>
      </w:tr>
      <w:tr w:rsidR="007A4F39" w:rsidRPr="007A4F39" w14:paraId="3B53DE11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E9029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5565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Улаштування вирівнюючих шарів основи із піску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автогрейдером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9E084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B00F9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80,3</w:t>
            </w:r>
          </w:p>
        </w:tc>
      </w:tr>
      <w:tr w:rsidR="007A4F39" w:rsidRPr="007A4F39" w14:paraId="322326A8" w14:textId="77777777" w:rsidTr="00AD0DCE">
        <w:trPr>
          <w:trHeight w:val="32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F87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A88E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81FA8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5D2C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7A4F39" w:rsidRPr="007A4F39" w14:paraId="046A1A8D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8ECE2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68C5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Улаштування одношарової основи зі щебеню 40-70 за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товщини 15 см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C218C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3E69B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803</w:t>
            </w:r>
          </w:p>
        </w:tc>
      </w:tr>
      <w:tr w:rsidR="007A4F39" w:rsidRPr="007A4F39" w14:paraId="6E1634AA" w14:textId="77777777" w:rsidTr="00AD0DCE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8945D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A742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Улаштування основи зі щебеню 40-70, за зміни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товщини на кожен 1 см додавати або вилучати до/з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норм 27-13-1 - 27-13-3 (до 20см)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55A9B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5BE2B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803</w:t>
            </w:r>
          </w:p>
        </w:tc>
      </w:tr>
      <w:tr w:rsidR="007A4F39" w:rsidRPr="007A4F39" w14:paraId="3FAF05D9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EF4CF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7F56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Улаштування одношарової основи зі щебеню 20-40 за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товщини 15 см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3E0BD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59236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803</w:t>
            </w:r>
          </w:p>
        </w:tc>
      </w:tr>
      <w:tr w:rsidR="007A4F39" w:rsidRPr="007A4F39" w14:paraId="5B5B38C8" w14:textId="77777777" w:rsidTr="00AD0DCE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8025D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91C1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Улаштування основи зі щебеню 20-40, за зміни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товщини на кожен 1 см додавати або вилучати до/з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норм 27-13-1 - 27-13-3 (до 10см)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F7C73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A37F6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-803</w:t>
            </w:r>
          </w:p>
        </w:tc>
      </w:tr>
      <w:tr w:rsidR="007A4F39" w:rsidRPr="007A4F39" w14:paraId="20EE1962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9E2A7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11BC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Армування шарів геотекстилем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24AD9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24481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803</w:t>
            </w:r>
          </w:p>
        </w:tc>
      </w:tr>
      <w:tr w:rsidR="007A4F39" w:rsidRPr="007A4F39" w14:paraId="5F497CB0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50909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75EA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Улаштування покриття з фігурних елементів мощення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б=6см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86DAD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85A64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803</w:t>
            </w:r>
          </w:p>
        </w:tc>
      </w:tr>
      <w:tr w:rsidR="007A4F39" w:rsidRPr="007A4F39" w14:paraId="5B5305E6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4145E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474B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Улаштування дорожніх корит із переміщенням ґрунту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відстань до 100 м при глибині корита до 500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9E14E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94B0E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741,49</w:t>
            </w:r>
          </w:p>
        </w:tc>
      </w:tr>
      <w:tr w:rsidR="007A4F39" w:rsidRPr="007A4F39" w14:paraId="17F027CC" w14:textId="77777777" w:rsidTr="00AD0DCE">
        <w:trPr>
          <w:trHeight w:val="109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16380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108F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Розроблення ґрунту з навантаженням на автомобілі-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самоскиди екскаваторами одноковшовими дизельними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на гусеничному ходу з ковшом місткістю 0,4 [0,35-0,45]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м3, група ґрунтів 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72A99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E05A2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274,3513</w:t>
            </w:r>
          </w:p>
        </w:tc>
      </w:tr>
      <w:tr w:rsidR="007A4F39" w:rsidRPr="007A4F39" w14:paraId="4A91ED63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33807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460C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Перевезення ґрунту до 30 км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90617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F8098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438,96208</w:t>
            </w:r>
          </w:p>
        </w:tc>
      </w:tr>
      <w:tr w:rsidR="007A4F39" w:rsidRPr="007A4F39" w14:paraId="580CB2B4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4CC00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007A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Улаштування вирівнюючих шарів основи із піску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автогрейдером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E1E76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776FE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74,149</w:t>
            </w:r>
          </w:p>
        </w:tc>
      </w:tr>
      <w:tr w:rsidR="007A4F39" w:rsidRPr="007A4F39" w14:paraId="0FBC3DA4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308FA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4324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Улаштування одношарової основи зі щебеню 20-40 за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товщини 15 см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0A304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EBD7A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741,49</w:t>
            </w:r>
          </w:p>
        </w:tc>
      </w:tr>
      <w:tr w:rsidR="007A4F39" w:rsidRPr="007A4F39" w14:paraId="0825FF70" w14:textId="77777777" w:rsidTr="00AD0DCE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95839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6D90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Улаштування основи зі щебеню 20-40, за зміни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товщини на кожен 1 см додавати або вилучати до/з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норм 27-13-1 - 27-13-3 (до 25см)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1FD35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FB20C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741,49</w:t>
            </w:r>
          </w:p>
        </w:tc>
      </w:tr>
      <w:tr w:rsidR="007A4F39" w:rsidRPr="007A4F39" w14:paraId="70CFD397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C5308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441E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Улаштування вирівнюючих шарів основи із щебеню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автогрейдером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C1FD7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26567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14,8298</w:t>
            </w:r>
          </w:p>
        </w:tc>
      </w:tr>
      <w:tr w:rsidR="007A4F39" w:rsidRPr="007A4F39" w14:paraId="6BDD126A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F5492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56E1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Армування шарів геотекстилем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5E008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46815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741,49</w:t>
            </w:r>
          </w:p>
        </w:tc>
      </w:tr>
      <w:tr w:rsidR="007A4F39" w:rsidRPr="007A4F39" w14:paraId="7A8BC243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18599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254C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Улаштування покриття з фігурних елементів мощення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б=4см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EACBA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93A77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741,49</w:t>
            </w:r>
          </w:p>
        </w:tc>
      </w:tr>
      <w:tr w:rsidR="007A4F39" w:rsidRPr="007A4F39" w14:paraId="345F1AAF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A87C3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2888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Улаштування дорожніх корит із переміщенням ґрунту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відстань до 100 м при глибині корита до 500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2C532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7EA3D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520,5</w:t>
            </w:r>
          </w:p>
        </w:tc>
      </w:tr>
      <w:tr w:rsidR="007A4F39" w:rsidRPr="007A4F39" w14:paraId="3B22F6D4" w14:textId="77777777" w:rsidTr="00AD0DCE">
        <w:trPr>
          <w:trHeight w:val="109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8F874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5E1F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Розроблення ґрунту з навантаженням на автомобілі-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самоскиди екскаваторами одноковшовими дизельними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на гусеничному ходу з ковшом місткістю 0,4 [0,35-0,45]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м3, група ґрунтів 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F9E65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077BB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192,585</w:t>
            </w:r>
          </w:p>
        </w:tc>
      </w:tr>
      <w:tr w:rsidR="007A4F39" w:rsidRPr="007A4F39" w14:paraId="098E5D1B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6407F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19C1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Перевезення ґрунту до 30 км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1DFBA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4BA1E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308,136</w:t>
            </w:r>
          </w:p>
        </w:tc>
      </w:tr>
      <w:tr w:rsidR="007A4F39" w:rsidRPr="007A4F39" w14:paraId="6E71C135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968DF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1A05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Улаштування вирівнюючих шарів основи із піску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автогрейдером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01E2E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69BC8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52,05</w:t>
            </w:r>
          </w:p>
        </w:tc>
      </w:tr>
      <w:tr w:rsidR="007A4F39" w:rsidRPr="007A4F39" w14:paraId="300EFCCF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0E035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4036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Улаштування одношарової основи зі щебеню 40-70 за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товщини 15 см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22EFC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55F7C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520,5</w:t>
            </w:r>
          </w:p>
        </w:tc>
      </w:tr>
      <w:tr w:rsidR="007A4F39" w:rsidRPr="007A4F39" w14:paraId="17A28B3F" w14:textId="77777777" w:rsidTr="00AD0DCE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056C8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1ADB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Улаштування основи зі щебеню 40-70, за зміни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товщини на кожен 1 см додавати або вилучати до/з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норм 27-13-1 - 27-13-3 (до 20см)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123F8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1C66D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520,5</w:t>
            </w:r>
          </w:p>
        </w:tc>
      </w:tr>
      <w:tr w:rsidR="007A4F39" w:rsidRPr="007A4F39" w14:paraId="790F394E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C49F7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67F2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Улаштування одношарової основи зі щебеню 20-40 за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товщини 15 см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E9F79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CBC9F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520,5</w:t>
            </w:r>
          </w:p>
        </w:tc>
      </w:tr>
      <w:tr w:rsidR="007A4F39" w:rsidRPr="007A4F39" w14:paraId="4131CECD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1667D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B4CC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Улаштування вирівнюючих шарів основи із щебеню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автогрейдером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DDFAD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ECBD9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36,435</w:t>
            </w:r>
          </w:p>
        </w:tc>
      </w:tr>
      <w:tr w:rsidR="007A4F39" w:rsidRPr="007A4F39" w14:paraId="13639BCD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D767D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8578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Улаштування покриттів із плиток гумових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02085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06E3F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520,5</w:t>
            </w:r>
          </w:p>
        </w:tc>
      </w:tr>
      <w:tr w:rsidR="007A4F39" w:rsidRPr="007A4F39" w14:paraId="11CB62C8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5CB5A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0B72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Улаштування дорожніх корит із переміщенням ґрунту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відстань до 100 м при глибині корита до 500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6E5E8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2C5BD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324</w:t>
            </w:r>
          </w:p>
        </w:tc>
      </w:tr>
      <w:tr w:rsidR="007A4F39" w:rsidRPr="007A4F39" w14:paraId="5030DC92" w14:textId="77777777" w:rsidTr="00AD0DCE">
        <w:trPr>
          <w:trHeight w:val="109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993DD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5466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Розроблення ґрунту з навантаженням на автомобілі-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самоскиди екскаваторами одноковшовими дизельними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на гусеничному ходу з ковшом місткістю 0,4 [0,35-0,45]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м3, група ґрунтів 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C9CDB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E563C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97,2</w:t>
            </w:r>
          </w:p>
        </w:tc>
      </w:tr>
      <w:tr w:rsidR="007A4F39" w:rsidRPr="007A4F39" w14:paraId="0DEEC74F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8AB7B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79A5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Перевезення ґрунту до 30 км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A7C20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CAA37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155,52</w:t>
            </w:r>
          </w:p>
        </w:tc>
      </w:tr>
      <w:tr w:rsidR="007A4F39" w:rsidRPr="007A4F39" w14:paraId="0A90CC6F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60CD7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6DE5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Улаштування вирівнюючих шарів основи із піску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автогрейдером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7C8B7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FF489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97,2</w:t>
            </w:r>
          </w:p>
        </w:tc>
      </w:tr>
      <w:tr w:rsidR="007A4F39" w:rsidRPr="007A4F39" w14:paraId="2A38DEAF" w14:textId="77777777" w:rsidTr="00AD0DCE">
        <w:trPr>
          <w:trHeight w:val="32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704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8419B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BFA0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3588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7A4F39" w:rsidRPr="007A4F39" w14:paraId="1ECDA445" w14:textId="77777777" w:rsidTr="00AD0DCE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C3A1A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DB22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Підготовлення ґрунту механізованим способом для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влаштування партерного і звичайного газону з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внесенням рослинної землі шаром 15 см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4943C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B95A6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930</w:t>
            </w:r>
          </w:p>
        </w:tc>
      </w:tr>
      <w:tr w:rsidR="007A4F39" w:rsidRPr="007A4F39" w14:paraId="57A89ABA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239AC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652A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Посів газонів партерних, маврітанських та звичайних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вручну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CCF87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65422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930</w:t>
            </w:r>
          </w:p>
        </w:tc>
      </w:tr>
      <w:tr w:rsidR="007A4F39" w:rsidRPr="007A4F39" w14:paraId="0836C0AC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BE5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7EC1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Відновлення газону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4DB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BFD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A4F39" w:rsidRPr="007A4F39" w14:paraId="2FF82026" w14:textId="77777777" w:rsidTr="00AD0DCE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8A30B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CD3F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Підготовлення ґрунту механізованим способом для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влаштування партерного і звичайного газону з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внесенням рослинної землі шаром 15 см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DBCC7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40047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</w:tr>
      <w:tr w:rsidR="007A4F39" w:rsidRPr="007A4F39" w14:paraId="607D7351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F6204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03E4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 кожні 5 см зміни товщини шару рослинної землі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додавати або віднімати за нормами 47-25-3, 47-25-4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A1C30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C45F0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-400</w:t>
            </w:r>
          </w:p>
        </w:tc>
      </w:tr>
      <w:tr w:rsidR="007A4F39" w:rsidRPr="007A4F39" w14:paraId="4A9133FB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BDCEF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A43E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Посів газонів партерних, маврітанських та звичайних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вручну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CB00A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E3FDE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</w:tr>
      <w:tr w:rsidR="007A4F39" w:rsidRPr="007A4F39" w14:paraId="3002C1DD" w14:textId="77777777" w:rsidTr="00AD0DCE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83F79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DC8F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бетонних бортових каменів на щебеневу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основу, за ширини борту у верхній його частині до 100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D3DAF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84F04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981</w:t>
            </w:r>
          </w:p>
        </w:tc>
      </w:tr>
      <w:tr w:rsidR="007A4F39" w:rsidRPr="007A4F39" w14:paraId="3796A69D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D40E9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1298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(Демонтаж) Садіння дерев та кущів із грудкою землі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розміром 0,2х0,15 м і 0,25х0,2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E3C69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46437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</w:t>
            </w:r>
          </w:p>
        </w:tc>
      </w:tr>
      <w:tr w:rsidR="007A4F39" w:rsidRPr="007A4F39" w14:paraId="21F4D4DE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296F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E6A24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Садіння дерев та кущів із грудкою землі розміром 0,2х0,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15 м і 0,25х0,2 м (пересадка кущів)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ED47A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E1B54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</w:t>
            </w:r>
          </w:p>
        </w:tc>
      </w:tr>
    </w:tbl>
    <w:p w14:paraId="4896FB3A" w14:textId="77777777" w:rsidR="007A4F39" w:rsidRPr="007A4F39" w:rsidRDefault="007A4F39" w:rsidP="007A4F39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uk-UA" w:eastAsia="zh-CN"/>
        </w:rPr>
      </w:pPr>
      <w:r w:rsidRPr="007A4F39">
        <w:rPr>
          <w:rFonts w:ascii="Times New Roman" w:hAnsi="Times New Roman" w:cs="Times New Roman"/>
          <w:b/>
          <w:i/>
          <w:iCs/>
          <w:sz w:val="20"/>
          <w:szCs w:val="20"/>
          <w:lang w:val="uk-UA" w:eastAsia="zh-CN"/>
        </w:rPr>
        <w:t>ДЕФЕКТНИЙ АКТ 02 – 01 – 03</w:t>
      </w:r>
    </w:p>
    <w:tbl>
      <w:tblPr>
        <w:tblW w:w="11060" w:type="dxa"/>
        <w:tblInd w:w="-1026" w:type="dxa"/>
        <w:tblLook w:val="04A0" w:firstRow="1" w:lastRow="0" w:firstColumn="1" w:lastColumn="0" w:noHBand="0" w:noVBand="1"/>
      </w:tblPr>
      <w:tblGrid>
        <w:gridCol w:w="720"/>
        <w:gridCol w:w="6780"/>
        <w:gridCol w:w="1780"/>
        <w:gridCol w:w="1780"/>
      </w:tblGrid>
      <w:tr w:rsidR="007A4F39" w:rsidRPr="007A4F39" w14:paraId="0B3FBBC2" w14:textId="77777777" w:rsidTr="00AD0DCE">
        <w:trPr>
          <w:trHeight w:val="85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AAD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№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Ч.ч.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72B4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Найменування робіт і витрат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565C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Одиниця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виміру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EEC6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Кількість</w:t>
            </w:r>
          </w:p>
        </w:tc>
      </w:tr>
      <w:tr w:rsidR="007A4F39" w:rsidRPr="007A4F39" w14:paraId="307AE7E4" w14:textId="77777777" w:rsidTr="00AD0DCE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A58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64A0F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7F8EF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CDA9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7A4F39" w:rsidRPr="007A4F39" w14:paraId="42956FC6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1ED42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E544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водомiрних вузлiв, без обвiдної лiнiї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дiаметром вводу до 65 мм, дiаметром водомiру до 40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B32B5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92676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A4F39" w:rsidRPr="007A4F39" w14:paraId="2A5BD783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EDCFD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BBEA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манометрів з триходовим краном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DCF7A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14F73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A4F39" w:rsidRPr="007A4F39" w14:paraId="5110C537" w14:textId="77777777" w:rsidTr="00AD0DCE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6785B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1C87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Прокладання трубопроводів водопостачання зі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стальних водогазопровідних оцинкованих труб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діаметром 15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F4A1A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E93E8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1,24</w:t>
            </w:r>
          </w:p>
        </w:tc>
      </w:tr>
      <w:tr w:rsidR="007A4F39" w:rsidRPr="007A4F39" w14:paraId="0CC6FA60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6AB8B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CB68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муфтової арматури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33D49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6F02B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7A4F39" w:rsidRPr="007A4F39" w14:paraId="67FAC800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7FDF9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1457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Врізування в існуючі мережі зі сталевих труб сталевих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штуцерів [патрубків] діаметром до 50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C4085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806DA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A4F39" w:rsidRPr="007A4F39" w14:paraId="6C71C4FF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D7944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006F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фільтрів для очищення води у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трубопроводах систем опалення діаметром 15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F7FAC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5CCEA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A4F39" w:rsidRPr="007A4F39" w14:paraId="12110742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9F581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3EC2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насосів відцентрових з електродвигуном,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маса агрегату до 0,2 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88A1E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B7610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7A4F39" w:rsidRPr="007A4F39" w14:paraId="6DFFA181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5022A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F2D6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баків розширювальних круглих і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прямокутних місткістю 1 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8E7BA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29787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A4F39" w:rsidRPr="007A4F39" w14:paraId="6BFF555F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E3D31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6E61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баків розширювальних круглих і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прямокутних місткістю 0,8 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56B39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33819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A4F39" w:rsidRPr="007A4F39" w14:paraId="690D12E5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7AFD5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5FF1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муфтової арматури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282BA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1FDA7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</w:tr>
      <w:tr w:rsidR="007A4F39" w:rsidRPr="007A4F39" w14:paraId="31715774" w14:textId="77777777" w:rsidTr="00AD0DCE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9ACB3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29F4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вентилів, засувок, затворів, клапанів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зворотних, кранів прохідних на трубопроводах із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стальних труб діаметром до 50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5607C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75C0C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7A4F39" w:rsidRPr="007A4F39" w14:paraId="01A1E64F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34C9B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B63B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Приварювання фланців до сталевих трубопроводів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діаметром 50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9E704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47129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-14</w:t>
            </w:r>
          </w:p>
        </w:tc>
      </w:tr>
      <w:tr w:rsidR="007A4F39" w:rsidRPr="007A4F39" w14:paraId="74B63E5B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0D0CF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61B6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регуляторів тиску діаметром до 50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46C11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69AA4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A4F39" w:rsidRPr="007A4F39" w14:paraId="576DB4C6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831DB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8150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кранів поливальних діаметром 20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EA963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908C9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7A4F39" w:rsidRPr="007A4F39" w14:paraId="4DEE26FA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BCF3D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22AE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водопідігрівників ємкісних місткістю до 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94F6E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D0AF9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A4F39" w:rsidRPr="007A4F39" w14:paraId="446D7993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5A11D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B812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водопідігрівників ємкісних місткістю до 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47A94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354A3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A4F39" w:rsidRPr="007A4F39" w14:paraId="0D87EFC6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DDC27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9FC5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Прокладання трубопроводів водопостачання зі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стальних емальованих труб діаметром 57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D2566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4A255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7A4F39" w:rsidRPr="007A4F39" w14:paraId="6138A398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063EF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B7BB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Прокладання трубопроводів водопостачання зі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стальних емальованих труб діаметром 40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B6662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7A19B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</w:t>
            </w:r>
          </w:p>
        </w:tc>
      </w:tr>
      <w:tr w:rsidR="007A4F39" w:rsidRPr="007A4F39" w14:paraId="6EC8E153" w14:textId="77777777" w:rsidTr="00AD0DCE">
        <w:trPr>
          <w:trHeight w:val="32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E79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088E5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49E30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705D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7A4F39" w:rsidRPr="007A4F39" w14:paraId="1104629E" w14:textId="77777777" w:rsidTr="00AD0DCE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79188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EB1C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Прокладання трубопроводів водопостачання з напірних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поліетиленових труб високого тиску зовнішнім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діаметром 32 мм зі з'єднанням контактним зварюванням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E63A9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6287E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</w:tr>
      <w:tr w:rsidR="007A4F39" w:rsidRPr="007A4F39" w14:paraId="3D0D5BBE" w14:textId="77777777" w:rsidTr="00AD0DCE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47F5A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6FE1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Прокладання трубопроводів водопостачання з напірних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поліетиленових труб високого тиску зовнішнім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діаметром 25 мм зі з'єднанням контактним зварюванням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6EF26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5633C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7A4F39" w:rsidRPr="007A4F39" w14:paraId="3FBEEAC6" w14:textId="77777777" w:rsidTr="00AD0DCE">
        <w:trPr>
          <w:trHeight w:val="109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856AE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3FD4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Прокладання трубопроводів водопостачання з напірних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поліетиленових труб високого тиску зовнішнім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діаметром до 20 мм зі з'єднанням контактним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зварюванням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F9992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75B57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</w:t>
            </w:r>
          </w:p>
        </w:tc>
      </w:tr>
      <w:tr w:rsidR="007A4F39" w:rsidRPr="007A4F39" w14:paraId="177CFB1D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417A4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CF98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Ізоляція трубопроводів трубками із спіненого каучуку,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поліетилену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FD233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3D65F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135</w:t>
            </w:r>
          </w:p>
        </w:tc>
      </w:tr>
      <w:tr w:rsidR="007A4F39" w:rsidRPr="007A4F39" w14:paraId="3865D24B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BA473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B3EA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Фарбування металевих поґрунтованих поверхонь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фарбою БТ-177 сріблистою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B0856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FACBB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</w:tr>
      <w:tr w:rsidR="007A4F39" w:rsidRPr="007A4F39" w14:paraId="576B1EA2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41648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A94B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унітазів із бачком безпосередньо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приєднаним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E80C1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компл.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25BA5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7A4F39" w:rsidRPr="007A4F39" w14:paraId="54A08A5C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83041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FEA8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умивальникiв одиночних з пiдведенням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холодної i гарячої води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1400A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компл.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6AADF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7A4F39" w:rsidRPr="007A4F39" w14:paraId="09C5FF5F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E8DD0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3A40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змішувачів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6804D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8DBE2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A4F39" w:rsidRPr="007A4F39" w14:paraId="0C33A119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E2A16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5ACC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піддонів душових чавунних і стальних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мілких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D1298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компл.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32E97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A4F39" w:rsidRPr="007A4F39" w14:paraId="4B7EAD7D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B8034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2109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мийок на два відділення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24006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компл.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3006B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A4F39" w:rsidRPr="007A4F39" w14:paraId="495F4688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D27CC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A05D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каналізаційних насосних станцій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8E9BE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002A3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A4F39" w:rsidRPr="007A4F39" w14:paraId="60A51E27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21BA1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6A7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насосів відцентрових з електродвигуном,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маса агрегату до 0,1 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1A03B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0E3F7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7A4F39" w:rsidRPr="007A4F39" w14:paraId="462F1768" w14:textId="77777777" w:rsidTr="00AD0DCE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82B64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7A22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вентилів, засувок, затворів, клапанів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зворотних, кранів прохідних на трубопроводах із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стальних труб діаметром до 50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347C4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90558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7A4F39" w:rsidRPr="007A4F39" w14:paraId="5F986DB7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A1BD1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EBED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Приварювання фланців до сталевих трубопроводів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діаметром 50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4C288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BAB40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-16</w:t>
            </w:r>
          </w:p>
        </w:tc>
      </w:tr>
      <w:tr w:rsidR="007A4F39" w:rsidRPr="007A4F39" w14:paraId="011A1A44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B6002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025D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баків розширювальних круглих і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прямокутних місткістю 0,4 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279A5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59E10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A4F39" w:rsidRPr="007A4F39" w14:paraId="3EB03137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6E64F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33AE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Прокладання трубопроводів каналізації з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поліетиленових труб  низького тиску діаметром 50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97B4E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045EA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</w:tr>
      <w:tr w:rsidR="007A4F39" w:rsidRPr="007A4F39" w14:paraId="4D266C07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5CF13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D689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Прокладання трубопроводів каналізації з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поліетиленових труб низького тиску діаметром 100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C37FB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07752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</w:tr>
      <w:tr w:rsidR="007A4F39" w:rsidRPr="007A4F39" w14:paraId="3C8789A8" w14:textId="77777777" w:rsidTr="00AD0DCE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0B22F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9DA3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Прокладання трубопроводів водопостачання зі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стальних водогазопровідних оцинкованих труб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діаметром 40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4634F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69F92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</w:t>
            </w:r>
          </w:p>
        </w:tc>
      </w:tr>
      <w:tr w:rsidR="007A4F39" w:rsidRPr="007A4F39" w14:paraId="028CB256" w14:textId="77777777" w:rsidTr="00AD0DCE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B8D8F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9050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Прокладання трубопроводів водопостачання зі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стальних водогазопровідних оцинкованих труб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діаметром 50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F3A4D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07427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7A4F39" w:rsidRPr="007A4F39" w14:paraId="31ED0C32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A2331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E7C0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Фарбування металевих поґрунтованих поверхонь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фарбою БТ-177 сріблистою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3A043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C1B29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7A4F39" w:rsidRPr="007A4F39" w14:paraId="65362F63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9C9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A846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Зовнішній водопровод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90C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C85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A4F39" w:rsidRPr="007A4F39" w14:paraId="6C767434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C4CB3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41C0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Демонтаж сталевих водопровідних труб з гідравлічним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випробуванням, діаметр труб 50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A3EA6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63105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35</w:t>
            </w:r>
          </w:p>
        </w:tc>
      </w:tr>
      <w:tr w:rsidR="007A4F39" w:rsidRPr="007A4F39" w14:paraId="2B5F3882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54DB3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B7FA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Укладання трубопроводів із поліетиленових труб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діаметром 90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0D61B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69A15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56</w:t>
            </w:r>
          </w:p>
        </w:tc>
      </w:tr>
      <w:tr w:rsidR="007A4F39" w:rsidRPr="007A4F39" w14:paraId="520EA969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07AC0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EF8A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Укладання трубопроводів із поліетиленових труб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діаметром 80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7631C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5F821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0,7</w:t>
            </w:r>
          </w:p>
        </w:tc>
      </w:tr>
      <w:tr w:rsidR="007A4F39" w:rsidRPr="007A4F39" w14:paraId="5315BF52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86010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33CB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Укладання трубопроводів із поліетиленових труб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діаметром 50 мм з гідравличним випробуванням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9E29E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B962F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65</w:t>
            </w:r>
          </w:p>
        </w:tc>
      </w:tr>
      <w:tr w:rsidR="007A4F39" w:rsidRPr="007A4F39" w14:paraId="31F2141A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598BB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2175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Покривання 1-2 кабелів, прокладених у траншеї,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сигнальною стрічкою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573ED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12F29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</w:tr>
      <w:tr w:rsidR="007A4F39" w:rsidRPr="007A4F39" w14:paraId="11E6B9C6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039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858A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Зовнішня каналізація самоплинна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ADC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94D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A4F39" w:rsidRPr="007A4F39" w14:paraId="7B777938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71A73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8AAF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Укладання труб поліетиленових діаметром 110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34AD1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E1048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7A4F39" w:rsidRPr="007A4F39" w14:paraId="46F756FD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7252C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F6D4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Улаштування круглих колодязів зі збірного залізобетону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 сухих ґрунтах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6EDD8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3492F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0,92</w:t>
            </w:r>
          </w:p>
        </w:tc>
      </w:tr>
      <w:tr w:rsidR="007A4F39" w:rsidRPr="007A4F39" w14:paraId="633A3C95" w14:textId="77777777" w:rsidTr="00AD0DCE">
        <w:trPr>
          <w:trHeight w:val="32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FD6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963BE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85AEF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6189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7A4F39" w:rsidRPr="007A4F39" w14:paraId="732E1B71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33174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05E3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Покривання 1-2 кабелів, прокладених у траншеї,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сигнальною стрічкою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FAA3D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6C5CB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</w:tr>
      <w:tr w:rsidR="007A4F39" w:rsidRPr="007A4F39" w14:paraId="5F1757DC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B00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06DF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Зовнішня каналізація напірна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338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9E3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A4F39" w:rsidRPr="007A4F39" w14:paraId="415E0988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927AB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9EE7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Укладання трубопроводів із поліетиленових труб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діаметром 80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BDD8A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2CF91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0,7</w:t>
            </w:r>
          </w:p>
        </w:tc>
      </w:tr>
      <w:tr w:rsidR="007A4F39" w:rsidRPr="007A4F39" w14:paraId="4D259FAF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A0763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393E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Укладання трубопроводів із поліетиленових труб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діаметром 50 мм з гідравличним випробуванням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AD53F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7BF9A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7A4F39" w:rsidRPr="007A4F39" w14:paraId="4F8A53BB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6BEDD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129B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Покривання 1-2 кабелів, прокладених у траншеї,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сигнальною стрічкою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F99FE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774B2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7A4F39" w:rsidRPr="007A4F39" w14:paraId="3CDFF73D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BB1AD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208F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Улаштування круглих колодязів зі збірного залізобетону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 сухих ґрунтах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1DE70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3503C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1,3</w:t>
            </w:r>
          </w:p>
        </w:tc>
      </w:tr>
      <w:tr w:rsidR="007A4F39" w:rsidRPr="007A4F39" w14:paraId="03331A23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1CAD4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19AD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Гідроізоляція стін колодязя зовнішня бічна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обмазувальна бітумна в 2 шари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0E46E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C3F8F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14,9</w:t>
            </w:r>
          </w:p>
        </w:tc>
      </w:tr>
      <w:tr w:rsidR="007A4F39" w:rsidRPr="007A4F39" w14:paraId="7C7D0BF1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7E749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C012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гідрантів пожежних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D5116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098D4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A4F39" w:rsidRPr="007A4F39" w14:paraId="7601A41B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401D2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A492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чавунних засувок або клапанів зворотних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діаметром 100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C4AED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75246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7A4F39" w:rsidRPr="007A4F39" w14:paraId="2F21457F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19E3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1F67F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чавунних фасонних частин діаметром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250-450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E358B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CF98A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0,945</w:t>
            </w:r>
          </w:p>
        </w:tc>
      </w:tr>
    </w:tbl>
    <w:p w14:paraId="2A73DD66" w14:textId="77777777" w:rsidR="007A4F39" w:rsidRPr="007A4F39" w:rsidRDefault="007A4F39" w:rsidP="007A4F39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uk-UA" w:eastAsia="zh-CN"/>
        </w:rPr>
      </w:pPr>
      <w:r w:rsidRPr="007A4F39">
        <w:rPr>
          <w:rFonts w:ascii="Times New Roman" w:hAnsi="Times New Roman" w:cs="Times New Roman"/>
          <w:b/>
          <w:i/>
          <w:iCs/>
          <w:sz w:val="20"/>
          <w:szCs w:val="20"/>
          <w:lang w:val="uk-UA" w:eastAsia="zh-CN"/>
        </w:rPr>
        <w:t>ДЕФЕКТНИЙ АКТ 02 – 01 – 04</w:t>
      </w:r>
    </w:p>
    <w:tbl>
      <w:tblPr>
        <w:tblW w:w="11060" w:type="dxa"/>
        <w:tblInd w:w="-1026" w:type="dxa"/>
        <w:tblLook w:val="04A0" w:firstRow="1" w:lastRow="0" w:firstColumn="1" w:lastColumn="0" w:noHBand="0" w:noVBand="1"/>
      </w:tblPr>
      <w:tblGrid>
        <w:gridCol w:w="720"/>
        <w:gridCol w:w="6780"/>
        <w:gridCol w:w="1780"/>
        <w:gridCol w:w="1780"/>
      </w:tblGrid>
      <w:tr w:rsidR="007A4F39" w:rsidRPr="007A4F39" w14:paraId="7E043964" w14:textId="77777777" w:rsidTr="00AD0DCE">
        <w:trPr>
          <w:trHeight w:val="85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57B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№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Ч.ч.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FC4A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Найменування робіт і витрат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8101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Одиниця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виміру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DF88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Кількість</w:t>
            </w:r>
          </w:p>
        </w:tc>
      </w:tr>
      <w:tr w:rsidR="007A4F39" w:rsidRPr="007A4F39" w14:paraId="3D3FE81B" w14:textId="77777777" w:rsidTr="00AD0DCE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B62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CBB82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3DDC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EE0B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7A4F39" w:rsidRPr="007A4F39" w14:paraId="7BE29ED8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B837E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5D94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Монтаж ввідно-розподільних пристроїв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AC9D3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шафа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18BBA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7A4F39" w:rsidRPr="007A4F39" w14:paraId="7FCFDED7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F4CDB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59C8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Монтаж ящика зі знижувальним трансформатором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D200B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715B7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7A4F39" w:rsidRPr="007A4F39" w14:paraId="39166518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A4D7C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739A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Акумулятор лужний одноелементний, ємкість 100 А.год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6A6F6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41098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A4F39" w:rsidRPr="007A4F39" w14:paraId="6351DAB6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3116D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54C9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Монтаж світильників для ламп розжарювання: бра і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плафони з кількістю ламп до 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98B9B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1A62E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89</w:t>
            </w:r>
          </w:p>
        </w:tc>
      </w:tr>
      <w:tr w:rsidR="007A4F39" w:rsidRPr="007A4F39" w14:paraId="2BA8E7AF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40764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716F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Труба вiнiпластова по стiнах i колонах з крiпленням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накладними скобами, дiаметр до 50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08643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F92FB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618</w:t>
            </w:r>
          </w:p>
        </w:tc>
      </w:tr>
      <w:tr w:rsidR="007A4F39" w:rsidRPr="007A4F39" w14:paraId="48837028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CCFAB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C208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Стояк збірних кабельних конструкцій [без поличок],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маса до 1,6 кг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384B7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B3A9B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</w:t>
            </w:r>
          </w:p>
        </w:tc>
      </w:tr>
      <w:tr w:rsidR="007A4F39" w:rsidRPr="007A4F39" w14:paraId="29415B24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7286B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7390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Лоток по установлених конструкціях, ширина лотка до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400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43A8D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B238F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</w:t>
            </w:r>
          </w:p>
        </w:tc>
      </w:tr>
      <w:tr w:rsidR="007A4F39" w:rsidRPr="007A4F39" w14:paraId="3D74C09B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52390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2062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Лоток по установлених конструкціях, ширина лотка до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200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91D1E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2DF09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42</w:t>
            </w:r>
          </w:p>
        </w:tc>
      </w:tr>
      <w:tr w:rsidR="007A4F39" w:rsidRPr="007A4F39" w14:paraId="5B5F1B3F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0DC0A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5291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Кабель до 35 кВ у прокладених трубах, блоках i коробах,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 xml:space="preserve"> маса 1 м до 1 кг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26A12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009BA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618</w:t>
            </w:r>
          </w:p>
        </w:tc>
      </w:tr>
      <w:tr w:rsidR="007A4F39" w:rsidRPr="007A4F39" w14:paraId="2BD9CC50" w14:textId="77777777" w:rsidTr="00AD0DCE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A51CB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BC11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Кабель до 35 кВ, що прокладається по установлених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конструкцiях i лотках з крiпленням по всiй довжинi, маса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 м до 1 кг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3A9D8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BA945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82</w:t>
            </w:r>
          </w:p>
        </w:tc>
      </w:tr>
      <w:tr w:rsidR="007A4F39" w:rsidRPr="007A4F39" w14:paraId="32D84797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7FD27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9B19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Кабель дво-, чотирижильний перерiзом жили до 16 мм2,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що прокладається з крiпленням накладними скобами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DEB49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C2CA5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923</w:t>
            </w:r>
          </w:p>
        </w:tc>
      </w:tr>
      <w:tr w:rsidR="007A4F39" w:rsidRPr="007A4F39" w14:paraId="7B9F8086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3F2E3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DD7D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штепсельних розеток заглибленого типу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при схованій проводці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AD37D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44989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7A4F39" w:rsidRPr="007A4F39" w14:paraId="525BCAE7" w14:textId="77777777" w:rsidTr="00AD0DCE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127C0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C1EC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блоків у готове гніздо з кількістю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установочних апаратів [вимикачів і штепсельних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розеток] до 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A5D87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6F1A9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</w:t>
            </w:r>
          </w:p>
        </w:tc>
      </w:tr>
      <w:tr w:rsidR="007A4F39" w:rsidRPr="007A4F39" w14:paraId="251CEEFE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83D4A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241F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перемикачів заглибленого типу при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схованій проводці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289FA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80BE9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7A4F39" w:rsidRPr="007A4F39" w14:paraId="1E3E8814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093FF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7E1B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вимикачів заглибленого типу при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схованій проводці одноклавішних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C9F98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775D2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23</w:t>
            </w:r>
          </w:p>
        </w:tc>
      </w:tr>
      <w:tr w:rsidR="007A4F39" w:rsidRPr="007A4F39" w14:paraId="326CD2E3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F71CF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FF8D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вимикачів заглибленого типу при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схованій проводці двоклавішних, трьохклавішних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993AC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70976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7A4F39" w:rsidRPr="007A4F39" w14:paraId="781329B5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E3161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3897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Монтаж коробки відгалуджувальної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4C44B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F3D3D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33</w:t>
            </w:r>
          </w:p>
        </w:tc>
      </w:tr>
      <w:tr w:rsidR="007A4F39" w:rsidRPr="007A4F39" w14:paraId="117A8B85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340AF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4F26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Розробка ґрунту вручну в траншеях глибиною до 2 м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без кріплень з укосами, група ґрунтів 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24495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1F367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43,3</w:t>
            </w:r>
          </w:p>
        </w:tc>
      </w:tr>
      <w:tr w:rsidR="007A4F39" w:rsidRPr="007A4F39" w14:paraId="0530470C" w14:textId="77777777" w:rsidTr="00AD0DCE">
        <w:trPr>
          <w:trHeight w:val="32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179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604D5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834AB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5EEA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7A4F39" w:rsidRPr="007A4F39" w14:paraId="16AFA153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223F7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8D91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Улаштування постелі при одному кабелі у траншеї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DC6D8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6242F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80</w:t>
            </w:r>
          </w:p>
        </w:tc>
      </w:tr>
      <w:tr w:rsidR="007A4F39" w:rsidRPr="007A4F39" w14:paraId="44C2F0CC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CCAB5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61FA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Додавати до норми 8-142-1 на кожний наступний кабель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при улаштуванні постелі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89AEB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00D39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80</w:t>
            </w:r>
          </w:p>
        </w:tc>
      </w:tr>
      <w:tr w:rsidR="007A4F39" w:rsidRPr="007A4F39" w14:paraId="5EEA4032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9C95E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EB56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Кабель до 35 кВ, що прокладається у готових траншеях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без покриттів, маса 1 м до 2 кг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F2E48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35BEE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280</w:t>
            </w:r>
          </w:p>
        </w:tc>
      </w:tr>
      <w:tr w:rsidR="007A4F39" w:rsidRPr="007A4F39" w14:paraId="54540FD2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AD9D8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1E67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Кабель до 35 кВ у прокладених трубах, блоках і коробах,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 xml:space="preserve"> маса 1 м до 2 кг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733E9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342AA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23</w:t>
            </w:r>
          </w:p>
        </w:tc>
      </w:tr>
      <w:tr w:rsidR="007A4F39" w:rsidRPr="007A4F39" w14:paraId="23764059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EFC10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C3BC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Улаштування трубопроводу з труб вторинного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поліетилену, до 2-х каналів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1DF0C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ABA21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0,069</w:t>
            </w:r>
          </w:p>
        </w:tc>
      </w:tr>
      <w:tr w:rsidR="007A4F39" w:rsidRPr="007A4F39" w14:paraId="512F3FA4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8F50B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7CFF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Покривання 1-2 кабелів, прокладених у траншеї,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сигнальною стрічкою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92615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AD374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</w:t>
            </w:r>
          </w:p>
        </w:tc>
      </w:tr>
      <w:tr w:rsidR="007A4F39" w:rsidRPr="007A4F39" w14:paraId="6B0AC28F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A9590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97BA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Монтаж муфти кінцевої епоксидної для кабеля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напругою до 1 кВ, переріз однієї жили до 70 мм2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9A414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C86D0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7A4F39" w:rsidRPr="007A4F39" w14:paraId="3A736626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D6EA4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56E4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Засипка вручну траншей, пазух котлованів і ям, група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ґрунтів 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C5134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826BE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37,1</w:t>
            </w:r>
          </w:p>
        </w:tc>
      </w:tr>
      <w:tr w:rsidR="007A4F39" w:rsidRPr="007A4F39" w14:paraId="6FE5C79F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228DB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4152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Провідник заземлюючий відкрито по будівельних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основах з круглої сталі діаметром 12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CD3BE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7F337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159</w:t>
            </w:r>
          </w:p>
        </w:tc>
      </w:tr>
      <w:tr w:rsidR="007A4F39" w:rsidRPr="007A4F39" w14:paraId="7A9FFF92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2820D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0982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Заземлювач вертикальний з круглої сталі діаметром 12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5A8F1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2FA37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</w:tr>
      <w:tr w:rsidR="007A4F39" w:rsidRPr="007A4F39" w14:paraId="0DB8635F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C8C5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40824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Заземлювач горизонтальний у траншеї зі сталі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штабової, переріз 160 мм2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D3B39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9E809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</w:tr>
    </w:tbl>
    <w:p w14:paraId="75C8FBAA" w14:textId="77777777" w:rsidR="007A4F39" w:rsidRPr="007A4F39" w:rsidRDefault="007A4F39" w:rsidP="007A4F39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uk-UA" w:eastAsia="zh-CN"/>
        </w:rPr>
      </w:pPr>
    </w:p>
    <w:p w14:paraId="3A6BA5E4" w14:textId="77777777" w:rsidR="007A4F39" w:rsidRPr="007A4F39" w:rsidRDefault="007A4F39" w:rsidP="007A4F39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uk-UA" w:eastAsia="zh-CN"/>
        </w:rPr>
      </w:pPr>
    </w:p>
    <w:p w14:paraId="4EC7DC57" w14:textId="77777777" w:rsidR="007A4F39" w:rsidRPr="007A4F39" w:rsidRDefault="007A4F39" w:rsidP="007A4F39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uk-UA" w:eastAsia="zh-CN"/>
        </w:rPr>
      </w:pPr>
      <w:r w:rsidRPr="007A4F39">
        <w:rPr>
          <w:rFonts w:ascii="Times New Roman" w:hAnsi="Times New Roman" w:cs="Times New Roman"/>
          <w:b/>
          <w:i/>
          <w:iCs/>
          <w:sz w:val="20"/>
          <w:szCs w:val="20"/>
          <w:lang w:val="uk-UA" w:eastAsia="zh-CN"/>
        </w:rPr>
        <w:t>ДЕФЕКТНИЙ АКТ 02 – 01 – 05</w:t>
      </w:r>
    </w:p>
    <w:tbl>
      <w:tblPr>
        <w:tblW w:w="11060" w:type="dxa"/>
        <w:tblInd w:w="-1026" w:type="dxa"/>
        <w:tblLook w:val="04A0" w:firstRow="1" w:lastRow="0" w:firstColumn="1" w:lastColumn="0" w:noHBand="0" w:noVBand="1"/>
      </w:tblPr>
      <w:tblGrid>
        <w:gridCol w:w="720"/>
        <w:gridCol w:w="6780"/>
        <w:gridCol w:w="1780"/>
        <w:gridCol w:w="1780"/>
      </w:tblGrid>
      <w:tr w:rsidR="007A4F39" w:rsidRPr="007A4F39" w14:paraId="7319A1EF" w14:textId="77777777" w:rsidTr="00AD0DCE">
        <w:trPr>
          <w:trHeight w:val="85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DE8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№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Ч.ч.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0E01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Найменування робіт і витрат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1BB6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Одиниця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виміру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F519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Кількість</w:t>
            </w:r>
          </w:p>
        </w:tc>
      </w:tr>
      <w:tr w:rsidR="007A4F39" w:rsidRPr="007A4F39" w14:paraId="56E12B19" w14:textId="77777777" w:rsidTr="00AD0DCE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41B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F4C98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E3052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A425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7A4F39" w:rsidRPr="007A4F39" w14:paraId="01845DCD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3F503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4808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Безканальне прокладання ізольованих трубопроводів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діаметром 57мм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F2B5B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3334F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66</w:t>
            </w:r>
          </w:p>
        </w:tc>
      </w:tr>
      <w:tr w:rsidR="007A4F39" w:rsidRPr="007A4F39" w14:paraId="62253935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0F221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AD78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Прокладання трубопроводів опалення зі стальних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водогазопровідних неоцинкованих труб діаметром 50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4B890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D568E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</w:tr>
      <w:tr w:rsidR="007A4F39" w:rsidRPr="007A4F39" w14:paraId="71BFAB6F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108C4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3755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Приварювання кранів до сталевих трубопроводів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діаметром 50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1843E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F18D1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7A4F39" w:rsidRPr="007A4F39" w14:paraId="6A82A216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20C4F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163D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Покриття ізоляції циліндричних і плоских поверхонь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виробами металевими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D011B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444E7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A4F39" w:rsidRPr="007A4F39" w14:paraId="1CED9F43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91200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7687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Ізоляція плоских поверхонь склопластиком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BE891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9E59F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2,2</w:t>
            </w:r>
          </w:p>
        </w:tc>
      </w:tr>
      <w:tr w:rsidR="007A4F39" w:rsidRPr="007A4F39" w14:paraId="098B037B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039B0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FB65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Ґрунтування металевих поверхонь за один раз лаком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БТ-577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E2C3B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7AAEA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2,2</w:t>
            </w:r>
          </w:p>
        </w:tc>
      </w:tr>
      <w:tr w:rsidR="007A4F39" w:rsidRPr="007A4F39" w14:paraId="5730986F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112BD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B029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Ґрунтування металевих поверхонь за один раз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ґрунтовкою ГФ-021 (2 рази)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2F128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E69D6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2,2</w:t>
            </w:r>
          </w:p>
        </w:tc>
      </w:tr>
      <w:tr w:rsidR="007A4F39" w:rsidRPr="007A4F39" w14:paraId="08E7D607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54C06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50BD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Улаштування лотків у ємкісних спорудах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84701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CD815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2,6505</w:t>
            </w:r>
          </w:p>
        </w:tc>
      </w:tr>
      <w:tr w:rsidR="007A4F39" w:rsidRPr="007A4F39" w14:paraId="7FC41B98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A81D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23F0E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Укладання лотків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DD483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28940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</w:t>
            </w:r>
          </w:p>
        </w:tc>
      </w:tr>
    </w:tbl>
    <w:p w14:paraId="21639FDD" w14:textId="77777777" w:rsidR="007A4F39" w:rsidRPr="007A4F39" w:rsidRDefault="007A4F39" w:rsidP="007A4F39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uk-UA" w:eastAsia="zh-CN"/>
        </w:rPr>
      </w:pPr>
      <w:r w:rsidRPr="007A4F39">
        <w:rPr>
          <w:rFonts w:ascii="Times New Roman" w:hAnsi="Times New Roman" w:cs="Times New Roman"/>
          <w:b/>
          <w:i/>
          <w:iCs/>
          <w:sz w:val="20"/>
          <w:szCs w:val="20"/>
          <w:lang w:val="uk-UA" w:eastAsia="zh-CN"/>
        </w:rPr>
        <w:t>ДЕФЕКТНИЙ АКТ 02 – 01 – 06</w:t>
      </w:r>
    </w:p>
    <w:tbl>
      <w:tblPr>
        <w:tblW w:w="11060" w:type="dxa"/>
        <w:tblInd w:w="-1026" w:type="dxa"/>
        <w:tblLook w:val="04A0" w:firstRow="1" w:lastRow="0" w:firstColumn="1" w:lastColumn="0" w:noHBand="0" w:noVBand="1"/>
      </w:tblPr>
      <w:tblGrid>
        <w:gridCol w:w="720"/>
        <w:gridCol w:w="6780"/>
        <w:gridCol w:w="1780"/>
        <w:gridCol w:w="1780"/>
      </w:tblGrid>
      <w:tr w:rsidR="007A4F39" w:rsidRPr="007A4F39" w14:paraId="3B634C92" w14:textId="77777777" w:rsidTr="00AD0DCE">
        <w:trPr>
          <w:trHeight w:val="85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AEB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№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Ч.ч.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261C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Найменування робіт і витрат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D6F2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Одиниця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виміру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DE19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Кількість</w:t>
            </w:r>
          </w:p>
        </w:tc>
      </w:tr>
      <w:tr w:rsidR="007A4F39" w:rsidRPr="007A4F39" w14:paraId="77CC8645" w14:textId="77777777" w:rsidTr="00AD0DCE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4F2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52B4B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EC45E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150F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7A4F39" w:rsidRPr="007A4F39" w14:paraId="5F3C0A41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48042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3DBA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радіаторів стальних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9F6CC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1C6AD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27,94</w:t>
            </w:r>
          </w:p>
        </w:tc>
      </w:tr>
      <w:tr w:rsidR="007A4F39" w:rsidRPr="007A4F39" w14:paraId="57645150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62506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2813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повітровідвідників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14DF7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CED8E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76</w:t>
            </w:r>
          </w:p>
        </w:tc>
      </w:tr>
      <w:tr w:rsidR="007A4F39" w:rsidRPr="007A4F39" w14:paraId="18E7ABCB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904EC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A93D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Прокладання трубопроводів опалення зі стальних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водогазопровідних неоцинкованих труб діаметром 15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76626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A9748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29,5</w:t>
            </w:r>
          </w:p>
        </w:tc>
      </w:tr>
      <w:tr w:rsidR="007A4F39" w:rsidRPr="007A4F39" w14:paraId="798C7566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B65B4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9303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Прокладання трубопроводів опалення зі стальних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водогазопровідних неоцинкованих труб діаметром 20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1AFA3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FD896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67,4</w:t>
            </w:r>
          </w:p>
        </w:tc>
      </w:tr>
      <w:tr w:rsidR="007A4F39" w:rsidRPr="007A4F39" w14:paraId="7F61770A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80D37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DA7B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Прокладання трубопроводів опалення зі стальних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водогазопровідних неоцинкованих труб діаметром 25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58F53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C547D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97</w:t>
            </w:r>
          </w:p>
        </w:tc>
      </w:tr>
      <w:tr w:rsidR="007A4F39" w:rsidRPr="007A4F39" w14:paraId="286FC849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20B17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5259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Прокладання трубопроводів опалення зі стальних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водогазопровідних неоцинкованих труб діаметром 50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BF889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E6E87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11,4</w:t>
            </w:r>
          </w:p>
        </w:tc>
      </w:tr>
      <w:tr w:rsidR="007A4F39" w:rsidRPr="007A4F39" w14:paraId="6D6AA79C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6369D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F53D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Ізоляція трубопроводів трубками із спіненого каучуку,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поліетилену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A01B9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4EA05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7A4F39" w:rsidRPr="007A4F39" w14:paraId="7307CDC1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AD02B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EB1E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Ґрунтування металевих поверхонь за один раз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ґрунтовкою ГФ-021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0BA8F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5DA82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35</w:t>
            </w:r>
          </w:p>
        </w:tc>
      </w:tr>
      <w:tr w:rsidR="007A4F39" w:rsidRPr="007A4F39" w14:paraId="0433E50E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6D682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1E14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Ґрунтування металевих поверхонь за один раз лаком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БТ-577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6B7E3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D4CFC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35</w:t>
            </w:r>
          </w:p>
        </w:tc>
      </w:tr>
      <w:tr w:rsidR="007A4F39" w:rsidRPr="007A4F39" w14:paraId="7BE92516" w14:textId="77777777" w:rsidTr="00AD0DCE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E702C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385E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вентилів, засувок, затворів, клапанів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зворотних, кранів прохідних на трубопроводах із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стальних труб діаметром до 50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15E74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569D9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7A4F39" w:rsidRPr="007A4F39" w14:paraId="35BF8D45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40BEC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3561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муфтових кранів водорозбірних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6BB2D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B891D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</w:t>
            </w:r>
          </w:p>
        </w:tc>
      </w:tr>
      <w:tr w:rsidR="007A4F39" w:rsidRPr="007A4F39" w14:paraId="29BE2C13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9B515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BE56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манометрів з триходовим краном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EB4FE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64CAA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7A4F39" w:rsidRPr="007A4F39" w14:paraId="308338EA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ADA77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EAD3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термометрів в оправі прямих та кутових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48E6B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C8918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7A4F39" w:rsidRPr="007A4F39" w14:paraId="391EAA42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2B392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D813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фільтрів для очищення води у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трубопроводах систем опалення діаметром 25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91E25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A5A7A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A4F39" w:rsidRPr="007A4F39" w14:paraId="153FC74F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767CF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50B8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фільтрів для очищення води у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трубопроводах систем опалення діаметром 32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B77D2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481AF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A4F39" w:rsidRPr="007A4F39" w14:paraId="1CF97BAA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CDD70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FCDC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грязьовиків, зовнішній діаметр патрубка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до 57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467D7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48628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7A4F39" w:rsidRPr="007A4F39" w14:paraId="7B581B88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09E45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92D8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насосів відцентрових з електродвигуном,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маса агрегату до 0,1 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A3702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133EA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A4F39" w:rsidRPr="007A4F39" w14:paraId="1E4A0B15" w14:textId="77777777" w:rsidTr="00AD0DCE">
        <w:trPr>
          <w:trHeight w:val="32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227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A75AC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52B61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0B84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7A4F39" w:rsidRPr="007A4F39" w14:paraId="6FB907F1" w14:textId="77777777" w:rsidTr="00AD0DCE">
        <w:trPr>
          <w:trHeight w:val="161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97DA3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AD1D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Прилади, що монтуються на технологічному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трубопроводі [расходомір об'ємний, швидкісний,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індукційний; ротаметр, клапан регулюючий; регулятор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тиску та температури прямої дії; покажчик потоку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рідини; проточні датчики концентратомірів і щільномірів,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 xml:space="preserve"> РН-метрів], діаметр трубопроводу до 32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71BE0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9351E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A4F39" w:rsidRPr="007A4F39" w14:paraId="20674F9B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72954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5677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Монтаж бобишок, штуцерів на умовний тиск понад 10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МПа [100 кгс/см2]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EFDDB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19448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7A4F39" w:rsidRPr="007A4F39" w14:paraId="48838740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65AF5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3B79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малогабаритної шафи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A76E7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462EF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7A4F39" w:rsidRPr="007A4F39" w14:paraId="7D3DE333" w14:textId="77777777" w:rsidTr="00AD0DCE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E888D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5FA0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Арматура запірна, регулююча і дроселююча для води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та пари на умовний тиск 10 МПа [100 кгс/см2] із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електроприводом, діаметр умовного проходу 65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E6475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4BE28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A4F39" w:rsidRPr="007A4F39" w14:paraId="16835CBB" w14:textId="77777777" w:rsidTr="00AD0DCE">
        <w:trPr>
          <w:trHeight w:val="161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42286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470B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Прилади, що монтуються на технологічному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трубопроводі [расходомір об'ємний, швидкісний,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індукційний; ротаметр, клапан регулюючий; регулятор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тиску та температури прямої дії; покажчик потоку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рідини; проточні датчики концентратомірів і щільномірів,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 xml:space="preserve"> РН-метрів], діаметр трубопроводу до 32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36493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A3D08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7A4F39" w:rsidRPr="007A4F39" w14:paraId="7D3FE353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89205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9879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камер припливних типових без секції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зрошення продуктивністю до 10 тис.м3/год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C450C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камеpа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5AB0D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A4F39" w:rsidRPr="007A4F39" w14:paraId="0C2CA09F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00ED9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6F50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вентиляторів радіальних масою до 0,12 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11B74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AFD93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7A4F39" w:rsidRPr="007A4F39" w14:paraId="4B599F91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1AA97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4DCF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віброізоляторів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FD4D7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928DE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7A4F39" w:rsidRPr="007A4F39" w14:paraId="741359F8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4B6BA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E88D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Монтаж рами монтажної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84746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72542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0,2</w:t>
            </w:r>
          </w:p>
        </w:tc>
      </w:tr>
      <w:tr w:rsidR="007A4F39" w:rsidRPr="007A4F39" w14:paraId="65E7DFF2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6F7E5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DF9F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клапанів зворотних діаметром до 355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7B3AF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клапан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92057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26</w:t>
            </w:r>
          </w:p>
        </w:tc>
      </w:tr>
      <w:tr w:rsidR="007A4F39" w:rsidRPr="007A4F39" w14:paraId="343F3A9B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87389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274A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противибухових клапанів площею до 0,25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924AA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4647D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7A4F39" w:rsidRPr="007A4F39" w14:paraId="75E553FB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B81FE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DBC3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шумоглушників вентиляційних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500х600х1000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1A39D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2A896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7A4F39" w:rsidRPr="007A4F39" w14:paraId="45E45096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D3CD2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22C8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вставок гнучких до радіальних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вентиляторів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223AE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39F12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0,52</w:t>
            </w:r>
          </w:p>
        </w:tc>
      </w:tr>
      <w:tr w:rsidR="007A4F39" w:rsidRPr="007A4F39" w14:paraId="5B25218F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F45CE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D4F5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грат жалюзійних площею у просвіті до 0,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25 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FA216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грати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E1953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7A4F39" w:rsidRPr="007A4F39" w14:paraId="396CB71D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8563F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8954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анемостатів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62C3F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05B7E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7A4F39" w:rsidRPr="007A4F39" w14:paraId="2D632128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B9B51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5203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реактивних сопел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9227F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14E35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</w:tr>
      <w:tr w:rsidR="007A4F39" w:rsidRPr="007A4F39" w14:paraId="0AAE846E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FBC21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2B06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Прокладання повітроводів з оцинкованої сталі класу Н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[нормальні] товщиною 0,5 мм, діаметром до 200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46E99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7B1A5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119,05</w:t>
            </w:r>
          </w:p>
        </w:tc>
      </w:tr>
      <w:tr w:rsidR="007A4F39" w:rsidRPr="007A4F39" w14:paraId="1F7585C1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1B16F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E26D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Прокладання повітроводів з оцинкованої сталі класу Н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[нормальні] товщиною 0,5 мм, периметром до 600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3465F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386B3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144,98</w:t>
            </w:r>
          </w:p>
        </w:tc>
      </w:tr>
      <w:tr w:rsidR="007A4F39" w:rsidRPr="007A4F39" w14:paraId="70C74B99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90B1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4C34B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Ізоляція плоских та криволінійних поверхонь листами із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спіненого каучуку, поліетилену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905BB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1BCE5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22,29</w:t>
            </w:r>
          </w:p>
        </w:tc>
      </w:tr>
    </w:tbl>
    <w:p w14:paraId="28AC19AE" w14:textId="77777777" w:rsidR="007A4F39" w:rsidRPr="007A4F39" w:rsidRDefault="007A4F39" w:rsidP="007A4F39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uk-UA" w:eastAsia="zh-CN"/>
        </w:rPr>
      </w:pPr>
      <w:r w:rsidRPr="007A4F39">
        <w:rPr>
          <w:rFonts w:ascii="Times New Roman" w:hAnsi="Times New Roman" w:cs="Times New Roman"/>
          <w:b/>
          <w:i/>
          <w:iCs/>
          <w:sz w:val="20"/>
          <w:szCs w:val="20"/>
          <w:lang w:val="uk-UA" w:eastAsia="zh-CN"/>
        </w:rPr>
        <w:t>ДЕФЕКТНИЙ АКТ 02 – 01 – 07</w:t>
      </w:r>
    </w:p>
    <w:tbl>
      <w:tblPr>
        <w:tblW w:w="11060" w:type="dxa"/>
        <w:tblInd w:w="-1026" w:type="dxa"/>
        <w:tblLook w:val="04A0" w:firstRow="1" w:lastRow="0" w:firstColumn="1" w:lastColumn="0" w:noHBand="0" w:noVBand="1"/>
      </w:tblPr>
      <w:tblGrid>
        <w:gridCol w:w="720"/>
        <w:gridCol w:w="6780"/>
        <w:gridCol w:w="1780"/>
        <w:gridCol w:w="1780"/>
      </w:tblGrid>
      <w:tr w:rsidR="007A4F39" w:rsidRPr="007A4F39" w14:paraId="516661F2" w14:textId="77777777" w:rsidTr="00AD0DCE">
        <w:trPr>
          <w:trHeight w:val="85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EDA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№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Ч.ч.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7A19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Найменування робіт і витрат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E3FD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Одиниця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виміру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336B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Кількість</w:t>
            </w:r>
          </w:p>
        </w:tc>
      </w:tr>
      <w:tr w:rsidR="007A4F39" w:rsidRPr="007A4F39" w14:paraId="33F6CBCA" w14:textId="77777777" w:rsidTr="00AD0DCE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507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4A18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74A06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9DD9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7A4F39" w:rsidRPr="007A4F39" w14:paraId="70A612B0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F4C75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149D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Монтаж ППКП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C9F3F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A18CD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A4F39" w:rsidRPr="007A4F39" w14:paraId="654161B5" w14:textId="77777777" w:rsidTr="00AD0DCE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27D55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F1CC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Сповіщувач ПС автоматичний димовий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фотоелектричний, радіоізотопний, світловий у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нормальному виконанні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6FD96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F43FD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54</w:t>
            </w:r>
          </w:p>
        </w:tc>
      </w:tr>
      <w:tr w:rsidR="007A4F39" w:rsidRPr="007A4F39" w14:paraId="40D9E1E3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4E57B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7BDB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Монтаж сповіщувача ручного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8675E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65863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7A4F39" w:rsidRPr="007A4F39" w14:paraId="0C32BF54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BBA46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DA15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Комутатор міжміський замовний або керування і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спостереження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441FE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8833A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A4F39" w:rsidRPr="007A4F39" w14:paraId="7C8F8EC7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E2A05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D93C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Перетворювач або блок живлення, що установлюється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окремо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8BFEC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BA1A4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A4F39" w:rsidRPr="007A4F39" w14:paraId="5839E343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6558D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DDCD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Світильник для ламп розжарювання світловий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настінний покажчик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DDE87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2B03B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</w:tr>
      <w:tr w:rsidR="007A4F39" w:rsidRPr="007A4F39" w14:paraId="74F0D353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D0572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B8C5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Акумулятор лужний одноелементний, ємкість 10 А.год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34C3E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4C088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7A4F39" w:rsidRPr="007A4F39" w14:paraId="1208301D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E809B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9A75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Прокладання коробів пластикових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25AA1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FB2D5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</w:tr>
      <w:tr w:rsidR="007A4F39" w:rsidRPr="007A4F39" w14:paraId="1F9C4588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2A8E9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D30A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Прокладання стальних труб із кріпленням накладними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скобами, діаметр труб до 25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31B71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4AB20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7A4F39" w:rsidRPr="007A4F39" w14:paraId="18E28033" w14:textId="77777777" w:rsidTr="00AD0DCE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24327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10B0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Затягування у прокладені труби або металеві рукави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проводу першого одножильного або багатожильного у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загальному обплетенні сумарним перерізом до 2,5 мм2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01A2F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D52B1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39</w:t>
            </w:r>
          </w:p>
        </w:tc>
      </w:tr>
      <w:tr w:rsidR="007A4F39" w:rsidRPr="007A4F39" w14:paraId="46580B44" w14:textId="77777777" w:rsidTr="00AD0DCE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5CE79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D552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Прокладання кабелів перерізом до 6 мм2 з вініловою,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наірітовою та поліетиленовою оболонками з кріпленням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накладними скобами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27EBE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9265C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511</w:t>
            </w:r>
          </w:p>
        </w:tc>
      </w:tr>
      <w:tr w:rsidR="007A4F39" w:rsidRPr="007A4F39" w14:paraId="5AB65F6B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5068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C8F05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Прокладання лотків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B91E6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CF7B3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</w:tr>
    </w:tbl>
    <w:p w14:paraId="21776A6F" w14:textId="77777777" w:rsidR="007A4F39" w:rsidRPr="007A4F39" w:rsidRDefault="007A4F39" w:rsidP="007A4F39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uk-UA" w:eastAsia="zh-CN"/>
        </w:rPr>
      </w:pPr>
      <w:r w:rsidRPr="007A4F39">
        <w:rPr>
          <w:rFonts w:ascii="Times New Roman" w:hAnsi="Times New Roman" w:cs="Times New Roman"/>
          <w:b/>
          <w:i/>
          <w:iCs/>
          <w:sz w:val="20"/>
          <w:szCs w:val="20"/>
          <w:lang w:val="uk-UA" w:eastAsia="zh-CN"/>
        </w:rPr>
        <w:t>ДЕФЕКТНИЙ АКТ 02 – 01 – 08</w:t>
      </w:r>
    </w:p>
    <w:tbl>
      <w:tblPr>
        <w:tblW w:w="11060" w:type="dxa"/>
        <w:tblInd w:w="-1026" w:type="dxa"/>
        <w:tblLook w:val="04A0" w:firstRow="1" w:lastRow="0" w:firstColumn="1" w:lastColumn="0" w:noHBand="0" w:noVBand="1"/>
      </w:tblPr>
      <w:tblGrid>
        <w:gridCol w:w="720"/>
        <w:gridCol w:w="6780"/>
        <w:gridCol w:w="1780"/>
        <w:gridCol w:w="1780"/>
      </w:tblGrid>
      <w:tr w:rsidR="007A4F39" w:rsidRPr="007A4F39" w14:paraId="30753D9B" w14:textId="77777777" w:rsidTr="00AD0DCE">
        <w:trPr>
          <w:trHeight w:val="85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E0A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№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Ч.ч.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8D5E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Найменування робіт і витрат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224E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Одиниця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виміру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F928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Кількість</w:t>
            </w:r>
          </w:p>
        </w:tc>
      </w:tr>
      <w:tr w:rsidR="007A4F39" w:rsidRPr="007A4F39" w14:paraId="0FDAABE0" w14:textId="77777777" w:rsidTr="00AD0DCE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20C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FA3D7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15D92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8607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7A4F39" w:rsidRPr="007A4F39" w14:paraId="156A080E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006BA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E666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Розбирання дорожніх покриттів та основ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асфальтобетонних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1BE9A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E013F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303</w:t>
            </w:r>
          </w:p>
        </w:tc>
      </w:tr>
      <w:tr w:rsidR="007A4F39" w:rsidRPr="007A4F39" w14:paraId="39C19791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C3AC1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DF89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Розбирання дорожніх покриттів та основ бруківки з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брукового каменю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26E44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10DB7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108</w:t>
            </w:r>
          </w:p>
        </w:tc>
      </w:tr>
      <w:tr w:rsidR="007A4F39" w:rsidRPr="007A4F39" w14:paraId="4E0DD445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E055E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BD8D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Розбирання бортових каменів на бетонній основі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CB18E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8763D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</w:tr>
      <w:tr w:rsidR="007A4F39" w:rsidRPr="007A4F39" w14:paraId="249639D1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95388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573C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(Демонтаж) Установлення металевої огорожі з сітки по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залізобетонних стовпах без цоколя, висотою до 1,7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5639C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F38DD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301</w:t>
            </w:r>
          </w:p>
        </w:tc>
      </w:tr>
      <w:tr w:rsidR="007A4F39" w:rsidRPr="007A4F39" w14:paraId="5A9140C7" w14:textId="77777777" w:rsidTr="00AD0DCE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34DB4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DBA5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(Демонтаж) Монтаж устаткування виду посудин або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апаратів без механізмів на відкритій площадці, маса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 0,05 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7188B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97E0A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7A4F39" w:rsidRPr="007A4F39" w14:paraId="3D2325AD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6EE64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5701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Розбирання бетонної чаши фонтану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2ACA1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97F87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7A4F39" w:rsidRPr="007A4F39" w14:paraId="71798431" w14:textId="77777777" w:rsidTr="00AD0DCE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6925C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B2B8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Організація рельєфу - насип бульдозерами потужністю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59 кВт [80 к.с.] з переміщенням ґрунту до 5 м, група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ґрунтів 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215A3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8DF19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</w:t>
            </w:r>
          </w:p>
        </w:tc>
      </w:tr>
      <w:tr w:rsidR="007A4F39" w:rsidRPr="007A4F39" w14:paraId="24377045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D14C4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9139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Ущільнення ґрунту пневматичними трамбівками, група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ґрунтів 1, 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217E1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EF2A5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</w:t>
            </w:r>
          </w:p>
        </w:tc>
      </w:tr>
      <w:tr w:rsidR="007A4F39" w:rsidRPr="007A4F39" w14:paraId="1EB4CDAA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DAD0C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8F1C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Улаштування стику ФЕМ з стіною будівлі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AF7C9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 шва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4C646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</w:tr>
      <w:tr w:rsidR="007A4F39" w:rsidRPr="007A4F39" w14:paraId="44F6D8AB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42AB1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AF51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металевої огорожі з сітки по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залізобетонних стовпах без цоколя, висотою до 1,7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8840E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2DB7F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301</w:t>
            </w:r>
          </w:p>
        </w:tc>
      </w:tr>
      <w:tr w:rsidR="007A4F39" w:rsidRPr="007A4F39" w14:paraId="5EC00ADF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E2E77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6CE2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Улаштування воріт двостулкових з установленням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металевих стовпів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AF3C5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AA490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7A4F39" w:rsidRPr="007A4F39" w14:paraId="0076C4E5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6E06D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973A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Улаштування хвірток без установлення стовпів при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металевих огорожах і огорожах із панелей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A65F5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A4D47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A4F39" w:rsidRPr="007A4F39" w14:paraId="668FC13F" w14:textId="77777777" w:rsidTr="00AD0DCE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6C3E4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E601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Монтаж устаткування виду посудин або апаратів без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механізмів на відкритій площадці, маса устаткування 0,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05 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D95B6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943A5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46</w:t>
            </w:r>
          </w:p>
        </w:tc>
      </w:tr>
      <w:tr w:rsidR="007A4F39" w:rsidRPr="007A4F39" w14:paraId="4FF7C910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F5885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B83F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Улаштування дорожніх корит із переміщенням ґрунту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відстань до 100 м при глибині корита до 500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833E5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FBDA6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803</w:t>
            </w:r>
          </w:p>
        </w:tc>
      </w:tr>
      <w:tr w:rsidR="007A4F39" w:rsidRPr="007A4F39" w14:paraId="5B82DD4C" w14:textId="77777777" w:rsidTr="00AD0DCE">
        <w:trPr>
          <w:trHeight w:val="109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E9448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5CC9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Розроблення ґрунту з навантаженням на автомобілі-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самоскиди екскаваторами одноковшовими дизельними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на гусеничному ходу з ковшом місткістю 0,4 [0,35-0,45]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м3, група ґрунтів 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B6EB3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6A6A7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200,75</w:t>
            </w:r>
          </w:p>
        </w:tc>
      </w:tr>
      <w:tr w:rsidR="007A4F39" w:rsidRPr="007A4F39" w14:paraId="2B7D6945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70A1C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BEC3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Перевезення ґрунту до 30 км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A2FE4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010DD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321,2</w:t>
            </w:r>
          </w:p>
        </w:tc>
      </w:tr>
      <w:tr w:rsidR="007A4F39" w:rsidRPr="007A4F39" w14:paraId="34E77F8F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3C51D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BCE0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Улаштування вирівнюючих шарів основи із піску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автогрейдером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BABCF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F1160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80,3</w:t>
            </w:r>
          </w:p>
        </w:tc>
      </w:tr>
      <w:tr w:rsidR="007A4F39" w:rsidRPr="007A4F39" w14:paraId="36B89EF9" w14:textId="77777777" w:rsidTr="00AD0DCE">
        <w:trPr>
          <w:trHeight w:val="32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697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7ADB6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3F157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67DE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7A4F39" w:rsidRPr="007A4F39" w14:paraId="02B508C1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B775B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B133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Улаштування одношарової основи зі щебеню 40-70 за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товщини 15 см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8C1D5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4F351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803</w:t>
            </w:r>
          </w:p>
        </w:tc>
      </w:tr>
      <w:tr w:rsidR="007A4F39" w:rsidRPr="007A4F39" w14:paraId="4B0EEF8F" w14:textId="77777777" w:rsidTr="00AD0DCE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1D939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368D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Улаштування основи зі щебеню 40-70, за зміни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товщини на кожен 1 см додавати або вилучати до/з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норм 27-13-1 - 27-13-3 (до 20см)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C9C2D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45926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803</w:t>
            </w:r>
          </w:p>
        </w:tc>
      </w:tr>
      <w:tr w:rsidR="007A4F39" w:rsidRPr="007A4F39" w14:paraId="28E4AFF1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090EE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C7D9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Улаштування одношарової основи зі щебеню 20-40 за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товщини 15 см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BBF2D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60C14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803</w:t>
            </w:r>
          </w:p>
        </w:tc>
      </w:tr>
      <w:tr w:rsidR="007A4F39" w:rsidRPr="007A4F39" w14:paraId="482259B8" w14:textId="77777777" w:rsidTr="00AD0DCE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3E8BE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96D6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Улаштування основи зі щебеню 20-40, за зміни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товщини на кожен 1 см додавати або вилучати до/з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норм 27-13-1 - 27-13-3 (до 10см)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374F3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E6539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-803</w:t>
            </w:r>
          </w:p>
        </w:tc>
      </w:tr>
      <w:tr w:rsidR="007A4F39" w:rsidRPr="007A4F39" w14:paraId="054B4104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D8BDB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2CF1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Армування шарів геотекстилем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FFE61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2A214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803</w:t>
            </w:r>
          </w:p>
        </w:tc>
      </w:tr>
      <w:tr w:rsidR="007A4F39" w:rsidRPr="007A4F39" w14:paraId="333879EE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09EDF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B5A2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Улаштування покриття з фігурних елементів мощення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б=6см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BE44D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63A83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803</w:t>
            </w:r>
          </w:p>
        </w:tc>
      </w:tr>
      <w:tr w:rsidR="007A4F39" w:rsidRPr="007A4F39" w14:paraId="0AF1FF91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AA6B4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2C8D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Улаштування дорожніх корит із переміщенням ґрунту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відстань до 100 м при глибині корита до 500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3F49C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FE2C3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741,49</w:t>
            </w:r>
          </w:p>
        </w:tc>
      </w:tr>
      <w:tr w:rsidR="007A4F39" w:rsidRPr="007A4F39" w14:paraId="097D6CD8" w14:textId="77777777" w:rsidTr="00AD0DCE">
        <w:trPr>
          <w:trHeight w:val="109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E604C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28C2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Розроблення ґрунту з навантаженням на автомобілі-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самоскиди екскаваторами одноковшовими дизельними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на гусеничному ходу з ковшом місткістю 0,4 [0,35-0,45]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м3, група ґрунтів 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D88F8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07636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274,3513</w:t>
            </w:r>
          </w:p>
        </w:tc>
      </w:tr>
      <w:tr w:rsidR="007A4F39" w:rsidRPr="007A4F39" w14:paraId="560A6B70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C548B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2D7A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Перевезення ґрунту до 30 км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97758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84E32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438,96208</w:t>
            </w:r>
          </w:p>
        </w:tc>
      </w:tr>
      <w:tr w:rsidR="007A4F39" w:rsidRPr="007A4F39" w14:paraId="16892A90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C88A9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9BA1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Улаштування вирівнюючих шарів основи із піску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автогрейдером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E3F7A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A023C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74,149</w:t>
            </w:r>
          </w:p>
        </w:tc>
      </w:tr>
      <w:tr w:rsidR="007A4F39" w:rsidRPr="007A4F39" w14:paraId="1CDE611F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32A2A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7311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Улаштування одношарової основи зі щебеню 20-40 за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товщини 15 см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44322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45BFD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741,49</w:t>
            </w:r>
          </w:p>
        </w:tc>
      </w:tr>
      <w:tr w:rsidR="007A4F39" w:rsidRPr="007A4F39" w14:paraId="11D6BA26" w14:textId="77777777" w:rsidTr="00AD0DCE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40A1F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1D04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Улаштування основи зі щебеню 20-40, за зміни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товщини на кожен 1 см додавати або вилучати до/з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норм 27-13-1 - 27-13-3 (до 25см)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EF137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C9E15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741,49</w:t>
            </w:r>
          </w:p>
        </w:tc>
      </w:tr>
      <w:tr w:rsidR="007A4F39" w:rsidRPr="007A4F39" w14:paraId="7F64BB52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AFFAB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290E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Улаштування вирівнюючих шарів основи із щебеню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автогрейдером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ECE36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DBB96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14,8298</w:t>
            </w:r>
          </w:p>
        </w:tc>
      </w:tr>
      <w:tr w:rsidR="007A4F39" w:rsidRPr="007A4F39" w14:paraId="2DD4A122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73323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B85A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Армування шарів геотекстилем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23780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C0003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741,49</w:t>
            </w:r>
          </w:p>
        </w:tc>
      </w:tr>
      <w:tr w:rsidR="007A4F39" w:rsidRPr="007A4F39" w14:paraId="531F3E9E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3671D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917F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Улаштування покриття з фігурних елементів мощення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б=4см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D8818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EDA6A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741,49</w:t>
            </w:r>
          </w:p>
        </w:tc>
      </w:tr>
      <w:tr w:rsidR="007A4F39" w:rsidRPr="007A4F39" w14:paraId="23A28C1D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B2071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6F96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Улаштування дорожніх корит із переміщенням ґрунту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відстань до 100 м при глибині корита до 500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5C0FB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D4753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520,5</w:t>
            </w:r>
          </w:p>
        </w:tc>
      </w:tr>
      <w:tr w:rsidR="007A4F39" w:rsidRPr="007A4F39" w14:paraId="7FFA2480" w14:textId="77777777" w:rsidTr="00AD0DCE">
        <w:trPr>
          <w:trHeight w:val="109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E5FE0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FA6B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Розроблення ґрунту з навантаженням на автомобілі-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самоскиди екскаваторами одноковшовими дизельними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на гусеничному ходу з ковшом місткістю 0,4 [0,35-0,45]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м3, група ґрунтів 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BC8A1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0A375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192,585</w:t>
            </w:r>
          </w:p>
        </w:tc>
      </w:tr>
      <w:tr w:rsidR="007A4F39" w:rsidRPr="007A4F39" w14:paraId="60A0E916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57342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9299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Перевезення ґрунту до 30 км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3E5DA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9AAB0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308,136</w:t>
            </w:r>
          </w:p>
        </w:tc>
      </w:tr>
      <w:tr w:rsidR="007A4F39" w:rsidRPr="007A4F39" w14:paraId="56052967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1AE94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32A8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Улаштування вирівнюючих шарів основи із піску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автогрейдером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33FEB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BFCC1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52,05</w:t>
            </w:r>
          </w:p>
        </w:tc>
      </w:tr>
      <w:tr w:rsidR="007A4F39" w:rsidRPr="007A4F39" w14:paraId="7E1F1FB1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12443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FA5C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Улаштування одношарової основи зі щебеню 40-70 за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товщини 15 см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16CAA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697E4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520,5</w:t>
            </w:r>
          </w:p>
        </w:tc>
      </w:tr>
      <w:tr w:rsidR="007A4F39" w:rsidRPr="007A4F39" w14:paraId="13A97267" w14:textId="77777777" w:rsidTr="00AD0DCE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0FD3B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91A0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Улаштування основи зі щебеню 40-70, за зміни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товщини на кожен 1 см додавати або вилучати до/з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норм 27-13-1 - 27-13-3 (до 20см)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A8212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0CF89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520,5</w:t>
            </w:r>
          </w:p>
        </w:tc>
      </w:tr>
      <w:tr w:rsidR="007A4F39" w:rsidRPr="007A4F39" w14:paraId="1BE4D71F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96A01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7DDC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Улаштування одношарової основи зі щебеню 20-40 за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товщини 15 см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5321A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4017F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520,5</w:t>
            </w:r>
          </w:p>
        </w:tc>
      </w:tr>
      <w:tr w:rsidR="007A4F39" w:rsidRPr="007A4F39" w14:paraId="3BAC9233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1D790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A022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Улаштування вирівнюючих шарів основи із щебеню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автогрейдером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F1538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1D64B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36,435</w:t>
            </w:r>
          </w:p>
        </w:tc>
      </w:tr>
      <w:tr w:rsidR="007A4F39" w:rsidRPr="007A4F39" w14:paraId="680CC5B7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71755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F30A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Улаштування покриттів із плиток гумових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EAF47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B0C1F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520,5</w:t>
            </w:r>
          </w:p>
        </w:tc>
      </w:tr>
      <w:tr w:rsidR="007A4F39" w:rsidRPr="007A4F39" w14:paraId="18FAD9D3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09D9C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5123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Улаштування дорожніх корит із переміщенням ґрунту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відстань до 100 м при глибині корита до 500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C7CCA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02D6E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324</w:t>
            </w:r>
          </w:p>
        </w:tc>
      </w:tr>
      <w:tr w:rsidR="007A4F39" w:rsidRPr="007A4F39" w14:paraId="43208367" w14:textId="77777777" w:rsidTr="00AD0DCE">
        <w:trPr>
          <w:trHeight w:val="109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8323D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2745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Розроблення ґрунту з навантаженням на автомобілі-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самоскиди екскаваторами одноковшовими дизельними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на гусеничному ходу з ковшом місткістю 0,4 [0,35-0,45]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м3, група ґрунтів 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366F9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63FE5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97,2</w:t>
            </w:r>
          </w:p>
        </w:tc>
      </w:tr>
      <w:tr w:rsidR="007A4F39" w:rsidRPr="007A4F39" w14:paraId="45C7E2E0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5DEAA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0A3A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Перевезення ґрунту до 30 км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93D98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0BB91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155,52</w:t>
            </w:r>
          </w:p>
        </w:tc>
      </w:tr>
      <w:tr w:rsidR="007A4F39" w:rsidRPr="007A4F39" w14:paraId="110B79E6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57750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17C9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Улаштування вирівнюючих шарів основи із піску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автогрейдером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8567A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E721E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97,2</w:t>
            </w:r>
          </w:p>
        </w:tc>
      </w:tr>
      <w:tr w:rsidR="007A4F39" w:rsidRPr="007A4F39" w14:paraId="18E44062" w14:textId="77777777" w:rsidTr="00AD0DCE">
        <w:trPr>
          <w:trHeight w:val="32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393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AF792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C6966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56E4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7A4F39" w:rsidRPr="007A4F39" w14:paraId="76A735F9" w14:textId="77777777" w:rsidTr="00AD0DCE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86B7F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D03D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Підготовлення ґрунту механізованим способом для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влаштування партерного і звичайного газону з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внесенням рослинної землі шаром 15 см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99C31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DD739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930</w:t>
            </w:r>
          </w:p>
        </w:tc>
      </w:tr>
      <w:tr w:rsidR="007A4F39" w:rsidRPr="007A4F39" w14:paraId="2863FE49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CE896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AA05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Посів газонів партерних, маврітанських та звичайних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вручну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670F7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C90F7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930</w:t>
            </w:r>
          </w:p>
        </w:tc>
      </w:tr>
      <w:tr w:rsidR="007A4F39" w:rsidRPr="007A4F39" w14:paraId="7665D5B2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022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143A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Відновлення газону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B9E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E6E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A4F39" w:rsidRPr="007A4F39" w14:paraId="29D22F45" w14:textId="77777777" w:rsidTr="00AD0DCE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C401F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BC3E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Підготовлення ґрунту механізованим способом для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влаштування партерного і звичайного газону з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внесенням рослинної землі шаром 15 см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E6919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6B20B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</w:tr>
      <w:tr w:rsidR="007A4F39" w:rsidRPr="007A4F39" w14:paraId="6C9DCA5A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6C456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F6A5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 кожні 5 см зміни товщини шару рослинної землі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додавати або віднімати за нормами 47-25-3, 47-25-4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906BD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86134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-400</w:t>
            </w:r>
          </w:p>
        </w:tc>
      </w:tr>
      <w:tr w:rsidR="007A4F39" w:rsidRPr="007A4F39" w14:paraId="5A508EC2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68D6C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5943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Посів газонів партерних, маврітанських та звичайних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вручну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1329A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314C8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</w:tr>
      <w:tr w:rsidR="007A4F39" w:rsidRPr="007A4F39" w14:paraId="09CAB892" w14:textId="77777777" w:rsidTr="00AD0DCE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81948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BAFA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бетонних бортових каменів на щебеневу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основу, за ширини борту у верхній його частині до 100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FF2EE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B7307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981</w:t>
            </w:r>
          </w:p>
        </w:tc>
      </w:tr>
      <w:tr w:rsidR="007A4F39" w:rsidRPr="007A4F39" w14:paraId="66FF68A8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17782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8619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(Демонтаж) Садіння дерев та кущів із грудкою землі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розміром 0,2х0,15 м і 0,25х0,2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74519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6A099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</w:t>
            </w:r>
          </w:p>
        </w:tc>
      </w:tr>
      <w:tr w:rsidR="007A4F39" w:rsidRPr="007A4F39" w14:paraId="05BD7ED2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EDDB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6C391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Садіння дерев та кущів із грудкою землі розміром 0,2х0,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15 м і 0,25х0,2 м (пересадка кущів)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D6835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78861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</w:t>
            </w:r>
          </w:p>
        </w:tc>
      </w:tr>
    </w:tbl>
    <w:p w14:paraId="51B6FCEE" w14:textId="77777777" w:rsidR="007A4F39" w:rsidRPr="007A4F39" w:rsidRDefault="007A4F39" w:rsidP="007A4F39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uk-UA" w:eastAsia="zh-CN"/>
        </w:rPr>
      </w:pPr>
      <w:r w:rsidRPr="007A4F39">
        <w:rPr>
          <w:rFonts w:ascii="Times New Roman" w:hAnsi="Times New Roman" w:cs="Times New Roman"/>
          <w:b/>
          <w:i/>
          <w:iCs/>
          <w:sz w:val="20"/>
          <w:szCs w:val="20"/>
          <w:lang w:val="uk-UA" w:eastAsia="zh-CN"/>
        </w:rPr>
        <w:t>ДЕФЕКТНИЙ АКТ 02 – 01 – 09</w:t>
      </w:r>
    </w:p>
    <w:tbl>
      <w:tblPr>
        <w:tblW w:w="11060" w:type="dxa"/>
        <w:tblInd w:w="-1026" w:type="dxa"/>
        <w:tblLook w:val="04A0" w:firstRow="1" w:lastRow="0" w:firstColumn="1" w:lastColumn="0" w:noHBand="0" w:noVBand="1"/>
      </w:tblPr>
      <w:tblGrid>
        <w:gridCol w:w="720"/>
        <w:gridCol w:w="6780"/>
        <w:gridCol w:w="1780"/>
        <w:gridCol w:w="1780"/>
      </w:tblGrid>
      <w:tr w:rsidR="007A4F39" w:rsidRPr="007A4F39" w14:paraId="18058864" w14:textId="77777777" w:rsidTr="00AD0DCE">
        <w:trPr>
          <w:trHeight w:val="85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0A9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№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Ч.ч.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DB57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Найменування робіт і витрат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7C2A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Одиниця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виміру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2E5C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Кількість</w:t>
            </w:r>
          </w:p>
        </w:tc>
      </w:tr>
      <w:tr w:rsidR="007A4F39" w:rsidRPr="007A4F39" w14:paraId="7C83EE2A" w14:textId="77777777" w:rsidTr="00AD0DCE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254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F9743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ECC7F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F073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7A4F39" w:rsidRPr="007A4F39" w14:paraId="1EEF8416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54BBC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4277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Прилад приймально-контрольнийі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5A00C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DCAD4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A4F39" w:rsidRPr="007A4F39" w14:paraId="531CB9E2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AB01E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5DB4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Монтаж модуля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6B22F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2A341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A4F39" w:rsidRPr="007A4F39" w14:paraId="5F1AE944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13F78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C68F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Монтаж панелі індикації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237A9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21ADF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7A4F39" w:rsidRPr="007A4F39" w14:paraId="06CF1686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73B31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9531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Блок живлення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E570D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27FAD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A4F39" w:rsidRPr="007A4F39" w14:paraId="606BFDC3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9FD54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6641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Акумулятор лужний одноелементний, ємкість 10 А.год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FA383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4AA36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7A4F39" w:rsidRPr="007A4F39" w14:paraId="3705EE65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F2FD0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1D18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клавіатури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31108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53B9A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7A4F39" w:rsidRPr="007A4F39" w14:paraId="33E75316" w14:textId="77777777" w:rsidTr="00AD0DCE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97716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67F0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Сповіщувач ПС автоматичний димовий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фотоелектричний, радіоізотопний, світловий у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нормальному виконанні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A3AD5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3EE51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7A4F39" w:rsidRPr="007A4F39" w14:paraId="4418B2F3" w14:textId="77777777" w:rsidTr="00AD0DCE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6B418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D4C9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Сповіщувач ПС автоматичний тепловий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електроконтактний, магнітоконтактний у нормальному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виконанні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2FAB9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D7D52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</w:tr>
      <w:tr w:rsidR="007A4F39" w:rsidRPr="007A4F39" w14:paraId="333B7019" w14:textId="77777777" w:rsidTr="00AD0DCE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95EB3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CAB9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Затягування у прокладені труби або металеві рукави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проводу першого одножильного або багатожильного у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загальному обплетенні сумарним перерізом до 2,5 мм2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0086B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3C314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130</w:t>
            </w:r>
          </w:p>
        </w:tc>
      </w:tr>
      <w:tr w:rsidR="007A4F39" w:rsidRPr="007A4F39" w14:paraId="5D807E2C" w14:textId="77777777" w:rsidTr="00AD0DCE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4847A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1799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Прокладання кабелів перерізом до 10 мм2 з вініловою,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наірітовою та поліетиленовою оболонками з кріпленням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накладними скобами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D3020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01B4C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490</w:t>
            </w:r>
          </w:p>
        </w:tc>
      </w:tr>
      <w:tr w:rsidR="007A4F39" w:rsidRPr="007A4F39" w14:paraId="6B48961A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75360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66E6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Монтаж коробки кабельної сполучної або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розгалужувальної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E73B2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D5A5D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</w:tr>
      <w:tr w:rsidR="007A4F39" w:rsidRPr="007A4F39" w14:paraId="7435B34A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3519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4DE82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Труба вiнiпластова по стiнах i колонах з крiпленням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накладними скобами, дiаметр до 50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CFA88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825CF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130</w:t>
            </w:r>
          </w:p>
        </w:tc>
      </w:tr>
    </w:tbl>
    <w:p w14:paraId="4B2C213B" w14:textId="77777777" w:rsidR="007A4F39" w:rsidRPr="007A4F39" w:rsidRDefault="007A4F39" w:rsidP="007A4F39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uk-UA" w:eastAsia="zh-CN"/>
        </w:rPr>
      </w:pPr>
      <w:r w:rsidRPr="007A4F39">
        <w:rPr>
          <w:rFonts w:ascii="Times New Roman" w:hAnsi="Times New Roman" w:cs="Times New Roman"/>
          <w:b/>
          <w:i/>
          <w:iCs/>
          <w:sz w:val="20"/>
          <w:szCs w:val="20"/>
          <w:lang w:val="uk-UA" w:eastAsia="zh-CN"/>
        </w:rPr>
        <w:t>ДЕФЕКТНИЙ АКТ 02 – 01 – 10</w:t>
      </w:r>
    </w:p>
    <w:tbl>
      <w:tblPr>
        <w:tblW w:w="11060" w:type="dxa"/>
        <w:tblInd w:w="-1026" w:type="dxa"/>
        <w:tblLook w:val="04A0" w:firstRow="1" w:lastRow="0" w:firstColumn="1" w:lastColumn="0" w:noHBand="0" w:noVBand="1"/>
      </w:tblPr>
      <w:tblGrid>
        <w:gridCol w:w="720"/>
        <w:gridCol w:w="6780"/>
        <w:gridCol w:w="1780"/>
        <w:gridCol w:w="1780"/>
      </w:tblGrid>
      <w:tr w:rsidR="007A4F39" w:rsidRPr="007A4F39" w14:paraId="4BA7C8D0" w14:textId="77777777" w:rsidTr="00AD0DCE">
        <w:trPr>
          <w:trHeight w:val="85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BE4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№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Ч.ч.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8A96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Найменування робіт і витрат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8947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Одиниця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виміру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35E5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Кількість</w:t>
            </w:r>
          </w:p>
        </w:tc>
      </w:tr>
      <w:tr w:rsidR="007A4F39" w:rsidRPr="007A4F39" w14:paraId="29EC345B" w14:textId="77777777" w:rsidTr="00AD0DCE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A1C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7E8E2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1FA0C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7672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7A4F39" w:rsidRPr="007A4F39" w14:paraId="683AA73A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A158F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E76E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Шафа підлогова серверна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85970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009AA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A4F39" w:rsidRPr="007A4F39" w14:paraId="4DE74ABE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2E47B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31E8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комутатора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3757C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2FE16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A4F39" w:rsidRPr="007A4F39" w14:paraId="24CC1898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2B2D7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B40C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знімних та висувних блоків [модулів,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комірок, ТЄЗів], маса до 5 кг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70443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F5E7D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A4F39" w:rsidRPr="007A4F39" w14:paraId="75D94985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D851D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9728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Командоконтролер масою до 15 кг, що установлюється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на конструкції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3BD72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B99D6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A4F39" w:rsidRPr="007A4F39" w14:paraId="189B2037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E6633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A0B0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точки доступу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05ECA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5485B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7A4F39" w:rsidRPr="007A4F39" w14:paraId="0925C1FD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2FAA3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09C7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Ящик живлення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A0A2A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ящик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8CDDC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A4F39" w:rsidRPr="007A4F39" w14:paraId="72733F0E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8FC98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2DF8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Акумулятор лужний одноелементний, ємкість 100 А.год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B5898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69807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A4F39" w:rsidRPr="007A4F39" w14:paraId="55E7770C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4701C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B4B1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Гучномовець або звукова колонка у приміщенні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1D76F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6AD7D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7A4F39" w:rsidRPr="007A4F39" w14:paraId="5AEEC383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CEF1A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A96B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Прилад сигналізуючий ємкісний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1604D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C5663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A4F39" w:rsidRPr="007A4F39" w14:paraId="272D4B2C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CF64A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4983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Монтаж пристрою узгодження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5FFEA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B9E90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A4F39" w:rsidRPr="007A4F39" w14:paraId="552ADBC8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A98F1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3DA8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Апарат керування і сигналізації, кількість кінців, що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підключаються, до 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4306B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668C8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A4F39" w:rsidRPr="007A4F39" w14:paraId="39FF45EC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3E6A5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2478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бокса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FFABB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6A530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A4F39" w:rsidRPr="007A4F39" w14:paraId="431D6F28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2A529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02FB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Підсилювач дуплексний або абонентський, що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установлюється окремо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247CA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CE79A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A4F39" w:rsidRPr="007A4F39" w14:paraId="3779143C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3E1E8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7234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Монтаж антени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82022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99B9C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7A4F39" w:rsidRPr="007A4F39" w14:paraId="052397AD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0A0ED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7840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Монтаж коробки клемної, кількість затискачів до 24х24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BFDB8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568B1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A4F39" w:rsidRPr="007A4F39" w14:paraId="43E605F8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8DE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6D0C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*************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3CE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2E8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A4F39" w:rsidRPr="007A4F39" w14:paraId="44D8EA2E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7FE5A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9A9A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Труба вiнiпластова по стiнах i колонах з крiпленням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накладними скобами, дiаметр до 50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0E6D2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7DF97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225</w:t>
            </w:r>
          </w:p>
        </w:tc>
      </w:tr>
      <w:tr w:rsidR="007A4F39" w:rsidRPr="007A4F39" w14:paraId="2A59964D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9CC24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5CFE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Труба сталева по стінах з кріпленням накладними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скобами, діаметр до 50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96581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BD5B0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7A4F39" w:rsidRPr="007A4F39" w14:paraId="6A8A7075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E7C66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2A99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Рукав металевий, зовнішній діаметр до 48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20053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747A7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225</w:t>
            </w:r>
          </w:p>
        </w:tc>
      </w:tr>
      <w:tr w:rsidR="007A4F39" w:rsidRPr="007A4F39" w14:paraId="0E1CC13E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091AC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65D0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Прокладання лотків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3BA99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E6BE3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51</w:t>
            </w:r>
          </w:p>
        </w:tc>
      </w:tr>
      <w:tr w:rsidR="007A4F39" w:rsidRPr="007A4F39" w14:paraId="7B65288D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2E18E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E244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Монтаж розетки комп"ютерної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432AF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D30B4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</w:tr>
      <w:tr w:rsidR="007A4F39" w:rsidRPr="007A4F39" w14:paraId="1A7B0176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D1ABD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9883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Коробка відгалужувальна на стіні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AB28E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4D030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7A4F39" w:rsidRPr="007A4F39" w14:paraId="3380A8FD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C96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1934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**********************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2E5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B37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A4F39" w:rsidRPr="007A4F39" w14:paraId="05940A5A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DFBEE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CCC8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Прокладання ізольованих проводів перерізом до 6 мм2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 лотках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2F8B5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00A3A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51</w:t>
            </w:r>
          </w:p>
        </w:tc>
      </w:tr>
      <w:tr w:rsidR="007A4F39" w:rsidRPr="007A4F39" w14:paraId="1ED01C01" w14:textId="77777777" w:rsidTr="00AD0DCE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5DE4C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D939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Затягування у прокладені труби або металеві рукави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проводу першого одножильного або багатожильного у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загальному обплетенні сумарним перерізом до 6 мм2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B3A24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6668D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450</w:t>
            </w:r>
          </w:p>
        </w:tc>
      </w:tr>
      <w:tr w:rsidR="007A4F39" w:rsidRPr="007A4F39" w14:paraId="6C9EEA37" w14:textId="77777777" w:rsidTr="00AD0DCE">
        <w:trPr>
          <w:trHeight w:val="32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126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02C50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4E5B5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F2D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7A4F39" w:rsidRPr="007A4F39" w14:paraId="77670686" w14:textId="77777777" w:rsidTr="00AD0DCE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8C295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A643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Прокладання кабелів перерізом до 10 мм2 з вініловою,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наірітовою та поліетиленовою оболонками з кріпленням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накладними скобами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827C1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E0A6A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1219</w:t>
            </w:r>
          </w:p>
        </w:tc>
      </w:tr>
      <w:tr w:rsidR="007A4F39" w:rsidRPr="007A4F39" w14:paraId="6A6846D3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2E0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D8DC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******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CC9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6B8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A4F39" w:rsidRPr="007A4F39" w14:paraId="6E8206A9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2079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9AC84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блока розеток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025F7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15A5B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</w:tbl>
    <w:p w14:paraId="0D46644E" w14:textId="77777777" w:rsidR="007A4F39" w:rsidRPr="007A4F39" w:rsidRDefault="007A4F39" w:rsidP="007A4F39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uk-UA" w:eastAsia="zh-CN"/>
        </w:rPr>
      </w:pPr>
      <w:r w:rsidRPr="007A4F39">
        <w:rPr>
          <w:rFonts w:ascii="Times New Roman" w:hAnsi="Times New Roman" w:cs="Times New Roman"/>
          <w:b/>
          <w:i/>
          <w:iCs/>
          <w:sz w:val="20"/>
          <w:szCs w:val="20"/>
          <w:lang w:val="uk-UA" w:eastAsia="zh-CN"/>
        </w:rPr>
        <w:t>ДЕФЕКТНИЙ АКТ 02 – 01 – 11</w:t>
      </w:r>
    </w:p>
    <w:tbl>
      <w:tblPr>
        <w:tblW w:w="11060" w:type="dxa"/>
        <w:tblInd w:w="-1026" w:type="dxa"/>
        <w:tblLook w:val="04A0" w:firstRow="1" w:lastRow="0" w:firstColumn="1" w:lastColumn="0" w:noHBand="0" w:noVBand="1"/>
      </w:tblPr>
      <w:tblGrid>
        <w:gridCol w:w="720"/>
        <w:gridCol w:w="6780"/>
        <w:gridCol w:w="1780"/>
        <w:gridCol w:w="1780"/>
      </w:tblGrid>
      <w:tr w:rsidR="007A4F39" w:rsidRPr="007A4F39" w14:paraId="499C1B3B" w14:textId="77777777" w:rsidTr="00AD0DCE">
        <w:trPr>
          <w:trHeight w:val="85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AED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№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Ч.ч.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987C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Найменування робіт і витрат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9CC4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Одиниця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виміру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FBA5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Кількість</w:t>
            </w:r>
          </w:p>
        </w:tc>
      </w:tr>
      <w:tr w:rsidR="007A4F39" w:rsidRPr="007A4F39" w14:paraId="2DFDBC31" w14:textId="77777777" w:rsidTr="00AD0DCE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83C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45E90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0962B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C268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7A4F39" w:rsidRPr="007A4F39" w14:paraId="6D7C1133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29666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AB65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вентиляторів радіальних масою до 0,12 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420C8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E7B0F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A4F39" w:rsidRPr="007A4F39" w14:paraId="2FDC7261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ACB0D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8DD6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стакану димовидалення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21B1B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клапан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AAE33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A4F39" w:rsidRPr="007A4F39" w14:paraId="32652048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1CB73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CEFB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противибухових клапанів площею до 0,1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748D8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6561C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A4F39" w:rsidRPr="007A4F39" w14:paraId="4B5F8683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942FD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C221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грат жалюзійних площею у просвіті до 1,5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B4EE9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грати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3160E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7A4F39" w:rsidRPr="007A4F39" w14:paraId="0A31C13B" w14:textId="77777777" w:rsidTr="00AD0DCE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B82E7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AC9F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Прокладання повітроводів із листової сталі класу Н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[нормальні] товщиною 1,0 мм, діаметром від 900 до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1000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8300E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C6F85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49</w:t>
            </w:r>
          </w:p>
        </w:tc>
      </w:tr>
      <w:tr w:rsidR="007A4F39" w:rsidRPr="007A4F39" w14:paraId="1D64633E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CE9A9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CBE5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Ізоляція фасонних поверхонь матами мінераловатними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прошивними на склотканині або металевій сітці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EEC74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5FC70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49</w:t>
            </w:r>
          </w:p>
        </w:tc>
      </w:tr>
      <w:tr w:rsidR="007A4F39" w:rsidRPr="007A4F39" w14:paraId="4BA77CD2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3FFE5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E228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Плата додаткова, що установлюється на готовому місці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стояка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4E9E3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182DF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</w:tr>
      <w:tr w:rsidR="007A4F39" w:rsidRPr="007A4F39" w14:paraId="0323CD1B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6C714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3C88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Кнопка, установлювана на пультах і панелях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71B5C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580E2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7A4F39" w:rsidRPr="007A4F39" w14:paraId="795458ED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803D9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8310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Шафа або панель комутації зв'язку та сигналізації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стіні або в ніші, кількість пар до 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0D186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6F13B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A4F39" w:rsidRPr="007A4F39" w14:paraId="39CA3D78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E4693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4689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Перетворювач або блок живлення, що установлюється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окремо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4E843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32ED6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A4F39" w:rsidRPr="007A4F39" w14:paraId="2C9B110C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4EF2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7546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Акумулятор лужний одноелементний, ємкість 10 А.год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ECE35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DA026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A4F39" w:rsidRPr="007A4F39" w14:paraId="019E87F8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E9B4D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BF19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Монтаж шафи керування або регулювання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FF813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шафа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0C517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A4F39" w:rsidRPr="007A4F39" w14:paraId="46E5AC29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D2F5F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3838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Релейний блок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4B076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67B70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A4F39" w:rsidRPr="007A4F39" w14:paraId="32C65340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0A7D3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22BB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терморегулятора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035CF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11B7D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A4F39" w:rsidRPr="007A4F39" w14:paraId="17DE34D9" w14:textId="77777777" w:rsidTr="00AD0DCE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74952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B611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Сповіщувач ПС автоматичний тепловий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електроконтактний, магнітоконтактний у нормальному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виконанні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17D04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9DD41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7A4F39" w:rsidRPr="007A4F39" w14:paraId="333F8672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9E2F0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F740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Установлення датчику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93829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04D3D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A4F39" w:rsidRPr="007A4F39" w14:paraId="2B0F7558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1584D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5827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Рукав металевий, зовнішній діаметр до 48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BA298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D8F3D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</w:t>
            </w:r>
          </w:p>
        </w:tc>
      </w:tr>
      <w:tr w:rsidR="007A4F39" w:rsidRPr="007A4F39" w14:paraId="15C41296" w14:textId="77777777" w:rsidTr="00AD0DCE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157C9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8D17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Затягування у прокладені труби або металеві рукави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проводу першого одножильного або багатожильного у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загальному обплетенні сумарним перерізом до 2,5 мм2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67C52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04231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</w:t>
            </w:r>
          </w:p>
        </w:tc>
      </w:tr>
      <w:tr w:rsidR="007A4F39" w:rsidRPr="007A4F39" w14:paraId="6E11416B" w14:textId="77777777" w:rsidTr="00AD0DCE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9D26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DA291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Прокладання кабелів перерізом до 6 мм2 з вініловою,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наірітовою та поліетиленовою оболонками з кріпленням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накладними скобами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6819F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BA2B0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455</w:t>
            </w:r>
          </w:p>
        </w:tc>
      </w:tr>
    </w:tbl>
    <w:p w14:paraId="2707A793" w14:textId="77777777" w:rsidR="007A4F39" w:rsidRPr="007A4F39" w:rsidRDefault="007A4F39" w:rsidP="007A4F39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uk-UA" w:eastAsia="zh-CN"/>
        </w:rPr>
      </w:pPr>
      <w:r w:rsidRPr="007A4F39">
        <w:rPr>
          <w:rFonts w:ascii="Times New Roman" w:hAnsi="Times New Roman" w:cs="Times New Roman"/>
          <w:b/>
          <w:i/>
          <w:iCs/>
          <w:sz w:val="20"/>
          <w:szCs w:val="20"/>
          <w:lang w:val="uk-UA" w:eastAsia="zh-CN"/>
        </w:rPr>
        <w:lastRenderedPageBreak/>
        <w:t>ДЕФЕКТНИЙ АКТ 02 – 01 – 12</w:t>
      </w:r>
    </w:p>
    <w:tbl>
      <w:tblPr>
        <w:tblW w:w="11060" w:type="dxa"/>
        <w:tblInd w:w="-1026" w:type="dxa"/>
        <w:tblLook w:val="04A0" w:firstRow="1" w:lastRow="0" w:firstColumn="1" w:lastColumn="0" w:noHBand="0" w:noVBand="1"/>
      </w:tblPr>
      <w:tblGrid>
        <w:gridCol w:w="720"/>
        <w:gridCol w:w="6780"/>
        <w:gridCol w:w="1780"/>
        <w:gridCol w:w="1780"/>
      </w:tblGrid>
      <w:tr w:rsidR="007A4F39" w:rsidRPr="007A4F39" w14:paraId="7FEEBA17" w14:textId="77777777" w:rsidTr="00AD0DCE">
        <w:trPr>
          <w:trHeight w:val="85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760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№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Ч.ч.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21E7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Найменування робіт і витрат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7FFE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Одиниця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виміру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1ACC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Кількість</w:t>
            </w:r>
          </w:p>
        </w:tc>
      </w:tr>
      <w:tr w:rsidR="007A4F39" w:rsidRPr="007A4F39" w14:paraId="0591323B" w14:textId="77777777" w:rsidTr="00AD0DCE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F61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9EEC9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E6DF4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F934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7A4F39" w:rsidRPr="007A4F39" w14:paraId="52534EBF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40C07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3CC6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Улаштування трубопроводу з труб вторинного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поліетилену, до 2-х каналів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654FF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BA0B6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0,082</w:t>
            </w:r>
          </w:p>
        </w:tc>
      </w:tr>
      <w:tr w:rsidR="007A4F39" w:rsidRPr="007A4F39" w14:paraId="171D03A9" w14:textId="77777777" w:rsidTr="00AD0DCE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00CC4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A9AC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Улаштування вводу труб у колодязі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00F1A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445FD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7A4F39" w:rsidRPr="007A4F39" w14:paraId="4D12AD53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22345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F1EE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Улаштування цокольного вводу проводу в будівлі,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діаметр вводу 50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90BB2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6905D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7A4F39" w:rsidRPr="007A4F39" w14:paraId="6B00B157" w14:textId="77777777" w:rsidTr="00AD0DCE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0324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E5A19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Улаштування залізобетонних збірних типових колодязів,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 xml:space="preserve"> зібраних в заводських умовах, тип колодязя ККС-3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73EE0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колодязь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7E43E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</w:tbl>
    <w:p w14:paraId="14A04A13" w14:textId="77777777" w:rsidR="007A4F39" w:rsidRPr="007A4F39" w:rsidRDefault="007A4F39" w:rsidP="007A4F39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uk-UA" w:eastAsia="zh-CN"/>
        </w:rPr>
      </w:pPr>
    </w:p>
    <w:p w14:paraId="64466AEE" w14:textId="77777777" w:rsidR="007A4F39" w:rsidRPr="007A4F39" w:rsidRDefault="007A4F39" w:rsidP="007A4F39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uk-UA" w:eastAsia="zh-CN"/>
        </w:rPr>
      </w:pPr>
    </w:p>
    <w:p w14:paraId="7C8116DB" w14:textId="77777777" w:rsidR="007A4F39" w:rsidRPr="007A4F39" w:rsidRDefault="007A4F39" w:rsidP="007A4F39">
      <w:pPr>
        <w:widowControl w:val="0"/>
        <w:suppressAutoHyphens/>
        <w:autoSpaceDE w:val="0"/>
        <w:jc w:val="center"/>
        <w:rPr>
          <w:rFonts w:ascii="Times New Roman" w:hAnsi="Times New Roman" w:cs="Times New Roman"/>
          <w:bCs/>
          <w:i/>
          <w:iCs/>
          <w:sz w:val="20"/>
          <w:szCs w:val="20"/>
          <w:lang w:val="uk-UA" w:eastAsia="zh-CN"/>
        </w:rPr>
      </w:pPr>
      <w:r w:rsidRPr="007A4F39">
        <w:rPr>
          <w:rFonts w:ascii="Times New Roman" w:hAnsi="Times New Roman" w:cs="Times New Roman"/>
          <w:bCs/>
          <w:i/>
          <w:iCs/>
          <w:sz w:val="20"/>
          <w:szCs w:val="20"/>
          <w:lang w:val="uk-UA" w:eastAsia="zh-CN"/>
        </w:rPr>
        <w:t>Відомість ресурсів</w:t>
      </w:r>
    </w:p>
    <w:tbl>
      <w:tblPr>
        <w:tblW w:w="11102" w:type="dxa"/>
        <w:tblInd w:w="-1026" w:type="dxa"/>
        <w:tblLook w:val="04A0" w:firstRow="1" w:lastRow="0" w:firstColumn="1" w:lastColumn="0" w:noHBand="0" w:noVBand="1"/>
      </w:tblPr>
      <w:tblGrid>
        <w:gridCol w:w="708"/>
        <w:gridCol w:w="1747"/>
        <w:gridCol w:w="5211"/>
        <w:gridCol w:w="1399"/>
        <w:gridCol w:w="1815"/>
        <w:gridCol w:w="222"/>
      </w:tblGrid>
      <w:tr w:rsidR="007A4F39" w:rsidRPr="007A4F39" w14:paraId="16633F8D" w14:textId="77777777" w:rsidTr="00AD0DCE">
        <w:trPr>
          <w:gridAfter w:val="1"/>
          <w:wAfter w:w="222" w:type="dxa"/>
          <w:trHeight w:val="595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6CD0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№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Ч.ч.</w:t>
            </w:r>
          </w:p>
        </w:tc>
        <w:tc>
          <w:tcPr>
            <w:tcW w:w="174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C23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Шифр ресурсу</w:t>
            </w:r>
          </w:p>
        </w:tc>
        <w:tc>
          <w:tcPr>
            <w:tcW w:w="521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99FD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Найменування </w:t>
            </w:r>
          </w:p>
        </w:tc>
        <w:tc>
          <w:tcPr>
            <w:tcW w:w="139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A4D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Одиниця 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виміру</w:t>
            </w:r>
          </w:p>
        </w:tc>
        <w:tc>
          <w:tcPr>
            <w:tcW w:w="181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D2B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Кількість</w:t>
            </w:r>
          </w:p>
        </w:tc>
      </w:tr>
      <w:tr w:rsidR="007A4F39" w:rsidRPr="007A4F39" w14:paraId="2745DE45" w14:textId="77777777" w:rsidTr="00AD0DCE">
        <w:trPr>
          <w:trHeight w:val="1360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889B6D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39811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71B62B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A617B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E975A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EA0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66A9B07" w14:textId="77777777" w:rsidTr="00AD0DCE">
        <w:trPr>
          <w:trHeight w:val="31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CBAB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849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F0A2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E1F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A73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7B56ED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4509495" w14:textId="77777777" w:rsidTr="00AD0DCE">
        <w:trPr>
          <w:trHeight w:val="310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42B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6B5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514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E45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CB7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2D6705A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5374D00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10BD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3C2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354E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E26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58C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19F3EC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E3164C4" w14:textId="77777777" w:rsidTr="00AD0DCE">
        <w:trPr>
          <w:trHeight w:val="30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1ED2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FE5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0E4C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I. Витрати труда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C28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5D8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5FB211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B1A303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7F3A53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1726E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C043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Витрати труда робітників-будівельників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79C64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люд.год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B99DD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30406,94</w:t>
            </w:r>
          </w:p>
        </w:tc>
        <w:tc>
          <w:tcPr>
            <w:tcW w:w="222" w:type="dxa"/>
            <w:vAlign w:val="center"/>
            <w:hideMark/>
          </w:tcPr>
          <w:p w14:paraId="36EA06F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8995DA7" w14:textId="77777777" w:rsidTr="00AD0DCE">
        <w:trPr>
          <w:trHeight w:val="56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6B8527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40B10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4B89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Середній розряд робіт, що виконуються 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робітниками-будівельниками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BAE25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розряд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89B06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222" w:type="dxa"/>
            <w:vAlign w:val="center"/>
            <w:hideMark/>
          </w:tcPr>
          <w:p w14:paraId="2041D51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75510A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A984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8FA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37B1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Витрати труда робітників-монтажників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0C8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люд.год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8C7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5818,13</w:t>
            </w:r>
          </w:p>
        </w:tc>
        <w:tc>
          <w:tcPr>
            <w:tcW w:w="222" w:type="dxa"/>
            <w:vAlign w:val="center"/>
            <w:hideMark/>
          </w:tcPr>
          <w:p w14:paraId="340B7A0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9D49EF4" w14:textId="77777777" w:rsidTr="00AD0DCE">
        <w:trPr>
          <w:trHeight w:val="56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BEDE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BCD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721E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Середній розряд робіт, що виконуються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робітниками-монтажниками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AC6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розряд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A20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222" w:type="dxa"/>
            <w:vAlign w:val="center"/>
            <w:hideMark/>
          </w:tcPr>
          <w:p w14:paraId="28B2438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B445442" w14:textId="77777777" w:rsidTr="00AD0DCE">
        <w:trPr>
          <w:trHeight w:val="56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CE2D07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64D05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A0C7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Витрати труда робітників, зайнятих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керуванням та обслуговуванням машин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DC660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люд.год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42001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4238,95</w:t>
            </w:r>
          </w:p>
        </w:tc>
        <w:tc>
          <w:tcPr>
            <w:tcW w:w="222" w:type="dxa"/>
            <w:vAlign w:val="center"/>
            <w:hideMark/>
          </w:tcPr>
          <w:p w14:paraId="0B0B4AE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49FFAB1" w14:textId="77777777" w:rsidTr="00AD0DCE">
        <w:trPr>
          <w:trHeight w:val="82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7613C8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5AA9C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028B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Середній розряд ланки робітників,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зайнятих керуванням та обслуговуванням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 xml:space="preserve">машин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978E4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розряд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3A662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222" w:type="dxa"/>
            <w:vAlign w:val="center"/>
            <w:hideMark/>
          </w:tcPr>
          <w:p w14:paraId="276CD12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DE68234" w14:textId="77777777" w:rsidTr="00AD0DCE">
        <w:trPr>
          <w:trHeight w:val="109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8611D0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A2C53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4D9F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Витрати труда робітників, зайнятих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керуванням та обслуговуванням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автотранспорту при перевезенні ґрунту і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будівельного сміття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DAFD1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люд.год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2D7C0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1492,83</w:t>
            </w:r>
          </w:p>
        </w:tc>
        <w:tc>
          <w:tcPr>
            <w:tcW w:w="222" w:type="dxa"/>
            <w:vAlign w:val="center"/>
            <w:hideMark/>
          </w:tcPr>
          <w:p w14:paraId="07FC1CB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F1A0FD4" w14:textId="77777777" w:rsidTr="00AD0DCE">
        <w:trPr>
          <w:trHeight w:val="56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F1DEA0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A88A1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5F23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Витрати  робітників, заробітна плата яких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враховується в складі: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E8FBD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136B1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DFFF2F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B372568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5DE272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902B9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499A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загальновиробничих витрат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E7105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люд.год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6B3C7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4776,15</w:t>
            </w:r>
          </w:p>
        </w:tc>
        <w:tc>
          <w:tcPr>
            <w:tcW w:w="222" w:type="dxa"/>
            <w:vAlign w:val="center"/>
            <w:hideMark/>
          </w:tcPr>
          <w:p w14:paraId="06FC618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58584D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A2CFB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0662A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03D16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08E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881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AE59B5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9353F4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702D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4521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E6E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C5A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D9ADDA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F263A47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AC9862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2D17B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Разом  кошторисна трудомісткість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F4414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люд.год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79A45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46733</w:t>
            </w:r>
          </w:p>
        </w:tc>
        <w:tc>
          <w:tcPr>
            <w:tcW w:w="222" w:type="dxa"/>
            <w:vAlign w:val="center"/>
            <w:hideMark/>
          </w:tcPr>
          <w:p w14:paraId="52A2EB3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0BAC5F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96907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30AA1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79D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0BF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533010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4C13A98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F0D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41B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12F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C03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B02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3333C96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376D47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1C77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CF4F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B8E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AA0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F75B4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C5B47E3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0DEB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D39B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Середній розряд робіт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31D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розряд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EC4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222" w:type="dxa"/>
            <w:vAlign w:val="center"/>
            <w:hideMark/>
          </w:tcPr>
          <w:p w14:paraId="78338AA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C60103F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E1CF3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D765A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3DA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6A9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5A3EA4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D56515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C01E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AE0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BF11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5E1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7F6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A74C92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A954C29" w14:textId="77777777" w:rsidTr="00AD0DCE">
        <w:trPr>
          <w:trHeight w:val="30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C0EF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CE3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EC05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II. Будівельні машини і механізми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917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3D1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4E7C59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644A5C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7B43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441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5592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101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9FE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194D88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A0808E8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29906E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ABBC6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КБМ203-1001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8143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Автогідропідіймачі, висота підйому 12 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DB529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FBA2C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202,3163</w:t>
            </w:r>
          </w:p>
        </w:tc>
        <w:tc>
          <w:tcPr>
            <w:tcW w:w="222" w:type="dxa"/>
            <w:vAlign w:val="center"/>
            <w:hideMark/>
          </w:tcPr>
          <w:p w14:paraId="59A069C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C38C322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14A9CE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71FDB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E5CD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DCB9B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CE576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2EA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F5F1BFF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2D7B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D56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8F02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38E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7C4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59CE73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E2D2CCC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EC1D88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9BC90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КБМ212-202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B9DD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Автогрейдери середнього типу, потужність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99 кВт [135 к.с.]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62C62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5799F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94,82839342</w:t>
            </w:r>
          </w:p>
        </w:tc>
        <w:tc>
          <w:tcPr>
            <w:tcW w:w="222" w:type="dxa"/>
            <w:vAlign w:val="center"/>
            <w:hideMark/>
          </w:tcPr>
          <w:p w14:paraId="78BB22A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37F7B24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61C569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31C4F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5D9B0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116C4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74C37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02A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CA8CFB0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3FB4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CB0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B79E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3D4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D83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BAC50E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370A492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33472F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2C75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КБМ212-203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A350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Автогрейдери середнього типу, потужність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121 кВт [165 к.с.]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F1D45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6B01C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8,8439589</w:t>
            </w:r>
          </w:p>
        </w:tc>
        <w:tc>
          <w:tcPr>
            <w:tcW w:w="222" w:type="dxa"/>
            <w:vAlign w:val="center"/>
            <w:hideMark/>
          </w:tcPr>
          <w:p w14:paraId="54307E7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CBD6E81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366733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5F00B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AA359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D6603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35AB3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492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BA8B86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4F37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540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D800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BDE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F83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E396A1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BD45C66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2B7D19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EF625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КБМ201-11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CAC6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Автомобілі бортові, вантажопідйомність 3 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8F9EF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D39A4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32,604</w:t>
            </w:r>
          </w:p>
        </w:tc>
        <w:tc>
          <w:tcPr>
            <w:tcW w:w="222" w:type="dxa"/>
            <w:vAlign w:val="center"/>
            <w:hideMark/>
          </w:tcPr>
          <w:p w14:paraId="4FD2FA2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3DD697F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CE99CE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3540A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FF293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DD83F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1D6CA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4A8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EABF977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4F8D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2EF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76BD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782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960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52F9D2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C0DA119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68E3B7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8B6FF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КБМ201-12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216C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Автомобілі бортові, вантажопідйомність 5 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40291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75CAB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478,8045415</w:t>
            </w:r>
          </w:p>
        </w:tc>
        <w:tc>
          <w:tcPr>
            <w:tcW w:w="222" w:type="dxa"/>
            <w:vAlign w:val="center"/>
            <w:hideMark/>
          </w:tcPr>
          <w:p w14:paraId="3AEEF3D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9A8521F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1EA310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6861A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779B7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93DC8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7F128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EB2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12F2EC0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33B0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D46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160D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12F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498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68897A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5CF90CE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A2134F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AEBC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КБМ201-13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44CF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Автомобілі бортові, вантажопідйомність 8 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7A975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0CFA7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8,8282232</w:t>
            </w:r>
          </w:p>
        </w:tc>
        <w:tc>
          <w:tcPr>
            <w:tcW w:w="222" w:type="dxa"/>
            <w:vAlign w:val="center"/>
            <w:hideMark/>
          </w:tcPr>
          <w:p w14:paraId="46F1657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90F11EE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6F30D3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4FFEA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E8511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7C8B3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F5BA5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4AA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614428F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FBDD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B30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EAF1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2BF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882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3C34AA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D3AA5A8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24A49E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01261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КБМ203-101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F02A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Автонавантажувачі, вантажопідйомність 5 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B62A7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87267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15,48024195</w:t>
            </w:r>
          </w:p>
        </w:tc>
        <w:tc>
          <w:tcPr>
            <w:tcW w:w="222" w:type="dxa"/>
            <w:vAlign w:val="center"/>
            <w:hideMark/>
          </w:tcPr>
          <w:p w14:paraId="50DB6EE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647F4F5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DF1DCA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AB86A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58A7A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24915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E901C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536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1E207A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D209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F71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AD3F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6D1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356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6D9F0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1386110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74BC9E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8CE2D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КБМ204-201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7D0C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Агрегати зварювальні пересувні з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бензиновим двигуном, з номінальним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зварювальним струмом 250-400 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41981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73B75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7,65146</w:t>
            </w:r>
          </w:p>
        </w:tc>
        <w:tc>
          <w:tcPr>
            <w:tcW w:w="222" w:type="dxa"/>
            <w:vAlign w:val="center"/>
            <w:hideMark/>
          </w:tcPr>
          <w:p w14:paraId="514D656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4C4D551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AF0563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2846A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2C851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FA6AD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E1AFB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EC9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020302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86A8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932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69A5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944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78A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2C9507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01DAABA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DE53DD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820E8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КБМ204-202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3944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Агрегати зварювальні пересувні з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дизельним двигуном, з номінальним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зварювальним струмом 250-400 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0C35C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7889F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222" w:type="dxa"/>
            <w:vAlign w:val="center"/>
            <w:hideMark/>
          </w:tcPr>
          <w:p w14:paraId="5951545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37D8DDF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D2B6FF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72709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56AE0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5FBDA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FA96F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548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84D99A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871C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1AB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6B6A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903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514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A707BE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D024B1E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40D05A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9F551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КБМ234-101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F9F9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Агрегати фарбувальні високого тиску для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фарбування поверхонь конструкцій,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потужність 1 кВт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E9DD4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DA2DC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39,761394</w:t>
            </w:r>
          </w:p>
        </w:tc>
        <w:tc>
          <w:tcPr>
            <w:tcW w:w="222" w:type="dxa"/>
            <w:vAlign w:val="center"/>
            <w:hideMark/>
          </w:tcPr>
          <w:p w14:paraId="041B0E5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305A967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C088F1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676E3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FBA7E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65B2E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8DC56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C6B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9B24612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AF3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49F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795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256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7A4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0B8F761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CA3A2A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6E1B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777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9AA0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4C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F69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EA5E08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DD439F7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CA424C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22E78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КБМ234-201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87FE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Агрегати фарбувальні з пневматичним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розпилюванням для фарбування фасадів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будівель, продуктивність 500 м3/год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EFAFA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32D21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1,190568</w:t>
            </w:r>
          </w:p>
        </w:tc>
        <w:tc>
          <w:tcPr>
            <w:tcW w:w="222" w:type="dxa"/>
            <w:vAlign w:val="center"/>
            <w:hideMark/>
          </w:tcPr>
          <w:p w14:paraId="4AB1B0B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6E312B1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1C06D0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239D8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5E305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7212D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4883C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A82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849B448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0F12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6C9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FD8D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615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06C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23BB98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3B329C0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E95FD2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1CC60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+КБМ225-5913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71CF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Апарати для стикового зварювання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поліетиленових труб діаметром до 315 мм,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потужність 3,7 кВт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4E2E2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4E726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10,1434</w:t>
            </w:r>
          </w:p>
        </w:tc>
        <w:tc>
          <w:tcPr>
            <w:tcW w:w="222" w:type="dxa"/>
            <w:vAlign w:val="center"/>
            <w:hideMark/>
          </w:tcPr>
          <w:p w14:paraId="5886BAA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689CBBD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B55947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2DCB1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5D34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16358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10A93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00F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10CA4A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9DA7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DC8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C0F3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B71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197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ADFA6B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5A35F86" w14:textId="77777777" w:rsidTr="00AD0DCE">
        <w:trPr>
          <w:trHeight w:val="55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D16A95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6C1BE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КБМ225-5913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6E22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Апарати для стикового зварювання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поліетиленових труб діаметром до 315 мм,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потужність 3,7 кВт (працює від пересувної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 xml:space="preserve">електростанції) 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CDDFD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10D20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2,576364</w:t>
            </w:r>
          </w:p>
        </w:tc>
        <w:tc>
          <w:tcPr>
            <w:tcW w:w="222" w:type="dxa"/>
            <w:vAlign w:val="center"/>
            <w:hideMark/>
          </w:tcPr>
          <w:p w14:paraId="33566D1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9DF59B1" w14:textId="77777777" w:rsidTr="00AD0DCE">
        <w:trPr>
          <w:trHeight w:val="55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794678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557E3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D6DBD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BCB03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C19B3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F69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B61F15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0B18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FDF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67F6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DB9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4B6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0D58BD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49A62F0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774B90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EBF9C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КБМ207-153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9D06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Бульдозери, потужність 132 кВт [180 к.с.]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1E124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B12E6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2,33099432</w:t>
            </w:r>
          </w:p>
        </w:tc>
        <w:tc>
          <w:tcPr>
            <w:tcW w:w="222" w:type="dxa"/>
            <w:vAlign w:val="center"/>
            <w:hideMark/>
          </w:tcPr>
          <w:p w14:paraId="714DE6C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7D53533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1D26F8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0D357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C891D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8E96E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3FFA8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DCD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10DA2E7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6A55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D7B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9AB9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B21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6F6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34B767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18CFCC0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32F5DA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295C9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КБМ207-148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1BCC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Бульдозери, потужність 59 кВт [80 к.с.]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4534A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00DFC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75,468446613</w:t>
            </w:r>
          </w:p>
        </w:tc>
        <w:tc>
          <w:tcPr>
            <w:tcW w:w="222" w:type="dxa"/>
            <w:vAlign w:val="center"/>
            <w:hideMark/>
          </w:tcPr>
          <w:p w14:paraId="4B94ABB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B78F0B9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8C9271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ED994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1E6FF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BB416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C82BD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856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8B98B73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7D26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BA8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358F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844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400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B103B2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62C3E0F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1279D8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D353A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КБМ207-150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E1BE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Бульдозери, потужність 96 кВт [130 к.с.]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C1DAD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F4529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8,079242</w:t>
            </w:r>
          </w:p>
        </w:tc>
        <w:tc>
          <w:tcPr>
            <w:tcW w:w="222" w:type="dxa"/>
            <w:vAlign w:val="center"/>
            <w:hideMark/>
          </w:tcPr>
          <w:p w14:paraId="2911AD2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D9A7A8A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A55823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715DB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25C26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9F996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CBB4F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5CD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A4D58A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BFE5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186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D235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F7C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77F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27269B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43EF269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44E149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780E0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КБМ212-1560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E754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Віброущільнювачі [віброплити] з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бензиновим двигуном легкі, маса до 100 кг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A6567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4F46F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4,3400169</w:t>
            </w:r>
          </w:p>
        </w:tc>
        <w:tc>
          <w:tcPr>
            <w:tcW w:w="222" w:type="dxa"/>
            <w:vAlign w:val="center"/>
            <w:hideMark/>
          </w:tcPr>
          <w:p w14:paraId="4B61DBE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DAFFC7A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DE65B6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4DF75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63B1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E5B89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E6A35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F6F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5385D2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5CE9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D49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EAAB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523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43F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B09777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CA95A87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E59997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6192A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КБМ233-290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4908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Верстат токарно-гвинторізний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6A305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CC44A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222" w:type="dxa"/>
            <w:vAlign w:val="center"/>
            <w:hideMark/>
          </w:tcPr>
          <w:p w14:paraId="0472A17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D612535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802B00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27E53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9165A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F6202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3D03A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55C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2933AB8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D366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C03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7040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58A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164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E425A6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76549B1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540971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F1E71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КБМ233-261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B0FA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Верстат трубозгинальний гідравлічний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D38F1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2666D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36,87130432</w:t>
            </w:r>
          </w:p>
        </w:tc>
        <w:tc>
          <w:tcPr>
            <w:tcW w:w="222" w:type="dxa"/>
            <w:vAlign w:val="center"/>
            <w:hideMark/>
          </w:tcPr>
          <w:p w14:paraId="0344F48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490CF35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3C8C7B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A1D19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F1976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49D0D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DE799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5E6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368D81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A1CE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1B3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8C6C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B56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2CF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8933BC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8215705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8360CC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94C06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КБМ233-285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6EDC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Верстат трубонарізний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FD303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2F223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222" w:type="dxa"/>
            <w:vAlign w:val="center"/>
            <w:hideMark/>
          </w:tcPr>
          <w:p w14:paraId="2A40845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6C36FCE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2141FC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12E6C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C854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02315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2AA43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261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5DDB65F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527E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6CC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E617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BA6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9C0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FE957E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971B722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5AA2D9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A47E0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КБМ233-281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2DF6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Верстат трубообрізний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C05F1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0D8AF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222" w:type="dxa"/>
            <w:vAlign w:val="center"/>
            <w:hideMark/>
          </w:tcPr>
          <w:p w14:paraId="0598FEC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D4BA6D7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A8B73B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E2D73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6771E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89C71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A6C5B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146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0D65700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C48B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80A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B51C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0C7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34E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92D7B0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3E8D53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9D4541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AB064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КБМ233-1001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D4DE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Верстати стругальні по металу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435F6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AFD84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222" w:type="dxa"/>
            <w:vAlign w:val="center"/>
            <w:hideMark/>
          </w:tcPr>
          <w:p w14:paraId="5007BCF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3F20CF8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647E95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CF399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E2572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35B36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30608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899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905E7F0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58E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F1A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70C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603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B52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03D5B82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99E0CE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FB82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B0F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BD70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153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E23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84E945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673B1A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F61A2F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B63F5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КБМ206-246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8C36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Екскаватори одноковшеві дизельні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гусеничному ходу, місткість ковша 0,4 м3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5BFA6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A190D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40,212446668</w:t>
            </w:r>
          </w:p>
        </w:tc>
        <w:tc>
          <w:tcPr>
            <w:tcW w:w="222" w:type="dxa"/>
            <w:vAlign w:val="center"/>
            <w:hideMark/>
          </w:tcPr>
          <w:p w14:paraId="263F538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E46E205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F72AD6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72430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82F0E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60F47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900AB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0E3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31945B3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9CBE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5BC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BA85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7F9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266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5F3553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F986FBC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B939D4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05579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КБМ206-248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D97B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Екскаватори одноковшеві дизельні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гусеничному ходу, місткість ковша 0,65 м3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B318B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C8AD6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25,7772021</w:t>
            </w:r>
          </w:p>
        </w:tc>
        <w:tc>
          <w:tcPr>
            <w:tcW w:w="222" w:type="dxa"/>
            <w:vAlign w:val="center"/>
            <w:hideMark/>
          </w:tcPr>
          <w:p w14:paraId="49B2133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2E48FD8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6036D1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7C02F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8B674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05A74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EFD15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FD4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77716D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F1F6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3BF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C1C4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FBE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C68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3B5FB5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7DC9B0E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EB3E35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26358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КБМ206-337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09EF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Екскаватори одноковшеві дизельні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пневмоколісному ходу, місткість ковша 0,25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м3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3E32A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2B20B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382,9088415</w:t>
            </w:r>
          </w:p>
        </w:tc>
        <w:tc>
          <w:tcPr>
            <w:tcW w:w="222" w:type="dxa"/>
            <w:vAlign w:val="center"/>
            <w:hideMark/>
          </w:tcPr>
          <w:p w14:paraId="5892EEB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8F90447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53520E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3B4BC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D7DF2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9983C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627A7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C7A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EDE079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5D5C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55A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FFFB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F85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CCB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B7266C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EE162AF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6D6B64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1C7E8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КБМ204-1400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E5FE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Електричні печі для сушіння зварювальних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матеріалів з регулюванням температури у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межах 80-500 град.С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22D60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787BB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222" w:type="dxa"/>
            <w:vAlign w:val="center"/>
            <w:hideMark/>
          </w:tcPr>
          <w:p w14:paraId="242FF54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DAF7A40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793AEC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A44AD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D8692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46125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39ACE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0C8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6D47D3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1AF9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BCA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4295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8E5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198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43881B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F91ED8A" w14:textId="77777777" w:rsidTr="00AD0DCE">
        <w:trPr>
          <w:trHeight w:val="55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0D4112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A3CAA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КБМ204-1400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26AA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Електричні печі для сушіння зварювальних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матеріалів з регулюванням температури у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межах 80-500 град.С (працює від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 xml:space="preserve">пересувної електростанції) 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E3019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C0745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0,04704</w:t>
            </w:r>
          </w:p>
        </w:tc>
        <w:tc>
          <w:tcPr>
            <w:tcW w:w="222" w:type="dxa"/>
            <w:vAlign w:val="center"/>
            <w:hideMark/>
          </w:tcPr>
          <w:p w14:paraId="7E3C04D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BD3AAD2" w14:textId="77777777" w:rsidTr="00AD0DCE">
        <w:trPr>
          <w:trHeight w:val="55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C52ADB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DEEC2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1616C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752AE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FCEDB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459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8F60257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D0DC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B2A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38F1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C70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824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EF99C8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F624A90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0C498A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20F85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КБМ204-102-2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4DC6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Електростанції пересувні, потужність 10 кВт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E75D5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F51B5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0,04704</w:t>
            </w:r>
          </w:p>
        </w:tc>
        <w:tc>
          <w:tcPr>
            <w:tcW w:w="222" w:type="dxa"/>
            <w:vAlign w:val="center"/>
            <w:hideMark/>
          </w:tcPr>
          <w:p w14:paraId="7226A3A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22DF7F8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8D3560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96EFC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7889F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51B42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7A0E5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2FE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B056BD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EE37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697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CA40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FB1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351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CBC9DF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5D31691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A07FAA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273B1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КБМ204-101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2050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Електростанції пересувні, потужність 2 кВт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58593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63E4E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54,3850242</w:t>
            </w:r>
          </w:p>
        </w:tc>
        <w:tc>
          <w:tcPr>
            <w:tcW w:w="222" w:type="dxa"/>
            <w:vAlign w:val="center"/>
            <w:hideMark/>
          </w:tcPr>
          <w:p w14:paraId="145256A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FCF0996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E15809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F3A28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AF2EB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A0379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81612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62C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0377CC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FC09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5FD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6504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164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3F8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08B6F3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C3B4D80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BB9F32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B1B60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КБМ204-102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0C70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Електростанції пересувні, потужність 4 кВт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FFBF3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56935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2,576364</w:t>
            </w:r>
          </w:p>
        </w:tc>
        <w:tc>
          <w:tcPr>
            <w:tcW w:w="222" w:type="dxa"/>
            <w:vAlign w:val="center"/>
            <w:hideMark/>
          </w:tcPr>
          <w:p w14:paraId="5F604B7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C19B4AB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A18EF5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A3575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98F6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E009A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DE7F2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5D0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45DA5B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5050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94A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CF20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FB0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CDC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9A0440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76AA383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7AC398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2798C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КБМ205-101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DE97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Компресори пересувні з двигуном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внутрішнього згоряння, тиск до 686 кПа [7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ат], продуктивність 2,2 м3/хв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92FAF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B1883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261,17594</w:t>
            </w:r>
          </w:p>
        </w:tc>
        <w:tc>
          <w:tcPr>
            <w:tcW w:w="222" w:type="dxa"/>
            <w:vAlign w:val="center"/>
            <w:hideMark/>
          </w:tcPr>
          <w:p w14:paraId="3FC3038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61D6EA8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10FBA2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650A5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975F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3FECA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65E39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B82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59990A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B0F9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685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A23A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B6A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CC0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34B2A1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06111C1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F4E9B8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B23DF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КБМ205-102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14E4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Компресори пересувні з двигуном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внутрішнього згоряння, тиск до 686 кПа [7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ат], продуктивність 5 м3/хв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25EB0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B6BD4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32,405838</w:t>
            </w:r>
          </w:p>
        </w:tc>
        <w:tc>
          <w:tcPr>
            <w:tcW w:w="222" w:type="dxa"/>
            <w:vAlign w:val="center"/>
            <w:hideMark/>
          </w:tcPr>
          <w:p w14:paraId="7187C36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9C2CAD4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6F2D4D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DBC04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6D38C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28900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2A0C9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277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2D20A5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C0A6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B2C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66FF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2D2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A28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96D57E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F35C85C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EE47CB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910D6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КБМ215-2800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B5C8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Компресори пересувні з двигуном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внутрішнього згоряння, тиск до 686 кПа [7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ат], продуктивність 11,2 м3/хв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D90DB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F0168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222" w:type="dxa"/>
            <w:vAlign w:val="center"/>
            <w:hideMark/>
          </w:tcPr>
          <w:p w14:paraId="619DD65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3164B18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D54670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028B0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9C90E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70472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65D34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CC5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E474DB8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A15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A88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30C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BF9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15B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06BDE6A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F86EE33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D61A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833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2402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052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2D8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CC5E8F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15E2236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66CE34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58294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КБМ205-401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5819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Компресори пересувні з електродвигуном,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тиск 600 кПа [6 ат], продуктивність 0,5 м3/хв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BA033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19D15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18,400568</w:t>
            </w:r>
          </w:p>
        </w:tc>
        <w:tc>
          <w:tcPr>
            <w:tcW w:w="222" w:type="dxa"/>
            <w:vAlign w:val="center"/>
            <w:hideMark/>
          </w:tcPr>
          <w:p w14:paraId="3E7FA15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EB50FE7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35338A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B119A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315A2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5D79F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1DD29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22C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1CA1A7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FED4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A1C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D297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084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9FA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08FA56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2A15CBE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16544B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099D8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КБМ212-701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E4D9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Котки дорожні причіпні кулачкові, маса 8 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228C9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79542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3,8940537</w:t>
            </w:r>
          </w:p>
        </w:tc>
        <w:tc>
          <w:tcPr>
            <w:tcW w:w="222" w:type="dxa"/>
            <w:vAlign w:val="center"/>
            <w:hideMark/>
          </w:tcPr>
          <w:p w14:paraId="469F26D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81B75E8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36FDB0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32C55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C9184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B56A2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B65ED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386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88C390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71AA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41B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60DC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430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B5D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368DA5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F109A24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673C4A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4B82E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КБМ212-931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A6C2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Котки дорожні самохідні ґрунтові, маса 19 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44EF6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A0782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13,8150036</w:t>
            </w:r>
          </w:p>
        </w:tc>
        <w:tc>
          <w:tcPr>
            <w:tcW w:w="222" w:type="dxa"/>
            <w:vAlign w:val="center"/>
            <w:hideMark/>
          </w:tcPr>
          <w:p w14:paraId="7F2EBCD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0AEB7C7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AF63CE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8B645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95A2E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96E8A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67669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A3A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073139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D334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C01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962D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501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393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4D87E5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5404B8D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9C34EB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B07C0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КБМ212-906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4054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Котки дорожні самохідні вібраційні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гладковальцеві, маса 8 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9BF0C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70D6A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7,76063992</w:t>
            </w:r>
          </w:p>
        </w:tc>
        <w:tc>
          <w:tcPr>
            <w:tcW w:w="222" w:type="dxa"/>
            <w:vAlign w:val="center"/>
            <w:hideMark/>
          </w:tcPr>
          <w:p w14:paraId="6EE7FF7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A36B293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E9F397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6C4A8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73A45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735C4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A86AC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5E9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57E9C63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D795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9A1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8CAB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835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DD2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2B2EEC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D2C768D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5424AD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3F1CB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КБМ212-907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E3C5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Котки дорожні самохідні вібраційні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гладковальцеві, маса 13 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9D28E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35E26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51,73974902</w:t>
            </w:r>
          </w:p>
        </w:tc>
        <w:tc>
          <w:tcPr>
            <w:tcW w:w="222" w:type="dxa"/>
            <w:vAlign w:val="center"/>
            <w:hideMark/>
          </w:tcPr>
          <w:p w14:paraId="3F3C739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3C9AB69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DCCC64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DE8CF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D1F7F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2235E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7A350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5F8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42D8FB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1A2E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386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4031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23A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B48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A9C95D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B7591D2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2EEDF7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004B8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КБМ212-910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E255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Котки дорожні самохідні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пневмоколісному ходу, маса 16 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CBC71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A1654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3,2799492</w:t>
            </w:r>
          </w:p>
        </w:tc>
        <w:tc>
          <w:tcPr>
            <w:tcW w:w="222" w:type="dxa"/>
            <w:vAlign w:val="center"/>
            <w:hideMark/>
          </w:tcPr>
          <w:p w14:paraId="03B7C10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CFBC944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868026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31E0F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906DF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D7C82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26E3E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E27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42E4A38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502B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8F4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3A4B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A59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A89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BAE2E2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99E9A6B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EE1FFF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25745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КБМ202-970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DA7C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Кран переносний, вантажопідйомність 1 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4ADD5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19BD6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22" w:type="dxa"/>
            <w:vAlign w:val="center"/>
            <w:hideMark/>
          </w:tcPr>
          <w:p w14:paraId="1783E2C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041FFC9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496DD5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B5ACE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B77F3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979A7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DF0B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97B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8FE41A7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E787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612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8586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355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473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39BBF1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E5F6CEF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D295FE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5148F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КБМ202-128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9AF2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Крани баштові, вантажопідйомність 5 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707F0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C6C51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57,297278</w:t>
            </w:r>
          </w:p>
        </w:tc>
        <w:tc>
          <w:tcPr>
            <w:tcW w:w="222" w:type="dxa"/>
            <w:vAlign w:val="center"/>
            <w:hideMark/>
          </w:tcPr>
          <w:p w14:paraId="6F83624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3DCEC6F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DE2C67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E3D10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D74D5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BFD5B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7744D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F69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A42672F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71A7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282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0DB2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142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E8D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B864CF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B626F59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7D414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3F0EE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КБМ202-129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B64F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Крани баштові, вантажопідйомність 8 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CE638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CC0FA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222,07462858</w:t>
            </w:r>
          </w:p>
        </w:tc>
        <w:tc>
          <w:tcPr>
            <w:tcW w:w="222" w:type="dxa"/>
            <w:vAlign w:val="center"/>
            <w:hideMark/>
          </w:tcPr>
          <w:p w14:paraId="2082221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2C533B1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A567C8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F32C2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F2362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14496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5139D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51E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C959F7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CB61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567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EADC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AA7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747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7F2117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2F2655C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3142D5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1B4B0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КБМ202-403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A13D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Крани козлові при роботі на монтажі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технологічного устаткування,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вантажопідйомність 32 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78508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B6766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0,0977312</w:t>
            </w:r>
          </w:p>
        </w:tc>
        <w:tc>
          <w:tcPr>
            <w:tcW w:w="222" w:type="dxa"/>
            <w:vAlign w:val="center"/>
            <w:hideMark/>
          </w:tcPr>
          <w:p w14:paraId="09E9371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B4F8C47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82760A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B2AAA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4A6C7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2EEA5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E1DE4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4A9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9D2139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54F3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DF8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7084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FF9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B9A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17893F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CBF861E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B46A16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AA0D6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КБМ202-1102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142B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Крани на автомобільному ходу при роботі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на монтажі технологічного устаткування,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вантажопідйомність 10 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F8808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66A68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27,616</w:t>
            </w:r>
          </w:p>
        </w:tc>
        <w:tc>
          <w:tcPr>
            <w:tcW w:w="222" w:type="dxa"/>
            <w:vAlign w:val="center"/>
            <w:hideMark/>
          </w:tcPr>
          <w:p w14:paraId="280FAF2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388B5A9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A891F0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77A88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8844B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C0F0E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E5BDC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830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7675D8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DB4A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38D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A050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FEF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DA8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844EDE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038E3EB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37B0C9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9F81F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КБМ202-1141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A54B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Крани на автомобільному ходу,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вантажопідйомність 10 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A01AB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2CAC9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181,755721</w:t>
            </w:r>
          </w:p>
        </w:tc>
        <w:tc>
          <w:tcPr>
            <w:tcW w:w="222" w:type="dxa"/>
            <w:vAlign w:val="center"/>
            <w:hideMark/>
          </w:tcPr>
          <w:p w14:paraId="5BE6618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92E05F2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18C80B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32DE3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84003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08C06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C91BE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946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040DDCE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E16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8AC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DED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E95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017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0F969E3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A7E982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9ED4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3EB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F147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34D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739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149779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F5D50A0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59EF88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B0A13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КБМ202-1202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59CD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Крани на гусеничному ходу при роботі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монтажі технологічного устаткування,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вантажопідйомність 25 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FEA02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51B20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0,304</w:t>
            </w:r>
          </w:p>
        </w:tc>
        <w:tc>
          <w:tcPr>
            <w:tcW w:w="222" w:type="dxa"/>
            <w:vAlign w:val="center"/>
            <w:hideMark/>
          </w:tcPr>
          <w:p w14:paraId="0228B96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BE9C500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9EAEA6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2F984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F1EFB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85954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BD545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24E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C0193A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7805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86A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1E14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33F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7C2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CE6C43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203DEA5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38A06D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35678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КБМ202-1243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0B44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Крани на гусеничному ходу,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вантажопідйомність до 16 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A1D22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07F66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32,05151785</w:t>
            </w:r>
          </w:p>
        </w:tc>
        <w:tc>
          <w:tcPr>
            <w:tcW w:w="222" w:type="dxa"/>
            <w:vAlign w:val="center"/>
            <w:hideMark/>
          </w:tcPr>
          <w:p w14:paraId="3C84141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5D6AA00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981386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5EC1A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3820D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51F8D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C4CE5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9ED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9B954C8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47A3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B2D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9EAC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93C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4D9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21BA5E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75B2740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F654D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21DAA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КБМ202-1244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E1FF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Крани на гусеничному ходу,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вантажопідйомність 25 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AE3F9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CB834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25,015</w:t>
            </w:r>
          </w:p>
        </w:tc>
        <w:tc>
          <w:tcPr>
            <w:tcW w:w="222" w:type="dxa"/>
            <w:vAlign w:val="center"/>
            <w:hideMark/>
          </w:tcPr>
          <w:p w14:paraId="5A778CA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4A93340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EFD9A8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1D92B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3663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C5ABC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5C53B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DD4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5B7CAF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FE4E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7D2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66DE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D82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BC0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7849E3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7F97DC1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6F1B3F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9266A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КБМ202-1246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8A63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Крани на гусеничному ходу,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вантажопідйомність 50-63 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8CDFB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6EA27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194,7785</w:t>
            </w:r>
          </w:p>
        </w:tc>
        <w:tc>
          <w:tcPr>
            <w:tcW w:w="222" w:type="dxa"/>
            <w:vAlign w:val="center"/>
            <w:hideMark/>
          </w:tcPr>
          <w:p w14:paraId="595B207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A3C5B2D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95A06A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BD9DE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5F054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5A395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57134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6B1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98A938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2C22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7F8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D2A3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C88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F9B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38612C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830510F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44AE0A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9990D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КБМ202-1247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6024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Крани на гусеничному ходу,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вантажопідйомність 100 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A197B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46E78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2,271488</w:t>
            </w:r>
          </w:p>
        </w:tc>
        <w:tc>
          <w:tcPr>
            <w:tcW w:w="222" w:type="dxa"/>
            <w:vAlign w:val="center"/>
            <w:hideMark/>
          </w:tcPr>
          <w:p w14:paraId="402C226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42A0974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0A29A8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0EB3B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112D6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078B8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8196D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57D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B47E53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96BD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535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87BC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7F5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5A8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7C4FDC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C23DFC0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030BAA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76874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КБМ202-1313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1192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Крани на залізничному ходу,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вантажопідйомність 25 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9F670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41552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222" w:type="dxa"/>
            <w:vAlign w:val="center"/>
            <w:hideMark/>
          </w:tcPr>
          <w:p w14:paraId="7F6CCDE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44875C6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74B918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19EA0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3615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2AF25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9EFCD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C82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3D8812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B1A5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C37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1441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EA3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15B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58E6C2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C5BF68C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3E0166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C847B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КБМ215-701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3BFD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Крани-трубоукладальники для труб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діаметром до 400 мм, вантажопідйомність 6,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3 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94B50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F2111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7,22925</w:t>
            </w:r>
          </w:p>
        </w:tc>
        <w:tc>
          <w:tcPr>
            <w:tcW w:w="222" w:type="dxa"/>
            <w:vAlign w:val="center"/>
            <w:hideMark/>
          </w:tcPr>
          <w:p w14:paraId="1F8715C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EB02234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F0E1E9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B9715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3EA7B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B51AC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D040F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4DD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89B11E0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CF59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6D6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F260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148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DF5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EA3450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A84B6FC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009A86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8E2BB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КБМ216-402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0037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Машини бурильно-кранові на автомобілі,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глибина буріння 3,5 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00D87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7D6C4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2,52</w:t>
            </w:r>
          </w:p>
        </w:tc>
        <w:tc>
          <w:tcPr>
            <w:tcW w:w="222" w:type="dxa"/>
            <w:vAlign w:val="center"/>
            <w:hideMark/>
          </w:tcPr>
          <w:p w14:paraId="04B0B7B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3091FC0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06C8A4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02CB5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3FD63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0A07B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D714D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F3E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F10923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3A8E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301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9879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DCB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3F5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4BF6EF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5369170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9C6CA7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52C3D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КБМ212-1601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03CA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Машини поливально-мийні, місткість 6000 л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932D2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3724C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31,16871564</w:t>
            </w:r>
          </w:p>
        </w:tc>
        <w:tc>
          <w:tcPr>
            <w:tcW w:w="222" w:type="dxa"/>
            <w:vAlign w:val="center"/>
            <w:hideMark/>
          </w:tcPr>
          <w:p w14:paraId="6489CAD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475B3EC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976438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09D46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267A5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3120D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C6D1B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51D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58F042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4202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539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D45B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312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723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6EAB78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D5D3230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9EB3F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6AF13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КБМ233-201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550D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Машини свердлильні електричні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EBB50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8CB4B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55,4298</w:t>
            </w:r>
          </w:p>
        </w:tc>
        <w:tc>
          <w:tcPr>
            <w:tcW w:w="222" w:type="dxa"/>
            <w:vAlign w:val="center"/>
            <w:hideMark/>
          </w:tcPr>
          <w:p w14:paraId="49FDEC4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4C9BF70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B5B143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240F8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7362E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A6747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CDC6D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7A3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EF49E7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1D50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116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2EF9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1C0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D32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D591E8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25AE4AA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971413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E05F3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КБМ233-803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147E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Молотки відбійні пневматичні, при роботі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від пересувних компресорних станцій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1F2B2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C640C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348,0064</w:t>
            </w:r>
          </w:p>
        </w:tc>
        <w:tc>
          <w:tcPr>
            <w:tcW w:w="222" w:type="dxa"/>
            <w:vAlign w:val="center"/>
            <w:hideMark/>
          </w:tcPr>
          <w:p w14:paraId="44B0813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B2B97B1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4032FF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54DBC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FECC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AAA06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D74AC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A91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53C5C6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722B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8FE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CB7C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613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D0C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A9AF1D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996118B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7B1EE6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14B3F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КБМ203-850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9324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Навантажувачі одноковшеві,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вантажопідйомність 1 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1A609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F8BE2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0,3568</w:t>
            </w:r>
          </w:p>
        </w:tc>
        <w:tc>
          <w:tcPr>
            <w:tcW w:w="222" w:type="dxa"/>
            <w:vAlign w:val="center"/>
            <w:hideMark/>
          </w:tcPr>
          <w:p w14:paraId="1BA2A4B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E9DA7E1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D2BE52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02D2F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64711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52BED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702F4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685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1FD1DB2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326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DD0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1FF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6EE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E55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22BB2EB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2D62970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8F40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A90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13F4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CF0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1A0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9A4F0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464D555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D00977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C05C2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КБМ203-851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CBB9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Навантажувачі одноковшеві,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вантажопідйомність 2 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D5146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7D768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2,2356</w:t>
            </w:r>
          </w:p>
        </w:tc>
        <w:tc>
          <w:tcPr>
            <w:tcW w:w="222" w:type="dxa"/>
            <w:vAlign w:val="center"/>
            <w:hideMark/>
          </w:tcPr>
          <w:p w14:paraId="2C383C0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3EDF1DA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B58D51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F41B4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C6CAD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61148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5CE77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AB9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FC7A34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4350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188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185E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EC7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885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6E950A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F707A39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8CEE23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C9E7A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КБМ225-2501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97D1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Насоси для будівельних розчинів,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продуктивність 4 м3/год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D0996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99A0D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18,601944</w:t>
            </w:r>
          </w:p>
        </w:tc>
        <w:tc>
          <w:tcPr>
            <w:tcW w:w="222" w:type="dxa"/>
            <w:vAlign w:val="center"/>
            <w:hideMark/>
          </w:tcPr>
          <w:p w14:paraId="34BB45C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5DEFADE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90DA68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B9C63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F5B83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A820F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04A20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D6A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C770C1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ACD5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99B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AA94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A6F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5FB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7F5D19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0FE9E4C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E178D9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9FE5B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КБМ219-101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DAEF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Насосні станції електричні стаціонарні,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подача 50 м3/год, напір 50 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6D5C9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86158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2,772</w:t>
            </w:r>
          </w:p>
        </w:tc>
        <w:tc>
          <w:tcPr>
            <w:tcW w:w="222" w:type="dxa"/>
            <w:vAlign w:val="center"/>
            <w:hideMark/>
          </w:tcPr>
          <w:p w14:paraId="76F49B8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13DDEB8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30B9BC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6511A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62985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7A502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6234F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120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CB480EF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62CA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085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6F35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076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E59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B92758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E051297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3C31B1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F2A85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КБМ203-1090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0851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Підіймачі вантажопасажирські,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вантажопідйомність 0,8 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6EB6B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658CB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6,64848</w:t>
            </w:r>
          </w:p>
        </w:tc>
        <w:tc>
          <w:tcPr>
            <w:tcW w:w="222" w:type="dxa"/>
            <w:vAlign w:val="center"/>
            <w:hideMark/>
          </w:tcPr>
          <w:p w14:paraId="22D4EFE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2AAAF3C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3A70D3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B3A39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7CE2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CD1A3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72AA1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D12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DC5240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17F3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3D5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C5DD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B06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B72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3BB916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DFB2FF6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F033E8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82F77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КБМ203-902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D820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Підіймачі гідравлічні, висота підйому 10 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51230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BA768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1,639174</w:t>
            </w:r>
          </w:p>
        </w:tc>
        <w:tc>
          <w:tcPr>
            <w:tcW w:w="222" w:type="dxa"/>
            <w:vAlign w:val="center"/>
            <w:hideMark/>
          </w:tcPr>
          <w:p w14:paraId="7261D37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DC09183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86BCA3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3924E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4A717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F096B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D296E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5DD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C6878B7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B466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A1E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7F58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46D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161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A3DB57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7EB7086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EEBEB6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B3CAD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КБМ203-901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9083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Підіймачі гідравлічні, висота підйому 8 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3C568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D1711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113,7653</w:t>
            </w:r>
          </w:p>
        </w:tc>
        <w:tc>
          <w:tcPr>
            <w:tcW w:w="222" w:type="dxa"/>
            <w:vAlign w:val="center"/>
            <w:hideMark/>
          </w:tcPr>
          <w:p w14:paraId="03ED0BD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26F0AE5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E489A7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5AECF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41DE3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F6514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97CE5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453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312B213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1BF7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34F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C91F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C80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A47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9BB575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FAA22C7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F4633F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44FD0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КБМ203-1080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C9F8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Підіймачі щоглові будівельні,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вантажопідйомність 0,5 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710D0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0CCF1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22,725441</w:t>
            </w:r>
          </w:p>
        </w:tc>
        <w:tc>
          <w:tcPr>
            <w:tcW w:w="222" w:type="dxa"/>
            <w:vAlign w:val="center"/>
            <w:hideMark/>
          </w:tcPr>
          <w:p w14:paraId="5B712BC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E3CDDE4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D04F4D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3115E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1EAD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3A8B6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03A83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3B1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256061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922F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F48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7017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C47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DBD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9A1E18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76CF25A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93522A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7E7F1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КБМ213-2601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F425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Платформи широкої колії,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вантажопідйомність 71 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00F66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F9650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222" w:type="dxa"/>
            <w:vAlign w:val="center"/>
            <w:hideMark/>
          </w:tcPr>
          <w:p w14:paraId="7EA552F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2C0DBCB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99A1CB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4C974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53A5B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08C55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87FB2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628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1D0690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CDE6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DF3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C645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9D1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6C9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796087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A721C2D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359B4D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7B75A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КБМ233-345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D171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Прес-ножиці комбіновані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4C2A5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00589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60,24601686</w:t>
            </w:r>
          </w:p>
        </w:tc>
        <w:tc>
          <w:tcPr>
            <w:tcW w:w="222" w:type="dxa"/>
            <w:vAlign w:val="center"/>
            <w:hideMark/>
          </w:tcPr>
          <w:p w14:paraId="315379B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C4A775E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6AFE65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24FC2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E9A4B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606D0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426A2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02C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4A4688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21A4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FA6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1D8E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DD5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96F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E61451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56D3FE5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24A254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8618A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КБМ211-902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B6C3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Розчинозмішувачі пересувні, місткість 250 л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228B3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446B2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18,601944</w:t>
            </w:r>
          </w:p>
        </w:tc>
        <w:tc>
          <w:tcPr>
            <w:tcW w:w="222" w:type="dxa"/>
            <w:vAlign w:val="center"/>
            <w:hideMark/>
          </w:tcPr>
          <w:p w14:paraId="37D0197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E6F4488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B391C5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0121E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7D7A4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C8987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8EAAB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BD8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DAA35A3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4D06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CAD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47D6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0C4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5E1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5FE08F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64CB6FA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5D85C2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53DE8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КБМ211-251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D51E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Розчинонасос, продуктивність 1 м3/год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8D3D0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6C05E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25,431457</w:t>
            </w:r>
          </w:p>
        </w:tc>
        <w:tc>
          <w:tcPr>
            <w:tcW w:w="222" w:type="dxa"/>
            <w:vAlign w:val="center"/>
            <w:hideMark/>
          </w:tcPr>
          <w:p w14:paraId="282B0AD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2F3213C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814490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41AC0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725A8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06FF0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7356B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63E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54CF1E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EF18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D10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1619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F2C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F34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C668D7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ECBD07E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3EA150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36422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КБМ207-316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5A9D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Скрепери причіпні [з гусеничним трактором],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 xml:space="preserve"> місткість ковша 3,0 м3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A2643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EC7A0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4,4913012</w:t>
            </w:r>
          </w:p>
        </w:tc>
        <w:tc>
          <w:tcPr>
            <w:tcW w:w="222" w:type="dxa"/>
            <w:vAlign w:val="center"/>
            <w:hideMark/>
          </w:tcPr>
          <w:p w14:paraId="5511969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CF54E70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C0A21E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C27FB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AB6F0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CFDCB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539C6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8E5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07CE12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EE65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A42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3D67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6CF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22B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BE377F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661F2F7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1D7043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C88FE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КБМ225-2302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5BBC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Тельфери електричні, вантажопідйомність 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40BA5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39BD0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222" w:type="dxa"/>
            <w:vAlign w:val="center"/>
            <w:hideMark/>
          </w:tcPr>
          <w:p w14:paraId="53148C9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2FB638A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6B2C87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C17C2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4FF3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7EF3E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5F135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1D8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8D76A1D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A3A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68C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C1C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C1D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61C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2D386DC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B54392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ED50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E02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7649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59F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DDD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C1FCEF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1655847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921F31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78D79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КБМ201-311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266F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Трактори на гусеничному ходу, потужність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59 кВт [80 к.с.]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65A9D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30695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1,3932</w:t>
            </w:r>
          </w:p>
        </w:tc>
        <w:tc>
          <w:tcPr>
            <w:tcW w:w="222" w:type="dxa"/>
            <w:vAlign w:val="center"/>
            <w:hideMark/>
          </w:tcPr>
          <w:p w14:paraId="494684E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A974250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7F864C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3ED6A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BC71A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619A2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633BE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060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728294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7D5F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76C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F3DC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15E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016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CBDC48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F40DF60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AC5882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0417F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КБМ201-312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7CDC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Трактори на гусеничному ходу, потужність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79 кВт [108 к.с.]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3EE30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97535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4,8257598</w:t>
            </w:r>
          </w:p>
        </w:tc>
        <w:tc>
          <w:tcPr>
            <w:tcW w:w="222" w:type="dxa"/>
            <w:vAlign w:val="center"/>
            <w:hideMark/>
          </w:tcPr>
          <w:p w14:paraId="6E640C8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14F2570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6C61B0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06A08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49002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96EED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54B94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454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1A3361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BE41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659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7C38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911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519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573AC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9853327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D5FD8D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0E95E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КБМ201-410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AC5E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Трактори на пневмоколісному ходу,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потужність 59 кВт [80 к.с.]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A6B46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631DC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1,064</w:t>
            </w:r>
          </w:p>
        </w:tc>
        <w:tc>
          <w:tcPr>
            <w:tcW w:w="222" w:type="dxa"/>
            <w:vAlign w:val="center"/>
            <w:hideMark/>
          </w:tcPr>
          <w:p w14:paraId="0279E65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23640E8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608197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C5C0D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841DC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76FFB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3CA7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7DF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FA9CD7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4D0A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B43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261E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65B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B09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C07508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FF7C700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03C60C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5A0A5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КБМ204-502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A6C3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Установка для зварювання ручного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дугового [постійного струму]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273D7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6D1DB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590,68841582</w:t>
            </w:r>
          </w:p>
        </w:tc>
        <w:tc>
          <w:tcPr>
            <w:tcW w:w="222" w:type="dxa"/>
            <w:vAlign w:val="center"/>
            <w:hideMark/>
          </w:tcPr>
          <w:p w14:paraId="471A1DD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BB29768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F9A3B8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EB169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E89A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82B91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0435E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74E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F1ABBC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77AA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148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5AAA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BAA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770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FE8553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18F0EE8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FA2D18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4D1B2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+КБМ204-502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6C13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Установка для зварювання ручного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дугового [постійного струму]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FE468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E5493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67,7672</w:t>
            </w:r>
          </w:p>
        </w:tc>
        <w:tc>
          <w:tcPr>
            <w:tcW w:w="222" w:type="dxa"/>
            <w:vAlign w:val="center"/>
            <w:hideMark/>
          </w:tcPr>
          <w:p w14:paraId="1436B37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94DB6F0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83BA2B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DEF8E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00E59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74492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27A76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D76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2C1496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00AE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011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A43B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EA2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39A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BE09BA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CCD19F1" w14:textId="77777777" w:rsidTr="00AD0DCE">
        <w:trPr>
          <w:trHeight w:val="55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C29397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8DCC7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КБМ204-2900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ABDD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Установки для гідравлічних випробувань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трубопроводів, тиск нагнітання: низький 0,1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МПа [1 кгс/см2], високий 10 МПа [100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кгс/см2]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81A03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EB75C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5,78</w:t>
            </w:r>
          </w:p>
        </w:tc>
        <w:tc>
          <w:tcPr>
            <w:tcW w:w="222" w:type="dxa"/>
            <w:vAlign w:val="center"/>
            <w:hideMark/>
          </w:tcPr>
          <w:p w14:paraId="7D1153E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5C29F55" w14:textId="77777777" w:rsidTr="00AD0DCE">
        <w:trPr>
          <w:trHeight w:val="55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368F59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A3515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735CA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B55BF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96C80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D3E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D82718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76C4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997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56B3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6E7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396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70DF52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105D304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49D66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B40F0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КБМ204-501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0798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Установки для зварювання аргонодугового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31D8B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53238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222" w:type="dxa"/>
            <w:vAlign w:val="center"/>
            <w:hideMark/>
          </w:tcPr>
          <w:p w14:paraId="65866CB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D3A571D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77D2A2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C7E59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BF217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732BF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699D7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7FD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4F9383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CBE9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670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230C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868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DE6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8371A4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FBACF80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7ED946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6417A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КБМ233-325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B42E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Установки для свердлення отворів в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залізобетоні діаметром до 160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72290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9BCEB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15,4937</w:t>
            </w:r>
          </w:p>
        </w:tc>
        <w:tc>
          <w:tcPr>
            <w:tcW w:w="222" w:type="dxa"/>
            <w:vAlign w:val="center"/>
            <w:hideMark/>
          </w:tcPr>
          <w:p w14:paraId="1056745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342EA55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CB758C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D5F77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82EE3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F97BF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1661D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5EA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16BD8F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4AB8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1C0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21FE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9A1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2E8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5B810D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E67BEF9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170083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F75F6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КБМ233-350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3AD5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Шинотрубозгин з моторним приводом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EE170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F676B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222" w:type="dxa"/>
            <w:vAlign w:val="center"/>
            <w:hideMark/>
          </w:tcPr>
          <w:p w14:paraId="7935C23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D49EFB7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D1622F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47FC4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A6F40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EBC8F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8A911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F60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BF0BC6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E076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2F5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91C6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E9B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E77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4F5274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22B9E3C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D78FE6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C3C13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КБМ233-1681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7CC4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Щітки дорожні навісні на базі трактора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C5425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900A5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0,324</w:t>
            </w:r>
          </w:p>
        </w:tc>
        <w:tc>
          <w:tcPr>
            <w:tcW w:w="222" w:type="dxa"/>
            <w:vAlign w:val="center"/>
            <w:hideMark/>
          </w:tcPr>
          <w:p w14:paraId="60EA28C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E466D62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E6216E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154AC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16F6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7ACEF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62440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9A4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79A79E5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EDF2F6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2A645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С311-30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893A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Перевезення ґрунту до 30 км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2662E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AC6ED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3632,21808</w:t>
            </w:r>
          </w:p>
        </w:tc>
        <w:tc>
          <w:tcPr>
            <w:tcW w:w="222" w:type="dxa"/>
            <w:vAlign w:val="center"/>
            <w:hideMark/>
          </w:tcPr>
          <w:p w14:paraId="4625EA4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B6EBEDC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C430B9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1FE7E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FAF0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B9946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7F017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22F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B90974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CDE0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9AA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CAAC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1B7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94E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21ADCA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22DA33A" w14:textId="77777777" w:rsidTr="00AD0DCE">
        <w:trPr>
          <w:trHeight w:val="30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507CAF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01651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F8EE7" w14:textId="77777777" w:rsidR="007A4F39" w:rsidRPr="007A4F39" w:rsidRDefault="007A4F39" w:rsidP="00AD0DC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Разом по розділу II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69F73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3D641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F35132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25F545B" w14:textId="77777777" w:rsidTr="00AD0DCE">
        <w:trPr>
          <w:trHeight w:val="30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DBC7E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90CEF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60E912" w14:textId="77777777" w:rsidR="007A4F39" w:rsidRPr="007A4F39" w:rsidRDefault="007A4F39" w:rsidP="00AD0DC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в тому числі енергоносії: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DA1D6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A5AA7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F887E3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80ACA0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E34065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E51FCA" w14:textId="77777777" w:rsidR="007A4F39" w:rsidRPr="007A4F39" w:rsidRDefault="007A4F39" w:rsidP="00AD0DC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1417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Бензин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39CEE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C2FE6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3021,119</w:t>
            </w:r>
          </w:p>
        </w:tc>
        <w:tc>
          <w:tcPr>
            <w:tcW w:w="222" w:type="dxa"/>
            <w:vAlign w:val="center"/>
            <w:hideMark/>
          </w:tcPr>
          <w:p w14:paraId="6BA6C61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EC850E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0F6699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3E362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03DA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Дизельне паливо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39EE1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6F813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8316,224</w:t>
            </w:r>
          </w:p>
        </w:tc>
        <w:tc>
          <w:tcPr>
            <w:tcW w:w="222" w:type="dxa"/>
            <w:vAlign w:val="center"/>
            <w:hideMark/>
          </w:tcPr>
          <w:p w14:paraId="32BD99F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38AA71D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76C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929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DD6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D94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C50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07383D0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10187B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939CE6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AF976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0831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Електроенергія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C2E5E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кВт-год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FB684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7058,595</w:t>
            </w:r>
          </w:p>
        </w:tc>
        <w:tc>
          <w:tcPr>
            <w:tcW w:w="222" w:type="dxa"/>
            <w:vAlign w:val="center"/>
            <w:hideMark/>
          </w:tcPr>
          <w:p w14:paraId="6DDC219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82E3AB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2C0DDB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07561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F175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Стиснене повітря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AFFE3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B7422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24116,844</w:t>
            </w:r>
          </w:p>
        </w:tc>
        <w:tc>
          <w:tcPr>
            <w:tcW w:w="222" w:type="dxa"/>
            <w:vAlign w:val="center"/>
            <w:hideMark/>
          </w:tcPr>
          <w:p w14:paraId="59713C9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EC0D450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08F010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274A2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38CA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Мастильні матеріали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4708F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304EC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661,122</w:t>
            </w:r>
          </w:p>
        </w:tc>
        <w:tc>
          <w:tcPr>
            <w:tcW w:w="222" w:type="dxa"/>
            <w:vAlign w:val="center"/>
            <w:hideMark/>
          </w:tcPr>
          <w:p w14:paraId="174A76E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799F770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9DCAB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76BD8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19ED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Гідравлічна рідина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484E5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F13E9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106,569</w:t>
            </w:r>
          </w:p>
        </w:tc>
        <w:tc>
          <w:tcPr>
            <w:tcW w:w="222" w:type="dxa"/>
            <w:vAlign w:val="center"/>
            <w:hideMark/>
          </w:tcPr>
          <w:p w14:paraId="23FACD1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157E9A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683F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735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3D8C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3F4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8F3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88DC1F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8CA3F01" w14:textId="77777777" w:rsidTr="00AD0DCE">
        <w:trPr>
          <w:trHeight w:val="58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C080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FC9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3E77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Будiвельнi машини, врахованi в складi</w:t>
            </w: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br/>
              <w:t>загальновиробничих витрат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285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20A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E694D6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F31D0F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FEF1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1EF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3195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1BD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7BD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D570A4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3CAEC53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52A235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99ABE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КБМ270-106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374D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Апарат для газового зварювання і різання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86F68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ABCA4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24,236896</w:t>
            </w:r>
          </w:p>
        </w:tc>
        <w:tc>
          <w:tcPr>
            <w:tcW w:w="222" w:type="dxa"/>
            <w:vAlign w:val="center"/>
            <w:hideMark/>
          </w:tcPr>
          <w:p w14:paraId="657C7CC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3EB775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921C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22F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43CB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04C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82F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583FF7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4E9C7D0" w14:textId="77777777" w:rsidTr="00AD0DCE">
        <w:trPr>
          <w:trHeight w:val="109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B4EA7B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84E02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КБМ270-251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8661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Апарат для зварювання поліпропіленових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труб діаметром від 16 до 75 мм, потужність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1,5 кВт (працює від пересувної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 xml:space="preserve">електростанції)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90D74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A043C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222" w:type="dxa"/>
            <w:vAlign w:val="center"/>
            <w:hideMark/>
          </w:tcPr>
          <w:p w14:paraId="5254A92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8D1030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3221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E10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8185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A86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599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303EE1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FE1428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6EF3B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89C10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КБМ211-101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FE15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Бадді, місткість 2 м3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33D93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20BEF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147,4936377</w:t>
            </w:r>
          </w:p>
        </w:tc>
        <w:tc>
          <w:tcPr>
            <w:tcW w:w="222" w:type="dxa"/>
            <w:vAlign w:val="center"/>
            <w:hideMark/>
          </w:tcPr>
          <w:p w14:paraId="664AD52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93CD110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2997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968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6500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AD2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C3D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98D352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396FF6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D2D3FF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FC730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КБМ270-117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67EA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Вібратори глибинні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C5D11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F2517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12,3698677</w:t>
            </w:r>
          </w:p>
        </w:tc>
        <w:tc>
          <w:tcPr>
            <w:tcW w:w="222" w:type="dxa"/>
            <w:vAlign w:val="center"/>
            <w:hideMark/>
          </w:tcPr>
          <w:p w14:paraId="1B2B34D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7EF249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0464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701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A92E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77C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4C4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056405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0B5B5CE" w14:textId="77777777" w:rsidTr="00AD0DCE">
        <w:trPr>
          <w:trHeight w:val="56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C5ABC2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F0BFB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КБМ270-50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8AFD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Вібратори для усіх видів будівництва, крім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гідротехнічного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7FBB6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44490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4,7491</w:t>
            </w:r>
          </w:p>
        </w:tc>
        <w:tc>
          <w:tcPr>
            <w:tcW w:w="222" w:type="dxa"/>
            <w:vAlign w:val="center"/>
            <w:hideMark/>
          </w:tcPr>
          <w:p w14:paraId="65B1CA9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E94E5D3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C8D7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917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7E1B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E36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A98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0EF7CD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1D8B12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1419F7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8EE9C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КБМ270-116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B397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Вібратори поверхневі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C7FFF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B384F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202,228911</w:t>
            </w:r>
          </w:p>
        </w:tc>
        <w:tc>
          <w:tcPr>
            <w:tcW w:w="222" w:type="dxa"/>
            <w:vAlign w:val="center"/>
            <w:hideMark/>
          </w:tcPr>
          <w:p w14:paraId="1A01CB1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F3487F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02A4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108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EEFD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627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B0F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CBECFB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7C5456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D50BD5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7C655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КБМ200-61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8469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Гайковерт пневматичний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C9117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AF7FF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12CDAF2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01F182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38EC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46F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7958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121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EE9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63AFD9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98E668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3EEF7B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A14BD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КБМ204-1803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771B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Дефектоскопи ультразвукові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014D1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F6871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222" w:type="dxa"/>
            <w:vAlign w:val="center"/>
            <w:hideMark/>
          </w:tcPr>
          <w:p w14:paraId="51A9C8E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8BFAEE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FD32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937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98E8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8C2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E6C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750FB2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3265B04" w14:textId="77777777" w:rsidTr="00AD0DCE">
        <w:trPr>
          <w:trHeight w:val="56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CA4D1E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15F89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КБМ203-204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E98F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Домкрати гідравлічні, вантажопідйомність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до 100 т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6FFD7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5BE37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43,1973</w:t>
            </w:r>
          </w:p>
        </w:tc>
        <w:tc>
          <w:tcPr>
            <w:tcW w:w="222" w:type="dxa"/>
            <w:vAlign w:val="center"/>
            <w:hideMark/>
          </w:tcPr>
          <w:p w14:paraId="06317A1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36C359F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E6FE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089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BE18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9D6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BD9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748803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F91FFC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951D49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55E87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КБМ270-115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50DB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Дрилі електричні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AC7E3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74236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134,746326</w:t>
            </w:r>
          </w:p>
        </w:tc>
        <w:tc>
          <w:tcPr>
            <w:tcW w:w="222" w:type="dxa"/>
            <w:vAlign w:val="center"/>
            <w:hideMark/>
          </w:tcPr>
          <w:p w14:paraId="3D7E410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5107EC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DC19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B15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76D1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883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676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0407D3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9167DC0" w14:textId="77777777" w:rsidTr="00AD0DCE">
        <w:trPr>
          <w:trHeight w:val="56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4DD2D7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259F1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КБМ270-115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5416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Дрилі електричні (працює від пересувної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 xml:space="preserve">електростанції)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BAAC3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6C87E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222" w:type="dxa"/>
            <w:vAlign w:val="center"/>
            <w:hideMark/>
          </w:tcPr>
          <w:p w14:paraId="15A57F6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D99EE2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2D99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0B9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16CF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EF6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969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B05EE7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823A53F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551F40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0AC02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КБМ200-40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A605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Котел електричний бітумний, місткість 1 м3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CE26E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B7EC3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0,319</w:t>
            </w:r>
          </w:p>
        </w:tc>
        <w:tc>
          <w:tcPr>
            <w:tcW w:w="222" w:type="dxa"/>
            <w:vAlign w:val="center"/>
            <w:hideMark/>
          </w:tcPr>
          <w:p w14:paraId="7DEF15C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7BA1CE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74B0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85D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D259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9F9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86D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054291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BF2B497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9F445F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2D632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КБМ270-108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1DF7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Котли бітумні пересувні, місткість 400 л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27456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9D6FF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390,343521</w:t>
            </w:r>
          </w:p>
        </w:tc>
        <w:tc>
          <w:tcPr>
            <w:tcW w:w="222" w:type="dxa"/>
            <w:vAlign w:val="center"/>
            <w:hideMark/>
          </w:tcPr>
          <w:p w14:paraId="18DCDC0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1F53734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E4D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D9C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9B8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BF9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087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1AA11D7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AC5580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383D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4AB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D266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E6D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FE1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694EFE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C2DDAF4" w14:textId="77777777" w:rsidTr="00AD0DCE">
        <w:trPr>
          <w:trHeight w:val="56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FCFB55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6D14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КБМ203-402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E3A2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Лебідки електричні, тягове зусилля до 12,26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кН [1,25 т]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F8F94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7EF05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222" w:type="dxa"/>
            <w:vAlign w:val="center"/>
            <w:hideMark/>
          </w:tcPr>
          <w:p w14:paraId="25D7A05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D8FC30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59DD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AA0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BAA7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05A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B0C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9B2DB3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5105BF8" w14:textId="77777777" w:rsidTr="00AD0DCE">
        <w:trPr>
          <w:trHeight w:val="56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F3A211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151E2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КБМ203-404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2255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Лебідки електричні, тягове зусилля до 31,39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кН [3,2 т]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D05C5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73639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0,276</w:t>
            </w:r>
          </w:p>
        </w:tc>
        <w:tc>
          <w:tcPr>
            <w:tcW w:w="222" w:type="dxa"/>
            <w:vAlign w:val="center"/>
            <w:hideMark/>
          </w:tcPr>
          <w:p w14:paraId="04C0D74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459EE2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51F6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571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7673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BDD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E44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9783A1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4F6EECB" w14:textId="77777777" w:rsidTr="00AD0DCE">
        <w:trPr>
          <w:trHeight w:val="56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9115D6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39041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КБМ203-405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EF81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Лебідки електричні, тягове зусилля до 49,05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кН [5 т]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606F5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9CF09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43,219428</w:t>
            </w:r>
          </w:p>
        </w:tc>
        <w:tc>
          <w:tcPr>
            <w:tcW w:w="222" w:type="dxa"/>
            <w:vAlign w:val="center"/>
            <w:hideMark/>
          </w:tcPr>
          <w:p w14:paraId="43C5C3D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C21112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3937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605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3482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790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B7D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343D3C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8878243" w14:textId="77777777" w:rsidTr="00AD0DCE">
        <w:trPr>
          <w:trHeight w:val="56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9BC90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7CE74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КБМ203-401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1ED7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Лебідки електричні, тягове зусилля до 5,79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кН [0,59 т]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C05B3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78AE3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57,9212</w:t>
            </w:r>
          </w:p>
        </w:tc>
        <w:tc>
          <w:tcPr>
            <w:tcW w:w="222" w:type="dxa"/>
            <w:vAlign w:val="center"/>
            <w:hideMark/>
          </w:tcPr>
          <w:p w14:paraId="6CC04E4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8F8B55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D0C0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FBA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B1B7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F16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DCF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E936E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B9BD6DB" w14:textId="77777777" w:rsidTr="00AD0DCE">
        <w:trPr>
          <w:trHeight w:val="56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8526D4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107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37907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КБМ203-303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E043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Лебідки ручні та важільні, тягове зусилля до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14,72 кН [1,5 т]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E57E4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2AA67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76,7541</w:t>
            </w:r>
          </w:p>
        </w:tc>
        <w:tc>
          <w:tcPr>
            <w:tcW w:w="222" w:type="dxa"/>
            <w:vAlign w:val="center"/>
            <w:hideMark/>
          </w:tcPr>
          <w:p w14:paraId="7340E4F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3DA11D8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E593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5BA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6439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4EC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AD4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DA5FCA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D3FDD1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FEB656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9D393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КБМ270-121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9D4C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Машини мозаїчно-шліфувальні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553E5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45A49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15,6448</w:t>
            </w:r>
          </w:p>
        </w:tc>
        <w:tc>
          <w:tcPr>
            <w:tcW w:w="222" w:type="dxa"/>
            <w:vAlign w:val="center"/>
            <w:hideMark/>
          </w:tcPr>
          <w:p w14:paraId="7BC7060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4B03CF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28AC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08E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680B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2E3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047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EC3B2D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7F1A5C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81EBFC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B0AB3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КБМ233-301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4EFA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Машини шліфувальні електричні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8A22E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698D7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141,12</w:t>
            </w:r>
          </w:p>
        </w:tc>
        <w:tc>
          <w:tcPr>
            <w:tcW w:w="222" w:type="dxa"/>
            <w:vAlign w:val="center"/>
            <w:hideMark/>
          </w:tcPr>
          <w:p w14:paraId="666626F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4648E3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27BA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330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465B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C16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339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A1074F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78F3D0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0B07CF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B6F74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КБМ233-302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9600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Машини шліфувальні кутові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266C7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1D308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2,3974</w:t>
            </w:r>
          </w:p>
        </w:tc>
        <w:tc>
          <w:tcPr>
            <w:tcW w:w="222" w:type="dxa"/>
            <w:vAlign w:val="center"/>
            <w:hideMark/>
          </w:tcPr>
          <w:p w14:paraId="12DCB16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894E78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5D3C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014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11E3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3BF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4DE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5910C6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82BC88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3836E1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23B48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КБМ270-158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1C47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Насос гідравлічний ручний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6BA54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B0AC0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3,1665</w:t>
            </w:r>
          </w:p>
        </w:tc>
        <w:tc>
          <w:tcPr>
            <w:tcW w:w="222" w:type="dxa"/>
            <w:vAlign w:val="center"/>
            <w:hideMark/>
          </w:tcPr>
          <w:p w14:paraId="62C3449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0FFF60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88AD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D23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8453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9E7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C6E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C7F0C1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36F3A9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68EF17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D24A8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КБМ200-68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2174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Пістолет монтажний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C2D5E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94EF1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106,8892</w:t>
            </w:r>
          </w:p>
        </w:tc>
        <w:tc>
          <w:tcPr>
            <w:tcW w:w="222" w:type="dxa"/>
            <w:vAlign w:val="center"/>
            <w:hideMark/>
          </w:tcPr>
          <w:p w14:paraId="60A4F59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D316127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863D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070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CFAB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813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1E6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C20463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C3487F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A68D41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9DFFD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КБМ270-224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C30B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Пальник газопламеневий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94FDD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DB37D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5,396</w:t>
            </w:r>
          </w:p>
        </w:tc>
        <w:tc>
          <w:tcPr>
            <w:tcW w:w="222" w:type="dxa"/>
            <w:vAlign w:val="center"/>
            <w:hideMark/>
          </w:tcPr>
          <w:p w14:paraId="7DFADE7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7F8EB5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1E72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834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E79F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677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9BB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3A6904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497ED4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369981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FC6D4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КБМ200-64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8AB7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Перфоратор електромагнітний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D78F7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A76C6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187,7526</w:t>
            </w:r>
          </w:p>
        </w:tc>
        <w:tc>
          <w:tcPr>
            <w:tcW w:w="222" w:type="dxa"/>
            <w:vAlign w:val="center"/>
            <w:hideMark/>
          </w:tcPr>
          <w:p w14:paraId="61F73AC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1FFACF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724C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813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B16A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0D6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620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AA90A5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37F667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89B3A0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0DDE2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КБМ270-131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0868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Перфоратор пневматичний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06261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EFFE8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222" w:type="dxa"/>
            <w:vAlign w:val="center"/>
            <w:hideMark/>
          </w:tcPr>
          <w:p w14:paraId="6E05118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6BD13A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B33C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605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67CD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3E2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80E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2A0327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34CC3C0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EA8341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E2BC8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КБМ270-135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6878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Перфоратори електричні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69A6F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36838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94,653192</w:t>
            </w:r>
          </w:p>
        </w:tc>
        <w:tc>
          <w:tcPr>
            <w:tcW w:w="222" w:type="dxa"/>
            <w:vAlign w:val="center"/>
            <w:hideMark/>
          </w:tcPr>
          <w:p w14:paraId="1C5FD3C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0E2BCA0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E6EA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9E3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E4C0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4F0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B3D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950EEB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6FCED12" w14:textId="77777777" w:rsidTr="00AD0DCE">
        <w:trPr>
          <w:trHeight w:val="56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56AE6F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2A9AD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КБМ270-90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2458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Пилка дискова електрична (працює від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 xml:space="preserve">пересувної електростанції)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B1A54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1F7EB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106,8169284</w:t>
            </w:r>
          </w:p>
        </w:tc>
        <w:tc>
          <w:tcPr>
            <w:tcW w:w="222" w:type="dxa"/>
            <w:vAlign w:val="center"/>
            <w:hideMark/>
          </w:tcPr>
          <w:p w14:paraId="074C58F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2E5E2E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F850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83C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2524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F54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D1A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947CF3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A235887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83F656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2303C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КБМ270-236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5BD5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Пилосос промисловий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4CB13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36FD7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11,004664</w:t>
            </w:r>
          </w:p>
        </w:tc>
        <w:tc>
          <w:tcPr>
            <w:tcW w:w="222" w:type="dxa"/>
            <w:vAlign w:val="center"/>
            <w:hideMark/>
          </w:tcPr>
          <w:p w14:paraId="56A7B04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D3E585E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3C1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FA6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FB4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D5A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13F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692E389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5FF1EE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0E19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519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252D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CA4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FCE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9225AB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204B988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75190D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2F14F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КБМ270-163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37DA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Прес ручний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374AA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38A9B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1,8361</w:t>
            </w:r>
          </w:p>
        </w:tc>
        <w:tc>
          <w:tcPr>
            <w:tcW w:w="222" w:type="dxa"/>
            <w:vAlign w:val="center"/>
            <w:hideMark/>
          </w:tcPr>
          <w:p w14:paraId="70D477C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A9B216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E69F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7D6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728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53C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A02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AAC2F3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A13F10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C5E160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801D0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КБМ209-1400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6738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Розпушувачі причіпні [без трактора]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E9ED2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3C1AC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9,0695586</w:t>
            </w:r>
          </w:p>
        </w:tc>
        <w:tc>
          <w:tcPr>
            <w:tcW w:w="222" w:type="dxa"/>
            <w:vAlign w:val="center"/>
            <w:hideMark/>
          </w:tcPr>
          <w:p w14:paraId="5DDD33A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6D54AF7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16A9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D15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4B53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DFF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D5A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8191F6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1E26DEC" w14:textId="77777777" w:rsidTr="00AD0DCE">
        <w:trPr>
          <w:trHeight w:val="56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FA9BC3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A5BB8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КБМ204-1100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8238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Термопенали з масою завантажувальних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електродів не більше 5 кг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16D03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3E012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7,83952</w:t>
            </w:r>
          </w:p>
        </w:tc>
        <w:tc>
          <w:tcPr>
            <w:tcW w:w="222" w:type="dxa"/>
            <w:vAlign w:val="center"/>
            <w:hideMark/>
          </w:tcPr>
          <w:p w14:paraId="46C0149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B4DBC7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FCFB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CA7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24A9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943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C46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893DB3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57BE16A" w14:textId="77777777" w:rsidTr="00AD0DCE">
        <w:trPr>
          <w:trHeight w:val="56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044529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211C2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КБМ270-144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2184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Трамбівки електричні (працює від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 xml:space="preserve">пересувної електростанції)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AB1FC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EF256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0,10656</w:t>
            </w:r>
          </w:p>
        </w:tc>
        <w:tc>
          <w:tcPr>
            <w:tcW w:w="222" w:type="dxa"/>
            <w:vAlign w:val="center"/>
            <w:hideMark/>
          </w:tcPr>
          <w:p w14:paraId="2379DF6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C9FFA5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34A1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4E9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D87B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726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559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FA29E4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A00A1A4" w14:textId="77777777" w:rsidTr="00AD0DCE">
        <w:trPr>
          <w:trHeight w:val="56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054AE6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B49A5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КБМ233-1100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1B00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Трамбівки пневматичні при роботі від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компресора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1BE89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B7E5F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345,60312</w:t>
            </w:r>
          </w:p>
        </w:tc>
        <w:tc>
          <w:tcPr>
            <w:tcW w:w="222" w:type="dxa"/>
            <w:vAlign w:val="center"/>
            <w:hideMark/>
          </w:tcPr>
          <w:p w14:paraId="50FD21A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D70C18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5DD3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F34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6CD2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440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AC1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0A88E8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37CAEE1" w14:textId="77777777" w:rsidTr="00AD0DCE">
        <w:trPr>
          <w:trHeight w:val="82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9BC8AC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255D2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КБМ204-900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4292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Трансформатори зварювальні з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номінальним зварювальним струмом 315-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500 А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5B20D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07E55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3,4979</w:t>
            </w:r>
          </w:p>
        </w:tc>
        <w:tc>
          <w:tcPr>
            <w:tcW w:w="222" w:type="dxa"/>
            <w:vAlign w:val="center"/>
            <w:hideMark/>
          </w:tcPr>
          <w:p w14:paraId="60F649D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84E4563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DC76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8AB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DB04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211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1BC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AB9E33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972B9FD" w14:textId="77777777" w:rsidTr="00AD0DCE">
        <w:trPr>
          <w:trHeight w:val="82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DC8DEB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145CE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+КБМ204-900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D0EF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Трансформатори зварювальні з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номінальним зварювальним струмом 315-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500 А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74F08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3C451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4,34</w:t>
            </w:r>
          </w:p>
        </w:tc>
        <w:tc>
          <w:tcPr>
            <w:tcW w:w="222" w:type="dxa"/>
            <w:vAlign w:val="center"/>
            <w:hideMark/>
          </w:tcPr>
          <w:p w14:paraId="0F34036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087DCA8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614A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FF4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C7AF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A2D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789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1FFE1D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1257230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728F3E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2264D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КБМ270-126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4AB7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Фарборозпилювачі ручні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B194C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A616E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102,794121</w:t>
            </w:r>
          </w:p>
        </w:tc>
        <w:tc>
          <w:tcPr>
            <w:tcW w:w="222" w:type="dxa"/>
            <w:vAlign w:val="center"/>
            <w:hideMark/>
          </w:tcPr>
          <w:p w14:paraId="48CA3A2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DA83F8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A5F9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3BD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B823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736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7D0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04B23C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C41F2B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A9A7E7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F2028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КБМ205-920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6EAF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Фен для зварювання поліетиленових листів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804F2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6A8EE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33,411208</w:t>
            </w:r>
          </w:p>
        </w:tc>
        <w:tc>
          <w:tcPr>
            <w:tcW w:w="222" w:type="dxa"/>
            <w:vAlign w:val="center"/>
            <w:hideMark/>
          </w:tcPr>
          <w:p w14:paraId="0AF9CD3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FD0C07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96AD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867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713F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CB8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149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5A2C0F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5BF5D0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674195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FD6B3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КБМ270-119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7B8F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Шуруповерти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4F78E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DD1C8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186,93546</w:t>
            </w:r>
          </w:p>
        </w:tc>
        <w:tc>
          <w:tcPr>
            <w:tcW w:w="222" w:type="dxa"/>
            <w:vAlign w:val="center"/>
            <w:hideMark/>
          </w:tcPr>
          <w:p w14:paraId="569CBB0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42F19F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171F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246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7D0E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D71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BCF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8AB06C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520D44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E0307B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4CF20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КБМ209-1500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D762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Ямокопачі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DB2CF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597F7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2,76318</w:t>
            </w:r>
          </w:p>
        </w:tc>
        <w:tc>
          <w:tcPr>
            <w:tcW w:w="222" w:type="dxa"/>
            <w:vAlign w:val="center"/>
            <w:hideMark/>
          </w:tcPr>
          <w:p w14:paraId="3A7BA97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0BCA253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D964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980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8136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006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584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BBBDA9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21ED040" w14:textId="77777777" w:rsidTr="00AD0DCE">
        <w:trPr>
          <w:trHeight w:val="58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C261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155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4EA3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III. Будівельні матеріали, вироби і</w:t>
            </w: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br/>
              <w:t>комплекти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253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716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9FB209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9446B9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7D6F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29B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034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BF8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38A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F8CD7E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00EACEF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0E0B7F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FDF0A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+1503-8456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5BE1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24портовой комутатор 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5A2B2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367D3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E6E7F1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F002D92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E0D385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377AF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75E87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65068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B88AA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6DE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C4BC96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13C5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AAA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3825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FE6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ABE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E9B710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CFC1D81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27B10B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3C5C0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С111-2014-6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41AF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Ґрунтовка  глибокопроникна Ceresit  CT 17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AB511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51E31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357,08</w:t>
            </w:r>
          </w:p>
        </w:tc>
        <w:tc>
          <w:tcPr>
            <w:tcW w:w="222" w:type="dxa"/>
            <w:vAlign w:val="center"/>
            <w:hideMark/>
          </w:tcPr>
          <w:p w14:paraId="1183165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8CE24A4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F04D64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9D116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B0507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0BAEB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3B437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8FB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4A4C06E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742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EE6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F23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E6C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1BB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43C416A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66C8FA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720A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F86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1FDF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3E0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929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2DF953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5518682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DD02C1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379B0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С1113-21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382B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Ґрунтовка ГФ-021 червоно-коричнева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FA3CC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FBAFF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0,0039786</w:t>
            </w:r>
          </w:p>
        </w:tc>
        <w:tc>
          <w:tcPr>
            <w:tcW w:w="222" w:type="dxa"/>
            <w:vAlign w:val="center"/>
            <w:hideMark/>
          </w:tcPr>
          <w:p w14:paraId="629B27C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0277FF0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3A2102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537E3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1DE51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EA666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67E02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045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CB91BA3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3E25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20B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7B32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87E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D9D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65101A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8B66FB8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466305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59DB5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+С1555-154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1637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Ґрунтовка адгезійна Ceresit СТ 19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Бетонконтакт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92910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D33CB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222" w:type="dxa"/>
            <w:vAlign w:val="center"/>
            <w:hideMark/>
          </w:tcPr>
          <w:p w14:paraId="17CD440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2919DF4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9E8B6C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B85DA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ED074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3D69E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1418A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D42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B66E54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585E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278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CC88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A6E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07E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1F47CD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183D7DE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75C6A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52DEE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+С111-1624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EA69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Ґрунтовка бітумна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89410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8F708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0,01192</w:t>
            </w:r>
          </w:p>
        </w:tc>
        <w:tc>
          <w:tcPr>
            <w:tcW w:w="222" w:type="dxa"/>
            <w:vAlign w:val="center"/>
            <w:hideMark/>
          </w:tcPr>
          <w:p w14:paraId="13DD72A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262357C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9FD34C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DE2A3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06E9E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48464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BC889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629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30A8C1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AA39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FE5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4670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A1C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438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E52A18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6F5C19E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ACE0A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32B35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С111-1624-2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7008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Ґрунтовка глибокого проникнення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7CE2E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1AD02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45,93152</w:t>
            </w:r>
          </w:p>
        </w:tc>
        <w:tc>
          <w:tcPr>
            <w:tcW w:w="222" w:type="dxa"/>
            <w:vAlign w:val="center"/>
            <w:hideMark/>
          </w:tcPr>
          <w:p w14:paraId="03AF4BA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786C355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D11D1F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AFFB0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3DBAF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399E5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7D6EC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11C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52FEA9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044A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C46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8DE4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711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E3B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67D6F9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523E8CE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A46CBB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01FBC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+С113-1896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5DCE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Ізоляція K-FLEX б=6мм для труб Ду20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97BC2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199C7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2" w:type="dxa"/>
            <w:vAlign w:val="center"/>
            <w:hideMark/>
          </w:tcPr>
          <w:p w14:paraId="6493CCC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A5498AA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DA6D9A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F821E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394CA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3F2D5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BB27B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76E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A668B8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1B1A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7CA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F1D5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0E7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854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78A297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79D40CC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B04BD0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D555F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+С113-1896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EDD9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Ізоляція K-FLEX б=6мм для труб Ду25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969D1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14D1D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14:paraId="7CC3338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AA970B2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6CBC22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E334A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68654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032B5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A37A4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F54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187EB1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5369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A46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EFF0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645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8C6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25A695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0C67B9C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65201C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1B4A4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+С113-1896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C1EA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Ізоляція K-FLEX б=6мм для труб Ду32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30459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E9507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222" w:type="dxa"/>
            <w:vAlign w:val="center"/>
            <w:hideMark/>
          </w:tcPr>
          <w:p w14:paraId="72C0FD6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F7FB1BE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81010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11AFB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8F5D4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F9ECB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FB21B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564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FE01D1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2989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DF8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F1B1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7F1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8C3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78336F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C487638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3C8A4C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66C46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+С113-1896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8A5C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Ізоляція K-FLEX б=6мм для труб Ду50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4C129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72022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32C936C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192BA05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2EC261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7D77C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67DA3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2B452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09970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C76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0932610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7387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279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1971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E88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66F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ABD708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68D6E1F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8281C0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C8789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С111-20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6DAD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Азбестовий картон загального призначення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[КАОН-1], товщина 2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C788A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D37C1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0,01536</w:t>
            </w:r>
          </w:p>
        </w:tc>
        <w:tc>
          <w:tcPr>
            <w:tcW w:w="222" w:type="dxa"/>
            <w:vAlign w:val="center"/>
            <w:hideMark/>
          </w:tcPr>
          <w:p w14:paraId="664C420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C29F3DD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AC6467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8B488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6B684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8CF6F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EC176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F1C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61F813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D269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1AB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2B5B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11C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5A9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7E8B97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F2B7B4E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1ADE2C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E2533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С111-27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F848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Азбестовий шнур загального призначення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[ШАОН-1], діаметр 8,0-10,0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AB17B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B8981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0,02888867</w:t>
            </w:r>
          </w:p>
        </w:tc>
        <w:tc>
          <w:tcPr>
            <w:tcW w:w="222" w:type="dxa"/>
            <w:vAlign w:val="center"/>
            <w:hideMark/>
          </w:tcPr>
          <w:p w14:paraId="7BAEE24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116C21E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226647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E9BA5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9E9EE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42009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1CAAE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EDF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4CE0C2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1EB5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43F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6184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2DB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A74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38E4A8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05629AD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FB5690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8BB74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С111-1597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297A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Азбестоцементна суміш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8197F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AEFF6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0,00567</w:t>
            </w:r>
          </w:p>
        </w:tc>
        <w:tc>
          <w:tcPr>
            <w:tcW w:w="222" w:type="dxa"/>
            <w:vAlign w:val="center"/>
            <w:hideMark/>
          </w:tcPr>
          <w:p w14:paraId="2489AA4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8B57939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489C16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CDEB1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C13E5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81F0D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01426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F1C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6F002B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8768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8F7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54B7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99C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51C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4C8D06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784E84B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0A4232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E499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+С111-2016-2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74A0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Акрилова фарба  Ceresit  CT 42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3F76A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B7165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95,38</w:t>
            </w:r>
          </w:p>
        </w:tc>
        <w:tc>
          <w:tcPr>
            <w:tcW w:w="222" w:type="dxa"/>
            <w:vAlign w:val="center"/>
            <w:hideMark/>
          </w:tcPr>
          <w:p w14:paraId="30E1F51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DFE06B3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0D07D2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5D4CC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58516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36C83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AB8E8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420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F86DD8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3E55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B63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533D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CE5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179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989336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8404E7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3EE34D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6E65B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+С130-262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1D5A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Анемостат Вентс АМ 150ВРФ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AD76C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B187D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4B5A9D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E4A76A2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60E935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36D98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43EBF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C0D13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277E3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6C7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A785174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EC2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9DE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07D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1AF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A80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44862CF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EE1D95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9B8C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FB9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9CFE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BB4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C37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4D8DEA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5D19B0F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95C05C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56399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+С130-262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D678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Анемостат Вентс АМ 200ВРФ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AA372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12D67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4CB98FE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0685E7A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5364CA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27004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426F5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B57A3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1EC9F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690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AEB907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D50D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8FA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A555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4DA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081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BF757A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BB1A0E2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A111DF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B82BB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&amp;С10-47102-3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18C7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Анкер д.6,5 Вр1 250мм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2625D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8691E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22" w:type="dxa"/>
            <w:vAlign w:val="center"/>
            <w:hideMark/>
          </w:tcPr>
          <w:p w14:paraId="479935C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6D2E9FF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875ECC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09264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0E03B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B0D3C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B851E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ED0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892B9C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7C30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2F0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3C61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14F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C21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FE947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443D35E" w14:textId="77777777" w:rsidTr="00AD0DCE">
        <w:trPr>
          <w:trHeight w:val="55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FEED12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D9A8C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С124-59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D4A5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Анкерні деталі із прямих або гнутих круглих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стрижнів з різьбою [в комплекті з шайбами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та гайками або без них], такі, що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поставляються окремо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8AAAB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C46C5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0,01408</w:t>
            </w:r>
          </w:p>
        </w:tc>
        <w:tc>
          <w:tcPr>
            <w:tcW w:w="222" w:type="dxa"/>
            <w:vAlign w:val="center"/>
            <w:hideMark/>
          </w:tcPr>
          <w:p w14:paraId="5C7D76C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A141063" w14:textId="77777777" w:rsidTr="00AD0DCE">
        <w:trPr>
          <w:trHeight w:val="55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91093C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019F2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43193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2B5DD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BB316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4C4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ED111E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5775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021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E3DF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43B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772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AEF064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39A47BB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5A8E6F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B285D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+1704-10837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4CA8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Антенна внутрішня штирьова АО-900/1800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9AF6A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F4914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275FDE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E025F02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0BEAF5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5997B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1E0BA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B25DD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C6B5D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679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868DDB7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37DF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FC9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F005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7D7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543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49EBA9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AA75952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A0E8B6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07952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+1704-10837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31BF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Антенна зовнішня АР-800/2700-7/9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83CDB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786F6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3568E8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1E474ED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11A44B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CA83C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2E7A0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0D423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B28E6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BFE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C0102D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6A5E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67C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54DD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A69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C4C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88BF34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280F2DE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DD6212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C3DB5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С1542-8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1AB1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Аргон газоподібний, сорт 1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CC493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21E35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222" w:type="dxa"/>
            <w:vAlign w:val="center"/>
            <w:hideMark/>
          </w:tcPr>
          <w:p w14:paraId="351ADC4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86582C7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7F22A8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557A5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444A6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E64A2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B8592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AE2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02B407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6F51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5E2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711B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F2D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204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0D03FC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36327F0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54A4D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43B75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+С124-65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EA25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Арматура-сітки, клас А1, діаметр 12-14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077E0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7A03B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222" w:type="dxa"/>
            <w:vAlign w:val="center"/>
            <w:hideMark/>
          </w:tcPr>
          <w:p w14:paraId="45ED806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BB20E95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DFFF11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D0BD1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F3355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51E23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5FED6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AD0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84FFA1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63B9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614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7AED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38B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5AD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245BC2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E55BDD8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F3AEB2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5B0B2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С111-1599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6EF6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Ацетилен газоподібний технічний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DAB99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0E2BF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222" w:type="dxa"/>
            <w:vAlign w:val="center"/>
            <w:hideMark/>
          </w:tcPr>
          <w:p w14:paraId="3BB9B4B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1A4EC95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A60F59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BB625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B7DF4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FD411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B7064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42B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055008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4D22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89E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CCF5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ED0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72B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D59FD3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8B2FE09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802F09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D3F89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С111-63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4A22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Ацетилен розчинений технічний, марка 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FCADB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A05A1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0,0006095</w:t>
            </w:r>
          </w:p>
        </w:tc>
        <w:tc>
          <w:tcPr>
            <w:tcW w:w="222" w:type="dxa"/>
            <w:vAlign w:val="center"/>
            <w:hideMark/>
          </w:tcPr>
          <w:p w14:paraId="1EADB2D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7B055B4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5C8528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129B7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E24A2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4420B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A83AF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D75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9203463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4D05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FC9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FBB3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54C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AB3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988332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DECF87D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386C18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BA88B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С111-383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AE0C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Білило густотерте цинкове МА-011-0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2E943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F85B2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0,00005</w:t>
            </w:r>
          </w:p>
        </w:tc>
        <w:tc>
          <w:tcPr>
            <w:tcW w:w="222" w:type="dxa"/>
            <w:vAlign w:val="center"/>
            <w:hideMark/>
          </w:tcPr>
          <w:p w14:paraId="23CE570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B7CCDCE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705AA8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6CC69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0AF00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A8568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0D36A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F0B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96E4AF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03C5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B93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CE30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42A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3E8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924F24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CE0814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73F4ED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C01E7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+С111-384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C9F7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Білило густотерте цинкове МА-011-1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5E0D2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2B136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0,00674624</w:t>
            </w:r>
          </w:p>
        </w:tc>
        <w:tc>
          <w:tcPr>
            <w:tcW w:w="222" w:type="dxa"/>
            <w:vAlign w:val="center"/>
            <w:hideMark/>
          </w:tcPr>
          <w:p w14:paraId="0D94B49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A0C5D19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BCBA59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9D02F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7F83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4AA6F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F3CF5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D0E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D1024B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C7BD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FFA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7C95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EB5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4A0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A6A5A1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49D166E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F5E397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CF0C5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+С1545-4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8CFA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Бірка маркувальна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E30B1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2E426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4,53291</w:t>
            </w:r>
          </w:p>
        </w:tc>
        <w:tc>
          <w:tcPr>
            <w:tcW w:w="222" w:type="dxa"/>
            <w:vAlign w:val="center"/>
            <w:hideMark/>
          </w:tcPr>
          <w:p w14:paraId="3EB5843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A03C078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972508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8736D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4F7EA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BA3DA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DD2FD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95E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1D39491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979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F13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D2D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F4A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5D0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280A650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FD5499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7474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6F5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B5DA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078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2F9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531BAB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FD14E04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475D00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B939D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С111-73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BA1A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Бітуми нафтові будівельні, марка БН-90/10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A63DC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9C72D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222" w:type="dxa"/>
            <w:vAlign w:val="center"/>
            <w:hideMark/>
          </w:tcPr>
          <w:p w14:paraId="1CEDF4B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6BCB20A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BAAEB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0F395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758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A0ADE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3CEC1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C80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10C8B9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70FE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353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9259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408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CAF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89541D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D9CC2B4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954AEB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BFBAF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+С130-17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43B5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Баки розширювальні круглі, місткість до 0,8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м3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157FD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D6A2B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02D1C1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3E3E343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1E64D6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3361D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3D92F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3C762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8DC79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4E8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6D4113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25BD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A43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AD30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C55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D39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AAC80B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C1B1673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0A4CE5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8D6A6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&amp;С113-2303-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10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8AA9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Балансувальний вентиль DN32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F6532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DFE9D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E1A903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BB9ED25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639016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F7E57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2C168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67EC6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E5760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A40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C942D6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B670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49E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9A14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D42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931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997B8A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0CA9801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B9E5B2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1BAA6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С111-69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4227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Бензин авіаційний Б-70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8AA67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20F37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0,0017208</w:t>
            </w:r>
          </w:p>
        </w:tc>
        <w:tc>
          <w:tcPr>
            <w:tcW w:w="222" w:type="dxa"/>
            <w:vAlign w:val="center"/>
            <w:hideMark/>
          </w:tcPr>
          <w:p w14:paraId="56297DC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F4D560B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73622F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E9792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DA02A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A44B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E71EB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AEE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6DB70A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ADAC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1A9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3219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78F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710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C5C956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4DB1BE8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B7E466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60E2E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С111-70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D4B7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Бензин автомобільний АИ-98, АИ-95,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"Экстра", АИ-93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754A7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B63AC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0,00064</w:t>
            </w:r>
          </w:p>
        </w:tc>
        <w:tc>
          <w:tcPr>
            <w:tcW w:w="222" w:type="dxa"/>
            <w:vAlign w:val="center"/>
            <w:hideMark/>
          </w:tcPr>
          <w:p w14:paraId="6AF8C64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B1509AC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4CA813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CB6D4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2BF7E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D28B8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4054E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C9A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02DAC9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0B95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1EB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F143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A73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16E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02AACA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9CA4484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342688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B1F1A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&amp;С1545-274-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17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0FE0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Блок АВР на 63А (30-10/23-УК-П-ЕТР арк.6)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6ECC6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A5691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0BE262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96EF6A1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FB3451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6E1B4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188AA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8BA35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066B2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2DC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9CED08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83A3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EB2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41B1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A02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334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38B808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F91D0BD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E228CD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818D4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&amp;С10000-2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50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6156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Блок з 2-х розеток прихованого виконання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2Р+Е, 220В, 16А, ІР20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4072E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85CBC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2" w:type="dxa"/>
            <w:vAlign w:val="center"/>
            <w:hideMark/>
          </w:tcPr>
          <w:p w14:paraId="0FE6AD4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641311B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8019DA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09017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89A26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28D68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BC172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CA0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4A98E2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5D79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7C3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64B6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BCC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FCE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929D3A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81C873A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7C02C6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73BC3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&amp;С10000-2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51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8533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Блок з 3-х розеток прихованого виконання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2Р+Е, 220В, 16А, ІР20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6C1DA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BB230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22" w:type="dxa"/>
            <w:vAlign w:val="center"/>
            <w:hideMark/>
          </w:tcPr>
          <w:p w14:paraId="573BB1B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6BCB244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97C913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DAC57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D636B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FD746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6670A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629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2EC9A4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FD25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16C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46D5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74E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C63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B9309D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40E20E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9E7593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56F23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+1503-8456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61FC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Блок розеток 220В 19" IU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4D4D2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9514A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14520F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021F681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D105BB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9A43C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2634A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BDE57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1821E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6C7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D1C163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A895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4CE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94D3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61D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27F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14EF51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B76FE84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98E218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A9885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&amp;С1630-66-5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0704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Бойлер горизонтальний стельовий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електричний 100л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41668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07557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766527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AA56C06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F0EF2E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8954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D3A21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FDB8A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A19AF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97D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32A94E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DF64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C77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C443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F01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4A5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1A5DD6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B9EBDCF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3A014E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4E9C5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+1704-10837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1695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Бокс монтажний металевий 650х350х200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C2E20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65316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D26267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6709B72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3E47D7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AE6B8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606C2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21873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4CC5D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647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A78CB3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82E1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313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9128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8F1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911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29ADF6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FFA9F3D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719705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F7DEF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С111-98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1CBB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Болти із шестигранною головкою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оцинковані, діаметр різьби 12-[14]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616D2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A5F93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0,000794</w:t>
            </w:r>
          </w:p>
        </w:tc>
        <w:tc>
          <w:tcPr>
            <w:tcW w:w="222" w:type="dxa"/>
            <w:vAlign w:val="center"/>
            <w:hideMark/>
          </w:tcPr>
          <w:p w14:paraId="7C5690B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22F4E67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CBBAA1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78563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1835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6822A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0550A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1DF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E7C203D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70A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891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20A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A24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0C7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6C3A95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BBCD4A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D829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270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036E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A76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63A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D2B934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4CBEDD5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63681F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252AF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С111-88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E02B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Болти із шестигранною головкою, діаметр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різьби 6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EB478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22E09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0,0032</w:t>
            </w:r>
          </w:p>
        </w:tc>
        <w:tc>
          <w:tcPr>
            <w:tcW w:w="222" w:type="dxa"/>
            <w:vAlign w:val="center"/>
            <w:hideMark/>
          </w:tcPr>
          <w:p w14:paraId="2B0F4B6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2908E4E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E6FC83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5FC20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3C2F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7C371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59EBF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F85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3413C5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02F9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556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B3EA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8E3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FC7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BEAA17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26D5C1C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8B4442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A7334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С111-89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73AE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Болти із шестигранною головкою, діаметр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різьби 8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4AAEE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2442E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0,0033174</w:t>
            </w:r>
          </w:p>
        </w:tc>
        <w:tc>
          <w:tcPr>
            <w:tcW w:w="222" w:type="dxa"/>
            <w:vAlign w:val="center"/>
            <w:hideMark/>
          </w:tcPr>
          <w:p w14:paraId="7427B59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A56D8B7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8736F5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826BC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6D02E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15943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E3C74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3C6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C2A7FF3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4BF2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C00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5120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756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EEB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9653EE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D5CFD69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57B864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DB85D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С111-1846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A9BD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Болти анкерні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286D6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FAD9E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0,02236</w:t>
            </w:r>
          </w:p>
        </w:tc>
        <w:tc>
          <w:tcPr>
            <w:tcW w:w="222" w:type="dxa"/>
            <w:vAlign w:val="center"/>
            <w:hideMark/>
          </w:tcPr>
          <w:p w14:paraId="6186043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D817B0E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37284E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61710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38FA1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DF568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07D49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39E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32CD74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AB90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2B0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6EF2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759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610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05FB84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3D8556B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A4C939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C5FF6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С111-1848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441E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Болти будівельні з гайками та шайбами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C0FDD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D68FB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0,0938904</w:t>
            </w:r>
          </w:p>
        </w:tc>
        <w:tc>
          <w:tcPr>
            <w:tcW w:w="222" w:type="dxa"/>
            <w:vAlign w:val="center"/>
            <w:hideMark/>
          </w:tcPr>
          <w:p w14:paraId="5B5480A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E683D74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D51C00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41152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D4502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12E43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CA173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FE1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A60A17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A4C1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6DC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ED14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492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6E1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21F007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DA9B68F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81FA88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91096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С130-38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27D6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Болти з гайками та шайбами, діаметр 10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3188B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57E74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0,00001</w:t>
            </w:r>
          </w:p>
        </w:tc>
        <w:tc>
          <w:tcPr>
            <w:tcW w:w="222" w:type="dxa"/>
            <w:vAlign w:val="center"/>
            <w:hideMark/>
          </w:tcPr>
          <w:p w14:paraId="5C51154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A97C0B6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2CD522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D5A9E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E53B2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19F37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9F23C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796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129A9F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8BA7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4C5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873E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5E0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143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396899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CCE29F8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66969F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12829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С130-39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8C99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Болти з гайками та шайбами, діаметр 12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CADE4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BD3E2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0,0045</w:t>
            </w:r>
          </w:p>
        </w:tc>
        <w:tc>
          <w:tcPr>
            <w:tcW w:w="222" w:type="dxa"/>
            <w:vAlign w:val="center"/>
            <w:hideMark/>
          </w:tcPr>
          <w:p w14:paraId="5D053BA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EB86698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C2CE0B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B4B8B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1F638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3B09F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FA183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5E8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058164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4BC7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2CF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D1D1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733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DA1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F36B20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939A4AD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E5A641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BE0A0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С130-40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3F30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Болти з гайками та шайбами, діаметр 16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DE513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DF965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0,03977</w:t>
            </w:r>
          </w:p>
        </w:tc>
        <w:tc>
          <w:tcPr>
            <w:tcW w:w="222" w:type="dxa"/>
            <w:vAlign w:val="center"/>
            <w:hideMark/>
          </w:tcPr>
          <w:p w14:paraId="269625E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C013E76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36F67C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EDECF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A913E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6E548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AD61F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E69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385B28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6236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63B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6E3C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651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554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7CAA0C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FE0F52C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B1FAC0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177C7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С130-41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E6E4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Болти з гайками та шайбами, діаметр 20-22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A917C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01BE1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222" w:type="dxa"/>
            <w:vAlign w:val="center"/>
            <w:hideMark/>
          </w:tcPr>
          <w:p w14:paraId="64E5D31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57A8CF4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42A799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868EA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1CB5B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73840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9D890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25D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DC7693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E582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0FE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4309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EDB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7B2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C18C84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6FB4BF7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61B2EC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DE680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С112-28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A99C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Бруси обрізні з хвойних порід, довжина 4-6,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5 м, ширина 75-150 мм, товщина 100, 125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мм, ІІ сорт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FB60E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C2764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0,7438576</w:t>
            </w:r>
          </w:p>
        </w:tc>
        <w:tc>
          <w:tcPr>
            <w:tcW w:w="222" w:type="dxa"/>
            <w:vAlign w:val="center"/>
            <w:hideMark/>
          </w:tcPr>
          <w:p w14:paraId="1B4090A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912AC8F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19DF3A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99655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D0ED3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28CBB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1D086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ED4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BBD52E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2AA8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39A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1035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4A3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E94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A117B8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FC39226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922EFE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59D49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С112-23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DB21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Бруски обрізні з хвойних порід, довжина 4-6,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5 м, ширина 75-150 мм, товщина 40-75 мм, І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сорт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E62B9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2431A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0,0014374</w:t>
            </w:r>
          </w:p>
        </w:tc>
        <w:tc>
          <w:tcPr>
            <w:tcW w:w="222" w:type="dxa"/>
            <w:vAlign w:val="center"/>
            <w:hideMark/>
          </w:tcPr>
          <w:p w14:paraId="2E90B02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B8C4306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CCAB9E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4AEE1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9CEF6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981BD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715C3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00D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FCA911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40DE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3C4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5DA2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5DF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79C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FE7198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0AD0CBE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92D7C7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0CE24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С112-24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0CF9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Бруски обрізні з хвойних порід, довжина 4-6,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5 м, ширина 75-150 мм, товщина 40-75 мм,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ІІ сорт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380CD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50CCF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1,1039</w:t>
            </w:r>
          </w:p>
        </w:tc>
        <w:tc>
          <w:tcPr>
            <w:tcW w:w="222" w:type="dxa"/>
            <w:vAlign w:val="center"/>
            <w:hideMark/>
          </w:tcPr>
          <w:p w14:paraId="00D5446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670907B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9CE7DC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BC662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A84F3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F3074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6A3D8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3F2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5555EF0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3A11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CF9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7639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9D5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A62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7305C6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95D427B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7280BA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5315A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С112-25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26C4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Бруски обрізні з хвойних порід, довжина 4-6,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5 м, ширина 75-150 мм, товщина 40-75 мм,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ІІІ сорт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B1AE7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8026E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0,012792</w:t>
            </w:r>
          </w:p>
        </w:tc>
        <w:tc>
          <w:tcPr>
            <w:tcW w:w="222" w:type="dxa"/>
            <w:vAlign w:val="center"/>
            <w:hideMark/>
          </w:tcPr>
          <w:p w14:paraId="0A60A9C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E101946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9CC3BB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1B4C1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44120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74B5C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6DF98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2A9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90576FF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846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FB2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90C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6C0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14F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57642C5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70410F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2DE5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8BC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4EE2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D86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35F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A2E231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35F0A1D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20B28F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2EB09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С111-113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A7C0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Бязь сурова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B5288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E1ADC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222" w:type="dxa"/>
            <w:vAlign w:val="center"/>
            <w:hideMark/>
          </w:tcPr>
          <w:p w14:paraId="1DD444C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8221A79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013DE7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4B471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F3037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D9ACD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C8E3E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5A4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0067923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E69E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838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EDBB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760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470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84BD3B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9EB65A6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362032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1F443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С147-29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9889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В'язальний дріт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48E33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40915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0,109145</w:t>
            </w:r>
          </w:p>
        </w:tc>
        <w:tc>
          <w:tcPr>
            <w:tcW w:w="222" w:type="dxa"/>
            <w:vAlign w:val="center"/>
            <w:hideMark/>
          </w:tcPr>
          <w:p w14:paraId="7614757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F6B5EFF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6A737B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1254D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4D3CE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27504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406BB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523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2901DE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828C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AFA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FB2A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46E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E9C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B6A281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4B8D480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DD7AE7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4DB23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+С130-144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B131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Віброізолятори KIV-2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D93AA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AB902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64C500B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112CA77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1BD2DE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96FD6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84A72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0D15E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0E0DA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BF5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7B22CA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E313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D9B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7B12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E7D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CF9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93169B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4097F09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9672CC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2E882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+С113-1791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AAF5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Відвід 45* Ду15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956EA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C2D28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2" w:type="dxa"/>
            <w:vAlign w:val="center"/>
            <w:hideMark/>
          </w:tcPr>
          <w:p w14:paraId="7A13C8C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AAF410B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B5B5DE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2E346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9CD97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505F3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625DE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6B3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FFD832F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F21B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E70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711C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58F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A26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001CC0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6AFC442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B9E7CF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2CCFD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+С113-1791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F641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Відвід 90* Ду15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1EDA0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9E65E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222" w:type="dxa"/>
            <w:vAlign w:val="center"/>
            <w:hideMark/>
          </w:tcPr>
          <w:p w14:paraId="5AB82D5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E15DD01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009028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B2B3C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A6F49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02278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B3951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DFB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7FFDE9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C419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EEC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339D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54E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2E8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7D741B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458DEA1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E0A548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591EC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+С113-1791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D7A9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Відвід 90* Ду20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54368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BD1D9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5C24A19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04F4203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0616AC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4944A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DBB30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6EFC4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D07A7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34A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19AD84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4484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A7C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365C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31E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1DA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37D1BA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2B9FE9C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C67998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7A587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+С113-1791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0A78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Відвід 90* Ду25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476E6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647F5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2" w:type="dxa"/>
            <w:vAlign w:val="center"/>
            <w:hideMark/>
          </w:tcPr>
          <w:p w14:paraId="1876702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95D96DB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4696A1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1879E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0A7D6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7A698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2F635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FD4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2915AE0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12D2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B94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90A7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64B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356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BD341D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BCD28E8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D581CB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51798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+С113-1791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132E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Відвід 90* Ду50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FA742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45CFE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2" w:type="dxa"/>
            <w:vAlign w:val="center"/>
            <w:hideMark/>
          </w:tcPr>
          <w:p w14:paraId="7845E0C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E18CCD2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8A7146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C7E37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6DC00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6C425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A5BE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55C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21D857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6837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F4C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244A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740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42C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126A1E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E01E862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196E83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56B38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+С1421-9599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3564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Відсів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81E01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7FE88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98,30679</w:t>
            </w:r>
          </w:p>
        </w:tc>
        <w:tc>
          <w:tcPr>
            <w:tcW w:w="222" w:type="dxa"/>
            <w:vAlign w:val="center"/>
            <w:hideMark/>
          </w:tcPr>
          <w:p w14:paraId="6108E9E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62F3E12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A3CCA8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33399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365DA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B3C82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125D0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CB3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3B9D490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D15C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3F1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9351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789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329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DBFD77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51BE01E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B1C541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D367B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&amp;С114-6-У-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121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E1A5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ВОГНЕЗАХИСНА СИСТЕМА FIX-M-45 (EI-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45) ФОЛЬГОВАНИЙ (10000*1000*10)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854D0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E9D69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222" w:type="dxa"/>
            <w:vAlign w:val="center"/>
            <w:hideMark/>
          </w:tcPr>
          <w:p w14:paraId="2FD979A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FF3EC2F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971B57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4A820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AEF1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62B67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FE07A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B1F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43F2AC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8A68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98F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EAC6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AF6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EC6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C765F9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B58001C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6581FB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C5245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С1546-7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F0EC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Вазелін технічний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B753A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10A8D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0,00001</w:t>
            </w:r>
          </w:p>
        </w:tc>
        <w:tc>
          <w:tcPr>
            <w:tcW w:w="222" w:type="dxa"/>
            <w:vAlign w:val="center"/>
            <w:hideMark/>
          </w:tcPr>
          <w:p w14:paraId="552B5B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C47C6DF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A0920E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409CA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799C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64181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FD73F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82F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D2DAC33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538F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5C4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8571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3A7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84E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A918F2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BC476F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C3402F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634AF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С111-253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F181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Вапно будівельне негашене грудкове, сорт 1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8C96C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8046F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0,353117</w:t>
            </w:r>
          </w:p>
        </w:tc>
        <w:tc>
          <w:tcPr>
            <w:tcW w:w="222" w:type="dxa"/>
            <w:vAlign w:val="center"/>
            <w:hideMark/>
          </w:tcPr>
          <w:p w14:paraId="652EB43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F4C1B81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B14215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50EBD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75598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F8342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F5D18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F5C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DC4DAE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7E48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DF8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9A7F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8BF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2EA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3F2341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44DDD0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40F930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87968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С111-254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7B5D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Вапно хлорне, марка 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F7639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B4DFC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0,000085</w:t>
            </w:r>
          </w:p>
        </w:tc>
        <w:tc>
          <w:tcPr>
            <w:tcW w:w="222" w:type="dxa"/>
            <w:vAlign w:val="center"/>
            <w:hideMark/>
          </w:tcPr>
          <w:p w14:paraId="6AF92D5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58C21E0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A24BDF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97982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B4BC3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A5CF6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13073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F1B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EAA12FA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610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E41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458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293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C12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2899C86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3E24D37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6C87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D67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57D2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67A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630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834FD3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209EBF4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BB91FF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0BBFD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&amp;С130-66-28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B59A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Вентилятор електроручний для укриттів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ERV-4 1750м3/год 0,37кВт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3BE8A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5978A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1778A8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97AF0D8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1ADCF1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EEDBA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6D934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B6C23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4561C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69D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9228BAF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652B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959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8A56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C2D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D5C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B81AEF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BEDA21E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D556A6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DFC33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&amp;С130-66-28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1E27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Вентилятор канальний відцентрований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ВКМС 315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6A9B6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D83E3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75D6C91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3F8F0D2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67131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7AD0E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ADA67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D79D5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BAD27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E9B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59836C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B771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70A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047D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807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276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8B93E5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870437F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B79BD6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647EE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&amp;С10000-2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55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50CE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Вимикач однополюсний (одноклавішний)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прихованого улаштування, 10А, ІР20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ACE17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52937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2" w:type="dxa"/>
            <w:vAlign w:val="center"/>
            <w:hideMark/>
          </w:tcPr>
          <w:p w14:paraId="32F0BC3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06BEB9B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5DA329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D44B7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60B27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AB073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41E66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156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8755553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A755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A6B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0028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413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007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874EB5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97E0761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857407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521ED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&amp;С10000-2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56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58AE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Вимикач однополюсний здвоєний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(двоклавішний) прихованого улаштування,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10А, ІР20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5F6CC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DC0CF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3AEA4C4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CEAC0F4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2EDF32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96BE2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95F2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3E6C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09666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CF9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8F7F0A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9161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A58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8343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F0D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BCC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49FFE9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2105709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AD911A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87610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С111-306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315B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Вироби гумові технічні морозостійкі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84560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E5613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38,5763</w:t>
            </w:r>
          </w:p>
        </w:tc>
        <w:tc>
          <w:tcPr>
            <w:tcW w:w="222" w:type="dxa"/>
            <w:vAlign w:val="center"/>
            <w:hideMark/>
          </w:tcPr>
          <w:p w14:paraId="48CFAC4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27DDA90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7E7E62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75905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2ED3C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7EB33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AEE50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39E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AEDB6A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68E0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292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DFCF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034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283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B619DC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23A054A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C85E24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4709D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С142-10-2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0AE6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40967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D836D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413,68961</w:t>
            </w:r>
          </w:p>
        </w:tc>
        <w:tc>
          <w:tcPr>
            <w:tcW w:w="222" w:type="dxa"/>
            <w:vAlign w:val="center"/>
            <w:hideMark/>
          </w:tcPr>
          <w:p w14:paraId="52BD462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3DF6443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6E9B2A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77E1E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1181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A6937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73CC9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A11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A4D801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6630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447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A185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E25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358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792157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6172A58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A36FB3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50748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С1546-8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3291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Вода дистильована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9B831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FFC96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0,0035</w:t>
            </w:r>
          </w:p>
        </w:tc>
        <w:tc>
          <w:tcPr>
            <w:tcW w:w="222" w:type="dxa"/>
            <w:vAlign w:val="center"/>
            <w:hideMark/>
          </w:tcPr>
          <w:p w14:paraId="66DDCD3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73E3C47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1C070F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BAD5B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A60F2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A0D34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D6A29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332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A30F2D0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279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983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C2CB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FFB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A86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4F3708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F877415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2DFF47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201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B38B4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С1113-266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3B05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Водний розчин нітрата та карбоната натрію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BFAE7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9547B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0,1872</w:t>
            </w:r>
          </w:p>
        </w:tc>
        <w:tc>
          <w:tcPr>
            <w:tcW w:w="222" w:type="dxa"/>
            <w:vAlign w:val="center"/>
            <w:hideMark/>
          </w:tcPr>
          <w:p w14:paraId="12EE6AE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3ED7982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A7D3FD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07F34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0BC2A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3769C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E2648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F8A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5A80D9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B201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884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79E7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847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5EC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B66110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DFDFF5D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B1F123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0B453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&amp;С1514-1-22-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Ш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C0CE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Водолічильник Sensus 420 РС д.15мм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37C84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0BBEF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DA8C0E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20A1978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43A86A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4B7AE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B77E8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7F111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BF4A5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B5A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D99FCF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FDAD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90E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287C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5D9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5F9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F4D253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B0B43CD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78A299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6A062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+С1416-8685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AFBE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Ворота (комплектна поставка)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1DCE5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82A7A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5A6620F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BB80CE0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A34DF6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6C04C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1331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12EF7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9CC2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9E4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B1879A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2AE7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C55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B122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B4C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73D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B5A87C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25B3D9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4FF954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0F3CB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С1545-23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9ADA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Втулка В54, В59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A7795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E7F09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0,0092</w:t>
            </w:r>
          </w:p>
        </w:tc>
        <w:tc>
          <w:tcPr>
            <w:tcW w:w="222" w:type="dxa"/>
            <w:vAlign w:val="center"/>
            <w:hideMark/>
          </w:tcPr>
          <w:p w14:paraId="71061B8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30329E7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155EBF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4A727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1541B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874CE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9DBC3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623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9EF654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B418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DF1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18BE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5A1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B09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13E9BE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A65890B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00D1A6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BABCE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С1545-24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E1C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Втулка В69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FC674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13585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22" w:type="dxa"/>
            <w:vAlign w:val="center"/>
            <w:hideMark/>
          </w:tcPr>
          <w:p w14:paraId="16313FB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27E4785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447751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63C43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AD85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FAF04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DFB53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FE3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D2B60BC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9F9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61B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492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5D0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319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3E36F39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110EC8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B02A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CD1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ADB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6F8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CDD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9104AC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38F93F7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14E36F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A0097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С1110-177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8ACC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Втулки ущільнювальні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28C96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C4157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535</w:t>
            </w:r>
          </w:p>
        </w:tc>
        <w:tc>
          <w:tcPr>
            <w:tcW w:w="222" w:type="dxa"/>
            <w:vAlign w:val="center"/>
            <w:hideMark/>
          </w:tcPr>
          <w:p w14:paraId="627953C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D458F05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62C5E0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20BAB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A8D05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4D276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ED115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845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616F55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C853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478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4119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36C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725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969ACC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4415D8E" w14:textId="77777777" w:rsidTr="00AD0DCE">
        <w:trPr>
          <w:trHeight w:val="55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9CFAFC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981C2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С1630-144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D8F8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Вузли укрупнені монтажні із сталевих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безшовних гарячедеформованих труб для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опалення та газопостачання, зовнішній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діаметр 57 мм, товщина стінки 3,5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F7720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DE3D6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8,12</w:t>
            </w:r>
          </w:p>
        </w:tc>
        <w:tc>
          <w:tcPr>
            <w:tcW w:w="222" w:type="dxa"/>
            <w:vAlign w:val="center"/>
            <w:hideMark/>
          </w:tcPr>
          <w:p w14:paraId="0BE751F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638C70F" w14:textId="77777777" w:rsidTr="00AD0DCE">
        <w:trPr>
          <w:trHeight w:val="55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AAEFA1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BCEE3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0C889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E1721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E360E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873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726355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9887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9E1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EB63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32D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B63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7ACB19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A3EB783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FD82C2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21E7A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С130-881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18AB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Вузли укрупнені монтажні із сталевих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водогазопровідних неоцинкованих труб для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систем опалення, діаметр 15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F3C1D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60E8E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222" w:type="dxa"/>
            <w:vAlign w:val="center"/>
            <w:hideMark/>
          </w:tcPr>
          <w:p w14:paraId="2BD44A9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8DF64CF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312CD9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66121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D1D0D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453D3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4B406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70D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70824D8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B335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57C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DA94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4B9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5D5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43A98E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E71DF0A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E7A26F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36C4C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С130-882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7CC5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Вузли укрупнені монтажні із сталевих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водогазопровідних неоцинкованих труб для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систем опалення, діаметр 20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D76C2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5D6E7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222" w:type="dxa"/>
            <w:vAlign w:val="center"/>
            <w:hideMark/>
          </w:tcPr>
          <w:p w14:paraId="3A6276B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B04C295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1866D2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1762C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35BA7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406F2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F617C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B52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6D296E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99C0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9B5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7C1F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733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748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CD3077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CF86A9B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7F415F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FBED8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С130-883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4992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Вузли укрупнені монтажні із сталевих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водогазопровідних неоцинкованих труб для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систем опалення, діаметр 25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054F9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CAC0B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222" w:type="dxa"/>
            <w:vAlign w:val="center"/>
            <w:hideMark/>
          </w:tcPr>
          <w:p w14:paraId="6A51536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BD8D0B5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11EA94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50008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2FF8E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6C9DE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F31EB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D38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AB81D9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BBAD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E8E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68F6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80C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853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997AC4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C51A269" w14:textId="77777777" w:rsidTr="00AD0DCE">
        <w:trPr>
          <w:trHeight w:val="55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453295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664E3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+С130-886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2883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Вузли укрупнені монтажні із сталевих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водогазопровідних неоцинкованих труб з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гільзами для систем опалення, діаметр 50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C16F3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D46FC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222" w:type="dxa"/>
            <w:vAlign w:val="center"/>
            <w:hideMark/>
          </w:tcPr>
          <w:p w14:paraId="3AD0838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5370D4C" w14:textId="77777777" w:rsidTr="00AD0DCE">
        <w:trPr>
          <w:trHeight w:val="55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2D078F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BDD8C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32087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7C4DB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BF63E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E57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56BFC3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5F00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369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B619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F26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6DD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2AD178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ED13EAE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AB6CA7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81982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С130-887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641F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Вузли укрупнені монтажні із сталевих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водогазопровідних оцинкованих труб для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водопостачання, діаметр 15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0CA27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C1F9B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222" w:type="dxa"/>
            <w:vAlign w:val="center"/>
            <w:hideMark/>
          </w:tcPr>
          <w:p w14:paraId="6194A6D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988D067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C5E520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7CE46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54114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28796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C7759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C24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AAA861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FBD6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3AC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7FC5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7E7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465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BF755F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6BE8B8D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E7805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327A5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С130-891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C506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Вузли укрупнені монтажні із сталевих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водогазопровідних оцинкованих труб для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водопостачання, діаметр 40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F5F98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72960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2" w:type="dxa"/>
            <w:vAlign w:val="center"/>
            <w:hideMark/>
          </w:tcPr>
          <w:p w14:paraId="5FF21FE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DA3CFC3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6FC87A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EBD21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E711A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9CD29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48AB8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03E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068F45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663C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81E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7008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798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661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20F4F7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B4A50C8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57221C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86419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С130-892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EC1C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Вузли укрупнені монтажні із сталевих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водогазопровідних оцинкованих труб для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водопостачання, діаметр 50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ABCDA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FE210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2F46698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70CF943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D09D71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8E077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C1463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AF415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6A513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788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1F728EE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6E2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E72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596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A24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2E9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1DD07A7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41B2CF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A1C6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BBD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2FCD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FCB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34E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B4A152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3D973C0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1992D3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67776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С1630-3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BC87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Гідранти пожежні підземні, тиск 1 МПа [10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кгс/см2], діаметр 125 мм, висота 500-2500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272DB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128CB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8AC44D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3B9F77C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83A547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C6DFD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857AE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C8637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9D39A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938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E4481D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8234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C68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2A0B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D33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CD8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5E0706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1E94664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53538C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D0A5F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С111-219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C46A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Гіпсові в'яжучі Г-3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B0596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62963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0,0486038</w:t>
            </w:r>
          </w:p>
        </w:tc>
        <w:tc>
          <w:tcPr>
            <w:tcW w:w="222" w:type="dxa"/>
            <w:vAlign w:val="center"/>
            <w:hideMark/>
          </w:tcPr>
          <w:p w14:paraId="432A897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1B733E8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D3E5D3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8A0C1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FEF91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A7CC2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50400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EFA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F6BFD3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F102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0C2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DC3D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748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669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A6352C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12C5E34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CDE8D3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DD179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С1545-30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F62D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Гайка встановлювальна заземлювальна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К483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E06BB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9009A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0,0325</w:t>
            </w:r>
          </w:p>
        </w:tc>
        <w:tc>
          <w:tcPr>
            <w:tcW w:w="222" w:type="dxa"/>
            <w:vAlign w:val="center"/>
            <w:hideMark/>
          </w:tcPr>
          <w:p w14:paraId="3CCEB61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F2F152E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E26E68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66A9A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863E3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0D645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CF962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3E9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4261A2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C612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D32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05B4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D59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B6A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578537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2D0C13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4C6068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F6853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С124-1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1BD7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Гарячекатана арматурна сталь гладка, клас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А-1, діаметр 6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AF3FE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332C2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0,0051</w:t>
            </w:r>
          </w:p>
        </w:tc>
        <w:tc>
          <w:tcPr>
            <w:tcW w:w="222" w:type="dxa"/>
            <w:vAlign w:val="center"/>
            <w:hideMark/>
          </w:tcPr>
          <w:p w14:paraId="4331A69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280DD10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D90B34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3A2D9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F2E2E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F684F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58C10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826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F0BC1D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DAB7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EFB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2263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C04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81E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96411C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11A468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118ED6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58C2D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С124-2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788F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Гарячекатана арматурна сталь гладка, клас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А-1, діаметр 8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8D99C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508C4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3,28322</w:t>
            </w:r>
          </w:p>
        </w:tc>
        <w:tc>
          <w:tcPr>
            <w:tcW w:w="222" w:type="dxa"/>
            <w:vAlign w:val="center"/>
            <w:hideMark/>
          </w:tcPr>
          <w:p w14:paraId="75217F3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CDFEECA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80FC7D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732C9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81BB3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F85FE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843E3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C1C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103D15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8A7E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3D2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0CA6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B03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8C1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5A90A7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90ECE3D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A8313C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9BA2D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С124-4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23C1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Гарячекатана арматурна сталь гладка, клас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А-1, діаметр 12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88041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12AA7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0,3717</w:t>
            </w:r>
          </w:p>
        </w:tc>
        <w:tc>
          <w:tcPr>
            <w:tcW w:w="222" w:type="dxa"/>
            <w:vAlign w:val="center"/>
            <w:hideMark/>
          </w:tcPr>
          <w:p w14:paraId="48239B6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0A7E6E7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80AB6A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0D085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06DBB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28903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3079E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2F9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8301C2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2173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770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FACB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E7A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150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A74A6C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A02F988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8B5E76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7B3A5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С124-5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96F2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Гарячекатана арматурна сталь гладка, клас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А-1, діаметр 14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AACFD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F4314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0,45752</w:t>
            </w:r>
          </w:p>
        </w:tc>
        <w:tc>
          <w:tcPr>
            <w:tcW w:w="222" w:type="dxa"/>
            <w:vAlign w:val="center"/>
            <w:hideMark/>
          </w:tcPr>
          <w:p w14:paraId="6E14AB7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F5B2A71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F2B8F4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246B7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3B717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7C0B9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D660C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647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B882A2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7F46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454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756B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953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8C2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29F122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593221F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1C6C92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20B27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С124-7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B676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Гарячекатана арматурна сталь гладка, клас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А-1, діаметр 20-22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69F78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493F6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0,1463</w:t>
            </w:r>
          </w:p>
        </w:tc>
        <w:tc>
          <w:tcPr>
            <w:tcW w:w="222" w:type="dxa"/>
            <w:vAlign w:val="center"/>
            <w:hideMark/>
          </w:tcPr>
          <w:p w14:paraId="1312DC1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E71116F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890D41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24F4C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CF7D9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12CB8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16A53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875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20E0AA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6C0B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196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A226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22F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CA2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D4F30C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C5C78DE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FBB2E1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E2F8A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С124-11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9D42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Гарячекатана арматурна сталь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періодичного профілю, клас А-ІІ, діаметр 10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FD439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1807F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0,3059</w:t>
            </w:r>
          </w:p>
        </w:tc>
        <w:tc>
          <w:tcPr>
            <w:tcW w:w="222" w:type="dxa"/>
            <w:vAlign w:val="center"/>
            <w:hideMark/>
          </w:tcPr>
          <w:p w14:paraId="2DF6B3C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BBB382C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295BBB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4FE21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A1F2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D6CC2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61C9C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D58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7631C8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6C16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83D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876C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EE0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BFA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4687BD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C51ADF7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04B315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B030C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С124-13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BB37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Гарячекатана арматурна сталь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періодичного профілю, клас А-ІІ, діаметр 14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306AB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79E45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0,174933</w:t>
            </w:r>
          </w:p>
        </w:tc>
        <w:tc>
          <w:tcPr>
            <w:tcW w:w="222" w:type="dxa"/>
            <w:vAlign w:val="center"/>
            <w:hideMark/>
          </w:tcPr>
          <w:p w14:paraId="3F38AD0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6BF8CF2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48BDC2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8ACFD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55347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CB8C2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CBBD5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3C9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BBE438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F0CF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11A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3066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184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3AB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293D0C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93FEAE8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D308F7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FBCB4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С124-22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130F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Гарячекатана арматурна сталь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періодичного профілю, клас А-ІІІ, діаметр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12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B1327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EA40A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38,98826</w:t>
            </w:r>
          </w:p>
        </w:tc>
        <w:tc>
          <w:tcPr>
            <w:tcW w:w="222" w:type="dxa"/>
            <w:vAlign w:val="center"/>
            <w:hideMark/>
          </w:tcPr>
          <w:p w14:paraId="1DBDE67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907DB7C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423812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1F6C5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8C535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67307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BB0D9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055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8CA51F8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E7B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FC6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83C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C97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130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67879E2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277C803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78C3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A36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C3BB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322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C50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33E921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1C933FF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840E96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46740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С124-24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EDE9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Гарячекатана арматурна сталь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періодичного профілю, клас А-ІІІ, діаметр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16-18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0DB50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E6782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28,1322</w:t>
            </w:r>
          </w:p>
        </w:tc>
        <w:tc>
          <w:tcPr>
            <w:tcW w:w="222" w:type="dxa"/>
            <w:vAlign w:val="center"/>
            <w:hideMark/>
          </w:tcPr>
          <w:p w14:paraId="7F9D54C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2549FF4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EDCAD3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ED8F7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A681F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D45BC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D2084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93D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337FFD8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9241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498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05D1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0DA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C41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B6F987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EEA2D9F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65EBE6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227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BAA94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С124-25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D7E1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Гарячекатана арматурна сталь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періодичного профілю, клас А-ІІІ, діаметр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20-22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DBC62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4E633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13,35168</w:t>
            </w:r>
          </w:p>
        </w:tc>
        <w:tc>
          <w:tcPr>
            <w:tcW w:w="222" w:type="dxa"/>
            <w:vAlign w:val="center"/>
            <w:hideMark/>
          </w:tcPr>
          <w:p w14:paraId="25404D8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D3C5819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8E50BD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044A9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AD622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9A9AC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318C4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750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64E25A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C86A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B12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5E72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846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51D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419A15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2A7BDAA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F06967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C68CC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С124-26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451D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Гарячекатана арматурна сталь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періодичного профілю, клас А-ІІІ, діаметр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25-28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9475E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7B0B3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54,954474</w:t>
            </w:r>
          </w:p>
        </w:tc>
        <w:tc>
          <w:tcPr>
            <w:tcW w:w="222" w:type="dxa"/>
            <w:vAlign w:val="center"/>
            <w:hideMark/>
          </w:tcPr>
          <w:p w14:paraId="196AD63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8D5C618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823EE8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81E39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04128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48CC7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D8ED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085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00961D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D692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B0C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1819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DDB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6BF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D9C4B8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8FB9F59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2FC389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13185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С111-322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9E9F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Гас для технічних цілей, марка КТ-1, КТ-2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B1AE8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8240C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0,01127</w:t>
            </w:r>
          </w:p>
        </w:tc>
        <w:tc>
          <w:tcPr>
            <w:tcW w:w="222" w:type="dxa"/>
            <w:vAlign w:val="center"/>
            <w:hideMark/>
          </w:tcPr>
          <w:p w14:paraId="35FCA96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E78BB54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81CE56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98C87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4EDA8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22B63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B59D9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B7D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7398AA8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7418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EB3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0F9D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7FA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F02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5040B7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53657BD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5893D7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08411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С111-115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706F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Гвинти з напівкруглою головкою, довжина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50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93479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2E2A1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0,00888</w:t>
            </w:r>
          </w:p>
        </w:tc>
        <w:tc>
          <w:tcPr>
            <w:tcW w:w="222" w:type="dxa"/>
            <w:vAlign w:val="center"/>
            <w:hideMark/>
          </w:tcPr>
          <w:p w14:paraId="1712BF0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4F153A3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0D0C75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7C8B6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FDDC9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0480C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CCDF5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8A9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D914527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2886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B33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0E56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994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EC0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2E2D6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AFE59A5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916B67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63EAF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С111-1849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B0FB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Гвинти самонарізні, марка СМ1-35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D648C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B2D2B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0,0005712</w:t>
            </w:r>
          </w:p>
        </w:tc>
        <w:tc>
          <w:tcPr>
            <w:tcW w:w="222" w:type="dxa"/>
            <w:vAlign w:val="center"/>
            <w:hideMark/>
          </w:tcPr>
          <w:p w14:paraId="414A507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D09EC3E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AC1FC6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FD307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8594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C51CA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E83CA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CFA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6B2F15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8F7A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193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F02E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B47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896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DB93F0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4DF413B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9E25B1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CE820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&amp;С111-85711-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F81F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Георешітка 50мм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08B8F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ACC16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599,72</w:t>
            </w:r>
          </w:p>
        </w:tc>
        <w:tc>
          <w:tcPr>
            <w:tcW w:w="222" w:type="dxa"/>
            <w:vAlign w:val="center"/>
            <w:hideMark/>
          </w:tcPr>
          <w:p w14:paraId="42849F4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2691C43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3D6577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E7353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F0906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DFFBE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CFDA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04C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ED78F58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E36D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C3B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3867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8F0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70D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A266AB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7C84E33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A2FFA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369DF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&amp;С111-85711-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6963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Геотекстиль 120г/м2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CECB5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5BF4B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1597,00266</w:t>
            </w:r>
          </w:p>
        </w:tc>
        <w:tc>
          <w:tcPr>
            <w:tcW w:w="222" w:type="dxa"/>
            <w:vAlign w:val="center"/>
            <w:hideMark/>
          </w:tcPr>
          <w:p w14:paraId="2EC7F32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863D82E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A6CE05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E7D72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34DF2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62F1F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E8FC6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B2E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5707DE8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9202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179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BCD4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C7B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077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938DC8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772405D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79B11D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080F7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С111-198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52D9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Герметик, марка 51-Г-10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F2643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FAE5C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368</w:t>
            </w:r>
          </w:p>
        </w:tc>
        <w:tc>
          <w:tcPr>
            <w:tcW w:w="222" w:type="dxa"/>
            <w:vAlign w:val="center"/>
            <w:hideMark/>
          </w:tcPr>
          <w:p w14:paraId="684DB05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F6B9B93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51BEBF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37C40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676EC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125B6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4A643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DF4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658C6C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C43D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AA5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692E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B1F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0DF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F4E9FE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AC21F9A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6CE3E5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3A9A7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С1115-2809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3F78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Глина вогнетривка мелена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7B05E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9D3F6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222" w:type="dxa"/>
            <w:vAlign w:val="center"/>
            <w:hideMark/>
          </w:tcPr>
          <w:p w14:paraId="6797847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6302BF9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443244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D3564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A22BF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7CE5A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83833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F59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3EF8AD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3B6F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F9F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B5E5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C86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1C5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4B184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507E778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7ADA67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D890C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С142-10-1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60E4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Глина звичайна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CFD09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819C7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0,0024</w:t>
            </w:r>
          </w:p>
        </w:tc>
        <w:tc>
          <w:tcPr>
            <w:tcW w:w="222" w:type="dxa"/>
            <w:vAlign w:val="center"/>
            <w:hideMark/>
          </w:tcPr>
          <w:p w14:paraId="745CBE9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2242E22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B47A6C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D7203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FC206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74906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D55A2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3DD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6E4B677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9DB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C39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DFA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FBA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CA3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71578DB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11ED4B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8DF5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5DA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EC75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BE6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3E6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13ECBD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801C56A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6D25F1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97F36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С1110-14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20A7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Глухарі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3852B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CA2E5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222" w:type="dxa"/>
            <w:vAlign w:val="center"/>
            <w:hideMark/>
          </w:tcPr>
          <w:p w14:paraId="0161979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DC18D98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6FF3E8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0E061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0D528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24BC7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5E375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850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1B9924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1E15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221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FA12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4CB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37F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5C8C1A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1CD7A1B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72DCEF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69A86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С130-253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E6CF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Глушники шуму вентиляційних установок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500х600х1000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57B2C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731F3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10824CE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8241684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2D25A7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E650D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B8237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348FF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8523B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397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AD4146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0BE1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4C3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1DDF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EE6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A1B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7C5658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D65F01E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51E932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FFDE5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&amp;С130-66-32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178A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Гнучка встака Вентс ВВГ 315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7EC90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F3F9E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26C5CD6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EB4DFC1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AB9608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B7F1C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C352F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53526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8D36D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FF3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BA44BD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8FC3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31E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8459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5CD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B46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B411A8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85B15B0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8FF69C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89C0F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+С130-1125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34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BF2F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Гнучкий матеріал із спіненого каучука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товщина 50мм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64823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E3357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22,29</w:t>
            </w:r>
          </w:p>
        </w:tc>
        <w:tc>
          <w:tcPr>
            <w:tcW w:w="222" w:type="dxa"/>
            <w:vAlign w:val="center"/>
            <w:hideMark/>
          </w:tcPr>
          <w:p w14:paraId="3A8701C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15CC809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5BF33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8DEBC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C167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171B9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8A3E7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D6B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2C23147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2BDA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E5A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1B2D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437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D48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7A4A7B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1DC4821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EE953E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456A8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&amp;С111-852-1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5EA6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Голкопробивний геотекстиль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CD83C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460CE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222" w:type="dxa"/>
            <w:vAlign w:val="center"/>
            <w:hideMark/>
          </w:tcPr>
          <w:p w14:paraId="426A44C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AE983B0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AC7CD5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1C602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A1FD7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852EF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66D1A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F3E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28225B3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DA9F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427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85CF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6CA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34F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00CB4D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508152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5ED0F7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77B82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С130-1159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07B2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Головки для приєднання рукавів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поливальних, діаметр 25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E21A0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0C7C1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0A01759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9558F87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21FDB4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2BD42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76160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38308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A9D1E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78B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B7A227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FEF9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E4A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C92C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715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18A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10C99E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9BB6C57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78820D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61B9F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&amp;С1545-274-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17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91AD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Головний розподільчий щит 1600х1800х300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(арк.3)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F7949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0BCFE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832A39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F9E4E76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638293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90D94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EC2D2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8DA33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BA36B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C36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F939848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4BFD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4CB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B9F0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E99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577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C4D611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9972D3F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C46010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A1977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С1421-9603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DC0F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Готова піщано-щебенева суміш N3, розмір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зерен понад 0 до 40 мм, марка М1000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1FEDA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EC6B7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154,5894</w:t>
            </w:r>
          </w:p>
        </w:tc>
        <w:tc>
          <w:tcPr>
            <w:tcW w:w="222" w:type="dxa"/>
            <w:vAlign w:val="center"/>
            <w:hideMark/>
          </w:tcPr>
          <w:p w14:paraId="09E2B71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D735DAB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7AFAAB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343C3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F6E3B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8BE11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470CF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4E5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878493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D23B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FEF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541B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F5B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8C8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E4CEEF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06C48E2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99E2B9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F9DF9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С130-258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3B17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Грязьовик вертикальний Ду50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BC2DF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3C7A2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2D271C0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E241EC8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534F35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6870B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96FC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0207D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F2FE0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F3E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F901D10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DDE4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70B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4846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3E0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C37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B0FFE0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43867CC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6B7F19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BAF9C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+С111-567-К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E1B2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Гумова плитка 500х500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35177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D1F7B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530,91</w:t>
            </w:r>
          </w:p>
        </w:tc>
        <w:tc>
          <w:tcPr>
            <w:tcW w:w="222" w:type="dxa"/>
            <w:vAlign w:val="center"/>
            <w:hideMark/>
          </w:tcPr>
          <w:p w14:paraId="5618E5E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B933EFD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2F2BC4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2DA7F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2779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02BE2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4610B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5D4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A92109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453B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6B3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A381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575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A88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67DFE4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B4D0DF8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09430C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20F32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+1503-8456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DE2D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ДБЖ 2000ВА 19"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94DFC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597E3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A4B717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D7EC609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61DA2D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FD9B8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43659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9C9DC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5DD24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D8B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8C5EE3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0342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201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427F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BE8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9A7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C6A658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C2B8F92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C4FBB3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CD4E8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&amp;С123-178-2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9361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Двері металеві протипожежні ДМП ЕІ30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AD66B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4ABAE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222" w:type="dxa"/>
            <w:vAlign w:val="center"/>
            <w:hideMark/>
          </w:tcPr>
          <w:p w14:paraId="47F0CE6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84EEA88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E2FD6C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4FDBD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B2E7B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6FE19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2E721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B49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DCE19D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84FE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2B5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2251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A85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230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1C0000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B49AFE5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6C2D66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A8F4B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&amp;С123-178-1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086D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Двері пластикові внутрішні ДПВ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00C94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36A25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28,14</w:t>
            </w:r>
          </w:p>
        </w:tc>
        <w:tc>
          <w:tcPr>
            <w:tcW w:w="222" w:type="dxa"/>
            <w:vAlign w:val="center"/>
            <w:hideMark/>
          </w:tcPr>
          <w:p w14:paraId="63FE3BD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300D7CD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4EDBE6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AE69E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22BA9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5DC2C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05E01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10F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2F152C6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9CA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847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DCF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912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391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3A9C22D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E7AC02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1200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FC9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6233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214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B7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E98FEF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22F518E" w14:textId="77777777" w:rsidTr="00AD0DCE">
        <w:trPr>
          <w:trHeight w:val="10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2B1B6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C7C3F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С121-772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6C53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Деталі кріплення рейок, елементи кріплення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підвісних стель, трубопроводів,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повітроводів, закладні деталі, деталі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кріплення стінових панелей, ворот, рам,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грат тощо масою не більше 50 кг, з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перевагою товстолистової сталі, без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отворів та складальнозварювальних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операцій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B9601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A855B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0,097</w:t>
            </w:r>
          </w:p>
        </w:tc>
        <w:tc>
          <w:tcPr>
            <w:tcW w:w="222" w:type="dxa"/>
            <w:vAlign w:val="center"/>
            <w:hideMark/>
          </w:tcPr>
          <w:p w14:paraId="0CECC43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9C81877" w14:textId="77777777" w:rsidTr="00AD0DCE">
        <w:trPr>
          <w:trHeight w:val="108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C58B8E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BA93F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A617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09CEB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4B72E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0BD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6D9E9D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F7EB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465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D797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4F0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8AF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FD62F1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86D0E3F" w14:textId="77777777" w:rsidTr="00AD0DCE">
        <w:trPr>
          <w:trHeight w:val="121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0EBA39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EF6ED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С121-777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CBEB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Деталі кріплення рейок, елементи кріплення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підвісних стель, трубопроводів,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повітроводів, закладні деталі, деталі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кріплення стінових панелей, ворот, рам,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грат тощо масою не більше 50 кг, з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перевагою профільного прокату, такі, що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складаються з двох та більше деталей, з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отворами та без отворів, які з'єднуються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зварюванні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AC852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7D4F3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0,04662</w:t>
            </w:r>
          </w:p>
        </w:tc>
        <w:tc>
          <w:tcPr>
            <w:tcW w:w="222" w:type="dxa"/>
            <w:vAlign w:val="center"/>
            <w:hideMark/>
          </w:tcPr>
          <w:p w14:paraId="455491E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0B74C25" w14:textId="77777777" w:rsidTr="00AD0DCE">
        <w:trPr>
          <w:trHeight w:val="121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AC878D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D1279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E901B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F3508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65015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411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5DCCBCF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103E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944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9309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900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5CD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080BCE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83D3F7E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283737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F200C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С111-1626-1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412D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Дисперсія полівінілацетатна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непластифікована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232EA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C0814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932,6739</w:t>
            </w:r>
          </w:p>
        </w:tc>
        <w:tc>
          <w:tcPr>
            <w:tcW w:w="222" w:type="dxa"/>
            <w:vAlign w:val="center"/>
            <w:hideMark/>
          </w:tcPr>
          <w:p w14:paraId="3B2C296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B50B323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0B98DE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85BB8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78C18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A51F7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B45C9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D03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C999EE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5016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D03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5E15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D7D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014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065632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B6E77F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C7174D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9CE23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С112-78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ECD4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Дошки необрізні з хвойних порід, довжина 4-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6,5 м, усі ширини, товщина 32,40 мм, ІV сорт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35848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299B7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0,004423</w:t>
            </w:r>
          </w:p>
        </w:tc>
        <w:tc>
          <w:tcPr>
            <w:tcW w:w="222" w:type="dxa"/>
            <w:vAlign w:val="center"/>
            <w:hideMark/>
          </w:tcPr>
          <w:p w14:paraId="4E3ED49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A96B4EE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7FC8FF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2C367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292D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37A4C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BA723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79B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9D516D3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7EF9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771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BE9B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50C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8B5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17BEA3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704D4DD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D9643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E6310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С112-112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2AE7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Дошки обрізні з хвойних порід, довжина 2-3,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75 м, ширина 75-150 мм, товщина 25 мм, ІІ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сорт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1C8A9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FD778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22" w:type="dxa"/>
            <w:vAlign w:val="center"/>
            <w:hideMark/>
          </w:tcPr>
          <w:p w14:paraId="45DF6A7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DE83328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F66F68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0B92F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131C4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3088E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00560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94D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426B498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F55B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C1D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5359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E64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DDA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CDB4D0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F7F4E43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BEB2E1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551B5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С112-53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6249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Дошки обрізні з хвойних порід, довжина 4-6,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5 м, ширина 75-150 мм, товщина 25 мм, ІІІ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сорт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B725E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35CF5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10,502303</w:t>
            </w:r>
          </w:p>
        </w:tc>
        <w:tc>
          <w:tcPr>
            <w:tcW w:w="222" w:type="dxa"/>
            <w:vAlign w:val="center"/>
            <w:hideMark/>
          </w:tcPr>
          <w:p w14:paraId="3E60B7F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56A663E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1EA22A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4030F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A44F5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83EED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6E266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88F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8D272D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10B5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4ED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93FD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A5C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886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7EBB6D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0A7FE97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C8D151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6F3C3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С112-60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7006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Дошки обрізні з хвойних порід, довжина 4-6,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5 м, ширина 75-150 мм, товщина 44 мм і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більше, ІІ сорт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8715C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5B737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0,0530784</w:t>
            </w:r>
          </w:p>
        </w:tc>
        <w:tc>
          <w:tcPr>
            <w:tcW w:w="222" w:type="dxa"/>
            <w:vAlign w:val="center"/>
            <w:hideMark/>
          </w:tcPr>
          <w:p w14:paraId="776AA0C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722E1D8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7DEB52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D8924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6F8F7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DFCFD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35AF3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D23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00E230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EE3D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E78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91A6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CD4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E36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07127B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94104BB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96375B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A734E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С112-61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5A32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Дошки обрізні з хвойних порід, довжина 4-6,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5 м, ширина 75-150 мм, товщина 44 мм і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більше, ІІІ сорт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7157E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46040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11,787032</w:t>
            </w:r>
          </w:p>
        </w:tc>
        <w:tc>
          <w:tcPr>
            <w:tcW w:w="222" w:type="dxa"/>
            <w:vAlign w:val="center"/>
            <w:hideMark/>
          </w:tcPr>
          <w:p w14:paraId="2D1427A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19096A7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E5F717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8FF17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2F2DE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0108A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B5D3A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41A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3F26EFD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645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A8D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FE6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13F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639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48CF4E0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FEC70D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8BC1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E86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7F73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92A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48E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60B05D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44BD59E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CB27AA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17D3C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С111-807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51A5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Дріт зварювальний легований, діаметр 4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71592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75C7D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0,0010027</w:t>
            </w:r>
          </w:p>
        </w:tc>
        <w:tc>
          <w:tcPr>
            <w:tcW w:w="222" w:type="dxa"/>
            <w:vAlign w:val="center"/>
            <w:hideMark/>
          </w:tcPr>
          <w:p w14:paraId="0D80766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3B49BE2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C4ED3B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1CA14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6397B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C0953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29F06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251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26DB85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CF88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360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E821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7F7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497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0A699F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E38E0B8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645445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5A6F3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С111-795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9715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Дріт канатний оцинкований, діаметр 3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2F509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34375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0,002922</w:t>
            </w:r>
          </w:p>
        </w:tc>
        <w:tc>
          <w:tcPr>
            <w:tcW w:w="222" w:type="dxa"/>
            <w:vAlign w:val="center"/>
            <w:hideMark/>
          </w:tcPr>
          <w:p w14:paraId="223B765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CF904EF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711D44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087A3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443C3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C7977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0BCAD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5C9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C89119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F31F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D02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6BA0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E31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1AE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98C759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4E01CCD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1752DA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65C21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С111-801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4362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Дріт мідний круглий електротехнічний ММ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[м'який], діаметр 1-3 мм та вище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2DBCA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AA0CC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0,0002</w:t>
            </w:r>
          </w:p>
        </w:tc>
        <w:tc>
          <w:tcPr>
            <w:tcW w:w="222" w:type="dxa"/>
            <w:vAlign w:val="center"/>
            <w:hideMark/>
          </w:tcPr>
          <w:p w14:paraId="48B9398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23B1E93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4BD9F8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9D69E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F408A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FBAFD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95195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7A8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52531F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0DA9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05E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55A3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CE0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47C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40D168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311ACDE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EF9FE0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927E8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С111-802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DA94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Дріт порошковий для дугового зварювання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251D7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E8D31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0,00001</w:t>
            </w:r>
          </w:p>
        </w:tc>
        <w:tc>
          <w:tcPr>
            <w:tcW w:w="222" w:type="dxa"/>
            <w:vAlign w:val="center"/>
            <w:hideMark/>
          </w:tcPr>
          <w:p w14:paraId="21F730A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D2E7D62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821775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EC5BB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88236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C1D8D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A7939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83C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02D24C3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CE2A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260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20DA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250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311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E683E5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7032098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EE848C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3C980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С111-1741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195B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Дріт сталевий низьковуглецевий загального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призначення, діаметр 0,8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FA794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0ABC0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1,225</w:t>
            </w:r>
          </w:p>
        </w:tc>
        <w:tc>
          <w:tcPr>
            <w:tcW w:w="222" w:type="dxa"/>
            <w:vAlign w:val="center"/>
            <w:hideMark/>
          </w:tcPr>
          <w:p w14:paraId="4EDC5DB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FE9A81F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E066A7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30469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11723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56790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6DB00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BB2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7016F2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3AF1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BD2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193C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E54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A02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DD3877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06AA207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D12BDA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01B0B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С111-1742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6280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Дріт сталевий низьковуглецевий загального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призначення, діаметр 2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9AD84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67208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15,19</w:t>
            </w:r>
          </w:p>
        </w:tc>
        <w:tc>
          <w:tcPr>
            <w:tcW w:w="222" w:type="dxa"/>
            <w:vAlign w:val="center"/>
            <w:hideMark/>
          </w:tcPr>
          <w:p w14:paraId="6458095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B5BDCB7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5D6971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6F688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0A0A1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30EDC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1F406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064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287B053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F02D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D77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55A9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A6A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01B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07C10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67B560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A845AF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A25E0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С111-811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E9B3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Дріт сталевий низьковуглецевий різного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призначення оцинкований, діаметр 1,1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94A6C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CF036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0,000903</w:t>
            </w:r>
          </w:p>
        </w:tc>
        <w:tc>
          <w:tcPr>
            <w:tcW w:w="222" w:type="dxa"/>
            <w:vAlign w:val="center"/>
            <w:hideMark/>
          </w:tcPr>
          <w:p w14:paraId="0CC32BF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B661C1F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49F876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1A843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4EE6E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FC28B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B2F2B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F29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2805BA7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195B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9AF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8337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995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B0D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974D79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3D27A25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14909A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0452C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С111-814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7EFC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Дріт сталевий низьковуглецевий різного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призначення оцинкований, діаметр 6,0-6,3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E6CFE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C2C19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0,02107</w:t>
            </w:r>
          </w:p>
        </w:tc>
        <w:tc>
          <w:tcPr>
            <w:tcW w:w="222" w:type="dxa"/>
            <w:vAlign w:val="center"/>
            <w:hideMark/>
          </w:tcPr>
          <w:p w14:paraId="5D8A75B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FAB1657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CA4ABA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5A8AE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8E7F5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B8809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29824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002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678CCA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4BB3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A60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1C52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F6E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F8C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4C8628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D69BEA0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34F126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266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82ECE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С111-816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7968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Дріт сталевий низьковуглецевий різного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призначення світлий, діаметр 1,1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E600C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B875F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0,1137448</w:t>
            </w:r>
          </w:p>
        </w:tc>
        <w:tc>
          <w:tcPr>
            <w:tcW w:w="222" w:type="dxa"/>
            <w:vAlign w:val="center"/>
            <w:hideMark/>
          </w:tcPr>
          <w:p w14:paraId="1C92238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EDAEEDC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CC2BCA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CCBCF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7A4F8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4AF62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D1B12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D22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3CE23C8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A7AF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1D2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B5F4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F4E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F2E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5F219A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A49C34E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63F97E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B285F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С111-818-1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AAF9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Дріт сталевий низьковуглецевий різного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призначення світлий, діаметр 4,0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BF4A0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872F3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0,0767893</w:t>
            </w:r>
          </w:p>
        </w:tc>
        <w:tc>
          <w:tcPr>
            <w:tcW w:w="222" w:type="dxa"/>
            <w:vAlign w:val="center"/>
            <w:hideMark/>
          </w:tcPr>
          <w:p w14:paraId="5F2BB19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0C79828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AD6570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D6BE7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563B0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23DDF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07968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FF8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304283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51B6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6B2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4586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D34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908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DFC4C3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8BD4FE4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18821E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892C7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С111-821-1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B24F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Дріт сталевий низьковуглецевий різного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призначення чорний, діаметр 1,2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454AB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4FBFB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0,137243</w:t>
            </w:r>
          </w:p>
        </w:tc>
        <w:tc>
          <w:tcPr>
            <w:tcW w:w="222" w:type="dxa"/>
            <w:vAlign w:val="center"/>
            <w:hideMark/>
          </w:tcPr>
          <w:p w14:paraId="297AD80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6EAF6CF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1AEBA2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27C88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4A78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DBC0A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79D18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122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E52B0D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B07F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55D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1012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6D3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889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791C58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FC2B465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5807A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2B0ED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С111-823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591F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Дріт сталевий низьковуглецевий різного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призначення чорний, діаметр 3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1DA99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FFDF2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0,00028</w:t>
            </w:r>
          </w:p>
        </w:tc>
        <w:tc>
          <w:tcPr>
            <w:tcW w:w="222" w:type="dxa"/>
            <w:vAlign w:val="center"/>
            <w:hideMark/>
          </w:tcPr>
          <w:p w14:paraId="1421623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203A743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B8F78A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14A96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B4F07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793F8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7BA8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5AC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D06A92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491C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44D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0682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EE9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272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969705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3E2896B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393C27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990B4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С1110-111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282C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Дріт сталевий оцинкований, діаметр 2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6FD9F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0ACCF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0,0078312</w:t>
            </w:r>
          </w:p>
        </w:tc>
        <w:tc>
          <w:tcPr>
            <w:tcW w:w="222" w:type="dxa"/>
            <w:vAlign w:val="center"/>
            <w:hideMark/>
          </w:tcPr>
          <w:p w14:paraId="1F66554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8F8F1FE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4BE94A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5AA3A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44888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371EB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A2A46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E82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EF8E6AA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5E3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102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27F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33D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E9D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00A2C1F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0AA36C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60D3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7C7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42B9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CAD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9B6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E04FEA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78CA02B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D03EA6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43314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С111-1608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73B4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Дрантя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3ADB2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F558E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17,85061</w:t>
            </w:r>
          </w:p>
        </w:tc>
        <w:tc>
          <w:tcPr>
            <w:tcW w:w="222" w:type="dxa"/>
            <w:vAlign w:val="center"/>
            <w:hideMark/>
          </w:tcPr>
          <w:p w14:paraId="175F8C0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843A134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8E97C7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58E22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E9EFC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A082C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C6E6B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BD3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A3D7F3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C009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4DC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4440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82A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3C4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066FE7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87A6C16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44716B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40006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&amp;С113-746-5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BCAD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Дренажний насос UNILIFT АР12.50.11.АЗ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81F4D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99FE2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3EB7B3D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57891A8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B9157F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E78B2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D1048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A831F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92D3E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738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F2CAC6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8C50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861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322E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B56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884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E3E180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D52FD0C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FDE6F1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589B7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С112-244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0594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Дрова оброблені, довжина 1,5-2 м, з ясеня,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бука, берези, ільма, в'яза, дуба, модрини,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клена, граба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7EC69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95BD6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0,016</w:t>
            </w:r>
          </w:p>
        </w:tc>
        <w:tc>
          <w:tcPr>
            <w:tcW w:w="222" w:type="dxa"/>
            <w:vAlign w:val="center"/>
            <w:hideMark/>
          </w:tcPr>
          <w:p w14:paraId="1791541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7822E48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3C28C4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8C4E3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A2812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42A7B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27ECF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C9D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382C5F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6317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434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5B25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97C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A82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F4775E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00A53E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AF113E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95854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&amp;С130-66-32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687C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Дросель-клапан Вентс КР150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32A8D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85178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BE374F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36398A2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740FB7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FCC3F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F61D7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D43B8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FDD00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E97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B8EABB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348E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91C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8D91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E22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1FD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C16A39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B94A52A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B5DD5A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DB646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&amp;С130-66-32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6B3D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Дросель-клапан Вентс КР160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4EB18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FC464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2" w:type="dxa"/>
            <w:vAlign w:val="center"/>
            <w:hideMark/>
          </w:tcPr>
          <w:p w14:paraId="0020F64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7923182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090E58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C2F0E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A1DD8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BBB88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2763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38A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915E9B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22AD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08B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53E6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D5A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7AB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F96D92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E610D54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8B2DF1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24C97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&amp;С130-66-32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109A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Дросель-клапан Вентс КР500х600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ED4E4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E1A92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0C240F0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A5B237E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C49398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313DC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1C8CB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4ECE2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4866B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860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11CC29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D8E4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72F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314C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BB7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7B0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2F6CCD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1CDA39A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76147E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108CA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+С130-615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01EB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Душовий піддон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D6E94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BF6B3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680AF3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A614E21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909F24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A09BD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88206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4F4B2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032B8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A66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8DBC5E0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F0ED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546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4F9F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417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606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86DD6F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6B1CF74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242F28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5FCC5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С1545-42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ED32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Дюбелі У658, У661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67B68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D1D21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24,2258</w:t>
            </w:r>
          </w:p>
        </w:tc>
        <w:tc>
          <w:tcPr>
            <w:tcW w:w="222" w:type="dxa"/>
            <w:vAlign w:val="center"/>
            <w:hideMark/>
          </w:tcPr>
          <w:p w14:paraId="7F7500E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03E4C99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E706DE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3626A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76347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C81BA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DA1F7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5EB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37034E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D481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C71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D6CE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39F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DD4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74EC1D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A9D306D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2AA077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ED24A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С111-136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37B3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Дюбелі з каліброваною головкою [в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обоймах] 2,5х48,5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BA224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C1D3F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0,0004</w:t>
            </w:r>
          </w:p>
        </w:tc>
        <w:tc>
          <w:tcPr>
            <w:tcW w:w="222" w:type="dxa"/>
            <w:vAlign w:val="center"/>
            <w:hideMark/>
          </w:tcPr>
          <w:p w14:paraId="26ED59D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9DBE950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B57B35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878AF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EBCDE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47B19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76074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81C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0BD1E37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262E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09C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C38C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7B6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6A0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48D031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10E9CB3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23D040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D0C83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С111-152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E35A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Дюбелі з каліброваною головкою [розсипом]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з цинковим хроматованим покриттям 3х58,5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7E587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14713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0,000756</w:t>
            </w:r>
          </w:p>
        </w:tc>
        <w:tc>
          <w:tcPr>
            <w:tcW w:w="222" w:type="dxa"/>
            <w:vAlign w:val="center"/>
            <w:hideMark/>
          </w:tcPr>
          <w:p w14:paraId="5A476C3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78046CF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89E2D0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3279F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E4AA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025D8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C9F53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AA5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335CBE0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95B6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317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7D6B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B3B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C0B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EA9CD4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0A8D1DA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1DB467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281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2B00E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С1545-43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E3DD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Дюбелі з розпірною гайкою ДГ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27231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7B10B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3,375</w:t>
            </w:r>
          </w:p>
        </w:tc>
        <w:tc>
          <w:tcPr>
            <w:tcW w:w="222" w:type="dxa"/>
            <w:vAlign w:val="center"/>
            <w:hideMark/>
          </w:tcPr>
          <w:p w14:paraId="6F3CF5A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0959E25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78744E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6C22C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7FB8C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DFE3B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2F92E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CDA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3E660A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0AB7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B1C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A84D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4DD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B0A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1EBF36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2DF342C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815FDF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BDDCA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&amp;С188888-8-7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5E0C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Дюбель 4х100мм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4D3FD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96ACC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583,2</w:t>
            </w:r>
          </w:p>
        </w:tc>
        <w:tc>
          <w:tcPr>
            <w:tcW w:w="222" w:type="dxa"/>
            <w:vAlign w:val="center"/>
            <w:hideMark/>
          </w:tcPr>
          <w:p w14:paraId="5B6F962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F577104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7E1611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557DE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CCC22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40BF2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F1765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915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B2A79A0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A72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6BC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540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EE4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D98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292352C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49AFD5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8BBD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740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F4EF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4CF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87C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B8DA90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948DED1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8F5AD2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FF792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&amp;С111-136-1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7561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Дюбель-зонт 10*220 із сталевим цвяхом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0E551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E26D8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1535,2</w:t>
            </w:r>
          </w:p>
        </w:tc>
        <w:tc>
          <w:tcPr>
            <w:tcW w:w="222" w:type="dxa"/>
            <w:vAlign w:val="center"/>
            <w:hideMark/>
          </w:tcPr>
          <w:p w14:paraId="6B90B3A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756AE25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B98C6F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16307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4F638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A957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84469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74E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C426EB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3998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CDC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21CE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4F5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B2F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85B93D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7891BAC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9E991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63875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С1545-44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C87E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Дюбель-цвях ДГПШ 4,5х50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06544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DCEE5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24,0295</w:t>
            </w:r>
          </w:p>
        </w:tc>
        <w:tc>
          <w:tcPr>
            <w:tcW w:w="222" w:type="dxa"/>
            <w:vAlign w:val="center"/>
            <w:hideMark/>
          </w:tcPr>
          <w:p w14:paraId="51AFFCF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041829A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1F7844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9B709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3C0D6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DBF8F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EC25C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26A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54BC72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C0EA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270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19D5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169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D42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410D86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0B73411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232EA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C1AB8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&amp;С114-67-13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F868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Дюбель-шурупи з пластмасовими пробками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150мм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39EE3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74C51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106,554</w:t>
            </w:r>
          </w:p>
        </w:tc>
        <w:tc>
          <w:tcPr>
            <w:tcW w:w="222" w:type="dxa"/>
            <w:vAlign w:val="center"/>
            <w:hideMark/>
          </w:tcPr>
          <w:p w14:paraId="74BAE38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77A7B39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F55466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7B535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38C34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A7C3F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14F64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DF3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6E3686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60F6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9AA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B81C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C22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52B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1167DC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80A4B4F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D29D51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E1D09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С1545-296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C11E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Електроди ВЛ-10, вольфрамові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1713E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64122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0,000028</w:t>
            </w:r>
          </w:p>
        </w:tc>
        <w:tc>
          <w:tcPr>
            <w:tcW w:w="222" w:type="dxa"/>
            <w:vAlign w:val="center"/>
            <w:hideMark/>
          </w:tcPr>
          <w:p w14:paraId="3618949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E92B934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DF814B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3F12A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BBABF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C21DD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00AB6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B16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650136F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7DD7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662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33E3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3E7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3DB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C6F565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F61C92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9065C4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0E9FD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С111-1504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65CE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Електроди, діаметр 2 мм, марка Э42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F728C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E3C40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0,0063599</w:t>
            </w:r>
          </w:p>
        </w:tc>
        <w:tc>
          <w:tcPr>
            <w:tcW w:w="222" w:type="dxa"/>
            <w:vAlign w:val="center"/>
            <w:hideMark/>
          </w:tcPr>
          <w:p w14:paraId="54E48F7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1031211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56E20E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F1FC7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6E347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DED87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246D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5C4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830F9E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8D19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8FA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C046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D95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4E2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3FEFCB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EB7C995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9F0DAF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0CA50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С111-1513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39DB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Електроди, діаметр 4 мм, марка Э42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653FD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4F830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0,051536</w:t>
            </w:r>
          </w:p>
        </w:tc>
        <w:tc>
          <w:tcPr>
            <w:tcW w:w="222" w:type="dxa"/>
            <w:vAlign w:val="center"/>
            <w:hideMark/>
          </w:tcPr>
          <w:p w14:paraId="3161C46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3E40439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BBD14C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D2B9E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31F7A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F6B8B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19A97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F14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BCF118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2ABB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51D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8942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7D1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565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2CCF49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2894C38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1E134E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B6495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С111-1515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98CB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Електроди, діаметр 4 мм, марка Э46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09169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B44FD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0,0062</w:t>
            </w:r>
          </w:p>
        </w:tc>
        <w:tc>
          <w:tcPr>
            <w:tcW w:w="222" w:type="dxa"/>
            <w:vAlign w:val="center"/>
            <w:hideMark/>
          </w:tcPr>
          <w:p w14:paraId="2B687CD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91EA47E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83DE89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0FF5E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59F9C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D05D7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9DDEE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A48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B1B09B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9457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FD2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C20E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264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E60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88AACF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4B2A29A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750F7A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3A1F7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С111-1517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5982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Електроди, діаметр 4 мм, марка Э50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3B096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E48A3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0,0123</w:t>
            </w:r>
          </w:p>
        </w:tc>
        <w:tc>
          <w:tcPr>
            <w:tcW w:w="222" w:type="dxa"/>
            <w:vAlign w:val="center"/>
            <w:hideMark/>
          </w:tcPr>
          <w:p w14:paraId="1E9712A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CCB9079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414A7F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7B92A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603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A6E43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8E26D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C32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5E376A3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2305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921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0481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6C5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5B3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D4A491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64D3ACC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24B1F4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FC05B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С111-1519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4214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Електроди, діаметр 4 мм, марка Э55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2DC54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F569B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0,16158</w:t>
            </w:r>
          </w:p>
        </w:tc>
        <w:tc>
          <w:tcPr>
            <w:tcW w:w="222" w:type="dxa"/>
            <w:vAlign w:val="center"/>
            <w:hideMark/>
          </w:tcPr>
          <w:p w14:paraId="62E56B2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AB85453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BD5665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C42DB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198C1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20D97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43E5D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AF7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83BD9DF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7B88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3FE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1829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179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118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0C171E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D5947F8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22453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C6E6F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С111-1521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849B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Електроди, діаметр 5 мм, марка Э42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51724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993A5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0,0007</w:t>
            </w:r>
          </w:p>
        </w:tc>
        <w:tc>
          <w:tcPr>
            <w:tcW w:w="222" w:type="dxa"/>
            <w:vAlign w:val="center"/>
            <w:hideMark/>
          </w:tcPr>
          <w:p w14:paraId="025F4EA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0FA7A70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52AACC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32CA7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8E53A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2D1E3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EDF6C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253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E88DB7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7CAC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98C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FDC4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357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27A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B426E2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90FA1BF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358ED8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9E1B5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С111-1522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B4EF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Електроди, діаметр 5 мм, марка Э42А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603CD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0A839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0,1554886</w:t>
            </w:r>
          </w:p>
        </w:tc>
        <w:tc>
          <w:tcPr>
            <w:tcW w:w="222" w:type="dxa"/>
            <w:vAlign w:val="center"/>
            <w:hideMark/>
          </w:tcPr>
          <w:p w14:paraId="6D66BA8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64C98BF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7BCCCD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0C282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6C5EC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7C6AE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1D265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861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48CAE6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CA72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A11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E181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069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999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2A7A5B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7B8EAA0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40C62B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34D00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С111-1529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CFDB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Електроди, діаметр 6 мм, марка Э42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3F6F7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A4E5D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0,108911</w:t>
            </w:r>
          </w:p>
        </w:tc>
        <w:tc>
          <w:tcPr>
            <w:tcW w:w="222" w:type="dxa"/>
            <w:vAlign w:val="center"/>
            <w:hideMark/>
          </w:tcPr>
          <w:p w14:paraId="1B12B51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1D03836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C0DBE5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4CBF2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4D9B4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49B18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2D5D1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1B2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970D648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9520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906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0C24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CA0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424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3F6ADA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3F1E58A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8D9503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E803F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С111-1530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CB90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Електроди, діаметр 6 мм, марка Э42А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821D8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B3866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0,0021387</w:t>
            </w:r>
          </w:p>
        </w:tc>
        <w:tc>
          <w:tcPr>
            <w:tcW w:w="222" w:type="dxa"/>
            <w:vAlign w:val="center"/>
            <w:hideMark/>
          </w:tcPr>
          <w:p w14:paraId="5639014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C099B3A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1FFD18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16CFB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2B498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B022F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3A720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C8D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B0329C8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BF9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9EB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7A3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8DF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AA6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3359118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95E32D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6DC8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54F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7987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372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1ED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57D0CB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B201D1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DD1DBF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296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F1705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С1999-9001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FCE5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Електроенергія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4BA88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кВт-год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8C794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2,208</w:t>
            </w:r>
          </w:p>
        </w:tc>
        <w:tc>
          <w:tcPr>
            <w:tcW w:w="222" w:type="dxa"/>
            <w:vAlign w:val="center"/>
            <w:hideMark/>
          </w:tcPr>
          <w:p w14:paraId="3416D61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36B1404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A08513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21B49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1971A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2AC08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27F9C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ADE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742D35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BE33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FE3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019A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48A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D84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F2C083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5EB49FC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9B3338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CDC53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С1113-208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2FD9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Емаль ЭП-51 світло-сіра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98197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15FB9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0,0012</w:t>
            </w:r>
          </w:p>
        </w:tc>
        <w:tc>
          <w:tcPr>
            <w:tcW w:w="222" w:type="dxa"/>
            <w:vAlign w:val="center"/>
            <w:hideMark/>
          </w:tcPr>
          <w:p w14:paraId="5E61B86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4A97DB0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E82463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CC03D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BB5B5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AC007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9A58E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6C0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6EA8878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7B78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BA2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9D9D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A9A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4D6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D20305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81D5312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E820C6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23B19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С1113-246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0378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Емаль антикорозійна ПФ-115 сіра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3F422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D9EC0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0,004988</w:t>
            </w:r>
          </w:p>
        </w:tc>
        <w:tc>
          <w:tcPr>
            <w:tcW w:w="222" w:type="dxa"/>
            <w:vAlign w:val="center"/>
            <w:hideMark/>
          </w:tcPr>
          <w:p w14:paraId="4C3F6BF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65A9FA6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808B4C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0CFF7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B0DCF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19785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2AC3E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390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735EDF7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BA8E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7AA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D8FF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F5A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FC9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91574F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9F580C5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F717B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54978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&amp;С10000-2-11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6C32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Жорстка гладкостінна труба ПВХ легка д.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25мм сіра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BA961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1C32F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2" w:type="dxa"/>
            <w:vAlign w:val="center"/>
            <w:hideMark/>
          </w:tcPr>
          <w:p w14:paraId="5ADCF6D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585519A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A5A056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8DC8E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60741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52AF6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2112C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89B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568DA5F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8612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F7B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2627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8AA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380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5F2245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56CFB7D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28E544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4381C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&amp;С130-66-31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7922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З'єднувач м'який СOM-120-VRAN-040A-C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(на нагнітання)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0EC59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BF59E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16E9765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DDC9AEB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0F899C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2FC64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D55B1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156DE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2544B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744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78DC0D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0074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394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A465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669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15B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D70B2F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ACD366C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42C94A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50D27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С1545-47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717B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Заглушка У467, У469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45A45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BD934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0,0051</w:t>
            </w:r>
          </w:p>
        </w:tc>
        <w:tc>
          <w:tcPr>
            <w:tcW w:w="222" w:type="dxa"/>
            <w:vAlign w:val="center"/>
            <w:hideMark/>
          </w:tcPr>
          <w:p w14:paraId="32C8576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97B911C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DADB5A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1FDC5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556A7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E26E8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B6673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6C3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30266B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AC72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C15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0349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66F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8FE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960D61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A45EC72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2BF21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F44F2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С111-1631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E48D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Замазка захисна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8E261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5932F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4,15364</w:t>
            </w:r>
          </w:p>
        </w:tc>
        <w:tc>
          <w:tcPr>
            <w:tcW w:w="222" w:type="dxa"/>
            <w:vAlign w:val="center"/>
            <w:hideMark/>
          </w:tcPr>
          <w:p w14:paraId="7F047D4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078A874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78CB65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3C1B2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EA37B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68B9E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AFC86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EA5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1D1565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3415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2A6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9C1C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B06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59B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24D12A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BE996A9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6EA91B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E3E26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+С113-1791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2797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Запірний зливний клапан прямий Ду15мм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AAAC7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A709B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2" w:type="dxa"/>
            <w:vAlign w:val="center"/>
            <w:hideMark/>
          </w:tcPr>
          <w:p w14:paraId="0F2CFCC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1849CE9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B45B8B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CC573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39BF4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6CD84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B1AD1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96B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955000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4537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A8C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E620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DBC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BD6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BDFF20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B9796D6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CEF3F0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51964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&amp;С113-1690-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13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F1E7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Засувка каналізаційна д.40мм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40EB6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93103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10E27B0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EC8AE9E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18265E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8C712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DD2F3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69599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9E3B4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518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F05D60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F9F9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520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D5E1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857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326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0BD738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6F04160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DF108D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EDC7D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&amp;С130-66-32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8A73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Засувка типу Батерфляй д.200мм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D3216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B6318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D970D9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4BE77B8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A08E7A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ABBB1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35883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B7B9E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6328B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841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2BA6787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3900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5F1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5B2D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39F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C4F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B9A1F9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E60DD8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4227C0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FE395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&amp;С130-66-32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BB6E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Засувка типу Батерфляй д.250мм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D450A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27BC6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872FD0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3C7FDBA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51ED5D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FD63B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E6D3B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561AA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4A6C5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108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F25D62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DB2B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0BA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DC27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BBD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8BD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CC365D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FC85440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996284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93306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&amp;С130-66-32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4199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Засувка типу Батерфляй д.350мм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465E3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9A46B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6C96C9C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752B2F0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354FD7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8D369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752AA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F15D8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9D9AE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2C7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E63291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775A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968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3883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8C2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FDD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1C1443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46FC08B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D2CC7F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FFAFA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+С1630-1392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1CB8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Засувки фланцеві чавунні для води Hаwlе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 xml:space="preserve">РN10, діаметр 100 мм з штурвалом 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E975D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5AD91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7F46A68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5A71E7E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E3A683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BBF58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C6C15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F4E2A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A817A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4C9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0A50F61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6EE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CD4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523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D24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47F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21C93FE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9E8F4A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BD84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EB3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2656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1FD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86B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8F569C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5BF1EFE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8FF7FD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D74F2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С1545-55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3E63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Затискач люстровий КЛ2,5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A42A3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F4767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0,1164</w:t>
            </w:r>
          </w:p>
        </w:tc>
        <w:tc>
          <w:tcPr>
            <w:tcW w:w="222" w:type="dxa"/>
            <w:vAlign w:val="center"/>
            <w:hideMark/>
          </w:tcPr>
          <w:p w14:paraId="1870AD9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B8502BA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014BA2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36801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DD2AA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BB366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228AB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A05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CBF50F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6657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ACD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7BFA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3F0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2BA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82DB68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2CD64A9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2923FB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A23DF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&amp;С1-1-1-14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036A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Збірний елемент Бм (усереднена вартість)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AE4DA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E70D5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14:paraId="39F68EB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606CFEF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C9B75F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0A7FD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D8456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EAA35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89C35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759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A81061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3F8F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E55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A98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69B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E6C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B8C255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C09C9B7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2D2B27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143AB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&amp;С1-1-1-14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C877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Збірний елемент ВШ (усереднена вартість)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86DBE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AEA1F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2" w:type="dxa"/>
            <w:vAlign w:val="center"/>
            <w:hideMark/>
          </w:tcPr>
          <w:p w14:paraId="5688E01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A9FB695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E8C58E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3AA30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8E188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5058C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6A7A5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863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782F7FF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C2F1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8C8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50AA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D96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371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2EDCA9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D7A47E9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670E15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824A3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&amp;С1-1-1-14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6A21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Збірний елемент К-1 (усереднена вартість)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65DC7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C8C33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2AF4D41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8125349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725744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EAE8A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EC9AE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002F6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27F3F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FBC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217FF9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2037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C8C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013A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A37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F61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E6B368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E6A2092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DB5D55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C66A5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&amp;С1-1-1-14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B19B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Збірний елемент ЛМП (усереднена вартість)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46A0E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98925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4F320EA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133942D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870687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63840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CBE2B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C67EB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F74D2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A15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E5077F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853F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3D5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2DE9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123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574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13BCDB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AECFE7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0163FC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9A80D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&amp;С1-1-1-14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DFBD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Збірний елемент НВШ (усереднена вартість)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C2797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BB6DE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22" w:type="dxa"/>
            <w:vAlign w:val="center"/>
            <w:hideMark/>
          </w:tcPr>
          <w:p w14:paraId="6874FBC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741541C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0EA823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91EB7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03279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13CE1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D6EFC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46F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4E956B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4A30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B3E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5E67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058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AD0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5E7490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5F3A30A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6B003F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950CF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&amp;С1-1-1-14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06CA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Збірний елемент П (усереднена вартість)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F415B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F29E7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30B54A6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FE18109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EC296C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1EB8C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A30FB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9DE70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B39B7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852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751333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01BD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1F8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8CFB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9BF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CE7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19E773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079D755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12730A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81744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&amp;С1-1-1-14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738F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Збірний елемент Пм (усереднена вартість)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32104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A79A3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18D3CD5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ED7BAA5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D467EF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82A91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9CE65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3E5AE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32E11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ACB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C9BAAA3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03C8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141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F7D8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E00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AF5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DDE1A1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ED32B8F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AEE179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0BD6B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&amp;С1-1-1-14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A1D8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Збірний елемент Прм (усереднена вартість)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8B8A1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3DDAE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04042A3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DB14D33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63AE8A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FC81D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0D3AD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96427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8171B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CEE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0E693B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B97F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8A9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D9A1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48A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89F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9AA2F5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B3B4A2F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8BCAF8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A70A7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&amp;С1-1-1-14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A309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Збірний елемент СО1 (усереднена вартість)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368F6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295DD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4F026DC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D62B749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C99B87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4609A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ECA7B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EA770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E57B8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82B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470CBB8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E567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0EA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B1D2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2E6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7D0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CDA796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0F6F5A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644477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771A4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&amp;С1-1-1-14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781B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Збірний елемент Стм (усереднена вартість)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78093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077F7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2" w:type="dxa"/>
            <w:vAlign w:val="center"/>
            <w:hideMark/>
          </w:tcPr>
          <w:p w14:paraId="66B1E04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8539F55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D3A5E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3DEC7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A5E58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624FE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9FC95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4E4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E90CAF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470C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11A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B3CA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3AB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937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D750D6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07D57D0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3C8353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AD2DC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&amp;С1-1-1-14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2261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Збірний елемент ТТ (усереднена вартість)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3C822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58AE7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2" w:type="dxa"/>
            <w:vAlign w:val="center"/>
            <w:hideMark/>
          </w:tcPr>
          <w:p w14:paraId="0429BE7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AAB923C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39EAC5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456C8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614D6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E485B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EAE15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F6B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14485B8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5C88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073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07B7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07D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452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C4A164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9D36225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CCAAFF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CDABE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&amp;С1-1-1-14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8FC4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Збірний елемент Фм (усереднена вартість)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0352E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909F0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2" w:type="dxa"/>
            <w:vAlign w:val="center"/>
            <w:hideMark/>
          </w:tcPr>
          <w:p w14:paraId="5332402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D70B937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D6900B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4CDC5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AF005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AC6BD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B2AC7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21E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5959EE3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2BD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1ED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E7D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F28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39B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11F5965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1793EB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D3A0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67B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0191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955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32D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D47AB0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3F16038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3674F5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5B8F2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&amp;С113-1690-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13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091A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Зворотній клапан  каналізаційний д.40мм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2FB71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8EB81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6439AEB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64F07E7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E04EE2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3135A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E3CED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83B88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4B988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E37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1A6C11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F0C6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6D7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04D1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438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23A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E0BB18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29E7C37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54B686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F0FC5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&amp;С113-2303-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10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DE6B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Зворотній клапан DN32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596C3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98B95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6B0A3BA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2D4FC5A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50FECA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F7602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305E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9BE1C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30D80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298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E8AB567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2008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3FB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B03B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016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E32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5BDD46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B3CCD0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A5E3AE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05E3B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&amp;С130-66-32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DC7B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Зворотній клапан Вентс КОМ1 200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E4527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3D3B0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C0F8A6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6D57A61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691A5D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94C47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42A18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3BF27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D1961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1E6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25B8F9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4C0E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BD8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7D84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E50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1C5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D2793B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9DD670F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DA0EDF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D639E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&amp;С130-66-32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93C7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Зворотній клапан Вентс КОМ1 250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10CB3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50C2B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84BAA9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F30B12C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DC7875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A0B74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3029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A6593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B9FD2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CCE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F6F82D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9D23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F4D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7493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F23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E28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664431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7274DF9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3FBE4C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326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854CC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&amp;С1630-1911-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24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EA8D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Зворотній клапан Ду32мм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FFE4F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FFE60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5828252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C763FA5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9E7116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92EB3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5583A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A96BA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92A2A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DB9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3B33FA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4663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64E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60E1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90B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D36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71109D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A6FEA2C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E9D5BC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D7D6E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&amp;С1630-1911-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24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B8F4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Зворотній клапан Ду50мм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94048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7DE32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C7FB5D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576F950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277777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3010F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08892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83B0A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1CFC1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D1A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AC630D8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7342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779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090E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DED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875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27C048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E84754C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04C8FB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32DAC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С1429-110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059C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Земля рослинна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807AA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ED8F2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179,5</w:t>
            </w:r>
          </w:p>
        </w:tc>
        <w:tc>
          <w:tcPr>
            <w:tcW w:w="222" w:type="dxa"/>
            <w:vAlign w:val="center"/>
            <w:hideMark/>
          </w:tcPr>
          <w:p w14:paraId="619A10D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0C6F1C3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A94CE1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B3D86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26F5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F5463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93E3B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58E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F4574D3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576C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2E7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695B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E77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E96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59F672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552D672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9F8FD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5D954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+С130-615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58A4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Змішувач для  умивальника P-18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06C7C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2B963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14:paraId="262E327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293E594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5F9BDB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F0CBD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891D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90527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B8FCF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959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277E72F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B0DD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0DD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53E0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8AD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828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423F4E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185408C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CECF40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5A975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+С1533-501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CECE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Кільце ущільнююче д.57/125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C91CE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66B29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68DE418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44DA089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00A068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A9A12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97C71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BD44C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04391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2D6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DF8519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4729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293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FC23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FB1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A14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0AA3D2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FA2ED99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5EDA9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F45FF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+К585521-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Л004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27EC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Кільця  КС10.6 залізобетонні серія 3.900.1-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14 випуск 1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95FE9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54DB7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2873702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8FA844A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881E77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9994D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EF3F4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5ADAA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835FC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719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A75B94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2091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802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B541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2D8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7EB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77F51E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34BF6F2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152832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7E7A9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+К585521-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Л011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28DC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Кільця  КС20.9 залізобетонні 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76388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636B1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190FEEE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A31ED83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44D672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7AF05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63747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78469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39A3D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434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5DB4E96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889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E61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F28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91B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D23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5929DB9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098337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2929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198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6EB4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A6F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E13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6F2183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1F66B5C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9FB90F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F4E55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+К585521-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Л052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F086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Кільця опорні  КО6 залізобетонні серія 3.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900.1-14 випуск 1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C15FE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892BF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0569412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2D4999E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581869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15CE8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A0482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FC4AA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C967C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E9A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72164B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6215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990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0E25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BE9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1C9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530AB1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BDB2A54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21402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A8090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+С151-374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41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FA6C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Кабель SF/UTP FR Cat 5 E30 4х2х0,51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5E6B4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1000м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4638D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22" w:type="dxa"/>
            <w:vAlign w:val="center"/>
            <w:hideMark/>
          </w:tcPr>
          <w:p w14:paraId="11FE825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8CE5E6C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1F3D9D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F8FA9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B1C1B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60EA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06E38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82D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E45D018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92E8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9E7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BA48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CD8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7EA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B8CA94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855CC85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74D0C6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E088A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+С151-374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37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851D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Кабель U/UTP Cat.5e 4Pr Outdoor FG-8 для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зовнішнього прокладання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980AF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1000м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E923C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222" w:type="dxa"/>
            <w:vAlign w:val="center"/>
            <w:hideMark/>
          </w:tcPr>
          <w:p w14:paraId="460E942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DF08983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E93E0E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2909C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686EF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7677A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D97E7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510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2C0F30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830F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684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923C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E3F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DC7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E5A8C3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63F3315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F38AC2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317F7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+С151-374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36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367D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Кабель UTP4x2x0,5 кат.5е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E2C59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1000м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C33E0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222" w:type="dxa"/>
            <w:vAlign w:val="center"/>
            <w:hideMark/>
          </w:tcPr>
          <w:p w14:paraId="2430266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5282C9C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197A6C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E5638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7FFF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93A35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EDF6B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36C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D135CA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43F0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C28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A384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5B4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6CB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F1E6B9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4BDED41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D6146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D8E9C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+С151-374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CC8D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Кабель вогнестійкий (N) HXH FE180/E30 2x1.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01A24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1000м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BAF37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222" w:type="dxa"/>
            <w:vAlign w:val="center"/>
            <w:hideMark/>
          </w:tcPr>
          <w:p w14:paraId="451A806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42A4705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543A2A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C43B9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2FA01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1CA88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7B3D8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69A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D267F0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392F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C2D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51D1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7A1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4E1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049E01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A536AE1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8E379D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C53E0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+С151-374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40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ABE4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Кабель вогнестійкий (N) HXH FE180/E30 3x1.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93B60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1000м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BA7EB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222" w:type="dxa"/>
            <w:vAlign w:val="center"/>
            <w:hideMark/>
          </w:tcPr>
          <w:p w14:paraId="449BDBF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306B866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D37F7C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29766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B0BAA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F5024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64B8A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CEB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971A12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CDA1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ED8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26F9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D14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CB0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6DFF97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875A03A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740DA2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FD8A0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+С151-374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4ADB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Кабель вогнестійкий JE-h(St)H.Bd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FE180/E30 1x2x0,8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A945C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1000м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E5FC1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22" w:type="dxa"/>
            <w:vAlign w:val="center"/>
            <w:hideMark/>
          </w:tcPr>
          <w:p w14:paraId="4C05E02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B33C509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39089F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08B73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69C2E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67C0E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616B8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4BE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C9AF28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AE36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C1D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0F90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4EC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A5F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ECA293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1220FEC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F56E19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19085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+С151-374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1CB1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Кабель живлення вогнестійкий 2х1,5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B846B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1000м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7E61E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222" w:type="dxa"/>
            <w:vAlign w:val="center"/>
            <w:hideMark/>
          </w:tcPr>
          <w:p w14:paraId="4F7FB3D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655FD38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2C9B70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7EC5A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728B0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4BD40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11AD2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0CF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856130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049B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2C2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EB35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24F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0A2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9BF3B6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8E8193F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9254AD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B3E1C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&amp;С1545-66-1-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Р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995C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Кабель з мідними жилами 2х1,2 ПРПВМ 2х1,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2441F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02B96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222" w:type="dxa"/>
            <w:vAlign w:val="center"/>
            <w:hideMark/>
          </w:tcPr>
          <w:p w14:paraId="028F923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1324853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B1D6F9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4FAFD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19310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7AD1A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C9D41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BA8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B65E72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D610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4C2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4180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17B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6FA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4E1F44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7057EFF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F6140A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F8E6D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&amp;С1545-66-1-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Р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D4A4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Кабель коаксильний в ПВХ оболонці 50 Ом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по типу RG8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D692A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C3FD5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14:paraId="4EDB883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47559AF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8E5CE6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2B65F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F3587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95E62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AB825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4BF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3308643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E4F1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E7E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8FB0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312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D88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C9820D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E25A616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79B8DF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A2C7A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&amp;С1545-66-1-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Р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11F1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Кабель оптичний броньований ОКЛБг-4-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ДА(2,7)Внг-LS-2х4E2D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A37B2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B80B9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22" w:type="dxa"/>
            <w:vAlign w:val="center"/>
            <w:hideMark/>
          </w:tcPr>
          <w:p w14:paraId="3AA16ED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AD0BE94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561897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E43EA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454A8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48715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31B44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050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DC13D37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BEFD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985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973F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372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D54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69FDBD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3FCFE9B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95641B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24086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+С151-374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38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3727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Кабель сигнальний з оболонкою ПВХ, що не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поширює горіння КМВЕВнг 4х0,2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2A522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1000м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9DD09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222" w:type="dxa"/>
            <w:vAlign w:val="center"/>
            <w:hideMark/>
          </w:tcPr>
          <w:p w14:paraId="1F57524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E449D60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BC067B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577E1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8C40E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A3630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1B778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A04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EE0F4C2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5BD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490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6A4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FBF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07F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44A5FCD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B32FDC7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A829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3CC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4F77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001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C36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9E617F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8ADBCFE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E3EB65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E571B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&amp;С10000-12-6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8FC2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Кабель силовий АВВГ 4 240 мм2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FD7F1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016DE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22" w:type="dxa"/>
            <w:vAlign w:val="center"/>
            <w:hideMark/>
          </w:tcPr>
          <w:p w14:paraId="1AE2C50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EE4BC02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C38242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CEE73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8A2CE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E8C18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543ED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A04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748C9C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D733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D53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146B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924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C06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D17DB6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9D7CA88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E72669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D73DC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&amp;С10000-2-7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A8DC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Кабель силовий, (N)HXH-FE180/E90 3 2,5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мм2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CD0C5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60312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278</w:t>
            </w:r>
          </w:p>
        </w:tc>
        <w:tc>
          <w:tcPr>
            <w:tcW w:w="222" w:type="dxa"/>
            <w:vAlign w:val="center"/>
            <w:hideMark/>
          </w:tcPr>
          <w:p w14:paraId="794AE8F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7DD9AD1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681A0D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04455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5611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CA8F9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F269D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57D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BF2FDC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8F0E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E75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0DB4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46F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89C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51CC65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CD3DD8E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3FDCDB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CB032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&amp;С10000-2-14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50F8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Кабель силовий, (N)HXH-FE180/E90 5 6 мм2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7109B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8E148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2" w:type="dxa"/>
            <w:vAlign w:val="center"/>
            <w:hideMark/>
          </w:tcPr>
          <w:p w14:paraId="05B7877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546BAFD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6E772D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2C9AD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3DC91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57F85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DE964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84A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EDEEB6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0431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B8A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9A1D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E5D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15A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13023E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CDB7DD9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8FA949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22E5C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&amp;С10000-2-1-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Л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4FDD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Кабель силовий, ВВГнг-нд 3 1,5 мм2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1B346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B6A46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222" w:type="dxa"/>
            <w:vAlign w:val="center"/>
            <w:hideMark/>
          </w:tcPr>
          <w:p w14:paraId="3ECD810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36F99CE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B77D04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7E744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3FE05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8E894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35458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2D7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AA2345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C50A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B25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9CE5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701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FAB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23B5E6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FC6ADCD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BBDF48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5A7E2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&amp;С10000-2-4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5ED2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Кабель силовий, ВВГнг-нд 3 2,5 мм2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88460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F3D48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694</w:t>
            </w:r>
          </w:p>
        </w:tc>
        <w:tc>
          <w:tcPr>
            <w:tcW w:w="222" w:type="dxa"/>
            <w:vAlign w:val="center"/>
            <w:hideMark/>
          </w:tcPr>
          <w:p w14:paraId="2E2DD81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F2CDF66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406545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DEA56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B17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373DF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50755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1B5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B69489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3437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00C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7C17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A12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B06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E09720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32CC18E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113C4D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72639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&amp;С10000-2-10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34D4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Кабель силовий, ВВГнг-нд 5 2,5 мм2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988A3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FA34C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22" w:type="dxa"/>
            <w:vAlign w:val="center"/>
            <w:hideMark/>
          </w:tcPr>
          <w:p w14:paraId="0CC7419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6B13D8D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70A542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4B47C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0CFDB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6F768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2319B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96D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E04114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33CF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A08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D012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734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5E2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1D546A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A7DDDE5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D182C8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723A4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&amp;С10000-2-13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25E7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Кабель силовий, ВВГнг-нд 5 6 мм2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5F605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0094C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2" w:type="dxa"/>
            <w:vAlign w:val="center"/>
            <w:hideMark/>
          </w:tcPr>
          <w:p w14:paraId="1E5914C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1581BA3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9B6735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7449B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DD62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4CEDE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50AEE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E64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EB48EFF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915C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694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78C4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591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94A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5829C5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DEC7C1C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FDE9AD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E7DC0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&amp;С1545-66-1-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Р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1379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Кабель телефонний з мідними жилами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ТППеп3 10х2х0,5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EF3C8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F2E82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22" w:type="dxa"/>
            <w:vAlign w:val="center"/>
            <w:hideMark/>
          </w:tcPr>
          <w:p w14:paraId="5BC2095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80A119F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462188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541BD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BD837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693D1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5901B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382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1F5455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2CD1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AEE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96D7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6C1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4E0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A5E627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BB211F8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97275C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1CEBD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&amp;С1545-66-1-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Р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193A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Кабель типу "вита пара" FTP 4х2х0,5 кат5е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DACFC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62CCA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22" w:type="dxa"/>
            <w:vAlign w:val="center"/>
            <w:hideMark/>
          </w:tcPr>
          <w:p w14:paraId="2452131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5B82A92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9684A0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ED072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38FCF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4DBC1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34A95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A43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17BDF48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5E80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F95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238E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DBA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68C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7BDA55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003821F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831923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354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C41A2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&amp;С1545-66-1-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Р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B5A7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Кабель типу "вита пара" UTP 2х2х0,5 кат.3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39CE4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AB9E8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22" w:type="dxa"/>
            <w:vAlign w:val="center"/>
            <w:hideMark/>
          </w:tcPr>
          <w:p w14:paraId="06EEBE3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7DD9ECB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1A39FB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3277F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30DB6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5ED43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011AB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20F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D21E38F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1A88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907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50E2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ED3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400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01D3FB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1E242A0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823D8D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43702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+С113-750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14D4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Кабельний колодязь КК3-2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6F360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776C3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4F7FB8D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F69F5DF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022FB6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12401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32286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457E3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06F82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3F5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F0379F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A633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5B3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25C0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223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248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C8E028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0B79211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36BB84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8A303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С111-311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7E04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Каболка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13F62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D6573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0,00106</w:t>
            </w:r>
          </w:p>
        </w:tc>
        <w:tc>
          <w:tcPr>
            <w:tcW w:w="222" w:type="dxa"/>
            <w:vAlign w:val="center"/>
            <w:hideMark/>
          </w:tcPr>
          <w:p w14:paraId="53DD6D5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AF0A94A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D6B879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3E926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82BF9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FC3B8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855F3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EC3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66DCD8E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608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594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006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8D6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DED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0F61CFC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7D7C46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3918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08A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30C7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1F9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1FD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259BDE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26CFB61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B9669B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61E06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С1113-271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AAA3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Калій їдкий технічний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9178F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DA8C4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0,00155</w:t>
            </w:r>
          </w:p>
        </w:tc>
        <w:tc>
          <w:tcPr>
            <w:tcW w:w="222" w:type="dxa"/>
            <w:vAlign w:val="center"/>
            <w:hideMark/>
          </w:tcPr>
          <w:p w14:paraId="30442C8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1857103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9F484E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9AF1B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3735D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18924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B18C1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E1F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9C3234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D729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869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4F4C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FFF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446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732FA9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7AD6A36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E2E3BA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B2769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+С1416-8685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C564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Каменi бортовi, БР100.30.15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077A7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F25E2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538</w:t>
            </w:r>
          </w:p>
        </w:tc>
        <w:tc>
          <w:tcPr>
            <w:tcW w:w="222" w:type="dxa"/>
            <w:vAlign w:val="center"/>
            <w:hideMark/>
          </w:tcPr>
          <w:p w14:paraId="7212009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8A45114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2D06CD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ED2C8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D32E5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A6530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CC9BB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C48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FBAA4CF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74FC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1AC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CE2F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1C4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EE5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43566E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F03C8BB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65165B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B76F5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С111-310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6A12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Каніфоль соснова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D286B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86802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0,0020318</w:t>
            </w:r>
          </w:p>
        </w:tc>
        <w:tc>
          <w:tcPr>
            <w:tcW w:w="222" w:type="dxa"/>
            <w:vAlign w:val="center"/>
            <w:hideMark/>
          </w:tcPr>
          <w:p w14:paraId="0AF047E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B4A47D4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F3876E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36C5B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4B43F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7A14D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7E875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415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DD7A957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26EF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3F6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9796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B2B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EC7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E8EF84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3E71879" w14:textId="77777777" w:rsidTr="00AD0DCE">
        <w:trPr>
          <w:trHeight w:val="55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588378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C66C5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С1537-97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61D1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Канат подвійного звивання, тип ТК,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оцинкований, з дроту марки В,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маркірувальна група 1770 Н/мм2, діаметр 5,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5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06E80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FF306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0,0261</w:t>
            </w:r>
          </w:p>
        </w:tc>
        <w:tc>
          <w:tcPr>
            <w:tcW w:w="222" w:type="dxa"/>
            <w:vAlign w:val="center"/>
            <w:hideMark/>
          </w:tcPr>
          <w:p w14:paraId="06EFADB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5D776E2" w14:textId="77777777" w:rsidTr="00AD0DCE">
        <w:trPr>
          <w:trHeight w:val="55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3A2A42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7FA5C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08E0E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A8A43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B0581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996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247FE17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8B43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5C0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62FC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6D1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E0B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56C2EB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00A25EA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EEB7E4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57BC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С111-309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D393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Канати прядив'яні просочені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E8D0A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98FF5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0,00013955</w:t>
            </w:r>
          </w:p>
        </w:tc>
        <w:tc>
          <w:tcPr>
            <w:tcW w:w="222" w:type="dxa"/>
            <w:vAlign w:val="center"/>
            <w:hideMark/>
          </w:tcPr>
          <w:p w14:paraId="6289804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CD24414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05D55D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B36FD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D6C80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C37E9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DD4C5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706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B1AADC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AA35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D01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01F9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215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3B5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43E0A3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89D7904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988B3C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65E45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С1112-27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67C0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Карборунд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020EB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FC207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0,9778</w:t>
            </w:r>
          </w:p>
        </w:tc>
        <w:tc>
          <w:tcPr>
            <w:tcW w:w="222" w:type="dxa"/>
            <w:vAlign w:val="center"/>
            <w:hideMark/>
          </w:tcPr>
          <w:p w14:paraId="0276F4E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61F497C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C384C0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CA3EA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D3564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A1BD0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DEA51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551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4708733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311D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E96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7155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A82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439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154FCB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E75E267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BFF6D4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0FC8D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С111-318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7ECD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Картон будівельний прокладний, марка 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66CC8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C2172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0,00045</w:t>
            </w:r>
          </w:p>
        </w:tc>
        <w:tc>
          <w:tcPr>
            <w:tcW w:w="222" w:type="dxa"/>
            <w:vAlign w:val="center"/>
            <w:hideMark/>
          </w:tcPr>
          <w:p w14:paraId="1AFE725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3D16842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B7B5EF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F7D40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DA20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8CC03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B65B7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BBA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014EAE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9721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769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221B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BB5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635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4C476F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B3885C8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D854FF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5A076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С111-319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AF59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Картон будівельний прокладний, марка Б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0CE01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FE000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0,00038</w:t>
            </w:r>
          </w:p>
        </w:tc>
        <w:tc>
          <w:tcPr>
            <w:tcW w:w="222" w:type="dxa"/>
            <w:vAlign w:val="center"/>
            <w:hideMark/>
          </w:tcPr>
          <w:p w14:paraId="4C545B1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7EE3146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2713B7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03676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A38B9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2F660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6A785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218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C7E88F0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5469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C19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C49D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BFB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643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00E37C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F3A292F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D58292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2F2EA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С111-797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CCD8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Катанка гарячекатана у мотках, діаметр 6,3-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6,5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0665C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7A542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0,000042</w:t>
            </w:r>
          </w:p>
        </w:tc>
        <w:tc>
          <w:tcPr>
            <w:tcW w:w="222" w:type="dxa"/>
            <w:vAlign w:val="center"/>
            <w:hideMark/>
          </w:tcPr>
          <w:p w14:paraId="16FC7C5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0A4AD4D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54AD04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253CB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96004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969E6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47CF1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F1B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7983790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93DF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F2C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2DCC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E7F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321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560A49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2779158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59853F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D9537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+С111-324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2D87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Кисень технічний газоподібний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1617F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A2C31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68,94324</w:t>
            </w:r>
          </w:p>
        </w:tc>
        <w:tc>
          <w:tcPr>
            <w:tcW w:w="222" w:type="dxa"/>
            <w:vAlign w:val="center"/>
            <w:hideMark/>
          </w:tcPr>
          <w:p w14:paraId="1F23FB9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6C5D41B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00FAD5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7AC52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EACA2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5B19C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F9DE8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FA6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694311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6E59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1DF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1381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90E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6B4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57A0EB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9A9BE72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E2D184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082C9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+С113-1791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442F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Клапан для видалення повітря типу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Маєвського Ду15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A93BC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67D18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2" w:type="dxa"/>
            <w:vAlign w:val="center"/>
            <w:hideMark/>
          </w:tcPr>
          <w:p w14:paraId="73DD3E3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36E8174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FFBE0D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EEB37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797A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3196B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6FDB6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A7B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716C8F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9098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018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6437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46B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629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D5092A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707546A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02788D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B957E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&amp;С113-2303-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10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F054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Клапан зворотній з вн.-вн. латунний 3/4"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2B2B8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31715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4D6299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DFA13DC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F3E1AF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9D088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5D604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44B02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26D93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791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F91644E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DB1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675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E6D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F60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A3F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2F19104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D38172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1E43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0B8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DB85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1AE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F15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2F0DC1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92FA4A0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BDD00D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772C5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&amp;С113-2303-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10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D3B2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Клапан зворотній пружинний фланцевий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Ду50мм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034BD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82516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657A8AE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22E7A0A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3CB466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587A5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5A39C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67E09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1FAB0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82A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F45053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CBA0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B98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2C2A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E46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10F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406ADC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0338B76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5E677C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8E1B3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+С113-2299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69B2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Клапан повітряний вибухозахищений з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електроприводом типу "відкрито/закрито"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8Вт, 220В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6A9A9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B90C2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51560E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97B5343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479E5E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7616C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53AE4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527EA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D3010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24C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AD9F15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605F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7E7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555A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755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246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D5A437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EA5ADDD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60D2FD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F00CC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&amp;С1630-1911-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24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30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76D2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Клапан поплавковий для ємності зі сферою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92A3B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9E9E2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6527459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0D2FFD5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50BC25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2C43C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30E28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6F994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582E3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72E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13C641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D736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4AC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05AA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92C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B04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04FD21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E71263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4D8EA7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A70FA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&amp;С130-66-32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127C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Клапан прямокутний витратомір-відсікач К-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ВВ для ERV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2FE58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84EC3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765FB9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32D6ED4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5D3264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71458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84C83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02026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2419F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EBA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FCF2A1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1B81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6A7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3846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7B2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59E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8BC6DD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A8E2BC4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98EDC2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9F5F5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+С113-1791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94A6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Клапан термостатичний із вставкою прямий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Ду15мм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48E57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97734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2" w:type="dxa"/>
            <w:vAlign w:val="center"/>
            <w:hideMark/>
          </w:tcPr>
          <w:p w14:paraId="5E2E1FF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3EBAB2C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B31C58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73EF9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C218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5EA9B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A2508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7D4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1FDDFFF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2734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334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210A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77D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F89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CEE033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918A16C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387080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4B34C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&amp;С111-1375-8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4A06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Клей Mapei Ultrabond ECO 380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F9FDF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9093E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104,628</w:t>
            </w:r>
          </w:p>
        </w:tc>
        <w:tc>
          <w:tcPr>
            <w:tcW w:w="222" w:type="dxa"/>
            <w:vAlign w:val="center"/>
            <w:hideMark/>
          </w:tcPr>
          <w:p w14:paraId="6587782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2140896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0F5636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F2747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6A556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5BA41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B2E55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06E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80D33D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A4A9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81F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643D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57D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7B2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2692DC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BA678F8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D8B443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C565F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С111-1644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4DEF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Клей гумовий N88-Н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4977D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87B7C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0,0078</w:t>
            </w:r>
          </w:p>
        </w:tc>
        <w:tc>
          <w:tcPr>
            <w:tcW w:w="222" w:type="dxa"/>
            <w:vAlign w:val="center"/>
            <w:hideMark/>
          </w:tcPr>
          <w:p w14:paraId="06A2B92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F1D94C7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C7B8D7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EF2A7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3C99A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DE882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19679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645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AE3BFE8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15AD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3EC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F38A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02C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7B8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E59ECF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27011BD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E45F66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0AC66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С1546-22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B2AE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Клей нітроглифталевий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5A8C1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BCCE2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222" w:type="dxa"/>
            <w:vAlign w:val="center"/>
            <w:hideMark/>
          </w:tcPr>
          <w:p w14:paraId="613CBEC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A343213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0656F0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60500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EC08F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21E54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66531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D2A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CD1518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1E1D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ADE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9449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492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0CC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875086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1CA08DE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530B12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08351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С1113-74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8FDE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Клей фенолполівінілацетальний, марка БФ-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2, І сорт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62801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D9742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0,00056</w:t>
            </w:r>
          </w:p>
        </w:tc>
        <w:tc>
          <w:tcPr>
            <w:tcW w:w="222" w:type="dxa"/>
            <w:vAlign w:val="center"/>
            <w:hideMark/>
          </w:tcPr>
          <w:p w14:paraId="584B09F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92F60C3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EC3191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A59B0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3882E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02B65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19894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938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5F76297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FCD9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EEE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FCDB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B48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81F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5EED1E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18F986C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E8DDBE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39E45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С111-1708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AAD8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Клоччя просочене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DF396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A9205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2,831</w:t>
            </w:r>
          </w:p>
        </w:tc>
        <w:tc>
          <w:tcPr>
            <w:tcW w:w="222" w:type="dxa"/>
            <w:vAlign w:val="center"/>
            <w:hideMark/>
          </w:tcPr>
          <w:p w14:paraId="4249BAC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2A5B889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CD7343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F9DDD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F869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9B761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0E60B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33B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9CA1930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5323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542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0012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379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D18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31CFAB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F9B76F7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9352BD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DEC18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С1545-70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402C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Кнопка К227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DB943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D1C87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74,56043</w:t>
            </w:r>
          </w:p>
        </w:tc>
        <w:tc>
          <w:tcPr>
            <w:tcW w:w="222" w:type="dxa"/>
            <w:vAlign w:val="center"/>
            <w:hideMark/>
          </w:tcPr>
          <w:p w14:paraId="5C053A5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E1D47A3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A2FC26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4135F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BF408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1C77E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30BD7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9BA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BCA727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1F65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E49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6045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9AD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679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250409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36DAC07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0960D0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7DCE0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С1545-74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5ED9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Ковпачки ізолювальні К-441, К-442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89584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0D920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1,0248</w:t>
            </w:r>
          </w:p>
        </w:tc>
        <w:tc>
          <w:tcPr>
            <w:tcW w:w="222" w:type="dxa"/>
            <w:vAlign w:val="center"/>
            <w:hideMark/>
          </w:tcPr>
          <w:p w14:paraId="56A92E9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DB5F183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16D597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0E0AA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BBECD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796F6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B2F1C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E7D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1C9206D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FB8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CBE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3C0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72E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BF0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12B696F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422F217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DA1A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7C6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3779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D53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AF1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36DBE1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2E17370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BAE45E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BD92A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+С1533-501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0E12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Коліно 90* крутовигнуте д.57х3,5 0,5м з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сигналізацією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BB252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8D570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2" w:type="dxa"/>
            <w:vAlign w:val="center"/>
            <w:hideMark/>
          </w:tcPr>
          <w:p w14:paraId="194FBBB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4338E7C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E16514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37DB9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F10E4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BE419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E8134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671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59A04C7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DCAF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4E1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13C9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7F4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50D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5D2086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29077BD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0B6358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382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31A50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+С113-1791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52E4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Коліно 90-57х3,5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1E064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E2D3F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00EB6BB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60CDF70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B4E7E3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4C6F7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C717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7977E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F905E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188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48C70D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4859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74C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BF97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78E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3F9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5756AB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2600EA1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AD1809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3FA35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+С113-753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ACD3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Коліно ПНД 90* д.50мм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4FE48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FE808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7794CBE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C0EA43F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A1DED8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2F743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89758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6FCF2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6B140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7E3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46F4A7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FD03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B05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802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1DE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C4F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D7B0B5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DFC402D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C87CDA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E9827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&amp;С113-749-1-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ИНБ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FFB2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Коліно фланцеве чавунне д.100мм 90*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93102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DEEA0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6CC5DEA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64B2EA8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136FA8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34FFF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4C0C5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82DB4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23BD1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E3F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DE07C7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9B82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87D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9E42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639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67C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19D62B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4FF5781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812C7D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89D70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+С1533-501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A0EE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Комплект ізоляції стика д.57/125 з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термоусадковою муфтою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EB00C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8976A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2" w:type="dxa"/>
            <w:vAlign w:val="center"/>
            <w:hideMark/>
          </w:tcPr>
          <w:p w14:paraId="5C99027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0FCAB0E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2CCE16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EF274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C2648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974D1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74ABB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69B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EB90073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B065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F6D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27BE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2DC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E5F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6116E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8C004FB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A5315C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76DFD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&amp;С10000-2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63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4FFB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Комплект заземлення системи GALMAR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WTG-10+WTG-5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82B81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DD356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7057861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21776CC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98C0F4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33584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DB5A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BF24E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F8A70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DA2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1040A3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5150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5C4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113D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CE7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7D0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6A9894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9BDFF98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30893E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1F006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С1545-87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F301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Конструкція опорна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C4661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8DD06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0,01335</w:t>
            </w:r>
          </w:p>
        </w:tc>
        <w:tc>
          <w:tcPr>
            <w:tcW w:w="222" w:type="dxa"/>
            <w:vAlign w:val="center"/>
            <w:hideMark/>
          </w:tcPr>
          <w:p w14:paraId="2981F5C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F31755D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036E8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B49BC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C997A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CBEAD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FDEA2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2AD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23301F7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042E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9B1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2A9C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6BD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F45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EB99FC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63C9C3B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9DF197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E03DE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&amp;С1630-1911-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24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27FD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Контргайка сталева Ду15мм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DEF6D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B004C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20B4E18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B7B555F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E42795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37079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2B93E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D619E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AB841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08E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ADFF7A0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6FF3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DBC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1A32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258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34D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75ECCB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B9269CA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D2B6DB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1C24D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С113-123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D805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Контргайки [фітинги] з ковкого чавуну з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циліндричною різьбою, максимальний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умовний прохід 50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F1E46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D3DF8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0,084</w:t>
            </w:r>
          </w:p>
        </w:tc>
        <w:tc>
          <w:tcPr>
            <w:tcW w:w="222" w:type="dxa"/>
            <w:vAlign w:val="center"/>
            <w:hideMark/>
          </w:tcPr>
          <w:p w14:paraId="1D32A93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98C7D89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AF136C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D0878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EC284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D1E44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2FC31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81B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8AF7FE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8B6C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D69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1306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EAC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F52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9B3256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A47BDF8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FCB327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5CB04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+1503-8456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2E5C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Контролер безпроводного доступу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963BF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884F4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856F02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A577BD7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D4F969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51850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69841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FDF7D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19FE5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EC4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DDBE77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6B51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AA0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D5A2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904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45F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21D01D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F8CB049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84BF56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12789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&amp;С1545-89-1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807B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Короб 100х60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3D352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2BDC3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19AB669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F2117A6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353C82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32154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67E6F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1564B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C543B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22F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5D1A92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524E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A2F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C54F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57E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206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1F096B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169F1BA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753982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021A7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&amp;С1545-89-1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D32F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Короб 40х20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585C3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D6457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40344C8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D4ED6AC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86B360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03782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24C44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8A073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44CB9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03B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5364C50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6CD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0EB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21D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B28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EB0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1F56EFB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25E48E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A924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436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59F8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16F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F7C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7E7CAD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96815CB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61F2D0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0FCD2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&amp;С1545-90-1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DEF9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Коробка  відгалужувальна з клемником на 8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жил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1D43F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C4C82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222" w:type="dxa"/>
            <w:vAlign w:val="center"/>
            <w:hideMark/>
          </w:tcPr>
          <w:p w14:paraId="0E3F31D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914990C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918DCE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E00AD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0CFAC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FC826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22628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DEF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9A5C52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01E8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F6B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C42C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3DF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F20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0F81E0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AEFC4D5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788EFE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68B04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+1504-17001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FB6E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Коробка відгалужувальна УК-П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58F30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70C42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521561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607D10E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B5F067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88742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DBC87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A74D9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5835B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104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5E554D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BEEB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9F4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BD36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7B2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35E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AF3CBF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C94154A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9F3C0B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3466A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&amp;С10000-2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60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2BD0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Коробка відгалужувальна з пластиковими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фіксаторами кришки, ІР55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2B984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7CCB1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1E88AE5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B6C2CBF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801BD1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C08D0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EE0AD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22019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A4D06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0C1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CFE547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D530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3EB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ACB4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F94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B8C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E5CE65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5A6861F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3FBAC4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0DF9F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&amp;С10000-2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61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B331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Коробка відгалужувальна квадратна з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кабельними вводами ІР44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24331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C9514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14:paraId="6340BD2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706C799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074292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5AB6F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2A3C1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4FD25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46005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F40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234A39F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4199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7E7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C752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0B2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904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6096A0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65D02BF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875DCE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A7A6F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+1704-10837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C212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Коробка клемна КС-12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4F9D9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5DA94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335146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068B323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93F23D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4FC44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28CBD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20522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FD007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45C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1E0A41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D1E2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BEB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64D7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D58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37B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0BE5C1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5F8E198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20310C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A815D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&amp;С1545-90-1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98CC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Коробка монтажна з'єднувальна КМС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7A7B5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D9C82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222" w:type="dxa"/>
            <w:vAlign w:val="center"/>
            <w:hideMark/>
          </w:tcPr>
          <w:p w14:paraId="45DFCE4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800F2CF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7F3445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92437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33992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87545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BB926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67F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E79E0A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FB4E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191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E832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B24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279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2D41D6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74B5465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4AD0CE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D52C1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+1504-17001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992A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Коробка обмежувальна УК-2Р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4CB75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232D6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A9167E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3E0FB94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FF173F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F9C8C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99620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525C3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A79FB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EAA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3BACB38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0358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6BC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B111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01C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791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B0AADC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0CE08B2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013084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31329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+1504-17001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F419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Коробка телефонна розподільна з плінтом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10х2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34438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0F6DA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0EF8BA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E855D82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B306BE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A7810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0F12F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58350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F6FB1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D8B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8875F7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1488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1A8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B3D3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BCE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B3C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D6576B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F7CA824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C66EEA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DEC8B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&amp;С1630-1911-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24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645E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Кран водорозбірний Ду 15мм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73B43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D45B0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07B5AB6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C663572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C4B493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45930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268CF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FBEC7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ABD5F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4AA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1F53C5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D408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C33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E2F3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F0D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69D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BAE1F5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F723A8E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8180F6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138E5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&amp;С113-2303-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10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7F0E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Кран кульовий латунний вн.-вн. 1/2"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F287C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504C8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795232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5C39C3E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C3D139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2505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469AE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B23E8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1699D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89A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EA5551F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DF40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93F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492C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5FB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035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AB1B62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F4F11C1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7BF827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FDFBC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&amp;С113-2303-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10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00F1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Кран кульовий муфтовий DN15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40392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DE604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6F20FB2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CA39F6C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769013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5F73B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E809A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C820E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A2AC0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B91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20B8AC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7BED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FD7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B982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9C1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A6E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147942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C23DBA1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FD7389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A2422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&amp;С113-2303-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10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0F8C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Кран кульовий муфтовий DN32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E5F5D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150E5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37D5477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83E4439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6AD6DD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5B3CA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3295F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AF8FD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2D77D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DD1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58CC7F1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42C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BBA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590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329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795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3A69BD3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71A4888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F1DA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475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8D2F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244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636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350355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9B4AF52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65D56A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D24F4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&amp;С1630-1911-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24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87EB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Кран кульовий муфтовий д.15мм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61C1C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53582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3769321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3062329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3B6B16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BFD93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FCD9F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41A68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9F4B5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F89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D9ABE08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F8F0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A1D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6470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27B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5BD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5D453A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78864CF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4791CE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57E98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&amp;С1630-1911-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24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768D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Кран кульовий муфтовий д.20мм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6DD6C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D6300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04FCF67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03C0DBE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69045C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D1780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F74A4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E8C76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35A25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BB3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EBFCDC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8122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641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5C53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6FF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941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DA930B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F3DFB4F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F47171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4D196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&amp;С1630-1911-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24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56F8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Кран кульовий муфтовий д.32мм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2423F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85CFF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5587366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6A46CF7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7DED7E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0D4FF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C2C16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81749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6384B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974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124747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5339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3AD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5F2A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61A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43D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430D9E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52F1005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E94FB9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85453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&amp;С113-2303-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10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E625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Кран кульовий повнопрохідний, ручка, Вода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Рп16МПа ДУ50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CEB4D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FD4A4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0917E81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88F3728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98677F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B52B0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3F8AE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C0629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93D85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10A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AC726B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3B47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75F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A76B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6F1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C84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07605B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BA5FFAD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24E21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03762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+С113-1791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9C86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Кран кульовий приварний Ду50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E9333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5F8A9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4855B8F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81F2D54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A4E53C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F1FC6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6BAFF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4B50D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68BFA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BC4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509A81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AEB4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9F2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334C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2E3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692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8D596D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105299E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E82C50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CDD11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+С113-1791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A817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Кран кульовий приварний з ручкою Ду40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A5C1F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0E233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376A387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8E36CE5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E1A339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3A139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0EE7E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E2F3B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AC7DD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4F3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193AF4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5343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874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EE84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154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400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63104D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14175F8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9B91F4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F1956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&amp;С1630-4-1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D432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Кран триходовий для манометра 11б18бк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05BB2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E9C9C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BEE550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173A547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7575EF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E2381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8DA8F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97B57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1976B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08B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6C7B3A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85DF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EB3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F305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67B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0B0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32753D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5AD85DB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43B3A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50117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С130-1183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AEF7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Крани прохідні натяжні муфтові 11ч6бк для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газу, тиск 0,6 МПа [6кгс/см2], діаметр 50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81EEB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AFC2C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16CF9C5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39AA99A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CF4EAA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DA656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6FFED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91998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BC058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969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7E2517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9450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D27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FD5C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3C3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F7E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EC71E4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486519F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05BB50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3D420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С111-1605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B215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Крафт-папір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DB112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2DB30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22" w:type="dxa"/>
            <w:vAlign w:val="center"/>
            <w:hideMark/>
          </w:tcPr>
          <w:p w14:paraId="7039CD4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4EBD07E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FF63F9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F357C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7C57A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3B3EA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DFE4E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A0B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A99E81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A523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8C5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43A8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EF8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3D5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068413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2D694C0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D6A8F4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0790D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+С113-1791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CD0E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Кронштейн штирьовий 165 (170)мм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F7730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05B5F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2" w:type="dxa"/>
            <w:vAlign w:val="center"/>
            <w:hideMark/>
          </w:tcPr>
          <w:p w14:paraId="5822319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0BC8035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D156A7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A2DDA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1D476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47F83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09C3E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173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8C4E91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F16B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63C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C249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418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7FA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ADD59A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E2BB182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52E91D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9CA17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С1630-115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B485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Кронштейни Кр1-РС для радіаторів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сталевих спарених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422F7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2361C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12,34948</w:t>
            </w:r>
          </w:p>
        </w:tc>
        <w:tc>
          <w:tcPr>
            <w:tcW w:w="222" w:type="dxa"/>
            <w:vAlign w:val="center"/>
            <w:hideMark/>
          </w:tcPr>
          <w:p w14:paraId="306B446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ACB6890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D45816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81F0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EA00E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31158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13A8B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878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636D0B7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7356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892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1B99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A06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ABB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F4787F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6976397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FF1BDB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0903E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+С111-1908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6B11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Круг відрізний алмазний д.230мм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25B8B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2B549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13,128165</w:t>
            </w:r>
          </w:p>
        </w:tc>
        <w:tc>
          <w:tcPr>
            <w:tcW w:w="222" w:type="dxa"/>
            <w:vAlign w:val="center"/>
            <w:hideMark/>
          </w:tcPr>
          <w:p w14:paraId="3459DD9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A5DA2E9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8D4815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73504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DCAEC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29FE7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13932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8E3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D78BD1B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9BE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111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77F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8D2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FB6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6857DAF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508C3A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B7A3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8B4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B2F2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0D5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4C6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B13E36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BF894C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C46F5F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581C0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С111-1639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894C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Круги армовані абразивні зачисні, діаметр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180х6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AFAA4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230F9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34,05028</w:t>
            </w:r>
          </w:p>
        </w:tc>
        <w:tc>
          <w:tcPr>
            <w:tcW w:w="222" w:type="dxa"/>
            <w:vAlign w:val="center"/>
            <w:hideMark/>
          </w:tcPr>
          <w:p w14:paraId="7319485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3CADBFB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A6FC9F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A2F8D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32401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D11A8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F3900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0DF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78EBF1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61F0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FAB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CBCE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175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F11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A5EF29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8FC6DB8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459C7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90432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С1113-77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D9C7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Ксилол нафтовий, марка 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1864F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E6022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0,000825</w:t>
            </w:r>
          </w:p>
        </w:tc>
        <w:tc>
          <w:tcPr>
            <w:tcW w:w="222" w:type="dxa"/>
            <w:vAlign w:val="center"/>
            <w:hideMark/>
          </w:tcPr>
          <w:p w14:paraId="5CECF19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C3CA007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709F31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BFFC5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3FA16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1F5DB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5BB80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EB3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5B9417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420E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419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336F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3D3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138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EFB31F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5AC7BE2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F11B03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A3534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&amp;С111-136-12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F98E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Кутик 50х5мм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5986E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99DDA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222" w:type="dxa"/>
            <w:vAlign w:val="center"/>
            <w:hideMark/>
          </w:tcPr>
          <w:p w14:paraId="4BD857C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9210B23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51959F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9DB39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FFBE0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29533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6AC59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074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A011CF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5026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D8B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93C3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483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849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C9FD02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A29858F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7C2184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2A847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+С111-1844-1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8517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Кутики штукатурні металеві оцинковані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перфоровані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CA680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066D1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222" w:type="dxa"/>
            <w:vAlign w:val="center"/>
            <w:hideMark/>
          </w:tcPr>
          <w:p w14:paraId="2C934E2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1407073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5F5878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5E2CC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9829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44F8E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0DD2B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A38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482C76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6AFA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D5F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629F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BC4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B79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CBA5CB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61ACA69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8293AE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C55A0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&amp;С111-544-1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B9B8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Лінолеум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2A73E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ADCB1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355,7352</w:t>
            </w:r>
          </w:p>
        </w:tc>
        <w:tc>
          <w:tcPr>
            <w:tcW w:w="222" w:type="dxa"/>
            <w:vAlign w:val="center"/>
            <w:hideMark/>
          </w:tcPr>
          <w:p w14:paraId="655557E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FF22FD8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CD3D12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0C533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E10A5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57AA7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345E4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37C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3F0039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262E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5EA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04C7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1C0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946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5F004A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4BFD35D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9C782A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EC8B6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С112-8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D9C0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Лісоматеріали круглі хвойних порід для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будівництва, довжина 3-6,5 м, діаметр 14-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24 см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46B02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E171B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0,207757</w:t>
            </w:r>
          </w:p>
        </w:tc>
        <w:tc>
          <w:tcPr>
            <w:tcW w:w="222" w:type="dxa"/>
            <w:vAlign w:val="center"/>
            <w:hideMark/>
          </w:tcPr>
          <w:p w14:paraId="1AD411E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307B1EE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E1C67B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C36B3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F3E18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1F269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189B6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178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10D96B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196E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0D6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6998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E47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C98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9ABDB6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F615B59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15C24E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0088C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С1113-79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B685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Лак БТ-577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2DF69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58FE4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0,0817266</w:t>
            </w:r>
          </w:p>
        </w:tc>
        <w:tc>
          <w:tcPr>
            <w:tcW w:w="222" w:type="dxa"/>
            <w:vAlign w:val="center"/>
            <w:hideMark/>
          </w:tcPr>
          <w:p w14:paraId="301FCF5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C4FD5F8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4FA480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A97D6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3C718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DBCF7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B2BB0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019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350F09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07C5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CE3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D2D4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156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AA3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E202C5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2488730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32A066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437BF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С1113-90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6F96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Лак ХС-76 хімстійкий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CB0CB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B3543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0,0003</w:t>
            </w:r>
          </w:p>
        </w:tc>
        <w:tc>
          <w:tcPr>
            <w:tcW w:w="222" w:type="dxa"/>
            <w:vAlign w:val="center"/>
            <w:hideMark/>
          </w:tcPr>
          <w:p w14:paraId="28B3BC3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EDE491A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37703E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DE332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5D1E6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64614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F5F25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909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D3D5C68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7262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EA2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7C72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30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771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F9D366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75D19EA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60EE67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425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AB91C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С111-1658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494E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Лак бітумний, марка БТ-123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D217D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E8B75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0,0006858</w:t>
            </w:r>
          </w:p>
        </w:tc>
        <w:tc>
          <w:tcPr>
            <w:tcW w:w="222" w:type="dxa"/>
            <w:vAlign w:val="center"/>
            <w:hideMark/>
          </w:tcPr>
          <w:p w14:paraId="1BCD8B1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6761672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B800D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0457D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AA03D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61D57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476DA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92A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F027B4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7E93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6F4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B7BD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BAE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B9D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ECA393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FEC0DC5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D3F38F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79391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С1546-31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00DA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Лак безбарвний електроізолювальний КФ-95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67D75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BE10F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0,00017</w:t>
            </w:r>
          </w:p>
        </w:tc>
        <w:tc>
          <w:tcPr>
            <w:tcW w:w="222" w:type="dxa"/>
            <w:vAlign w:val="center"/>
            <w:hideMark/>
          </w:tcPr>
          <w:p w14:paraId="079E533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95FA79D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DD92AC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4A5FC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48D5D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3F972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979AE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459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E93671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E070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8A7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F5CD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19C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719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07E767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787D5DE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7E65EC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CEE37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С1546-35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8362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Лак електроізолювальний N318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42305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44451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0,00053</w:t>
            </w:r>
          </w:p>
        </w:tc>
        <w:tc>
          <w:tcPr>
            <w:tcW w:w="222" w:type="dxa"/>
            <w:vAlign w:val="center"/>
            <w:hideMark/>
          </w:tcPr>
          <w:p w14:paraId="7B1BE0B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BE15D04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124915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E7D16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5840D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BD5B3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6038D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B2B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4A70AF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A152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5E6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257D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773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8E5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6826D4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F5A1094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75BAAB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B0651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С111-500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45D2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Лак кам'яновугільний, марка Г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15B96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761BA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0,00014</w:t>
            </w:r>
          </w:p>
        </w:tc>
        <w:tc>
          <w:tcPr>
            <w:tcW w:w="222" w:type="dxa"/>
            <w:vAlign w:val="center"/>
            <w:hideMark/>
          </w:tcPr>
          <w:p w14:paraId="7C0FA5D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EDB0C52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D3AF82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4DAEE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3CA8F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2BEB8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F71F9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A84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772CA1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49AE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662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70F5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F57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D2A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366525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B68BCA0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9BFF4C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429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1E4C0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С111-1659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6E12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Лак масляний, марка МА-592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07D19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00211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0,0031414</w:t>
            </w:r>
          </w:p>
        </w:tc>
        <w:tc>
          <w:tcPr>
            <w:tcW w:w="222" w:type="dxa"/>
            <w:vAlign w:val="center"/>
            <w:hideMark/>
          </w:tcPr>
          <w:p w14:paraId="3803232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D3E3ED3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C19331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C9176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947AE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3CB72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4A4F7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95D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65951C9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24E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971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95B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5C1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59D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1A082AA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E47F50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3754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9FF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0281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A2B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293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A87294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DE12671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99075D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04D66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С1546-34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2E4F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Лак спиртовий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36E1F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87EC2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0,0002</w:t>
            </w:r>
          </w:p>
        </w:tc>
        <w:tc>
          <w:tcPr>
            <w:tcW w:w="222" w:type="dxa"/>
            <w:vAlign w:val="center"/>
            <w:hideMark/>
          </w:tcPr>
          <w:p w14:paraId="0B7BF7E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72E9FF6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18C7D4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AE66B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A7E34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C728C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74628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1DF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784EE8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B9DA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B7C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547C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4D7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ECE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CCD355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22B1E5F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1BF7E4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5CE78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С111-1663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9F4A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Лак, марка 177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9CDFF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48493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0,00188</w:t>
            </w:r>
          </w:p>
        </w:tc>
        <w:tc>
          <w:tcPr>
            <w:tcW w:w="222" w:type="dxa"/>
            <w:vAlign w:val="center"/>
            <w:hideMark/>
          </w:tcPr>
          <w:p w14:paraId="0A2D97F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4773BA4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B38D4D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4AFE8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13252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855E8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872EB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F0A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6EB9B8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7AC5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599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B0E1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FF8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342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B37CE2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A24E268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BA9EA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64416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С1113-280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D1D9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Латекс, марка СКС-65 ГП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D55DF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83598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0,1458976</w:t>
            </w:r>
          </w:p>
        </w:tc>
        <w:tc>
          <w:tcPr>
            <w:tcW w:w="222" w:type="dxa"/>
            <w:vAlign w:val="center"/>
            <w:hideMark/>
          </w:tcPr>
          <w:p w14:paraId="550D4BE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BD2E0D2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40EB0A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9C070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C77ED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593D4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913B8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058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F29F66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78FA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292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A801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60F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04E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AF9E09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127B0CD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7DF407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B9B82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&amp;С111-741-1-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Д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B7C2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Листи гiпсокартоннi вологостійкі 12,5мм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379E6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C5411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979,776</w:t>
            </w:r>
          </w:p>
        </w:tc>
        <w:tc>
          <w:tcPr>
            <w:tcW w:w="222" w:type="dxa"/>
            <w:vAlign w:val="center"/>
            <w:hideMark/>
          </w:tcPr>
          <w:p w14:paraId="265E0D0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292D685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AB64C5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9C65D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FC27E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92816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7A719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26E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BD88BE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C7B5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90D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1DA0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FD3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C83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393E58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AFA0A2D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D7C41C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F3A0B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С1517-164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891D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Листи свинцеві марки С0, нормальної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точності, товщина 1,0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AF183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415B5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0,002424</w:t>
            </w:r>
          </w:p>
        </w:tc>
        <w:tc>
          <w:tcPr>
            <w:tcW w:w="222" w:type="dxa"/>
            <w:vAlign w:val="center"/>
            <w:hideMark/>
          </w:tcPr>
          <w:p w14:paraId="2759CC2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C2C1AD3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5652C8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6AECA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05647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EBD9A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0902B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827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21F5ED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DD35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7D6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4DF9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716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7C8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5A7D19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3FAC270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885928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522E2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&amp;С1415-8309-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0EC4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Лотки збірні 620х450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35BFE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10F9B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2" w:type="dxa"/>
            <w:vAlign w:val="center"/>
            <w:hideMark/>
          </w:tcPr>
          <w:p w14:paraId="7D4966D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60F3A60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601FA0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E2F43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BF582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A624F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E4EC2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490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C4B76B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F74D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B25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FFFE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346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69E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D7B3FC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7E4957D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616ED4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9994A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&amp;С1545-89-1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9D9E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Лоток металевий перфорований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вогнестійкий 50х35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58AAE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A1977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2" w:type="dxa"/>
            <w:vAlign w:val="center"/>
            <w:hideMark/>
          </w:tcPr>
          <w:p w14:paraId="6A3D975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AC1736F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747B9E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B4609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EA29D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5404A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437BE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CCD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1F78A3F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63CD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FEC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08C0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0A6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5EF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52906D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56E560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07F523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815B0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&amp;С1545-89-1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DE6A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Лоток перфорований 100Н50 оцинкований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D53BB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62145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222" w:type="dxa"/>
            <w:vAlign w:val="center"/>
            <w:hideMark/>
          </w:tcPr>
          <w:p w14:paraId="2EB3DE9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1829D04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4E69C2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01C06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3E7A9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F1F0E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B2FBE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77D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5AE23D0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E613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699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1303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27D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40B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F91C13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FA0FB16" w14:textId="77777777" w:rsidTr="00AD0DCE">
        <w:trPr>
          <w:trHeight w:val="55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4A0AB5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D92A9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&amp;С113-2422-2-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22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335A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Лоток перфорований 50х100х2000 в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комплекті з перегородками,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відгалуджувачами, кутами, консолями,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пластинами та   елементами кріплення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6EF36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7BBFA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2" w:type="dxa"/>
            <w:vAlign w:val="center"/>
            <w:hideMark/>
          </w:tcPr>
          <w:p w14:paraId="7A746DB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FB30983" w14:textId="77777777" w:rsidTr="00AD0DCE">
        <w:trPr>
          <w:trHeight w:val="55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DCD687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2D5F2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A8C87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1F60E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D4AE4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63A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E1AA30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0D7B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056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97D3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5CC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4E4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8DE2AB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4214101" w14:textId="77777777" w:rsidTr="00AD0DCE">
        <w:trPr>
          <w:trHeight w:val="55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EECFB8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439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79C4B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&amp;С113-2422-2-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22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D023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Лоток перфорований 50х400х2000 в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комплекті з перегородками,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відгалуджувачами, кутами, консолями,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пластинами та  елементами кріплення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CBC2D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FF76E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" w:type="dxa"/>
            <w:vAlign w:val="center"/>
            <w:hideMark/>
          </w:tcPr>
          <w:p w14:paraId="3681FF0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6900419" w14:textId="77777777" w:rsidTr="00AD0DCE">
        <w:trPr>
          <w:trHeight w:val="55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AC7833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01327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F8D6B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52172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4E0F0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4DD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856529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9FD4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C66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A7B1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41C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450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9D5562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F28F8EE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2AAFE1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E36C3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+С113-753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C217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Люк полімерпіщаний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5DEDF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7ED4B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3DB2CB2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7346327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1E280C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74171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A7507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C676B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C4242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49A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E98505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CBBE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E2C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9F5E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0BB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185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FF7C04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E61EFD8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44FE13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7EF3B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+С113-753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9528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Люк чавунний для колодязів легкий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C0001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CFBC7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4D7EA3E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6F14140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E3AE3A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3D0BC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F9F0B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9570E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1848F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2FA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77E73F1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279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AE0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3AC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0D6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011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44D12B7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3765F4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29EF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6A2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88D3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CE9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7AB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1C025C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FAF824C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F32A0D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50C40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С111-622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D004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Міткаль "Т-2" суровий [суров'є]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81A04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EEABD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222" w:type="dxa"/>
            <w:vAlign w:val="center"/>
            <w:hideMark/>
          </w:tcPr>
          <w:p w14:paraId="5D4448F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CD13F1B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B26664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2F061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08843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C4AA6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CA711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24E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09D7DF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EC77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5C0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606F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D39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725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9B5702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EA94037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4F70E4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EAA81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&amp;С1630-4-1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E21A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Манометр технічний 0-10атм д.15мм ГОСТ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18140-84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9CD4F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A32E8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53C8AE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42A6F5C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E1173B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9034E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4B4A0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63D7E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5E2E8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DB4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F23AF4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EE3F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D99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3712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F18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EA3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997C9C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6958B99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709140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5268D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С111-587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E176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Масло індустрійне И-20А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2526A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47E8B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0,000869</w:t>
            </w:r>
          </w:p>
        </w:tc>
        <w:tc>
          <w:tcPr>
            <w:tcW w:w="222" w:type="dxa"/>
            <w:vAlign w:val="center"/>
            <w:hideMark/>
          </w:tcPr>
          <w:p w14:paraId="19B6D85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E264152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2191CD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7416A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97025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42322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8BCF6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665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DE9F9F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4AA4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18B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E64D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6A5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A52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6BCA3F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1ED6D4A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426758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77BA3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С111-586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FF20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Масло дизельне моторне зимове М-8ДМ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65B24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75C25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0,0001</w:t>
            </w:r>
          </w:p>
        </w:tc>
        <w:tc>
          <w:tcPr>
            <w:tcW w:w="222" w:type="dxa"/>
            <w:vAlign w:val="center"/>
            <w:hideMark/>
          </w:tcPr>
          <w:p w14:paraId="30AE187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64D4080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C86847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9518E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EA4FC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03860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3949E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05D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C3CDF57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047F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A3E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E82C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EC2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93C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D1DD33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561CB4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50D7D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74EE4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С111-1692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6FDB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Мастика "Ізол"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9FB44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D442D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0,98895</w:t>
            </w:r>
          </w:p>
        </w:tc>
        <w:tc>
          <w:tcPr>
            <w:tcW w:w="222" w:type="dxa"/>
            <w:vAlign w:val="center"/>
            <w:hideMark/>
          </w:tcPr>
          <w:p w14:paraId="6D140DC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098A562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3BF8AC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3AD78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6BC9A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23396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5DC6F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9B1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D28371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D8D5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723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138E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44C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0D2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D9FF6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5B0FDE9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AD7107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9EFF8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+С111-1702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E435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Мастика бітумна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299A1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098DD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0,03576</w:t>
            </w:r>
          </w:p>
        </w:tc>
        <w:tc>
          <w:tcPr>
            <w:tcW w:w="222" w:type="dxa"/>
            <w:vAlign w:val="center"/>
            <w:hideMark/>
          </w:tcPr>
          <w:p w14:paraId="6F936C5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22FC0BB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2098A1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047CC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312D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669F6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FD9EA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AED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AA6E0DF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1901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7BA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DBA4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700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DEF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DDC61F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A9F723D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F0DC84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C9B3B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С111-594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F946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Мастика бітумна покрівельна гаряча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ECD3B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82D1F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222" w:type="dxa"/>
            <w:vAlign w:val="center"/>
            <w:hideMark/>
          </w:tcPr>
          <w:p w14:paraId="4EBE03A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52F173B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1EE741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E764D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14CD4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13CB3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69216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4D7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9C0138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B263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3E6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8DBE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F90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E3B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A54FEC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D03AE8E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8B9209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449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23394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С111-1694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A756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Мастика бітумно-полімерна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57957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0DB8F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0,0536</w:t>
            </w:r>
          </w:p>
        </w:tc>
        <w:tc>
          <w:tcPr>
            <w:tcW w:w="222" w:type="dxa"/>
            <w:vAlign w:val="center"/>
            <w:hideMark/>
          </w:tcPr>
          <w:p w14:paraId="747EBC1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AE4D10B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14C476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5B9DF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C725D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040D6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83609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6CD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90689A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4462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E22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48F5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E33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08E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86D6D4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5169075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ADB700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64DA5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С111-593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803E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Мастика бітумнобутилкаучукова холодна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59C04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315EA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0,45593</w:t>
            </w:r>
          </w:p>
        </w:tc>
        <w:tc>
          <w:tcPr>
            <w:tcW w:w="222" w:type="dxa"/>
            <w:vAlign w:val="center"/>
            <w:hideMark/>
          </w:tcPr>
          <w:p w14:paraId="5208C26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0D1FFDA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DB0A45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9D23D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74326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BEE16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D9FE9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B0D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F0D1A6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0F63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28F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98FA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B4F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28A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65ED48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FF30625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4BB224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1F12D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С111-605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20D5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Мастика герметизувальна нетверднуча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"Гелан"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673AB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4381F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0,0156828</w:t>
            </w:r>
          </w:p>
        </w:tc>
        <w:tc>
          <w:tcPr>
            <w:tcW w:w="222" w:type="dxa"/>
            <w:vAlign w:val="center"/>
            <w:hideMark/>
          </w:tcPr>
          <w:p w14:paraId="45DD257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797A590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93F90F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A8E6D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AC85C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95A5B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03700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149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992588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7699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BAD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28C4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1B8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9ED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708041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FB0A02D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5AE8E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A649D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С111-1697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BF8C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Мастика клеюча кумароно-каучукова, марка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КН-3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34AAB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84F01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0,1213056</w:t>
            </w:r>
          </w:p>
        </w:tc>
        <w:tc>
          <w:tcPr>
            <w:tcW w:w="222" w:type="dxa"/>
            <w:vAlign w:val="center"/>
            <w:hideMark/>
          </w:tcPr>
          <w:p w14:paraId="58FB672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908AA0D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5FDBED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8FAF9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506AE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22167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C4479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4C5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C2DD2D8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07A7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9EA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DF13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8E1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426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8861DB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5DF97B9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4FEB24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098FA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+С111-307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9C9C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Мембрана ПВХ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1F6AC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51368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1111,5</w:t>
            </w:r>
          </w:p>
        </w:tc>
        <w:tc>
          <w:tcPr>
            <w:tcW w:w="222" w:type="dxa"/>
            <w:vAlign w:val="center"/>
            <w:hideMark/>
          </w:tcPr>
          <w:p w14:paraId="0BA6B7A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D97A4DF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DCC4DD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D28BA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43F34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DA0AA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D739D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446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A745ECD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DD5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6D1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937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940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88D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1CF47D3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672E19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5C4A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F16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793A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069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C7E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82B76A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BB59AC2" w14:textId="77777777" w:rsidTr="00AD0DCE">
        <w:trPr>
          <w:trHeight w:val="55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046502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454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7DB54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С1115-2552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FEE6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Мертелі періклазові, періклазохромітові та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хромітоперіклазові для установок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позапічного вакуумування сталі [ТУ 14-8-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147-75], марка МПХВ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89090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2C532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0,016</w:t>
            </w:r>
          </w:p>
        </w:tc>
        <w:tc>
          <w:tcPr>
            <w:tcW w:w="222" w:type="dxa"/>
            <w:vAlign w:val="center"/>
            <w:hideMark/>
          </w:tcPr>
          <w:p w14:paraId="7E7F7B9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71305E6" w14:textId="77777777" w:rsidTr="00AD0DCE">
        <w:trPr>
          <w:trHeight w:val="55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0FF003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B6E0B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D7BDE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9DEC3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7AC50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845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3EED41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631E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539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4BE8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A98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2B8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832122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526D33A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C4AFDC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F66E1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С121-782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A6E6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Металеві конструкції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9A3D8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377BA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222" w:type="dxa"/>
            <w:vAlign w:val="center"/>
            <w:hideMark/>
          </w:tcPr>
          <w:p w14:paraId="0A8E6E3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2CC4DA8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D82281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48FA4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B5922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B4329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0597A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E8D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DEEA31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BFFC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FFD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2AC1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39C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8DA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2BC53F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08034C5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6F4950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072E2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С121-783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24F8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Металоконструкції індивідуальні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30F0B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8E7BD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0,08978</w:t>
            </w:r>
          </w:p>
        </w:tc>
        <w:tc>
          <w:tcPr>
            <w:tcW w:w="222" w:type="dxa"/>
            <w:vAlign w:val="center"/>
            <w:hideMark/>
          </w:tcPr>
          <w:p w14:paraId="3D3189C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C31814A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175455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F27B1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6902B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98F1E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850E3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87E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C46611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9C6D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8FC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19A3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F59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4BC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7F139E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BC999B2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307FFA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E7A86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+С121-756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3245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Металоконструкції навісу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062A0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86EAC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1,19552</w:t>
            </w:r>
          </w:p>
        </w:tc>
        <w:tc>
          <w:tcPr>
            <w:tcW w:w="222" w:type="dxa"/>
            <w:vAlign w:val="center"/>
            <w:hideMark/>
          </w:tcPr>
          <w:p w14:paraId="78EA339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51F6DE5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01A0EE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BB0B4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ABE48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6AEB0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C8540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3F2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98C6AB7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7C2E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1A8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F2AC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9CB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F2B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EB464D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FAF5517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AE6983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6A567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&amp;С10000-2-2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4D17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Металорукав Ду16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64130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3ABCC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2" w:type="dxa"/>
            <w:vAlign w:val="center"/>
            <w:hideMark/>
          </w:tcPr>
          <w:p w14:paraId="3967D6F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BE17BFD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460418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BDA5C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8E0B8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5C148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8C4F8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57F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A4F139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E5EA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A41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D8AE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830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C68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8325D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8848CC4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6AFCFC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C25D5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&amp;С10000-2-12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44D1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Металорукав діам.ум.проходу 15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8E4DC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4BF1F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22" w:type="dxa"/>
            <w:vAlign w:val="center"/>
            <w:hideMark/>
          </w:tcPr>
          <w:p w14:paraId="188E5CA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90B08C0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01913D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1B1AB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DD934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67473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239C3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9DC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10C5D6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B9AB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7C8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8F78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BD4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491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22A04F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CC63F7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267252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0A58D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+С130-615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EEA1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Мийка кухонна металева врізна на 2 чаші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67B18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133A5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8B2572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8E2D97D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C7CCEC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169F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E797F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BCB58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8D69C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517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0F1A67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E694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8C9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3D88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3C3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DD2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AF9EC7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C572BE6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18CDCA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F9EB4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+1503-8456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4D3B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Модуль одномовний, дуплекс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FC1A0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7E8D7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606577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36DB51D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73C206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B4B17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09011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7BA78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D777A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358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D3F601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A0C6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905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0AAB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A03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9D5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1B80FB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F700F97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355CA7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45F47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С1546-51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0C8B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Моногідрат літію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E0A02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6D785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222" w:type="dxa"/>
            <w:vAlign w:val="center"/>
            <w:hideMark/>
          </w:tcPr>
          <w:p w14:paraId="6FAEC95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4F624DD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912D1A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0287B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1CE48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77C43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B0570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FBC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7FB5187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0F9C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B8F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75AC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B68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F76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24DA68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04783AD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F738DD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168F1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&amp;С113-749-1-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ИНБ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C083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Монтажна вставка фланцева д.100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5351C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74796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E6192C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AAAE4B4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29358F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C8E2C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FFCF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87D34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C09B2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79D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D239B4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49EA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A2D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C41A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E0A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AAC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7DA4F5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0A65C48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A0882E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92B3C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+С113-753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7CDA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Муфта ПВХ д.110 зовнішня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69835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DF99B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B199CE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8EE4887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92F1FB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E1202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9B3C2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5E8E2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80A25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EA8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1FA85B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151F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376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86F9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04F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57E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3F2BAF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BE33560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2E8B95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1AFBB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&amp;С1-1-255-8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8B09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Муфта гібка труба-коробка П25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DC7C4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97C82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22" w:type="dxa"/>
            <w:vAlign w:val="center"/>
            <w:hideMark/>
          </w:tcPr>
          <w:p w14:paraId="7EE6EB7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D626855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683904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43872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A4D15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FEC45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BF85D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639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871FF9E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3B8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874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5AB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95E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437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5728EF5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D84904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840A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B12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D6D1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636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E0E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6B8E06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EC9CA12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19FBF9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8709B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&amp;С1-1-255-8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C418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Муфта гібка труба-труба П25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BA39D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4A0C0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222" w:type="dxa"/>
            <w:vAlign w:val="center"/>
            <w:hideMark/>
          </w:tcPr>
          <w:p w14:paraId="1CBC4C5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10F010F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E5A094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22C27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BD2C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22244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D6F86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941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6CD888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879F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A03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E539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B4F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E03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70E9DE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EFC4CA5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5FA9CE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62DE5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&amp;С1630-1911-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24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8192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Муфта сталева д.15мм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E8CDF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31974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28855AE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5E5203E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01526C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7DECD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F4160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FDD22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74D4B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B46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647EA6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2C20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D97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5904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032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F54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0C6D0D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1267326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FF95B9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3CBE8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С113-105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6EE4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Муфти прямі короткі [фітинги] з ковкого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чавуну з циліндричною різьбою,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максимальний умовний прохід 50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CF14F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635FE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0,084</w:t>
            </w:r>
          </w:p>
        </w:tc>
        <w:tc>
          <w:tcPr>
            <w:tcW w:w="222" w:type="dxa"/>
            <w:vAlign w:val="center"/>
            <w:hideMark/>
          </w:tcPr>
          <w:p w14:paraId="5A621E0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E64677D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B1C174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B6BC0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58B37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EA6C7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4F276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94E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0364F2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2E18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DDF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967F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C9B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55A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76B089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0060552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E88003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7BE39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С113-106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5F90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Муфти прямі короткі [фітинги] з ковкого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чавуну з циліндричною різьбою,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максимальний умовний прохід 65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BE989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EFE08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0,255</w:t>
            </w:r>
          </w:p>
        </w:tc>
        <w:tc>
          <w:tcPr>
            <w:tcW w:w="222" w:type="dxa"/>
            <w:vAlign w:val="center"/>
            <w:hideMark/>
          </w:tcPr>
          <w:p w14:paraId="1B85331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98DD410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207005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A401F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D033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A1AA6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120AB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6F7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3B5E84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D4DB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5E0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5635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010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767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C5B401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E3327C1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49BC6C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26815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С1545-130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D8CE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Наконечники НП-3/4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54262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48A00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22" w:type="dxa"/>
            <w:vAlign w:val="center"/>
            <w:hideMark/>
          </w:tcPr>
          <w:p w14:paraId="232F072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6BA14A8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B89123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8CD8E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6987E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8FAA6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88B9B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415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7E8FEB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7274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BC1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F7EE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19A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8B7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DDBE4E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681DD5E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081281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EC0A9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С1545-152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F35F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Наконечники кабельні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A55EC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30E3C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0,0204</w:t>
            </w:r>
          </w:p>
        </w:tc>
        <w:tc>
          <w:tcPr>
            <w:tcW w:w="222" w:type="dxa"/>
            <w:vAlign w:val="center"/>
            <w:hideMark/>
          </w:tcPr>
          <w:p w14:paraId="439F6F6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1005AFE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F16514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3869A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3B191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3E823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1733C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30E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C2431A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FC83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F59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6D65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2AC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30F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054469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92EFEDE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391624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7427B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С1545-153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577B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Наконечники кабельні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6EA39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859D5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22" w:type="dxa"/>
            <w:vAlign w:val="center"/>
            <w:hideMark/>
          </w:tcPr>
          <w:p w14:paraId="05F2A84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2110F46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AF4584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EB562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554FD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E4C8F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FF829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2EF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3EE8E6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3E43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1DF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96C3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7D1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49B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105508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E1C70FC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1DAC77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22D35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&amp;С113-746-5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2391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Насосна каналізаційна Установка Grudfos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MOG.09.3.2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24558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F2351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8ECC3B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88A47FE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4274DE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E4BFB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9C4BD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1647F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D3351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220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C4595A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8CDF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405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85D4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BA4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DEF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CDED95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84081C1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48A415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F895A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+С130-508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0BC6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Насосна установка Grundfos JP 3-42 PT-H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Q=0.56k/c Н=21,97м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983B0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1DF25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6E7735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8FDD07F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DBECF4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23EFD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4619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10EC4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45DE8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90E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D577FB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459E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9F0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2D55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145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2E1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8E1E69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6FDCABA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CBD2D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638A5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+С130-508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02E4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Насосна установка Grundfos СМВЕ 1-44 1-U-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С-С-D-А Q=0.6л/c Н=20м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BD77B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A5D03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530AA3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3C97CE8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15732D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47145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E40F1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23E79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797D1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BD3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EFFFC0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9990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ED6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12B7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546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091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FDDE75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F408DBE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D75284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98315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С1545-156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9E43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Нитки швейні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A51DB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7212D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222" w:type="dxa"/>
            <w:vAlign w:val="center"/>
            <w:hideMark/>
          </w:tcPr>
          <w:p w14:paraId="174939F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1CC2AF8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A8A9EE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FE8E2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A1767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4B9C4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B8690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F63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BC81DB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92C2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DFF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0B52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03D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255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D297DB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687678A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2989B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960CB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+С121-393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1FE3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Огородження сходів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32D0B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7CACB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40,3002</w:t>
            </w:r>
          </w:p>
        </w:tc>
        <w:tc>
          <w:tcPr>
            <w:tcW w:w="222" w:type="dxa"/>
            <w:vAlign w:val="center"/>
            <w:hideMark/>
          </w:tcPr>
          <w:p w14:paraId="43FA5B2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5AE018E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39C15D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FDAFF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557E8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E430B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2F0D9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576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44D2DF7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771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39F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C02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27D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EE8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5E3F7A8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8A61CA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9462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35D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E38C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86A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96A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8A90EB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706E57E" w14:textId="77777777" w:rsidTr="00AD0DCE">
        <w:trPr>
          <w:trHeight w:val="6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7A5356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FDFC3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С121-756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0CCD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Окремі конструктивні елементи будівель та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споруд [колони, балки, ферми, зв'язки,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ригелі, стояки тощо] з перевагою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гарячекатаних профілей, середня маса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складальної одиниці понад 0,1 до 0,5 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7F940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5D7E7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22" w:type="dxa"/>
            <w:vAlign w:val="center"/>
            <w:hideMark/>
          </w:tcPr>
          <w:p w14:paraId="02C8A8F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0EB9FBD" w14:textId="77777777" w:rsidTr="00AD0DCE">
        <w:trPr>
          <w:trHeight w:val="68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E9F03D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63439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25EF8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639DF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AFA08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99A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AFC12B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BDED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AFE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544A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5C1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9DC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A64757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ACEF371" w14:textId="77777777" w:rsidTr="00AD0DCE">
        <w:trPr>
          <w:trHeight w:val="6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36763E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716CC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С121-768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663B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Окремі конструктивні елементи будівель та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споруд [колони, балки, ферми, зв'язки,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ригелі, стояки тощо] з перевагою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товстолистової сталі, середня маса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складальної одиниці до 0,5 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0CF68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5B04C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222" w:type="dxa"/>
            <w:vAlign w:val="center"/>
            <w:hideMark/>
          </w:tcPr>
          <w:p w14:paraId="07D2BDF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B60BEA7" w14:textId="77777777" w:rsidTr="00AD0DCE">
        <w:trPr>
          <w:trHeight w:val="68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05E04C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EB02A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D1231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3B4D0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07813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6CE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C5EDA6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EDE7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48B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540A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C67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C85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4BCDC5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7385FAE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DEDED4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B55FE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С111-628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C7B2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Оліфа комбінована К-3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7D726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9A3D6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0,00134</w:t>
            </w:r>
          </w:p>
        </w:tc>
        <w:tc>
          <w:tcPr>
            <w:tcW w:w="222" w:type="dxa"/>
            <w:vAlign w:val="center"/>
            <w:hideMark/>
          </w:tcPr>
          <w:p w14:paraId="3832281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5447BB6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8BB886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6CAA5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08E8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F965C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C16F3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2DA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64304D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AE97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F0E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5598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962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A85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287FEB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073C985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41DE15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5B48C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С111-1668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5047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Оліфа натуральна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8A20C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18455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3,60404</w:t>
            </w:r>
          </w:p>
        </w:tc>
        <w:tc>
          <w:tcPr>
            <w:tcW w:w="222" w:type="dxa"/>
            <w:vAlign w:val="center"/>
            <w:hideMark/>
          </w:tcPr>
          <w:p w14:paraId="3D27F1C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8040204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506C5D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DF95E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859FF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57C98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DA723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A63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971E1D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E273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926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3FA9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55A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511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D20ABF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B5ECDD6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0F10CE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87FA8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С111-1669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3621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Оліфа оксоль комбінована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F5E92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FEB29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0,0000155</w:t>
            </w:r>
          </w:p>
        </w:tc>
        <w:tc>
          <w:tcPr>
            <w:tcW w:w="222" w:type="dxa"/>
            <w:vAlign w:val="center"/>
            <w:hideMark/>
          </w:tcPr>
          <w:p w14:paraId="51155B5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4C00D9B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F0B566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FF323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37598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72642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7A5E9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19A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203D210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6BE2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165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7F39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44C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D2E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6CF83E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EDAF4FA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79EA2E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DC51C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С121-789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9513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Опори нерухомі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EDD81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86CE4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0,0045395</w:t>
            </w:r>
          </w:p>
        </w:tc>
        <w:tc>
          <w:tcPr>
            <w:tcW w:w="222" w:type="dxa"/>
            <w:vAlign w:val="center"/>
            <w:hideMark/>
          </w:tcPr>
          <w:p w14:paraId="50A46C4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CA960CB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0F4E71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52807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178C5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70563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A7C5E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436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6718EF3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3233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C14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9912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210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6C5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B3B8BD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0C10A78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D85EF2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353E3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С1545-159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12FB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Очіс льняний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AFF72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A9D9F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0,00377</w:t>
            </w:r>
          </w:p>
        </w:tc>
        <w:tc>
          <w:tcPr>
            <w:tcW w:w="222" w:type="dxa"/>
            <w:vAlign w:val="center"/>
            <w:hideMark/>
          </w:tcPr>
          <w:p w14:paraId="151B3B5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C8B19F9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8BB737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4955D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6F59D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D5AE0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81E2C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30B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075D04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04D7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5FD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188E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0E6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A77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F5C3BF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1EAC25B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2C4AB6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F1812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С1545-177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4F8C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Підрозетник, діаметр 50-80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F9DAC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4B5D1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0,9167</w:t>
            </w:r>
          </w:p>
        </w:tc>
        <w:tc>
          <w:tcPr>
            <w:tcW w:w="222" w:type="dxa"/>
            <w:vAlign w:val="center"/>
            <w:hideMark/>
          </w:tcPr>
          <w:p w14:paraId="363DF4F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C289F1C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62ED9C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64798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9764F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0A579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CF043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5D7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43681D3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CB8D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9E0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ADD9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E2A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7FE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3EA727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1CBDC89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A1F247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C7A90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+1704-10837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C2E5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Підсилювач мобільного зв'язку стандартів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GSM-900/1800 GD-20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79727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28993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38BB5D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F3876C9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4D84F0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5CC8E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93845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49735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DBD4F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A5D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A1B6460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1C7A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01D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4B3C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B4B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746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5BA60A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4C0AD1A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7E6921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7E4BD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&amp;С113-749-1-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ИНБ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FB99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Підставка під гідрант прохідна ППТФ Ду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100х100х100мм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EFAAE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7C199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8EF70A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994F053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EBD856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B39AC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45C6B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E649E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AF004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B03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403D258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463A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3D7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97E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C82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DD6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8B2877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2FBDD08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1A96C6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AFD38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&amp;С1550-38-1-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Н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2B96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Піна монтажна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9FC30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0A44E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4,46258</w:t>
            </w:r>
          </w:p>
        </w:tc>
        <w:tc>
          <w:tcPr>
            <w:tcW w:w="222" w:type="dxa"/>
            <w:vAlign w:val="center"/>
            <w:hideMark/>
          </w:tcPr>
          <w:p w14:paraId="2003205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937E58C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35B3D5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4C3C3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AF0A7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31FE3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F2E65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675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90A1E69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F22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377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37F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6B2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678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01CE792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0A1BDE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D952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2FC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5654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C81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C5B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BB9C40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9E5CA7E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7FFD2E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4C109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+С1421-10634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61F3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Пісок природний, рядовий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87719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1CAE8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357,2162</w:t>
            </w:r>
          </w:p>
        </w:tc>
        <w:tc>
          <w:tcPr>
            <w:tcW w:w="222" w:type="dxa"/>
            <w:vAlign w:val="center"/>
            <w:hideMark/>
          </w:tcPr>
          <w:p w14:paraId="0C61402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8108CD9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F96067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82A9A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B3E5E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88A90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C8B1D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E94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0A3994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8550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7CA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1336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085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8B0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0C4956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087A387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F3C405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7D13A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С111-1604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724E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Папір шліфувальний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FE80A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99D03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29,49897</w:t>
            </w:r>
          </w:p>
        </w:tc>
        <w:tc>
          <w:tcPr>
            <w:tcW w:w="222" w:type="dxa"/>
            <w:vAlign w:val="center"/>
            <w:hideMark/>
          </w:tcPr>
          <w:p w14:paraId="26D4E5F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9E1FFC1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E99479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5D162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2767A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BF4B5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B9A61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97D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4F5D6F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D512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137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C8F3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47E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A28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27A32A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AE1891F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64447E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86492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С111-633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1ECE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Парафін нафтовий твердий П-3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DB5F6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E785F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0,00004</w:t>
            </w:r>
          </w:p>
        </w:tc>
        <w:tc>
          <w:tcPr>
            <w:tcW w:w="222" w:type="dxa"/>
            <w:vAlign w:val="center"/>
            <w:hideMark/>
          </w:tcPr>
          <w:p w14:paraId="690B8B0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45233AD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956549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F7CEB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C3171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5A369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EDC34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6FD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3B4CA1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524C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B13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BA3C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315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33E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0276E0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9F25732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9BA0CD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8B10E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&amp;С188888-35-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106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3054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Паркан із секцій ДЕКО 1500х2500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BDDBC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A4E03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22" w:type="dxa"/>
            <w:vAlign w:val="center"/>
            <w:hideMark/>
          </w:tcPr>
          <w:p w14:paraId="053B95E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C66879A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107ED4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27C8D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51A5F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58F33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77297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CC0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D32E87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D155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376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2E00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7CC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D17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EC4566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A274BC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50DB2B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8CFB6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+С111-307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4923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Пароізоляційна плівка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BA9AA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CCD65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481,0455</w:t>
            </w:r>
          </w:p>
        </w:tc>
        <w:tc>
          <w:tcPr>
            <w:tcW w:w="222" w:type="dxa"/>
            <w:vAlign w:val="center"/>
            <w:hideMark/>
          </w:tcPr>
          <w:p w14:paraId="0848566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64D4EF3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092675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930C8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53AEE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694E9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F9216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E30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60FABE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AA95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C85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7AC4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273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64F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1B208F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558DE1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242762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BBFA6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С1546-54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236C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Пароніт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7B752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4B7B9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0,0001</w:t>
            </w:r>
          </w:p>
        </w:tc>
        <w:tc>
          <w:tcPr>
            <w:tcW w:w="222" w:type="dxa"/>
            <w:vAlign w:val="center"/>
            <w:hideMark/>
          </w:tcPr>
          <w:p w14:paraId="5FD04E4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B77F424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D4C73A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FD344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CAFEC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9DE01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AB395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583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A5DF2D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DE69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FCB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27B0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9C2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6DA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A2AE34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BAB068A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139BFA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794CB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+С111-1748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00DE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Пасмо смоляне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A2041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84213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13,37175</w:t>
            </w:r>
          </w:p>
        </w:tc>
        <w:tc>
          <w:tcPr>
            <w:tcW w:w="222" w:type="dxa"/>
            <w:vAlign w:val="center"/>
            <w:hideMark/>
          </w:tcPr>
          <w:p w14:paraId="3BFB885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B1638BE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B26C32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19CC5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C20F2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CB752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5A1EE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480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669604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BD45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2A6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9E4B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342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1AC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947112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EE5D99B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3A05C1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F9AA5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С1113-292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85FC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Паста антисептична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4E905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04EF1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0,002017</w:t>
            </w:r>
          </w:p>
        </w:tc>
        <w:tc>
          <w:tcPr>
            <w:tcW w:w="222" w:type="dxa"/>
            <w:vAlign w:val="center"/>
            <w:hideMark/>
          </w:tcPr>
          <w:p w14:paraId="13542A4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BA60123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2D9C88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EFC0B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C1BB5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3D110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C2651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551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98321B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674E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BB6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8F65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A58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D74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316B74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21CD8CE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6B18FB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E46E8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С1545-161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1DAB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Патрони Д або К довгі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E12B0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3C5F0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6,8378</w:t>
            </w:r>
          </w:p>
        </w:tc>
        <w:tc>
          <w:tcPr>
            <w:tcW w:w="222" w:type="dxa"/>
            <w:vAlign w:val="center"/>
            <w:hideMark/>
          </w:tcPr>
          <w:p w14:paraId="7816147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8F1B8A0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7B5FEC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FBC4A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B4198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4428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C8579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2FB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7D0DCB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4CBF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5D2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08C3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35E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B8C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5F875E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5A91AC6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2AF32B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3A5E9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С1545-163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BB04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Патрони до пістолета Д-2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B6837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DD2BE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1,0248</w:t>
            </w:r>
          </w:p>
        </w:tc>
        <w:tc>
          <w:tcPr>
            <w:tcW w:w="222" w:type="dxa"/>
            <w:vAlign w:val="center"/>
            <w:hideMark/>
          </w:tcPr>
          <w:p w14:paraId="4DE9994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F891160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374CE5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1C79C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77CA0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8DBA5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31B57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F37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E8C002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C593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FF9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5A89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579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28E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0DCB80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8C3FDAF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BEE2FA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A6296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С1545-168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010B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Патрубок У-479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DD24D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DA9A4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22" w:type="dxa"/>
            <w:vAlign w:val="center"/>
            <w:hideMark/>
          </w:tcPr>
          <w:p w14:paraId="6C5D77A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585C609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1E80F7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A55F5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70E5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FD8D4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2096D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474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1A3C3B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B01E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36A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B255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6CC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A10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2D572D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F422297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29888B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C0CB2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&amp;С1630-1911-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24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DD99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Патрубок-вставка із труб сталевих д.15мм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довж.260мм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D0D0C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E5CC6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DDFD6D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D0ED862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735D9F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F6B94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2EEAF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F9614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1575D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E15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9C23BB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0206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53D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89C8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A1B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A59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245C5C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DB8F7E6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B7A9B9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AF2F0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+1704-50266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C8E4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Патч-корд, RJ45 1 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DA954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9E999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2" w:type="dxa"/>
            <w:vAlign w:val="center"/>
            <w:hideMark/>
          </w:tcPr>
          <w:p w14:paraId="41762D6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1415179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C0B1BD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3775C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AEEE9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04351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7623B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650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4E79D30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74F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D6D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735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687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3B0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218420B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0461B4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627A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37F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9054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3D8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523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3188F8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AD365DD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C90933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6B549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+1704-50266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992A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Патч-корд, RJ45 2 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9CE4E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06DEB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2" w:type="dxa"/>
            <w:vAlign w:val="center"/>
            <w:hideMark/>
          </w:tcPr>
          <w:p w14:paraId="179A058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86456F9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AF783E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8B629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51636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5FB45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958D5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735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394DA6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9792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C03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E9DF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22B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52C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512215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7607C88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8C2B5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6774B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&amp;С10000-2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58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618C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Перемикач одноклавішний прихованого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улаштування, 10А, ІР20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20706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8482B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2097B75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EDACA81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B96730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C6C21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11705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10382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4671D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A70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1F0710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7B1D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A1F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BC1B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92A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06F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F7977A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AFD4656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02BE85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7D153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+С1545-169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2CC7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Перемичка заземлювальна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8BF9D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FD189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110,98</w:t>
            </w:r>
          </w:p>
        </w:tc>
        <w:tc>
          <w:tcPr>
            <w:tcW w:w="222" w:type="dxa"/>
            <w:vAlign w:val="center"/>
            <w:hideMark/>
          </w:tcPr>
          <w:p w14:paraId="78A5C82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59F6531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17FF89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702D7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8D170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BA525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F5E72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1C8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792BB7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9EAF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90E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E7D8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8F5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B48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0F2397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8231BE7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32F3B3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FEBB0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&amp;С188888-51-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957B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Перемичка.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875B2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C0C62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2" w:type="dxa"/>
            <w:vAlign w:val="center"/>
            <w:hideMark/>
          </w:tcPr>
          <w:p w14:paraId="5B7F927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CD598B6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5F245A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66341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E920D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9D7A5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6B829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E2F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4A7AB7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0517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0EE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680B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19B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7FB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01D71E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FB46B78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F6AF54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50DCB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+К582821-558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13C1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Перемички з/б марки 2ПБ13-1 серія 1.038.1-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 вип.1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DB1AB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9DC37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545F866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30099D4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78BC81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86F63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9F6A5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BED8A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8A6B1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24D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23CD220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A386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825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C2E2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733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12F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2EABC0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DF8AD80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256178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D254B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+К582821-560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8B7D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Перемички з/б марки 2ПБ16-2 серія 1.038.1-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 вип.1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807D6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57C64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14:paraId="0A5DDD1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55BD1D7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824ED0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A6041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F83C2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2779E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7D854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3BF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5EBD37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DE29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CC7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0083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D9A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CEC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187E86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1BBC418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31D705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6AFB0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+К582821-564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D952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Перемички з/б марки 2ПБ19-3 серія 1.038.1-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 вип.1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BF3CC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8B68B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73C5CA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3A3A357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B5E9A7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59C27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854DC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04C3B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D6600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177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BF3BC37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E378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A6F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6D7D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C86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7F2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0E0679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AC7160A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0885D1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678C9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&amp;С1630-1911-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24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9BC9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Перехід сталевий Ду50х15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150C7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8B93E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7BB71C5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204FF65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2A54EC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CC1DA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99949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E5387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B348F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774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E8D66A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69C8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FB4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6AB0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113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7DD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B217B8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3D66128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1A6EDE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009DD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+С113-1791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4176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Перехід сталевий концентричний Ду20х15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F3793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7D9A1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0D8DCBF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F99BB90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259E54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BD423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A1E9A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8DBC5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7FBF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21E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46BF3A8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D6DF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55D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E230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B2C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7F3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910612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49EB1B1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C6F296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9354A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+С113-1791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3E33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Перехід сталевий концентричний Ду25х20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D0663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EDE62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6FA268E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4F5A07A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713BC6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30755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1373D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4FA6B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BCA4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6A2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B9E09F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A210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69B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EF06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14C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F81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48FCC5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D366FAB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8F1B1C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3D359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+С113-1791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CF09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Перехід сталевий концентричний Ду50х25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E5ABF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01F80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4E95A06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F0026F7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C66E97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1619E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EC467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58797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384DC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AD3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35EFDC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3965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565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7FD7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FC1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097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F510CA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D2BE16F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E3B252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0CD27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+С111-307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2C06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Плівка звукоізоляційна із спіненого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поліетилену 10мм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CCDAF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F9B0A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52,3926</w:t>
            </w:r>
          </w:p>
        </w:tc>
        <w:tc>
          <w:tcPr>
            <w:tcW w:w="222" w:type="dxa"/>
            <w:vAlign w:val="center"/>
            <w:hideMark/>
          </w:tcPr>
          <w:p w14:paraId="4DFB4FA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3B6E519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7742D6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FE86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70800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EBF99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D2CB0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B09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12C768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FC6E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399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0C78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051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8C9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BD3388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E14FD07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1CCBB1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32403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+С111-856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6562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Плівка пароізоляційна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B4A7C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96712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222" w:type="dxa"/>
            <w:vAlign w:val="center"/>
            <w:hideMark/>
          </w:tcPr>
          <w:p w14:paraId="30801E3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2767DB9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63BBA7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6DB85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46535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F76FF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8E53C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FFD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5AF2F22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F8E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6F7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EEE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5F6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72D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1DB28BF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5A53D9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006F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F75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6BAB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226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738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205053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6C6EB8C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F39597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2A3B9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+С111-1722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CF86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Плінтуси для підлог з пластикату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118A1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EA661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99,99</w:t>
            </w:r>
          </w:p>
        </w:tc>
        <w:tc>
          <w:tcPr>
            <w:tcW w:w="222" w:type="dxa"/>
            <w:vAlign w:val="center"/>
            <w:hideMark/>
          </w:tcPr>
          <w:p w14:paraId="595AADB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DEC9B79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84717D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69DBC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226C1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998AB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6C737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766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5656F8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5381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A61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57A6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BEE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20F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7CAAD4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23A234E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F75655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BE854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С111-1714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B4B6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Пластикат полівінілхлоридний (шнур)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59B0F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E71D8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125,06534</w:t>
            </w:r>
          </w:p>
        </w:tc>
        <w:tc>
          <w:tcPr>
            <w:tcW w:w="222" w:type="dxa"/>
            <w:vAlign w:val="center"/>
            <w:hideMark/>
          </w:tcPr>
          <w:p w14:paraId="056441B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92CDDE0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B69640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2ED0E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10495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DB57C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C2D20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ECD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80F82A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8ACF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A03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187A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550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F5D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FA5D5F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ACADDA5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613696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BE70A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С111-849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3816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Пластина гумова рулонна вулканізована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B8B0C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638B8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222" w:type="dxa"/>
            <w:vAlign w:val="center"/>
            <w:hideMark/>
          </w:tcPr>
          <w:p w14:paraId="0AEC6AD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A508C5A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3A5D7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3EFFE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EBF1F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AF9C8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13C4A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E31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74094B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5058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F12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0C72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F66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12D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DF626F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F5D2A98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394F31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3D7F7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+К585521-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Л048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F92C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Плити днищ  ПН10 залізобетонні серія 3.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900.1-14 випуск 1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BDDB7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9A416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3BCBAA9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F3876F4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437CFB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28E97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922ED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1C8EA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9989B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09C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996259F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8500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BB4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50B6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627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F07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9A6A85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E91D63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02E07D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EEF2E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К585521-Л050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A870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Плити днищ  ПН20 залізобетонні серія 3.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900.1-14 випуск 1(Ф321)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4AE6F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8B804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3C3EE1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A35DE20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BD3474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63610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8D9CA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BFE0C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1FF76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300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EC672DF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72ED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D74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CA61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FF7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6CE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1225FE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203B956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E3186D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0EB7E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+С114-4-У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2E66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Плити мінераловатні щільністю 145кг/м3-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150мм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3EA9A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FF658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30,495</w:t>
            </w:r>
          </w:p>
        </w:tc>
        <w:tc>
          <w:tcPr>
            <w:tcW w:w="222" w:type="dxa"/>
            <w:vAlign w:val="center"/>
            <w:hideMark/>
          </w:tcPr>
          <w:p w14:paraId="78E5C6A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9E3D119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3E9CDA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83E02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3B198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4E1B7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80878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79F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2EE601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9A56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CA2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A891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384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3F8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CE4DC9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4F248BC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DE871A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5BCDD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+К585521-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Л031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5366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Плити покриття  ПП10-1 залізобетонні серія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3.900.1-14 випуск 1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340FC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4D949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424A3C2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130BD1D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DDD205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2EDE2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0E817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89D4F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BC426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48B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F3904F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3E35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75D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983A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B9F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353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D3040F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612443C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981663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3AC25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+К585521-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Л042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D66C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Плити покриття 3ПП20-2.2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9CD9E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60453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34B2D3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FD55362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5D0A6E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A00ED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65170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32579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571E1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10D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8110B3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CCEC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F34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2A0B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6A7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687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EE591A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47296B4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0E7C6C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C2521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+С130-1125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30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3BE8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Повiтроводи класу з оцинкованої сталi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круглого перетину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41309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F2BC5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90,49</w:t>
            </w:r>
          </w:p>
        </w:tc>
        <w:tc>
          <w:tcPr>
            <w:tcW w:w="222" w:type="dxa"/>
            <w:vAlign w:val="center"/>
            <w:hideMark/>
          </w:tcPr>
          <w:p w14:paraId="5730567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3B35A9F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B0C786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74727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58381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6CA3A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CFC4B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7CE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7B51A8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8622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243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C5F1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108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EBF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BB2716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4A1431B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9C7FAB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524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EA55D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+С130-1125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32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BC94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Повiтроводи класу з оцинкованої сталi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прямокутного перетину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95C77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12FBA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128,22</w:t>
            </w:r>
          </w:p>
        </w:tc>
        <w:tc>
          <w:tcPr>
            <w:tcW w:w="222" w:type="dxa"/>
            <w:vAlign w:val="center"/>
            <w:hideMark/>
          </w:tcPr>
          <w:p w14:paraId="0B4DD99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21B014B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998470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EB0C0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38381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CC86E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5FF66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A6E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BC5E81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D885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5EB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69EA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46C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144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0DF261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B74FA45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265DE7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525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13B3A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С130-1114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0BBC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Повітроводи класу Н з листової сталі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товщиною 1,0 мм, круглого перерізу,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діаметр від 900 від 1250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90A98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C4203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222" w:type="dxa"/>
            <w:vAlign w:val="center"/>
            <w:hideMark/>
          </w:tcPr>
          <w:p w14:paraId="2E13DF9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C3D09C6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1B20A2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3D236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43C6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0EEDC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C5A0F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3F9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14E4123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CD82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421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A3CF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2DB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B39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4A321A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D1007CC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22583C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3E302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С111-782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9537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Поковки з квадратних заготовок, маса 1,8 кг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93ECE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F4FAC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0,7042</w:t>
            </w:r>
          </w:p>
        </w:tc>
        <w:tc>
          <w:tcPr>
            <w:tcW w:w="222" w:type="dxa"/>
            <w:vAlign w:val="center"/>
            <w:hideMark/>
          </w:tcPr>
          <w:p w14:paraId="184513A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056392C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B07E8E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80122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447F1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CD506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935E1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287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CB829BA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FB9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A8F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24A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10B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7A0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3B9C0D5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3F071F7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5B91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45D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6935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2DA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FAB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B4B545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E51A3A7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A50E61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527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973C7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С111-783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7B21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Поковки з квадратних заготовок, маса 2,825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кг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77145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54F3A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0,0013712</w:t>
            </w:r>
          </w:p>
        </w:tc>
        <w:tc>
          <w:tcPr>
            <w:tcW w:w="222" w:type="dxa"/>
            <w:vAlign w:val="center"/>
            <w:hideMark/>
          </w:tcPr>
          <w:p w14:paraId="5E131D2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23429E7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D0012A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D7D04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5F190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50E3F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461ED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337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D78DB60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8511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FB5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88C8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B83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07C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615CD7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9B071DF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84B6B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63215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&amp;С111-852-1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3C92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Покрівельна мембрана LOGICROOF V-RP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49756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29B0C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222" w:type="dxa"/>
            <w:vAlign w:val="center"/>
            <w:hideMark/>
          </w:tcPr>
          <w:p w14:paraId="4B6FC39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807B544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10D39F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74F32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9FCFE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F8342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F678F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74A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EECD9C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1AFD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D50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2F07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E25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019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2360F1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D3C41BA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F6AFED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BF07E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С1113-296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FBAB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Полімерцементна шпаклівка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CA80A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B66AD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9,8895</w:t>
            </w:r>
          </w:p>
        </w:tc>
        <w:tc>
          <w:tcPr>
            <w:tcW w:w="222" w:type="dxa"/>
            <w:vAlign w:val="center"/>
            <w:hideMark/>
          </w:tcPr>
          <w:p w14:paraId="6F2DDB2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46AA36D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BB2540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4DCFF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2FADD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2BED2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362D9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B34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4A81B83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C8E6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C36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C228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B7D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67C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31A57D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8ED2BCA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0342C9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A03A1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+С111-307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20B0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Поліпропіленовий геотекстиль 200г/м2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CEEB7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2CADE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1076,4</w:t>
            </w:r>
          </w:p>
        </w:tc>
        <w:tc>
          <w:tcPr>
            <w:tcW w:w="222" w:type="dxa"/>
            <w:vAlign w:val="center"/>
            <w:hideMark/>
          </w:tcPr>
          <w:p w14:paraId="3D17E65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CA09584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DB5D27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577F7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C1AB1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CE117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80AFD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7C8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C7DF92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4C06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BB8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920C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9B1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179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55301E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1C33945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7CB2F8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EAD49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+С1630-26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96A9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Поливальний кран д.20мм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AAC0E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B7318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07F449E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24272F2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978E18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720E7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A15A6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14CD5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178DB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043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537312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073E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0B0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4036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A4A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D97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31E1C7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64E7AB2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165DE9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1A336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С1545-180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2043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Полоски К-404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D905C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C0767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0,1326</w:t>
            </w:r>
          </w:p>
        </w:tc>
        <w:tc>
          <w:tcPr>
            <w:tcW w:w="222" w:type="dxa"/>
            <w:vAlign w:val="center"/>
            <w:hideMark/>
          </w:tcPr>
          <w:p w14:paraId="778EA4A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6A3DCCD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BC5E02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34D15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4FF80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A32E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AEA68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32C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FE85A5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A7C8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97D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8DC5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AE4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6D2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1AF5F5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EE24DC9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FDF03D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A2299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С111-792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2565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Полотно голкопробивне для дорожнього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будівництва "Дорнит-2"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56B18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E4655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0,00001</w:t>
            </w:r>
          </w:p>
        </w:tc>
        <w:tc>
          <w:tcPr>
            <w:tcW w:w="222" w:type="dxa"/>
            <w:vAlign w:val="center"/>
            <w:hideMark/>
          </w:tcPr>
          <w:p w14:paraId="3E11E09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E0195F8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ACEE9B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E804B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08C88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01AEC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9B941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F0E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32E994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327B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11B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F4D7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43C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BF7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7FE55C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5AD1B30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DBBF42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92DD4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+К589921-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А003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ED2F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Поребрики БР50.20.6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302B2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F4D78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886</w:t>
            </w:r>
          </w:p>
        </w:tc>
        <w:tc>
          <w:tcPr>
            <w:tcW w:w="222" w:type="dxa"/>
            <w:vAlign w:val="center"/>
            <w:hideMark/>
          </w:tcPr>
          <w:p w14:paraId="61FC434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B901C38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CF8BC9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685AA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6B8CE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09E6C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E6CD6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17A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7AFF17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7580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BE0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C853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357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50C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FCA872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88B22D1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3CEECE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535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61F8E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С1115-2821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6CA9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Порошок шамотний, марка ПШК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E651A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D65A5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222" w:type="dxa"/>
            <w:vAlign w:val="center"/>
            <w:hideMark/>
          </w:tcPr>
          <w:p w14:paraId="0C55899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94B275F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CC38D0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06555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04672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F65C1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37FA8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156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E7D2608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2280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571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77F7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EDE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645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74EA0D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8E28D7C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228D72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536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D2A94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С111-1306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4751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Портландцемент загальнобудівельного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призначення бездобавковий, марка 500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FCAF9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E95BE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0,0006</w:t>
            </w:r>
          </w:p>
        </w:tc>
        <w:tc>
          <w:tcPr>
            <w:tcW w:w="222" w:type="dxa"/>
            <w:vAlign w:val="center"/>
            <w:hideMark/>
          </w:tcPr>
          <w:p w14:paraId="5778305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E8F94FD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65AA3C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49684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31351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CF9FE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356EB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B64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ABB398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3B92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ED3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5789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57F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CAB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722BD0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08C32D1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B9B6E9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EDD88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С111-1890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814F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Портландцемент напружнювальний, марка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400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6A5AB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26334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7,61403</w:t>
            </w:r>
          </w:p>
        </w:tc>
        <w:tc>
          <w:tcPr>
            <w:tcW w:w="222" w:type="dxa"/>
            <w:vAlign w:val="center"/>
            <w:hideMark/>
          </w:tcPr>
          <w:p w14:paraId="6F89479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CB1A5C8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D86300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EC530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3B2A5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D55E6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941BE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DEA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9B11F40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1CB1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03B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4958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E98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FAA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4A99B2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75BA74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B08A11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1788E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С1545-158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ADDB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Прикінцевлювач маркувальний А671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48248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AEE6C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0,7548</w:t>
            </w:r>
          </w:p>
        </w:tc>
        <w:tc>
          <w:tcPr>
            <w:tcW w:w="222" w:type="dxa"/>
            <w:vAlign w:val="center"/>
            <w:hideMark/>
          </w:tcPr>
          <w:p w14:paraId="61D7300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B4E77CB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22C79D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4A6E3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40B2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DCADB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00F11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CE4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AADEB76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7B0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15B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A4B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BF8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61D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2E43D0C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49E11A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F076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C5B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D12D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8FC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937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A3C413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4649E31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F1707A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8CA9E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&amp;С130-66-5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E7A1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Припливно-витяжна установка напольна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(правого виконання) ПВ-1 6200м3/6200м3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2480об/хв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7E1A7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CA593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4CC805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BDE1779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31578B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C415A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7FDBC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1FEE0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FCA43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D77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64242C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7409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C81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5DF6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A89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B25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130BFF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0393C66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708750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7F6CB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С1522-26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B293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Припої олов'яно-свинцеві безсурм'янисті в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чушках, марка ПОС40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E7D57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F493C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0,00349</w:t>
            </w:r>
          </w:p>
        </w:tc>
        <w:tc>
          <w:tcPr>
            <w:tcW w:w="222" w:type="dxa"/>
            <w:vAlign w:val="center"/>
            <w:hideMark/>
          </w:tcPr>
          <w:p w14:paraId="19D58AC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6470E08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ECEDB9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C9FA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9177E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B0F9C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6A78E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A95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9878AF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21A0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5A1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1DC8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C9D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EED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38612A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D0EA51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FEB9D1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F585F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С1522-27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0568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Припої олов'яно-свинцеві безсурм'янисті в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чушках, марка ПОС30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A53D8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3764B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0,00009</w:t>
            </w:r>
          </w:p>
        </w:tc>
        <w:tc>
          <w:tcPr>
            <w:tcW w:w="222" w:type="dxa"/>
            <w:vAlign w:val="center"/>
            <w:hideMark/>
          </w:tcPr>
          <w:p w14:paraId="031FFBE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EBCFB0B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5DFCEE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114E3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F21C5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374F8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F3319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E44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10900C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7C11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79D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7BE3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474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6B7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DF9BE5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680985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16FAA0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DAE9B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С1522-38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5188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Припої олов'яно-свинцеві сурм'янисті в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чушках, марка ПОССу25-2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C9D7F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6F827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0,013375</w:t>
            </w:r>
          </w:p>
        </w:tc>
        <w:tc>
          <w:tcPr>
            <w:tcW w:w="222" w:type="dxa"/>
            <w:vAlign w:val="center"/>
            <w:hideMark/>
          </w:tcPr>
          <w:p w14:paraId="0FEBDCC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718E617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E609B8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3BF2D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0301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A1EA9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B0EBC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447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D75282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FD2E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AE6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DA8B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2AE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F4B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AF2535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FAC3057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29212F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543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EE93C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С1546-63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8117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Припой ПОС-18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B393D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3C92F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0,001515</w:t>
            </w:r>
          </w:p>
        </w:tc>
        <w:tc>
          <w:tcPr>
            <w:tcW w:w="222" w:type="dxa"/>
            <w:vAlign w:val="center"/>
            <w:hideMark/>
          </w:tcPr>
          <w:p w14:paraId="6BDF46C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9CB2295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BC75BD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1AFFA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CF6F0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E26D6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8CD64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0A6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4D1C78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A9B4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A56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A1E6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77D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053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90BCD5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42713D1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EDFFA4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544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91622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С112-298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ECB9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Пробки дерев'яні 250х120х65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84D80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61BBD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1,6072</w:t>
            </w:r>
          </w:p>
        </w:tc>
        <w:tc>
          <w:tcPr>
            <w:tcW w:w="222" w:type="dxa"/>
            <w:vAlign w:val="center"/>
            <w:hideMark/>
          </w:tcPr>
          <w:p w14:paraId="59704C2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617C054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A301EF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2145C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F68F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E9CA7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099DE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BE2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A76DE08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A080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6A4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22A2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B84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C97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8AEF19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6082BC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D30D13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D8066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&amp;С130-555-1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B415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Пробки для радіатора 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8673D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177CD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2" w:type="dxa"/>
            <w:vAlign w:val="center"/>
            <w:hideMark/>
          </w:tcPr>
          <w:p w14:paraId="3E1C12C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8B7C68F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283B3C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94AE4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EE196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5269A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ACEE1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8C7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528503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95C8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753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FC40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F14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DA4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0C087D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00B42AA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699692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546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62DE1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С1545-192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F270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Провід ПРГ-500, переріз 1 мм2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B8BEA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1000м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773D0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0,00009</w:t>
            </w:r>
          </w:p>
        </w:tc>
        <w:tc>
          <w:tcPr>
            <w:tcW w:w="222" w:type="dxa"/>
            <w:vAlign w:val="center"/>
            <w:hideMark/>
          </w:tcPr>
          <w:p w14:paraId="516DE58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3279848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B09265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107C0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2BDE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ED45C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9BAA5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39A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F968D3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9C91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37E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E4EA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CC7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81E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2B407A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1021478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DB4B1B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547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1212B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С1545-193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5E06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Провід ПРТО-500, переріз 1x1,5 мм2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5DF5E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1000м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AE904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222" w:type="dxa"/>
            <w:vAlign w:val="center"/>
            <w:hideMark/>
          </w:tcPr>
          <w:p w14:paraId="35E0ED7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4220434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7D8023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D9711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D43DE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5853E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97EEE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FFC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0056E40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81E6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05C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E766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9EA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AC6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77A0B0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614DBFA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B633FE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9752A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+С151-374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39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B31F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Провід з мідною жилою в ізоляції ПВХ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ПВ1нг-нд 1х1,5мм2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C9251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1000м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A0414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222" w:type="dxa"/>
            <w:vAlign w:val="center"/>
            <w:hideMark/>
          </w:tcPr>
          <w:p w14:paraId="29F48EB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0C49586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47CE3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BE663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638D0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26A2A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3AE1C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1B3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A2E554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9044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066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FE1B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72D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2BC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506351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78029A0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8A033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549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AA5C4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&amp;С100-15095-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4609-2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3D17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Провід мідний МГ 1х16мм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A76D6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1C60C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22" w:type="dxa"/>
            <w:vAlign w:val="center"/>
            <w:hideMark/>
          </w:tcPr>
          <w:p w14:paraId="4DB9AF1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541C978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AC9D88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83D6F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DA45C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B3B5C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51DFB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9D4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98F7E4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AD33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B26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74B8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244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88E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B7A9AC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55871A2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0EB80E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BC9FA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С157-173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537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Проводи мідні гнучкі, марка МГ, переріз 4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мм2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64DEC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C333E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0,00048</w:t>
            </w:r>
          </w:p>
        </w:tc>
        <w:tc>
          <w:tcPr>
            <w:tcW w:w="222" w:type="dxa"/>
            <w:vAlign w:val="center"/>
            <w:hideMark/>
          </w:tcPr>
          <w:p w14:paraId="0DAC482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834BBB0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D0C248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E300C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A0A32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A12F5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A1302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5B4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319E868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234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556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4A1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A0A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403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7249C51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75AF4B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59F5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CA5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5172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880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9CF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655098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6F3DD0D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76B735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3590E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С157-236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59B4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Проводи силові з полівінілхлоридною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ізоляцією з алюмінієвою жилою, марка АПВ,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 xml:space="preserve"> переріз 35 мм2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22E21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1000м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474F8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0,0014</w:t>
            </w:r>
          </w:p>
        </w:tc>
        <w:tc>
          <w:tcPr>
            <w:tcW w:w="222" w:type="dxa"/>
            <w:vAlign w:val="center"/>
            <w:hideMark/>
          </w:tcPr>
          <w:p w14:paraId="37C335C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01C02F9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47424E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B94C7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B7968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1660F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934FE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3F2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E38D1A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ADB7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D88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D197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193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DF1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B04B24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5B61638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4CF7E1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24CEF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+С111-1151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56DD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Прокат для армування з/б конструкцій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круглий та періодичного профілю, клас А-1,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діаметр 12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F3B83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EEA0B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0,00389</w:t>
            </w:r>
          </w:p>
        </w:tc>
        <w:tc>
          <w:tcPr>
            <w:tcW w:w="222" w:type="dxa"/>
            <w:vAlign w:val="center"/>
            <w:hideMark/>
          </w:tcPr>
          <w:p w14:paraId="5597A58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C08A82E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57F249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AB317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96353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8470A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E258D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DCF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5F3376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8D77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83B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E5D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5BF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09C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2AEC61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3E33F7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EA1BCC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553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D409A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С111-1746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233C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Прокладки гумові [пластина технічна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пресована]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099F1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2996A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0,734</w:t>
            </w:r>
          </w:p>
        </w:tc>
        <w:tc>
          <w:tcPr>
            <w:tcW w:w="222" w:type="dxa"/>
            <w:vAlign w:val="center"/>
            <w:hideMark/>
          </w:tcPr>
          <w:p w14:paraId="5285D90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4CB6301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006062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27DFA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BC453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B81B4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FA895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C58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94D70D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1DA5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A95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7C8C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118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271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165612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F1F0250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AEF714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554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D983F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С1541-63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8660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Прокладки з пароніту, марка ПМБ, товщина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 мм, діаметр 50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5F2FC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B99EB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222" w:type="dxa"/>
            <w:vAlign w:val="center"/>
            <w:hideMark/>
          </w:tcPr>
          <w:p w14:paraId="4E0ACB1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7CD42F9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3A8645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1D6C8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D9C04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B31F7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CAFBB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3D8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54F579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F4FF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1DE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34EC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F74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FCF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1159DB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491D95B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FE0BA0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4CE3B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С1541-64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919D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Прокладки з пароніту, марка ПМБ, товщина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 мм, діаметр 100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F1C4B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15933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0,009</w:t>
            </w:r>
          </w:p>
        </w:tc>
        <w:tc>
          <w:tcPr>
            <w:tcW w:w="222" w:type="dxa"/>
            <w:vAlign w:val="center"/>
            <w:hideMark/>
          </w:tcPr>
          <w:p w14:paraId="04BDE89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19E3108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A4C375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F5240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733B2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B19D5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ECE4D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2A0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8D6F1B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BC07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91A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421A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200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695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A339B3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3C7C210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904A83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B5330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С1541-67-1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425A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Прокладки з пароніту, марка ПМБ, товщина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 мм, діаметр 50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D47C4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AFE9F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222" w:type="dxa"/>
            <w:vAlign w:val="center"/>
            <w:hideMark/>
          </w:tcPr>
          <w:p w14:paraId="2FAF511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D3EE296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16CDBA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3412B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BE463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98F9C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B452C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F78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D66B97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75C5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A39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6A8D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9A9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AC8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2AACC2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30D0C0E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8E66ED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36E8B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С1546-66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9F68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Пропан-бутан технічний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C2F77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9CCEC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19,38896</w:t>
            </w:r>
          </w:p>
        </w:tc>
        <w:tc>
          <w:tcPr>
            <w:tcW w:w="222" w:type="dxa"/>
            <w:vAlign w:val="center"/>
            <w:hideMark/>
          </w:tcPr>
          <w:p w14:paraId="57B5586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6B04E6B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6946E7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5ED55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2AA1E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92D39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CC478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1A0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588D4A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D2A7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485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BDA8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00A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FD2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BFD754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C17A121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D53A6F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558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38714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С1546-67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F534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Пропан-бутанова суміш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0B203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DEB74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0,00001</w:t>
            </w:r>
          </w:p>
        </w:tc>
        <w:tc>
          <w:tcPr>
            <w:tcW w:w="222" w:type="dxa"/>
            <w:vAlign w:val="center"/>
            <w:hideMark/>
          </w:tcPr>
          <w:p w14:paraId="2D297FC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C36EA7C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18D2C6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EE4FB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747AC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968AE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5B36E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03B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A2FACA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E70C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A64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95C4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57B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5F8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C91387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62701B2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1FE8B4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559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3321F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&amp;С130-66-32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B4A3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Противибухові пристрої 7000м3 УЗС-8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4AE40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1A449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75C65E9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BECAB56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178F0D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BC468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EA0AB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A9393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04B1B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D4C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DC9E31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5E24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789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92F4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F0D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427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985D1A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BB1CF2A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51AC6B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4766D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&amp;С111-136-18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18E6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Профілі CW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0059F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87FEB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193,6224</w:t>
            </w:r>
          </w:p>
        </w:tc>
        <w:tc>
          <w:tcPr>
            <w:tcW w:w="222" w:type="dxa"/>
            <w:vAlign w:val="center"/>
            <w:hideMark/>
          </w:tcPr>
          <w:p w14:paraId="2743B63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746FCFC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F657C2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582A8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6522E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F92D9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57F29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962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0E4BAF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4067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08E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7618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640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E39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79F2F4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CC49015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1E4595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4505E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&amp;С111-136-19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01C7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Профілі UW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51389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F471C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562,2048</w:t>
            </w:r>
          </w:p>
        </w:tc>
        <w:tc>
          <w:tcPr>
            <w:tcW w:w="222" w:type="dxa"/>
            <w:vAlign w:val="center"/>
            <w:hideMark/>
          </w:tcPr>
          <w:p w14:paraId="60BF0F8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9D0CFD0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BD832C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2091C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61DF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388B4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44415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8DE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A1A4FB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104B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325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D782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A1B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4F2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10A7AE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7CC5AD5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E7181E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91C4B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&amp;С111-1194-1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3E6E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Профлист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2F4BD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7D825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68,75</w:t>
            </w:r>
          </w:p>
        </w:tc>
        <w:tc>
          <w:tcPr>
            <w:tcW w:w="222" w:type="dxa"/>
            <w:vAlign w:val="center"/>
            <w:hideMark/>
          </w:tcPr>
          <w:p w14:paraId="1AFD705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513E824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5C555F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7F2A7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8BD86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F935A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8CA39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696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E087A76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532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706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27F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FA1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AD9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0999D83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7F8877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F01D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9FF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7B0C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DCE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264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0249F1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CBC97E1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4715EC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4EF3B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С1545-208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9202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Пряжки К-405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8456F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09C5F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0,1326</w:t>
            </w:r>
          </w:p>
        </w:tc>
        <w:tc>
          <w:tcPr>
            <w:tcW w:w="222" w:type="dxa"/>
            <w:vAlign w:val="center"/>
            <w:hideMark/>
          </w:tcPr>
          <w:p w14:paraId="32FC1BA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F6A35F1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A1B428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D4A3F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A4046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4A38B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6F899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6B6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620579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41FE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304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1652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034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7AA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426232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0532029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1CCA7A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477D5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&amp;С130-555-1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F5E3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Радіатор біметалевий з електростатичним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покриттям РБП-1 Рр=1,6МПа розмір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74х75х544 (секція)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EF7E3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C9E0F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2" w:type="dxa"/>
            <w:vAlign w:val="center"/>
            <w:hideMark/>
          </w:tcPr>
          <w:p w14:paraId="05C84D8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FF9E02E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005C93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053AA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A7827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45D83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858C6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290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013A4B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A363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300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2580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FC6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D36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30A600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C5FD84C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CA20F9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3BEB6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&amp;С130-66-32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3351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Рама монтажна RM-35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D9CA8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3B052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541121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50F8FA7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3F98A3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38391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F2404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97D9D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8D4AA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AE7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520798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6C8A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26A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39DC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7FB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4D5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67156E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8A0FC64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9E3B33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5F507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+С130-262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FFA3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Реактивне сопло д.160мм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4F074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D69C2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2" w:type="dxa"/>
            <w:vAlign w:val="center"/>
            <w:hideMark/>
          </w:tcPr>
          <w:p w14:paraId="6030BBC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7772B61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2FF512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D95AA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777A7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A1A06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93C80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170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D294BF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82A6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10D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547F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BC5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989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FADE4A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20B113F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454C54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567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223B8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&amp;С113-2303-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10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3272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Регулюючий клапан VB2 (прохідний Ду25,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фланцевий)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11CCF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F1431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BA708D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3064F36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DA1825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1319E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D49C6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805F0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CA59F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80F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4BA556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9BAA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C7E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67D5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95E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AA7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0A27DA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67D9B9A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B6AB73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568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049E2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&amp;С1630-1911-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24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4868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Редуктор тиску д.50мм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19B7A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A6FD2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104B5EB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896E8D0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BC725D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04244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F0192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01958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D33EC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479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913589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E55C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2B9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BB18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4D5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2A1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41086E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596ACDE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3AF73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569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2BE38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&amp;С113-2303-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10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5BD3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Редукторний електропривід АМЕ20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F8BFC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E1CBC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F53314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895B8C1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07270F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6506B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BFFA9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FD57B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1AA75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FCA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4DDB78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D9F2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693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553B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F49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E4C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AC28E6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494DA9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8D73D3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570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5357A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+С130-14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61C6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Резервуар ємн.400л з кришкою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8D400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DD98B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F37A3D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17FDB86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D921C1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4C33F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713DA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5703B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73BD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245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C3C93B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5986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1A9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8CA0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1B7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8CD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273B6E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5781766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AFC68A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571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47312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+С130-18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542E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Резервуар ємністю 1000л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54E91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80032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205040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5983078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B2666E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462A9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DBF28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F4674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2A21A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B80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D8516F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83C3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F4E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2237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C5D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2D0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7D47B2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7F2437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5CF5B2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572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E9857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+С113-2299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2286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Решітка жалюзійна RES-1850х800(Н)-40-ZS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C3FEA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0C6E2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9EBD90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210E0B2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412856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95304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6964B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4A7DC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C904E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ED2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8CEC798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8BE1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5A3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CD21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A6D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F12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EBF37D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55D8AB5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FCBCF7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E1BE8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&amp;С130-66-32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6F56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Решітка жалюзійна зовнішня 800х800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11E27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28B0F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471AACA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0C68961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09F230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0EFB1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C3626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A289A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87475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007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976539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1384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3D0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920F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4FC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CAB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40D335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1F35CDC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B708A7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7BBD5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+С113-2299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B4D2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Решітка об'ємна накладна RON-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1300х1300(Н)-40-ZS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6AD05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C876D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8842E5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AE2A4AC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03E2AC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FCF4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325BA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F2851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E9578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373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37151D3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522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325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898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C9E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405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31A35E9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385203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CEC9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F82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60E6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EA5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489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C7BC6C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4D64E4F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5320E6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60AF7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+С113-2299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8145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Решітка об'ємна накладна RON-400х600(Н)-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30-ZS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720D1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6D65B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FE37A4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F9329CA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C86EAB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E83DC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971BD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14D0F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A0775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B4A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E72E2C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6F52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0A5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2CE9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DFF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971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C58319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40CFD76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872578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9516E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+С113-2299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CB0F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Решітка об'ємна накладна RON-500х800(Н)-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30-ZS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3D3EF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A601D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8A098A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66CC478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164539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E7726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1D2CF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51F61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5BE95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8B0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BD1EBD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9EE2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681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F57D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18F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710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08F12D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8121C55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F52548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577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809CD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&amp;С130-66-32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D1AE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Решітка однорядна нерегульована 2535-1Ж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800х1000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CDD80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E447C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9A3481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6A1EAF3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9D5D1A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D7E4C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0979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74218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37B95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5BB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45E048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F5A3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1BE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F9B2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009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F60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1A93B8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47189EA" w14:textId="77777777" w:rsidTr="00AD0DCE">
        <w:trPr>
          <w:trHeight w:val="55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5E0C8B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578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81299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С111-1113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54B2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Рифлений прокат гарячекатаний в листах з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обрізними кромками ромбічного рифлення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із сталі марки С235, ширина понад 1 до 1,9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м, товщина основи листа 12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C164C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43C39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222" w:type="dxa"/>
            <w:vAlign w:val="center"/>
            <w:hideMark/>
          </w:tcPr>
          <w:p w14:paraId="32B3528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E9F3526" w14:textId="77777777" w:rsidTr="00AD0DCE">
        <w:trPr>
          <w:trHeight w:val="55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2C4A86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7E564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C1E01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BE2EC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14E45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3D2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0375D10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6B1D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95E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3F69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FA3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964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DD5054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7E3E1BF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6FA0F8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579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33348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+1504-17001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290C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Розетка RJ45 1-портова, екранована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2A1B6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6A462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15137E6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AAA809F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C58310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5EC9A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6B680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82DC9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56477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085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6DD42F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52D6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9F0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2CF1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7F0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F95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FED8A3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48F205F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15FD54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85D7D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+1504-17001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52A4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Розетка RJ45 2-портова, екранована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24500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1EA25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5845B07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AC7B92B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1D981E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5946E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01A01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66E46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55F62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E84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4002237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758E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44D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F214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82D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763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7BE8BA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4A3DFBB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42D79B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A2296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&amp;С10000-2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49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A634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Розетка прихованого виконання 2Р+РЕ,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220В, 16А ІР20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5F69F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720EF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7BB4DD8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CB98AE3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DCAF8A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B1F1D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97906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8BD4C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6DA3F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08E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AD0DBC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1F69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D2D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09A5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72C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926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6558B6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FB22782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98C75C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9013C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+1504-17001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2F4F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Розетка проводового мовлення накладна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РПВ-1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8C420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CDFD6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37E4F3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EDB3084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0A26BF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15808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EFCC8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860D9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C43CB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F5D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3CB1BA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0E66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154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1E59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C72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67C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F7B2F1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2EA401D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1F02D9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11802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+1504-17001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E158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Розетка телефонна накладна RJ-12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3CF98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3E1BF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11C4B89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A7E5F14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FAA686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744FB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2436C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56CC8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F06B0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955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AE33FA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2588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4FA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FF25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167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DBE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372EC6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ECE9B8B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B0E7BA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584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ABA60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&amp;С113-2303-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12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CBF3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Розумний преміум-насос лінійний насос із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мокрим ротором подвійний Wilo-Stratos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0FAF8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CE1AD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EE7D47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F04F20D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731F3E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666E3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9ED52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64E4B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A7BB6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B77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AB824EB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CD0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DD4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2B1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930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670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6A0847D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3E6001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D3F3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CD6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B2A5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DC0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56D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E0BC08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237657B" w14:textId="77777777" w:rsidTr="00AD0DCE">
        <w:trPr>
          <w:trHeight w:val="121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99F492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C6374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+С1425-11680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498E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Розчин готовий кладковий важкий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цементний, марка М25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A9DF0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DD1F7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0,00062</w:t>
            </w:r>
          </w:p>
        </w:tc>
        <w:tc>
          <w:tcPr>
            <w:tcW w:w="222" w:type="dxa"/>
            <w:vAlign w:val="center"/>
            <w:hideMark/>
          </w:tcPr>
          <w:p w14:paraId="5C0C62C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1A95C50" w14:textId="77777777" w:rsidTr="00AD0DCE">
        <w:trPr>
          <w:trHeight w:val="121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23D081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6B024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2A3D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95A98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969D0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EE4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5A684B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70AD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4A5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8447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76A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DF8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748F9D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0F40AB7" w14:textId="77777777" w:rsidTr="00AD0DCE">
        <w:trPr>
          <w:trHeight w:val="121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03EAD9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586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9526A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+С1425-11681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7ECF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Розчин готовий кладковий важкий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цементний, марка М50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4AB0F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731F5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0,1074</w:t>
            </w:r>
          </w:p>
        </w:tc>
        <w:tc>
          <w:tcPr>
            <w:tcW w:w="222" w:type="dxa"/>
            <w:vAlign w:val="center"/>
            <w:hideMark/>
          </w:tcPr>
          <w:p w14:paraId="0C86F86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3493781" w14:textId="77777777" w:rsidTr="00AD0DCE">
        <w:trPr>
          <w:trHeight w:val="121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D4BE80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10E3F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06D7B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8D946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829A2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355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D0AF0A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3405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C90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71A3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495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D81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944BCC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F4979E3" w14:textId="77777777" w:rsidTr="00AD0DCE">
        <w:trPr>
          <w:trHeight w:val="121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BE8EF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587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7F1C8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+С1425-11683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54FF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Розчин готовий кладковий важкий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цементний, марка М100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8A6F8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E681D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15,25485</w:t>
            </w:r>
          </w:p>
        </w:tc>
        <w:tc>
          <w:tcPr>
            <w:tcW w:w="222" w:type="dxa"/>
            <w:vAlign w:val="center"/>
            <w:hideMark/>
          </w:tcPr>
          <w:p w14:paraId="090FD42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B26F629" w14:textId="77777777" w:rsidTr="00AD0DCE">
        <w:trPr>
          <w:trHeight w:val="121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0D5BE0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E7CDB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CC922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105E0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F482B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210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A847FE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E51B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DCF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75A8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DD7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FCF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AC173C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F4A5345" w14:textId="77777777" w:rsidTr="00AD0DCE">
        <w:trPr>
          <w:trHeight w:val="121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82B812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588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05C27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+С1425-11684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1B27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Розчин готовий кладковий важкий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цементний, марка М150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2815E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DE4D1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18,447363</w:t>
            </w:r>
          </w:p>
        </w:tc>
        <w:tc>
          <w:tcPr>
            <w:tcW w:w="222" w:type="dxa"/>
            <w:vAlign w:val="center"/>
            <w:hideMark/>
          </w:tcPr>
          <w:p w14:paraId="734027F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B1AA6B2" w14:textId="77777777" w:rsidTr="00AD0DCE">
        <w:trPr>
          <w:trHeight w:val="121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16979C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71769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DEB07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2538A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FBFE1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AFD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B6FADAA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ECC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80B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87A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F5A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E08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2882C29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B95D2E8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61CF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F64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512D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283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727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034FB3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064D298" w14:textId="77777777" w:rsidTr="00AD0DCE">
        <w:trPr>
          <w:trHeight w:val="121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DC8E00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474CE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+С1425-11687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E040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Розчин готовий кладковий важкий цементно-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вапняковий, марка М25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CD264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436D2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4,0757</w:t>
            </w:r>
          </w:p>
        </w:tc>
        <w:tc>
          <w:tcPr>
            <w:tcW w:w="222" w:type="dxa"/>
            <w:vAlign w:val="center"/>
            <w:hideMark/>
          </w:tcPr>
          <w:p w14:paraId="63BF63C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9129721" w14:textId="77777777" w:rsidTr="00AD0DCE">
        <w:trPr>
          <w:trHeight w:val="121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6EFD54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D4F5C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E4D08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213FC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97D87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D85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6B2299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CC90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A9B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6AB7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FA4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4DE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18BAE8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A58E7B7" w14:textId="77777777" w:rsidTr="00AD0DCE">
        <w:trPr>
          <w:trHeight w:val="121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BF2251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86267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+С1425-11688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EA32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Розчин готовий кладковий важкий цементно-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вапняковий, марка М50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452B8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A32A7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11,7559</w:t>
            </w:r>
          </w:p>
        </w:tc>
        <w:tc>
          <w:tcPr>
            <w:tcW w:w="222" w:type="dxa"/>
            <w:vAlign w:val="center"/>
            <w:hideMark/>
          </w:tcPr>
          <w:p w14:paraId="5FA0E40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BC75FEC" w14:textId="77777777" w:rsidTr="00AD0DCE">
        <w:trPr>
          <w:trHeight w:val="121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FBE250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9F7DA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A4FA3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1EE0F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A8982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F94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E527B4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7BFB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C22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C1BB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567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D22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CF1ABA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28C2211" w14:textId="77777777" w:rsidTr="00AD0DCE">
        <w:trPr>
          <w:trHeight w:val="10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D4F742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591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28130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+С1425-11702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DB33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Розчин готовий опоряджувальний цементно-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вапняковий 1:1:6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80A15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B9689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19,284673</w:t>
            </w:r>
          </w:p>
        </w:tc>
        <w:tc>
          <w:tcPr>
            <w:tcW w:w="222" w:type="dxa"/>
            <w:vAlign w:val="center"/>
            <w:hideMark/>
          </w:tcPr>
          <w:p w14:paraId="2BEDF2E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A92E7AE" w14:textId="77777777" w:rsidTr="00AD0DCE">
        <w:trPr>
          <w:trHeight w:val="108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503CF1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2BF12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CE680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7A146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6EC72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30E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4D14F0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EFAC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906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C108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7CC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1DA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E7B8CB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52C3122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CD1623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592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B2757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С1113-156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0E54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Розчинник, марка Р-4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79354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FDC62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0,00008373</w:t>
            </w:r>
          </w:p>
        </w:tc>
        <w:tc>
          <w:tcPr>
            <w:tcW w:w="222" w:type="dxa"/>
            <w:vAlign w:val="center"/>
            <w:hideMark/>
          </w:tcPr>
          <w:p w14:paraId="14A6919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3867965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B65D90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443FD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28BA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C3558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B45B0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1C1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F0A4647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BE5C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746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FA7D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036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21C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0E3679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D312EB5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836E8A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593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87883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С111-852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0D9A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Руберойд покрівельний з крупнозернистою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засипкою РКК-350Б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29CBC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7C814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109,459</w:t>
            </w:r>
          </w:p>
        </w:tc>
        <w:tc>
          <w:tcPr>
            <w:tcW w:w="222" w:type="dxa"/>
            <w:vAlign w:val="center"/>
            <w:hideMark/>
          </w:tcPr>
          <w:p w14:paraId="7277E8F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BCA25F4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2D9D40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A72D1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7A89F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0B160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57FF6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E07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B2174E8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EE15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753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697C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69D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2DA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36169B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ED650C1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D8EE9E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594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B04C4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+С1533-501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A7E3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Рукав кінцевий мет. з герметичними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виводами д.57/125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7979D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4345C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5ED8D0F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AEA473C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EE4C39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3082F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1E563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DF47A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CE097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2FD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07123C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B884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466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4FC5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796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88E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FAF3AD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230746A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F770CD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595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349C1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С130-1186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55EE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Рукава поливальні, діаметр 25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27568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2F6E3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2" w:type="dxa"/>
            <w:vAlign w:val="center"/>
            <w:hideMark/>
          </w:tcPr>
          <w:p w14:paraId="22A4AA9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608868D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7EEC40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E2F8E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730D1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C9B8B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BF44E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38C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953E712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B6C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A4D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CC6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5E0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B94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77E00CB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CF3C54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498A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DC7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78C7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728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53B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A03C04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7A76731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EE4D13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3B3EA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+С113-1791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FDA1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Ручний балансувальний клапан д.25мм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BFB35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50403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7ABD350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DD30AAF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C2E97F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89D94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60F86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26FE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F403B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34A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11838C7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DC1A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001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2AB4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A7B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316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BAF59E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8861465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946DF9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FB9D2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+С113-1791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80AE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Ручний запірний клапан д.25мм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57FD6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A0B04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6796A00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05A4210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AC9371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53436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4C816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0E44B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6EB53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A4B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956D06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5544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FF6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CF32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0BD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390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5F9C06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1759D2F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2853CC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598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7A98A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С111-1757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02FF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Рядно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7DE28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67A11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54,925</w:t>
            </w:r>
          </w:p>
        </w:tc>
        <w:tc>
          <w:tcPr>
            <w:tcW w:w="222" w:type="dxa"/>
            <w:vAlign w:val="center"/>
            <w:hideMark/>
          </w:tcPr>
          <w:p w14:paraId="599CDA7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E96358D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81BF66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C7CD1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12D93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25181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19C16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971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3F5657F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13BE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43B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7B1A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478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190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4FFCA0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B110049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843B0E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599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E53EE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&amp;С111-870-3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A8F8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Сітка 4Вр150х50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516B6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918F0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22" w:type="dxa"/>
            <w:vAlign w:val="center"/>
            <w:hideMark/>
          </w:tcPr>
          <w:p w14:paraId="7B28E61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14F0798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644E6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414D1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361A4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9C04B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6DCD4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ECB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D9212F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3328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420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1CA4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C15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A9A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A933CD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03A67E1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7EF831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600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85346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С111-870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8BAA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Сітка дротяна кручена із шестикутними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чарунками N 50 оцинкована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5D3A9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9E576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501,523</w:t>
            </w:r>
          </w:p>
        </w:tc>
        <w:tc>
          <w:tcPr>
            <w:tcW w:w="222" w:type="dxa"/>
            <w:vAlign w:val="center"/>
            <w:hideMark/>
          </w:tcPr>
          <w:p w14:paraId="4E8ADC8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C03A8F8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BAFF7D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C4739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9311F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250DB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8C0F4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02E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3F9D0F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6036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F03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936F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782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4DC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050B9F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D26C576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1D2E7C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12A72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С111-874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3E95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Сітка дротяна ткана з квадратними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чарунками N 05 без покриття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3BD52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6DCAA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35,47207</w:t>
            </w:r>
          </w:p>
        </w:tc>
        <w:tc>
          <w:tcPr>
            <w:tcW w:w="222" w:type="dxa"/>
            <w:vAlign w:val="center"/>
            <w:hideMark/>
          </w:tcPr>
          <w:p w14:paraId="2D04686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C3C17EC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3720B9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349EB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BA998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A13E1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D7D50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D4F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749DDB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E980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B9A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D5B4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CF4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87B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7738F3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47D3AFF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7CB79D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0D139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+С1555-55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4E7A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Сітка фасадна із скловолокна ССА-160г/м2,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5х5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272E0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1CDBB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218,5</w:t>
            </w:r>
          </w:p>
        </w:tc>
        <w:tc>
          <w:tcPr>
            <w:tcW w:w="222" w:type="dxa"/>
            <w:vAlign w:val="center"/>
            <w:hideMark/>
          </w:tcPr>
          <w:p w14:paraId="6326D9C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4C5032B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34D401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9FE0E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84137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EBF81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98D90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B3F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1C1B24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7780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F54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31A0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924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754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590094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9EB9C8B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E034F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5BC66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+С130-644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7813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Сіфон пляшковий для  мийки литой н/ж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випуск 1  1/2х40/50 (А-40029)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84D10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52EBD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14:paraId="792EF7F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39A6C2D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EE143D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F50DB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1BE13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9B327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EB463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56C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4F7647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4E56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295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9B96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EF2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58C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C97C1E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2CEAE2A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1D5C1A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732C1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+С111-2005-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0257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Самовирівнювальна суміш Ceresit DG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59D9F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0A9D4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4394,376</w:t>
            </w:r>
          </w:p>
        </w:tc>
        <w:tc>
          <w:tcPr>
            <w:tcW w:w="222" w:type="dxa"/>
            <w:vAlign w:val="center"/>
            <w:hideMark/>
          </w:tcPr>
          <w:p w14:paraId="0E3FDB5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4FE1A79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DFC4A0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B03D3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2A396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EA1CD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61ECF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107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005DA8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A5B1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5D1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4F56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6DE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B40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AB0144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267DED9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9E445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B1884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&amp;С111-136-15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5626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Саморізи 3,5х9,5мм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5E0BF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FE2C8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1416,0096</w:t>
            </w:r>
          </w:p>
        </w:tc>
        <w:tc>
          <w:tcPr>
            <w:tcW w:w="222" w:type="dxa"/>
            <w:vAlign w:val="center"/>
            <w:hideMark/>
          </w:tcPr>
          <w:p w14:paraId="0CFEB4B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EECF739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5DCE2C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F5C69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D13D5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2B174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2A105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768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5276F5F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5524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17F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EB5C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529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F0E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06EC92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C220C15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4E8950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AA47F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&amp;С111-958-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В21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7DCC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Саморізи СМ1-35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FE409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FFFF4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11967,264</w:t>
            </w:r>
          </w:p>
        </w:tc>
        <w:tc>
          <w:tcPr>
            <w:tcW w:w="222" w:type="dxa"/>
            <w:vAlign w:val="center"/>
            <w:hideMark/>
          </w:tcPr>
          <w:p w14:paraId="6BF1F3C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A89D8A8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13665F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F24A2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13DEC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56ACD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31478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482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40F3C4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992B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C06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86A1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D38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F66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B4BBFF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379E886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87F3F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A8115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&amp;С10000-2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59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E2E0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Світильник з датчиком руху та рівнем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освітлення за таймером ІР54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29240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57033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22" w:type="dxa"/>
            <w:vAlign w:val="center"/>
            <w:hideMark/>
          </w:tcPr>
          <w:p w14:paraId="4A225DE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EF7CD9D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6DA229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6DC06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7A856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5BDE4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6A8C2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950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15A3AB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7CFF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C91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A642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223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41D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676A9B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B71281B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D8C030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5C2CD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&amp;С10000-2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40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1B23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Світильник лінійний з кріпленням на стіну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(до стелі) 40Вт ІР54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8DB31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1CDA3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2" w:type="dxa"/>
            <w:vAlign w:val="center"/>
            <w:hideMark/>
          </w:tcPr>
          <w:p w14:paraId="43EC4DC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72BF4DB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F1C78F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59577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CA7B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3A5E7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46A5F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D68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4A95DC9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455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9F0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C49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7D6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7AF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5F92252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5C55C87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F961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321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59E7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EE7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C7D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C3F5C5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6221EA0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F7B7D5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8515D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С111-1772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4278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Свердла кільцеві алмазні, діаметр 110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8D766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0534A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0,0404</w:t>
            </w:r>
          </w:p>
        </w:tc>
        <w:tc>
          <w:tcPr>
            <w:tcW w:w="222" w:type="dxa"/>
            <w:vAlign w:val="center"/>
            <w:hideMark/>
          </w:tcPr>
          <w:p w14:paraId="67C0AFB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F6B2101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5FDD8D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4551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F255C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D0E8F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861E6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302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B46AF53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DF3F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F57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6DE2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44A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77C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40768A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E63DF58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1C0E92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BC790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С111-1775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A989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Свердла кільцеві алмазні, діаметр 160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3CBD6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3B414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0,0808</w:t>
            </w:r>
          </w:p>
        </w:tc>
        <w:tc>
          <w:tcPr>
            <w:tcW w:w="222" w:type="dxa"/>
            <w:vAlign w:val="center"/>
            <w:hideMark/>
          </w:tcPr>
          <w:p w14:paraId="4445373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5E65855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87C0CC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0432D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206E6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3833A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220CB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D4B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8420D38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7854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CAD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1552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4BA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DA6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87554C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4AFD807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901D64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86B08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С111-1767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EBDC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Свердла кільцеві алмазні, діаметр 60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333E8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F1B21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0,3536</w:t>
            </w:r>
          </w:p>
        </w:tc>
        <w:tc>
          <w:tcPr>
            <w:tcW w:w="222" w:type="dxa"/>
            <w:vAlign w:val="center"/>
            <w:hideMark/>
          </w:tcPr>
          <w:p w14:paraId="6F49939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383BED6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8FF6C0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DFCFD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3429C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34124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AF381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B61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A887E60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CD99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DC2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FDED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1AA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464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FA365E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C86582F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164D23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E22BD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С111-1769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82A4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Свердла кільцеві алмазні, діаметр 80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3B8DF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C2D75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0,3448</w:t>
            </w:r>
          </w:p>
        </w:tc>
        <w:tc>
          <w:tcPr>
            <w:tcW w:w="222" w:type="dxa"/>
            <w:vAlign w:val="center"/>
            <w:hideMark/>
          </w:tcPr>
          <w:p w14:paraId="1ACCC3F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7362D33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8F1D62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B21A5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A8887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8729E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60188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CC0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0376EC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0B78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59C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A402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BA4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689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61B4BC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A849E36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9A1C5C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2E067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С111-1770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AE5E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Свердла кільцеві алмазні, діаметр 90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12FE0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A818F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0,0808</w:t>
            </w:r>
          </w:p>
        </w:tc>
        <w:tc>
          <w:tcPr>
            <w:tcW w:w="222" w:type="dxa"/>
            <w:vAlign w:val="center"/>
            <w:hideMark/>
          </w:tcPr>
          <w:p w14:paraId="35D2FEC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BFBFE53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CB664D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487E0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17A32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DB6D2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F85F4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A09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79B117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85E3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2AD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B79E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74E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720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57E414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468F227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2FADA4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95996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С111-1593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B180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Склопластик рулонний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4597F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E2B26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222" w:type="dxa"/>
            <w:vAlign w:val="center"/>
            <w:hideMark/>
          </w:tcPr>
          <w:p w14:paraId="65E2AF3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0880D6D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1E90D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A77DA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8CE2B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E3296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B9205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E9C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75A11D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7F20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D1E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C8EB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C9A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219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6F2B01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6B828F0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56C04E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0505F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+С114-88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355E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Склосітка лугостійка 145г/м2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C2A7E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1000м2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B10D5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1,395832</w:t>
            </w:r>
          </w:p>
        </w:tc>
        <w:tc>
          <w:tcPr>
            <w:tcW w:w="222" w:type="dxa"/>
            <w:vAlign w:val="center"/>
            <w:hideMark/>
          </w:tcPr>
          <w:p w14:paraId="245A493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7E5FED6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207441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CD374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F36E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79082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3B167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999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42CB99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E2E7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383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21C7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731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46B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E8EB7C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59A7E3F" w14:textId="77777777" w:rsidTr="00AD0DCE">
        <w:trPr>
          <w:trHeight w:val="55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2D8922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6C845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С1544-89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ED0A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Склострічка липка ізоляційна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полікасиновому компаунді, марка ЛСЭПЛ,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ширина 20-30 мм, товщина від 0,14 до 0,19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37940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367F9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17,8837</w:t>
            </w:r>
          </w:p>
        </w:tc>
        <w:tc>
          <w:tcPr>
            <w:tcW w:w="222" w:type="dxa"/>
            <w:vAlign w:val="center"/>
            <w:hideMark/>
          </w:tcPr>
          <w:p w14:paraId="78C9ED1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BD4E5FA" w14:textId="77777777" w:rsidTr="00AD0DCE">
        <w:trPr>
          <w:trHeight w:val="55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2EA3BB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02771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9F4E0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811D8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56028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E4D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FD691B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76CA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264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64E2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1E9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659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D21416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42E54EE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5A1D58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897C0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&amp;С111-1758-1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7E63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Скляні перегородки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F8C03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3338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84,66</w:t>
            </w:r>
          </w:p>
        </w:tc>
        <w:tc>
          <w:tcPr>
            <w:tcW w:w="222" w:type="dxa"/>
            <w:vAlign w:val="center"/>
            <w:hideMark/>
          </w:tcPr>
          <w:p w14:paraId="7B0CC6A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65ACC45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07CFAF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B49AA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9E49C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81C90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0950E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AAF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1F29EC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B626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2CD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3EDB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C64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2CC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C44440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017EFE8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3C30BA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A2855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С1545-240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34B7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Скоба будівельна К853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D3697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82453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0,2385</w:t>
            </w:r>
          </w:p>
        </w:tc>
        <w:tc>
          <w:tcPr>
            <w:tcW w:w="222" w:type="dxa"/>
            <w:vAlign w:val="center"/>
            <w:hideMark/>
          </w:tcPr>
          <w:p w14:paraId="34A604E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62BA756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15B822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9C069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B5266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8EC7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7E1AC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C67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760285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F5B7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D50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A48B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09F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64D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628D42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0658239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EF8B70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93239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С1545-248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96F1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Скоби будівельні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B6816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8FC01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2" w:type="dxa"/>
            <w:vAlign w:val="center"/>
            <w:hideMark/>
          </w:tcPr>
          <w:p w14:paraId="1CC8DA2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3BFFEEB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141BB2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B6412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ED670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9661C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3271F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62D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EBC968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36B9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611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1668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56C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102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CFA708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8D3E86C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3E7C56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8C229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С1545-247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884A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Скоби з оцинкованого заліза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A4D2A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332DE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0,0205</w:t>
            </w:r>
          </w:p>
        </w:tc>
        <w:tc>
          <w:tcPr>
            <w:tcW w:w="222" w:type="dxa"/>
            <w:vAlign w:val="center"/>
            <w:hideMark/>
          </w:tcPr>
          <w:p w14:paraId="0F750F2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CA5E5E9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4883E1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C3D84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4D957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6B65A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284BE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B82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E894846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1BA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85E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619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5E3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D3C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07BE673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0D689A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662D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DCC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0A67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E31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2BA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C30A27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07C0921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16BFE6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0A648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С111-1789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F0C4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Скоби ходові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46979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337F7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14:paraId="15AD9D6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2AF2D85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176FDD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F6276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52A11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F9CC6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22C92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D40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31C6A5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20F6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975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C516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CF7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61F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DF9617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82AD6FE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429801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23304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+С1545-241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F98F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Скобки для проводів кабелів дволапкові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К729, К730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9C03A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45529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72,7832</w:t>
            </w:r>
          </w:p>
        </w:tc>
        <w:tc>
          <w:tcPr>
            <w:tcW w:w="222" w:type="dxa"/>
            <w:vAlign w:val="center"/>
            <w:hideMark/>
          </w:tcPr>
          <w:p w14:paraId="197F6AA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6280B25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E8697B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76AE8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125E9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C38FC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6EFBA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873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1A062EF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04CD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384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CF9A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618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D2F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385DDF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12EB729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100326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999EF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С1545-242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50B0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Скобки для проводів кабелів дволапкові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К731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34F17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1F7D7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0,8364</w:t>
            </w:r>
          </w:p>
        </w:tc>
        <w:tc>
          <w:tcPr>
            <w:tcW w:w="222" w:type="dxa"/>
            <w:vAlign w:val="center"/>
            <w:hideMark/>
          </w:tcPr>
          <w:p w14:paraId="611C993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EFED850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835741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B45CA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53E7B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EBFD1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583C8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351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EA8942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D810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CF1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3C41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D5C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7C2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ACE7D4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4390F28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447D4E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BFD28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С111-1591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C3D6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Смола кам'яновугільна для дорожнього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будівництва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CBEF9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B3014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0,0011412</w:t>
            </w:r>
          </w:p>
        </w:tc>
        <w:tc>
          <w:tcPr>
            <w:tcW w:w="222" w:type="dxa"/>
            <w:vAlign w:val="center"/>
            <w:hideMark/>
          </w:tcPr>
          <w:p w14:paraId="4E447B3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A303FAC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C07414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5F3EA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F3063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42A11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2A7D7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379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686B9E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77C9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247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AB5E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71F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4A4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5AA6F9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A288911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995F36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A6E01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С1113-180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015B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Спирт етиловий ректифікований технічний, І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сорт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7D15B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B8102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0,00078</w:t>
            </w:r>
          </w:p>
        </w:tc>
        <w:tc>
          <w:tcPr>
            <w:tcW w:w="222" w:type="dxa"/>
            <w:vAlign w:val="center"/>
            <w:hideMark/>
          </w:tcPr>
          <w:p w14:paraId="5651C61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E868B4B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01F139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3E529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F3CF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62233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EDB67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E9F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0846AB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A83C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3B3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FB4D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E88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6A9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C2D4A3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3BDBB75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2FE760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03918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С111-1809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3132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Сталь кругла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33A07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9F6CC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0,163175</w:t>
            </w:r>
          </w:p>
        </w:tc>
        <w:tc>
          <w:tcPr>
            <w:tcW w:w="222" w:type="dxa"/>
            <w:vAlign w:val="center"/>
            <w:hideMark/>
          </w:tcPr>
          <w:p w14:paraId="581C60E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6E730BA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0CD4CE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0CD64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84FB6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AE165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9C7CC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77F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55ABEB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5272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36B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B2C9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AC9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1F5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02E901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6CCD10F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554203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64C9B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С1110-173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BC60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Сталь кутова 50х50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09C6A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15C32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0,028</w:t>
            </w:r>
          </w:p>
        </w:tc>
        <w:tc>
          <w:tcPr>
            <w:tcW w:w="222" w:type="dxa"/>
            <w:vAlign w:val="center"/>
            <w:hideMark/>
          </w:tcPr>
          <w:p w14:paraId="12ECF05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48279F7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A7D00A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8F804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38192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2AABD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0F1E6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858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D7C4E57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DBE1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400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BBF5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E11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4A2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F79C4B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040527A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4D6196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98536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С111-1798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5C82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Сталь листова оцинкована, товщина 0,7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9D541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B0E0B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0,14429</w:t>
            </w:r>
          </w:p>
        </w:tc>
        <w:tc>
          <w:tcPr>
            <w:tcW w:w="222" w:type="dxa"/>
            <w:vAlign w:val="center"/>
            <w:hideMark/>
          </w:tcPr>
          <w:p w14:paraId="5AA9697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0EAAA29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EA8CE0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F5268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D4F60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EEEEE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4F68D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A29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003A91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EA8A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077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DE59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4E2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3EB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B9C8E1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B66721B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77B0C6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96DF7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+С1110-171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6FC1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Сталь штабова 40х4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01085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A9EE9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0,15475</w:t>
            </w:r>
          </w:p>
        </w:tc>
        <w:tc>
          <w:tcPr>
            <w:tcW w:w="222" w:type="dxa"/>
            <w:vAlign w:val="center"/>
            <w:hideMark/>
          </w:tcPr>
          <w:p w14:paraId="3432C96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AE5F64F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43433E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B8D4D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C998A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F28ED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5DD8B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E64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ED8F75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7027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CAA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840D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FAA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5D3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B54CA1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2C87060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496C16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630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85F6E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С1545-96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E43E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Стрічка ФУМ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5FC70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63A77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22" w:type="dxa"/>
            <w:vAlign w:val="center"/>
            <w:hideMark/>
          </w:tcPr>
          <w:p w14:paraId="7A1C828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8155493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E8BEBF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E83B7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3D60A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B1B12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E5C76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E15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B585FE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A503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118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4954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9CD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81A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A49C6B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BD1A914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863CE1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E6833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С1545-98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5225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Стрічка кіперна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43F88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A2AD2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22" w:type="dxa"/>
            <w:vAlign w:val="center"/>
            <w:hideMark/>
          </w:tcPr>
          <w:p w14:paraId="71D9CE7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3932FCF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55050F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3FC2E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247B8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A37D3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07E0B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246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CC94BB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DD33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D07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2F7A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027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2A3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DF2F5B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B122F99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16B7ED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ED7DC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С1545-101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02C2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Стрічка монтажна ЛМ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AB296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609F6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10,94241</w:t>
            </w:r>
          </w:p>
        </w:tc>
        <w:tc>
          <w:tcPr>
            <w:tcW w:w="222" w:type="dxa"/>
            <w:vAlign w:val="center"/>
            <w:hideMark/>
          </w:tcPr>
          <w:p w14:paraId="68CFE85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E5A30C7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3B8C51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6CF7C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9E4D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7C95E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9050B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FEA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AE74EB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DE92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6DF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277E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4E7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C16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7D5A9F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C853D2C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6C47DD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1D023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+С111-1683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9DE2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Стрічка поліетиленова з липким шаром,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марка 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FC5B8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50305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9,5892</w:t>
            </w:r>
          </w:p>
        </w:tc>
        <w:tc>
          <w:tcPr>
            <w:tcW w:w="222" w:type="dxa"/>
            <w:vAlign w:val="center"/>
            <w:hideMark/>
          </w:tcPr>
          <w:p w14:paraId="0B5A914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D4AA105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E8880A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BD2F7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D287B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ACC2F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BFFE2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07F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09190BA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1F6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4D9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C3F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949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D40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78D0E29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049EFC8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9E93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CA6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9A3D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678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2EE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BF1A4B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607B26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F808E9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EA326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+С113-966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BAE0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Стрічка сигнальна "Обережно водопровід"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70D10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10157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2" w:type="dxa"/>
            <w:vAlign w:val="center"/>
            <w:hideMark/>
          </w:tcPr>
          <w:p w14:paraId="2214763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BF80E34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0533F5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B2532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2D224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8934E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BFF28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6EF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28DF06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5EE5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F07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8377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B4E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ED7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3F4D4A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5AE529A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A4C063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98512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&amp;С111-1721-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11А-В2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E8D8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Стрічка сигнальна "Обережно кабель"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3842A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617C2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22" w:type="dxa"/>
            <w:vAlign w:val="center"/>
            <w:hideMark/>
          </w:tcPr>
          <w:p w14:paraId="0EE581B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CC57B7C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BA3A0D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5ED34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DBAC2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67FC7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4DC9E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BCC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002246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EFF5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93E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7D7B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564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CB7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76CB25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6FD4628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D3B2C6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2352F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+С113-966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2CEF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Стрічка сигнальна "Обережно каналізація"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3B59B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EC7AF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2" w:type="dxa"/>
            <w:vAlign w:val="center"/>
            <w:hideMark/>
          </w:tcPr>
          <w:p w14:paraId="26376A7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334AF84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D7932F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A4FDA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A4CEC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9DAEF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4D16B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2E3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9E5DA7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E511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B08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339E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483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16E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4B0B39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63312A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1FA7BF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738FA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С111-540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B8F8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Стрічка сталева пакувальна, м'яка,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нормальної точності 0,7х(20-50)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9D0F6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65679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0,01911</w:t>
            </w:r>
          </w:p>
        </w:tc>
        <w:tc>
          <w:tcPr>
            <w:tcW w:w="222" w:type="dxa"/>
            <w:vAlign w:val="center"/>
            <w:hideMark/>
          </w:tcPr>
          <w:p w14:paraId="4944F9E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4AFD0F7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05EF89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74938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4D4D0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9015D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A220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7CC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6AC3A2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05D6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67A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4061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C3A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C93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C5C296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85C37C6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83F50F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12F8E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&amp;С111-136-22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3FE4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Стрічка ущільнювальна звукоізоляційна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шириною 30мм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9EB86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14C2E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335,9232</w:t>
            </w:r>
          </w:p>
        </w:tc>
        <w:tc>
          <w:tcPr>
            <w:tcW w:w="222" w:type="dxa"/>
            <w:vAlign w:val="center"/>
            <w:hideMark/>
          </w:tcPr>
          <w:p w14:paraId="4286CC6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598D580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4D4952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6AB41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8A9AD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61DE9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A586E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EDF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B6C740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343A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215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66E2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AC5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251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354E89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F184132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ACE63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08E7D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&amp;С111-136-3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2A90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Стрічки армувальні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0B328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9D6B3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793,152</w:t>
            </w:r>
          </w:p>
        </w:tc>
        <w:tc>
          <w:tcPr>
            <w:tcW w:w="222" w:type="dxa"/>
            <w:vAlign w:val="center"/>
            <w:hideMark/>
          </w:tcPr>
          <w:p w14:paraId="0926C31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26BCDFF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089F93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29F1C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2DD18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CC57F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57D82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25B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7C0129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A692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F6B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348C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339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094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942E4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A08C78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E95F88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6D475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+С111-2011-6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7843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Суміш МВ  (для приклеювання та захисту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плит із мінеральної вати) Ceresit  СT 190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780C1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75C87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222" w:type="dxa"/>
            <w:vAlign w:val="center"/>
            <w:hideMark/>
          </w:tcPr>
          <w:p w14:paraId="7297865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995DDFE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DDAD09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822A0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93D05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ADA75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F8FAB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FC1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318C298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243F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741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1290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60C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FE7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23840B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9C7B48D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7EE079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A581B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С1429-117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F531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Суміш насіння газонних трав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D3062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ц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A0B30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0,266</w:t>
            </w:r>
          </w:p>
        </w:tc>
        <w:tc>
          <w:tcPr>
            <w:tcW w:w="222" w:type="dxa"/>
            <w:vAlign w:val="center"/>
            <w:hideMark/>
          </w:tcPr>
          <w:p w14:paraId="3C00123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A8F2068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D6666A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7C0D6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1BC76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BD3B6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9C530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1C5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9D3A988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B22F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B72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6CB6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FFE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65E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564746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C60B63E" w14:textId="77777777" w:rsidTr="00AD0DCE">
        <w:trPr>
          <w:trHeight w:val="94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81B8CC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F4043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+С1424-11598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155C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Суміші бетонні готові важкі, клас бетону В7,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5 [М100], крупність заповнювача більше 40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54201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60BF3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0,29526</w:t>
            </w:r>
          </w:p>
        </w:tc>
        <w:tc>
          <w:tcPr>
            <w:tcW w:w="222" w:type="dxa"/>
            <w:vAlign w:val="center"/>
            <w:hideMark/>
          </w:tcPr>
          <w:p w14:paraId="7A939FA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BB933E0" w14:textId="77777777" w:rsidTr="00AD0DCE">
        <w:trPr>
          <w:trHeight w:val="95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53C23A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30307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C0B9B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A1BC4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C0FA5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898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2E10B98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7C97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400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C508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806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85D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8AB68D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35CDFED" w14:textId="77777777" w:rsidTr="00AD0DCE">
        <w:trPr>
          <w:trHeight w:val="94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E868EC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1F2EF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+С1424-11611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ABEE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Суміші бетонні готові важкі, клас бетону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В10 [М150], крупність заповнювача більше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20 до 40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5AB50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E0ADC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21,9606</w:t>
            </w:r>
          </w:p>
        </w:tc>
        <w:tc>
          <w:tcPr>
            <w:tcW w:w="222" w:type="dxa"/>
            <w:vAlign w:val="center"/>
            <w:hideMark/>
          </w:tcPr>
          <w:p w14:paraId="1277A76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ED33FC9" w14:textId="77777777" w:rsidTr="00AD0DCE">
        <w:trPr>
          <w:trHeight w:val="95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D07369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C691E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D9252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737D9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A6190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994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FC6E514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CE7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CFB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8E2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529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BA4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05BE476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AC4724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F313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FC0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535D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79D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E2A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E76486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8DC4ABF" w14:textId="77777777" w:rsidTr="00AD0DCE">
        <w:trPr>
          <w:trHeight w:val="10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D6200D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C6FE2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+С1424-11615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164B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Суміші бетонні готові важкі, клас бетону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В25 [М350], крупність заповнювача більше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20 до 40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521AB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D8EFC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361,4212</w:t>
            </w:r>
          </w:p>
        </w:tc>
        <w:tc>
          <w:tcPr>
            <w:tcW w:w="222" w:type="dxa"/>
            <w:vAlign w:val="center"/>
            <w:hideMark/>
          </w:tcPr>
          <w:p w14:paraId="2F7439D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7185549" w14:textId="77777777" w:rsidTr="00AD0DCE">
        <w:trPr>
          <w:trHeight w:val="108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62C401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A4008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B642F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34EA6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11735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DB0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FEDCFC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C938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AEB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E471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1D3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A07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80FC46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5CD57BE" w14:textId="77777777" w:rsidTr="00AD0DCE">
        <w:trPr>
          <w:trHeight w:val="94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149AA0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0D0EE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+С1424-11619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0D85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Суміші бетонні готові важкі, клас бетону В7,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5 [М100], крупність заповнювача більше 10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до 20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78F63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8BAAE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4,2843</w:t>
            </w:r>
          </w:p>
        </w:tc>
        <w:tc>
          <w:tcPr>
            <w:tcW w:w="222" w:type="dxa"/>
            <w:vAlign w:val="center"/>
            <w:hideMark/>
          </w:tcPr>
          <w:p w14:paraId="1D28157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7E25149" w14:textId="77777777" w:rsidTr="00AD0DCE">
        <w:trPr>
          <w:trHeight w:val="95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1ABED1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B44A4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91557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8966E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3D017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D98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3616BC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5224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DA6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5B4D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35C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054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9FFBF7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C12140A" w14:textId="77777777" w:rsidTr="00AD0DCE">
        <w:trPr>
          <w:trHeight w:val="10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6FD36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0E262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+С1424-11623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9A8A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Суміші бетонні готові важкі, клас бетону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В22,5 [М300], крупність заповнювача більше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10 до 20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28522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E49E8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0,321</w:t>
            </w:r>
          </w:p>
        </w:tc>
        <w:tc>
          <w:tcPr>
            <w:tcW w:w="222" w:type="dxa"/>
            <w:vAlign w:val="center"/>
            <w:hideMark/>
          </w:tcPr>
          <w:p w14:paraId="68A34EC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CB548D2" w14:textId="77777777" w:rsidTr="00AD0DCE">
        <w:trPr>
          <w:trHeight w:val="108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C97A51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A62F7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76B6B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4CCBA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2D5D2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427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E0AD797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763E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5C1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BF44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5A0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6E0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6B2A25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3506DE3" w14:textId="77777777" w:rsidTr="00AD0DCE">
        <w:trPr>
          <w:trHeight w:val="10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0FDC2F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2CD14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+С1424-11624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6357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Суміші бетонні готові важкі, клас бетону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В25 [М350], крупність заповнювача більше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10 до 20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1DE7F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57D23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92,6289</w:t>
            </w:r>
          </w:p>
        </w:tc>
        <w:tc>
          <w:tcPr>
            <w:tcW w:w="222" w:type="dxa"/>
            <w:vAlign w:val="center"/>
            <w:hideMark/>
          </w:tcPr>
          <w:p w14:paraId="6A2973E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36711F3" w14:textId="77777777" w:rsidTr="00AD0DCE">
        <w:trPr>
          <w:trHeight w:val="108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F9478C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EB3A6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2D14E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88C42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DAEAC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EA5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5D4D3FA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8B4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907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DF4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37F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560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0DAECC0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F185FC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4C53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571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D652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417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4F5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16D746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4955449" w14:textId="77777777" w:rsidTr="00AD0DCE">
        <w:trPr>
          <w:trHeight w:val="10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20230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EC3E9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+С1424-11633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A4DE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Суміші бетонні готові важкі, клас бетону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В15 [М200], крупність заповнювача 10 мм і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менше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FA393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716DE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2,690258</w:t>
            </w:r>
          </w:p>
        </w:tc>
        <w:tc>
          <w:tcPr>
            <w:tcW w:w="222" w:type="dxa"/>
            <w:vAlign w:val="center"/>
            <w:hideMark/>
          </w:tcPr>
          <w:p w14:paraId="0B9169D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BFD08DF" w14:textId="77777777" w:rsidTr="00AD0DCE">
        <w:trPr>
          <w:trHeight w:val="108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FCF5AC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DB1BA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BFA8F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C1A50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E5F31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72A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FB286C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A202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AEB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8CE9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597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DF3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9EDB7D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823C7B9" w14:textId="77777777" w:rsidTr="00AD0DCE">
        <w:trPr>
          <w:trHeight w:val="55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EEA3C4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649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16D5B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+С1424-11670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1C59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Суміші бетонні готові легкі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керамзитовому гравії, клас бетону В5 [М75],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крупність заповнювача 10 мм і менше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D6123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85921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17,29</w:t>
            </w:r>
          </w:p>
        </w:tc>
        <w:tc>
          <w:tcPr>
            <w:tcW w:w="222" w:type="dxa"/>
            <w:vAlign w:val="center"/>
            <w:hideMark/>
          </w:tcPr>
          <w:p w14:paraId="5442221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5AB4C61" w14:textId="77777777" w:rsidTr="00AD0DCE">
        <w:trPr>
          <w:trHeight w:val="55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FB1AA1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D83DA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C21A1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6ED55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FA67C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37F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C4D2C4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DFCA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781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25B1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D08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AE3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8C36D8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B7C1246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7A7A88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F8567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С1546-83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A323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Тавот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05C5D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83C31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2,7152</w:t>
            </w:r>
          </w:p>
        </w:tc>
        <w:tc>
          <w:tcPr>
            <w:tcW w:w="222" w:type="dxa"/>
            <w:vAlign w:val="center"/>
            <w:hideMark/>
          </w:tcPr>
          <w:p w14:paraId="48E02F1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CC7D0CD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1D5DDB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A8CBD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9FEC3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34D06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2C70A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E54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C2183A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2138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E23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7113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AF3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C65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856FC7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D508FB0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CC39C1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49029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С111-1881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43C1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Тальк мелений, 1 сорт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B1CF7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6FE56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0,003534</w:t>
            </w:r>
          </w:p>
        </w:tc>
        <w:tc>
          <w:tcPr>
            <w:tcW w:w="222" w:type="dxa"/>
            <w:vAlign w:val="center"/>
            <w:hideMark/>
          </w:tcPr>
          <w:p w14:paraId="01C0D24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33650A9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6A54A3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1D642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97A77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FFAF9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00BC6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89C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2A75940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128E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FB8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CD49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66D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73B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0C0E1E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C0DA51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917A92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C1A3F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+1504-17001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B662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Телефонний апарат аналоговий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настільний/настінний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4A23D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4E6BE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0C8EC44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6BD60DC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282A15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7485D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3F268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B6D7D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82830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B6E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58E30C3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9A08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354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7F32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FDC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650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CFA9E0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55D646F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AF1931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653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A4A29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+С111-307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D339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Термічноскріплений геотекстиль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B2354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B2A87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1076,4</w:t>
            </w:r>
          </w:p>
        </w:tc>
        <w:tc>
          <w:tcPr>
            <w:tcW w:w="222" w:type="dxa"/>
            <w:vAlign w:val="center"/>
            <w:hideMark/>
          </w:tcPr>
          <w:p w14:paraId="7DF544C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4FBED36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AE2C8D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3EF99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FA769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A3688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EEB4D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E70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EB42887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8046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26A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0A2A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575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303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CB2B41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163E204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083B02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091A8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&amp;С10000-2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62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BE23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Термозбіжна муфта кінцева внутрішньої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установки для кабелів з вініловою ізоляцією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4 ПКВтп 70-120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32602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9E870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70AF552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7753DF7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FE2632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03D09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66653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45842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ECE86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5FE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D3DC83F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7222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B13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B972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20F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51E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B1D471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732EEC8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638193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2D18D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&amp;С113-2303-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10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EEE9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Термометри біметалеві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B3BB5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270A6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0DC7707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6DA1A65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7FF4F2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8CD64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060BD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01C02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34773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994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1CBD47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36EF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684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F390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857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4FF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4FABA5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8984069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3A2442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1E4A9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+С113-1791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141D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Термостатична головка з приєднувальною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різьбою М30х1,5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E71ED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97A44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2" w:type="dxa"/>
            <w:vAlign w:val="center"/>
            <w:hideMark/>
          </w:tcPr>
          <w:p w14:paraId="3F86272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FB42B4A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3EBB5B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A60DF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254D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2E422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ABCD6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7AA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747793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D5D3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150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A2FD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698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0D0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357B85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E899BCF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C01C86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723C0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С111-1882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6019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Тканина мішкова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27829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C92C3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15,35444</w:t>
            </w:r>
          </w:p>
        </w:tc>
        <w:tc>
          <w:tcPr>
            <w:tcW w:w="222" w:type="dxa"/>
            <w:vAlign w:val="center"/>
            <w:hideMark/>
          </w:tcPr>
          <w:p w14:paraId="70B36DD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2B22EF2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02B31C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21C0D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FC34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229BE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C4FB5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FD9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F3ABF25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D06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0A9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AF5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0D3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FAA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2AA8F7E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5FCD0E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3B5B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63E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B608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B2B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25F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E906EE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AC193FC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EE7983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C775C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С114-104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F5B6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Тканина скляна ізоляційна, марка И-200,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товщина 0,2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61F95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A6B18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222" w:type="dxa"/>
            <w:vAlign w:val="center"/>
            <w:hideMark/>
          </w:tcPr>
          <w:p w14:paraId="5CF47F3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2CEA11F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F57021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F6FFA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BA42F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A8F34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88A41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9E8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D33B740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825E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3B0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C5E3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930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BFE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A626E7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4D84BF3" w14:textId="77777777" w:rsidTr="00AD0DCE">
        <w:trPr>
          <w:trHeight w:val="55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409CFB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71910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С111-1129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6215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Товстолистовий прокат із вуглецевої сталі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звичайної якості гарячекатаний з обрізними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кромками,товщина 9-12 мм, сталь марки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Ст3сп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CB133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AC75A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0,0028</w:t>
            </w:r>
          </w:p>
        </w:tc>
        <w:tc>
          <w:tcPr>
            <w:tcW w:w="222" w:type="dxa"/>
            <w:vAlign w:val="center"/>
            <w:hideMark/>
          </w:tcPr>
          <w:p w14:paraId="53295CC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BBC39A5" w14:textId="77777777" w:rsidTr="00AD0DCE">
        <w:trPr>
          <w:trHeight w:val="55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8E6A27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F2719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FC6B9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B899D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F264A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760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711F84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C4AE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6EB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0EED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AD4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A03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BC3F16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DDE2B0F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76F9F0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34AF8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С111-1762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E9BA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Толь з крупнозернистою посипкою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гідроізоляційна, марка ТГ-350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E6CFD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C0CB2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0,64136</w:t>
            </w:r>
          </w:p>
        </w:tc>
        <w:tc>
          <w:tcPr>
            <w:tcW w:w="222" w:type="dxa"/>
            <w:vAlign w:val="center"/>
            <w:hideMark/>
          </w:tcPr>
          <w:p w14:paraId="083E01F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C23F065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F26BF7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8CB42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E7967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84B89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AA2C7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4A4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EF054E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A21A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61D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7F18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ECD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654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0C2096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ED0E9F8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4F594C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5A84D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+1503-8456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71C6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Точка безпровідного доступу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FA3FC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6DF91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24F9662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83BA7E1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FAC95F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26B3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D7FD4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1BDCD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F3F45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0F2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AF5EEA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4275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500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6521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410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83D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2037D9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B5067C9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7D0A27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F521A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+С113-1791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97BA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Трійник перехідний Ду20х15мм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AAA4E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84A12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2" w:type="dxa"/>
            <w:vAlign w:val="center"/>
            <w:hideMark/>
          </w:tcPr>
          <w:p w14:paraId="1C267B2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46CFA18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6AA35D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E0CFF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9867B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D0B27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5BAC9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E90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035188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35B0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4CD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80B5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473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332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F83D95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0AD4C20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FFB931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45D5B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+С113-1791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4551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Трійник перехідний Ду50х25мм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E2745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95BFA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44E6ADF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44B4F45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34E4E9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294D4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86314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1C2E4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28455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010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A7E3AF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CBD9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2F0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067E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D78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D18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1D9C59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DD29BB1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A94BB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CB26A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&amp;С113-749-1-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ИНБ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6360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Трійник чавунний фланцевий 100х100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A352E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B14AA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2588D7F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32C24FA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3AB912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ECFD7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C52FD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CA763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25437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FEC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0B110CF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3761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3AE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CBB1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3A2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80A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FAD26A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19ED72E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3DED93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403B7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&amp;С1630-1911-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24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73E2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Триходовий термостатичний змішувальний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клапан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58D8F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87E09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46C07D9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805DAB8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5B1EAE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8EA9E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186C3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FC526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F1D36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8AE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93B9CD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4A90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1F6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26C3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491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3D5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0A3DC0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287CDEE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EFD418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C766F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+С1426-11789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6EE1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Тротуарна бетонна плитка б=4см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A8138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02574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1559,9349</w:t>
            </w:r>
          </w:p>
        </w:tc>
        <w:tc>
          <w:tcPr>
            <w:tcW w:w="222" w:type="dxa"/>
            <w:vAlign w:val="center"/>
            <w:hideMark/>
          </w:tcPr>
          <w:p w14:paraId="1DDBC10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1421D9A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EF3EE6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0D3E6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1EF72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FCDDB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D1F4E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B90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B6228C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6664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6B2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E35B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B46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DEE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01832D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15C3FFE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FC45F7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8F695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+С130-886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A0ED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Труба 48х3,0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A84A2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32E57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679A9BE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4E046E7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B0FC0E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68184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8957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0AD41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784D3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8B1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1187E8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CD95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EA9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A825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46B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48D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A93BF2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E8626FA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3BBC31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37F0F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+С130-886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51D7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Труба 57х3,5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E8F66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4113B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0F9E7F4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1B383C1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B9230A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60EC0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4BAA5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D20D9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5F55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A54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2E2243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2603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D8B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41AA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822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1E8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4E7FD0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7AFA214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8955BA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E9FC8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&amp;С10000-2-3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A496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Труба ПВХ гладка пластикова стандартна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серія сіра П25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2E8CE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E0FC6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22" w:type="dxa"/>
            <w:vAlign w:val="center"/>
            <w:hideMark/>
          </w:tcPr>
          <w:p w14:paraId="5540880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E33ACC2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7E9A6D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B179B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96460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0871F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084C1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263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B9B3C7A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439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3C7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930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09D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D50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33D4F3D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DDC787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BBEB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DE6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1FB4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9A0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B49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1301D2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992A5C2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E06C97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6AEE2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&amp;С10000-2-11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05DC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Труба ПВХ гофрована платикова сіра Д-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25мм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59CFC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84687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222" w:type="dxa"/>
            <w:vAlign w:val="center"/>
            <w:hideMark/>
          </w:tcPr>
          <w:p w14:paraId="7CA7B9D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A850762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9EDE62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A36ED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DFED9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A9CE1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54DA5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2BF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F8FFFB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908F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388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6BD5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FAC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BE7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526E0E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C1CF5C2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252406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7CEA4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+С113-966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3CD1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Труба ПЕ100 SDR17 Dn50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4F66B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2423E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222" w:type="dxa"/>
            <w:vAlign w:val="center"/>
            <w:hideMark/>
          </w:tcPr>
          <w:p w14:paraId="7782B31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70F5E4F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E0CF81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96FB8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3D1E9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CBAD4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C31A2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9EE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7843E20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1A92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4C2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1377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616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29B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D76897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D29BF9E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750055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E927B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+С113-966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5FE0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Труба ПЕ80 SDR26 Dn110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0F759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1EDEE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22" w:type="dxa"/>
            <w:vAlign w:val="center"/>
            <w:hideMark/>
          </w:tcPr>
          <w:p w14:paraId="045ADF0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86D7DCB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5A8E83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E15B5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7954B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B4015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A35E9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6CF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EDB5173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FB49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77D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475E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E4D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5E8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4F6104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E683FAD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D0AAE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3A339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С1530-144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929F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Труба гофрована 63мм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2C2FA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2D706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222" w:type="dxa"/>
            <w:vAlign w:val="center"/>
            <w:hideMark/>
          </w:tcPr>
          <w:p w14:paraId="373E5C5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467385B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05FCF2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9AD60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11694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001B5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249C1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D18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AED227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9CEC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97D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6986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637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C33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933FFE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FFAEAAE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65068D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D2640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+С113-911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3763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Труба пряма попередньоізольвана д.57х3,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5/125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EB25D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17D81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0,06633</w:t>
            </w:r>
          </w:p>
        </w:tc>
        <w:tc>
          <w:tcPr>
            <w:tcW w:w="222" w:type="dxa"/>
            <w:vAlign w:val="center"/>
            <w:hideMark/>
          </w:tcPr>
          <w:p w14:paraId="60C8BCA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99A50E9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809C0A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31477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8ECCC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52215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D5F1E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08F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B43B71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EAD1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6EB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F5BB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775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27D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41C430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ABFFE3E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FD4920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F2DCC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С1530-145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B932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Труби вініпластові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19447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64686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22" w:type="dxa"/>
            <w:vAlign w:val="center"/>
            <w:hideMark/>
          </w:tcPr>
          <w:p w14:paraId="7205920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8311A39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289795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01299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A5730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3A9FF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17D16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FE6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D32094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7B2A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A87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53B3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9B1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3B2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90984A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A40A9FC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39BAFA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AD997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С1530-144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54C5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Труби з вторинного поліетилену, діаметр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100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AD69F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C7C8F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222" w:type="dxa"/>
            <w:vAlign w:val="center"/>
            <w:hideMark/>
          </w:tcPr>
          <w:p w14:paraId="0176164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F199718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DC5F16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C9EA7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35DA9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EFFC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76A4D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E2F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3BFA3A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63A6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59B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1212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437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CAF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CD5DE5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993CCFF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9F6BEE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0646F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С1530-41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E0BB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Труби напірні з поліетилену низького тиску,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тип середній, зовнішній діаметр 25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73261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8A3C2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0,64493</w:t>
            </w:r>
          </w:p>
        </w:tc>
        <w:tc>
          <w:tcPr>
            <w:tcW w:w="222" w:type="dxa"/>
            <w:vAlign w:val="center"/>
            <w:hideMark/>
          </w:tcPr>
          <w:p w14:paraId="28330D5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B00E700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62C3F4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84958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695D3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2A0CE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3CDDE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537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562F690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AE51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463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D918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2CE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941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894D2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3ACD34D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099E12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5EA1A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С1545-267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B73E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Труби полівінілхлоридні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49692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533AD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0,00434</w:t>
            </w:r>
          </w:p>
        </w:tc>
        <w:tc>
          <w:tcPr>
            <w:tcW w:w="222" w:type="dxa"/>
            <w:vAlign w:val="center"/>
            <w:hideMark/>
          </w:tcPr>
          <w:p w14:paraId="4705C6E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900F1E6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833181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2F685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C2D0D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D2658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8EBAD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FA0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D4978E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CE6D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6BC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F78E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C25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FCB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1EDDD2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62AC010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B12DE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3B094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+С113-966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ED2A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Труби поліетиленові ПЕ - 100 SDR-17 діам.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110х6,6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4390C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15184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14:paraId="3F511F4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E224985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116FFA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5A7B5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A91F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FFB1E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5A16F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907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927F73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B409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DEE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D2BA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5B5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0E5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76FDAC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A33CF58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D435EA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941C6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+С113-1673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2FB3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Труби поліпропіленові д.20мм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3CCF6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EDEC3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2" w:type="dxa"/>
            <w:vAlign w:val="center"/>
            <w:hideMark/>
          </w:tcPr>
          <w:p w14:paraId="558B406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5EC7F2B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0A647D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1E2FD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EEC5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5D317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3EE7E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AFE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0A0819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7571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9EE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057A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D4A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7BE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37E556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DB15BB8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897E71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88BBB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+С113-1673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62B7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Труби поліпропіленові д.25мм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0E5D8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25FF9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14:paraId="00CA587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9BC022B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818976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7555D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6BB40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E6925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87E72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64D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4D6DBD7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C18F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AFF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D5FF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658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4A2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750764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9DDBF54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1BC6A3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44D3F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+С113-1673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5A0B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Труби поліпропіленові д.32мм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72BC6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B1CEC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2" w:type="dxa"/>
            <w:vAlign w:val="center"/>
            <w:hideMark/>
          </w:tcPr>
          <w:p w14:paraId="10564D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49B772B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B01CCC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19271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FE47F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1AE29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74506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F54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CCC20A2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918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9B6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755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69E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11A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2BD4C66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240150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C97B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BEB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542A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E82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A75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3795F0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AF19747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F741DF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AF485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+С113-2226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69B0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Труби поліпропіленові для внутрішньої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каналізації діам. 50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27281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393F6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2" w:type="dxa"/>
            <w:vAlign w:val="center"/>
            <w:hideMark/>
          </w:tcPr>
          <w:p w14:paraId="1C4194A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3D658EC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1453DE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63DEB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63131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E0AE6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8E823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AD6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AECA6A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E4B2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BC7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CA60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4C2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C25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B6E8B8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9BC5A2C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3C1DC8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36506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+С113-2227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6869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Труби поліпропіленові для внутрішньої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каналізації діам. 110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54F66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7D170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2" w:type="dxa"/>
            <w:vAlign w:val="center"/>
            <w:hideMark/>
          </w:tcPr>
          <w:p w14:paraId="49E8F99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658809C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9DBF99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01F04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6B2A3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3F145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FCF6D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AC2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B01F0F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AABF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5E5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475F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70D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131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A0E208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CDE3FE6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48545F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D9C43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С113-161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A11C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Труби сталеві електрозварні прямошовні із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сталі марки 20, зовнішній діаметр 108 мм,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товщина стінки 4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98F34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B9F1E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7,04</w:t>
            </w:r>
          </w:p>
        </w:tc>
        <w:tc>
          <w:tcPr>
            <w:tcW w:w="222" w:type="dxa"/>
            <w:vAlign w:val="center"/>
            <w:hideMark/>
          </w:tcPr>
          <w:p w14:paraId="72817E7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9631FA2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546472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23781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C389B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86E62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385A9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D07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9602A0F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14F1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D28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0BFE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4E4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8EB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50F5C9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D579A14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93A381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85F45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+С130-891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B735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Труби сталеві емальовані д.42х2,8мм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8594D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AB148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2" w:type="dxa"/>
            <w:vAlign w:val="center"/>
            <w:hideMark/>
          </w:tcPr>
          <w:p w14:paraId="7C40645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8EEF4CF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4BEDDF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56FBE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0A308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F43E3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03FDB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AD6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D7C851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2645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5D5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C3A8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27B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427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3A5DF8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DA07C87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D0AE82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77D78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+С130-892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385C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Труби сталеві емальовані д.57х3,5мм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80A85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C70B8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65118EC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D576989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0D6455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3030C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CCA91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7F02C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99C9E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A5A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AF4080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8937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4A1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A8E8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9F8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AB8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788175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5DD643F" w14:textId="77777777" w:rsidTr="00AD0DCE">
        <w:trPr>
          <w:trHeight w:val="55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EE58AF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1171C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С113-6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610B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Труби сталеві зварні водогазопровідні з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різьбою, чорні легкі неоцинковані, діаметр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умовного проходу 50 мм, товщина стінки 3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FB41C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16285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8,3708</w:t>
            </w:r>
          </w:p>
        </w:tc>
        <w:tc>
          <w:tcPr>
            <w:tcW w:w="222" w:type="dxa"/>
            <w:vAlign w:val="center"/>
            <w:hideMark/>
          </w:tcPr>
          <w:p w14:paraId="6017387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8ACC0E3" w14:textId="77777777" w:rsidTr="00AD0DCE">
        <w:trPr>
          <w:trHeight w:val="55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95BC8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1D8FA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1D863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B29F7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9C1D2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20B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0BAC0D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0903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805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CAAA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5D0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C50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3CAA8C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76E03AF" w14:textId="77777777" w:rsidTr="00AD0DCE">
        <w:trPr>
          <w:trHeight w:val="55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7843E4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689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55617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С113-14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9D2E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Труби сталеві зварні водогазопровідні з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різьбою, чорні звичайні неоцинковані,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діаметр умовного проходу 20 мм, товщина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стінки 2,8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6C21D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5BD52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580C358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3D6248D" w14:textId="77777777" w:rsidTr="00AD0DCE">
        <w:trPr>
          <w:trHeight w:val="55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2903EA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C0134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AFCA9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FB8D6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6D332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9E4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EE7ED58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5059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7AC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4123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8D5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0A4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3E5B89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ED1154B" w14:textId="77777777" w:rsidTr="00AD0DCE">
        <w:trPr>
          <w:trHeight w:val="55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2893D6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05A2F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С113-20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98B9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Труби сталеві зварні водогазопровідні з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різьбою, чорні звичайні неоцинковані,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діаметр умовного проходу 80 мм, товщина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стінки 4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7CD9A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B5AAB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8,736</w:t>
            </w:r>
          </w:p>
        </w:tc>
        <w:tc>
          <w:tcPr>
            <w:tcW w:w="222" w:type="dxa"/>
            <w:vAlign w:val="center"/>
            <w:hideMark/>
          </w:tcPr>
          <w:p w14:paraId="2961FA6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BC0DC38" w14:textId="77777777" w:rsidTr="00AD0DCE">
        <w:trPr>
          <w:trHeight w:val="55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62AB51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71FAD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B0C88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097BE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E3CBE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151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EE6886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D0C5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123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7BE4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214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9F6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A51CB0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298D61C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D0B045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691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B1AD3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С1545-262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EA7E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Трубка ПХВ, діаметр 4-6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8C97C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A8342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22" w:type="dxa"/>
            <w:vAlign w:val="center"/>
            <w:hideMark/>
          </w:tcPr>
          <w:p w14:paraId="60E52A6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098C600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C5AD37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6ED67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267E7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CDFF3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C470A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1BF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4B43EB7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0C90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52B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ACDE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1E0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6C2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38D098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3A03091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1D6B9D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692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A3376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+С1545-264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1584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Трубка ліноксинтова, діаметр 5-6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F3FE1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68C7C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222" w:type="dxa"/>
            <w:vAlign w:val="center"/>
            <w:hideMark/>
          </w:tcPr>
          <w:p w14:paraId="64C5CEE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C5A1A8E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373F5A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A4E7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47A62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BE6A0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F6876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53B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4DA933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9897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3F7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EC2F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99C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A1A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0659A3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2279E9B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04F61C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693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66E83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+С130-1199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8109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Трубна теплоізоляція із вспіненого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поліетилену товщиною 20мм Двн60мм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D0BBE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C496D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222" w:type="dxa"/>
            <w:vAlign w:val="center"/>
            <w:hideMark/>
          </w:tcPr>
          <w:p w14:paraId="61DB390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EC81603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4FC6AB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96B01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EF4D3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72C49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EC03B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1B8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A9F8281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304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0C2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D6A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1A1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BDA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482410A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BE9075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E4C4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241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EE1A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2A4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5CC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C9A061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4143CA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5CC2E3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14B22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+С130-1199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2EC9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Трубна теплоізоляція із вспіненого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поліетилену товщиною 20мм Двн35мм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3B2AB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E2310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222" w:type="dxa"/>
            <w:vAlign w:val="center"/>
            <w:hideMark/>
          </w:tcPr>
          <w:p w14:paraId="797FBA1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2700EDC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766F8F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6A7EC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DE6E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E0844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40BAB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ED8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E48EE0F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6FE5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3CF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AE44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B25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C4C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CD83A7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65FF9FD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EE179B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695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0700C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С111-1292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68F7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Уайт-спірит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AA9DA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6EC5D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0,000965</w:t>
            </w:r>
          </w:p>
        </w:tc>
        <w:tc>
          <w:tcPr>
            <w:tcW w:w="222" w:type="dxa"/>
            <w:vAlign w:val="center"/>
            <w:hideMark/>
          </w:tcPr>
          <w:p w14:paraId="64A8AF7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1C3CF27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B063AA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03CC3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BD32E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562C6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F2EBA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1E6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233E5B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EF4A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145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3489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BF0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E77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28C0F4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B8CAE7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C00C18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696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0C166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+С130-644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55D0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Умивальник керамічний дитячий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8E413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69926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7D218F8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2FA2900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F0D3B4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A81A4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0465C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C0D97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64364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04A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AA4123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3E22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F2D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FF13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944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545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AB19B6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007B7A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35C9B1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697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B738B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+С130-644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6CEF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Умивальник керамічний підвісний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3FC74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CDDDC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4BC2822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1F9FB59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31C94C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8532D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D778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DFE3D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35835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0D7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2BF257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C67D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5DA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ABDB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CEF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4C6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C92B1E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6962D28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0CEB2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698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A6BF8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&amp;С1530-1-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В104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DFE3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Унітаз-компакт керамічний підлоговий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дитячий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DDBCE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компл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A3A8C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418DC39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0C6650E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A4F508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D1A57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C565E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E4089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2989D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4E9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46F8520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F8E4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D22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7B0A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EC8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C66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4F98BA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9493877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52CEF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699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DB290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&amp;С1530-1-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В104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2EEE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Унітаз-компакт керамічний підлоговий з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функцією біде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54E91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компл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7E0B6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2987C97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3F76436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90823B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4E1DC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DA663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911C7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FE913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F8D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6A5B430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C2FE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906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2563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C47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CBF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8F4E94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B45C3EF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DFE712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47A5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&amp;С111-733-1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AADE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Утеплювач EPS 100мм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0DB50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E7C0F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428,4</w:t>
            </w:r>
          </w:p>
        </w:tc>
        <w:tc>
          <w:tcPr>
            <w:tcW w:w="222" w:type="dxa"/>
            <w:vAlign w:val="center"/>
            <w:hideMark/>
          </w:tcPr>
          <w:p w14:paraId="06E2864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B0AB97D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E7A6A8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54F06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70D3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E2A52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E6055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658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1A29463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AD00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20F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C72B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4E7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F45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AD2520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FF66074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52387B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1B151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&amp;С111-733-1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5968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Утеплювач EPS 150мм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6CC49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BD840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968,65</w:t>
            </w:r>
          </w:p>
        </w:tc>
        <w:tc>
          <w:tcPr>
            <w:tcW w:w="222" w:type="dxa"/>
            <w:vAlign w:val="center"/>
            <w:hideMark/>
          </w:tcPr>
          <w:p w14:paraId="467EF7D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6B0BA2E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9DEECD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312F3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ECA6C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C7AFE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B4424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865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A77A1A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327A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898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C0C4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E7A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755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5B060A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5DA586E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A827BF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DA477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&amp;С111-733-1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545F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Утеплювач EPS 250мм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89565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C12F8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222" w:type="dxa"/>
            <w:vAlign w:val="center"/>
            <w:hideMark/>
          </w:tcPr>
          <w:p w14:paraId="374825A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5C83E3E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47F541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C9F84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46BAA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7339A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76F90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7BE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5A1C47F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88FC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115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721B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FF7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27A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AE5315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FEC9DDA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9FC0E5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BEB6B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&amp;С111-733-1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32F5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Утеплювач ЕППС 100мм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EB04C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24062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483,173</w:t>
            </w:r>
          </w:p>
        </w:tc>
        <w:tc>
          <w:tcPr>
            <w:tcW w:w="222" w:type="dxa"/>
            <w:vAlign w:val="center"/>
            <w:hideMark/>
          </w:tcPr>
          <w:p w14:paraId="3D0D3D1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6AD332C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370848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98B15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D92EE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E91FE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79751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456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F32773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1114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9E2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389E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11D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9A4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7F077D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85823E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13E8A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D0EB3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&amp;С111-733-1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C7EB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Утеплювач ЕППС 150мм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4FA6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36504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154,5</w:t>
            </w:r>
          </w:p>
        </w:tc>
        <w:tc>
          <w:tcPr>
            <w:tcW w:w="222" w:type="dxa"/>
            <w:vAlign w:val="center"/>
            <w:hideMark/>
          </w:tcPr>
          <w:p w14:paraId="21B282F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55CF8B9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8659E9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8212F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1EA79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0EEF5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00C70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5F6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EF8221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E8B0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544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2160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0C3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D6B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2A6402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E33DAAE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041755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705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40AF4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&amp;С1555-13-1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0201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Утеплювач ЕППС 80мм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2CC7B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F750E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465,0486</w:t>
            </w:r>
          </w:p>
        </w:tc>
        <w:tc>
          <w:tcPr>
            <w:tcW w:w="222" w:type="dxa"/>
            <w:vAlign w:val="center"/>
            <w:hideMark/>
          </w:tcPr>
          <w:p w14:paraId="24E7DDC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7A19852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65938A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E01B3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81DD8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1D8E1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E0EBB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796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EFA9464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603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594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969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EA1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35A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74DFF65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E9D0E2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B94E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FE5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6634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E84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ABE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DD48FC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DA3C93C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35AD5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706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489A8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+С114-5-У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D33C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Утеплювач мінераловатний 100мм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97B04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5392D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24,02784</w:t>
            </w:r>
          </w:p>
        </w:tc>
        <w:tc>
          <w:tcPr>
            <w:tcW w:w="222" w:type="dxa"/>
            <w:vAlign w:val="center"/>
            <w:hideMark/>
          </w:tcPr>
          <w:p w14:paraId="0534977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7947D0F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F6BD93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77F0D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5F18E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4A797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2251C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E63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71C1C2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E815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CFB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3E69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CDA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725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8343D2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C2ADEFE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C70C31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F9D2D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&amp;С111-733-1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9D7B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Утеплювач мінераловатний Техноруф Н-30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клін 50-150мм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74A8D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7E56D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120,51</w:t>
            </w:r>
          </w:p>
        </w:tc>
        <w:tc>
          <w:tcPr>
            <w:tcW w:w="222" w:type="dxa"/>
            <w:vAlign w:val="center"/>
            <w:hideMark/>
          </w:tcPr>
          <w:p w14:paraId="14D7217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F535EA1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3B9822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C3D24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662CF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D86E8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15069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792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22FFAD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2065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951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86AC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C6E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923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E6CE23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A524C1A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5B75BF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708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507D6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С1545-37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7EBB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Утримувач К188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4AEE7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AA8E3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2,1306</w:t>
            </w:r>
          </w:p>
        </w:tc>
        <w:tc>
          <w:tcPr>
            <w:tcW w:w="222" w:type="dxa"/>
            <w:vAlign w:val="center"/>
            <w:hideMark/>
          </w:tcPr>
          <w:p w14:paraId="5F1F998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4A14576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23E5CC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7A4E9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6640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D7501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2807A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4DB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3BA10E7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2B3D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B94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338D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FAE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3A3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D4463E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31C48CF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427424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26D89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&amp;С1-1-255-8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FEC2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Утримувач з защелкою та дюбелем Д-25м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24539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A7883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2" w:type="dxa"/>
            <w:vAlign w:val="center"/>
            <w:hideMark/>
          </w:tcPr>
          <w:p w14:paraId="7121A74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84C06F9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F21EF3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E2C56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BCEC7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C98E5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658C8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B51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52A9FE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4739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7E3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08CC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5EE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331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138A54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9F0276A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F44BFA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792AA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+С1630-103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54ED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Фіільтр сітчастий д.15мм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8E343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7719D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1266B5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C00BCDC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D250CA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63929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FBE44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724D5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0CF31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A5C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3CDD1C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A026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62B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6E7E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CE6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FE4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964318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74FC0A3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9F68EA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711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CC373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&amp;С113-2303-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10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F5E5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Фільтр грубої очистки Ду32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83519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DE667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50E0E8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EEB9AFC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99DE92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06895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D0627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5F4DF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3F06E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7D4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3C3F89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58F3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DAE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E64D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C02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84C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66BE1D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0248D82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02523A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712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D6AE1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&amp;С113-2303-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10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1871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Фільтр муфтовий механіного очищення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латунний Ду20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076FD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597A3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3B19EC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6318E4E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55598E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D8C11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749F5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12B75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101E1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DC2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10F05F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D05A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9DC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89BE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1CB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DDC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6F145C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D4E2A57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864955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713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C1344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С1630-104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0025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Фільтри для очищення води в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трубопроводах систем опалення діаметром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32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67201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480E9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D65969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C873BC8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ABB3A8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C013B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C258A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D00FC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FB257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C84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D9D14B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D3D2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BE4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4BEE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8F5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14F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0E1B30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071772F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E2F905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C1ECE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С111-1654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9CE0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Фарба БТ-177, срібляста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50DAD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E8928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0,00162</w:t>
            </w:r>
          </w:p>
        </w:tc>
        <w:tc>
          <w:tcPr>
            <w:tcW w:w="222" w:type="dxa"/>
            <w:vAlign w:val="center"/>
            <w:hideMark/>
          </w:tcPr>
          <w:p w14:paraId="154AC4E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2D45374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BF6440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9CA76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CF9CC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BE16C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7D52C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28E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939438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256B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9E1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0BCE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E15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020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1F2587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09FAEB1" w14:textId="77777777" w:rsidTr="00AD0DCE">
        <w:trPr>
          <w:trHeight w:val="81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4E0212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65AFB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&amp;С111-335-1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2B66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Фарба акрилова для бетонних підлог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(витрата 0,32кг/м2 при нанесенні в 2 шари)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EC6CB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13F73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49,9392</w:t>
            </w:r>
          </w:p>
        </w:tc>
        <w:tc>
          <w:tcPr>
            <w:tcW w:w="222" w:type="dxa"/>
            <w:vAlign w:val="center"/>
            <w:hideMark/>
          </w:tcPr>
          <w:p w14:paraId="22FF8BB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6E424A7" w14:textId="77777777" w:rsidTr="00AD0DCE">
        <w:trPr>
          <w:trHeight w:val="8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8FD938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11194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0388F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AA533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46EC2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559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DC3BF0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EF28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344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DBFC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6CF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3B2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C16478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8719E1B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983F1B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716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DCDD9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С111-341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D90B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Фарба водно-дисперсійна полівінілацетатна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ВД-ВА-17 біла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16AD4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0257F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0,00006</w:t>
            </w:r>
          </w:p>
        </w:tc>
        <w:tc>
          <w:tcPr>
            <w:tcW w:w="222" w:type="dxa"/>
            <w:vAlign w:val="center"/>
            <w:hideMark/>
          </w:tcPr>
          <w:p w14:paraId="71F6143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4B1F27C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CB207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AA3B7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B83F3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5CF10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9846A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5B9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CC8B214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885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5C4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C2E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A06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BDA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490D42C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6D33B1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4698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409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45F5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0DF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53F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3D6E9C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8312B38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08F540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717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98370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С1546-29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3421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Фарба емалева МО-1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8B113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20794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0,003816</w:t>
            </w:r>
          </w:p>
        </w:tc>
        <w:tc>
          <w:tcPr>
            <w:tcW w:w="222" w:type="dxa"/>
            <w:vAlign w:val="center"/>
            <w:hideMark/>
          </w:tcPr>
          <w:p w14:paraId="7FD9236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A5A7C29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153F1B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6CC25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673FD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081D1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504E2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D9E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F45A4C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9E83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7B9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B16F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C3A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4AF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787C96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E6DC6EA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DCEF04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718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E3F3E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С111-388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0122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Фарба земляна густотерта олійна, мумія,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сурик залізний, МА-015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94141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D4891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0,00029</w:t>
            </w:r>
          </w:p>
        </w:tc>
        <w:tc>
          <w:tcPr>
            <w:tcW w:w="222" w:type="dxa"/>
            <w:vAlign w:val="center"/>
            <w:hideMark/>
          </w:tcPr>
          <w:p w14:paraId="689CB23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15EACB5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474DE2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7BE55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19627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E43E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34791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18A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027F10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47BE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8F0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8D80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989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22C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58666F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74F7FAD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755C24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719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09FA0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С111-388-1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8A94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Фарба земляна густотерта олійна, мумія,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сурик залізний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136D2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50236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0,000128</w:t>
            </w:r>
          </w:p>
        </w:tc>
        <w:tc>
          <w:tcPr>
            <w:tcW w:w="222" w:type="dxa"/>
            <w:vAlign w:val="center"/>
            <w:hideMark/>
          </w:tcPr>
          <w:p w14:paraId="736AE7E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EA4A1CA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FE20C4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FEDAD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1F118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F109B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0E93D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4BB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8D82848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FBB5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F2B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8F34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D4D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EA5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49DE7F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D55385B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78E455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063B9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С111-406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92A2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Фарба олійна густотерта для зовнішніх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робіт МА-015 блакитна 424, темно-сіра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42341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D62D9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0,00172</w:t>
            </w:r>
          </w:p>
        </w:tc>
        <w:tc>
          <w:tcPr>
            <w:tcW w:w="222" w:type="dxa"/>
            <w:vAlign w:val="center"/>
            <w:hideMark/>
          </w:tcPr>
          <w:p w14:paraId="41A04A7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C39DCEE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5FCA5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E1FF7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1230E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E9E78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63097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1C2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9306E67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D601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279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439F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E94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40D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DE3048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19E1F90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2083F5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721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72788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С111-411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65B9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Фарба олійна густотерта для зовнішніх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робіт МА-015 світло-бежева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74581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64647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0,0007</w:t>
            </w:r>
          </w:p>
        </w:tc>
        <w:tc>
          <w:tcPr>
            <w:tcW w:w="222" w:type="dxa"/>
            <w:vAlign w:val="center"/>
            <w:hideMark/>
          </w:tcPr>
          <w:p w14:paraId="486E7C2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E3CDB73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A2DBC0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92C41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969A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D696C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629D0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7F8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FCB141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BB07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3EA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8CDA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62B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31F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B78AE7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4E4EB12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CCE2A4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722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394FB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С111-390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422D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Фарба олійна та алкідна густотерта для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внутрішніх робіт МА-025 бежева, світло-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бежева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A908D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C3FFA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0,00027</w:t>
            </w:r>
          </w:p>
        </w:tc>
        <w:tc>
          <w:tcPr>
            <w:tcW w:w="222" w:type="dxa"/>
            <w:vAlign w:val="center"/>
            <w:hideMark/>
          </w:tcPr>
          <w:p w14:paraId="2F34BA8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4EA4BF9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D1AC81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7AD6D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90268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230CF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B6411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00D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E3844F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1449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D9A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AA71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26B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9EF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89A303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6DE9839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FBB485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D2444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С111-397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27DD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Фарба олійна та алкідна густотерта для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внутрішніх робіт МА-025 кремова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F241F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DAC9D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0,00002</w:t>
            </w:r>
          </w:p>
        </w:tc>
        <w:tc>
          <w:tcPr>
            <w:tcW w:w="222" w:type="dxa"/>
            <w:vAlign w:val="center"/>
            <w:hideMark/>
          </w:tcPr>
          <w:p w14:paraId="097F61F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D717468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482ABD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06DE3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88145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81FD9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EA607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DAE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55650D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BA53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8E0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C0C0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F55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804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DF0AE2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23ED2FE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B67D17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DBDD7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С111-430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C9F4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Фарба олійна та алкідна земляна, готова до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застосування, сурик залізний, МА-15, ПФ-14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087B8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78D8F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0,003653</w:t>
            </w:r>
          </w:p>
        </w:tc>
        <w:tc>
          <w:tcPr>
            <w:tcW w:w="222" w:type="dxa"/>
            <w:vAlign w:val="center"/>
            <w:hideMark/>
          </w:tcPr>
          <w:p w14:paraId="1D28688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E2CE018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F312CD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923AC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E4C13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D6848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A5EA9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25E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47EE67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DE13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F04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C84B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782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A2C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296210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C734C6D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35CF91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725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CBC8B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С113-944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099A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Фасонні сталеві зварні частини, діаметр до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800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7489B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D3314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0,016</w:t>
            </w:r>
          </w:p>
        </w:tc>
        <w:tc>
          <w:tcPr>
            <w:tcW w:w="222" w:type="dxa"/>
            <w:vAlign w:val="center"/>
            <w:hideMark/>
          </w:tcPr>
          <w:p w14:paraId="4D1652C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7E83C46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E47D62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EF66D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4A1E2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7481C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A3C2E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EB5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A9F9D0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D059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92F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E625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C3B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96C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E7932D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1B5145B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857B6E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726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0FF5C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+С130-1125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31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4F94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Фасонні частини класу з оцинкованої сталi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прямокутного перетину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EB3FA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F4D77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16,76</w:t>
            </w:r>
          </w:p>
        </w:tc>
        <w:tc>
          <w:tcPr>
            <w:tcW w:w="222" w:type="dxa"/>
            <w:vAlign w:val="center"/>
            <w:hideMark/>
          </w:tcPr>
          <w:p w14:paraId="43FB7B4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9BBF9AF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ADABE6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C82D7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86291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E2596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8C914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D20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19B499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68FA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EFA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0097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195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EE0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841711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5524E4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D6299A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727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AD117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+С130-1125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33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45A8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Фасонні частини класу з оцинкованої сталi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круглого перетину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9295E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8DD87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28,56</w:t>
            </w:r>
          </w:p>
        </w:tc>
        <w:tc>
          <w:tcPr>
            <w:tcW w:w="222" w:type="dxa"/>
            <w:vAlign w:val="center"/>
            <w:hideMark/>
          </w:tcPr>
          <w:p w14:paraId="02B56E3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FC2077E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19113B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AF41B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79495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00A26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62D13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DA4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6B3CC3F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64DB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DA6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832C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07E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0BE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9CF747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9A6D6CA" w14:textId="77777777" w:rsidTr="00AD0DCE">
        <w:trPr>
          <w:trHeight w:val="55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AAF96F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728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3FEC0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С111-987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EC85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Фасонний гарячекатаний прокат із сталі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вуглецевої звичайної якості марки Ст3кп,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кутовий рівнополичковий, товщина 11-30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мм, ширина полички 180-200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69B9B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061C6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0,0025635</w:t>
            </w:r>
          </w:p>
        </w:tc>
        <w:tc>
          <w:tcPr>
            <w:tcW w:w="222" w:type="dxa"/>
            <w:vAlign w:val="center"/>
            <w:hideMark/>
          </w:tcPr>
          <w:p w14:paraId="257BCE5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DB23D5F" w14:textId="77777777" w:rsidTr="00AD0DCE">
        <w:trPr>
          <w:trHeight w:val="55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08AC34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73122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8B357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8EAF8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F1C38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312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EEDE7D8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32A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673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D51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B5F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90A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293770C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5E3E18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41EB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074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F5D9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87C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99A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D2B7D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48759A4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2503F9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729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A3DF7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&amp;С130-66-32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FC14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Фланець д.200мм PN10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658DF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031A4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4014442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36BB542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786E1B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8EDE7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FA182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7E947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11BD4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C4F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AC97B1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57F0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893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7A9A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EE4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747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4A4A13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2CBC2EA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E851A5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4F8F5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&amp;С130-66-32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A9E0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Фланець д.250мм PN10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CD267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499EB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395A932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E0D97CB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E0167F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FF651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D54FA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5DE45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0E485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A80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494F6A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532D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4C9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0CDF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801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692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A3E56C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468AF78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1C81C8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731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FAF3B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&amp;С130-66-32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4350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Фланець д.315мм PN10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542CD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47C90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7DF8FF5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D7C5615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F205E3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CC4D9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C93DE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58623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BBD02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9C7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6EAE7A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F21F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05B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39A4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146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6F2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40E62A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2F88E5B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CC59C6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732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0CFD3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&amp;С130-66-32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C22C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Фланець д.350мм PN10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AF958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08E07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14:paraId="34992A4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DBCCD72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47A36B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91D57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B7C91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A974E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F6B90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209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48EE04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255A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775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8D00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5A9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EF4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EE3646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5D1E1C1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83F44D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733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3F8F7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&amp;С130-66-32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EBE8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Фланець зворотній FON-040-NS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8F86F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39E11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E7BFE2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E05CC33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FCE93C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095F3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9693E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B5C7D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C117D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7F0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8737083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7760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B88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F89B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BD1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217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49A246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6371B55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FB03D6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734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30CD9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&amp;С130-66-32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C220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Фланець зворотній FOV-040-NS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C1357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2DCDE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442154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97E76F9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B20843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7D00E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979BD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427AB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6AC92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7F2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E3A8A1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701B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28A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9C62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333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A04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597739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72402CD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6CFDE6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735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941E0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&amp;С113-2303-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10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037F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Фланець приварний із горловиною Ду40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7F3D7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65F66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6EAB27D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D4B4F08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B8C460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66F59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E8C8D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6EE82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CC210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670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62F099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3AC3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95D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D276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6D6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1F5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AD4863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A52F65E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58F8C2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736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003A5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&amp;С113-2303-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10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9E4D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Фланець приварний із горловиною Ду50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5D7E9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CD9F2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14:paraId="5E5F552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C458AAE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BC219E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68EE7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91178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3FAC9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CE13C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504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0D06A7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6107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D4E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FD30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A2B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CF5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6D2674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2BFBE30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90BA4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737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483E3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&amp;С113-2303-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10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6C14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Фланець стальной плаский приварний Ду50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B2AF9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062C8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1CE75BF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22EC6E3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0F01EC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D90B4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91DCC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D0D85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09B94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FA4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20B3603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0D78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CAA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1779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916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FDE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2026C8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7FE2CCC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323F44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5FCDF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С130-965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D6C1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Фланці плоскі приварні із сталі ВСт3сп2,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ВСт3сп3, тиск 1,0 МПа [10 кгс/см2], діаметр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40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D7EB9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76062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5BD5E6A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435F682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D09545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F488D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32325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C1063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18866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2B7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20D9E0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EB77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FD3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C19C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7EE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F95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A07A33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A858AAC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F73F74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739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E1B03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С130-966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0FC0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Фланці плоскі приварні із сталі ВСт3сп2,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ВСт3сп3, тиск 1,0 МПа [10 кгс/см2], діаметр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50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41632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86658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2" w:type="dxa"/>
            <w:vAlign w:val="center"/>
            <w:hideMark/>
          </w:tcPr>
          <w:p w14:paraId="3AF1D50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5CEF3AF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025E20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5CA51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375EC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3C64F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FB368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5D4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15A77B9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75B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B72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3C2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435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4FC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2C847A7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BE4ECB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FEE4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7C8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8ED2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C2E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6B5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FBBF4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B343667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85AFD7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BB240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С130-967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24AA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Фланці плоскі приварні із сталі ВСт3сп2,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ВСт3сп3, тиск 1,0 МПа [10 кгс/см2], діаметр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65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D5E8C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4F7EB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69BD38A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D1D8BF3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D17DEB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C7EF6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37B22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BA98C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83C18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B9D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BA7E5B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EEC7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E04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2190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B4E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C9F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8A20BB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6B9666F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324517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741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56B7C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С130-968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4E37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Фланці плоскі приварні із сталі ВСт3сп2,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ВСт3сп3, тиск 1,0 МПа [10 кгс/см2], діаметр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80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2769C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12DD4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17C0B3A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B468CCE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19B9CD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DBFEB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C808A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FFC0E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987BD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C99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2DAAA6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4AAB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9C8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19D9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669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A16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01F7BB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AEB812E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9C8C3E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742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0F761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С130-969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1302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Фланці плоскі приварні із сталі ВСт3сп2,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ВСт3сп3, тиск 1,0 МПа [10 кгс/см2], діаметр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100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11616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D24AF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5B93A9F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DD246DA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7C79A8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7F03B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BDFD1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A40A8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3440A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D9D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6E22AF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4FE2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DEC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13BC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60C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DAA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4D83E7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3C10396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D97DCC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743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FD0F2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С130-971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B8E6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Фланці плоскі приварні із сталі ВСт3сп2,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ВСт3сп3, тиск 1,0 МПа [10 кгс/см2], діаметр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150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D3F97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15119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D5151E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9AB8CF5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EB3491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07C8A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A98B9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5C8F9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FDAA7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4E7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2755A2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B848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C34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B2FE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1BE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EBA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928EF6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FEC8F74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B1036E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17004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&amp;С118-373-3-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66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18A4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Футляр Ду80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D2259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F84E3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57,974</w:t>
            </w:r>
          </w:p>
        </w:tc>
        <w:tc>
          <w:tcPr>
            <w:tcW w:w="222" w:type="dxa"/>
            <w:vAlign w:val="center"/>
            <w:hideMark/>
          </w:tcPr>
          <w:p w14:paraId="6FDCAD2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F7B2E56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1485BF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FBD75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80CD3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4DA20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4EBC3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6E9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2094EA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D870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5BE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F704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390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5DD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B40DA7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E8E4E24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A1B7DE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745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BA4FA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+С1416-8685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E84B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Хвіртка (комплектна поставка)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876D6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7BDB7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79FF53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04691BC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4587FC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2B318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17533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E0631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46117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FCB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6DE786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194F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AB8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F586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D19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999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A5B2D1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8B656BC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FBE744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746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7F34E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+С113-1791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DB12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Хомут 1/2" на трубу д.15мм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22DFB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ED5D8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2" w:type="dxa"/>
            <w:vAlign w:val="center"/>
            <w:hideMark/>
          </w:tcPr>
          <w:p w14:paraId="1E2ABD8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E5B7A13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62A50F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704E4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779EA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0E7AF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8FE05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6E6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E02FC7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7132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A5D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8F70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EA3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26A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60D0EF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37B79FD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39BE43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747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8F691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+С113-1791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FD0B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Хомут 1/2" на трубу д.20мм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B757F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B5B9B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2" w:type="dxa"/>
            <w:vAlign w:val="center"/>
            <w:hideMark/>
          </w:tcPr>
          <w:p w14:paraId="41A2F41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3C364F8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303B20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D0BB0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A5217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01A51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27AC3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794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A0D847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533F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7B9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C7F0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49F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70B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4966E2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F7D9400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39EEA0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748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83BAA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+С113-1791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C321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Хомут 1/2" на трубу д.25мм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39A62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A6CBF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22" w:type="dxa"/>
            <w:vAlign w:val="center"/>
            <w:hideMark/>
          </w:tcPr>
          <w:p w14:paraId="54EC120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3249C2A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FA3B9F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21024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6152A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ADC4D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65279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FAF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844AF4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7C73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0ED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F94F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7E5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066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1EA658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D10B6D8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E05E19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749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ACDFD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С1110-132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3D72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Хомути двовушкові круглого та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прямокутного перерізу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30E44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B2691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222" w:type="dxa"/>
            <w:vAlign w:val="center"/>
            <w:hideMark/>
          </w:tcPr>
          <w:p w14:paraId="62763D0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E41A47D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543733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A8748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8B2D9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5FFB4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389AD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996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BB7FB1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01F5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DEF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A968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AF1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AF3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5A2A59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A257BFC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C2925C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9C385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С130-478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B0A2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Хомути для кріплення повітроводів СТД 205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32114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CD9BB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0,0022</w:t>
            </w:r>
          </w:p>
        </w:tc>
        <w:tc>
          <w:tcPr>
            <w:tcW w:w="222" w:type="dxa"/>
            <w:vAlign w:val="center"/>
            <w:hideMark/>
          </w:tcPr>
          <w:p w14:paraId="3CDBDFC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C07A454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B125B7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4B09A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BDC1B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BCEA2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70039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390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BF2AA8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806F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843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CA17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607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EBE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73FF6F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646C467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785422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48B4A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С111-1853-2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751A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Цвяхи будівельні 3,0х70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130A4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7DB3C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0,000625</w:t>
            </w:r>
          </w:p>
        </w:tc>
        <w:tc>
          <w:tcPr>
            <w:tcW w:w="222" w:type="dxa"/>
            <w:vAlign w:val="center"/>
            <w:hideMark/>
          </w:tcPr>
          <w:p w14:paraId="7367F59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E46D601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3E995F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2BB40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A6FF7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A40AB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3B268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F1E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3A9A68C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A8D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676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64F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28B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28E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76220F1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E59A96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6FD6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7F1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FF4D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BC1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BFB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41A41C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85D8B2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0C402B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752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AA33A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С111-1853-4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D48F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Цвяхи будівельні 4,0х120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3512C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1D6CF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0,429449</w:t>
            </w:r>
          </w:p>
        </w:tc>
        <w:tc>
          <w:tcPr>
            <w:tcW w:w="222" w:type="dxa"/>
            <w:vAlign w:val="center"/>
            <w:hideMark/>
          </w:tcPr>
          <w:p w14:paraId="6BE9834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40F9DB5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7AFA9D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1354C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A82E8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0EFCB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02C1D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280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E0B30C0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1FF7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985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D6ED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E00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4AC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1023DD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1021D7B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5A392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753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503DC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С111-175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DD6B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Цвяхи будівельні з конічною головкою 4,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0х100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04621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33B3D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0,0169685</w:t>
            </w:r>
          </w:p>
        </w:tc>
        <w:tc>
          <w:tcPr>
            <w:tcW w:w="222" w:type="dxa"/>
            <w:vAlign w:val="center"/>
            <w:hideMark/>
          </w:tcPr>
          <w:p w14:paraId="1F8734D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02D916A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931AC3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A853C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A1FF8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D4FE3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2A515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2EA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D0A757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053C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724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DD83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97F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D51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AFD935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0E730B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548BED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CE979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С111-179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B943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Цвяхи будівельні з плоскою головкою 1,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6х50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91D99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549CD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0,0009104</w:t>
            </w:r>
          </w:p>
        </w:tc>
        <w:tc>
          <w:tcPr>
            <w:tcW w:w="222" w:type="dxa"/>
            <w:vAlign w:val="center"/>
            <w:hideMark/>
          </w:tcPr>
          <w:p w14:paraId="6C11C60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80F8052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043E60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DC20F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EA60A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8BB3B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7AA91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560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68A3818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A969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FFA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FEA4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B27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49F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E3C335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B650210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F96CB7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755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08201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С111-181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320D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Цвяхи будівельні з плоскою головкою 1,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8х60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CFAAD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D94EE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0,001938</w:t>
            </w:r>
          </w:p>
        </w:tc>
        <w:tc>
          <w:tcPr>
            <w:tcW w:w="222" w:type="dxa"/>
            <w:vAlign w:val="center"/>
            <w:hideMark/>
          </w:tcPr>
          <w:p w14:paraId="59B3A24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A5DF584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D0D073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DA95F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B6BA3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12488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7696D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06A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07587D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0743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335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D317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119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E7F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A3A7A5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B7D3691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7E8600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756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B9A79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С111-191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02A8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Цвяхи толеві круглі 2,0х20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4C0D2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A16D0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0,000974</w:t>
            </w:r>
          </w:p>
        </w:tc>
        <w:tc>
          <w:tcPr>
            <w:tcW w:w="222" w:type="dxa"/>
            <w:vAlign w:val="center"/>
            <w:hideMark/>
          </w:tcPr>
          <w:p w14:paraId="58E099E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F936C4E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DA337F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A79A3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D2DC8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6336F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41127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9D4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820C010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EC4D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C05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CED2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9EE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EFA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05E2E3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106B207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7500D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AE794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+С1422-10936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F303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Цегла керамічна одинарна повнотіла,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розміри 250х120х65 мм, марка М100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9AB51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22ACF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28,88548</w:t>
            </w:r>
          </w:p>
        </w:tc>
        <w:tc>
          <w:tcPr>
            <w:tcW w:w="222" w:type="dxa"/>
            <w:vAlign w:val="center"/>
            <w:hideMark/>
          </w:tcPr>
          <w:p w14:paraId="3551751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9BD5BAB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8E87DE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31D13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3418D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A93B6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59D09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09D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82B6B4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26B7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89F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ABB1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A88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A22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CA6FA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81811F8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4BF99C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758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7B1AF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С1115-2810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768D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Цегла шамотна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0E403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C29A0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22" w:type="dxa"/>
            <w:vAlign w:val="center"/>
            <w:hideMark/>
          </w:tcPr>
          <w:p w14:paraId="389CF2B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E6F2341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E765FD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47819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43AF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96711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7D600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391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766582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86BE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36F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A58F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838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A77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6A15C7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EB89674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C512FE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759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A7994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+С111-1355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0AD0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Цемент гіпсоглиноземистий розширюваний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EBF7F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9548B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0,0002</w:t>
            </w:r>
          </w:p>
        </w:tc>
        <w:tc>
          <w:tcPr>
            <w:tcW w:w="222" w:type="dxa"/>
            <w:vAlign w:val="center"/>
            <w:hideMark/>
          </w:tcPr>
          <w:p w14:paraId="7213DAA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EFA98A3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A70D32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61787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57BD1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FDA38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771DC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1E5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2C8034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E7A3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41A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C8E3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92F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EB2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6B3978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459D7AD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31DB2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B27C9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С111-1356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31AA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Цемент для приготування розчину в умовах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будови та в інших подібних випадках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034CE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AAA6C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0,059265</w:t>
            </w:r>
          </w:p>
        </w:tc>
        <w:tc>
          <w:tcPr>
            <w:tcW w:w="222" w:type="dxa"/>
            <w:vAlign w:val="center"/>
            <w:hideMark/>
          </w:tcPr>
          <w:p w14:paraId="4ACC8D6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F578F55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5B3DC3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14180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EB7E0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4F45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20031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393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1DA2C60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2963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33E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69A2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DDE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AE6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48A89E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B54377C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9E5529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761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9D498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С1600-100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AE3D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Цокольний профіль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A3652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6B7B6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6,27</w:t>
            </w:r>
          </w:p>
        </w:tc>
        <w:tc>
          <w:tcPr>
            <w:tcW w:w="222" w:type="dxa"/>
            <w:vAlign w:val="center"/>
            <w:hideMark/>
          </w:tcPr>
          <w:p w14:paraId="716A052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CA8683D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8E137D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27D18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9DF82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455D9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241B8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1AA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FF70AC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3B16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433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542F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F1D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9A3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E5863B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AF5AE48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36521D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762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D06C7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&amp;С113-2303-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10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D8A3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Шафа малогабаритна 300х300х210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0B2A6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67936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08DCCC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8DA0869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E2BDEA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0920C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3A6A8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156B6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C6F8C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F5B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49122E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1793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067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D0AB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848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B5D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479ED4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01035F7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EF4A46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763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54BF6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+1503-1270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F385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Шафа серверна монтажна підлогова 32Г,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19" ШС-32Г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6159B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BBA1D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A3C8D9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B49CDEF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8F31E5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DFF91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419D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3FF3D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7A7BD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915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80CB8B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E06E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341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A395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702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A4A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6F1DF3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A22FA4B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B18054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764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8E32E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С111-1019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2B84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Швелери N 40 з гарячекатаного прокату із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сталі вуглецевої звичайної якості, марка Ст0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A4742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07E4E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0,002707</w:t>
            </w:r>
          </w:p>
        </w:tc>
        <w:tc>
          <w:tcPr>
            <w:tcW w:w="222" w:type="dxa"/>
            <w:vAlign w:val="center"/>
            <w:hideMark/>
          </w:tcPr>
          <w:p w14:paraId="18E4BC9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525B1C9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AE8CD2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1292E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9A83E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C41D6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A8A70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6A4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E525098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21E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18A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471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179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0A3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6A2EBE9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A1C015F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A915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74D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9ACE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E32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07D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4E2567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CFB3C0C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F6D9A2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765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C0126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+С111-307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DD3E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Шипоподібна геомембрана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07156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CC7A5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292,5</w:t>
            </w:r>
          </w:p>
        </w:tc>
        <w:tc>
          <w:tcPr>
            <w:tcW w:w="222" w:type="dxa"/>
            <w:vAlign w:val="center"/>
            <w:hideMark/>
          </w:tcPr>
          <w:p w14:paraId="067D38D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3DE98A4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D3B4FF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773B4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2AD5E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5C21E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8E97B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B1F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E40016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296B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64E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45A5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A6F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83B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B08736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D5C8BF0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8835F4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766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EA245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С1541-78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114B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Шнур азбестовий загального призначення,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марка ШАОН, діаметр 2,0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058F8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5FBAB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0,0001</w:t>
            </w:r>
          </w:p>
        </w:tc>
        <w:tc>
          <w:tcPr>
            <w:tcW w:w="222" w:type="dxa"/>
            <w:vAlign w:val="center"/>
            <w:hideMark/>
          </w:tcPr>
          <w:p w14:paraId="558A7FF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F8DAC5B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271422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04262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38079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884E3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2DD22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D5C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BAE24C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9F03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F03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CCC2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709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75A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12DF8C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EB520FF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2C6373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767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403C8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С111-1367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EC5D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Шнури гумові круглого перерізу, діаметр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понад 11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D85E7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ACA5C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372</w:t>
            </w:r>
          </w:p>
        </w:tc>
        <w:tc>
          <w:tcPr>
            <w:tcW w:w="222" w:type="dxa"/>
            <w:vAlign w:val="center"/>
            <w:hideMark/>
          </w:tcPr>
          <w:p w14:paraId="236116D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E860E7A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5BFC50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F5A69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0384B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06D58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3AFB6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8A5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D8050F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6625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A5C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ECA9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9E6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B5C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FCB837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38412B1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AE2D9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768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18571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&amp;С111-1896-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1ИН-ИНБ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3028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Шпаклівка "Фюгенфюллер"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13B1D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9AF1B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254,2752</w:t>
            </w:r>
          </w:p>
        </w:tc>
        <w:tc>
          <w:tcPr>
            <w:tcW w:w="222" w:type="dxa"/>
            <w:vAlign w:val="center"/>
            <w:hideMark/>
          </w:tcPr>
          <w:p w14:paraId="5E385E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FBE182C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CCDE38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9F442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0590C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8F5C7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DAE99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289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20E7C9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20D2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66D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CBE6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E71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22B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A72680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962A5D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0CE535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769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6124E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С111-1895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2618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Шпаклівка клейова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F4522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019C4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0,750557</w:t>
            </w:r>
          </w:p>
        </w:tc>
        <w:tc>
          <w:tcPr>
            <w:tcW w:w="222" w:type="dxa"/>
            <w:vAlign w:val="center"/>
            <w:hideMark/>
          </w:tcPr>
          <w:p w14:paraId="3CD458E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F8FCA8E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88073A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E2C6D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F3A7F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7E56A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CE8AC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B1E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48C4A03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A944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981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2E04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04E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9DC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AE3E9C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EAB2780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500435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230EF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С1110-134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19E0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Штири сталеві для повітряних ліній зв'язку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та радіофікації ШТ-16Д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174D6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01355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016945E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FD979D2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717340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334C9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0D9C6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364F6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90BB1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722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20DCB4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3287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E38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A958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445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91B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54E25D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374FEBB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63CEC9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771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4C34D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+С111-2012-4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4F95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Штукатурка декоративна (камінцева) Ceresit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 xml:space="preserve"> СT 174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2E96D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5E535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513</w:t>
            </w:r>
          </w:p>
        </w:tc>
        <w:tc>
          <w:tcPr>
            <w:tcW w:w="222" w:type="dxa"/>
            <w:vAlign w:val="center"/>
            <w:hideMark/>
          </w:tcPr>
          <w:p w14:paraId="31B0B74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1A4CF9A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A5D2C2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73439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F58C0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0A49B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BA51C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6C3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E70C09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D1B5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BA2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A7DA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08B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87D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EFBD6E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D3235C2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699958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772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09739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С111-1479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4601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Шурупи з напівкруглою головкою, діаметр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стрижня 3,5 мм, довжина 30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0826D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C67B3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0,008544</w:t>
            </w:r>
          </w:p>
        </w:tc>
        <w:tc>
          <w:tcPr>
            <w:tcW w:w="222" w:type="dxa"/>
            <w:vAlign w:val="center"/>
            <w:hideMark/>
          </w:tcPr>
          <w:p w14:paraId="5B72C66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3E2915B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A4533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CB63E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C39BD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3E263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4C5AF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0A9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3AE2F47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F40F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866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CA6C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3B8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2B2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9E7261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5A8AF24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C58A39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88A7C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+С111-1482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A5C6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Шурупи з напівкруглою головкою, діаметр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стрижня 5 мм, довжина 70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D7E21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08695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0,00905</w:t>
            </w:r>
          </w:p>
        </w:tc>
        <w:tc>
          <w:tcPr>
            <w:tcW w:w="222" w:type="dxa"/>
            <w:vAlign w:val="center"/>
            <w:hideMark/>
          </w:tcPr>
          <w:p w14:paraId="72BCF24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94C3294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353EE3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E7852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EC380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2F59D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963E0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AA3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9DEED6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D3FB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40A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AB20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31C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549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2E3D7E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3936A46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84711A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7D80E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С111-1483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6BEB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Шурупи з напівкруглою головкою, діаметр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стрижня 6 мм, довжина 40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90219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64876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0,001706</w:t>
            </w:r>
          </w:p>
        </w:tc>
        <w:tc>
          <w:tcPr>
            <w:tcW w:w="222" w:type="dxa"/>
            <w:vAlign w:val="center"/>
            <w:hideMark/>
          </w:tcPr>
          <w:p w14:paraId="50AB381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CAF3E27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960E7C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A9A4A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1E53D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83295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D6887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E3A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6C75B0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02D8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088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617C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075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EE8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39719D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FD982D0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8FBA9B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775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AA44E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С111-1484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1CB4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Шурупи з напівкруглою головкою, діаметр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стрижня 8 мм, довжина 100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7F29B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705F0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0,000876</w:t>
            </w:r>
          </w:p>
        </w:tc>
        <w:tc>
          <w:tcPr>
            <w:tcW w:w="222" w:type="dxa"/>
            <w:vAlign w:val="center"/>
            <w:hideMark/>
          </w:tcPr>
          <w:p w14:paraId="2DFA213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D0F4BD2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67C501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1A273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609D5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81CDD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C21E1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937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A1109E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CABA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02F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829F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2AE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497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70C331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AD1DFBE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AB5586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776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0E3D5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С1421-9451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31FA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Щебінь із природного каменю для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будівельних робіт, фракція 5-20 мм, марка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М1000 і більше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F2DBC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E565E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64,59365</w:t>
            </w:r>
          </w:p>
        </w:tc>
        <w:tc>
          <w:tcPr>
            <w:tcW w:w="222" w:type="dxa"/>
            <w:vAlign w:val="center"/>
            <w:hideMark/>
          </w:tcPr>
          <w:p w14:paraId="5082891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7104A44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081523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3AF74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2DDBC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5436F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CE1A0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F03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74F0BD9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CA9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3CC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848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867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3F0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24ABA11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DD62BD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67BA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2D6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5892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C11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7FB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33B87D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11AC4FD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C5C21C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777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87F3B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С1421-9452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E281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Щебінь із природного каменю для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будівельних робіт, фракція 10-20 мм, марка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М1000 і більше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76094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4E9E5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50,82735</w:t>
            </w:r>
          </w:p>
        </w:tc>
        <w:tc>
          <w:tcPr>
            <w:tcW w:w="222" w:type="dxa"/>
            <w:vAlign w:val="center"/>
            <w:hideMark/>
          </w:tcPr>
          <w:p w14:paraId="071E511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FABCF0C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B03F69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19345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FA9E5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993F2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199DC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B65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36EFED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2E13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DD5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6FF3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D74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2AD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58743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2F4761E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432E23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778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1DDBC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С1421-9453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471A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Щебінь із природного каменю для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будівельних робіт, фракція 20-40 мм, марка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М1000 і більше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08D4C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D7D0A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433,62357</w:t>
            </w:r>
          </w:p>
        </w:tc>
        <w:tc>
          <w:tcPr>
            <w:tcW w:w="222" w:type="dxa"/>
            <w:vAlign w:val="center"/>
            <w:hideMark/>
          </w:tcPr>
          <w:p w14:paraId="726C61E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F01033D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7643FB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EDB2D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F1B32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728DA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AFFE4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CAC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25BC41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60CA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610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4200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DE1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11B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F72636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5F4D483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57EEBF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779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2E55D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С1421-9454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0ECE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Щебінь із природного каменю для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будівельних робіт, фракція 40-70 мм, марка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М1000 і більше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AD502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E8E59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333,522</w:t>
            </w:r>
          </w:p>
        </w:tc>
        <w:tc>
          <w:tcPr>
            <w:tcW w:w="222" w:type="dxa"/>
            <w:vAlign w:val="center"/>
            <w:hideMark/>
          </w:tcPr>
          <w:p w14:paraId="6DBCFAF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160A57A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C8965F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191C9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6B2D6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BA23C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FC900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D9A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2C7A18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8E99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855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94BC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C2D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886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2EFC0E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11FB1F9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F8C827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75377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С1421-9459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E9BC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Щебінь із природного каменю для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будівельних робіт, фракція 20-40 мм, марка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М800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0B651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31A22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40,8096</w:t>
            </w:r>
          </w:p>
        </w:tc>
        <w:tc>
          <w:tcPr>
            <w:tcW w:w="222" w:type="dxa"/>
            <w:vAlign w:val="center"/>
            <w:hideMark/>
          </w:tcPr>
          <w:p w14:paraId="1D26B5F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7B97373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7FB973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E4F94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3B68D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31D05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12FB2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63E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C09913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ECBE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67E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C2D5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1D7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626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BF1F32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5CAAE12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615668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781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0AA6E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С1421-9465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0BFC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Щебінь із природного каменю для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будівельних робіт, фракція 20-40 мм, марка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М600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BB394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90FA7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5,129</w:t>
            </w:r>
          </w:p>
        </w:tc>
        <w:tc>
          <w:tcPr>
            <w:tcW w:w="222" w:type="dxa"/>
            <w:vAlign w:val="center"/>
            <w:hideMark/>
          </w:tcPr>
          <w:p w14:paraId="45E4638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6993138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B84D0B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46DC3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7AC92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83A63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8CB65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0FE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AA25F4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212A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4ED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364D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7FC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79F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65AF62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109845F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22E25A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782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6718A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&amp;С1545-274-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17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8FC0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Щит розподільчий навісного виконання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24 модулі ІР31 (арк.4)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5A92E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C3993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FDA9EC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E8225B0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527E8B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174A6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F66A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61145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553B7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495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8D3408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C825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2BC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D312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F2F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F93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3DE0E3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18F7E2A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B5F1C8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783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D6950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С123-514-У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FFE8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Щити опалубки, ширина 300-750 мм,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товщина 25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74DB8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16E3B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395,28066</w:t>
            </w:r>
          </w:p>
        </w:tc>
        <w:tc>
          <w:tcPr>
            <w:tcW w:w="222" w:type="dxa"/>
            <w:vAlign w:val="center"/>
            <w:hideMark/>
          </w:tcPr>
          <w:p w14:paraId="2E2AF89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EEE4B44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8E7EBC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4CCE9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E518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AA2CE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89DF6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5CD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01FC233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A2FE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176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7736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1E0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6DD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1C7269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F1E74E7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D69EE7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784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EE90E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+С130-615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95B1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душова сітка з змішувачем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692AA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96D8B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4056C7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1DA0B0F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E77CF2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531A8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2CB30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DE2B6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32F56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C0C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0F21620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6F3B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EB2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AA28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905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88F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FDDF44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A32560F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2478F8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785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5A404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&amp;С113-2303-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10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1B96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манометр ДМ 05100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120F1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D8BB9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0BA092F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7A971B7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81C58D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89E0D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8367A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2D544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0802D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998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6815CD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C5BD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F3B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EA9C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A35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3AB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0EB1B4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754EAC3" w14:textId="77777777" w:rsidTr="00AD0DCE">
        <w:trPr>
          <w:trHeight w:val="56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4525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AFF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2C1E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Енергоносiї машин, врахованих в складi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загальновиробничих витрат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F02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8A5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19835C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7ABE2C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F2D4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FE8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CCB7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BF6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73F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A5C72C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1A89415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828E09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786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3DB07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С1999-9003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79F6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Бензин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99C6B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68639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29,4019</w:t>
            </w:r>
          </w:p>
        </w:tc>
        <w:tc>
          <w:tcPr>
            <w:tcW w:w="222" w:type="dxa"/>
            <w:vAlign w:val="center"/>
            <w:hideMark/>
          </w:tcPr>
          <w:p w14:paraId="4EC0B33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811A34A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B45C59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B920A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26330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80929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85BA0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5C7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14A63FA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281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153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639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1B3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60A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2536C5A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423763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A376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2C2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5D34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ADE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3F9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B0FB1C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1CC0A88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F7BA0F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787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DAA39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С1999-9001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2570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Електроенергія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91A7D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кВт-год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DFFBE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547,3745</w:t>
            </w:r>
          </w:p>
        </w:tc>
        <w:tc>
          <w:tcPr>
            <w:tcW w:w="222" w:type="dxa"/>
            <w:vAlign w:val="center"/>
            <w:hideMark/>
          </w:tcPr>
          <w:p w14:paraId="25D0AEB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836BE2F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BBCF20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9CC7B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A75A0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368DF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F2515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716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BF1832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AE04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B70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D042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256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C75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0EE2AE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E04468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B41BD8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788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1085C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С1999-9010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859A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Стиснене повітря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C3AD4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DBB90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22" w:type="dxa"/>
            <w:vAlign w:val="center"/>
            <w:hideMark/>
          </w:tcPr>
          <w:p w14:paraId="05558CB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0718DFE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511D6F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71D27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A3492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39A8D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102EB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8CD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D80F42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11A6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703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08C5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3BA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0D9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C7271B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97E74CA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23A6B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789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BF311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С1999-9005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C0AB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Мастильні матеріали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C2E40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B264B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11,3875</w:t>
            </w:r>
          </w:p>
        </w:tc>
        <w:tc>
          <w:tcPr>
            <w:tcW w:w="222" w:type="dxa"/>
            <w:vAlign w:val="center"/>
            <w:hideMark/>
          </w:tcPr>
          <w:p w14:paraId="69CF871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A687302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35357C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A4FF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9BFA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FAEB4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20A25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A93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C8E7F8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0C6E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681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4B12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7ED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95A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E5FCED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DF379FD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1BF64D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8C5D2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С1999-9006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F75B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Гідравлічна рідина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B3DCA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25A19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1,0223</w:t>
            </w:r>
          </w:p>
        </w:tc>
        <w:tc>
          <w:tcPr>
            <w:tcW w:w="222" w:type="dxa"/>
            <w:vAlign w:val="center"/>
            <w:hideMark/>
          </w:tcPr>
          <w:p w14:paraId="15B5791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B6CF838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09BCAC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C0304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80B4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A5583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36236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FB3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A89162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B5FA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4A7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508F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1C1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949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E1C30C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A1E0E98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824467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B00AB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С1999-9009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7CCE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Дрова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9C52C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211B4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46,8412</w:t>
            </w:r>
          </w:p>
        </w:tc>
        <w:tc>
          <w:tcPr>
            <w:tcW w:w="222" w:type="dxa"/>
            <w:vAlign w:val="center"/>
            <w:hideMark/>
          </w:tcPr>
          <w:p w14:paraId="11202AF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D049CC0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E22A78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81CEE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EC20D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B398E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FD27B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620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810A598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E4A3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F3D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1EF6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09E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A15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CBC1F7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0A90AB7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1ADB85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85F90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FABC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Разом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5DE58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3A7B7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BA0BE1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5DBB10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CD54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444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C6F0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41B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47E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830DEB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B5271CB" w14:textId="77777777" w:rsidTr="00AD0DCE">
        <w:trPr>
          <w:trHeight w:val="58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822F7A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840F5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D93F7" w14:textId="77777777" w:rsidR="007A4F39" w:rsidRPr="007A4F39" w:rsidRDefault="007A4F39" w:rsidP="00AD0DC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Разом по розділу III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321AE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3F2E9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7EC324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A7F85C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4269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C21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754E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017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895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86DE1E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5C21FE0" w14:textId="77777777" w:rsidTr="00AD0DCE">
        <w:trPr>
          <w:trHeight w:val="30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3CD61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EF5C7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BC49E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IV. Устаткування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6D087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EB021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BBB268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6B35F5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DA08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3D5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43F1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459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B61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77ECE0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53E0A67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A5DDF7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52443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+241996-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20217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39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02BE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Ігровий будиночок LK301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70233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04C67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F3E548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2EFD072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821C3D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6318A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B66B3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3B99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72697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C05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F5073A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C8A4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3F4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541E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6D8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6EE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B643BA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07CF4B0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C723B5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5B58B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8263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8F313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5F38D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21526C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E02AF72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4C3C25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03DC4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27352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2E5E4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E3861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D0C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2EA2AD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18EF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734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F205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D15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D17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E4FB54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B50FB00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C7AC0A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793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3E20F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+241996-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20217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51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24F3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Ігровий комплекс Вежа NEW T901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26858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DDE9A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C5A9D4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D9613E9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CB9E92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32087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7C40E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D3DA0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602A2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7AA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DB6B93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6859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072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2708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EE6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823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D1F882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ADF34ED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5EBB77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EB07B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387A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C8679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3AD5B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6266AE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92426D4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FFE23E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B3B9B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E8A42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EE63F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7E58A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7E3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11F36F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27B1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06A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14B0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FA6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229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B7B37F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2741A7E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8D07C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794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6F8FB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+241996-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20217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52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A45F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Ігровий комплекс Малюк Т801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89E0D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82FA4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DC8911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6B2F47C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B29318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5D2AF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46C87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85123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18761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129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5F6FBA4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F3A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260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B0A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E58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DEC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792E72C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53A47DF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07BE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FEA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FD75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E9B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F0E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FC7F62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C2BE5F7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7E427D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D8C67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34E0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161BB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332BC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7225BE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0C58457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B21E7A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C1EBD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811A4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D8FB3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2A516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05B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5653840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2DA4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3D2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0973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688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08C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28F0FF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45C6D9D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72BB2D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795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788F7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+1602-30063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203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3916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Акумулятор 12в 18Аг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8E14D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C1DEE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E90641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40A0F51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8E6272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780A0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4D39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D5C15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66E1A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7C3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19837D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A8A7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C52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C8BD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9DC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159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450249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9D13E55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7A38A3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FA995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9FA1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5B5F6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68BF1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5780E8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E19F1B5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B512A0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C7398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591E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EA4F4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F0889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30B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AB7F9E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A8CD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DC2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2C72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9D6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2C6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C79E0F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CC532B0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FB307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796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802B3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&amp;1601-10-505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7985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Акумулятор гелевий 12В 100Аг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6CA2B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AA2CA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87FE01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CF7F3AF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43683B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6723F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DAE46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7986C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33888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BCC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DBE87B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C43A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8D7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00D5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921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E50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C57575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A2D7D38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16A1D0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E948D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B9CF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E1B98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9724F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171148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187A5B5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E29C90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12D8C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1246A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2CFC5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D850C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68E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2E57C6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CD10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66F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7E98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BB6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1BF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F11A4A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80E55AD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8E2FD1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797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1474F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&amp;1601-10-505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7C2C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Акумуляторна батарея 12В, 200 А/г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583C1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05F22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126C98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0101045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8F99D9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1ED98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8C1B0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F5FFF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68619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E20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E87E618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CE5D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E4A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2462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475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DA8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34E510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AA9D9E1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E92EB0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5044B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9D98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CB0C3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9FD98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5697B3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B384B8D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1187D3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88266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35460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CD79C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C68AD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F3A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530711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719B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815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C42A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865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B65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4EF8E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20F8B3E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E6F11F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0FFFD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&amp;1601-10-5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6211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Акумуляторна батарея 12В, 7 А/г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C118B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DF2E9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7E0BB44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D44D95B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95D8AA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9C632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93F9F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E9B18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4B78D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3EF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288418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35E6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C0A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FBC3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D6F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341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6AD545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FEAEE6B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045AD6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1B3E4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2456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9C443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F1279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1688247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B538F7B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2C98A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C91A4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02FB9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7A1D0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B9761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CED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F571CBF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45F7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175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CA28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C04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5C5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7AC12B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3CD8FB2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F6A78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799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868FB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+1602-30063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199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4EC0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Блок живлення GSM APS-15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1F7C0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E59D7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DD79DC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23DE7E3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00E91C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FB71A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4334B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4AE4D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38FB9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DB1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D26DCC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5CF1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DD0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E0AB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39B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D0C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782BA0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1255229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EFC5E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874CE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E705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49AB4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3D8B0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20C690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17DDA4B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FCDBFF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4A551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AF8F4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185F8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16661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26F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5A6F310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C5AE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C3F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27EF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D32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5DA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8AED17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32814CF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0C77A1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A29C1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&amp;1602-30063-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51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A135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Блок керування БКА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D5B2D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3BF7E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64A2C33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1F50AA6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3B31E6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A1D05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C1CC8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CF4E3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F8C6F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891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5258BD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641F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964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6DB1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998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D03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5CA18C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95BE371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C72B97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427F9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6CBB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629E0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5524E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7C75416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E5AE1FD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5312EA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D7BD3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3E80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698C6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3CB4F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6E9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ACC6DE6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6AD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BD2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9B8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442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03B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2DA7D61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A72CDC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0BF9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A03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5F79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D3C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EE8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B08C4C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AACAE47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14E2FC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8CAEC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+1602-30063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131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8EF7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Блок резервного живлення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A686E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926FB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7DD4758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3759DD6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DA6C08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34894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83564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9130B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06B74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97C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1D56CE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4EDD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157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45CB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384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382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A52495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6B64F5C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3BF6D8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DA845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356A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EFC06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B4D56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6F6BD42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5491113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B0F2DA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57201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778DB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85750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E6B66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5DB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180AE5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0D19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062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951B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D3F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6A2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0C21A8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B600D6C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0AE399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E54AB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&amp;1602-30063-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50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F88D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Блок сполучення БСА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E2B6A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8687E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1A1965B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0320973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EEFD05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174C0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CB8C0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C7647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673D5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3CD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1F26657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14D5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67F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E224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FCC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F36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9F89ED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A9CA581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B4CCEF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AD2F9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71AA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975DD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F8498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7F2A08B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A659AB4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685FDB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6208C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F78AD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963E0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D7AB2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D71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E513EE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CA81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0C6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E0FB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4EE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CE5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D1C360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432A7E8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DE7CD2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B6674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&amp;1601-10-505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3D56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Блок управління інформацією БКІ-02Б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3F5B8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A7912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4776A3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A11972F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66046A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83203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7732D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E58A8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FFB6D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CAC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493B7F8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18A7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C1E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D118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6A9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4CA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086205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486A6DA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205836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8FE0B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D7AF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533A7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F592F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313AAA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4C38DC3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CBBDF7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78FC7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7A8DC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9E647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7FDF4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52C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C478E1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2656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22F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31B3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64E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783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95E935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E59BC86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023744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804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31ADA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+241996-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20217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41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FA6E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Будиночок з пісочницею ТЕ320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13A20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3C78E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4F822B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EEFBB77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3A230E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3BE28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6EBE4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872E3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05E90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5A1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3A8B958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78F2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E3F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4A2C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099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2EF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E6C814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1BE40DF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ADB270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7625D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7912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A7BD3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13989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8D2958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BE7CAAE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ACB57A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EF1ED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7F78F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50B1E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C52B9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A07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06412A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744F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68D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F5FD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A37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808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42667A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223EAAF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A2CF42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805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9F415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+1602-30063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241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A001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Вентилятор димовидалення радіальний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380В UKROS91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02649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DB01A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2DC227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DDD9FA2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6EEE3D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A66AC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5BE27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0C88B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E67E6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CA5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18C8A03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B64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E8D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3924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996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AEC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A3FEDA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362A57E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797825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6FF0A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F7D6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2B7AC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11859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D3E201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E4C5237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A73AC0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9AD5B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06AE0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4EC10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50AAE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F72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C130857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ACBC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ECF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848E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991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D2A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CC065E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1FF6FC0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133EA3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AE10E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+241996-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20217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50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C747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Гойдалка балансир ТЕ201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9C082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F2098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59634FF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DF8A4F5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F6EFB5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ADAD6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1E5A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33984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658B3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E2B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266899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D04F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9B1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C26E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8DA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BF4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0337D9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8C22421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2B9170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B4878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15F1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694BD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8F858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0D030AC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2C94094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AF0CEA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35574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63155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377C4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A8AF4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02B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3E9F3E9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466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D90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965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B66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AB5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1FFCE50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326F6C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F135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382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48BC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45D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94C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3BDCB2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579AB31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8D6DE5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807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1C1DC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+241996-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20217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44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F05E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Гойдалка на пружині Заєць ТЕ251РЕ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833C9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B7A75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99ADF6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D00A265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7A94DC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1A3A2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3639C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54071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A1289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1E6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7215BC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2BBC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BF4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7BAC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B3B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3EE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F89738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1234C54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5C9DBE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06BA4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55C4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52273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B7934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09A791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8EC7BCF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234137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DBE47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D7BAF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2B54A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5AEE0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0D5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316AC67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6719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987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8464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C4B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9AA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1CD7BE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3CE29E5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E0A55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33BDB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+241996-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20217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43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2F24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Гойдалка на пружині ТЕ254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152F8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CC846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3FFB4F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3BE28AE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729F89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321D0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91936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CFBC4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774AB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DEB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DA62FE8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B892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A2B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7E7C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A33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903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370E8F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F9C87C5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B88D1D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E7EB6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F437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0AD1D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20064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59CE8D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13EC5DC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311755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CF96A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D3247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29B72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6329A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D6F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E003C2F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95ED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2B3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C8CA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454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8CE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A976B6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DA98670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A11DB3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14E99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+241996-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20217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42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2EAD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Гойдалка на пружинці Вертоліт ТЕ209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0782B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2F373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0663FC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89C3C39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B976C0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181BA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E926E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86ABA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74454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177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DF592B0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F55C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DC4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09A7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431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636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BB29B1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071C3B9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10913A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448DF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8215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F2E46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307A2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6CA783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CA8F6EF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76E547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AB454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8D8BC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38737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B16C3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AD0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4811DE0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6160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4C6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21C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581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1AF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148E4D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B4CD62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863CC3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9DB8B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&amp;1601-10-505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4057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Гучномовець абонентський 30В 3Вт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11AC6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0F918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84FDFE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5A61544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DBFF24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BE676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91E3E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E1476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7CE12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91D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9B778E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A869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A4E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5EFE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B95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874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D420B4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F639E9E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EA56AF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06538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F90A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1C2C8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E43DA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21E4C5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0FB8FEC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BC8D45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87B9C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EE871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C0827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5A39F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9D8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2F473E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D33F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6AE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835A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11D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5ED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C68FE6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DDBBEE4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70F77D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811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75C79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&amp;1601-10-505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73DE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Гучномовець настінний внутрішній 6/3Вт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8DBFE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07A84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42CEAD5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EFCFCF9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236E8B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8AEE6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E7CBA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7D1D1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D1B72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04B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C86B36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1D44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1F8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C3ED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7C3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3A5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CC2140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B24A57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9D10A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94537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21D8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4360B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E3226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17AAB66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F9CAA00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7EBF55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2EAAF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60D82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526DD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4CF17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BDE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5E21833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2712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E27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FDE0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AB3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81E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E19266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363DDBC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DC748F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4665B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&amp;1601-10-505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A379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Гучномовець рупорний 30/15/7,5Вт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F26DB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6826F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6FAB22D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259665D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93E2A1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E2C34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A305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CE5B1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8A66F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D0A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D94373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8C84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A14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42DE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382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41A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DB1804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985DCE2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A16C44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755B7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3E05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02553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8B7F7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00A4B37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6ED8DBC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F779F3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2419D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FFEF3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8843C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9E0C3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F77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65FB670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48B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E2D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E85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E93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9E8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0586906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DAEB66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69E6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E78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82DB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C9D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6EE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0ACBBD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C2D0304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297F64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CF63A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&amp;1601-10-5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F969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Датчик рівня рідини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B0751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89F96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532E2A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E29FE0A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5D9AA1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5DFA2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52C24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F3C6E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23679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B82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0A2514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3B1F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B6A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042D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430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FB9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DBC01E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0C6BCD9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E15513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D9497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4AFD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3B129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440C6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29BDEF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FC415C0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3478D0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F90D5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82BD3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A1E0A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34B2F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C75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D4E6060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32DD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12D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755C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23D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78B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4124E3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5C7CD87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2D4340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DC61E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&amp;1601-10-5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5D7A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Датчик реле тиску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4E121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196EB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3BA868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E28D307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D24576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3A26C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EF16C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4ACD9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BE74F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464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5C6D2A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47BD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188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A1E6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3F1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4D5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5F9A8A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009AF34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78CF47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8A525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6A64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A5F29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58944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C3D203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0B7B1AE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E9333D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38595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C7DB6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381FC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282C0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B3E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898A6C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82C1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2E7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FCA6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402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73A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EC4A27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7CB7587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34366C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815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CAC08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&amp;1505-1001-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221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7D10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Датчик реле тиску КРІ35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2AF44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EA0F8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A6174D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817A5CD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368A2B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365AA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40D09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904BA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B4764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603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97AC71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098A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A0E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1998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95F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772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9BCC26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A6302E6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634260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A4AE1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896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682D6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A2855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5E2019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8CA6F65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373089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1E982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BFC23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8AC51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B71E8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01F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BC8200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0498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F06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14F6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F90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A73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1288D7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22256F4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7820B9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816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04095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&amp;1505-1001-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221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6DB6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Датчик температури зовнішнього повітря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ESMT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7C740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7C57C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1407DA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5BA080A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A6E80D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51ACC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5DEB4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185B1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6C2A3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998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67E9133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32C3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355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2D0E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116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84B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8D0349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BCC2640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0950D2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271AF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14DB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5042B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1C7EB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236CFB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06471A7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1E465F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2903E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87BE3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98084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82B1F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E5B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A7F0D3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9066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BAF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F55A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727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D25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9E6134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D3701D5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72B099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817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1CB7E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+241996-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20217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37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914E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Джип LK52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32D96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CAF9D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0DF9A8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3531BDA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24E205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3BB33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586B9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23D1A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2DBE3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3A3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E86EA9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060E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18C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A320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348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8CB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4B4289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E934137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8E2C81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22483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9FCA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9DE72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B8EF1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DB9739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0C6533A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239B60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08ABE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72E0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6CD6F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7EE20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C1E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9FABBB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39F6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094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B16D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5B1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80D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0D517B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9BF0ABF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30124B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818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EA5F4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&amp;1505-1001-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221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584E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Електронний регулятор температури ECL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Comfort 200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D94E0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93BC9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FB68FF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09EA1F5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10C047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13790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1800A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DDD61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6B1EE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4E2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573BE6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7F68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F15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D3F7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DD4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1C7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DBA0C3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95FE65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45B304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5817F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C487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946F5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81523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63B3B5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9EC66B9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F13CBB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7A922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45D3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C5824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24DE8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967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189BE26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7FE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943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07A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473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C46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7477587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B4FD65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0877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4A3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0774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605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0F2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A03B55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EBBF236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0DDBED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EFEB2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&amp;*1601-10-505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DA40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Зарядний пристрій для акумуляторної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батареї LPE-W-PSW-3600VA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2A192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12BB3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7A4F79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C8DDCE7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B47F9F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4CD48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82964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CD4F4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675D4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BB7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F0A522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077B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78D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400F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7E3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E66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599241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0062EE4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9FFA80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DDA49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F96A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не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43A38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E4DBC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BD0B03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9E5AAD0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84197A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64A02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62313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062A3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8F9FF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4C0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FEAC1A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6CF5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3E6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F002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CE1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B7E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9FBE77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EF894F5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C14EBB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A33AC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+241996-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20217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45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2845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Карусель ТЕ211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6CB3B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3805D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845F5E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1284F90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177719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4E828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F3585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915B9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72D8F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546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5F4000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0EDC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BF8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AAA0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936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F75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C8C1AF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8A7844B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CB1D52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4AED0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3A6F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D93CE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0153D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FFA194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3171024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D8AF52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EAE28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024D2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7D79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F7B68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CCC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B69394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2F5B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4A8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8C71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DA1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5D9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637880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268EBD0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EC7F58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821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22D22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+241996-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20217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46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4C5B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Карусель ТЕ217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80A82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C001B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80E94A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76EBA9F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E2B3FB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37147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18BE5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4A264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AA7CF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7C3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3238B98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A368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F84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3220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E11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65C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1144EE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CB3BC21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5AF2F5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B816D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00D3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17E72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0B736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D57CF2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914E2CC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644FC1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88618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12BAC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9467B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5BC84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00E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5ED033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DA04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7F8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F4F4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A88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B99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2DF272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FE8643B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0A03F5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822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B1D4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+1602-30063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215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F5F3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Клавіатура К-лед на 8 індикаторів зон/груп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43F92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BA82F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383FBAA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6FE4C30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15A1F9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7A12B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2C8E7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61FD2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39117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DAD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F7FBBC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D9E5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0FD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A15A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AFD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53C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980DBD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A27DFD9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2546D6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F50E2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C1DC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7EEC3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3948D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3EACE70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5EF46CE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6C3355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E121B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D759A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970BF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B4158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628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ED7704F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C396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2C4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5EC5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C18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692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A59B73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4EF089A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9FC55A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823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6F929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&amp;1602-30063-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50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6411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Кнопка керування "Пуск димовидалення"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0B80E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5CB45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6A7E938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0000C6C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129ABE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B479F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B893C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0B4F2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E96F9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434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1A39188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9761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DE3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0D50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0AD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DAD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38C1F9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6B1B10F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B12ED6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2AE1A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EF3C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7B9AD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EF4F9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5DCD43D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6EE6587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E2474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D4EC1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72403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17571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754C5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CC4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5D96E2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9C15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FFA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2024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891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A6F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4CA743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25DCFF5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164620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824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12854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&amp;1602-30063-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50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FFEF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Кнопка керування "Пуск насоса"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34FB1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922F8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2136E78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E92B867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3FFCBA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33F9B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FECE1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3563E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46986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123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89071E3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9263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6A1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2B07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1F4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89E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D6576E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45A8C31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86DDAB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6D9D9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3794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90875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A3DED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00A851E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B06B119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0C1110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B683E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EEBFE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46024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D2181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E9F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AA489EA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FC6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B9B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463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7FE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C24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42CFD82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2054508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BBAD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767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AA12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40A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D92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ACA680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EC0D6EE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F362D1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6D3F8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+1602-30063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126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BB67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Комутатор мереживий МЦА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0521C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ED512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44FA6D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5906426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7024B3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0C664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BBAD5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F4F7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BD877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FC2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312B36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EC29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40C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178D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F32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DC3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096C50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FDE747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F7A5AD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FC398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701A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480E6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5D8D5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204091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709832F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426549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88059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4B387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C0FE9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F317B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41F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D94F78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A95D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24F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CB7C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DD5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B46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F82F24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B7F4E4F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6E944F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08B8A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&amp;1601-10-5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0228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Коробка монтажна вогнестійка Е90 КП2-90-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К6/4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5867E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962BB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13179A1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4BBEFFA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DEBDA0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183AA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8DDE2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9113D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B3722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1C5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9B055F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2106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1D4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D03A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71C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34E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EEEC96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5564307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CDDF83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88EF0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7130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B09B9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4E2A0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0EB01D0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526ABF8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95620D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367B8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807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03A14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4E521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2D6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DFD8C9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018B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0E1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32C6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06B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92A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D6244F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9D6B53F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306FC2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827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05588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&amp;*560103-1-1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35CB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Ліжко-трансформер 3-ярусне 1550х650х870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A8883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7E4E2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14:paraId="3988A2B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80EDF05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CF4144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BA618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3B3B7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647D5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299F9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338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F1AF00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E8AE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695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D8CB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4AD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696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0F26BB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A2546CE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77C86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504C0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0460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не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0B9D4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9DE77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14:paraId="38C49F6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4BB3815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31A32B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1957B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463C1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7C95A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84EF5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E31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2045E8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35D1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FE9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0D7E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302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185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815A91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9771653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CAC0B7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4159B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+241996-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20217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56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C31E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Лавка без спинки S722/1-UA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B4268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36727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2" w:type="dxa"/>
            <w:vAlign w:val="center"/>
            <w:hideMark/>
          </w:tcPr>
          <w:p w14:paraId="66D30BC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898EB3B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8A049D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3E89B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35F0A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5DC87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E1B92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FC1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45FC158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4E6F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465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E182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7D1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9F6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E45BC8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3B21461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8892F7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F015D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3D3B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5E0D2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2BDD7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2" w:type="dxa"/>
            <w:vAlign w:val="center"/>
            <w:hideMark/>
          </w:tcPr>
          <w:p w14:paraId="6ADD37C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AE47388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1C4988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1CD50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2540C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3357A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B68C7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B5A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D18CA6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0FF6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C17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51B7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971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851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4055EF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85F220E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B198C6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2B89E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+1602-30063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214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752B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Модуль Інтернет комунікатор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0E105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96118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22C4BA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DECE8D1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4AA4B9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22341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3579E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9340A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24326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EDF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EA599F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C4E9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380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1FBF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39E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469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163D9C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BA9642F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210F5F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BA055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B9BF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4A556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BA222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EBC5F8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E19235E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C75240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F33EC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BB972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A39F7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299DA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E2F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154FE0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EDBF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4E2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7E33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A5E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383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6D1FFF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2711A79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4A2D41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AE9BE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&amp;1601-10-505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056F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Моноблок настінного типу 100Вт ВЕЛЛЕЗн-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120-100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36393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3D14B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150C3B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BF0380F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811696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04646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8CF67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D9449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2A637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FF6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65864C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348A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FBA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DF13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742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981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2A8873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96D1A56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81E322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76ED8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3AC3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726EB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0ED0F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073E6E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45927EF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980B7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FDA7B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188B4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A4BEB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34959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D2E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303B704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AAA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C22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A04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51B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8AC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057CE25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1EB320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0C9A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E42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1C03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47E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A37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92BD73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E274729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6EB8F2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DFF67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+241996-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20217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40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EA2D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Пісочний двір Будиночок ТЕ322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B9349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23910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D804D6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7BC0112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3E1AD5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C393F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10F8E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2A4F6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35CC5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BA8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867C51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1BBF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0E4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1BD4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B79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0C4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5DFDE8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4A4F5ED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001E9F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7968F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BD8F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7E64E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F1B32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B73CDA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7C6068B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77B6DC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2F155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520D9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E0E83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38ADC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003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A2EBBE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5C8E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226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6E8C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74A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503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512B82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0F9DE1D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DEA842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832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DD79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+241996-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20217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47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09FD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Пісочний двір Човник ТЕ318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80683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2B353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1A6398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7E6936C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CCAD1D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E197C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953D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6213B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9ACDD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594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B5775D7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275C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D0B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1027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136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634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221877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08DFC75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50921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02980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E826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2CB48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16917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DD71D5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535B537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21AEA8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A3DE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918F8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3CBFF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9DDD0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E4A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5BF4C9F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5B5D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5E5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9A8D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390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EED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BDFDA1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033E8A8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6EB518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833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A41CE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+241996-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20217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48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5E13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Пісочниця Квітка ТЕ310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CD311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E1888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A3FE4A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8803C8D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27156E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1F24D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D55F4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B483A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2B703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B47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81A650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FBD7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930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9B66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84F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938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358AC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16DFBC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A2FB9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998F5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DCAA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F39F9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3F370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E2FF8F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8CD0A36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36022E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27170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AB9EE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FB7CE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F2745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0F9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75C98A0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DA00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AB7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B325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26F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1A3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CD94C9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6AC40AC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657DC1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834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A3070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+241996-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20217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49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1FCA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Пісочниця Стіл творчості LK313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573DD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ECDF9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7496B7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1FAED85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939BFC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8019F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70707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987D4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0B992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925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8DB82A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6DFF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8F4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73F0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DE2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C27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D8F988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80F352A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8312EE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E1C1D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53D9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A90C2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43D81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8C4918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E11455B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A777FA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68D2A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66383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8797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C198E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F54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2855F3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E9B3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2B3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4650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752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712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AC8C04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948DDAF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1A207A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835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0CB9F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&amp;*560103-1-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100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6DB8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Піч мікрохвильова окреморозташована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800Вт 500х400х300мм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5F7BC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1BE5D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6B4E636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3580043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B6D45E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20C6F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7E46E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72DCD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8F048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F33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772B79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ED32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07B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DC5C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827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219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75087B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478E84B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6F911D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2E289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9023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не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363F5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2893C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40BAAC8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52242BA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D7462C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FD7A5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AB7C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79A0F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2102D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D2B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D0883E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6978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44E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10FF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393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112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3F5F01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B90AEC9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AB96E8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836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D194D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+1602-30063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213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8FD7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ППК Оріон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30789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8F728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82982E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066B3C9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88E5C6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7C310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72211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6BCAF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554EC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F57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19EB4AA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07A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5F2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E13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AFF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33A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3870920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B5AD61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5B85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F8F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4CBE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7B9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2B4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2F7E6B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AD2E12E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6D4926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0056D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FB05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ED1C0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59F0C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C768B8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DE40757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7156B3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BEFE1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267B6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59812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BC815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E8F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9EE5D63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A91B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D71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9D94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95E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74A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535544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8D3A641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881910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837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A4BEB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+1602-30063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217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6174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Панель індикації на 32 зони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28B91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528D1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4FA7E7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006E1E2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A9DD67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397EA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BD9ED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82AE6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68EC7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B5F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28CF09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48AA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ADB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D3F6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A71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B77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DD2FEF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3D38A47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3F607D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98F95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33F3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BD50C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D0279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D8CF65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1100B2A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56C867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6F06F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B81C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5FA5A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6223F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E56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A5BF41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94D8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3D3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A170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B83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112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CB9436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66D8DC5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4B064E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1CF65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&amp;1602-30063-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50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37FC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Панель керування та індикації на 24 канала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EA187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BA3E6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AF93B8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3B3E6DE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3E4B5B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1B8CE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F8B9C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FBF4E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EF84E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9DB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BD95E5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CC2B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C2A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41D8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4E4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485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F7D0FF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BBF02FD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D0484D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6850F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7FEE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FAF3E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6CCFA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866D32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5CEA4D9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9E287D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830EF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E1DFD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55FBB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A6CB4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A81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DE17303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6EEC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08E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88F9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0E6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E1E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273571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B12C52C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D06099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839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AAB4F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+241996-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20217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36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DD3D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Паровозик LK10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E4534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5B3D1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5431F4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322E621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A230A8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583D0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29265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B1467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E992D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C1E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72DD1D0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35BB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C87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3EF9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71D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F90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5E256E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E694DC4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3D6DAE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9793B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A091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0B100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725BD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F3B3B9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0B7DCEF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8D9507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F0AD3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32C5F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E26A0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0A76B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509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3E10B5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3AC3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A43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E7AD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375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FFC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40A8D7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2B1CD6C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B7C893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A87B1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+241996-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20217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35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7DE9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Паровозик із гіркою Щастя ТЕ512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73965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5B134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E000AF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87C857D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A226F5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1644E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5E4C2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9B4B4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A3D2F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FDF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C78659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9D74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10C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4DAF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124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C72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608D8F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2F2A54B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1DEB80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470B1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202E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B6D1B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98BD0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C98F4C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D042599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1BC20E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467AD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E40DF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F8472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CE39C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1B6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9499C8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316A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F33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B090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4A2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D15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EF2F26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6A4AE8A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805C0D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C449A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&amp;1505-1001-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221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B73E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Поверхневий датчик температури ESM-11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AB0B2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D8095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FEB72E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165A72A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6C89FB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A37F6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5A6E8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4FE78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72B4E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1A5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48C9C8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AB4E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AFB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33F3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1A7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DF3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1F0F8F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4B51937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15D13A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C79AC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9851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C43B3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20A81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ADD3E8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4626AB4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29507C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5945D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D971C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EE7E8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79442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8C1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49E9CFA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3EE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F0A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C3C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A15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ECE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2C264E8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3BB774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9152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A6C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3F4D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A53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AD5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2E76FD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78D12BD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9DAF02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3ACA9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+241996-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20217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38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B3AA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Пожежна машина 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86082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F3F18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C85795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7ECA2EE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A14BA7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42775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E8439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7566D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F763C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C38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65924E3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372D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1E4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BA63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7C8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19F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B9821E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E088F4A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4E8D20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CD83C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41B3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D5DFB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F4EA5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5CEEA8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A768E47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96DFDF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B414B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8A93B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52471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7D6B1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F3E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8EDA81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D1DD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EDE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D23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C95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EE2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DC1A54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AA5A25C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055A53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B0E1C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+1602-30063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138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3BB6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Покажчик світловий "ВИХІД"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CA671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E2C2F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125F3CA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8F9FA94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F52944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0EBD4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8159F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66140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1B379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AC8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A738A5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EC34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478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2932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373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9F4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3395B6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534FD15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D8F911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BEC71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8E17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1DCAA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F516D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377A986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5339976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CDDF6C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511C9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C1AC3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F85CA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08102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373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25EA05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34B9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AB5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885F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5E1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907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B7E2BA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0AE686E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33A9D5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B3348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+1602-30063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112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2E6A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Прилад приймально-контрольний пожежний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адресний 4 кільця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88473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204CF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935669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5324E78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DE9242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1D682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31748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5099D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2AA06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4ED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F54B868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92C8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310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9CE6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7FC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0BD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35E9A5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62AC5B5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033205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6D343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86D0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FAAF7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29EB2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12F144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AA7A5CA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1EF94A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25E99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7E039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5BABB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D858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E93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F04FB1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FF79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76E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4489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020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B3D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EF6D98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4F65278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D20BD4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0926A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+1602-30063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190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DA04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Прилад світло-звуковий з написом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"Пожежа" ОСЗ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9B819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C6583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0D32125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9289355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8C6AEA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26BCB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23A5D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9DA9E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8CE94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00A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980F74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8F21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C19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A7D4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60C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13B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D4775D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4D5412B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39B126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1E727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AA9D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F21F5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A9AAC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360910C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2941F96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431BBC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FE959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BEA8B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5A3D0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E5291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0E1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BFA28D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C7CC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D75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DB25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B07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3D7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D03F5D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017357D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6FEB39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3CE47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&amp;1601-10-505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4F0E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Пристрій узгодження БТ-01-30В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69F78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49BF5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D3D9F5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73BBFE9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56B9E3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A107A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AFAC9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7BF39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3CDB8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4EB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827289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E2A0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4D5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6298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87E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097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DC2759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CE8E615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14DA5F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E4BE8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E646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0E02E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92492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50C88C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A096E9F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DCF83A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FA773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BC086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9BB46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63E06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B03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42F224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5A39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1C9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0B2C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BD9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D56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0C5829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7F70A4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F431F0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0A984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&amp;*560103-1-6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0A6D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Пуф-табурет м'який 480х370х340мм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8E930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AA469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" w:type="dxa"/>
            <w:vAlign w:val="center"/>
            <w:hideMark/>
          </w:tcPr>
          <w:p w14:paraId="1B639FD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6592644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B51976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2A86A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7BFFD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12D92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20DB1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121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FA2260F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DBD7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6CD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BDE7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F51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50F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649287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D56EA57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A9AFC9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D82ED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940E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не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8C89A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88D4E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" w:type="dxa"/>
            <w:vAlign w:val="center"/>
            <w:hideMark/>
          </w:tcPr>
          <w:p w14:paraId="205CA5F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95FA99C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A68D2A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65988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9A0AD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9E23E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D5552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7E0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EB7914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AA21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F1D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6920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580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D83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F24B81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749138C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34DA78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2122F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+1602-30063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220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627C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Світловий покажчик ПК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71E2C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15B71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151D120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6C6B7B9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97FB18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C9A54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D6D24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4E228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8F26A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A27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D85AEBC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F28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C37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A26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E76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DA1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328EDB7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5F7A0F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D219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4A2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D2E0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D88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ABA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9A7D08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6F35205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7E7CA8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505A0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9B97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6D1A0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8BFB1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382CBA4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8F3ED91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F9E58F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C6E83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C6AD6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F7A0E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E3F51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37E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62EDF1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D9A2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D3F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185B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EAD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064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AAE924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A5DE53D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F30AC9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5A5B7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+1602-30063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216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40E6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Сенсорна клавіатура з Олед дисплеєм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58FFA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545DA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59A453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C1C5544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F30069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7A8A6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1B80C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29494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EE454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65A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D3AA5C8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FE1E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35D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3C01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032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01A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43841A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8CA52D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DF6DC3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6B462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E4E8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C6A81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2A820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3CADE9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592AF90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4D827D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7C5B7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CE86B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136FE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B7CA3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00F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30A137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60B1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55A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342F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645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D4B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C494C8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52CC6A4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49A759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9DA06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+1602-30063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118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08AD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Сповіщувач  пожежний димовийоптичний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адресний СПДОТА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7BC6C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869F2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222" w:type="dxa"/>
            <w:vAlign w:val="center"/>
            <w:hideMark/>
          </w:tcPr>
          <w:p w14:paraId="7B95997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03C4FC3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1CD50C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A0BBE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55966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781FE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6C87A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0E5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25FF92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CC71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136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9146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FBD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AFC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9F5B64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1600DF9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6E6EC3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00F50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457A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64245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D2388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222" w:type="dxa"/>
            <w:vAlign w:val="center"/>
            <w:hideMark/>
          </w:tcPr>
          <w:p w14:paraId="75CF6B9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ED86C27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D04DC4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82787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533DD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77990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365F0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A12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83C77E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9C7F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561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BC5F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4AA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0CE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3B6007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9F79080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2D1767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BABC5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+*1602-30063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119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88B9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Сповіщувач  пожежний димовийоптичний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адресний СПДОТА (резерв)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709B0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F7BCE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2116924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7DF61C5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96F7A5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B5D8A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44CE6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AF933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B0B07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207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4373B53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6B0C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F05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984A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2AA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FC2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E3F0F3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95DAF38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5EB952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C6B7C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49A9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не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2A87A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A265B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1023D2E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F25FA12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A17DB0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3958C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10AD7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DB141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9E346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5E4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008FAB7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7543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927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202E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3FE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F8B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248058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FA18F92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386FCD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9DE2E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+1602-30063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122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7616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Сповіщувач пожежний ручний адресний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СПРА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FFCAC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13673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466BC64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0EF6CBF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40D935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DAD03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71C23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35814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ADD9A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0F5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C1A2E6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B987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756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8DEF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73F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3E8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4D936D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FB38074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373CE4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BD935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9919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E3682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1EBA1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0AD6DB9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311CD09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453D65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53306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74ED5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C1B0C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A735B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26C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0EEFA6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3931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6B0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D336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D46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185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EF3902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BD59C5B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B08CBA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7ACDF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+*1602-30063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123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D715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Сповіщувач пожежний ручний адресний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СПРА резерв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3248A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195ED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15959C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27C3D9F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CDC14F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1D33A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52708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B4622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26745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34D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CBAC35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4D4B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C6D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6668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E78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704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53210C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BCE2F2B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3E3BB3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92F19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A42C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не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F0DD3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62F8F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BF61D4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9032619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FF4608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2922E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2D6A7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5A099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2E755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61A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331470F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940E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DEF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2E19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C76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C14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4170BE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2C99F8C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47FDA9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F2ED3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+1602-30063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219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4111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Сповіщувач світло-звуковий внутрішній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Джміль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9016E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CAEE8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C2CEE9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5774E4A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BFA9A6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01FB0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08B37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DA516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71761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425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83DCBF3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32D5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84B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6703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F07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48A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CA7B0F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63F5A51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5C614A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13094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8EFD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F60AA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02C88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9D407E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950F1C2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778C0D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8C16F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5A91A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92478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CEBEB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4C1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2EDDF4B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613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53B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69A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00E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0C0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6DDC993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4E6306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C08B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ADA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14F8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3EF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470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74FA12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E7D7C1B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DDCCEF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FBCB5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+1602-30063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218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5AA7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Сповіщувач світло-звуковий зовнішній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Джміль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5A795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EDE91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1313826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8C605E1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F0F12D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52A5A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AB13C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226DA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D611B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5B3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56112B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C76F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764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1B95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FFA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29E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606FE9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E64FDC1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817AAA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F9CC8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7984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08C73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CF350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6132A15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18850E3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367C79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614DC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F1247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11591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93184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191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998D64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40F2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165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7E28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085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E83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32DA82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1F69574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7605FA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42033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+1602-30063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85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28A1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Сповіщувач точковий магнітоконтактний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СОМК-1-9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F8227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4E289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2" w:type="dxa"/>
            <w:vAlign w:val="center"/>
            <w:hideMark/>
          </w:tcPr>
          <w:p w14:paraId="7F77CCB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36657EF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BD0435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B4C71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46665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D0FF2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D97C6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FB6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D30929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83F4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076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698A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C6B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123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507F43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E7E49D1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B75401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288EE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EA72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606E3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704FF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2" w:type="dxa"/>
            <w:vAlign w:val="center"/>
            <w:hideMark/>
          </w:tcPr>
          <w:p w14:paraId="7BB80AA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5C3D7E2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DE2AEF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5F23F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F41D6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184AA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F429B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AE9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A8AE0C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DCAB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077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8992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2C0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F1D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35E7A6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90B2075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CDE8CA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C6083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+1602-30063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243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6900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Сповіщувач точковий магнітоконтактний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СОМК-1-8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41540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40B24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2E04610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3C83D59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AE91D5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168D2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32247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AE3A3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FBCD9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AE2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C1375E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6731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51F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80A7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298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357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BD817B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6F724FC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19E899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103C1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D417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24BA7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12FB7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3146DF7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AE868AE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25281B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47C6E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5D82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61C99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7EE6D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A92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9D1F4D3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4AC6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F44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2BBA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E58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99E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9930FC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E55B1E3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6AA3C3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D3C8B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+241996-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20217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54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8E98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Спортивний ігровий комплекс Павутина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S766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B4BFD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3020A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2616B1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5338C01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896203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5EB42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31EB4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1CA61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1D88C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A61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F0878C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ED42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F66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F936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A2E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FCA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8EE0A2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00D5540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30F02E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EF14C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C433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AAC48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419CE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92DE09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88203F6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A8C36A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19FD5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1997F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E723D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56AB6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308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958971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EC86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42E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EBBF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6AF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7D5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8E6625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3FFC7B4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6A989F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1E106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+241996-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20217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55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7690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Спортивний канатний тунель LK810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34FAD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873CD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5366CF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C0F25AD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69D1B2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27B46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40E2A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45127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E13BB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8E7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DD95F1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52B6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C1D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E5FF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70C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9CE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8D2E64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C8B9C08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722477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1C134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C07A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5E2D0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F1D7C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AEEF72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851D209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2EDC01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EEFC6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55272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CAC33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AF6DC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DEA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EA7C2E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3789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F49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2A26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C0F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3C6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CB7B50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206EC1A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4EDD69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4E262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&amp;*560103-1-3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BD64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Стіл трапецевидний з регулюванням по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висоті 1100х520х460/580мм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F84FB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16E4D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14:paraId="6456D3C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965F6D6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E9CA2D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202CF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6A845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6380F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57D75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898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350A58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B38F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878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F802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867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906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F607AB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454DCAD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7EA3CB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277C0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D68E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не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3DB89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DF307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14:paraId="5352A37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55F7725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6A29C4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52624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911BC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E28C6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31752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5CC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AE8FFC7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7E1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F6C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EF4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C08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813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22900A5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5093EF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91EC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907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4FD1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447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F67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CAC9CD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6DCCFCC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C079C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861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0D3D3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&amp;*560103-1-4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1F9A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Стілець зі спинкою з регулюванням по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висоті 310х340х540/620мм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02C4E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48677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2" w:type="dxa"/>
            <w:vAlign w:val="center"/>
            <w:hideMark/>
          </w:tcPr>
          <w:p w14:paraId="4AB758F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FA50036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01CBDA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A52D0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C37B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B20B6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6B159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8EF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9A8D35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5E6F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904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E125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7AE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E8C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5AA19B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6E2D99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CBFF53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2E0AB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D742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не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3EEBE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ED5CB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2" w:type="dxa"/>
            <w:vAlign w:val="center"/>
            <w:hideMark/>
          </w:tcPr>
          <w:p w14:paraId="610B3AF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EA4491A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7C191D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04390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0D62B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8FF84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342BF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2FF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D992AB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563C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BFF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0A93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77F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7E5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D02C05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0587095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8094E6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12AD8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&amp;*560103-1-5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7C62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Стілець зі спинкою, металевий каркас, м'яка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оббивка 470х410х450/810мм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9A4D5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94F34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2" w:type="dxa"/>
            <w:vAlign w:val="center"/>
            <w:hideMark/>
          </w:tcPr>
          <w:p w14:paraId="4B45659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C139396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BE3EC9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F7CB8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48954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9368F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2F5B2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8A5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AF86D2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1A2C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BEF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42FC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863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AF5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9FB5BA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BDFB91E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780A70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943E9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1DD2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не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FEFBA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08727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2" w:type="dxa"/>
            <w:vAlign w:val="center"/>
            <w:hideMark/>
          </w:tcPr>
          <w:p w14:paraId="1E1BCEF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93BF2B1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0CD702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53F06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3AFC7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F3E83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1FC23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BCE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1BB126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A504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CE2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F422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7EE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4E5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E1E76A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D414D51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BEC20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27607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+1602-30063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242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D675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Стакан монтажний димовидалення STAM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402-090-N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6141F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2CEC7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178402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470F0AA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D3FE4A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33DEC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F5E7F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D08B4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7C047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76F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79EB46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D7FE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7C9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5905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FBA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149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6B1372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8CA9D7C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E7AD0D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A9CB1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2655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57796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DA1FD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505563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1B7C63C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008556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C1CCA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D3FF6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F9CDC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57864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6D4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3523C3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CC14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176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E133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440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725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161785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DBF3808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4DC833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864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A387A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&amp;*560103-1-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102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849C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Стелаж відкритий 450х1300х2100мм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52C93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FDCA6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84A843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F0353A1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BD53CA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84EA4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B5E6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01AEB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98BB1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FB1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2E90F1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C431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CAD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E488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CDB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BBB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5705E9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6BAB449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1F5799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47711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9B51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не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35800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7EA29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12FED9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07C28D5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3A34D1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D0DC2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9A563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EAC04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DFD33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BF6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6EBE1B3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7547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027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8A53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E15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7C3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E12EBC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42C5AEC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23E508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865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A4A70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&amp;*560103-1-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102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8C32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Стелаж відкритий 450х1500х2100мм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52D87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47941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3109130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7944030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4A8E5F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8B844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5E9D8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CE99B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ECC2F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9A9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26069C8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F473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7B7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8BC8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410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E6B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45CACD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93C5CA4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7C7132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36451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5443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не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17E3E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8EE58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2108CA0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8E6DAED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BBAEC7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0DCEB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BF511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97A63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CF8BC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334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4BD7D20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99AB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A93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6509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A89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66A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0B6829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8F9D74F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476286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866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F8502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&amp;*560103-1-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102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7E17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Стелаж відкритий 450х1900х2100мм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01E21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4B148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175F2AC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1664CE5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3C5CD8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6BDB5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C9694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D87AC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EAB75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CA3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9D8C832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0C9A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B19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D778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13B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2AA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9E3F91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12E649B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C84E6E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9B035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CB94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не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BD0FB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0FE1E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345A244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9AA959B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BD6333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78E6C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3A657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52714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D0606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038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C15A640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384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7F0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B51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2C3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396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2DB1765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A33E68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7930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731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B593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B7D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E48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8ED146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AE5801F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4202E6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A0D8F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&amp;*560103-1-7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07AB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Стелаж універсальний для іграшок та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посібників, з лотками 700х400х950мм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6153A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D2902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2" w:type="dxa"/>
            <w:vAlign w:val="center"/>
            <w:hideMark/>
          </w:tcPr>
          <w:p w14:paraId="17F0C5E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269CA42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170DE2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06930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430A6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F2ADE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05F59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B18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515E4D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118A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730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B1F7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0F3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9BE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5F8CE7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C05E99B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3F86FF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EAF24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D481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не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A359F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BF611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2" w:type="dxa"/>
            <w:vAlign w:val="center"/>
            <w:hideMark/>
          </w:tcPr>
          <w:p w14:paraId="22FCEC6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6E83191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9DFD65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2FC60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CD4B1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C5B86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40DAA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49B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1A84B6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263E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D27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ACE0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49A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F34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D6DA03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7F1DC91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060833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868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96603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+241996-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20217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53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627A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Сходи місток SE704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5AF27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14110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76DD041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C381A35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4A758C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069E2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EEAE7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A7D2B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4B74E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5AC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738D92F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20B6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C92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CFF3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76A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11A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ED4DD4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BF0BD40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AF0C05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104C8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5DA3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A09E9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F1967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602664A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29B3A9B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D9924E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28A36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11943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6ED33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AB019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A2E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7FD071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4191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27F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E95B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271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5B8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129B47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BC93830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1057FE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869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08A18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&amp;*560103-1-8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88A8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Телевізор LCD 50" (1250мм)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56835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FA03A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066A6C4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01C48D1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17D531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E9886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22923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50F83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4E34F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8DF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B25368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253D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37B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26FA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4EA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651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645B45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15AAD61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DAA356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CFB87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567D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не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CE0B3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91CC0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224BCF4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51A7EC3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EBA47F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68A85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10413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A1D83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F12AB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D1A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43338E3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DADD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26D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98A0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330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FFB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0C3D79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B466CE6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C1A45A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EF658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&amp;1112-2366-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260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591C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Теплолічильник з інтерфейсом RS-232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(комплектна поставка)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86549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66E6E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5B5673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04CEA68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7CC6FF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EF803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15932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BAC6E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6CC12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514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E7863E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97AE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226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D702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84D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5C4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EE5519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72D1FDE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9E52F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E2903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3AC2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B03F1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7136E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454758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FE397F7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92C7C7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AF9B9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F1298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D2FDE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645DC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EF6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66214D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9AC2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602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F97A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E4C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14A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D13A9B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938956F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BC73E2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A805C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&amp;1601-10-5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38D0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Терморегулятор з датчиком температури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ТК-3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76DDB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23FBD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5820CF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89B9653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AC9892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9FA87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0E840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EC774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A8EFF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C10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24802E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2C48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F2E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5125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2A4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F40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9BAE74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D29915C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FA4763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58FAF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FE84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9E1DB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E6EB5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DDF5E1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087FC94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EBA841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6B129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524B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4D5B1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AD45F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29A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007F98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19ED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9F9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1EC2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340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5E9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EACA37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8221243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CFD709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D5069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+241996-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20217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57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A3EB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Урна S742-UA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F5FD3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FF893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1B40985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1737BD4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E234C1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2AC73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29D0D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3CA61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BD654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235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92FDF7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2541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318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7B1C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D9B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CF1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68C8DF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83A5C6E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C9C35F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D0045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4AC1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89F63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B8A23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7033A47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F8EFA57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1F8959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8FB37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E4045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87550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D6863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22E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C6C3E66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A4F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448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2D7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EA3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399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6B0C282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A45E9D1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2A2B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757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94EA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BF7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586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ADF0EC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CDF7B3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27B96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873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FFE93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&amp;*560103-1-64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31CE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Холодильник електричний побутовий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двокамерний 600х600х1800мм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97B02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4E1F9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171E9FA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66D23CF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486097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265EC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0E702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F05D2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339A9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1D0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5A71D48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39CD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638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860C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7C3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617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802FCB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0EB3559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71B0A3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64405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436D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не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B7F67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7848A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31889C9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C058EB2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A6A8CE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AC06C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8DEFF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3BBC7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BAAE2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BE1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94D94B3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FF79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324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B3F1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1E2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BA1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D643B8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EDF09D6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04E4FE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5BFF3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&amp;*560103-1-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101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B114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Шафа верхня для кухні 600х300х900мм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B306B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159B9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5FE7BC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0F23FA1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D89255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6A693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52A74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E7981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C2B9F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26F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454E5C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FD22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647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0B63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5FE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DC3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524EAE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2D1D397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800DEB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6DB66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B5AA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не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D2365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7CDC1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8132DD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78328AB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6AF1CD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F1A3B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388B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4196E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46C00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E1E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DF98087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BD6E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366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6DDE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50D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255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35E268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933D528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7C4B9A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13D44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&amp;*560103-1-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101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364A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Шафа верхня для кухні 900х300х900мм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F8879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75DB6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2B6E154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5BF2760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485437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7AD1B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CC92B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24DDD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5EF11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1E5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763D11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663D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2FE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9943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EFA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DCE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F20C64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24C6762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59087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A798E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1823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не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0CC5C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0C48A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434CBF1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7BE24F7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8271CE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8C9EF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BB238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4DC11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F45B4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86A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FB4A37F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CDF3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FF6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1AB4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41C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279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D6FA90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517981D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FF1284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876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A2661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&amp;*560103-1-2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41CD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Шафа металева для роздягальні 2рівнева,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кольорова 300х300х1200мм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43F1D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A1E81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" w:type="dxa"/>
            <w:vAlign w:val="center"/>
            <w:hideMark/>
          </w:tcPr>
          <w:p w14:paraId="5350FD7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DB6C391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53375F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42428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FE0F4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9DDEE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7D2D4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726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37139F17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93A5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E47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98B8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EC9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7DA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84841D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8B51FCE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6CB0D1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C2467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5D03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не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E0D1E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E1462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" w:type="dxa"/>
            <w:vAlign w:val="center"/>
            <w:hideMark/>
          </w:tcPr>
          <w:p w14:paraId="614E6CE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C28ACCD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791F0A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CA608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E612D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6E200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D0209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E51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E8DC44B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A2CC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D01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D334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659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FF1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C1EA43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A74D73E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FB0389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877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775C9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&amp;*560103-1-2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8942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Шафа металева для роздягальні,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кольорова 300х300х900мм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C880F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07A98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22" w:type="dxa"/>
            <w:vAlign w:val="center"/>
            <w:hideMark/>
          </w:tcPr>
          <w:p w14:paraId="0EFF127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7A4AAC1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F72483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48D53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27C4F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BD186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5E9A0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2AF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0DC3BF45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79F5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44F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A7D5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42A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F40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8158CB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BF1B9AF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98D606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B935C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1CB2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не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EB23D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CA70A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22" w:type="dxa"/>
            <w:vAlign w:val="center"/>
            <w:hideMark/>
          </w:tcPr>
          <w:p w14:paraId="735195E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E01FAF5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36D298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DF917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DC3F2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6F622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14773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29B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22D73B7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587C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EA6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A8C9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5DC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A9F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3ADEFD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8F0D171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611F43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878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D2B89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&amp;*560103-1-65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09E8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Шафа нижня для кухні 600х600х900мм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CE457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4B7DF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52CF64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458E39E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99FB91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8D57E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737A4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2641B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B4008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A00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D687427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0EB4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FC8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B8D6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A2F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5D5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917496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8ABFA9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B3CAD5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D2029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B73D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не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56DB8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3102F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84BA2A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2EF2152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8B8905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859F7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434D8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012D5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348C5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A30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9B78320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3D5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80A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746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A46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EF7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7C627F3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0E35A56F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E3F2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EE3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5C55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A93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D62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AD4BBC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225E589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B1838D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879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4A503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&amp;*560103-1-65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38D2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Шафа нижня для кухні 900х600х900мм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7B7FE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E61C6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78DD703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7F12C03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2E39B9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D52CD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25783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8290F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00B85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9C3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7D24856C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266F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504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563E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398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F5F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36B0ED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7871E5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D1F791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75671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16B7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не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84D3A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B9821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64BFA76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1290ED0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5A3173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BD7FC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DAD77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89E87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A7380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48F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F2EE73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A39F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DB6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3BF0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793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AD8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414708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9B98EF9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5698EA3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91D2A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&amp;1601-10-5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AA5B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Щит керування вентилятором 11кВт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C4F41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D3F0B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3C578D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532774E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EAEA92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9BBD3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B7D46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5C6E4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00559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597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578F49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7F14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34D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537C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C4E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E7C6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9087B8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F410B14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C4D18C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BD74A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0C7A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68A9E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4B31B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ABF7D9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095F850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D52CB3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4AEBB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203E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9BA94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B8E64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E61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11A90FA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40DE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F02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6C9D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7BF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E54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554CF7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33B6694" w14:textId="77777777" w:rsidTr="00AD0DCE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DCA75AD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1138E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&amp;1505-1001-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221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1B61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Щит управління насосами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7349A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DE49F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FC8539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86A6AAD" w14:textId="77777777" w:rsidTr="00AD0DC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8DB016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D08FE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2D441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9A28E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1F299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38C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46969FA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B66E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C57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340F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68C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801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94AD3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1707AF6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B78ABD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65BBA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C363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18489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A50797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B21240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98BD5A5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329F56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B92A1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8FB55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2D1C1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9C0C8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67C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5D0D3267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FF60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4C2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86E0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96F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EB4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51EE39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D8047A3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E538C8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42311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&amp;1505-1003-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111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12AD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Ящик зі знижуючим трансформатором ЯТП-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0,25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B5A03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D07902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60BF147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F6D2BD3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D48F31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A34A2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613B05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22222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843AB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039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E0ED608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70150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34B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5952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651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093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54A4A3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189F98A" w14:textId="77777777" w:rsidTr="00AD0DCE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A35E2D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4D697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4D08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4FB482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CCE2A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761FEB1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6DF615D4" w14:textId="77777777" w:rsidTr="00AD0DCE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537017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40265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0CD2D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0080A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537F1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B1E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A4F39" w:rsidRPr="007A4F39" w14:paraId="6A120E1E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04C3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D0E4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29EC9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445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5D6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F2F065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FF5F2E6" w14:textId="77777777" w:rsidTr="00AD0DCE">
        <w:trPr>
          <w:trHeight w:val="30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1B473AF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C6D1C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B550D" w14:textId="77777777" w:rsidR="007A4F39" w:rsidRPr="007A4F39" w:rsidRDefault="007A4F39" w:rsidP="00AD0DC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Разом по розділу IV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AABAA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C8485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E8C85C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A12C321" w14:textId="77777777" w:rsidTr="00AD0DCE">
        <w:trPr>
          <w:trHeight w:val="58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9742AE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9EFFD1" w14:textId="77777777" w:rsidR="007A4F39" w:rsidRPr="007A4F39" w:rsidRDefault="007A4F39" w:rsidP="00AD0DC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8C03B" w14:textId="77777777" w:rsidR="007A4F39" w:rsidRPr="007A4F39" w:rsidRDefault="007A4F39" w:rsidP="00AD0DC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у тому числі устаткування, що не </w:t>
            </w: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br/>
              <w:t xml:space="preserve">     монтується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835FF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0559FA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5599E1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14CE222" w14:textId="77777777" w:rsidTr="00AD0DCE">
        <w:trPr>
          <w:trHeight w:val="58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CD49C9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88DB6D" w14:textId="77777777" w:rsidR="007A4F39" w:rsidRPr="007A4F39" w:rsidRDefault="007A4F39" w:rsidP="00AD0DC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69468" w14:textId="77777777" w:rsidR="007A4F39" w:rsidRPr="007A4F39" w:rsidRDefault="007A4F39" w:rsidP="00AD0DC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у тому числі витрати підрядника на </w:t>
            </w: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br/>
              <w:t xml:space="preserve">     устаткування, що монтується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8808E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CAB62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CBAB20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C94368D" w14:textId="77777777" w:rsidTr="00AD0DCE">
        <w:trPr>
          <w:trHeight w:val="58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D8BE42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BD8A89" w14:textId="77777777" w:rsidR="007A4F39" w:rsidRPr="007A4F39" w:rsidRDefault="007A4F39" w:rsidP="00AD0DC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86AB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</w:t>
            </w: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 тому числі витрати підрядника на </w:t>
            </w: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br/>
              <w:t xml:space="preserve">      устаткування, що не монтується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A3744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B0BAA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5F5AA54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57D6A174" w14:textId="77777777" w:rsidTr="00AD0DCE">
        <w:trPr>
          <w:trHeight w:val="58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FD977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A96F33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1BDAB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Підсумкові витрати енергоносіїв</w:t>
            </w: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br/>
              <w:t>для усіх машин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A324A8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C20A1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909CBA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12B5C14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FFCCC89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3F851B" w14:textId="77777777" w:rsidR="007A4F39" w:rsidRPr="007A4F39" w:rsidRDefault="007A4F39" w:rsidP="00AD0DC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20E6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Електроенергія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4FB56D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кВт-год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EFF250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7605,97</w:t>
            </w:r>
          </w:p>
        </w:tc>
        <w:tc>
          <w:tcPr>
            <w:tcW w:w="222" w:type="dxa"/>
            <w:vAlign w:val="center"/>
            <w:hideMark/>
          </w:tcPr>
          <w:p w14:paraId="1A2FA721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7D50333F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77842D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A9B25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C555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Стиснене повітря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D3470C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5959AB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24368,844</w:t>
            </w:r>
          </w:p>
        </w:tc>
        <w:tc>
          <w:tcPr>
            <w:tcW w:w="222" w:type="dxa"/>
            <w:vAlign w:val="center"/>
            <w:hideMark/>
          </w:tcPr>
          <w:p w14:paraId="51D1EBCF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AD9154D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8CAE9EE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7D147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72499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Мастильні матеріали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93D5BA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7B19BC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672,509</w:t>
            </w:r>
          </w:p>
        </w:tc>
        <w:tc>
          <w:tcPr>
            <w:tcW w:w="222" w:type="dxa"/>
            <w:vAlign w:val="center"/>
            <w:hideMark/>
          </w:tcPr>
          <w:p w14:paraId="129720FC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674418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512F5D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6D8B1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E2A0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Гідравлічна рідина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202B1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22AAB6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107,591</w:t>
            </w:r>
          </w:p>
        </w:tc>
        <w:tc>
          <w:tcPr>
            <w:tcW w:w="222" w:type="dxa"/>
            <w:vAlign w:val="center"/>
            <w:hideMark/>
          </w:tcPr>
          <w:p w14:paraId="0CFBE45B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22554D79" w14:textId="77777777" w:rsidTr="00AD0DCE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13BE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13E1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468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6DD5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451F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423C6757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1AEBBCDA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D89DEC5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33EDCD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6C13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Дрова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9E480B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3EC6B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46,841</w:t>
            </w:r>
          </w:p>
        </w:tc>
        <w:tc>
          <w:tcPr>
            <w:tcW w:w="222" w:type="dxa"/>
            <w:vAlign w:val="center"/>
            <w:hideMark/>
          </w:tcPr>
          <w:p w14:paraId="1D59D922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4CCC6C09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0B8C651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9D0A70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62B93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Бензин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E28BC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19484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4122,325</w:t>
            </w:r>
          </w:p>
        </w:tc>
        <w:tc>
          <w:tcPr>
            <w:tcW w:w="222" w:type="dxa"/>
            <w:vAlign w:val="center"/>
            <w:hideMark/>
          </w:tcPr>
          <w:p w14:paraId="0DF6B6B8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4F39" w:rsidRPr="007A4F39" w14:paraId="37F84936" w14:textId="77777777" w:rsidTr="00AD0DCE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598224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275FE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D58616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Дизельне паливо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5DAA7" w14:textId="77777777" w:rsidR="007A4F39" w:rsidRPr="007A4F39" w:rsidRDefault="007A4F39" w:rsidP="00AD0DC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1F848" w14:textId="77777777" w:rsidR="007A4F39" w:rsidRPr="007A4F39" w:rsidRDefault="007A4F39" w:rsidP="00AD0DC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4F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9783,793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  <w:hideMark/>
          </w:tcPr>
          <w:p w14:paraId="393EC42A" w14:textId="77777777" w:rsidR="007A4F39" w:rsidRPr="007A4F39" w:rsidRDefault="007A4F39" w:rsidP="00AD0D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4B1D812C" w14:textId="77777777" w:rsidR="007A4F39" w:rsidRPr="007A4F39" w:rsidRDefault="007A4F39" w:rsidP="007A4F39">
      <w:pPr>
        <w:widowControl w:val="0"/>
        <w:suppressAutoHyphens/>
        <w:autoSpaceDE w:val="0"/>
        <w:jc w:val="center"/>
        <w:rPr>
          <w:rFonts w:ascii="Times New Roman" w:hAnsi="Times New Roman" w:cs="Times New Roman"/>
          <w:bCs/>
          <w:i/>
          <w:iCs/>
          <w:sz w:val="20"/>
          <w:szCs w:val="20"/>
          <w:lang w:val="uk-UA" w:eastAsia="zh-CN"/>
        </w:rPr>
      </w:pPr>
    </w:p>
    <w:p w14:paraId="45F145AF" w14:textId="77777777" w:rsidR="007A4F39" w:rsidRPr="007A4F39" w:rsidRDefault="007A4F39" w:rsidP="007A4F39">
      <w:pPr>
        <w:widowControl w:val="0"/>
        <w:suppressAutoHyphens/>
        <w:autoSpaceDE w:val="0"/>
        <w:jc w:val="center"/>
        <w:rPr>
          <w:rFonts w:ascii="Times New Roman" w:hAnsi="Times New Roman" w:cs="Times New Roman"/>
          <w:bCs/>
          <w:i/>
          <w:iCs/>
          <w:sz w:val="20"/>
          <w:szCs w:val="20"/>
          <w:lang w:val="uk-UA" w:eastAsia="zh-CN"/>
        </w:rPr>
      </w:pPr>
    </w:p>
    <w:p w14:paraId="540B161A" w14:textId="77777777" w:rsidR="007A4F39" w:rsidRPr="007A4F39" w:rsidRDefault="007A4F39" w:rsidP="007A4F39">
      <w:pPr>
        <w:widowControl w:val="0"/>
        <w:suppressAutoHyphens/>
        <w:autoSpaceDE w:val="0"/>
        <w:jc w:val="center"/>
        <w:rPr>
          <w:rFonts w:ascii="Times New Roman" w:hAnsi="Times New Roman" w:cs="Times New Roman"/>
          <w:bCs/>
          <w:i/>
          <w:iCs/>
          <w:sz w:val="20"/>
          <w:szCs w:val="20"/>
          <w:lang w:val="uk-UA" w:eastAsia="zh-CN"/>
        </w:rPr>
      </w:pPr>
    </w:p>
    <w:p w14:paraId="485BC0E1" w14:textId="77777777" w:rsidR="007A4F39" w:rsidRPr="007A4F39" w:rsidRDefault="007A4F39" w:rsidP="007A4F39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7A4F39">
        <w:rPr>
          <w:rFonts w:ascii="Times New Roman" w:hAnsi="Times New Roman" w:cs="Times New Roman"/>
          <w:i/>
          <w:iCs/>
          <w:sz w:val="20"/>
          <w:szCs w:val="20"/>
          <w:lang w:val="uk-UA"/>
        </w:rPr>
        <w:t>Примітки:</w:t>
      </w:r>
    </w:p>
    <w:p w14:paraId="030364FD" w14:textId="77777777" w:rsidR="007A4F39" w:rsidRPr="007A4F39" w:rsidRDefault="007A4F39" w:rsidP="007A4F39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7A4F39">
        <w:rPr>
          <w:rFonts w:ascii="Times New Roman" w:hAnsi="Times New Roman" w:cs="Times New Roman"/>
          <w:i/>
          <w:iCs/>
          <w:sz w:val="20"/>
          <w:szCs w:val="20"/>
          <w:lang w:val="uk-UA"/>
        </w:rPr>
        <w:t>-</w:t>
      </w:r>
      <w:r w:rsidRPr="007A4F39">
        <w:rPr>
          <w:rFonts w:ascii="Times New Roman" w:hAnsi="Times New Roman" w:cs="Times New Roman"/>
          <w:i/>
          <w:iCs/>
          <w:sz w:val="20"/>
          <w:szCs w:val="20"/>
          <w:lang w:val="uk-UA"/>
        </w:rPr>
        <w:tab/>
        <w:t>у разі, якщо у даних технічних вимогах, чи в інших частинах тендерної документації йде посилання на конкретну марку чи фірму, виробника, патент, конструкцію або тип матеріалу, що закуповується, то вважається, що технічні вимоги містять вираз: «або еквівалент».</w:t>
      </w:r>
    </w:p>
    <w:p w14:paraId="3445EAF1" w14:textId="77777777" w:rsidR="007A4F39" w:rsidRPr="007A4F39" w:rsidRDefault="007A4F39" w:rsidP="007A4F39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7A4F39">
        <w:rPr>
          <w:rFonts w:ascii="Times New Roman" w:hAnsi="Times New Roman" w:cs="Times New Roman"/>
          <w:i/>
          <w:iCs/>
          <w:sz w:val="20"/>
          <w:szCs w:val="20"/>
          <w:lang w:val="uk-UA"/>
        </w:rPr>
        <w:t>- у ціні пропозиції учасника процедури закупівлі (договірної ціни незалежно від її виду) можуть враховуватися кошти на покриття додаткових  витрат, пов’язаних з інфляційними процесами, призначені на відшкодування збільшення вартості трудових та матеріально-технічних ресурсів, спричинене інфляцією, яка може відбутися протягом будівництва. У разі якщо затвердженою проектною документацією передбачені кошти на покриття додаткових витрат, пов’язаних з інфляційними процесами, замовник може враховувати їх в очікуваній вартості та встановлювати вимоги щодо обов’язковості їх передбачення у складі договірної ціни. Порядок використання таких коштів має бути передбачений в проекті договору про закупівлю. Кошти на покриття додаткових витрат, пов’язаних з інфляційними процесами, розраховуються виходячи зі строків будівництва, виду будівництва, структури робіт, вартості трудових та матеріально-технічних ресурсів, врахованих у ціні пропозиції учасника процедури закупівлі (договірній ціні), та на підставі прогнозних індексів цін виробників промислової продукції на наступні періоди, що встановлюються Кабінетом Міністрів України, а в разі відсутності, під час дії воєнного стану на підставі індексів цін виробників промислової продукції на наступні періоди згідно даних прогнозу основних макроекономічних показників економічного і соціального розвитку України центрального органу виконавчої влади, що забезпечує формування та реалізує державну політику економічного, соціального розвитку і торгівлі.</w:t>
      </w:r>
    </w:p>
    <w:p w14:paraId="7952FFC2" w14:textId="77777777" w:rsidR="007A4F39" w:rsidRPr="004F2F53" w:rsidRDefault="007A4F39" w:rsidP="007A4F39">
      <w:pPr>
        <w:widowControl w:val="0"/>
        <w:tabs>
          <w:tab w:val="left" w:pos="851"/>
        </w:tabs>
        <w:suppressAutoHyphens/>
        <w:autoSpaceDE w:val="0"/>
        <w:jc w:val="both"/>
        <w:rPr>
          <w:rFonts w:eastAsia="Calibri"/>
          <w:color w:val="000000"/>
          <w:sz w:val="28"/>
          <w:szCs w:val="28"/>
          <w:lang w:val="uk-UA" w:eastAsia="ar-SA"/>
        </w:rPr>
      </w:pPr>
    </w:p>
    <w:p w14:paraId="641F9728" w14:textId="77777777" w:rsidR="002F1CAE" w:rsidRDefault="002F1CAE" w:rsidP="002F1CAE">
      <w:pPr>
        <w:jc w:val="both"/>
        <w:rPr>
          <w:rFonts w:ascii="Times New Roman" w:hAnsi="Times New Roman" w:cs="Times New Roman"/>
          <w:lang w:val="uk-UA"/>
        </w:rPr>
      </w:pPr>
    </w:p>
    <w:p w14:paraId="0CCFA495" w14:textId="77777777" w:rsidR="002F1CAE" w:rsidRPr="002F1CAE" w:rsidRDefault="002F1CAE" w:rsidP="002F1CAE">
      <w:pPr>
        <w:ind w:left="-79" w:firstLine="646"/>
        <w:jc w:val="both"/>
        <w:rPr>
          <w:rFonts w:ascii="Times New Roman" w:hAnsi="Times New Roman"/>
          <w:color w:val="000000" w:themeColor="text1"/>
          <w:lang w:val="uk-UA" w:eastAsia="ru-RU"/>
        </w:rPr>
      </w:pPr>
    </w:p>
    <w:p w14:paraId="53754503" w14:textId="503A438F" w:rsidR="002F1CAE" w:rsidRPr="002F1CAE" w:rsidRDefault="002F1CAE" w:rsidP="002F1CAE">
      <w:pPr>
        <w:jc w:val="both"/>
        <w:rPr>
          <w:rFonts w:ascii="Times New Roman" w:hAnsi="Times New Roman"/>
          <w:color w:val="000000" w:themeColor="text1"/>
          <w:lang w:val="uk-UA" w:eastAsia="ru-RU"/>
        </w:rPr>
      </w:pPr>
      <w:r>
        <w:rPr>
          <w:rFonts w:ascii="Times New Roman" w:hAnsi="Times New Roman"/>
          <w:color w:val="000000" w:themeColor="text1"/>
          <w:lang w:val="uk-UA" w:eastAsia="ru-RU"/>
        </w:rPr>
        <w:t xml:space="preserve">2. </w:t>
      </w:r>
      <w:r w:rsidR="00406277" w:rsidRPr="00406277">
        <w:rPr>
          <w:rFonts w:ascii="Times New Roman" w:hAnsi="Times New Roman"/>
          <w:color w:val="000000" w:themeColor="text1"/>
          <w:lang w:val="uk-UA" w:eastAsia="ru-RU"/>
        </w:rPr>
        <w:t>Усі інші положення тендерної документації та додатків до неї залишити без змін.</w:t>
      </w:r>
    </w:p>
    <w:p w14:paraId="381199AE" w14:textId="77777777" w:rsidR="002F1CAE" w:rsidRPr="00930132" w:rsidRDefault="002F1CAE" w:rsidP="00E101B9">
      <w:pPr>
        <w:jc w:val="both"/>
        <w:rPr>
          <w:rFonts w:ascii="Times New Roman" w:hAnsi="Times New Roman" w:cs="Times New Roman"/>
          <w:lang w:val="uk-UA"/>
        </w:rPr>
      </w:pPr>
    </w:p>
    <w:sectPr w:rsidR="002F1CAE" w:rsidRPr="009301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 CYR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34BA"/>
    <w:multiLevelType w:val="hybridMultilevel"/>
    <w:tmpl w:val="47A60D92"/>
    <w:lvl w:ilvl="0" w:tplc="5C78CC5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4726"/>
    <w:multiLevelType w:val="hybridMultilevel"/>
    <w:tmpl w:val="4346544E"/>
    <w:lvl w:ilvl="0" w:tplc="5C78CC5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4824C6"/>
    <w:multiLevelType w:val="hybridMultilevel"/>
    <w:tmpl w:val="FD98679A"/>
    <w:lvl w:ilvl="0" w:tplc="5C78C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202E5"/>
    <w:multiLevelType w:val="hybridMultilevel"/>
    <w:tmpl w:val="7F78BDA6"/>
    <w:lvl w:ilvl="0" w:tplc="5C78CC5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B4377D"/>
    <w:multiLevelType w:val="hybridMultilevel"/>
    <w:tmpl w:val="30905F28"/>
    <w:lvl w:ilvl="0" w:tplc="02EC51EE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BA0A43"/>
    <w:multiLevelType w:val="hybridMultilevel"/>
    <w:tmpl w:val="32344944"/>
    <w:lvl w:ilvl="0" w:tplc="5C78CC56"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3132229"/>
    <w:multiLevelType w:val="hybridMultilevel"/>
    <w:tmpl w:val="6C905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D7D2841"/>
    <w:multiLevelType w:val="hybridMultilevel"/>
    <w:tmpl w:val="F9C21F56"/>
    <w:lvl w:ilvl="0" w:tplc="02EC51EE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0A3732"/>
    <w:multiLevelType w:val="hybridMultilevel"/>
    <w:tmpl w:val="5FF00E22"/>
    <w:lvl w:ilvl="0" w:tplc="5C78C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962B0"/>
    <w:multiLevelType w:val="hybridMultilevel"/>
    <w:tmpl w:val="A6C43E90"/>
    <w:lvl w:ilvl="0" w:tplc="5C78CC5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6054F1"/>
    <w:multiLevelType w:val="hybridMultilevel"/>
    <w:tmpl w:val="59824EF8"/>
    <w:lvl w:ilvl="0" w:tplc="5C78C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E677D"/>
    <w:multiLevelType w:val="hybridMultilevel"/>
    <w:tmpl w:val="3536EA8A"/>
    <w:lvl w:ilvl="0" w:tplc="5C78C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D24E6"/>
    <w:multiLevelType w:val="hybridMultilevel"/>
    <w:tmpl w:val="6770B8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B20B8"/>
    <w:multiLevelType w:val="hybridMultilevel"/>
    <w:tmpl w:val="BBE035CA"/>
    <w:lvl w:ilvl="0" w:tplc="BA7C9B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7DF14F3"/>
    <w:multiLevelType w:val="hybridMultilevel"/>
    <w:tmpl w:val="92F89D3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33A5BCA"/>
    <w:multiLevelType w:val="hybridMultilevel"/>
    <w:tmpl w:val="03809D6A"/>
    <w:lvl w:ilvl="0" w:tplc="02EC51EE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340892"/>
    <w:multiLevelType w:val="hybridMultilevel"/>
    <w:tmpl w:val="AB509740"/>
    <w:lvl w:ilvl="0" w:tplc="5C78C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D7FE8"/>
    <w:multiLevelType w:val="hybridMultilevel"/>
    <w:tmpl w:val="BF2EFA76"/>
    <w:lvl w:ilvl="0" w:tplc="B9A2EA78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7"/>
  </w:num>
  <w:num w:numId="6">
    <w:abstractNumId w:val="13"/>
  </w:num>
  <w:num w:numId="7">
    <w:abstractNumId w:val="15"/>
  </w:num>
  <w:num w:numId="8">
    <w:abstractNumId w:val="1"/>
  </w:num>
  <w:num w:numId="9">
    <w:abstractNumId w:val="2"/>
  </w:num>
  <w:num w:numId="10">
    <w:abstractNumId w:val="10"/>
  </w:num>
  <w:num w:numId="11">
    <w:abstractNumId w:val="16"/>
  </w:num>
  <w:num w:numId="12">
    <w:abstractNumId w:val="9"/>
  </w:num>
  <w:num w:numId="13">
    <w:abstractNumId w:val="0"/>
  </w:num>
  <w:num w:numId="14">
    <w:abstractNumId w:val="3"/>
  </w:num>
  <w:num w:numId="15">
    <w:abstractNumId w:val="4"/>
  </w:num>
  <w:num w:numId="16">
    <w:abstractNumId w:val="7"/>
  </w:num>
  <w:num w:numId="17">
    <w:abstractNumId w:val="11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DB"/>
    <w:rsid w:val="00034B26"/>
    <w:rsid w:val="000D10D9"/>
    <w:rsid w:val="00116B6B"/>
    <w:rsid w:val="002F1CAE"/>
    <w:rsid w:val="003710A4"/>
    <w:rsid w:val="00382186"/>
    <w:rsid w:val="00406277"/>
    <w:rsid w:val="004976DB"/>
    <w:rsid w:val="005916E7"/>
    <w:rsid w:val="00693926"/>
    <w:rsid w:val="007A4F39"/>
    <w:rsid w:val="00930132"/>
    <w:rsid w:val="00E101B9"/>
    <w:rsid w:val="00E60C6D"/>
    <w:rsid w:val="00E6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325E"/>
  <w15:chartTrackingRefBased/>
  <w15:docId w15:val="{2DC84799-B4B1-9A4B-B66E-16A8A3C7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76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6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76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6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76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76D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76D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76D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76D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6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976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976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976DB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976DB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976DB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976DB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976DB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4976D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976D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4976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976D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976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4976D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976DB"/>
    <w:rPr>
      <w:i/>
      <w:iCs/>
      <w:color w:val="404040" w:themeColor="text1" w:themeTint="BF"/>
    </w:rPr>
  </w:style>
  <w:style w:type="paragraph" w:styleId="a7">
    <w:name w:val="List Paragraph"/>
    <w:basedOn w:val="a"/>
    <w:link w:val="a8"/>
    <w:uiPriority w:val="34"/>
    <w:qFormat/>
    <w:rsid w:val="004976DB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4976DB"/>
    <w:rPr>
      <w:i/>
      <w:iCs/>
      <w:color w:val="0F4761" w:themeColor="accent1" w:themeShade="BF"/>
    </w:rPr>
  </w:style>
  <w:style w:type="paragraph" w:styleId="aa">
    <w:name w:val="Intense Quote"/>
    <w:basedOn w:val="a"/>
    <w:next w:val="a"/>
    <w:link w:val="ab"/>
    <w:uiPriority w:val="30"/>
    <w:qFormat/>
    <w:rsid w:val="004976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b">
    <w:name w:val="Выделенная цитата Знак"/>
    <w:basedOn w:val="a0"/>
    <w:link w:val="aa"/>
    <w:uiPriority w:val="30"/>
    <w:rsid w:val="004976DB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4976DB"/>
    <w:rPr>
      <w:b/>
      <w:bCs/>
      <w:smallCaps/>
      <w:color w:val="0F4761" w:themeColor="accent1" w:themeShade="BF"/>
      <w:spacing w:val="5"/>
    </w:rPr>
  </w:style>
  <w:style w:type="paragraph" w:customStyle="1" w:styleId="210">
    <w:name w:val="Основной текст 21"/>
    <w:basedOn w:val="a"/>
    <w:rsid w:val="007A4F39"/>
    <w:pPr>
      <w:suppressAutoHyphens/>
    </w:pPr>
    <w:rPr>
      <w:rFonts w:ascii="Times New Roman" w:eastAsia="Times New Roman" w:hAnsi="Times New Roman" w:cs="Times New Roman"/>
      <w:kern w:val="0"/>
      <w:szCs w:val="20"/>
      <w:lang w:val="uk-UA" w:eastAsia="ar-SA"/>
      <w14:ligatures w14:val="none"/>
    </w:rPr>
  </w:style>
  <w:style w:type="character" w:customStyle="1" w:styleId="a8">
    <w:name w:val="Абзац списка Знак"/>
    <w:link w:val="a7"/>
    <w:uiPriority w:val="34"/>
    <w:rsid w:val="007A4F39"/>
  </w:style>
  <w:style w:type="character" w:styleId="ad">
    <w:name w:val="Hyperlink"/>
    <w:basedOn w:val="a0"/>
    <w:uiPriority w:val="99"/>
    <w:semiHidden/>
    <w:unhideWhenUsed/>
    <w:rsid w:val="007A4F39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7A4F39"/>
    <w:rPr>
      <w:color w:val="954F72"/>
      <w:u w:val="single"/>
    </w:rPr>
  </w:style>
  <w:style w:type="paragraph" w:customStyle="1" w:styleId="msonormal0">
    <w:name w:val="msonormal"/>
    <w:basedOn w:val="a"/>
    <w:rsid w:val="007A4F3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/>
      <w14:ligatures w14:val="none"/>
    </w:rPr>
  </w:style>
  <w:style w:type="paragraph" w:customStyle="1" w:styleId="xl65">
    <w:name w:val="xl65"/>
    <w:basedOn w:val="a"/>
    <w:rsid w:val="007A4F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val="ru-RU" w:eastAsia="ru-RU"/>
      <w14:ligatures w14:val="none"/>
    </w:rPr>
  </w:style>
  <w:style w:type="paragraph" w:customStyle="1" w:styleId="xl66">
    <w:name w:val="xl66"/>
    <w:basedOn w:val="a"/>
    <w:rsid w:val="007A4F3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val="ru-RU" w:eastAsia="ru-RU"/>
      <w14:ligatures w14:val="none"/>
    </w:rPr>
  </w:style>
  <w:style w:type="paragraph" w:customStyle="1" w:styleId="xl67">
    <w:name w:val="xl67"/>
    <w:basedOn w:val="a"/>
    <w:rsid w:val="007A4F3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val="ru-RU" w:eastAsia="ru-RU"/>
      <w14:ligatures w14:val="none"/>
    </w:rPr>
  </w:style>
  <w:style w:type="paragraph" w:customStyle="1" w:styleId="xl68">
    <w:name w:val="xl68"/>
    <w:basedOn w:val="a"/>
    <w:rsid w:val="007A4F3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lang w:val="ru-RU" w:eastAsia="ru-RU"/>
      <w14:ligatures w14:val="none"/>
    </w:rPr>
  </w:style>
  <w:style w:type="paragraph" w:customStyle="1" w:styleId="xl69">
    <w:name w:val="xl69"/>
    <w:basedOn w:val="a"/>
    <w:rsid w:val="007A4F3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val="ru-RU" w:eastAsia="ru-RU"/>
      <w14:ligatures w14:val="none"/>
    </w:rPr>
  </w:style>
  <w:style w:type="paragraph" w:customStyle="1" w:styleId="xl70">
    <w:name w:val="xl70"/>
    <w:basedOn w:val="a"/>
    <w:rsid w:val="007A4F39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lang w:val="ru-RU" w:eastAsia="ru-RU"/>
      <w14:ligatures w14:val="none"/>
    </w:rPr>
  </w:style>
  <w:style w:type="paragraph" w:customStyle="1" w:styleId="xl71">
    <w:name w:val="xl71"/>
    <w:basedOn w:val="a"/>
    <w:rsid w:val="007A4F39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kern w:val="0"/>
      <w:lang w:val="ru-RU" w:eastAsia="ru-RU"/>
      <w14:ligatures w14:val="none"/>
    </w:rPr>
  </w:style>
  <w:style w:type="paragraph" w:customStyle="1" w:styleId="xl72">
    <w:name w:val="xl72"/>
    <w:basedOn w:val="a"/>
    <w:rsid w:val="007A4F3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lang w:val="ru-RU" w:eastAsia="ru-RU"/>
      <w14:ligatures w14:val="none"/>
    </w:rPr>
  </w:style>
  <w:style w:type="paragraph" w:customStyle="1" w:styleId="xl73">
    <w:name w:val="xl73"/>
    <w:basedOn w:val="a"/>
    <w:rsid w:val="007A4F3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lang w:val="ru-RU" w:eastAsia="ru-RU"/>
      <w14:ligatures w14:val="none"/>
    </w:rPr>
  </w:style>
  <w:style w:type="paragraph" w:customStyle="1" w:styleId="xl74">
    <w:name w:val="xl74"/>
    <w:basedOn w:val="a"/>
    <w:rsid w:val="007A4F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val="ru-RU" w:eastAsia="ru-RU"/>
      <w14:ligatures w14:val="none"/>
    </w:rPr>
  </w:style>
  <w:style w:type="paragraph" w:customStyle="1" w:styleId="xl75">
    <w:name w:val="xl75"/>
    <w:basedOn w:val="a"/>
    <w:rsid w:val="007A4F3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val="ru-RU" w:eastAsia="ru-RU"/>
      <w14:ligatures w14:val="none"/>
    </w:rPr>
  </w:style>
  <w:style w:type="paragraph" w:customStyle="1" w:styleId="xl76">
    <w:name w:val="xl76"/>
    <w:basedOn w:val="a"/>
    <w:rsid w:val="007A4F3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val="ru-RU" w:eastAsia="ru-RU"/>
      <w14:ligatures w14:val="none"/>
    </w:rPr>
  </w:style>
  <w:style w:type="paragraph" w:customStyle="1" w:styleId="xl77">
    <w:name w:val="xl77"/>
    <w:basedOn w:val="a"/>
    <w:rsid w:val="007A4F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val="ru-RU" w:eastAsia="ru-RU"/>
      <w14:ligatures w14:val="none"/>
    </w:rPr>
  </w:style>
  <w:style w:type="paragraph" w:customStyle="1" w:styleId="xl78">
    <w:name w:val="xl78"/>
    <w:basedOn w:val="a"/>
    <w:rsid w:val="007A4F3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val="ru-RU" w:eastAsia="ru-RU"/>
      <w14:ligatures w14:val="none"/>
    </w:rPr>
  </w:style>
  <w:style w:type="paragraph" w:customStyle="1" w:styleId="xl79">
    <w:name w:val="xl79"/>
    <w:basedOn w:val="a"/>
    <w:rsid w:val="007A4F3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lang w:val="ru-RU" w:eastAsia="ru-RU"/>
      <w14:ligatures w14:val="none"/>
    </w:rPr>
  </w:style>
  <w:style w:type="paragraph" w:customStyle="1" w:styleId="xl80">
    <w:name w:val="xl80"/>
    <w:basedOn w:val="a"/>
    <w:rsid w:val="007A4F39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lang w:val="ru-RU" w:eastAsia="ru-RU"/>
      <w14:ligatures w14:val="none"/>
    </w:rPr>
  </w:style>
  <w:style w:type="paragraph" w:customStyle="1" w:styleId="xl81">
    <w:name w:val="xl81"/>
    <w:basedOn w:val="a"/>
    <w:rsid w:val="007A4F3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lang w:val="ru-RU" w:eastAsia="ru-RU"/>
      <w14:ligatures w14:val="none"/>
    </w:rPr>
  </w:style>
  <w:style w:type="paragraph" w:customStyle="1" w:styleId="xl82">
    <w:name w:val="xl82"/>
    <w:basedOn w:val="a"/>
    <w:rsid w:val="007A4F39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lang w:val="ru-RU" w:eastAsia="ru-RU"/>
      <w14:ligatures w14:val="none"/>
    </w:rPr>
  </w:style>
  <w:style w:type="paragraph" w:customStyle="1" w:styleId="xl83">
    <w:name w:val="xl83"/>
    <w:basedOn w:val="a"/>
    <w:rsid w:val="007A4F3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lang w:val="ru-RU" w:eastAsia="ru-RU"/>
      <w14:ligatures w14:val="none"/>
    </w:rPr>
  </w:style>
  <w:style w:type="paragraph" w:customStyle="1" w:styleId="xl84">
    <w:name w:val="xl84"/>
    <w:basedOn w:val="a"/>
    <w:rsid w:val="007A4F39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lang w:val="ru-RU" w:eastAsia="ru-RU"/>
      <w14:ligatures w14:val="none"/>
    </w:rPr>
  </w:style>
  <w:style w:type="paragraph" w:customStyle="1" w:styleId="xl85">
    <w:name w:val="xl85"/>
    <w:basedOn w:val="a"/>
    <w:rsid w:val="007A4F3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val="ru-RU" w:eastAsia="ru-RU"/>
      <w14:ligatures w14:val="none"/>
    </w:rPr>
  </w:style>
  <w:style w:type="paragraph" w:customStyle="1" w:styleId="xl86">
    <w:name w:val="xl86"/>
    <w:basedOn w:val="a"/>
    <w:rsid w:val="007A4F3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val="ru-RU" w:eastAsia="ru-RU"/>
      <w14:ligatures w14:val="none"/>
    </w:rPr>
  </w:style>
  <w:style w:type="paragraph" w:customStyle="1" w:styleId="xl87">
    <w:name w:val="xl87"/>
    <w:basedOn w:val="a"/>
    <w:rsid w:val="007A4F3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lang w:val="ru-RU" w:eastAsia="ru-RU"/>
      <w14:ligatures w14:val="none"/>
    </w:rPr>
  </w:style>
  <w:style w:type="paragraph" w:customStyle="1" w:styleId="xl88">
    <w:name w:val="xl88"/>
    <w:basedOn w:val="a"/>
    <w:rsid w:val="007A4F39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lang w:val="ru-RU" w:eastAsia="ru-RU"/>
      <w14:ligatures w14:val="none"/>
    </w:rPr>
  </w:style>
  <w:style w:type="paragraph" w:customStyle="1" w:styleId="xl89">
    <w:name w:val="xl89"/>
    <w:basedOn w:val="a"/>
    <w:rsid w:val="007A4F3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lang w:val="ru-RU" w:eastAsia="ru-RU"/>
      <w14:ligatures w14:val="none"/>
    </w:rPr>
  </w:style>
  <w:style w:type="paragraph" w:customStyle="1" w:styleId="xl90">
    <w:name w:val="xl90"/>
    <w:basedOn w:val="a"/>
    <w:rsid w:val="007A4F39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lang w:val="ru-RU" w:eastAsia="ru-RU"/>
      <w14:ligatures w14:val="none"/>
    </w:rPr>
  </w:style>
  <w:style w:type="paragraph" w:customStyle="1" w:styleId="xl91">
    <w:name w:val="xl91"/>
    <w:basedOn w:val="a"/>
    <w:rsid w:val="007A4F3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lang w:val="ru-RU" w:eastAsia="ru-RU"/>
      <w14:ligatures w14:val="none"/>
    </w:rPr>
  </w:style>
  <w:style w:type="paragraph" w:customStyle="1" w:styleId="xl92">
    <w:name w:val="xl92"/>
    <w:basedOn w:val="a"/>
    <w:rsid w:val="007A4F3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lang w:val="ru-RU" w:eastAsia="ru-RU"/>
      <w14:ligatures w14:val="none"/>
    </w:rPr>
  </w:style>
  <w:style w:type="paragraph" w:customStyle="1" w:styleId="xl93">
    <w:name w:val="xl93"/>
    <w:basedOn w:val="a"/>
    <w:rsid w:val="007A4F3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lang w:val="ru-RU" w:eastAsia="ru-RU"/>
      <w14:ligatures w14:val="none"/>
    </w:rPr>
  </w:style>
  <w:style w:type="paragraph" w:customStyle="1" w:styleId="xl94">
    <w:name w:val="xl94"/>
    <w:basedOn w:val="a"/>
    <w:rsid w:val="007A4F3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lang w:val="ru-RU" w:eastAsia="ru-RU"/>
      <w14:ligatures w14:val="none"/>
    </w:rPr>
  </w:style>
  <w:style w:type="paragraph" w:customStyle="1" w:styleId="xl95">
    <w:name w:val="xl95"/>
    <w:basedOn w:val="a"/>
    <w:rsid w:val="007A4F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val="ru-RU" w:eastAsia="ru-RU"/>
      <w14:ligatures w14:val="none"/>
    </w:rPr>
  </w:style>
  <w:style w:type="paragraph" w:customStyle="1" w:styleId="xl96">
    <w:name w:val="xl96"/>
    <w:basedOn w:val="a"/>
    <w:rsid w:val="007A4F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val="ru-RU" w:eastAsia="ru-RU"/>
      <w14:ligatures w14:val="none"/>
    </w:rPr>
  </w:style>
  <w:style w:type="paragraph" w:customStyle="1" w:styleId="xl97">
    <w:name w:val="xl97"/>
    <w:basedOn w:val="a"/>
    <w:rsid w:val="007A4F3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val="ru-RU" w:eastAsia="ru-RU"/>
      <w14:ligatures w14:val="none"/>
    </w:rPr>
  </w:style>
  <w:style w:type="paragraph" w:customStyle="1" w:styleId="xl98">
    <w:name w:val="xl98"/>
    <w:basedOn w:val="a"/>
    <w:rsid w:val="007A4F3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val="ru-RU" w:eastAsia="ru-RU"/>
      <w14:ligatures w14:val="none"/>
    </w:rPr>
  </w:style>
  <w:style w:type="paragraph" w:customStyle="1" w:styleId="xl99">
    <w:name w:val="xl99"/>
    <w:basedOn w:val="a"/>
    <w:rsid w:val="007A4F3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val="ru-RU" w:eastAsia="ru-RU"/>
      <w14:ligatures w14:val="none"/>
    </w:rPr>
  </w:style>
  <w:style w:type="paragraph" w:customStyle="1" w:styleId="xl100">
    <w:name w:val="xl100"/>
    <w:basedOn w:val="a"/>
    <w:rsid w:val="007A4F3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val="ru-RU" w:eastAsia="ru-RU"/>
      <w14:ligatures w14:val="none"/>
    </w:rPr>
  </w:style>
  <w:style w:type="paragraph" w:customStyle="1" w:styleId="xl101">
    <w:name w:val="xl101"/>
    <w:basedOn w:val="a"/>
    <w:rsid w:val="007A4F3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val="ru-RU" w:eastAsia="ru-RU"/>
      <w14:ligatures w14:val="none"/>
    </w:rPr>
  </w:style>
  <w:style w:type="paragraph" w:customStyle="1" w:styleId="xl102">
    <w:name w:val="xl102"/>
    <w:basedOn w:val="a"/>
    <w:rsid w:val="007A4F3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lang w:val="ru-RU" w:eastAsia="ru-RU"/>
      <w14:ligatures w14:val="none"/>
    </w:rPr>
  </w:style>
  <w:style w:type="paragraph" w:customStyle="1" w:styleId="xl103">
    <w:name w:val="xl103"/>
    <w:basedOn w:val="a"/>
    <w:rsid w:val="007A4F3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lang w:val="ru-RU" w:eastAsia="ru-RU"/>
      <w14:ligatures w14:val="none"/>
    </w:rPr>
  </w:style>
  <w:style w:type="paragraph" w:customStyle="1" w:styleId="xl104">
    <w:name w:val="xl104"/>
    <w:basedOn w:val="a"/>
    <w:rsid w:val="007A4F3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val="ru-RU" w:eastAsia="ru-RU"/>
      <w14:ligatures w14:val="none"/>
    </w:rPr>
  </w:style>
  <w:style w:type="paragraph" w:customStyle="1" w:styleId="xl105">
    <w:name w:val="xl105"/>
    <w:basedOn w:val="a"/>
    <w:rsid w:val="007A4F3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val="ru-RU" w:eastAsia="ru-RU"/>
      <w14:ligatures w14:val="none"/>
    </w:rPr>
  </w:style>
  <w:style w:type="paragraph" w:customStyle="1" w:styleId="xl106">
    <w:name w:val="xl106"/>
    <w:basedOn w:val="a"/>
    <w:rsid w:val="007A4F3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val="ru-RU" w:eastAsia="ru-RU"/>
      <w14:ligatures w14:val="none"/>
    </w:rPr>
  </w:style>
  <w:style w:type="paragraph" w:customStyle="1" w:styleId="xl107">
    <w:name w:val="xl107"/>
    <w:basedOn w:val="a"/>
    <w:rsid w:val="007A4F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val="ru-RU" w:eastAsia="ru-RU"/>
      <w14:ligatures w14:val="none"/>
    </w:rPr>
  </w:style>
  <w:style w:type="paragraph" w:customStyle="1" w:styleId="xl108">
    <w:name w:val="xl108"/>
    <w:basedOn w:val="a"/>
    <w:rsid w:val="007A4F3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lang w:val="ru-RU" w:eastAsia="ru-RU"/>
      <w14:ligatures w14:val="none"/>
    </w:rPr>
  </w:style>
  <w:style w:type="paragraph" w:customStyle="1" w:styleId="xl109">
    <w:name w:val="xl109"/>
    <w:basedOn w:val="a"/>
    <w:rsid w:val="007A4F3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lang w:val="ru-RU" w:eastAsia="ru-RU"/>
      <w14:ligatures w14:val="none"/>
    </w:rPr>
  </w:style>
  <w:style w:type="paragraph" w:customStyle="1" w:styleId="xl110">
    <w:name w:val="xl110"/>
    <w:basedOn w:val="a"/>
    <w:rsid w:val="007A4F3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val="ru-RU" w:eastAsia="ru-RU"/>
      <w14:ligatures w14:val="none"/>
    </w:rPr>
  </w:style>
  <w:style w:type="paragraph" w:customStyle="1" w:styleId="xl111">
    <w:name w:val="xl111"/>
    <w:basedOn w:val="a"/>
    <w:rsid w:val="007A4F3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val="ru-RU" w:eastAsia="ru-RU"/>
      <w14:ligatures w14:val="none"/>
    </w:rPr>
  </w:style>
  <w:style w:type="paragraph" w:customStyle="1" w:styleId="xl112">
    <w:name w:val="xl112"/>
    <w:basedOn w:val="a"/>
    <w:rsid w:val="007A4F3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val="ru-RU" w:eastAsia="ru-RU"/>
      <w14:ligatures w14:val="none"/>
    </w:rPr>
  </w:style>
  <w:style w:type="paragraph" w:customStyle="1" w:styleId="font5">
    <w:name w:val="font5"/>
    <w:basedOn w:val="a"/>
    <w:rsid w:val="007A4F39"/>
    <w:pPr>
      <w:spacing w:before="100" w:beforeAutospacing="1" w:after="100" w:afterAutospacing="1"/>
    </w:pPr>
    <w:rPr>
      <w:rFonts w:ascii="Arial CYR" w:eastAsia="Times New Roman" w:hAnsi="Arial CYR" w:cs="Times New Roman"/>
      <w:i/>
      <w:iCs/>
      <w:color w:val="000000"/>
      <w:kern w:val="0"/>
      <w:sz w:val="20"/>
      <w:szCs w:val="20"/>
      <w:lang w:eastAsia="ru-RU"/>
      <w14:ligatures w14:val="none"/>
    </w:rPr>
  </w:style>
  <w:style w:type="paragraph" w:customStyle="1" w:styleId="font6">
    <w:name w:val="font6"/>
    <w:basedOn w:val="a"/>
    <w:rsid w:val="007A4F39"/>
    <w:pPr>
      <w:spacing w:before="100" w:beforeAutospacing="1" w:after="100" w:afterAutospacing="1"/>
    </w:pPr>
    <w:rPr>
      <w:rFonts w:ascii="Arial CYR" w:eastAsia="Times New Roman" w:hAnsi="Arial CYR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63">
    <w:name w:val="xl63"/>
    <w:basedOn w:val="a"/>
    <w:rsid w:val="007A4F39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64">
    <w:name w:val="xl64"/>
    <w:basedOn w:val="a"/>
    <w:rsid w:val="007A4F3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13">
    <w:name w:val="xl113"/>
    <w:basedOn w:val="a"/>
    <w:rsid w:val="007A4F3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14">
    <w:name w:val="xl114"/>
    <w:basedOn w:val="a"/>
    <w:rsid w:val="007A4F3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15">
    <w:name w:val="xl115"/>
    <w:basedOn w:val="a"/>
    <w:rsid w:val="007A4F3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u w:val="single"/>
      <w:lang w:eastAsia="ru-RU"/>
      <w14:ligatures w14:val="none"/>
    </w:rPr>
  </w:style>
  <w:style w:type="paragraph" w:customStyle="1" w:styleId="xl116">
    <w:name w:val="xl116"/>
    <w:basedOn w:val="a"/>
    <w:rsid w:val="007A4F3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17">
    <w:name w:val="xl117"/>
    <w:basedOn w:val="a"/>
    <w:rsid w:val="007A4F3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u w:val="single"/>
      <w:lang w:eastAsia="ru-RU"/>
      <w14:ligatures w14:val="none"/>
    </w:rPr>
  </w:style>
  <w:style w:type="paragraph" w:customStyle="1" w:styleId="xl118">
    <w:name w:val="xl118"/>
    <w:basedOn w:val="a"/>
    <w:rsid w:val="007A4F3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19">
    <w:name w:val="xl119"/>
    <w:basedOn w:val="a"/>
    <w:rsid w:val="007A4F3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20">
    <w:name w:val="xl120"/>
    <w:basedOn w:val="a"/>
    <w:rsid w:val="007A4F3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u w:val="single"/>
      <w:lang w:eastAsia="ru-RU"/>
      <w14:ligatures w14:val="none"/>
    </w:rPr>
  </w:style>
  <w:style w:type="paragraph" w:customStyle="1" w:styleId="xl121">
    <w:name w:val="xl121"/>
    <w:basedOn w:val="a"/>
    <w:rsid w:val="007A4F3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u w:val="single"/>
      <w:lang w:eastAsia="ru-RU"/>
      <w14:ligatures w14:val="none"/>
    </w:rPr>
  </w:style>
  <w:style w:type="paragraph" w:customStyle="1" w:styleId="xl122">
    <w:name w:val="xl122"/>
    <w:basedOn w:val="a"/>
    <w:rsid w:val="007A4F3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u w:val="single"/>
      <w:lang w:eastAsia="ru-RU"/>
      <w14:ligatures w14:val="none"/>
    </w:rPr>
  </w:style>
  <w:style w:type="paragraph" w:customStyle="1" w:styleId="xl123">
    <w:name w:val="xl123"/>
    <w:basedOn w:val="a"/>
    <w:rsid w:val="007A4F3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u w:val="single"/>
      <w:lang w:eastAsia="ru-RU"/>
      <w14:ligatures w14:val="none"/>
    </w:rPr>
  </w:style>
  <w:style w:type="paragraph" w:customStyle="1" w:styleId="xl124">
    <w:name w:val="xl124"/>
    <w:basedOn w:val="a"/>
    <w:rsid w:val="007A4F39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25">
    <w:name w:val="xl125"/>
    <w:basedOn w:val="a"/>
    <w:rsid w:val="007A4F39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26">
    <w:name w:val="xl126"/>
    <w:basedOn w:val="a"/>
    <w:rsid w:val="007A4F39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27">
    <w:name w:val="xl127"/>
    <w:basedOn w:val="a"/>
    <w:rsid w:val="007A4F3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28">
    <w:name w:val="xl128"/>
    <w:basedOn w:val="a"/>
    <w:rsid w:val="007A4F3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29">
    <w:name w:val="xl129"/>
    <w:basedOn w:val="a"/>
    <w:rsid w:val="007A4F39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30">
    <w:name w:val="xl130"/>
    <w:basedOn w:val="a"/>
    <w:rsid w:val="007A4F39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31">
    <w:name w:val="xl131"/>
    <w:basedOn w:val="a"/>
    <w:rsid w:val="007A4F39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32">
    <w:name w:val="xl132"/>
    <w:basedOn w:val="a"/>
    <w:rsid w:val="007A4F3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33">
    <w:name w:val="xl133"/>
    <w:basedOn w:val="a"/>
    <w:rsid w:val="007A4F3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34">
    <w:name w:val="xl134"/>
    <w:basedOn w:val="a"/>
    <w:rsid w:val="007A4F3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35">
    <w:name w:val="xl135"/>
    <w:basedOn w:val="a"/>
    <w:rsid w:val="007A4F3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36">
    <w:name w:val="xl136"/>
    <w:basedOn w:val="a"/>
    <w:rsid w:val="007A4F3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37">
    <w:name w:val="xl137"/>
    <w:basedOn w:val="a"/>
    <w:rsid w:val="007A4F3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38">
    <w:name w:val="xl138"/>
    <w:basedOn w:val="a"/>
    <w:rsid w:val="007A4F39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39">
    <w:name w:val="xl139"/>
    <w:basedOn w:val="a"/>
    <w:rsid w:val="007A4F39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40">
    <w:name w:val="xl140"/>
    <w:basedOn w:val="a"/>
    <w:rsid w:val="007A4F39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41">
    <w:name w:val="xl141"/>
    <w:basedOn w:val="a"/>
    <w:rsid w:val="007A4F3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42">
    <w:name w:val="xl142"/>
    <w:basedOn w:val="a"/>
    <w:rsid w:val="007A4F3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43">
    <w:name w:val="xl143"/>
    <w:basedOn w:val="a"/>
    <w:rsid w:val="007A4F3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44">
    <w:name w:val="xl144"/>
    <w:basedOn w:val="a"/>
    <w:rsid w:val="007A4F3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u w:val="single"/>
      <w:lang w:eastAsia="ru-RU"/>
      <w14:ligatures w14:val="none"/>
    </w:rPr>
  </w:style>
  <w:style w:type="paragraph" w:customStyle="1" w:styleId="xl145">
    <w:name w:val="xl145"/>
    <w:basedOn w:val="a"/>
    <w:rsid w:val="007A4F3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u w:val="single"/>
      <w:lang w:eastAsia="ru-RU"/>
      <w14:ligatures w14:val="none"/>
    </w:rPr>
  </w:style>
  <w:style w:type="paragraph" w:customStyle="1" w:styleId="xl146">
    <w:name w:val="xl146"/>
    <w:basedOn w:val="a"/>
    <w:rsid w:val="007A4F3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u w:val="single"/>
      <w:lang w:eastAsia="ru-RU"/>
      <w14:ligatures w14:val="none"/>
    </w:rPr>
  </w:style>
  <w:style w:type="paragraph" w:customStyle="1" w:styleId="xl147">
    <w:name w:val="xl147"/>
    <w:basedOn w:val="a"/>
    <w:rsid w:val="007A4F3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u w:val="single"/>
      <w:lang w:eastAsia="ru-RU"/>
      <w14:ligatures w14:val="none"/>
    </w:rPr>
  </w:style>
  <w:style w:type="paragraph" w:customStyle="1" w:styleId="xl148">
    <w:name w:val="xl148"/>
    <w:basedOn w:val="a"/>
    <w:rsid w:val="007A4F3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u w:val="single"/>
      <w:lang w:eastAsia="ru-RU"/>
      <w14:ligatures w14:val="none"/>
    </w:rPr>
  </w:style>
  <w:style w:type="paragraph" w:customStyle="1" w:styleId="xl149">
    <w:name w:val="xl149"/>
    <w:basedOn w:val="a"/>
    <w:rsid w:val="007A4F3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50">
    <w:name w:val="xl150"/>
    <w:basedOn w:val="a"/>
    <w:rsid w:val="007A4F3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u w:val="single"/>
      <w:lang w:eastAsia="ru-RU"/>
      <w14:ligatures w14:val="none"/>
    </w:rPr>
  </w:style>
  <w:style w:type="paragraph" w:customStyle="1" w:styleId="xl151">
    <w:name w:val="xl151"/>
    <w:basedOn w:val="a"/>
    <w:rsid w:val="007A4F3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u w:val="single"/>
      <w:lang w:eastAsia="ru-RU"/>
      <w14:ligatures w14:val="none"/>
    </w:rPr>
  </w:style>
  <w:style w:type="paragraph" w:customStyle="1" w:styleId="xl152">
    <w:name w:val="xl152"/>
    <w:basedOn w:val="a"/>
    <w:rsid w:val="007A4F3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u w:val="single"/>
      <w:lang w:eastAsia="ru-RU"/>
      <w14:ligatures w14:val="none"/>
    </w:rPr>
  </w:style>
  <w:style w:type="paragraph" w:customStyle="1" w:styleId="xl153">
    <w:name w:val="xl153"/>
    <w:basedOn w:val="a"/>
    <w:rsid w:val="007A4F3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u w:val="single"/>
      <w:lang w:eastAsia="ru-RU"/>
      <w14:ligatures w14:val="none"/>
    </w:rPr>
  </w:style>
  <w:style w:type="paragraph" w:customStyle="1" w:styleId="xl154">
    <w:name w:val="xl154"/>
    <w:basedOn w:val="a"/>
    <w:rsid w:val="007A4F3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u w:val="single"/>
      <w:lang w:eastAsia="ru-RU"/>
      <w14:ligatures w14:val="none"/>
    </w:rPr>
  </w:style>
  <w:style w:type="paragraph" w:customStyle="1" w:styleId="xl155">
    <w:name w:val="xl155"/>
    <w:basedOn w:val="a"/>
    <w:rsid w:val="007A4F3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56">
    <w:name w:val="xl156"/>
    <w:basedOn w:val="a"/>
    <w:rsid w:val="007A4F39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57">
    <w:name w:val="xl157"/>
    <w:basedOn w:val="a"/>
    <w:rsid w:val="007A4F39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58">
    <w:name w:val="xl158"/>
    <w:basedOn w:val="a"/>
    <w:rsid w:val="007A4F39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59">
    <w:name w:val="xl159"/>
    <w:basedOn w:val="a"/>
    <w:rsid w:val="007A4F3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60">
    <w:name w:val="xl160"/>
    <w:basedOn w:val="a"/>
    <w:rsid w:val="007A4F3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61">
    <w:name w:val="xl161"/>
    <w:basedOn w:val="a"/>
    <w:rsid w:val="007A4F3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62">
    <w:name w:val="xl162"/>
    <w:basedOn w:val="a"/>
    <w:rsid w:val="007A4F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63">
    <w:name w:val="xl163"/>
    <w:basedOn w:val="a"/>
    <w:rsid w:val="007A4F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64">
    <w:name w:val="xl164"/>
    <w:basedOn w:val="a"/>
    <w:rsid w:val="007A4F3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65">
    <w:name w:val="xl165"/>
    <w:basedOn w:val="a"/>
    <w:rsid w:val="007A4F3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66">
    <w:name w:val="xl166"/>
    <w:basedOn w:val="a"/>
    <w:rsid w:val="007A4F3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67">
    <w:name w:val="xl167"/>
    <w:basedOn w:val="a"/>
    <w:rsid w:val="007A4F3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font7">
    <w:name w:val="font7"/>
    <w:basedOn w:val="a"/>
    <w:rsid w:val="007A4F39"/>
    <w:pPr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85</Pages>
  <Words>18610</Words>
  <Characters>106083</Characters>
  <Application>Microsoft Office Word</Application>
  <DocSecurity>0</DocSecurity>
  <Lines>884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явпыв</cp:lastModifiedBy>
  <cp:revision>2</cp:revision>
  <dcterms:created xsi:type="dcterms:W3CDTF">2024-04-22T14:34:00Z</dcterms:created>
  <dcterms:modified xsi:type="dcterms:W3CDTF">2024-04-22T14:34:00Z</dcterms:modified>
</cp:coreProperties>
</file>