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E7D" w:rsidRDefault="001B061D" w:rsidP="00DC3B80">
      <w:pPr>
        <w:pStyle w:val="a3"/>
        <w:spacing w:line="360" w:lineRule="auto"/>
        <w:ind w:firstLine="284"/>
        <w:jc w:val="right"/>
        <w:rPr>
          <w:rFonts w:ascii="Times New Roman" w:hAnsi="Times New Roman"/>
          <w:b/>
          <w:sz w:val="24"/>
          <w:szCs w:val="24"/>
        </w:rPr>
      </w:pPr>
      <w:r>
        <w:rPr>
          <w:rFonts w:ascii="Times New Roman" w:hAnsi="Times New Roman"/>
          <w:b/>
          <w:sz w:val="24"/>
          <w:szCs w:val="24"/>
        </w:rPr>
        <w:t>Додаток №5</w:t>
      </w:r>
      <w:bookmarkStart w:id="0" w:name="_GoBack"/>
      <w:bookmarkEnd w:id="0"/>
      <w:r w:rsidR="00351E7D">
        <w:rPr>
          <w:rFonts w:ascii="Times New Roman" w:hAnsi="Times New Roman"/>
          <w:b/>
          <w:sz w:val="24"/>
          <w:szCs w:val="24"/>
        </w:rPr>
        <w:t xml:space="preserve"> до </w:t>
      </w:r>
    </w:p>
    <w:p w:rsidR="00D06A16" w:rsidRPr="00DC3B80" w:rsidRDefault="00351E7D" w:rsidP="00DC3B80">
      <w:pPr>
        <w:pStyle w:val="a3"/>
        <w:spacing w:line="360" w:lineRule="auto"/>
        <w:ind w:firstLine="284"/>
        <w:jc w:val="right"/>
        <w:rPr>
          <w:rFonts w:ascii="Times New Roman" w:hAnsi="Times New Roman"/>
          <w:b/>
          <w:sz w:val="24"/>
          <w:szCs w:val="24"/>
        </w:rPr>
      </w:pPr>
      <w:r>
        <w:rPr>
          <w:rFonts w:ascii="Times New Roman" w:hAnsi="Times New Roman"/>
          <w:b/>
          <w:sz w:val="24"/>
          <w:szCs w:val="24"/>
        </w:rPr>
        <w:t>Тендерної документації</w:t>
      </w:r>
      <w:r w:rsidR="00CE5639">
        <w:rPr>
          <w:rFonts w:ascii="Times New Roman" w:hAnsi="Times New Roman"/>
          <w:b/>
          <w:sz w:val="24"/>
          <w:szCs w:val="24"/>
        </w:rPr>
        <w:t xml:space="preserve"> </w:t>
      </w:r>
    </w:p>
    <w:p w:rsidR="00EF5A8C" w:rsidRDefault="00EF5A8C" w:rsidP="00EF5A8C">
      <w:pPr>
        <w:pStyle w:val="a3"/>
        <w:spacing w:before="240" w:line="360" w:lineRule="auto"/>
        <w:ind w:firstLine="284"/>
        <w:jc w:val="center"/>
        <w:rPr>
          <w:rFonts w:ascii="Times New Roman" w:hAnsi="Times New Roman"/>
          <w:b/>
          <w:sz w:val="24"/>
          <w:szCs w:val="24"/>
        </w:rPr>
      </w:pPr>
      <w:r w:rsidRPr="00DC3B80">
        <w:rPr>
          <w:rFonts w:ascii="Times New Roman" w:hAnsi="Times New Roman"/>
          <w:b/>
          <w:sz w:val="24"/>
          <w:szCs w:val="24"/>
        </w:rPr>
        <w:t xml:space="preserve">ПРОЄКТ ДОГОВОРУ ПРО ЗАКУПІВЛЮ </w:t>
      </w:r>
    </w:p>
    <w:p w:rsidR="00EF5A8C" w:rsidRDefault="00EF5A8C" w:rsidP="00EF5A8C">
      <w:pPr>
        <w:pStyle w:val="a3"/>
        <w:spacing w:before="240" w:line="360" w:lineRule="auto"/>
        <w:ind w:firstLine="284"/>
        <w:jc w:val="center"/>
        <w:rPr>
          <w:rFonts w:ascii="Times New Roman" w:hAnsi="Times New Roman"/>
          <w:b/>
          <w:sz w:val="24"/>
          <w:szCs w:val="24"/>
        </w:rPr>
      </w:pPr>
      <w:r>
        <w:rPr>
          <w:rFonts w:ascii="Times New Roman" w:hAnsi="Times New Roman"/>
          <w:b/>
          <w:sz w:val="24"/>
          <w:szCs w:val="24"/>
        </w:rPr>
        <w:t xml:space="preserve">ДОГОВІР ПРО ЗАКУПІВЛЮ </w:t>
      </w:r>
      <w:r w:rsidRPr="00DC3B80">
        <w:rPr>
          <w:rFonts w:ascii="Times New Roman" w:hAnsi="Times New Roman"/>
          <w:b/>
          <w:sz w:val="24"/>
          <w:szCs w:val="24"/>
        </w:rPr>
        <w:t>№___</w:t>
      </w:r>
    </w:p>
    <w:p w:rsidR="00D06A16" w:rsidRPr="00DC3B80" w:rsidRDefault="00D06A16" w:rsidP="00DC3B80">
      <w:pPr>
        <w:pStyle w:val="a3"/>
        <w:spacing w:before="240" w:line="360" w:lineRule="auto"/>
        <w:ind w:firstLine="284"/>
        <w:jc w:val="both"/>
        <w:rPr>
          <w:rFonts w:ascii="Times New Roman" w:hAnsi="Times New Roman"/>
          <w:b/>
          <w:sz w:val="24"/>
          <w:szCs w:val="24"/>
        </w:rPr>
      </w:pPr>
      <w:r w:rsidRPr="00DC3B80">
        <w:rPr>
          <w:rFonts w:ascii="Times New Roman" w:hAnsi="Times New Roman"/>
          <w:b/>
          <w:sz w:val="24"/>
          <w:szCs w:val="24"/>
        </w:rPr>
        <w:t>м. Вінниця                                                                                                           «___» _________ 202</w:t>
      </w:r>
      <w:r w:rsidR="0012109C">
        <w:rPr>
          <w:rFonts w:ascii="Times New Roman" w:hAnsi="Times New Roman"/>
          <w:b/>
          <w:sz w:val="24"/>
          <w:szCs w:val="24"/>
        </w:rPr>
        <w:t>4</w:t>
      </w:r>
      <w:r w:rsidR="006128C8">
        <w:rPr>
          <w:rFonts w:ascii="Times New Roman" w:hAnsi="Times New Roman"/>
          <w:b/>
          <w:sz w:val="24"/>
          <w:szCs w:val="24"/>
        </w:rPr>
        <w:t xml:space="preserve"> </w:t>
      </w:r>
      <w:r w:rsidRPr="00DC3B80">
        <w:rPr>
          <w:rFonts w:ascii="Times New Roman" w:hAnsi="Times New Roman"/>
          <w:b/>
          <w:sz w:val="24"/>
          <w:szCs w:val="24"/>
        </w:rPr>
        <w:t xml:space="preserve">р. </w:t>
      </w:r>
    </w:p>
    <w:p w:rsidR="00D06A16" w:rsidRPr="00DC3B80" w:rsidRDefault="00D06A16" w:rsidP="00DC3B80">
      <w:pPr>
        <w:pStyle w:val="a3"/>
        <w:spacing w:line="360" w:lineRule="auto"/>
        <w:ind w:firstLine="284"/>
        <w:jc w:val="both"/>
        <w:rPr>
          <w:rFonts w:ascii="Times New Roman" w:hAnsi="Times New Roman"/>
          <w:sz w:val="24"/>
          <w:szCs w:val="24"/>
        </w:rPr>
      </w:pPr>
    </w:p>
    <w:p w:rsidR="00D06A16" w:rsidRPr="006128C8" w:rsidRDefault="00D06A16" w:rsidP="00DC3B80">
      <w:pPr>
        <w:shd w:val="clear" w:color="auto" w:fill="FFFFFF"/>
        <w:spacing w:line="240" w:lineRule="auto"/>
        <w:ind w:right="6" w:firstLine="709"/>
        <w:jc w:val="both"/>
        <w:rPr>
          <w:rFonts w:ascii="Times New Roman" w:hAnsi="Times New Roman" w:cs="Times New Roman"/>
          <w:color w:val="000000" w:themeColor="text1"/>
          <w:sz w:val="24"/>
          <w:szCs w:val="24"/>
          <w:lang w:val="uk-UA"/>
        </w:rPr>
      </w:pPr>
      <w:r w:rsidRPr="006128C8">
        <w:rPr>
          <w:rFonts w:ascii="Times New Roman" w:hAnsi="Times New Roman" w:cs="Times New Roman"/>
          <w:b/>
          <w:color w:val="000000" w:themeColor="text1"/>
          <w:sz w:val="24"/>
          <w:szCs w:val="24"/>
          <w:lang w:val="uk-UA"/>
        </w:rPr>
        <w:t>Комунальне некомерційне підприємство «Центр первинн</w:t>
      </w:r>
      <w:r w:rsidR="00294F3B">
        <w:rPr>
          <w:rFonts w:ascii="Times New Roman" w:hAnsi="Times New Roman" w:cs="Times New Roman"/>
          <w:b/>
          <w:color w:val="000000" w:themeColor="text1"/>
          <w:sz w:val="24"/>
          <w:szCs w:val="24"/>
          <w:lang w:val="uk-UA"/>
        </w:rPr>
        <w:t>ої медико-санітарної допомоги №2</w:t>
      </w:r>
      <w:r w:rsidRPr="006128C8">
        <w:rPr>
          <w:rFonts w:ascii="Times New Roman" w:hAnsi="Times New Roman" w:cs="Times New Roman"/>
          <w:b/>
          <w:color w:val="000000" w:themeColor="text1"/>
          <w:sz w:val="24"/>
          <w:szCs w:val="24"/>
          <w:lang w:val="uk-UA"/>
        </w:rPr>
        <w:t xml:space="preserve"> м. Вінниці»</w:t>
      </w:r>
      <w:r w:rsidRPr="006128C8">
        <w:rPr>
          <w:rFonts w:ascii="Times New Roman" w:hAnsi="Times New Roman" w:cs="Times New Roman"/>
          <w:color w:val="000000" w:themeColor="text1"/>
          <w:sz w:val="24"/>
          <w:szCs w:val="24"/>
          <w:lang w:val="uk-UA"/>
        </w:rPr>
        <w:t xml:space="preserve"> (</w:t>
      </w:r>
      <w:r w:rsidRPr="006128C8">
        <w:rPr>
          <w:rFonts w:ascii="Times New Roman" w:eastAsia="Times New Roman" w:hAnsi="Times New Roman" w:cs="Times New Roman"/>
          <w:color w:val="000000" w:themeColor="text1"/>
          <w:sz w:val="24"/>
          <w:szCs w:val="24"/>
          <w:bdr w:val="none" w:sz="0" w:space="0" w:color="auto" w:frame="1"/>
          <w:lang w:val="uk-UA" w:eastAsia="uk-UA"/>
        </w:rPr>
        <w:t xml:space="preserve">надалі </w:t>
      </w:r>
      <w:r w:rsidRPr="006128C8">
        <w:rPr>
          <w:rFonts w:ascii="Times New Roman" w:hAnsi="Times New Roman" w:cs="Times New Roman"/>
          <w:b/>
          <w:i/>
          <w:color w:val="000000" w:themeColor="text1"/>
          <w:sz w:val="24"/>
          <w:szCs w:val="24"/>
          <w:lang w:val="uk-UA"/>
        </w:rPr>
        <w:t>–</w:t>
      </w:r>
      <w:r w:rsidRPr="006128C8">
        <w:rPr>
          <w:rFonts w:ascii="Times New Roman" w:eastAsia="Times New Roman" w:hAnsi="Times New Roman" w:cs="Times New Roman"/>
          <w:color w:val="000000" w:themeColor="text1"/>
          <w:sz w:val="24"/>
          <w:szCs w:val="24"/>
          <w:bdr w:val="none" w:sz="0" w:space="0" w:color="auto" w:frame="1"/>
          <w:lang w:val="uk-UA" w:eastAsia="uk-UA"/>
        </w:rPr>
        <w:t xml:space="preserve"> Замовник)</w:t>
      </w:r>
      <w:r w:rsidRPr="006128C8">
        <w:rPr>
          <w:rFonts w:ascii="Times New Roman" w:hAnsi="Times New Roman" w:cs="Times New Roman"/>
          <w:color w:val="000000" w:themeColor="text1"/>
          <w:sz w:val="24"/>
          <w:szCs w:val="24"/>
          <w:lang w:val="uk-UA"/>
        </w:rPr>
        <w:t xml:space="preserve"> в особі дире</w:t>
      </w:r>
      <w:r w:rsidR="00294F3B">
        <w:rPr>
          <w:rFonts w:ascii="Times New Roman" w:hAnsi="Times New Roman" w:cs="Times New Roman"/>
          <w:color w:val="000000" w:themeColor="text1"/>
          <w:sz w:val="24"/>
          <w:szCs w:val="24"/>
          <w:lang w:val="uk-UA"/>
        </w:rPr>
        <w:t>к</w:t>
      </w:r>
      <w:r w:rsidR="00FC3448">
        <w:rPr>
          <w:rFonts w:ascii="Times New Roman" w:hAnsi="Times New Roman" w:cs="Times New Roman"/>
          <w:color w:val="000000" w:themeColor="text1"/>
          <w:sz w:val="24"/>
          <w:szCs w:val="24"/>
          <w:lang w:val="uk-UA"/>
        </w:rPr>
        <w:t>тора  Тамари КРИВОВ’ЯЗ</w:t>
      </w:r>
      <w:r w:rsidRPr="006128C8">
        <w:rPr>
          <w:rFonts w:ascii="Times New Roman" w:hAnsi="Times New Roman" w:cs="Times New Roman"/>
          <w:color w:val="000000" w:themeColor="text1"/>
          <w:sz w:val="24"/>
          <w:szCs w:val="24"/>
          <w:lang w:val="uk-UA"/>
        </w:rPr>
        <w:t xml:space="preserve">, що діє на підставі Статуту з однієї сторони, та __________________________________________________ (надалі </w:t>
      </w:r>
      <w:r w:rsidRPr="006128C8">
        <w:rPr>
          <w:rFonts w:ascii="Times New Roman" w:hAnsi="Times New Roman" w:cs="Times New Roman"/>
          <w:b/>
          <w:i/>
          <w:color w:val="000000" w:themeColor="text1"/>
          <w:sz w:val="24"/>
          <w:szCs w:val="24"/>
          <w:lang w:val="uk-UA"/>
        </w:rPr>
        <w:t>–</w:t>
      </w:r>
      <w:r w:rsidRPr="006128C8">
        <w:rPr>
          <w:rFonts w:ascii="Times New Roman" w:hAnsi="Times New Roman" w:cs="Times New Roman"/>
          <w:color w:val="000000" w:themeColor="text1"/>
          <w:sz w:val="24"/>
          <w:szCs w:val="24"/>
          <w:lang w:val="uk-UA"/>
        </w:rPr>
        <w:t xml:space="preserve"> Постачальник), в особі _____________________________________________</w:t>
      </w:r>
      <w:r w:rsidR="00B14DF2" w:rsidRPr="006128C8">
        <w:rPr>
          <w:rFonts w:ascii="Times New Roman" w:hAnsi="Times New Roman" w:cs="Times New Roman"/>
          <w:color w:val="000000" w:themeColor="text1"/>
          <w:sz w:val="24"/>
          <w:szCs w:val="24"/>
          <w:lang w:val="uk-UA"/>
        </w:rPr>
        <w:t>___</w:t>
      </w:r>
      <w:r w:rsidRPr="006128C8">
        <w:rPr>
          <w:rFonts w:ascii="Times New Roman" w:hAnsi="Times New Roman" w:cs="Times New Roman"/>
          <w:color w:val="000000" w:themeColor="text1"/>
          <w:sz w:val="24"/>
          <w:szCs w:val="24"/>
          <w:lang w:val="uk-UA"/>
        </w:rPr>
        <w:t xml:space="preserve">, що діє на підставі ____________________________ з другої сторони, </w:t>
      </w:r>
      <w:r w:rsidRPr="006128C8">
        <w:rPr>
          <w:rFonts w:ascii="Times New Roman" w:eastAsia="Times New Roman" w:hAnsi="Times New Roman" w:cs="Times New Roman"/>
          <w:color w:val="000000" w:themeColor="text1"/>
          <w:sz w:val="24"/>
          <w:szCs w:val="24"/>
          <w:bdr w:val="none" w:sz="0" w:space="0" w:color="auto" w:frame="1"/>
          <w:lang w:val="uk-UA" w:eastAsia="uk-UA"/>
        </w:rPr>
        <w:t xml:space="preserve">в подальшому разом іменуються </w:t>
      </w:r>
      <w:r w:rsidRPr="006128C8">
        <w:rPr>
          <w:rFonts w:ascii="Times New Roman" w:hAnsi="Times New Roman" w:cs="Times New Roman"/>
          <w:b/>
          <w:i/>
          <w:color w:val="000000" w:themeColor="text1"/>
          <w:sz w:val="24"/>
          <w:szCs w:val="24"/>
          <w:lang w:val="uk-UA"/>
        </w:rPr>
        <w:t xml:space="preserve">– </w:t>
      </w:r>
      <w:r w:rsidRPr="006128C8">
        <w:rPr>
          <w:rFonts w:ascii="Times New Roman" w:eastAsia="Times New Roman" w:hAnsi="Times New Roman" w:cs="Times New Roman"/>
          <w:color w:val="000000" w:themeColor="text1"/>
          <w:sz w:val="24"/>
          <w:szCs w:val="24"/>
          <w:bdr w:val="none" w:sz="0" w:space="0" w:color="auto" w:frame="1"/>
          <w:lang w:val="uk-UA" w:eastAsia="uk-UA"/>
        </w:rPr>
        <w:t>Сторони,</w:t>
      </w:r>
      <w:r w:rsidR="00EF5A8C" w:rsidRPr="006128C8">
        <w:rPr>
          <w:rFonts w:ascii="Times New Roman" w:hAnsi="Times New Roman" w:cs="Times New Roman"/>
          <w:color w:val="000000" w:themeColor="text1"/>
          <w:sz w:val="24"/>
          <w:szCs w:val="24"/>
          <w:lang w:val="uk-UA"/>
        </w:rPr>
        <w:t xml:space="preserve"> або окремо Сторона</w:t>
      </w:r>
      <w:r w:rsidRPr="006128C8">
        <w:rPr>
          <w:rFonts w:ascii="Times New Roman" w:hAnsi="Times New Roman" w:cs="Times New Roman"/>
          <w:color w:val="000000" w:themeColor="text1"/>
          <w:sz w:val="24"/>
          <w:szCs w:val="24"/>
          <w:lang w:val="uk-UA"/>
        </w:rPr>
        <w:t>,</w:t>
      </w:r>
      <w:r w:rsidR="00A66FE4">
        <w:rPr>
          <w:rFonts w:ascii="Times New Roman" w:hAnsi="Times New Roman" w:cs="Times New Roman"/>
          <w:color w:val="000000" w:themeColor="text1"/>
          <w:sz w:val="24"/>
          <w:szCs w:val="24"/>
          <w:lang w:val="uk-UA"/>
        </w:rPr>
        <w:t xml:space="preserve"> відповідно до </w:t>
      </w:r>
      <w:r w:rsidR="00A66FE4" w:rsidRPr="00A66FE4">
        <w:rPr>
          <w:rFonts w:ascii="Times New Roman" w:hAnsi="Times New Roman" w:cs="Times New Roman"/>
          <w:b/>
          <w:i/>
          <w:color w:val="000000" w:themeColor="text1"/>
          <w:sz w:val="24"/>
          <w:szCs w:val="24"/>
          <w:lang w:val="uk-UA"/>
        </w:rPr>
        <w:t xml:space="preserve">Постанови Кабінету Міністрів України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66FE4" w:rsidRPr="00A66FE4">
        <w:rPr>
          <w:rFonts w:ascii="Times New Roman" w:hAnsi="Times New Roman" w:cs="Times New Roman"/>
          <w:color w:val="000000" w:themeColor="text1"/>
          <w:sz w:val="24"/>
          <w:szCs w:val="24"/>
          <w:lang w:val="uk-UA"/>
        </w:rPr>
        <w:t>зі змінами</w:t>
      </w:r>
      <w:r w:rsidR="00A32426">
        <w:rPr>
          <w:rFonts w:ascii="Times New Roman" w:hAnsi="Times New Roman" w:cs="Times New Roman"/>
          <w:color w:val="000000" w:themeColor="text1"/>
          <w:sz w:val="24"/>
          <w:szCs w:val="24"/>
          <w:lang w:val="uk-UA"/>
        </w:rPr>
        <w:t xml:space="preserve"> та доповненнями</w:t>
      </w:r>
      <w:r w:rsidRPr="006128C8">
        <w:rPr>
          <w:rFonts w:ascii="Times New Roman" w:hAnsi="Times New Roman" w:cs="Times New Roman"/>
          <w:color w:val="000000" w:themeColor="text1"/>
          <w:sz w:val="24"/>
          <w:szCs w:val="24"/>
          <w:lang w:val="uk-UA"/>
        </w:rPr>
        <w:t xml:space="preserve"> уклали цей Договір про наступне:</w:t>
      </w:r>
    </w:p>
    <w:p w:rsidR="00D06A16" w:rsidRPr="00D06A16" w:rsidRDefault="00B14DF2" w:rsidP="00B14DF2">
      <w:pPr>
        <w:spacing w:after="0" w:line="240" w:lineRule="auto"/>
        <w:jc w:val="center"/>
        <w:rPr>
          <w:rFonts w:ascii="Times New Roman" w:eastAsia="Times New Roman" w:hAnsi="Times New Roman" w:cs="Times New Roman"/>
          <w:b/>
          <w:bCs/>
          <w:color w:val="000000"/>
          <w:sz w:val="24"/>
          <w:szCs w:val="24"/>
          <w:lang w:val="uk-UA" w:eastAsia="uk-UA"/>
        </w:rPr>
      </w:pPr>
      <w:bookmarkStart w:id="1" w:name="bookmark0"/>
      <w:r>
        <w:rPr>
          <w:rFonts w:ascii="Times New Roman" w:eastAsia="Times New Roman" w:hAnsi="Times New Roman" w:cs="Times New Roman"/>
          <w:b/>
          <w:bCs/>
          <w:color w:val="000000"/>
          <w:sz w:val="24"/>
          <w:szCs w:val="24"/>
          <w:lang w:val="uk-UA" w:eastAsia="uk-UA"/>
        </w:rPr>
        <w:t xml:space="preserve">1. </w:t>
      </w:r>
      <w:r w:rsidR="00D06A16" w:rsidRPr="00D06A16">
        <w:rPr>
          <w:rFonts w:ascii="Times New Roman" w:eastAsia="Times New Roman" w:hAnsi="Times New Roman" w:cs="Times New Roman"/>
          <w:b/>
          <w:bCs/>
          <w:color w:val="000000"/>
          <w:sz w:val="24"/>
          <w:szCs w:val="24"/>
          <w:lang w:val="uk-UA" w:eastAsia="uk-UA"/>
        </w:rPr>
        <w:t>ПРЕДМЕТ ДОГОВОРУ</w:t>
      </w:r>
      <w:bookmarkEnd w:id="1"/>
    </w:p>
    <w:p w:rsidR="00D06A16" w:rsidRPr="00EF5A8C" w:rsidRDefault="00D06A16" w:rsidP="00EB498C">
      <w:pPr>
        <w:numPr>
          <w:ilvl w:val="1"/>
          <w:numId w:val="1"/>
        </w:numPr>
        <w:spacing w:before="120" w:after="0" w:line="240" w:lineRule="auto"/>
        <w:ind w:firstLine="709"/>
        <w:jc w:val="both"/>
        <w:rPr>
          <w:rFonts w:ascii="Times New Roman" w:eastAsia="Times New Roman" w:hAnsi="Times New Roman" w:cs="Times New Roman"/>
          <w:color w:val="000000"/>
          <w:sz w:val="24"/>
          <w:szCs w:val="24"/>
          <w:lang w:val="uk-UA" w:eastAsia="uk-UA"/>
        </w:rPr>
      </w:pPr>
      <w:r w:rsidRPr="00EF5A8C">
        <w:rPr>
          <w:rFonts w:ascii="Times New Roman" w:eastAsia="Times New Roman" w:hAnsi="Times New Roman" w:cs="Times New Roman"/>
          <w:color w:val="000000"/>
          <w:sz w:val="24"/>
          <w:szCs w:val="24"/>
          <w:lang w:val="uk-UA" w:eastAsia="uk-UA"/>
        </w:rPr>
        <w:t>Постачальник зобов'язується на вимогу Замовника своєчасно поставляти та передавати</w:t>
      </w:r>
    </w:p>
    <w:p w:rsidR="00D06A16" w:rsidRPr="00351E7D" w:rsidRDefault="00D06A16" w:rsidP="00EB498C">
      <w:pPr>
        <w:pStyle w:val="2"/>
        <w:shd w:val="clear" w:color="auto" w:fill="FFFFFF"/>
        <w:spacing w:before="120" w:after="0"/>
        <w:jc w:val="both"/>
        <w:rPr>
          <w:rFonts w:ascii="Times New Roman" w:eastAsia="Calibri" w:hAnsi="Times New Roman"/>
          <w:b w:val="0"/>
          <w:i w:val="0"/>
          <w:sz w:val="24"/>
          <w:szCs w:val="24"/>
          <w:lang w:val="uk-UA" w:eastAsia="en-US"/>
        </w:rPr>
      </w:pPr>
      <w:r w:rsidRPr="004A6B92">
        <w:rPr>
          <w:rFonts w:ascii="Times New Roman" w:hAnsi="Times New Roman"/>
          <w:b w:val="0"/>
          <w:i w:val="0"/>
          <w:color w:val="000000"/>
          <w:sz w:val="24"/>
          <w:szCs w:val="24"/>
          <w:lang w:val="uk-UA" w:eastAsia="uk-UA"/>
        </w:rPr>
        <w:t>у власність Замовника Товари</w:t>
      </w:r>
      <w:r w:rsidR="00BD082F" w:rsidRPr="00BD082F">
        <w:rPr>
          <w:rFonts w:ascii="Times New Roman" w:hAnsi="Times New Roman"/>
          <w:b w:val="0"/>
          <w:i w:val="0"/>
          <w:color w:val="000000"/>
          <w:sz w:val="24"/>
          <w:szCs w:val="24"/>
          <w:lang w:val="uk-UA" w:eastAsia="uk-UA"/>
        </w:rPr>
        <w:t>:</w:t>
      </w:r>
      <w:r w:rsidR="00351E7D" w:rsidRPr="00351E7D">
        <w:t xml:space="preserve"> </w:t>
      </w:r>
      <w:r w:rsidR="00351E7D" w:rsidRPr="00351E7D">
        <w:rPr>
          <w:rFonts w:ascii="Times New Roman" w:hAnsi="Times New Roman"/>
          <w:b w:val="0"/>
          <w:color w:val="000000"/>
          <w:sz w:val="24"/>
          <w:szCs w:val="24"/>
          <w:lang w:val="uk-UA" w:eastAsia="uk-UA"/>
        </w:rPr>
        <w:t>Предмет закупівл</w:t>
      </w:r>
      <w:r w:rsidR="00351E7D" w:rsidRPr="001B061D">
        <w:rPr>
          <w:rFonts w:ascii="Times New Roman" w:hAnsi="Times New Roman"/>
          <w:b w:val="0"/>
          <w:color w:val="000000"/>
          <w:sz w:val="24"/>
          <w:szCs w:val="24"/>
          <w:lang w:val="uk-UA" w:eastAsia="uk-UA"/>
        </w:rPr>
        <w:t>і:</w:t>
      </w:r>
      <w:r w:rsidR="00351E7D" w:rsidRPr="00351E7D">
        <w:rPr>
          <w:rFonts w:ascii="Times New Roman" w:hAnsi="Times New Roman"/>
          <w:color w:val="000000"/>
          <w:sz w:val="24"/>
          <w:szCs w:val="24"/>
          <w:lang w:val="uk-UA" w:eastAsia="uk-UA"/>
        </w:rPr>
        <w:t xml:space="preserve">  код ДК 021:2015 - 15880000-0 «Спеціальні продукти харчування, збагачені поживними речовинами» (спеціальний продукт харчування для дітей хворих на </w:t>
      </w:r>
      <w:proofErr w:type="spellStart"/>
      <w:r w:rsidR="00351E7D" w:rsidRPr="00351E7D">
        <w:rPr>
          <w:rFonts w:ascii="Times New Roman" w:hAnsi="Times New Roman"/>
          <w:color w:val="000000"/>
          <w:sz w:val="24"/>
          <w:szCs w:val="24"/>
          <w:lang w:val="uk-UA" w:eastAsia="uk-UA"/>
        </w:rPr>
        <w:t>фенілкетонурію</w:t>
      </w:r>
      <w:proofErr w:type="spellEnd"/>
      <w:r w:rsidR="00351E7D" w:rsidRPr="00351E7D">
        <w:rPr>
          <w:rFonts w:ascii="Times New Roman" w:hAnsi="Times New Roman"/>
          <w:color w:val="000000"/>
          <w:sz w:val="24"/>
          <w:szCs w:val="24"/>
          <w:lang w:val="uk-UA" w:eastAsia="uk-UA"/>
        </w:rPr>
        <w:t xml:space="preserve"> ФКУ Нутрі 2 Концентрат або еквівалент, номенклатурна позиція предмета закупівлі код ДК 021:2015 15881000-7 - Гомогенізовані продукти харчування, спеціальний продукт харчування для дітей хворих на </w:t>
      </w:r>
      <w:proofErr w:type="spellStart"/>
      <w:r w:rsidR="00351E7D" w:rsidRPr="00351E7D">
        <w:rPr>
          <w:rFonts w:ascii="Times New Roman" w:hAnsi="Times New Roman"/>
          <w:color w:val="000000"/>
          <w:sz w:val="24"/>
          <w:szCs w:val="24"/>
          <w:lang w:val="uk-UA" w:eastAsia="uk-UA"/>
        </w:rPr>
        <w:t>фенілкетонурію</w:t>
      </w:r>
      <w:proofErr w:type="spellEnd"/>
      <w:r w:rsidR="00351E7D" w:rsidRPr="00351E7D">
        <w:rPr>
          <w:rFonts w:ascii="Times New Roman" w:hAnsi="Times New Roman"/>
          <w:color w:val="000000"/>
          <w:sz w:val="24"/>
          <w:szCs w:val="24"/>
          <w:lang w:val="uk-UA" w:eastAsia="uk-UA"/>
        </w:rPr>
        <w:t xml:space="preserve"> ФКУ Нутрі 2 </w:t>
      </w:r>
      <w:proofErr w:type="spellStart"/>
      <w:r w:rsidR="00351E7D" w:rsidRPr="00351E7D">
        <w:rPr>
          <w:rFonts w:ascii="Times New Roman" w:hAnsi="Times New Roman"/>
          <w:color w:val="000000"/>
          <w:sz w:val="24"/>
          <w:szCs w:val="24"/>
          <w:lang w:val="uk-UA" w:eastAsia="uk-UA"/>
        </w:rPr>
        <w:t>Енержі</w:t>
      </w:r>
      <w:proofErr w:type="spellEnd"/>
      <w:r w:rsidR="00351E7D" w:rsidRPr="00351E7D">
        <w:rPr>
          <w:rFonts w:ascii="Times New Roman" w:hAnsi="Times New Roman"/>
          <w:color w:val="000000"/>
          <w:sz w:val="24"/>
          <w:szCs w:val="24"/>
          <w:lang w:val="uk-UA" w:eastAsia="uk-UA"/>
        </w:rPr>
        <w:t xml:space="preserve"> або еквівалент, номенклатурна позиція предмета закупівлі код ДК 021:2015 15881000-7 - Гомогенізовані продукти харчування</w:t>
      </w:r>
      <w:r w:rsidR="00EB498C">
        <w:rPr>
          <w:rFonts w:ascii="Times New Roman" w:hAnsi="Times New Roman"/>
          <w:color w:val="000000"/>
          <w:sz w:val="24"/>
          <w:szCs w:val="24"/>
          <w:lang w:val="uk-UA" w:eastAsia="uk-UA"/>
        </w:rPr>
        <w:t>,</w:t>
      </w:r>
      <w:r w:rsidR="00EB498C" w:rsidRPr="00EB498C">
        <w:rPr>
          <w:lang w:val="uk-UA"/>
        </w:rPr>
        <w:t xml:space="preserve"> </w:t>
      </w:r>
      <w:r w:rsidR="00EB498C" w:rsidRPr="00EB498C">
        <w:rPr>
          <w:rFonts w:ascii="Times New Roman" w:hAnsi="Times New Roman"/>
          <w:color w:val="000000"/>
          <w:sz w:val="24"/>
          <w:szCs w:val="24"/>
          <w:lang w:val="uk-UA" w:eastAsia="uk-UA"/>
        </w:rPr>
        <w:t xml:space="preserve">спеціальний продукт харчування для дітей хворих на </w:t>
      </w:r>
      <w:proofErr w:type="spellStart"/>
      <w:r w:rsidR="00EB498C" w:rsidRPr="00EB498C">
        <w:rPr>
          <w:rFonts w:ascii="Times New Roman" w:hAnsi="Times New Roman"/>
          <w:color w:val="000000"/>
          <w:sz w:val="24"/>
          <w:szCs w:val="24"/>
          <w:lang w:val="uk-UA" w:eastAsia="uk-UA"/>
        </w:rPr>
        <w:t>фенілкетонурію</w:t>
      </w:r>
      <w:proofErr w:type="spellEnd"/>
      <w:r w:rsidR="00EB498C">
        <w:rPr>
          <w:rFonts w:ascii="Times New Roman" w:hAnsi="Times New Roman"/>
          <w:color w:val="000000"/>
          <w:sz w:val="24"/>
          <w:szCs w:val="24"/>
          <w:lang w:val="uk-UA" w:eastAsia="uk-UA"/>
        </w:rPr>
        <w:t xml:space="preserve"> </w:t>
      </w:r>
      <w:r w:rsidR="00EB498C" w:rsidRPr="00EB498C">
        <w:rPr>
          <w:rFonts w:ascii="Times New Roman" w:hAnsi="Times New Roman"/>
          <w:color w:val="000000"/>
          <w:sz w:val="24"/>
          <w:szCs w:val="24"/>
          <w:lang w:val="uk-UA" w:eastAsia="uk-UA"/>
        </w:rPr>
        <w:t>ФКУ Нутрі 3 Концентрат або еквівалент</w:t>
      </w:r>
      <w:r w:rsidR="00EB498C">
        <w:rPr>
          <w:rFonts w:ascii="Times New Roman" w:hAnsi="Times New Roman"/>
          <w:color w:val="000000"/>
          <w:sz w:val="24"/>
          <w:szCs w:val="24"/>
          <w:lang w:val="uk-UA" w:eastAsia="uk-UA"/>
        </w:rPr>
        <w:t>,</w:t>
      </w:r>
      <w:r w:rsidR="00EB498C" w:rsidRPr="00EB498C">
        <w:rPr>
          <w:lang w:val="uk-UA"/>
        </w:rPr>
        <w:t xml:space="preserve"> </w:t>
      </w:r>
      <w:r w:rsidR="00EB498C" w:rsidRPr="00EB498C">
        <w:rPr>
          <w:rFonts w:ascii="Times New Roman" w:hAnsi="Times New Roman"/>
          <w:color w:val="000000"/>
          <w:sz w:val="24"/>
          <w:szCs w:val="24"/>
          <w:lang w:val="uk-UA" w:eastAsia="uk-UA"/>
        </w:rPr>
        <w:t>номенклатурна позиція предмета закупівлі код ДК 021:2015 15881000-7 - Гомогенізовані продукти харчування</w:t>
      </w:r>
      <w:r w:rsidR="00EB498C">
        <w:rPr>
          <w:rFonts w:ascii="Times New Roman" w:hAnsi="Times New Roman"/>
          <w:color w:val="000000"/>
          <w:sz w:val="24"/>
          <w:szCs w:val="24"/>
          <w:lang w:val="uk-UA" w:eastAsia="uk-UA"/>
        </w:rPr>
        <w:t xml:space="preserve">, </w:t>
      </w:r>
      <w:r w:rsidR="00EB498C" w:rsidRPr="00EB498C">
        <w:rPr>
          <w:rFonts w:ascii="Times New Roman" w:hAnsi="Times New Roman"/>
          <w:color w:val="000000"/>
          <w:sz w:val="24"/>
          <w:szCs w:val="24"/>
          <w:lang w:val="uk-UA" w:eastAsia="uk-UA"/>
        </w:rPr>
        <w:t xml:space="preserve">спеціальний продукт харчування для дітей хворих на </w:t>
      </w:r>
      <w:proofErr w:type="spellStart"/>
      <w:r w:rsidR="00EB498C" w:rsidRPr="00EB498C">
        <w:rPr>
          <w:rFonts w:ascii="Times New Roman" w:hAnsi="Times New Roman"/>
          <w:color w:val="000000"/>
          <w:sz w:val="24"/>
          <w:szCs w:val="24"/>
          <w:lang w:val="uk-UA" w:eastAsia="uk-UA"/>
        </w:rPr>
        <w:t>фенілкетонурію</w:t>
      </w:r>
      <w:proofErr w:type="spellEnd"/>
      <w:r w:rsidR="00EB498C">
        <w:rPr>
          <w:rFonts w:ascii="Times New Roman" w:hAnsi="Times New Roman"/>
          <w:color w:val="000000"/>
          <w:sz w:val="24"/>
          <w:szCs w:val="24"/>
          <w:lang w:val="uk-UA" w:eastAsia="uk-UA"/>
        </w:rPr>
        <w:t xml:space="preserve"> </w:t>
      </w:r>
      <w:r w:rsidR="00EB498C" w:rsidRPr="00EB498C">
        <w:rPr>
          <w:rFonts w:ascii="Times New Roman" w:hAnsi="Times New Roman"/>
          <w:color w:val="000000"/>
          <w:sz w:val="24"/>
          <w:szCs w:val="24"/>
          <w:lang w:val="uk-UA" w:eastAsia="uk-UA"/>
        </w:rPr>
        <w:t xml:space="preserve">ФКУ Нутрі 3 </w:t>
      </w:r>
      <w:proofErr w:type="spellStart"/>
      <w:r w:rsidR="00EB498C" w:rsidRPr="00EB498C">
        <w:rPr>
          <w:rFonts w:ascii="Times New Roman" w:hAnsi="Times New Roman"/>
          <w:color w:val="000000"/>
          <w:sz w:val="24"/>
          <w:szCs w:val="24"/>
          <w:lang w:val="uk-UA" w:eastAsia="uk-UA"/>
        </w:rPr>
        <w:t>Енерджі</w:t>
      </w:r>
      <w:proofErr w:type="spellEnd"/>
      <w:r w:rsidR="00EB498C" w:rsidRPr="00EB498C">
        <w:rPr>
          <w:rFonts w:ascii="Times New Roman" w:hAnsi="Times New Roman"/>
          <w:color w:val="000000"/>
          <w:sz w:val="24"/>
          <w:szCs w:val="24"/>
          <w:lang w:val="uk-UA" w:eastAsia="uk-UA"/>
        </w:rPr>
        <w:t xml:space="preserve"> або еквівалент</w:t>
      </w:r>
      <w:r w:rsidR="00EB498C">
        <w:rPr>
          <w:rFonts w:ascii="Times New Roman" w:hAnsi="Times New Roman"/>
          <w:color w:val="000000"/>
          <w:sz w:val="24"/>
          <w:szCs w:val="24"/>
          <w:lang w:val="uk-UA" w:eastAsia="uk-UA"/>
        </w:rPr>
        <w:t xml:space="preserve">, </w:t>
      </w:r>
      <w:r w:rsidR="00EB498C" w:rsidRPr="00EB498C">
        <w:rPr>
          <w:rFonts w:ascii="Times New Roman" w:hAnsi="Times New Roman"/>
          <w:color w:val="000000"/>
          <w:sz w:val="24"/>
          <w:szCs w:val="24"/>
          <w:lang w:val="uk-UA" w:eastAsia="uk-UA"/>
        </w:rPr>
        <w:t>номенклатурна позиція предмета закупівлі код ДК 021:2015 15881000-7 - Гомогенізовані продукти харчування</w:t>
      </w:r>
      <w:r w:rsidR="00EB498C">
        <w:rPr>
          <w:rFonts w:ascii="Times New Roman" w:hAnsi="Times New Roman"/>
          <w:color w:val="000000"/>
          <w:sz w:val="24"/>
          <w:szCs w:val="24"/>
          <w:lang w:val="uk-UA" w:eastAsia="uk-UA"/>
        </w:rPr>
        <w:t xml:space="preserve">  </w:t>
      </w:r>
      <w:r w:rsidR="00351E7D" w:rsidRPr="00351E7D">
        <w:rPr>
          <w:rFonts w:ascii="Times New Roman" w:hAnsi="Times New Roman"/>
          <w:color w:val="000000"/>
          <w:sz w:val="24"/>
          <w:szCs w:val="24"/>
          <w:lang w:val="uk-UA" w:eastAsia="uk-UA"/>
        </w:rPr>
        <w:t>)</w:t>
      </w:r>
      <w:r w:rsidR="00351E7D">
        <w:rPr>
          <w:rFonts w:ascii="Times New Roman" w:eastAsia="Calibri" w:hAnsi="Times New Roman"/>
          <w:b w:val="0"/>
          <w:i w:val="0"/>
          <w:sz w:val="24"/>
          <w:szCs w:val="24"/>
          <w:lang w:val="uk-UA" w:eastAsia="en-US"/>
        </w:rPr>
        <w:t xml:space="preserve"> </w:t>
      </w:r>
      <w:r w:rsidRPr="00301305">
        <w:rPr>
          <w:rFonts w:ascii="Times New Roman" w:hAnsi="Times New Roman"/>
          <w:b w:val="0"/>
          <w:i w:val="0"/>
          <w:color w:val="000000"/>
          <w:sz w:val="24"/>
          <w:szCs w:val="24"/>
          <w:lang w:val="uk-UA" w:eastAsia="uk-UA"/>
        </w:rPr>
        <w:t>в асортименті та кількості та за цінами, що зазначені в специфікації (Додаток №1), яка є невід’ємною частиною даного Договору, а Замовник зобов’язується прийняти і оплатити такі товари.</w:t>
      </w:r>
    </w:p>
    <w:p w:rsidR="00D06A16" w:rsidRPr="00D06A16" w:rsidRDefault="00D06A16" w:rsidP="004A6B92">
      <w:pPr>
        <w:numPr>
          <w:ilvl w:val="1"/>
          <w:numId w:val="1"/>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Обсяг постачання Товару може бути зменшено залежно від реального фінансування видатків.</w:t>
      </w:r>
    </w:p>
    <w:p w:rsidR="00D06A16" w:rsidRPr="00DC3B80" w:rsidRDefault="00D06A16" w:rsidP="004A6B92">
      <w:pPr>
        <w:numPr>
          <w:ilvl w:val="1"/>
          <w:numId w:val="1"/>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D06A16" w:rsidRPr="00D06A16" w:rsidRDefault="00D06A16" w:rsidP="00DC3B80">
      <w:pPr>
        <w:spacing w:after="0" w:line="240" w:lineRule="auto"/>
        <w:jc w:val="both"/>
        <w:rPr>
          <w:rFonts w:ascii="Times New Roman" w:eastAsia="Times New Roman" w:hAnsi="Times New Roman" w:cs="Times New Roman"/>
          <w:color w:val="000000"/>
          <w:sz w:val="24"/>
          <w:szCs w:val="24"/>
          <w:lang w:val="uk-UA" w:eastAsia="uk-UA"/>
        </w:rPr>
      </w:pPr>
    </w:p>
    <w:p w:rsidR="00D06A16" w:rsidRPr="00D06A16" w:rsidRDefault="00D06A16" w:rsidP="00DC3B80">
      <w:pPr>
        <w:numPr>
          <w:ilvl w:val="0"/>
          <w:numId w:val="1"/>
        </w:numPr>
        <w:spacing w:after="0" w:line="240" w:lineRule="auto"/>
        <w:jc w:val="center"/>
        <w:rPr>
          <w:rFonts w:ascii="Times New Roman" w:eastAsia="Times New Roman" w:hAnsi="Times New Roman" w:cs="Times New Roman"/>
          <w:b/>
          <w:bCs/>
          <w:color w:val="000000"/>
          <w:sz w:val="24"/>
          <w:szCs w:val="24"/>
          <w:lang w:val="uk-UA" w:eastAsia="uk-UA"/>
        </w:rPr>
      </w:pPr>
      <w:bookmarkStart w:id="2" w:name="bookmark1"/>
      <w:r w:rsidRPr="00D06A16">
        <w:rPr>
          <w:rFonts w:ascii="Times New Roman" w:eastAsia="Times New Roman" w:hAnsi="Times New Roman" w:cs="Times New Roman"/>
          <w:b/>
          <w:bCs/>
          <w:color w:val="000000"/>
          <w:sz w:val="24"/>
          <w:szCs w:val="24"/>
          <w:lang w:val="uk-UA" w:eastAsia="uk-UA"/>
        </w:rPr>
        <w:t>ЯКІСТЬ, ПАКУВАННЯ ТА ГАРАНТІЇ ТОВАРУ</w:t>
      </w:r>
      <w:bookmarkEnd w:id="2"/>
    </w:p>
    <w:p w:rsidR="00D06A16" w:rsidRPr="00D06A16" w:rsidRDefault="00D06A16" w:rsidP="00B14DF2">
      <w:pPr>
        <w:numPr>
          <w:ilvl w:val="1"/>
          <w:numId w:val="1"/>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Якість Товарів, що поставляються, повинна відповідати вимогам діючого законодавства України, що встановлюються для даного виду Товару.</w:t>
      </w:r>
    </w:p>
    <w:p w:rsidR="00D06A16" w:rsidRPr="00D06A16" w:rsidRDefault="00D06A16" w:rsidP="00B14DF2">
      <w:pPr>
        <w:numPr>
          <w:ilvl w:val="1"/>
          <w:numId w:val="1"/>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Постачальник гарантує якість Товарів у цілому. Гарантія якості діє протягом строку, встановленого виробником товару та вказаного на упаковці.</w:t>
      </w:r>
    </w:p>
    <w:p w:rsidR="00D06A16" w:rsidRPr="00D06A16" w:rsidRDefault="00D06A16" w:rsidP="00B14DF2">
      <w:pPr>
        <w:numPr>
          <w:ilvl w:val="1"/>
          <w:numId w:val="1"/>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Постачальник гарантує, що Товари,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Замовнику та/або третім особам.</w:t>
      </w:r>
    </w:p>
    <w:p w:rsidR="00D06A16" w:rsidRPr="00D06A16" w:rsidRDefault="00D06A16" w:rsidP="00B14DF2">
      <w:pPr>
        <w:numPr>
          <w:ilvl w:val="1"/>
          <w:numId w:val="1"/>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Документи, що підтверджують якість товару Постачальник передає Замовнику у момент передачі Товару.</w:t>
      </w:r>
    </w:p>
    <w:p w:rsidR="00D06A16" w:rsidRPr="00D06A16" w:rsidRDefault="00D06A16" w:rsidP="00B14DF2">
      <w:pPr>
        <w:numPr>
          <w:ilvl w:val="1"/>
          <w:numId w:val="1"/>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lastRenderedPageBreak/>
        <w:t>Постачальник забезпечує повне збереження Товару від всякого роду ушкоджень, псування і т.п. під час транспортування до кінцевого пункту призначення.</w:t>
      </w:r>
    </w:p>
    <w:p w:rsidR="00D06A16" w:rsidRPr="00D06A16" w:rsidRDefault="00D06A16" w:rsidP="00B14DF2">
      <w:pPr>
        <w:numPr>
          <w:ilvl w:val="1"/>
          <w:numId w:val="1"/>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 xml:space="preserve">Термін придатності вказаного товару повинен становити не менше </w:t>
      </w:r>
      <w:r w:rsidR="00127C5F" w:rsidRPr="003077CA">
        <w:rPr>
          <w:rFonts w:ascii="Times New Roman" w:eastAsia="Times New Roman" w:hAnsi="Times New Roman" w:cs="Times New Roman"/>
          <w:sz w:val="24"/>
          <w:szCs w:val="24"/>
          <w:lang w:val="uk-UA" w:eastAsia="uk-UA"/>
        </w:rPr>
        <w:t>80</w:t>
      </w:r>
      <w:r w:rsidRPr="001F3674">
        <w:rPr>
          <w:rFonts w:ascii="Times New Roman" w:eastAsia="Times New Roman" w:hAnsi="Times New Roman" w:cs="Times New Roman"/>
          <w:color w:val="000000"/>
          <w:sz w:val="24"/>
          <w:szCs w:val="24"/>
          <w:lang w:val="uk-UA" w:eastAsia="uk-UA"/>
        </w:rPr>
        <w:t>%</w:t>
      </w:r>
      <w:r w:rsidRPr="00D06A16">
        <w:rPr>
          <w:rFonts w:ascii="Times New Roman" w:eastAsia="Times New Roman" w:hAnsi="Times New Roman" w:cs="Times New Roman"/>
          <w:color w:val="000000"/>
          <w:sz w:val="24"/>
          <w:szCs w:val="24"/>
          <w:lang w:val="uk-UA" w:eastAsia="uk-UA"/>
        </w:rPr>
        <w:t xml:space="preserve"> від загального терміну придатності на дату завезення його на склад Замовника.</w:t>
      </w:r>
    </w:p>
    <w:p w:rsidR="00D06A16" w:rsidRPr="00D06A16" w:rsidRDefault="00D06A16" w:rsidP="00B14DF2">
      <w:pPr>
        <w:numPr>
          <w:ilvl w:val="1"/>
          <w:numId w:val="1"/>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Товар повинен відвантажуватися в упакуванні/тарі, яка відповідає характеру Товару, що поставляється. Упаковка та маркування Товару повинні відповідати діючим вимогам нормативної технічної та аналітичної документації, яка діяла на дату виготовлення Товару.</w:t>
      </w:r>
    </w:p>
    <w:p w:rsidR="00B01E7E" w:rsidRPr="00DC3B80" w:rsidRDefault="00DC3B80" w:rsidP="00B14DF2">
      <w:pPr>
        <w:spacing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2.8. </w:t>
      </w:r>
      <w:r w:rsidR="00D06A16" w:rsidRPr="00DC3B80">
        <w:rPr>
          <w:rFonts w:ascii="Times New Roman" w:eastAsia="Times New Roman" w:hAnsi="Times New Roman" w:cs="Times New Roman"/>
          <w:color w:val="000000"/>
          <w:sz w:val="24"/>
          <w:szCs w:val="24"/>
          <w:lang w:val="uk-UA" w:eastAsia="uk-UA"/>
        </w:rPr>
        <w:t>У випадку, якщо під час використання Замовником Товару будуть виявлені недоліки Товару, внаслідок чого виникнуть перешкоди у використанні Товару відповідно до його призначення (недоліки у функціонуванні Товару тощо), Замовник зобов’язаний письмово повідомити про це Постачальника (шляхом надсилання поштою з повідомленням про вручення, кур’єрською службою, телеграмою або іншим способом у письмовій формі) протягом 10 робочих днів з моменту виявлення таких недоліків.</w:t>
      </w:r>
    </w:p>
    <w:p w:rsidR="00D06A16" w:rsidRPr="00D06A16" w:rsidRDefault="00D06A16" w:rsidP="00DC3B80">
      <w:pPr>
        <w:spacing w:after="0" w:line="240" w:lineRule="auto"/>
        <w:ind w:firstLine="709"/>
        <w:jc w:val="both"/>
        <w:rPr>
          <w:rFonts w:ascii="Times New Roman" w:eastAsia="Times New Roman" w:hAnsi="Times New Roman" w:cs="Times New Roman"/>
          <w:sz w:val="24"/>
          <w:szCs w:val="24"/>
          <w:lang w:val="uk-UA"/>
        </w:rPr>
      </w:pPr>
      <w:r w:rsidRPr="00D06A16">
        <w:rPr>
          <w:rFonts w:ascii="Times New Roman" w:eastAsia="Times New Roman" w:hAnsi="Times New Roman" w:cs="Times New Roman"/>
          <w:color w:val="000000"/>
          <w:sz w:val="24"/>
          <w:szCs w:val="24"/>
          <w:lang w:val="uk-UA" w:eastAsia="uk-UA"/>
        </w:rPr>
        <w:t>Протягом 10 робочих днів з моменту отримання вищезазначеного повідомлення Замовника уповноважений представник Постачальника зобов'язаний прибути у місце знаходження Товару для складання акту про недоліки Товару. Якщо протягом вищезазначеного строку уповноважений представник Постачальника не прибув у місце знаходження Товару або Постачальник відмовився чи ухилився від складання акту про недоліки Товару, а також у випадку, якщо при складанні акту про недоліки Товару Сторони не досягли згоди з питання наявності або відсутності цих недоліків та (або) з питання причин їх виникнення, Замовник має право залучити для складання акту про недоліки Товару Торгово - промислову палату України або іншу незалежну організацію, у тому числі незалежного експерта; оплата їх послуг компенсується Постачальником Замовнику. Сторони визнають, що акт про недоліки Товару, складений обома Сторонами, або акт про недоліки Товару, складений Замовником за участю незалежних організацій (експертів), буде виступати доказом поставки Товару неналежної якості.</w:t>
      </w:r>
    </w:p>
    <w:p w:rsidR="00D06A16" w:rsidRPr="00D06A16" w:rsidRDefault="00D06A16" w:rsidP="00DC3B80">
      <w:pPr>
        <w:spacing w:after="0" w:line="240" w:lineRule="auto"/>
        <w:ind w:firstLine="709"/>
        <w:jc w:val="both"/>
        <w:rPr>
          <w:rFonts w:ascii="Times New Roman" w:eastAsia="Times New Roman" w:hAnsi="Times New Roman" w:cs="Times New Roman"/>
          <w:sz w:val="24"/>
          <w:szCs w:val="24"/>
          <w:lang w:val="uk-UA"/>
        </w:rPr>
      </w:pPr>
      <w:r w:rsidRPr="00D06A16">
        <w:rPr>
          <w:rFonts w:ascii="Times New Roman" w:eastAsia="Times New Roman" w:hAnsi="Times New Roman" w:cs="Times New Roman"/>
          <w:color w:val="000000"/>
          <w:sz w:val="24"/>
          <w:szCs w:val="24"/>
          <w:lang w:val="uk-UA" w:eastAsia="uk-UA"/>
        </w:rPr>
        <w:t>2.9. Постачальник зобов'язаний за вибором Замовника, висловленим у письмовій формі, або за свій рахунок усунути (виправити) виявлені недоліки Товару (крім випадків, коли ці недоліки виникли з вини Покупця) протягом 10 календарних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або за свій рахунок замінити неякісний Товар на такий же якісний протягом 10 календарних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w:t>
      </w:r>
    </w:p>
    <w:p w:rsidR="00D06A16" w:rsidRPr="00D06A16" w:rsidRDefault="00D06A16" w:rsidP="00DC3B80">
      <w:pPr>
        <w:spacing w:after="0" w:line="240" w:lineRule="auto"/>
        <w:ind w:firstLine="709"/>
        <w:jc w:val="both"/>
        <w:rPr>
          <w:rFonts w:ascii="Times New Roman" w:eastAsia="Times New Roman" w:hAnsi="Times New Roman" w:cs="Times New Roman"/>
          <w:sz w:val="24"/>
          <w:szCs w:val="24"/>
          <w:lang w:val="uk-UA"/>
        </w:rPr>
      </w:pPr>
      <w:r w:rsidRPr="00D06A16">
        <w:rPr>
          <w:rFonts w:ascii="Times New Roman" w:eastAsia="Times New Roman" w:hAnsi="Times New Roman" w:cs="Times New Roman"/>
          <w:color w:val="000000"/>
          <w:sz w:val="24"/>
          <w:szCs w:val="24"/>
          <w:lang w:val="uk-UA" w:eastAsia="uk-UA"/>
        </w:rPr>
        <w:t>Постачальник також зобов’язаний за свій рахунок замінити неякісний Товар на такий же якісний у випадку, якщо недоліки Товару неможливо усунути (виправити) протягом вищезазначеного 10-денного строку (у цьому випадку строк заміни Товару - 10 календарних днів, наступних за останнім днем вищезазначеного 10-денного строку).</w:t>
      </w:r>
    </w:p>
    <w:p w:rsidR="00D06A16" w:rsidRDefault="00D06A16" w:rsidP="00DC3B80">
      <w:p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З метою застосування даного пункту цього договору до отримання Постачальником будь - яких повідомлень, листів, інших документів від Замовника прирівнюється також відмова Постачальника від отримання вищезазначених документів, засвідчена в установленому порядку.</w:t>
      </w:r>
    </w:p>
    <w:p w:rsidR="00DC3B80" w:rsidRPr="00D06A16" w:rsidRDefault="00DC3B80" w:rsidP="00DC3B80">
      <w:pPr>
        <w:spacing w:after="0" w:line="240" w:lineRule="auto"/>
        <w:ind w:firstLine="709"/>
        <w:jc w:val="both"/>
        <w:rPr>
          <w:rFonts w:ascii="Times New Roman" w:eastAsia="Times New Roman" w:hAnsi="Times New Roman" w:cs="Times New Roman"/>
          <w:sz w:val="24"/>
          <w:szCs w:val="24"/>
          <w:lang w:val="uk-UA"/>
        </w:rPr>
      </w:pPr>
    </w:p>
    <w:p w:rsidR="00D06A16" w:rsidRPr="00D06A16" w:rsidRDefault="00D06A16" w:rsidP="00DC3B80">
      <w:pPr>
        <w:numPr>
          <w:ilvl w:val="0"/>
          <w:numId w:val="1"/>
        </w:numPr>
        <w:spacing w:after="0" w:line="240" w:lineRule="auto"/>
        <w:jc w:val="center"/>
        <w:rPr>
          <w:rFonts w:ascii="Times New Roman" w:eastAsia="Times New Roman" w:hAnsi="Times New Roman" w:cs="Times New Roman"/>
          <w:b/>
          <w:bCs/>
          <w:color w:val="000000"/>
          <w:sz w:val="24"/>
          <w:szCs w:val="24"/>
          <w:lang w:val="uk-UA" w:eastAsia="uk-UA"/>
        </w:rPr>
      </w:pPr>
      <w:r w:rsidRPr="00D06A16">
        <w:rPr>
          <w:rFonts w:ascii="Times New Roman" w:eastAsia="Times New Roman" w:hAnsi="Times New Roman" w:cs="Times New Roman"/>
          <w:b/>
          <w:bCs/>
          <w:color w:val="000000"/>
          <w:sz w:val="24"/>
          <w:szCs w:val="24"/>
          <w:lang w:val="uk-UA" w:eastAsia="uk-UA"/>
        </w:rPr>
        <w:t>ЦІНА ДОГОВОРУ</w:t>
      </w:r>
    </w:p>
    <w:p w:rsidR="00CC0678" w:rsidRPr="00CC0678" w:rsidRDefault="00DC3B80" w:rsidP="00097372">
      <w:pPr>
        <w:numPr>
          <w:ilvl w:val="1"/>
          <w:numId w:val="1"/>
        </w:numPr>
        <w:spacing w:after="0" w:line="240" w:lineRule="auto"/>
        <w:ind w:firstLine="709"/>
        <w:jc w:val="both"/>
        <w:rPr>
          <w:rStyle w:val="apple-style-span"/>
          <w:rFonts w:ascii="Times New Roman" w:eastAsia="Times New Roman" w:hAnsi="Times New Roman" w:cs="Times New Roman"/>
          <w:color w:val="000000"/>
          <w:sz w:val="24"/>
          <w:szCs w:val="24"/>
          <w:lang w:val="uk-UA" w:eastAsia="uk-UA"/>
        </w:rPr>
      </w:pPr>
      <w:r>
        <w:rPr>
          <w:rFonts w:ascii="Times New Roman" w:hAnsi="Times New Roman" w:cs="Times New Roman"/>
          <w:sz w:val="24"/>
          <w:szCs w:val="24"/>
          <w:lang w:val="uk-UA"/>
        </w:rPr>
        <w:t xml:space="preserve">Ціна цього Договору </w:t>
      </w:r>
      <w:r w:rsidRPr="00130AE2">
        <w:rPr>
          <w:rFonts w:ascii="Times New Roman" w:hAnsi="Times New Roman" w:cs="Times New Roman"/>
          <w:sz w:val="24"/>
          <w:szCs w:val="24"/>
          <w:lang w:val="uk-UA"/>
        </w:rPr>
        <w:t>становить:</w:t>
      </w:r>
      <w:r>
        <w:rPr>
          <w:rFonts w:ascii="Times New Roman" w:hAnsi="Times New Roman" w:cs="Times New Roman"/>
          <w:sz w:val="24"/>
          <w:szCs w:val="24"/>
          <w:lang w:val="uk-UA"/>
        </w:rPr>
        <w:t xml:space="preserve"> </w:t>
      </w:r>
      <w:r w:rsidRPr="004D7162">
        <w:rPr>
          <w:rStyle w:val="apple-style-span"/>
          <w:rFonts w:ascii="Times New Roman" w:hAnsi="Times New Roman" w:cs="Times New Roman"/>
          <w:sz w:val="24"/>
          <w:szCs w:val="24"/>
          <w:lang w:val="uk-UA"/>
        </w:rPr>
        <w:t>___________________________ грн.</w:t>
      </w:r>
      <w:r>
        <w:rPr>
          <w:rStyle w:val="apple-style-span"/>
          <w:rFonts w:ascii="Times New Roman" w:hAnsi="Times New Roman" w:cs="Times New Roman"/>
          <w:sz w:val="24"/>
          <w:szCs w:val="24"/>
          <w:lang w:val="uk-UA"/>
        </w:rPr>
        <w:t xml:space="preserve"> _</w:t>
      </w:r>
      <w:r w:rsidRPr="004D7162">
        <w:rPr>
          <w:rStyle w:val="apple-style-span"/>
          <w:rFonts w:ascii="Times New Roman" w:hAnsi="Times New Roman" w:cs="Times New Roman"/>
          <w:sz w:val="24"/>
          <w:szCs w:val="24"/>
          <w:lang w:val="uk-UA"/>
        </w:rPr>
        <w:t>_</w:t>
      </w:r>
      <w:r>
        <w:rPr>
          <w:rStyle w:val="apple-style-span"/>
          <w:rFonts w:ascii="Times New Roman" w:hAnsi="Times New Roman" w:cs="Times New Roman"/>
          <w:sz w:val="24"/>
          <w:szCs w:val="24"/>
          <w:lang w:val="uk-UA"/>
        </w:rPr>
        <w:t xml:space="preserve">_ </w:t>
      </w:r>
      <w:r w:rsidRPr="004D7162">
        <w:rPr>
          <w:rStyle w:val="apple-style-span"/>
          <w:rFonts w:ascii="Times New Roman" w:hAnsi="Times New Roman" w:cs="Times New Roman"/>
          <w:sz w:val="24"/>
          <w:szCs w:val="24"/>
          <w:lang w:val="uk-UA"/>
        </w:rPr>
        <w:t xml:space="preserve">коп. </w:t>
      </w:r>
    </w:p>
    <w:p w:rsidR="00DC3B80" w:rsidRDefault="00DC3B80" w:rsidP="00097372">
      <w:pPr>
        <w:spacing w:after="0" w:line="240" w:lineRule="auto"/>
        <w:jc w:val="both"/>
        <w:rPr>
          <w:rFonts w:ascii="Times New Roman" w:eastAsia="Times New Roman" w:hAnsi="Times New Roman" w:cs="Times New Roman"/>
          <w:color w:val="000000"/>
          <w:sz w:val="24"/>
          <w:szCs w:val="24"/>
          <w:lang w:val="uk-UA" w:eastAsia="uk-UA"/>
        </w:rPr>
      </w:pPr>
      <w:r w:rsidRPr="004D7162">
        <w:rPr>
          <w:rStyle w:val="apple-style-span"/>
          <w:rFonts w:ascii="Times New Roman" w:hAnsi="Times New Roman" w:cs="Times New Roman"/>
          <w:sz w:val="24"/>
          <w:szCs w:val="24"/>
          <w:lang w:val="uk-UA"/>
        </w:rPr>
        <w:t>(________________________________</w:t>
      </w:r>
      <w:r>
        <w:rPr>
          <w:rStyle w:val="apple-style-span"/>
          <w:rFonts w:ascii="Times New Roman" w:hAnsi="Times New Roman" w:cs="Times New Roman"/>
          <w:sz w:val="24"/>
          <w:szCs w:val="24"/>
          <w:lang w:val="uk-UA"/>
        </w:rPr>
        <w:t>__________</w:t>
      </w:r>
      <w:r w:rsidRPr="004D7162">
        <w:rPr>
          <w:rStyle w:val="apple-style-span"/>
          <w:rFonts w:ascii="Times New Roman" w:hAnsi="Times New Roman" w:cs="Times New Roman"/>
          <w:sz w:val="24"/>
          <w:szCs w:val="24"/>
          <w:lang w:val="uk-UA"/>
        </w:rPr>
        <w:t xml:space="preserve">грн. _____коп.) </w:t>
      </w:r>
      <w:r w:rsidRPr="00A91DA1">
        <w:rPr>
          <w:rStyle w:val="apple-style-span"/>
          <w:rFonts w:ascii="Times New Roman" w:hAnsi="Times New Roman" w:cs="Times New Roman"/>
          <w:b/>
          <w:i/>
          <w:sz w:val="24"/>
          <w:szCs w:val="24"/>
          <w:u w:val="single"/>
          <w:lang w:val="uk-UA"/>
        </w:rPr>
        <w:t>з ПДВ/без ПДВ.</w:t>
      </w:r>
    </w:p>
    <w:p w:rsidR="00D06A16" w:rsidRPr="00D06A16" w:rsidRDefault="00D06A16" w:rsidP="00097372">
      <w:pPr>
        <w:numPr>
          <w:ilvl w:val="1"/>
          <w:numId w:val="1"/>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Ціна на товар встановлюється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необхідних для виконання цього Договору.</w:t>
      </w:r>
    </w:p>
    <w:p w:rsidR="00D06A16" w:rsidRPr="00D06A16" w:rsidRDefault="00D06A16" w:rsidP="00097372">
      <w:pPr>
        <w:numPr>
          <w:ilvl w:val="1"/>
          <w:numId w:val="1"/>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Ціна цього Договору може бути зменшена за взаємною згодою Сторін.</w:t>
      </w:r>
    </w:p>
    <w:p w:rsidR="00D06A16" w:rsidRPr="00D06A16" w:rsidRDefault="00D06A16" w:rsidP="00097372">
      <w:pPr>
        <w:numPr>
          <w:ilvl w:val="1"/>
          <w:numId w:val="1"/>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Постачальник не має право самостійно, в односторонньому порядку, протягом періоду постачання Товару змінювати ціни на Товар (одиницю Товару).</w:t>
      </w:r>
    </w:p>
    <w:p w:rsidR="00D06A16" w:rsidRDefault="00D06A16" w:rsidP="00097372">
      <w:pPr>
        <w:numPr>
          <w:ilvl w:val="1"/>
          <w:numId w:val="1"/>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Покращення якості предмета закупівлі не є підставою для збільшення ціни, визначеної в договорі.</w:t>
      </w:r>
    </w:p>
    <w:p w:rsidR="00DC3B80" w:rsidRPr="00D06A16" w:rsidRDefault="00DC3B80" w:rsidP="00DC3B80">
      <w:pPr>
        <w:spacing w:after="0" w:line="240" w:lineRule="auto"/>
        <w:ind w:left="709"/>
        <w:jc w:val="both"/>
        <w:rPr>
          <w:rFonts w:ascii="Times New Roman" w:eastAsia="Times New Roman" w:hAnsi="Times New Roman" w:cs="Times New Roman"/>
          <w:color w:val="000000"/>
          <w:sz w:val="24"/>
          <w:szCs w:val="24"/>
          <w:lang w:val="uk-UA" w:eastAsia="uk-UA"/>
        </w:rPr>
      </w:pPr>
    </w:p>
    <w:p w:rsidR="00D06A16" w:rsidRPr="00D06A16" w:rsidRDefault="00D06A16" w:rsidP="00DC3B80">
      <w:pPr>
        <w:numPr>
          <w:ilvl w:val="0"/>
          <w:numId w:val="1"/>
        </w:numPr>
        <w:spacing w:after="0" w:line="240" w:lineRule="auto"/>
        <w:jc w:val="center"/>
        <w:rPr>
          <w:rFonts w:ascii="Times New Roman" w:eastAsia="Times New Roman" w:hAnsi="Times New Roman" w:cs="Times New Roman"/>
          <w:b/>
          <w:bCs/>
          <w:color w:val="000000"/>
          <w:sz w:val="24"/>
          <w:szCs w:val="24"/>
          <w:lang w:val="uk-UA" w:eastAsia="uk-UA"/>
        </w:rPr>
      </w:pPr>
      <w:r w:rsidRPr="00D06A16">
        <w:rPr>
          <w:rFonts w:ascii="Times New Roman" w:eastAsia="Times New Roman" w:hAnsi="Times New Roman" w:cs="Times New Roman"/>
          <w:b/>
          <w:bCs/>
          <w:color w:val="000000"/>
          <w:sz w:val="24"/>
          <w:szCs w:val="24"/>
          <w:lang w:val="uk-UA" w:eastAsia="uk-UA"/>
        </w:rPr>
        <w:t>ПОРЯДОК ЗДІЙСНЕННЯ ОПЛАТИ</w:t>
      </w:r>
    </w:p>
    <w:p w:rsidR="00351E7D" w:rsidRPr="00351E7D" w:rsidRDefault="00AD6B39" w:rsidP="00AD6B39">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4.1.</w:t>
      </w:r>
      <w:r w:rsidR="00D06A16" w:rsidRPr="00D06A16">
        <w:rPr>
          <w:rFonts w:ascii="Times New Roman" w:eastAsia="Times New Roman" w:hAnsi="Times New Roman" w:cs="Times New Roman"/>
          <w:color w:val="000000"/>
          <w:sz w:val="24"/>
          <w:szCs w:val="24"/>
          <w:lang w:val="uk-UA" w:eastAsia="uk-UA"/>
        </w:rPr>
        <w:t>Розрахунки проводяться шляхом оплати Замовником отриманих Товарів на поточний рахунок Постача</w:t>
      </w:r>
      <w:r w:rsidR="00CC0678">
        <w:rPr>
          <w:rFonts w:ascii="Times New Roman" w:eastAsia="Times New Roman" w:hAnsi="Times New Roman" w:cs="Times New Roman"/>
          <w:color w:val="000000"/>
          <w:sz w:val="24"/>
          <w:szCs w:val="24"/>
          <w:lang w:val="uk-UA" w:eastAsia="uk-UA"/>
        </w:rPr>
        <w:t>льника в термін 30</w:t>
      </w:r>
      <w:r w:rsidR="00D06A16" w:rsidRPr="00D06A16">
        <w:rPr>
          <w:rFonts w:ascii="Times New Roman" w:eastAsia="Times New Roman" w:hAnsi="Times New Roman" w:cs="Times New Roman"/>
          <w:color w:val="000000"/>
          <w:sz w:val="24"/>
          <w:szCs w:val="24"/>
          <w:lang w:val="uk-UA" w:eastAsia="uk-UA"/>
        </w:rPr>
        <w:t xml:space="preserve"> календарних днів після поставки Товарів Замовнику та підписання </w:t>
      </w:r>
      <w:r w:rsidR="00D06A16" w:rsidRPr="00D06A16">
        <w:rPr>
          <w:rFonts w:ascii="Times New Roman" w:eastAsia="Times New Roman" w:hAnsi="Times New Roman" w:cs="Times New Roman"/>
          <w:color w:val="000000"/>
          <w:sz w:val="24"/>
          <w:szCs w:val="24"/>
          <w:lang w:val="uk-UA" w:eastAsia="uk-UA"/>
        </w:rPr>
        <w:lastRenderedPageBreak/>
        <w:t xml:space="preserve">акту/накладної. </w:t>
      </w:r>
      <w:r w:rsidR="00351E7D" w:rsidRPr="00351E7D">
        <w:rPr>
          <w:rFonts w:ascii="Times New Roman" w:eastAsia="Times New Roman" w:hAnsi="Times New Roman" w:cs="Times New Roman"/>
          <w:color w:val="000000"/>
          <w:sz w:val="24"/>
          <w:szCs w:val="24"/>
          <w:lang w:val="uk-UA" w:eastAsia="uk-UA"/>
        </w:rPr>
        <w:t>У разі затримки бюджетного фінансування розрахунок за поставлений товар здійснюється по факту надання чи протягом 14 календарних днів з дня надходження коштів на рахунок на вказані цілі.</w:t>
      </w:r>
    </w:p>
    <w:p w:rsidR="00DC3B80" w:rsidRPr="00D06A16" w:rsidRDefault="00AD6B39" w:rsidP="00AD6B39">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4.2.</w:t>
      </w:r>
      <w:r w:rsidR="00351E7D" w:rsidRPr="00351E7D">
        <w:rPr>
          <w:rFonts w:ascii="Times New Roman" w:eastAsia="Times New Roman" w:hAnsi="Times New Roman" w:cs="Times New Roman"/>
          <w:color w:val="000000"/>
          <w:sz w:val="24"/>
          <w:szCs w:val="24"/>
          <w:lang w:val="uk-UA" w:eastAsia="uk-UA"/>
        </w:rPr>
        <w:t>Бюджетні зобов’язання Замовника за Договором виникають у разі наявності та в межах відповідних бюджетних асигнувань</w:t>
      </w:r>
    </w:p>
    <w:p w:rsidR="00D06A16" w:rsidRPr="00D06A16" w:rsidRDefault="00D06A16" w:rsidP="00DC3B80">
      <w:pPr>
        <w:numPr>
          <w:ilvl w:val="0"/>
          <w:numId w:val="1"/>
        </w:numPr>
        <w:spacing w:after="0" w:line="240" w:lineRule="auto"/>
        <w:jc w:val="center"/>
        <w:rPr>
          <w:rFonts w:ascii="Times New Roman" w:eastAsia="Times New Roman" w:hAnsi="Times New Roman" w:cs="Times New Roman"/>
          <w:b/>
          <w:bCs/>
          <w:color w:val="000000"/>
          <w:sz w:val="24"/>
          <w:szCs w:val="24"/>
          <w:lang w:val="uk-UA" w:eastAsia="uk-UA"/>
        </w:rPr>
      </w:pPr>
      <w:bookmarkStart w:id="3" w:name="bookmark2"/>
      <w:r w:rsidRPr="00D06A16">
        <w:rPr>
          <w:rFonts w:ascii="Times New Roman" w:eastAsia="Times New Roman" w:hAnsi="Times New Roman" w:cs="Times New Roman"/>
          <w:b/>
          <w:bCs/>
          <w:color w:val="000000"/>
          <w:sz w:val="24"/>
          <w:szCs w:val="24"/>
          <w:lang w:val="uk-UA" w:eastAsia="uk-UA"/>
        </w:rPr>
        <w:t>ПОСТАВКА ТОВАРІВ</w:t>
      </w:r>
      <w:bookmarkEnd w:id="3"/>
    </w:p>
    <w:p w:rsidR="00D06A16" w:rsidRPr="00DC3B80" w:rsidRDefault="00D06A16" w:rsidP="00AD6B39">
      <w:pPr>
        <w:spacing w:after="0" w:line="240" w:lineRule="auto"/>
        <w:ind w:firstLine="709"/>
        <w:jc w:val="both"/>
        <w:rPr>
          <w:rFonts w:ascii="Times New Roman" w:eastAsia="Times New Roman" w:hAnsi="Times New Roman" w:cs="Times New Roman"/>
          <w:color w:val="000000"/>
          <w:sz w:val="24"/>
          <w:szCs w:val="24"/>
          <w:lang w:val="uk-UA" w:eastAsia="uk-UA"/>
        </w:rPr>
      </w:pPr>
      <w:r w:rsidRPr="00DC3B80">
        <w:rPr>
          <w:rFonts w:ascii="Times New Roman" w:eastAsia="Times New Roman" w:hAnsi="Times New Roman" w:cs="Times New Roman"/>
          <w:color w:val="000000"/>
          <w:sz w:val="24"/>
          <w:szCs w:val="24"/>
          <w:lang w:val="uk-UA" w:eastAsia="uk-UA"/>
        </w:rPr>
        <w:t xml:space="preserve">5.1. Поставка та передача замовленого Товару Замовнику Постачальником здійснюється протягом </w:t>
      </w:r>
      <w:r w:rsidR="00097372">
        <w:rPr>
          <w:rFonts w:ascii="Times New Roman" w:eastAsia="Times New Roman" w:hAnsi="Times New Roman" w:cs="Times New Roman"/>
          <w:color w:val="000000"/>
          <w:sz w:val="24"/>
          <w:szCs w:val="24"/>
          <w:lang w:val="uk-UA" w:eastAsia="uk-UA"/>
        </w:rPr>
        <w:t>5</w:t>
      </w:r>
      <w:r w:rsidRPr="00DC3B80">
        <w:rPr>
          <w:rFonts w:ascii="Times New Roman" w:eastAsia="Times New Roman" w:hAnsi="Times New Roman" w:cs="Times New Roman"/>
          <w:color w:val="000000"/>
          <w:sz w:val="24"/>
          <w:szCs w:val="24"/>
          <w:lang w:val="uk-UA" w:eastAsia="uk-UA"/>
        </w:rPr>
        <w:t xml:space="preserve"> календарних днів після подачі заявки Замовника та після підтвердження її отримання Постачальником.</w:t>
      </w:r>
    </w:p>
    <w:p w:rsidR="00DC3B80" w:rsidRDefault="00DC3B80" w:rsidP="00AD6B39">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5.2. </w:t>
      </w:r>
      <w:r w:rsidR="00D06A16" w:rsidRPr="00D06A16">
        <w:rPr>
          <w:rFonts w:ascii="Times New Roman" w:eastAsia="Times New Roman" w:hAnsi="Times New Roman" w:cs="Times New Roman"/>
          <w:color w:val="000000"/>
          <w:sz w:val="24"/>
          <w:szCs w:val="24"/>
          <w:lang w:val="uk-UA" w:eastAsia="uk-UA"/>
        </w:rPr>
        <w:t>Заявка на поставку відповідної партії Товару подається Замовником за допомогою електронних,</w:t>
      </w:r>
      <w:r>
        <w:rPr>
          <w:rFonts w:ascii="Times New Roman" w:eastAsia="Times New Roman" w:hAnsi="Times New Roman" w:cs="Times New Roman"/>
          <w:color w:val="000000"/>
          <w:sz w:val="24"/>
          <w:szCs w:val="24"/>
          <w:lang w:val="uk-UA" w:eastAsia="uk-UA"/>
        </w:rPr>
        <w:t xml:space="preserve"> поштових,</w:t>
      </w:r>
      <w:r w:rsidR="00D06A16" w:rsidRPr="00D06A16">
        <w:rPr>
          <w:rFonts w:ascii="Times New Roman" w:eastAsia="Times New Roman" w:hAnsi="Times New Roman" w:cs="Times New Roman"/>
          <w:color w:val="000000"/>
          <w:sz w:val="24"/>
          <w:szCs w:val="24"/>
          <w:lang w:val="uk-UA" w:eastAsia="uk-UA"/>
        </w:rPr>
        <w:t xml:space="preserve"> факсимільних засобів зв’язку, або телефоном.</w:t>
      </w:r>
    </w:p>
    <w:p w:rsidR="00DC3B80" w:rsidRDefault="00DC3B80" w:rsidP="00AD6B39">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5.3. </w:t>
      </w:r>
      <w:r w:rsidR="003B2C16" w:rsidRPr="003B2C16">
        <w:rPr>
          <w:rFonts w:ascii="Times New Roman" w:eastAsia="Times New Roman" w:hAnsi="Times New Roman" w:cs="Times New Roman"/>
          <w:color w:val="000000"/>
          <w:sz w:val="24"/>
          <w:szCs w:val="24"/>
          <w:lang w:val="uk-UA" w:eastAsia="uk-UA"/>
        </w:rPr>
        <w:t>Постачальник повинен забезпечувати належні умови зберігання та транспортування товару.</w:t>
      </w:r>
    </w:p>
    <w:p w:rsidR="00DC3B80" w:rsidRDefault="00DC3B80" w:rsidP="00DC3B80">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5.4. </w:t>
      </w:r>
      <w:r w:rsidR="00D06A16" w:rsidRPr="00D06A16">
        <w:rPr>
          <w:rFonts w:ascii="Times New Roman" w:eastAsia="Times New Roman" w:hAnsi="Times New Roman" w:cs="Times New Roman"/>
          <w:color w:val="000000"/>
          <w:sz w:val="24"/>
          <w:szCs w:val="24"/>
          <w:lang w:val="uk-UA" w:eastAsia="uk-UA"/>
        </w:rPr>
        <w:t>Датою поставки Товару є дата підписання акту/накладної Замовником.</w:t>
      </w:r>
    </w:p>
    <w:p w:rsidR="00DC3B80" w:rsidRDefault="00DC3B80" w:rsidP="00DC3B80">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5.5. </w:t>
      </w:r>
      <w:r w:rsidR="00D06A16" w:rsidRPr="00D06A16">
        <w:rPr>
          <w:rFonts w:ascii="Times New Roman" w:eastAsia="Times New Roman" w:hAnsi="Times New Roman" w:cs="Times New Roman"/>
          <w:color w:val="000000"/>
          <w:sz w:val="24"/>
          <w:szCs w:val="24"/>
          <w:lang w:val="uk-UA" w:eastAsia="uk-UA"/>
        </w:rPr>
        <w:t xml:space="preserve">Місцем поставки Товару є: </w:t>
      </w:r>
      <w:r w:rsidR="00294F3B">
        <w:rPr>
          <w:rFonts w:ascii="Times New Roman" w:hAnsi="Times New Roman"/>
          <w:color w:val="000000"/>
          <w:sz w:val="24"/>
          <w:szCs w:val="24"/>
          <w:lang w:val="uk-UA"/>
        </w:rPr>
        <w:t>Україна, 21050</w:t>
      </w:r>
      <w:r w:rsidR="004A6B92" w:rsidRPr="00EC2B56">
        <w:rPr>
          <w:rFonts w:ascii="Times New Roman" w:hAnsi="Times New Roman"/>
          <w:color w:val="000000"/>
          <w:sz w:val="24"/>
          <w:szCs w:val="24"/>
          <w:lang w:val="uk-UA"/>
        </w:rPr>
        <w:t xml:space="preserve">, Вінницька обл., місто </w:t>
      </w:r>
      <w:r w:rsidR="00294F3B">
        <w:rPr>
          <w:rFonts w:ascii="Times New Roman" w:hAnsi="Times New Roman"/>
          <w:color w:val="000000"/>
          <w:sz w:val="24"/>
          <w:szCs w:val="24"/>
          <w:lang w:val="uk-UA"/>
        </w:rPr>
        <w:t>Вінниця, МАГІСТРАТСЬКА, будинок 44</w:t>
      </w:r>
      <w:r w:rsidR="004A6B92">
        <w:rPr>
          <w:rFonts w:ascii="Times New Roman" w:hAnsi="Times New Roman"/>
          <w:color w:val="000000"/>
          <w:sz w:val="24"/>
          <w:szCs w:val="24"/>
          <w:lang w:val="uk-UA"/>
        </w:rPr>
        <w:t xml:space="preserve">, </w:t>
      </w:r>
      <w:r w:rsidR="00D06A16" w:rsidRPr="00D06A16">
        <w:rPr>
          <w:rFonts w:ascii="Times New Roman" w:eastAsia="Times New Roman" w:hAnsi="Times New Roman" w:cs="Times New Roman"/>
          <w:color w:val="000000"/>
          <w:sz w:val="24"/>
          <w:szCs w:val="24"/>
          <w:lang w:val="uk-UA" w:eastAsia="uk-UA"/>
        </w:rPr>
        <w:t>безпосередньо у приміщення визначене адміністрацією закладу.</w:t>
      </w:r>
    </w:p>
    <w:p w:rsidR="00DC3B80" w:rsidRDefault="00DC3B80" w:rsidP="00DC3B80">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5.6. </w:t>
      </w:r>
      <w:r w:rsidR="00D06A16" w:rsidRPr="00D06A16">
        <w:rPr>
          <w:rFonts w:ascii="Times New Roman" w:eastAsia="Times New Roman" w:hAnsi="Times New Roman" w:cs="Times New Roman"/>
          <w:color w:val="000000"/>
          <w:sz w:val="24"/>
          <w:szCs w:val="24"/>
          <w:lang w:val="uk-UA" w:eastAsia="uk-UA"/>
        </w:rPr>
        <w:t>Доказом передачі Товару Замовнику є видаткова акт/накладна з відміткою Замовника про його отримання.</w:t>
      </w:r>
    </w:p>
    <w:p w:rsidR="00DC3B80" w:rsidRDefault="00DC3B80" w:rsidP="00DC3B80">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5.7. </w:t>
      </w:r>
      <w:r w:rsidR="00D06A16" w:rsidRPr="00D06A16">
        <w:rPr>
          <w:rFonts w:ascii="Times New Roman" w:eastAsia="Times New Roman" w:hAnsi="Times New Roman" w:cs="Times New Roman"/>
          <w:color w:val="000000"/>
          <w:sz w:val="24"/>
          <w:szCs w:val="24"/>
          <w:lang w:val="uk-UA" w:eastAsia="uk-UA"/>
        </w:rPr>
        <w:t>Перехід права власності на товар є момент передачі товару в місці постачання. Доказом передачі партії Товару у власність Замовника являється накладна оформлена належним чином та підписана уповноваженою особою Замовника, з печаткою.</w:t>
      </w:r>
    </w:p>
    <w:p w:rsidR="00157458" w:rsidRPr="009000DA" w:rsidRDefault="00DC3B80" w:rsidP="009000DA">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5.8. </w:t>
      </w:r>
      <w:r w:rsidR="00D06A16" w:rsidRPr="00D06A16">
        <w:rPr>
          <w:rFonts w:ascii="Times New Roman" w:eastAsia="Times New Roman" w:hAnsi="Times New Roman" w:cs="Times New Roman"/>
          <w:color w:val="000000"/>
          <w:sz w:val="24"/>
          <w:szCs w:val="24"/>
          <w:lang w:val="uk-UA" w:eastAsia="uk-UA"/>
        </w:rPr>
        <w:t>У разі виявлення недоліків при проведенні приймання-передачі Товару, Постачальник усуває їх за власний рахунок та власними силами у строк, узгоджений Сторонами (з урахуванням вимог розділу 2 цього Договору).</w:t>
      </w:r>
    </w:p>
    <w:p w:rsidR="00157458" w:rsidRDefault="009000DA" w:rsidP="00157458">
      <w:pPr>
        <w:spacing w:after="0" w:line="240" w:lineRule="auto"/>
        <w:ind w:firstLine="709"/>
        <w:jc w:val="both"/>
        <w:rPr>
          <w:rFonts w:ascii="Times New Roman" w:eastAsia="Times New Roman" w:hAnsi="Times New Roman" w:cs="Times New Roman"/>
          <w:b/>
          <w:bCs/>
          <w:i/>
          <w:iCs/>
          <w:color w:val="000000"/>
          <w:spacing w:val="40"/>
          <w:sz w:val="24"/>
          <w:szCs w:val="24"/>
          <w:lang w:val="uk-UA" w:eastAsia="uk-UA"/>
        </w:rPr>
      </w:pPr>
      <w:r>
        <w:rPr>
          <w:rFonts w:ascii="Times New Roman" w:eastAsia="Times New Roman" w:hAnsi="Times New Roman" w:cs="Times New Roman"/>
          <w:bCs/>
          <w:iCs/>
          <w:color w:val="000000"/>
          <w:spacing w:val="40"/>
          <w:sz w:val="24"/>
          <w:szCs w:val="24"/>
          <w:lang w:val="uk-UA" w:eastAsia="uk-UA"/>
        </w:rPr>
        <w:t>5.9</w:t>
      </w:r>
      <w:r w:rsidR="00157458" w:rsidRPr="00157458">
        <w:rPr>
          <w:rFonts w:ascii="Times New Roman" w:eastAsia="Times New Roman" w:hAnsi="Times New Roman" w:cs="Times New Roman"/>
          <w:bCs/>
          <w:iCs/>
          <w:color w:val="000000"/>
          <w:spacing w:val="40"/>
          <w:sz w:val="24"/>
          <w:szCs w:val="24"/>
          <w:lang w:val="uk-UA" w:eastAsia="uk-UA"/>
        </w:rPr>
        <w:t>.</w:t>
      </w:r>
      <w:r w:rsidR="00157458">
        <w:rPr>
          <w:rFonts w:ascii="Times New Roman" w:eastAsia="Times New Roman" w:hAnsi="Times New Roman" w:cs="Times New Roman"/>
          <w:b/>
          <w:bCs/>
          <w:i/>
          <w:iCs/>
          <w:color w:val="000000"/>
          <w:spacing w:val="40"/>
          <w:sz w:val="24"/>
          <w:szCs w:val="24"/>
          <w:lang w:val="uk-UA" w:eastAsia="uk-UA"/>
        </w:rPr>
        <w:t xml:space="preserve"> </w:t>
      </w:r>
      <w:r w:rsidR="00D06A16" w:rsidRPr="00D06A16">
        <w:rPr>
          <w:rFonts w:ascii="Times New Roman" w:eastAsia="Times New Roman" w:hAnsi="Times New Roman" w:cs="Times New Roman"/>
          <w:color w:val="000000"/>
          <w:sz w:val="24"/>
          <w:szCs w:val="24"/>
          <w:lang w:val="uk-UA" w:eastAsia="uk-UA"/>
        </w:rPr>
        <w:t>У момент поставки Товару Замовник здійснює перевірку відповідності кількості та якості (окрім прихованих дефектів), комплектності Товару за домовленістю сторін або в порядку, що визначається діючим законодавством України.</w:t>
      </w:r>
    </w:p>
    <w:p w:rsidR="00D06A16" w:rsidRPr="00D06A16" w:rsidRDefault="009000DA" w:rsidP="00157458">
      <w:pPr>
        <w:spacing w:after="0" w:line="240" w:lineRule="auto"/>
        <w:ind w:firstLine="709"/>
        <w:jc w:val="both"/>
        <w:rPr>
          <w:rFonts w:ascii="Times New Roman" w:eastAsia="Times New Roman" w:hAnsi="Times New Roman" w:cs="Times New Roman"/>
          <w:b/>
          <w:bCs/>
          <w:i/>
          <w:iCs/>
          <w:color w:val="000000"/>
          <w:spacing w:val="40"/>
          <w:sz w:val="24"/>
          <w:szCs w:val="24"/>
          <w:lang w:val="uk-UA" w:eastAsia="uk-UA"/>
        </w:rPr>
      </w:pPr>
      <w:r>
        <w:rPr>
          <w:rFonts w:ascii="Times New Roman" w:eastAsia="Times New Roman" w:hAnsi="Times New Roman" w:cs="Times New Roman"/>
          <w:bCs/>
          <w:iCs/>
          <w:color w:val="000000"/>
          <w:spacing w:val="40"/>
          <w:sz w:val="24"/>
          <w:szCs w:val="24"/>
          <w:lang w:val="uk-UA" w:eastAsia="uk-UA"/>
        </w:rPr>
        <w:t>5.10</w:t>
      </w:r>
      <w:r w:rsidR="00157458" w:rsidRPr="00157458">
        <w:rPr>
          <w:rFonts w:ascii="Times New Roman" w:eastAsia="Times New Roman" w:hAnsi="Times New Roman" w:cs="Times New Roman"/>
          <w:bCs/>
          <w:iCs/>
          <w:color w:val="000000"/>
          <w:spacing w:val="40"/>
          <w:sz w:val="24"/>
          <w:szCs w:val="24"/>
          <w:lang w:val="uk-UA" w:eastAsia="uk-UA"/>
        </w:rPr>
        <w:t>.</w:t>
      </w:r>
      <w:r w:rsidR="00157458">
        <w:rPr>
          <w:rFonts w:ascii="Times New Roman" w:eastAsia="Times New Roman" w:hAnsi="Times New Roman" w:cs="Times New Roman"/>
          <w:b/>
          <w:bCs/>
          <w:i/>
          <w:iCs/>
          <w:color w:val="000000"/>
          <w:spacing w:val="40"/>
          <w:sz w:val="24"/>
          <w:szCs w:val="24"/>
          <w:lang w:val="uk-UA" w:eastAsia="uk-UA"/>
        </w:rPr>
        <w:t xml:space="preserve"> </w:t>
      </w:r>
      <w:r w:rsidR="00D06A16" w:rsidRPr="00D06A16">
        <w:rPr>
          <w:rFonts w:ascii="Times New Roman" w:eastAsia="Times New Roman" w:hAnsi="Times New Roman" w:cs="Times New Roman"/>
          <w:color w:val="000000"/>
          <w:sz w:val="24"/>
          <w:szCs w:val="24"/>
          <w:lang w:val="uk-UA" w:eastAsia="uk-UA"/>
        </w:rPr>
        <w:t>Якщо після завершення прийому Товару Замовником будуть виявлені приховані недоліки товару. Замовник повідомляє Постачальника про кількість та характер таких недоліків протягом 5 календарних днів з дня їх виявлення. Постачальник зобов’язаний на вибір Замовника протягом наступних п’яти календарних днів:</w:t>
      </w:r>
    </w:p>
    <w:p w:rsidR="00D06A16" w:rsidRPr="00D06A16" w:rsidRDefault="00D06A16" w:rsidP="00DC3B80">
      <w:pPr>
        <w:numPr>
          <w:ilvl w:val="0"/>
          <w:numId w:val="2"/>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здійснити заміну такого Товару на аналогічний;</w:t>
      </w:r>
    </w:p>
    <w:p w:rsidR="00157458" w:rsidRDefault="00D06A16" w:rsidP="00157458">
      <w:pPr>
        <w:numPr>
          <w:ilvl w:val="0"/>
          <w:numId w:val="2"/>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вивезти такий Товар із місця зберігання Замовника шляхом оформлення накладної на повернення Товару з перерахуванням платіжних зобов’язань Замовника або якщо товар вже оплачений Замовником, з поверненням вартості такого Товару на користь Замовника за ціною, що відповідає ціні продажу такого Товару Замовнику на момент повернення Товару, з урахуванням розділу 2 цього Договору.</w:t>
      </w:r>
    </w:p>
    <w:p w:rsidR="00694FBE" w:rsidRDefault="009000DA" w:rsidP="00694FBE">
      <w:pPr>
        <w:spacing w:after="0" w:line="240" w:lineRule="auto"/>
        <w:ind w:left="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5.11</w:t>
      </w:r>
      <w:r w:rsidR="00157458" w:rsidRPr="00157458">
        <w:rPr>
          <w:rFonts w:ascii="Times New Roman" w:eastAsia="Times New Roman" w:hAnsi="Times New Roman" w:cs="Times New Roman"/>
          <w:color w:val="000000"/>
          <w:sz w:val="24"/>
          <w:szCs w:val="24"/>
          <w:lang w:val="uk-UA" w:eastAsia="uk-UA"/>
        </w:rPr>
        <w:t xml:space="preserve">. </w:t>
      </w:r>
      <w:r w:rsidR="00D06A16" w:rsidRPr="00D06A16">
        <w:rPr>
          <w:rFonts w:ascii="Times New Roman" w:eastAsia="Times New Roman" w:hAnsi="Times New Roman" w:cs="Times New Roman"/>
          <w:color w:val="000000"/>
          <w:sz w:val="24"/>
          <w:szCs w:val="24"/>
          <w:lang w:val="uk-UA" w:eastAsia="uk-UA"/>
        </w:rPr>
        <w:t>Разом із Товаром Постачальник надає Зам</w:t>
      </w:r>
      <w:r w:rsidR="00694FBE">
        <w:rPr>
          <w:rFonts w:ascii="Times New Roman" w:eastAsia="Times New Roman" w:hAnsi="Times New Roman" w:cs="Times New Roman"/>
          <w:color w:val="000000"/>
          <w:sz w:val="24"/>
          <w:szCs w:val="24"/>
          <w:lang w:val="uk-UA" w:eastAsia="uk-UA"/>
        </w:rPr>
        <w:t xml:space="preserve">овнику усю необхідну супровідну </w:t>
      </w:r>
    </w:p>
    <w:p w:rsidR="00157458" w:rsidRDefault="00157458" w:rsidP="00694FBE">
      <w:pPr>
        <w:spacing w:after="0" w:line="240" w:lineRule="auto"/>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Д</w:t>
      </w:r>
      <w:r w:rsidR="00D06A16" w:rsidRPr="00D06A16">
        <w:rPr>
          <w:rFonts w:ascii="Times New Roman" w:eastAsia="Times New Roman" w:hAnsi="Times New Roman" w:cs="Times New Roman"/>
          <w:color w:val="000000"/>
          <w:sz w:val="24"/>
          <w:szCs w:val="24"/>
          <w:lang w:val="uk-UA" w:eastAsia="uk-UA"/>
        </w:rPr>
        <w:t>окументацію</w:t>
      </w:r>
      <w:r>
        <w:rPr>
          <w:rFonts w:ascii="Times New Roman" w:eastAsia="Times New Roman" w:hAnsi="Times New Roman" w:cs="Times New Roman"/>
          <w:color w:val="000000"/>
          <w:sz w:val="24"/>
          <w:szCs w:val="24"/>
          <w:lang w:val="uk-UA" w:eastAsia="uk-UA"/>
        </w:rPr>
        <w:t>.</w:t>
      </w:r>
    </w:p>
    <w:p w:rsidR="00157458" w:rsidRDefault="009000DA" w:rsidP="00157458">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5.12</w:t>
      </w:r>
      <w:r w:rsidR="00157458">
        <w:rPr>
          <w:rFonts w:ascii="Times New Roman" w:eastAsia="Times New Roman" w:hAnsi="Times New Roman" w:cs="Times New Roman"/>
          <w:color w:val="000000"/>
          <w:sz w:val="24"/>
          <w:szCs w:val="24"/>
          <w:lang w:val="uk-UA" w:eastAsia="uk-UA"/>
        </w:rPr>
        <w:t xml:space="preserve">. </w:t>
      </w:r>
      <w:r w:rsidR="00D06A16" w:rsidRPr="00D06A16">
        <w:rPr>
          <w:rFonts w:ascii="Times New Roman" w:eastAsia="Times New Roman" w:hAnsi="Times New Roman" w:cs="Times New Roman"/>
          <w:color w:val="000000"/>
          <w:sz w:val="24"/>
          <w:szCs w:val="24"/>
          <w:lang w:val="uk-UA" w:eastAsia="uk-UA"/>
        </w:rPr>
        <w:t>Усі документи, зазначені у пункті 5.12. цього Договору, мають бути складені українською мовою та оформлені належним чином відповідно до умов цього Договору та чинного законодавства України</w:t>
      </w:r>
    </w:p>
    <w:p w:rsidR="00157458" w:rsidRDefault="009000DA" w:rsidP="00157458">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5.13</w:t>
      </w:r>
      <w:r w:rsidR="00157458">
        <w:rPr>
          <w:rFonts w:ascii="Times New Roman" w:eastAsia="Times New Roman" w:hAnsi="Times New Roman" w:cs="Times New Roman"/>
          <w:color w:val="000000"/>
          <w:sz w:val="24"/>
          <w:szCs w:val="24"/>
          <w:lang w:val="uk-UA" w:eastAsia="uk-UA"/>
        </w:rPr>
        <w:t xml:space="preserve">. </w:t>
      </w:r>
      <w:r w:rsidR="00D06A16" w:rsidRPr="00D06A16">
        <w:rPr>
          <w:rFonts w:ascii="Times New Roman" w:eastAsia="Times New Roman" w:hAnsi="Times New Roman" w:cs="Times New Roman"/>
          <w:color w:val="000000"/>
          <w:sz w:val="24"/>
          <w:szCs w:val="24"/>
          <w:lang w:val="uk-UA" w:eastAsia="uk-UA"/>
        </w:rPr>
        <w:t>Постачальник несе відповідальність за дійсність та відповідність діючому в Україні законодавству вищевказаних документів. У випадку відсутності таких документів, надання недостовірних чи неналежним чином оформлених документів (відсутній переклад українською мовою, текст документу нерозбірливий, затертий тощо), Постачальник зобов’язаний надати достовірну документацію оформлену належним чином. У випадку неможливості виконати умови цього пункту Замовник має право розірвати цей Договір в односторонньому порядку та не приймати Товар (відмовитись від підписання видаткової накладної).</w:t>
      </w:r>
    </w:p>
    <w:p w:rsidR="00D06A16" w:rsidRPr="00D06A16" w:rsidRDefault="009000DA" w:rsidP="00157458">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5.14</w:t>
      </w:r>
      <w:r w:rsidR="00157458">
        <w:rPr>
          <w:rFonts w:ascii="Times New Roman" w:eastAsia="Times New Roman" w:hAnsi="Times New Roman" w:cs="Times New Roman"/>
          <w:color w:val="000000"/>
          <w:sz w:val="24"/>
          <w:szCs w:val="24"/>
          <w:lang w:val="uk-UA" w:eastAsia="uk-UA"/>
        </w:rPr>
        <w:t xml:space="preserve">. </w:t>
      </w:r>
      <w:r w:rsidR="00D06A16" w:rsidRPr="00D06A16">
        <w:rPr>
          <w:rFonts w:ascii="Times New Roman" w:eastAsia="Times New Roman" w:hAnsi="Times New Roman" w:cs="Times New Roman"/>
          <w:color w:val="000000"/>
          <w:sz w:val="24"/>
          <w:szCs w:val="24"/>
          <w:lang w:val="uk-UA" w:eastAsia="uk-UA"/>
        </w:rPr>
        <w:t>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rsidR="00157458" w:rsidRDefault="00157458" w:rsidP="00DC3B80">
      <w:pPr>
        <w:spacing w:after="0" w:line="240" w:lineRule="auto"/>
        <w:ind w:firstLine="709"/>
        <w:jc w:val="both"/>
        <w:rPr>
          <w:rFonts w:ascii="Times New Roman" w:eastAsia="Times New Roman" w:hAnsi="Times New Roman" w:cs="Times New Roman"/>
          <w:b/>
          <w:bCs/>
          <w:color w:val="000000"/>
          <w:sz w:val="24"/>
          <w:szCs w:val="24"/>
          <w:lang w:val="uk-UA" w:eastAsia="uk-UA"/>
        </w:rPr>
      </w:pPr>
    </w:p>
    <w:p w:rsidR="00D06A16" w:rsidRPr="00D06A16" w:rsidRDefault="00D06A16" w:rsidP="00157458">
      <w:pPr>
        <w:spacing w:after="0" w:line="240" w:lineRule="auto"/>
        <w:ind w:firstLine="709"/>
        <w:jc w:val="center"/>
        <w:rPr>
          <w:rFonts w:ascii="Times New Roman" w:eastAsia="Times New Roman" w:hAnsi="Times New Roman" w:cs="Times New Roman"/>
          <w:sz w:val="24"/>
          <w:szCs w:val="24"/>
          <w:lang w:val="uk-UA"/>
        </w:rPr>
      </w:pPr>
      <w:r w:rsidRPr="00D06A16">
        <w:rPr>
          <w:rFonts w:ascii="Times New Roman" w:eastAsia="Times New Roman" w:hAnsi="Times New Roman" w:cs="Times New Roman"/>
          <w:b/>
          <w:bCs/>
          <w:color w:val="000000"/>
          <w:sz w:val="24"/>
          <w:szCs w:val="24"/>
          <w:lang w:val="uk-UA" w:eastAsia="uk-UA"/>
        </w:rPr>
        <w:t>6. ПРАВА ТА ОБОВ’ЯЗКИ СТОРІН.</w:t>
      </w:r>
    </w:p>
    <w:p w:rsidR="00D06A16" w:rsidRPr="00D06A16" w:rsidRDefault="00D06A16" w:rsidP="00157458">
      <w:pPr>
        <w:numPr>
          <w:ilvl w:val="0"/>
          <w:numId w:val="3"/>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Замовник зобов’язаний:</w:t>
      </w:r>
    </w:p>
    <w:p w:rsidR="00D06A16" w:rsidRPr="00D06A16" w:rsidRDefault="00D06A16" w:rsidP="00157458">
      <w:pPr>
        <w:numPr>
          <w:ilvl w:val="0"/>
          <w:numId w:val="4"/>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Своєчасно та в повному обсязі сплачувати за поставлений Товар.</w:t>
      </w:r>
    </w:p>
    <w:p w:rsidR="00D06A16" w:rsidRPr="00D06A16" w:rsidRDefault="00D06A16" w:rsidP="00157458">
      <w:pPr>
        <w:numPr>
          <w:ilvl w:val="0"/>
          <w:numId w:val="4"/>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Приймати поставлений Товар згідно з актом/накладною.</w:t>
      </w:r>
    </w:p>
    <w:p w:rsidR="00D06A16" w:rsidRPr="00D06A16" w:rsidRDefault="00D06A16" w:rsidP="00157458">
      <w:pPr>
        <w:numPr>
          <w:ilvl w:val="0"/>
          <w:numId w:val="3"/>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Замовник має право:</w:t>
      </w:r>
    </w:p>
    <w:p w:rsidR="00D06A16" w:rsidRPr="00D06A16" w:rsidRDefault="00D06A16" w:rsidP="00157458">
      <w:pPr>
        <w:numPr>
          <w:ilvl w:val="0"/>
          <w:numId w:val="5"/>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Достроково розірвати цей Договір у разі невиконання зобов’язань Постачальником, повідомивши про це його у строк не пізніше 10 календарних днів до дати розірвання договору.</w:t>
      </w:r>
    </w:p>
    <w:p w:rsidR="00157458" w:rsidRDefault="00157458" w:rsidP="009212A3">
      <w:pPr>
        <w:spacing w:after="0"/>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lastRenderedPageBreak/>
        <w:t xml:space="preserve">6.2.2. </w:t>
      </w:r>
      <w:r w:rsidR="00D06A16" w:rsidRPr="00DC3B80">
        <w:rPr>
          <w:rFonts w:ascii="Times New Roman" w:eastAsia="Times New Roman" w:hAnsi="Times New Roman" w:cs="Times New Roman"/>
          <w:color w:val="000000"/>
          <w:sz w:val="24"/>
          <w:szCs w:val="24"/>
          <w:lang w:val="uk-UA" w:eastAsia="uk-UA"/>
        </w:rPr>
        <w:t>Контролювати поставку Товару у строки, встановлені цим Договором.</w:t>
      </w:r>
    </w:p>
    <w:p w:rsidR="00157458" w:rsidRDefault="00157458" w:rsidP="009212A3">
      <w:pPr>
        <w:spacing w:after="0"/>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6.2.3. </w:t>
      </w:r>
      <w:r w:rsidR="00D06A16" w:rsidRPr="00D06A16">
        <w:rPr>
          <w:rFonts w:ascii="Times New Roman" w:eastAsia="Times New Roman" w:hAnsi="Times New Roman" w:cs="Times New Roman"/>
          <w:color w:val="000000"/>
          <w:sz w:val="24"/>
          <w:szCs w:val="24"/>
          <w:lang w:val="uk-UA" w:eastAsia="uk-UA"/>
        </w:rPr>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D06A16" w:rsidRPr="00D06A16" w:rsidRDefault="00157458" w:rsidP="009212A3">
      <w:pPr>
        <w:spacing w:after="0"/>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6.2.4. </w:t>
      </w:r>
      <w:r w:rsidR="00D06A16" w:rsidRPr="00D06A16">
        <w:rPr>
          <w:rFonts w:ascii="Times New Roman" w:eastAsia="Times New Roman" w:hAnsi="Times New Roman" w:cs="Times New Roman"/>
          <w:color w:val="000000"/>
          <w:sz w:val="24"/>
          <w:szCs w:val="24"/>
          <w:lang w:val="uk-UA" w:eastAsia="uk-UA"/>
        </w:rPr>
        <w:t>Повернути акт/накладну Постачальнику без здійснення оплати в разі неналежного оформлення документів (відсутність печатки, підписів тощо).</w:t>
      </w:r>
    </w:p>
    <w:p w:rsidR="00D06A16" w:rsidRPr="00157458" w:rsidRDefault="00157458" w:rsidP="00157458">
      <w:pPr>
        <w:pStyle w:val="a4"/>
        <w:numPr>
          <w:ilvl w:val="1"/>
          <w:numId w:val="8"/>
        </w:num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00D06A16" w:rsidRPr="00157458">
        <w:rPr>
          <w:rFonts w:ascii="Times New Roman" w:eastAsia="Times New Roman" w:hAnsi="Times New Roman" w:cs="Times New Roman"/>
          <w:color w:val="000000"/>
          <w:sz w:val="24"/>
          <w:szCs w:val="24"/>
          <w:lang w:val="uk-UA" w:eastAsia="uk-UA"/>
        </w:rPr>
        <w:t>Постачальник зобов'язаний:</w:t>
      </w:r>
    </w:p>
    <w:p w:rsidR="003F03A6" w:rsidRDefault="003F03A6" w:rsidP="003F03A6">
      <w:pPr>
        <w:pStyle w:val="a4"/>
        <w:numPr>
          <w:ilvl w:val="1"/>
          <w:numId w:val="9"/>
        </w:num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1. </w:t>
      </w:r>
      <w:r w:rsidR="00D06A16" w:rsidRPr="003F03A6">
        <w:rPr>
          <w:rFonts w:ascii="Times New Roman" w:eastAsia="Times New Roman" w:hAnsi="Times New Roman" w:cs="Times New Roman"/>
          <w:color w:val="000000"/>
          <w:sz w:val="24"/>
          <w:szCs w:val="24"/>
          <w:lang w:val="uk-UA" w:eastAsia="uk-UA"/>
        </w:rPr>
        <w:t xml:space="preserve">Забезпечити поставку Товар у строки, кількості, асортименті, що встановлені цим </w:t>
      </w:r>
    </w:p>
    <w:p w:rsidR="003F03A6" w:rsidRDefault="00D06A16" w:rsidP="003F03A6">
      <w:pPr>
        <w:spacing w:after="0" w:line="240" w:lineRule="auto"/>
        <w:jc w:val="both"/>
        <w:rPr>
          <w:rFonts w:ascii="Times New Roman" w:eastAsia="Times New Roman" w:hAnsi="Times New Roman" w:cs="Times New Roman"/>
          <w:color w:val="000000"/>
          <w:sz w:val="24"/>
          <w:szCs w:val="24"/>
          <w:lang w:val="uk-UA" w:eastAsia="uk-UA"/>
        </w:rPr>
      </w:pPr>
      <w:r w:rsidRPr="003F03A6">
        <w:rPr>
          <w:rFonts w:ascii="Times New Roman" w:eastAsia="Times New Roman" w:hAnsi="Times New Roman" w:cs="Times New Roman"/>
          <w:color w:val="000000"/>
          <w:sz w:val="24"/>
          <w:szCs w:val="24"/>
          <w:lang w:val="uk-UA" w:eastAsia="uk-UA"/>
        </w:rPr>
        <w:t>Договором.</w:t>
      </w:r>
    </w:p>
    <w:p w:rsidR="003F03A6" w:rsidRDefault="003F03A6" w:rsidP="008041E3">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6.3.2. </w:t>
      </w:r>
      <w:r w:rsidR="00D06A16" w:rsidRPr="00D06A16">
        <w:rPr>
          <w:rFonts w:ascii="Times New Roman" w:eastAsia="Times New Roman" w:hAnsi="Times New Roman" w:cs="Times New Roman"/>
          <w:color w:val="000000"/>
          <w:sz w:val="24"/>
          <w:szCs w:val="24"/>
          <w:lang w:val="uk-UA" w:eastAsia="uk-UA"/>
        </w:rPr>
        <w:t>Забезпечити поставку товарів, якість та гарантії яких відповідають умовам, встановленим розділом 2 цього Договору.</w:t>
      </w:r>
    </w:p>
    <w:p w:rsidR="00D06A16" w:rsidRPr="00D06A16" w:rsidRDefault="003F03A6" w:rsidP="008041E3">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6.3.3. </w:t>
      </w:r>
      <w:r w:rsidR="00D06A16" w:rsidRPr="00D06A16">
        <w:rPr>
          <w:rFonts w:ascii="Times New Roman" w:eastAsia="Times New Roman" w:hAnsi="Times New Roman" w:cs="Times New Roman"/>
          <w:color w:val="000000"/>
          <w:sz w:val="24"/>
          <w:szCs w:val="24"/>
          <w:lang w:val="uk-UA" w:eastAsia="uk-UA"/>
        </w:rPr>
        <w:t>Надати документи які підтверджують якість та безпеку Товару згідно з Договором.</w:t>
      </w:r>
    </w:p>
    <w:p w:rsidR="003F03A6" w:rsidRDefault="00BB17AC" w:rsidP="008041E3">
      <w:pPr>
        <w:pStyle w:val="a4"/>
        <w:numPr>
          <w:ilvl w:val="1"/>
          <w:numId w:val="9"/>
        </w:num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00D06A16" w:rsidRPr="003F03A6">
        <w:rPr>
          <w:rFonts w:ascii="Times New Roman" w:eastAsia="Times New Roman" w:hAnsi="Times New Roman" w:cs="Times New Roman"/>
          <w:color w:val="000000"/>
          <w:sz w:val="24"/>
          <w:szCs w:val="24"/>
          <w:lang w:val="uk-UA" w:eastAsia="uk-UA"/>
        </w:rPr>
        <w:t>Постачальник має право:</w:t>
      </w:r>
    </w:p>
    <w:p w:rsidR="003F03A6" w:rsidRDefault="003F03A6" w:rsidP="008041E3">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6.4.1. </w:t>
      </w:r>
      <w:r w:rsidR="00D06A16" w:rsidRPr="003F03A6">
        <w:rPr>
          <w:rFonts w:ascii="Times New Roman" w:eastAsia="Times New Roman" w:hAnsi="Times New Roman" w:cs="Times New Roman"/>
          <w:color w:val="000000"/>
          <w:sz w:val="24"/>
          <w:szCs w:val="24"/>
          <w:lang w:val="uk-UA" w:eastAsia="uk-UA"/>
        </w:rPr>
        <w:t>Знайомитись з документацією, або отримувати у Замовника інформацію, необхідну для виконання умов даного Договору.</w:t>
      </w:r>
    </w:p>
    <w:p w:rsidR="00D06A16" w:rsidRPr="00D06A16" w:rsidRDefault="003F03A6" w:rsidP="008041E3">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6.4.2. </w:t>
      </w:r>
      <w:r w:rsidR="00D06A16" w:rsidRPr="00D06A16">
        <w:rPr>
          <w:rFonts w:ascii="Times New Roman" w:eastAsia="Times New Roman" w:hAnsi="Times New Roman" w:cs="Times New Roman"/>
          <w:color w:val="000000"/>
          <w:sz w:val="24"/>
          <w:szCs w:val="24"/>
          <w:lang w:val="uk-UA" w:eastAsia="uk-UA"/>
        </w:rPr>
        <w:t>Своєчасно та в повному обсязі отримувати плату за поставлений Товар.</w:t>
      </w:r>
    </w:p>
    <w:p w:rsidR="00D06A16" w:rsidRPr="00D06A16" w:rsidRDefault="003F03A6" w:rsidP="008041E3">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6.4.3. </w:t>
      </w:r>
      <w:r w:rsidR="00D06A16" w:rsidRPr="00D06A16">
        <w:rPr>
          <w:rFonts w:ascii="Times New Roman" w:eastAsia="Times New Roman" w:hAnsi="Times New Roman" w:cs="Times New Roman"/>
          <w:color w:val="000000"/>
          <w:sz w:val="24"/>
          <w:szCs w:val="24"/>
          <w:lang w:val="uk-UA" w:eastAsia="uk-UA"/>
        </w:rPr>
        <w:t>На дострокову поставку товарів за письмовим погодженням Замовника.</w:t>
      </w:r>
    </w:p>
    <w:p w:rsidR="00D06A16" w:rsidRPr="00BB17AC" w:rsidRDefault="00D06A16" w:rsidP="008041E3">
      <w:pPr>
        <w:pStyle w:val="a4"/>
        <w:numPr>
          <w:ilvl w:val="1"/>
          <w:numId w:val="9"/>
        </w:numPr>
        <w:spacing w:after="0" w:line="240" w:lineRule="auto"/>
        <w:jc w:val="both"/>
        <w:rPr>
          <w:rFonts w:ascii="Times New Roman" w:eastAsia="Times New Roman" w:hAnsi="Times New Roman" w:cs="Times New Roman"/>
          <w:color w:val="000000"/>
          <w:sz w:val="24"/>
          <w:szCs w:val="24"/>
          <w:lang w:val="uk-UA" w:eastAsia="uk-UA"/>
        </w:rPr>
      </w:pPr>
      <w:r w:rsidRPr="00BB17AC">
        <w:rPr>
          <w:rFonts w:ascii="Times New Roman" w:eastAsia="Times New Roman" w:hAnsi="Times New Roman" w:cs="Times New Roman"/>
          <w:color w:val="000000"/>
          <w:sz w:val="24"/>
          <w:szCs w:val="24"/>
          <w:lang w:val="uk-UA" w:eastAsia="uk-UA"/>
        </w:rPr>
        <w:t>Сторони зобов'язуються:</w:t>
      </w:r>
    </w:p>
    <w:p w:rsidR="00BB17AC" w:rsidRPr="00BB17AC" w:rsidRDefault="00D06A16" w:rsidP="008041E3">
      <w:pPr>
        <w:pStyle w:val="a4"/>
        <w:numPr>
          <w:ilvl w:val="2"/>
          <w:numId w:val="10"/>
        </w:numPr>
        <w:spacing w:after="0" w:line="240" w:lineRule="auto"/>
        <w:jc w:val="both"/>
        <w:rPr>
          <w:rFonts w:ascii="Times New Roman" w:eastAsia="Times New Roman" w:hAnsi="Times New Roman" w:cs="Times New Roman"/>
          <w:sz w:val="24"/>
          <w:szCs w:val="24"/>
          <w:lang w:val="uk-UA"/>
        </w:rPr>
      </w:pPr>
      <w:r w:rsidRPr="00BB17AC">
        <w:rPr>
          <w:rFonts w:ascii="Times New Roman" w:eastAsia="Times New Roman" w:hAnsi="Times New Roman" w:cs="Times New Roman"/>
          <w:color w:val="000000"/>
          <w:sz w:val="24"/>
          <w:szCs w:val="24"/>
          <w:lang w:val="uk-UA" w:eastAsia="uk-UA"/>
        </w:rPr>
        <w:t xml:space="preserve">У випадку неможливості виконання однією із Сторін взятих на себе зобов'язань, </w:t>
      </w:r>
    </w:p>
    <w:p w:rsidR="00BB17AC" w:rsidRPr="00BB17AC" w:rsidRDefault="00D06A16" w:rsidP="008041E3">
      <w:pPr>
        <w:spacing w:after="0" w:line="240" w:lineRule="auto"/>
        <w:jc w:val="both"/>
        <w:rPr>
          <w:rFonts w:ascii="Times New Roman" w:eastAsia="Times New Roman" w:hAnsi="Times New Roman" w:cs="Times New Roman"/>
          <w:sz w:val="24"/>
          <w:szCs w:val="24"/>
          <w:lang w:val="uk-UA"/>
        </w:rPr>
      </w:pPr>
      <w:r w:rsidRPr="00BB17AC">
        <w:rPr>
          <w:rFonts w:ascii="Times New Roman" w:eastAsia="Times New Roman" w:hAnsi="Times New Roman" w:cs="Times New Roman"/>
          <w:color w:val="000000"/>
          <w:sz w:val="24"/>
          <w:szCs w:val="24"/>
          <w:lang w:val="uk-UA" w:eastAsia="uk-UA"/>
        </w:rPr>
        <w:t>попередити про це іншу Сторону.</w:t>
      </w:r>
    </w:p>
    <w:p w:rsidR="00BB17AC" w:rsidRPr="00BB17AC" w:rsidRDefault="00D06A16" w:rsidP="00BB17AC">
      <w:pPr>
        <w:pStyle w:val="a4"/>
        <w:numPr>
          <w:ilvl w:val="2"/>
          <w:numId w:val="10"/>
        </w:numPr>
        <w:spacing w:after="0" w:line="240" w:lineRule="auto"/>
        <w:jc w:val="both"/>
        <w:rPr>
          <w:rFonts w:ascii="Times New Roman" w:eastAsia="Times New Roman" w:hAnsi="Times New Roman" w:cs="Times New Roman"/>
          <w:sz w:val="24"/>
          <w:szCs w:val="24"/>
          <w:lang w:val="uk-UA"/>
        </w:rPr>
      </w:pPr>
      <w:r w:rsidRPr="00BB17AC">
        <w:rPr>
          <w:rFonts w:ascii="Times New Roman" w:eastAsia="Times New Roman" w:hAnsi="Times New Roman" w:cs="Times New Roman"/>
          <w:color w:val="000000"/>
          <w:sz w:val="24"/>
          <w:szCs w:val="24"/>
          <w:lang w:val="uk-UA" w:eastAsia="uk-UA"/>
        </w:rPr>
        <w:t xml:space="preserve">При виконанні умов Договору підтримувати ділові контакти та вживати всіх </w:t>
      </w:r>
    </w:p>
    <w:p w:rsidR="00157458" w:rsidRPr="00BB17AC" w:rsidRDefault="00D06A16" w:rsidP="00BB17AC">
      <w:pPr>
        <w:spacing w:after="0" w:line="240" w:lineRule="auto"/>
        <w:jc w:val="both"/>
        <w:rPr>
          <w:rFonts w:ascii="Times New Roman" w:eastAsia="Times New Roman" w:hAnsi="Times New Roman" w:cs="Times New Roman"/>
          <w:sz w:val="24"/>
          <w:szCs w:val="24"/>
          <w:lang w:val="uk-UA"/>
        </w:rPr>
      </w:pPr>
      <w:r w:rsidRPr="00BB17AC">
        <w:rPr>
          <w:rFonts w:ascii="Times New Roman" w:eastAsia="Times New Roman" w:hAnsi="Times New Roman" w:cs="Times New Roman"/>
          <w:color w:val="000000"/>
          <w:sz w:val="24"/>
          <w:szCs w:val="24"/>
          <w:lang w:val="uk-UA" w:eastAsia="uk-UA"/>
        </w:rPr>
        <w:t>необхідних заходів для забезпечення ефективності та розвитку їх комерційних зв'язків.</w:t>
      </w:r>
    </w:p>
    <w:p w:rsidR="00157458" w:rsidRPr="00D06A16" w:rsidRDefault="00157458" w:rsidP="00157458">
      <w:pPr>
        <w:spacing w:after="0" w:line="240" w:lineRule="auto"/>
        <w:jc w:val="both"/>
        <w:rPr>
          <w:rFonts w:ascii="Times New Roman" w:eastAsia="Times New Roman" w:hAnsi="Times New Roman" w:cs="Times New Roman"/>
          <w:color w:val="000000"/>
          <w:sz w:val="24"/>
          <w:szCs w:val="24"/>
          <w:lang w:val="uk-UA" w:eastAsia="uk-UA"/>
        </w:rPr>
      </w:pPr>
    </w:p>
    <w:p w:rsidR="00D06A16" w:rsidRPr="00D06A16" w:rsidRDefault="00D06A16" w:rsidP="00BB17AC">
      <w:pPr>
        <w:spacing w:after="0" w:line="240" w:lineRule="auto"/>
        <w:jc w:val="center"/>
        <w:rPr>
          <w:rFonts w:ascii="Times New Roman" w:eastAsia="Times New Roman" w:hAnsi="Times New Roman" w:cs="Times New Roman"/>
          <w:sz w:val="24"/>
          <w:szCs w:val="24"/>
          <w:lang w:val="uk-UA"/>
        </w:rPr>
      </w:pPr>
      <w:r w:rsidRPr="00D06A16">
        <w:rPr>
          <w:rFonts w:ascii="Times New Roman" w:eastAsia="Times New Roman" w:hAnsi="Times New Roman" w:cs="Times New Roman"/>
          <w:b/>
          <w:bCs/>
          <w:color w:val="000000"/>
          <w:sz w:val="24"/>
          <w:szCs w:val="24"/>
          <w:lang w:val="uk-UA" w:eastAsia="uk-UA"/>
        </w:rPr>
        <w:t>7. ВІДПОВІДАЛЬНІСТЬ СТОРІН</w:t>
      </w:r>
    </w:p>
    <w:p w:rsidR="00D06A16" w:rsidRPr="00D06A16" w:rsidRDefault="00D06A16" w:rsidP="00BB17AC">
      <w:pPr>
        <w:numPr>
          <w:ilvl w:val="0"/>
          <w:numId w:val="6"/>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У випадку порушення своїх зобов'язань Сторони несуть відповідальність, визначену цим Договором та відповідним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 та умов цього Договору.</w:t>
      </w:r>
    </w:p>
    <w:p w:rsidR="00D06A16" w:rsidRPr="00D06A16" w:rsidRDefault="00D06A16" w:rsidP="00BB17AC">
      <w:pPr>
        <w:numPr>
          <w:ilvl w:val="0"/>
          <w:numId w:val="6"/>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У разі невиконання або несвоєчасного виконання зобов'язань при закупівлі товарів за бюджетні кошти Постачальник сплачує Замовнику штрафні санкції, штраф у розмірі 20% від суми невиконаного зобов'язання по Договору, крім того за несвоєчасну поставку товарів. Постачальник сплачує Замовнику штрафні санкції - штраф у розмірі 25% вартості товару за кожен день прострочення. У разі, якщо строк прострочення поставки становить понад 20 календарних днів - Постачальник зобов'язаний додатково сплатити штраф у розмірі 40% відсотків вартості товару.</w:t>
      </w:r>
    </w:p>
    <w:p w:rsidR="00D06A16" w:rsidRPr="00D06A16" w:rsidRDefault="00D06A16" w:rsidP="00BB17AC">
      <w:pPr>
        <w:numPr>
          <w:ilvl w:val="0"/>
          <w:numId w:val="6"/>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У випадках не передбачених цим Договором, Сторони несуть відповідальність, передбачену чинним законодавством України.</w:t>
      </w:r>
    </w:p>
    <w:p w:rsidR="00D06A16" w:rsidRDefault="00D06A16" w:rsidP="00BB17AC">
      <w:pPr>
        <w:numPr>
          <w:ilvl w:val="0"/>
          <w:numId w:val="6"/>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Сплата Сторонами штрафних санкцій не звільняє винну Сторону від виконання простроченого зобов'язання.</w:t>
      </w:r>
    </w:p>
    <w:p w:rsidR="00BB17AC" w:rsidRPr="00D06A16" w:rsidRDefault="00BB17AC" w:rsidP="00ED365A">
      <w:pPr>
        <w:spacing w:after="0" w:line="240" w:lineRule="auto"/>
        <w:jc w:val="both"/>
        <w:rPr>
          <w:rFonts w:ascii="Times New Roman" w:eastAsia="Times New Roman" w:hAnsi="Times New Roman" w:cs="Times New Roman"/>
          <w:color w:val="000000"/>
          <w:sz w:val="24"/>
          <w:szCs w:val="24"/>
          <w:lang w:val="uk-UA" w:eastAsia="uk-UA"/>
        </w:rPr>
      </w:pPr>
    </w:p>
    <w:p w:rsidR="00D06A16" w:rsidRPr="00D06A16" w:rsidRDefault="00D06A16" w:rsidP="00BB17AC">
      <w:pPr>
        <w:spacing w:after="0" w:line="240" w:lineRule="auto"/>
        <w:jc w:val="center"/>
        <w:rPr>
          <w:rFonts w:ascii="Times New Roman" w:eastAsia="Times New Roman" w:hAnsi="Times New Roman" w:cs="Times New Roman"/>
          <w:sz w:val="24"/>
          <w:szCs w:val="24"/>
          <w:lang w:val="uk-UA"/>
        </w:rPr>
      </w:pPr>
      <w:r w:rsidRPr="00D06A16">
        <w:rPr>
          <w:rFonts w:ascii="Times New Roman" w:eastAsia="Times New Roman" w:hAnsi="Times New Roman" w:cs="Times New Roman"/>
          <w:b/>
          <w:bCs/>
          <w:color w:val="000000"/>
          <w:sz w:val="24"/>
          <w:szCs w:val="24"/>
          <w:lang w:val="uk-UA" w:eastAsia="uk-UA"/>
        </w:rPr>
        <w:t>8. ОБСТАВИНИ НЕПЕРЕБОРНОЇ СИЛИ</w:t>
      </w:r>
    </w:p>
    <w:p w:rsidR="00D06A16" w:rsidRPr="00D06A16" w:rsidRDefault="00D06A16" w:rsidP="00BB17AC">
      <w:pPr>
        <w:numPr>
          <w:ilvl w:val="0"/>
          <w:numId w:val="7"/>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збройні конфлікти, страйки, революції, масові заворушення, торгове ембарго, міжнародні санкції, дії органів державної влади, тощо). У разі внесення змін до діючого законодавства які безпосередньо впливають та перешкоджають належному виконанню Сторонами умов цього Договору та будуть документально підтверджені відповідними доказами.</w:t>
      </w:r>
    </w:p>
    <w:p w:rsidR="00D06A16" w:rsidRPr="00D06A16" w:rsidRDefault="00D06A16" w:rsidP="00BB17AC">
      <w:pPr>
        <w:numPr>
          <w:ilvl w:val="0"/>
          <w:numId w:val="7"/>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Доказом виникнення обставин непереборної сили та строку їх дії є відповідні документи, які видаються відповідними органами, уповноваженими видавати такі документи.</w:t>
      </w:r>
    </w:p>
    <w:p w:rsidR="00D06A16" w:rsidRPr="00D06A16" w:rsidRDefault="00D06A16" w:rsidP="00BB17AC">
      <w:pPr>
        <w:numPr>
          <w:ilvl w:val="0"/>
          <w:numId w:val="7"/>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Сторона, що не може виконувати зобов'язання за цим Договором унаслідок дії обставин непереборної сили, повинна не пізніше ніж протягом 3 календарних днів з моменту їх виникнення повідомити про це іншу Сторону у письмовій формі і невідкладно телефонним, факсимільним, електронним повідомленням</w:t>
      </w:r>
    </w:p>
    <w:p w:rsidR="00D06A16" w:rsidRPr="00DC3B80" w:rsidRDefault="00ED365A" w:rsidP="00BB17AC">
      <w:pPr>
        <w:spacing w:after="0"/>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eastAsia="uk-UA"/>
        </w:rPr>
        <w:t xml:space="preserve">8.4. </w:t>
      </w:r>
      <w:r w:rsidR="00D06A16" w:rsidRPr="00DC3B80">
        <w:rPr>
          <w:rFonts w:ascii="Times New Roman" w:eastAsia="Times New Roman" w:hAnsi="Times New Roman" w:cs="Times New Roman"/>
          <w:color w:val="000000"/>
          <w:sz w:val="24"/>
          <w:szCs w:val="24"/>
          <w:lang w:val="uk-UA" w:eastAsia="uk-UA"/>
        </w:rPr>
        <w:t>У разі коли строк дії обставин непереборної сили продовжується більше ніж 20 календарних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rsidR="00D06A16" w:rsidRDefault="00D06A16" w:rsidP="00BB17AC">
      <w:p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lastRenderedPageBreak/>
        <w:t>8.5. Сторони цього Договору повинні належним чином виконати свої зобов’язання за цим Договором, які виникли в них до настання форс-мажорних обставин (поставити товар, сплатити кошти, надати відповідні документи, тощо).</w:t>
      </w:r>
    </w:p>
    <w:p w:rsidR="00BB17AC" w:rsidRPr="00D06A16" w:rsidRDefault="00BB17AC" w:rsidP="00BB17AC">
      <w:pPr>
        <w:spacing w:after="0" w:line="240" w:lineRule="auto"/>
        <w:ind w:firstLine="709"/>
        <w:jc w:val="both"/>
        <w:rPr>
          <w:rFonts w:ascii="Times New Roman" w:eastAsia="Times New Roman" w:hAnsi="Times New Roman" w:cs="Times New Roman"/>
          <w:sz w:val="24"/>
          <w:szCs w:val="24"/>
          <w:lang w:val="uk-UA"/>
        </w:rPr>
      </w:pPr>
    </w:p>
    <w:p w:rsidR="00D06A16" w:rsidRPr="00D06A16" w:rsidRDefault="00BB17AC" w:rsidP="00BB17AC">
      <w:pPr>
        <w:spacing w:after="0" w:line="240" w:lineRule="auto"/>
        <w:jc w:val="center"/>
        <w:rPr>
          <w:rFonts w:ascii="Times New Roman" w:eastAsia="Times New Roman" w:hAnsi="Times New Roman" w:cs="Times New Roman"/>
          <w:b/>
          <w:bCs/>
          <w:color w:val="000000"/>
          <w:sz w:val="24"/>
          <w:szCs w:val="24"/>
          <w:lang w:val="uk-UA" w:eastAsia="uk-UA"/>
        </w:rPr>
      </w:pPr>
      <w:r>
        <w:rPr>
          <w:rFonts w:ascii="Times New Roman" w:eastAsia="Times New Roman" w:hAnsi="Times New Roman" w:cs="Times New Roman"/>
          <w:b/>
          <w:bCs/>
          <w:color w:val="000000"/>
          <w:sz w:val="24"/>
          <w:szCs w:val="24"/>
          <w:lang w:val="uk-UA" w:eastAsia="uk-UA"/>
        </w:rPr>
        <w:t xml:space="preserve">9. </w:t>
      </w:r>
      <w:r w:rsidR="00D06A16" w:rsidRPr="00D06A16">
        <w:rPr>
          <w:rFonts w:ascii="Times New Roman" w:eastAsia="Times New Roman" w:hAnsi="Times New Roman" w:cs="Times New Roman"/>
          <w:b/>
          <w:bCs/>
          <w:color w:val="000000"/>
          <w:sz w:val="24"/>
          <w:szCs w:val="24"/>
          <w:lang w:val="uk-UA" w:eastAsia="uk-UA"/>
        </w:rPr>
        <w:t>ВИРІШЕННЯ СПОРІВ</w:t>
      </w:r>
    </w:p>
    <w:p w:rsidR="00ED365A" w:rsidRDefault="00ED365A" w:rsidP="00ED365A">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9.1. </w:t>
      </w:r>
      <w:r w:rsidR="00D06A16" w:rsidRPr="00D06A16">
        <w:rPr>
          <w:rFonts w:ascii="Times New Roman" w:eastAsia="Times New Roman" w:hAnsi="Times New Roman" w:cs="Times New Roman"/>
          <w:color w:val="000000"/>
          <w:sz w:val="24"/>
          <w:szCs w:val="24"/>
          <w:lang w:val="uk-UA" w:eastAsia="uk-UA"/>
        </w:rPr>
        <w:t>У випадку виникнення спорів або розбіжностей Сторони зобов'язуються вирішувати їх шляхом взаємних переговорів та консультацій.</w:t>
      </w:r>
    </w:p>
    <w:p w:rsidR="00D06A16" w:rsidRDefault="00ED365A" w:rsidP="00ED365A">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9.2. </w:t>
      </w:r>
      <w:r w:rsidR="00D06A16" w:rsidRPr="00ED365A">
        <w:rPr>
          <w:rFonts w:ascii="Times New Roman" w:eastAsia="Times New Roman" w:hAnsi="Times New Roman" w:cs="Times New Roman"/>
          <w:color w:val="000000"/>
          <w:sz w:val="24"/>
          <w:szCs w:val="24"/>
          <w:lang w:val="uk-UA" w:eastAsia="uk-UA"/>
        </w:rPr>
        <w:t>Усі спори, з яких не було досягнуто згоди, вирішуються в с</w:t>
      </w:r>
      <w:r w:rsidRPr="00ED365A">
        <w:rPr>
          <w:rFonts w:ascii="Times New Roman" w:eastAsia="Times New Roman" w:hAnsi="Times New Roman" w:cs="Times New Roman"/>
          <w:color w:val="000000"/>
          <w:sz w:val="24"/>
          <w:szCs w:val="24"/>
          <w:lang w:val="uk-UA" w:eastAsia="uk-UA"/>
        </w:rPr>
        <w:t>удовому порядку згідно з чинним</w:t>
      </w:r>
      <w:r>
        <w:rPr>
          <w:rFonts w:ascii="Times New Roman" w:eastAsia="Times New Roman" w:hAnsi="Times New Roman" w:cs="Times New Roman"/>
          <w:color w:val="000000"/>
          <w:sz w:val="24"/>
          <w:szCs w:val="24"/>
          <w:lang w:val="uk-UA" w:eastAsia="uk-UA"/>
        </w:rPr>
        <w:t xml:space="preserve"> </w:t>
      </w:r>
      <w:r w:rsidR="00D06A16" w:rsidRPr="00ED365A">
        <w:rPr>
          <w:rFonts w:ascii="Times New Roman" w:eastAsia="Times New Roman" w:hAnsi="Times New Roman" w:cs="Times New Roman"/>
          <w:color w:val="000000"/>
          <w:sz w:val="24"/>
          <w:szCs w:val="24"/>
          <w:lang w:val="uk-UA" w:eastAsia="uk-UA"/>
        </w:rPr>
        <w:t>законодавством України</w:t>
      </w:r>
      <w:r>
        <w:rPr>
          <w:rFonts w:ascii="Times New Roman" w:eastAsia="Times New Roman" w:hAnsi="Times New Roman" w:cs="Times New Roman"/>
          <w:color w:val="000000"/>
          <w:sz w:val="24"/>
          <w:szCs w:val="24"/>
          <w:lang w:val="uk-UA" w:eastAsia="uk-UA"/>
        </w:rPr>
        <w:t>.</w:t>
      </w:r>
    </w:p>
    <w:p w:rsidR="00ED365A" w:rsidRPr="00ED365A" w:rsidRDefault="00ED365A" w:rsidP="00ED365A">
      <w:pPr>
        <w:spacing w:after="0" w:line="240" w:lineRule="auto"/>
        <w:ind w:firstLine="709"/>
        <w:jc w:val="both"/>
        <w:rPr>
          <w:rFonts w:ascii="Times New Roman" w:eastAsia="Times New Roman" w:hAnsi="Times New Roman" w:cs="Times New Roman"/>
          <w:color w:val="000000"/>
          <w:sz w:val="24"/>
          <w:szCs w:val="24"/>
          <w:lang w:val="uk-UA" w:eastAsia="uk-UA"/>
        </w:rPr>
      </w:pPr>
    </w:p>
    <w:p w:rsidR="00D06A16" w:rsidRPr="00ED365A" w:rsidRDefault="00D06A16" w:rsidP="00ED365A">
      <w:pPr>
        <w:pStyle w:val="a4"/>
        <w:numPr>
          <w:ilvl w:val="0"/>
          <w:numId w:val="12"/>
        </w:numPr>
        <w:spacing w:after="0" w:line="240" w:lineRule="auto"/>
        <w:jc w:val="center"/>
        <w:rPr>
          <w:rFonts w:ascii="Times New Roman" w:eastAsia="Times New Roman" w:hAnsi="Times New Roman" w:cs="Times New Roman"/>
          <w:b/>
          <w:bCs/>
          <w:color w:val="000000"/>
          <w:sz w:val="24"/>
          <w:szCs w:val="24"/>
          <w:lang w:val="uk-UA" w:eastAsia="uk-UA"/>
        </w:rPr>
      </w:pPr>
      <w:r w:rsidRPr="00ED365A">
        <w:rPr>
          <w:rFonts w:ascii="Times New Roman" w:eastAsia="Times New Roman" w:hAnsi="Times New Roman" w:cs="Times New Roman"/>
          <w:b/>
          <w:bCs/>
          <w:color w:val="000000"/>
          <w:sz w:val="24"/>
          <w:szCs w:val="24"/>
          <w:lang w:val="uk-UA" w:eastAsia="uk-UA"/>
        </w:rPr>
        <w:t>СТРОК ДІЇ ДОГОВОРУ</w:t>
      </w:r>
    </w:p>
    <w:p w:rsidR="00ED365A" w:rsidRDefault="00ED365A" w:rsidP="00ED365A">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10.1. </w:t>
      </w:r>
      <w:r w:rsidR="00D06A16" w:rsidRPr="00D06A16">
        <w:rPr>
          <w:rFonts w:ascii="Times New Roman" w:eastAsia="Times New Roman" w:hAnsi="Times New Roman" w:cs="Times New Roman"/>
          <w:color w:val="000000"/>
          <w:sz w:val="24"/>
          <w:szCs w:val="24"/>
          <w:lang w:val="uk-UA" w:eastAsia="uk-UA"/>
        </w:rPr>
        <w:t>Даний договір набирає чинності з м</w:t>
      </w:r>
      <w:r w:rsidR="00694FBE">
        <w:rPr>
          <w:rFonts w:ascii="Times New Roman" w:eastAsia="Times New Roman" w:hAnsi="Times New Roman" w:cs="Times New Roman"/>
          <w:color w:val="000000"/>
          <w:sz w:val="24"/>
          <w:szCs w:val="24"/>
          <w:lang w:val="uk-UA" w:eastAsia="uk-UA"/>
        </w:rPr>
        <w:t>оменту його пі</w:t>
      </w:r>
      <w:r w:rsidR="00252BF5">
        <w:rPr>
          <w:rFonts w:ascii="Times New Roman" w:eastAsia="Times New Roman" w:hAnsi="Times New Roman" w:cs="Times New Roman"/>
          <w:color w:val="000000"/>
          <w:sz w:val="24"/>
          <w:szCs w:val="24"/>
          <w:lang w:val="uk-UA" w:eastAsia="uk-UA"/>
        </w:rPr>
        <w:t>дписання і діє до 31 грудня 2024</w:t>
      </w:r>
      <w:r w:rsidR="009212A3">
        <w:rPr>
          <w:rFonts w:ascii="Times New Roman" w:eastAsia="Times New Roman" w:hAnsi="Times New Roman" w:cs="Times New Roman"/>
          <w:color w:val="000000"/>
          <w:sz w:val="24"/>
          <w:szCs w:val="24"/>
          <w:lang w:val="uk-UA" w:eastAsia="uk-UA"/>
        </w:rPr>
        <w:t xml:space="preserve"> р</w:t>
      </w:r>
      <w:r w:rsidR="00097372">
        <w:rPr>
          <w:rFonts w:ascii="Times New Roman" w:eastAsia="Times New Roman" w:hAnsi="Times New Roman" w:cs="Times New Roman"/>
          <w:color w:val="000000"/>
          <w:sz w:val="24"/>
          <w:szCs w:val="24"/>
          <w:lang w:val="uk-UA" w:eastAsia="uk-UA"/>
        </w:rPr>
        <w:t>.</w:t>
      </w:r>
      <w:r w:rsidR="00D06A16" w:rsidRPr="00D06A16">
        <w:rPr>
          <w:rFonts w:ascii="Times New Roman" w:eastAsia="Times New Roman" w:hAnsi="Times New Roman" w:cs="Times New Roman"/>
          <w:color w:val="000000"/>
          <w:sz w:val="24"/>
          <w:szCs w:val="24"/>
          <w:lang w:val="uk-UA" w:eastAsia="uk-UA"/>
        </w:rPr>
        <w:t>, а в частині</w:t>
      </w:r>
      <w:r>
        <w:rPr>
          <w:rFonts w:ascii="Times New Roman" w:eastAsia="Times New Roman" w:hAnsi="Times New Roman" w:cs="Times New Roman"/>
          <w:color w:val="000000"/>
          <w:sz w:val="24"/>
          <w:szCs w:val="24"/>
          <w:lang w:val="uk-UA" w:eastAsia="uk-UA"/>
        </w:rPr>
        <w:t xml:space="preserve"> </w:t>
      </w:r>
      <w:r w:rsidR="00D06A16" w:rsidRPr="00D06A16">
        <w:rPr>
          <w:rFonts w:ascii="Times New Roman" w:eastAsia="Times New Roman" w:hAnsi="Times New Roman" w:cs="Times New Roman"/>
          <w:color w:val="000000"/>
          <w:sz w:val="24"/>
          <w:szCs w:val="24"/>
          <w:lang w:val="uk-UA" w:eastAsia="uk-UA"/>
        </w:rPr>
        <w:t>гарантійних та фінансових зобов'язань - до повного виконання.</w:t>
      </w:r>
    </w:p>
    <w:p w:rsidR="00D06A16" w:rsidRPr="00D06A16" w:rsidRDefault="00ED365A" w:rsidP="00ED365A">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10.2. </w:t>
      </w:r>
      <w:r w:rsidR="00D06A16" w:rsidRPr="00D06A16">
        <w:rPr>
          <w:rFonts w:ascii="Times New Roman" w:eastAsia="Times New Roman" w:hAnsi="Times New Roman" w:cs="Times New Roman"/>
          <w:color w:val="000000"/>
          <w:sz w:val="24"/>
          <w:szCs w:val="24"/>
          <w:lang w:val="uk-UA" w:eastAsia="uk-UA"/>
        </w:rPr>
        <w:t>Строк дії даного Договору може бути продовженим за взаємною згодою сторін у випадках передбачених законодавством.</w:t>
      </w:r>
    </w:p>
    <w:p w:rsidR="00D06A16" w:rsidRDefault="00ED365A" w:rsidP="00ED365A">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10.3. </w:t>
      </w:r>
      <w:r w:rsidR="00D06A16" w:rsidRPr="00D06A16">
        <w:rPr>
          <w:rFonts w:ascii="Times New Roman" w:eastAsia="Times New Roman" w:hAnsi="Times New Roman" w:cs="Times New Roman"/>
          <w:color w:val="000000"/>
          <w:sz w:val="24"/>
          <w:szCs w:val="24"/>
          <w:lang w:val="uk-UA" w:eastAsia="uk-UA"/>
        </w:rPr>
        <w:t>Закінчення строку дії Договору не звільняє Сторони від виконання взятих на себе зобов'язань за цим Договором. Договір діє до повного виконання Сторонами взятих на себе зобов’язань</w:t>
      </w:r>
      <w:r>
        <w:rPr>
          <w:rFonts w:ascii="Times New Roman" w:eastAsia="Times New Roman" w:hAnsi="Times New Roman" w:cs="Times New Roman"/>
          <w:color w:val="000000"/>
          <w:sz w:val="24"/>
          <w:szCs w:val="24"/>
          <w:lang w:val="uk-UA" w:eastAsia="uk-UA"/>
        </w:rPr>
        <w:t>.</w:t>
      </w:r>
    </w:p>
    <w:p w:rsidR="00ED365A" w:rsidRPr="00D06A16" w:rsidRDefault="00ED365A" w:rsidP="00ED365A">
      <w:pPr>
        <w:spacing w:after="0" w:line="240" w:lineRule="auto"/>
        <w:ind w:firstLine="709"/>
        <w:jc w:val="both"/>
        <w:rPr>
          <w:rFonts w:ascii="Times New Roman" w:eastAsia="Times New Roman" w:hAnsi="Times New Roman" w:cs="Times New Roman"/>
          <w:color w:val="000000"/>
          <w:sz w:val="24"/>
          <w:szCs w:val="24"/>
          <w:lang w:val="uk-UA" w:eastAsia="uk-UA"/>
        </w:rPr>
      </w:pPr>
    </w:p>
    <w:p w:rsidR="00D06A16" w:rsidRPr="00A770B8" w:rsidRDefault="00D06A16" w:rsidP="00A770B8">
      <w:pPr>
        <w:pStyle w:val="a4"/>
        <w:numPr>
          <w:ilvl w:val="0"/>
          <w:numId w:val="12"/>
        </w:numPr>
        <w:spacing w:after="0" w:line="240" w:lineRule="auto"/>
        <w:jc w:val="center"/>
        <w:rPr>
          <w:rFonts w:ascii="Times New Roman" w:eastAsia="Times New Roman" w:hAnsi="Times New Roman" w:cs="Times New Roman"/>
          <w:b/>
          <w:bCs/>
          <w:color w:val="000000"/>
          <w:sz w:val="24"/>
          <w:szCs w:val="24"/>
          <w:lang w:val="uk-UA" w:eastAsia="uk-UA"/>
        </w:rPr>
      </w:pPr>
      <w:r w:rsidRPr="00A770B8">
        <w:rPr>
          <w:rFonts w:ascii="Times New Roman" w:eastAsia="Times New Roman" w:hAnsi="Times New Roman" w:cs="Times New Roman"/>
          <w:b/>
          <w:bCs/>
          <w:color w:val="000000"/>
          <w:sz w:val="24"/>
          <w:szCs w:val="24"/>
          <w:lang w:val="uk-UA" w:eastAsia="uk-UA"/>
        </w:rPr>
        <w:t>ІНШІ УМОВИ</w:t>
      </w:r>
    </w:p>
    <w:p w:rsidR="00D06A16" w:rsidRPr="00D06A16" w:rsidRDefault="00A770B8" w:rsidP="00A770B8">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11.1. </w:t>
      </w:r>
      <w:r w:rsidR="00D06A16" w:rsidRPr="00D06A16">
        <w:rPr>
          <w:rFonts w:ascii="Times New Roman" w:eastAsia="Times New Roman" w:hAnsi="Times New Roman" w:cs="Times New Roman"/>
          <w:color w:val="000000"/>
          <w:sz w:val="24"/>
          <w:szCs w:val="24"/>
          <w:lang w:val="uk-UA" w:eastAsia="uk-UA"/>
        </w:rPr>
        <w:t>Всі зміни і доповнення до цього Договору повинні бути прийняті лише за згодою Сторін у формі додаткових угод, які є невід'ємною частиною цього Договору. Сторона Договору, яка вважає за необхідне внести зміни або розірвати Договір, повинна надіслати в письмовій формі пропозиції про це другій Стороні за Договором.</w:t>
      </w:r>
    </w:p>
    <w:p w:rsidR="00D06A16" w:rsidRPr="00D06A16" w:rsidRDefault="00A770B8" w:rsidP="00A770B8">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11.2. </w:t>
      </w:r>
      <w:r w:rsidR="00D06A16" w:rsidRPr="00D06A16">
        <w:rPr>
          <w:rFonts w:ascii="Times New Roman" w:eastAsia="Times New Roman" w:hAnsi="Times New Roman" w:cs="Times New Roman"/>
          <w:color w:val="000000"/>
          <w:sz w:val="24"/>
          <w:szCs w:val="24"/>
          <w:lang w:val="uk-UA" w:eastAsia="uk-UA"/>
        </w:rPr>
        <w:t>У випадку зміни місцезнаходження, платіжних або інших реквізитів однієї із Сторін, така Сторона зобов’язана не пізніше 3 (трьох) днів з дня настання таких змін повідомити про це іншу Сторону. Умови даного Договору можуть бути змінені за взаємною згодою Сторін з обов'язковим складанням відповідної додаткової угоди до цього Договору.</w:t>
      </w:r>
    </w:p>
    <w:p w:rsidR="00D06A16" w:rsidRPr="00D06A16" w:rsidRDefault="00B87194" w:rsidP="00A770B8">
      <w:pPr>
        <w:spacing w:after="0"/>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11.3</w:t>
      </w:r>
      <w:r w:rsidR="00A770B8">
        <w:rPr>
          <w:rFonts w:ascii="Times New Roman" w:eastAsia="Times New Roman" w:hAnsi="Times New Roman" w:cs="Times New Roman"/>
          <w:sz w:val="24"/>
          <w:szCs w:val="24"/>
          <w:lang w:val="uk-UA"/>
        </w:rPr>
        <w:t xml:space="preserve">. </w:t>
      </w:r>
      <w:r w:rsidR="00D06A16" w:rsidRPr="00D06A16">
        <w:rPr>
          <w:rFonts w:ascii="Times New Roman" w:eastAsia="Times New Roman" w:hAnsi="Times New Roman" w:cs="Times New Roman"/>
          <w:color w:val="000000"/>
          <w:sz w:val="24"/>
          <w:szCs w:val="24"/>
          <w:lang w:val="uk-UA" w:eastAsia="uk-UA"/>
        </w:rPr>
        <w:t>Зміни, доповнення, додатки до даного Договору або 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за 10 календарних днів до дострокового припинення договору.</w:t>
      </w:r>
    </w:p>
    <w:p w:rsidR="00D06A16" w:rsidRPr="00D06A16" w:rsidRDefault="00B87194" w:rsidP="00A770B8">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11.4</w:t>
      </w:r>
      <w:r w:rsidR="00A770B8">
        <w:rPr>
          <w:rFonts w:ascii="Times New Roman" w:eastAsia="Times New Roman" w:hAnsi="Times New Roman" w:cs="Times New Roman"/>
          <w:color w:val="000000"/>
          <w:sz w:val="24"/>
          <w:szCs w:val="24"/>
          <w:lang w:val="uk-UA" w:eastAsia="uk-UA"/>
        </w:rPr>
        <w:t xml:space="preserve">. </w:t>
      </w:r>
      <w:r w:rsidR="00D06A16" w:rsidRPr="00D06A16">
        <w:rPr>
          <w:rFonts w:ascii="Times New Roman" w:eastAsia="Times New Roman" w:hAnsi="Times New Roman" w:cs="Times New Roman"/>
          <w:color w:val="000000"/>
          <w:sz w:val="24"/>
          <w:szCs w:val="24"/>
          <w:lang w:val="uk-UA" w:eastAsia="uk-UA"/>
        </w:rPr>
        <w:t>Сторони погодилися, що даний договір, будь-які матеріали, інформація та відомості, що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така передача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rsidR="00D06A16" w:rsidRPr="00D06A16" w:rsidRDefault="00B87194" w:rsidP="00A770B8">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11.5</w:t>
      </w:r>
      <w:r w:rsidR="00A770B8">
        <w:rPr>
          <w:rFonts w:ascii="Times New Roman" w:eastAsia="Times New Roman" w:hAnsi="Times New Roman" w:cs="Times New Roman"/>
          <w:color w:val="000000"/>
          <w:sz w:val="24"/>
          <w:szCs w:val="24"/>
          <w:lang w:val="uk-UA" w:eastAsia="uk-UA"/>
        </w:rPr>
        <w:t xml:space="preserve">. </w:t>
      </w:r>
      <w:r w:rsidR="00D06A16" w:rsidRPr="00D06A16">
        <w:rPr>
          <w:rFonts w:ascii="Times New Roman" w:eastAsia="Times New Roman" w:hAnsi="Times New Roman" w:cs="Times New Roman"/>
          <w:color w:val="000000"/>
          <w:sz w:val="24"/>
          <w:szCs w:val="24"/>
          <w:lang w:val="uk-UA" w:eastAsia="uk-UA"/>
        </w:rPr>
        <w:t>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rsidR="00D06A16" w:rsidRPr="00D06A16" w:rsidRDefault="00B87194" w:rsidP="00A770B8">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11.6</w:t>
      </w:r>
      <w:r w:rsidR="00A770B8">
        <w:rPr>
          <w:rFonts w:ascii="Times New Roman" w:eastAsia="Times New Roman" w:hAnsi="Times New Roman" w:cs="Times New Roman"/>
          <w:color w:val="000000"/>
          <w:sz w:val="24"/>
          <w:szCs w:val="24"/>
          <w:lang w:val="uk-UA" w:eastAsia="uk-UA"/>
        </w:rPr>
        <w:t xml:space="preserve">. </w:t>
      </w:r>
      <w:r w:rsidR="00D06A16" w:rsidRPr="00D06A16">
        <w:rPr>
          <w:rFonts w:ascii="Times New Roman" w:eastAsia="Times New Roman" w:hAnsi="Times New Roman" w:cs="Times New Roman"/>
          <w:color w:val="000000"/>
          <w:sz w:val="24"/>
          <w:szCs w:val="24"/>
          <w:lang w:val="uk-UA" w:eastAsia="uk-UA"/>
        </w:rPr>
        <w:t>У випадках, не передбачених даним Договором, Сторони керуються чинним законодавством України.</w:t>
      </w:r>
    </w:p>
    <w:p w:rsidR="00D06A16" w:rsidRDefault="00B87194" w:rsidP="00A770B8">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11.7</w:t>
      </w:r>
      <w:r w:rsidR="00A770B8">
        <w:rPr>
          <w:rFonts w:ascii="Times New Roman" w:eastAsia="Times New Roman" w:hAnsi="Times New Roman" w:cs="Times New Roman"/>
          <w:color w:val="000000"/>
          <w:sz w:val="24"/>
          <w:szCs w:val="24"/>
          <w:lang w:val="uk-UA" w:eastAsia="uk-UA"/>
        </w:rPr>
        <w:t xml:space="preserve">. </w:t>
      </w:r>
      <w:r w:rsidR="00D06A16" w:rsidRPr="00D06A16">
        <w:rPr>
          <w:rFonts w:ascii="Times New Roman" w:eastAsia="Times New Roman" w:hAnsi="Times New Roman" w:cs="Times New Roman"/>
          <w:color w:val="000000"/>
          <w:sz w:val="24"/>
          <w:szCs w:val="24"/>
          <w:lang w:val="uk-UA" w:eastAsia="uk-UA"/>
        </w:rPr>
        <w:t>Даний Договір укладено та підписано у 2-х примірниках, що мають однакову юридичну силу, по одному примірнику для кожної із Сторін.</w:t>
      </w:r>
    </w:p>
    <w:p w:rsidR="00FC3448" w:rsidRPr="00FC3448" w:rsidRDefault="00FC3448" w:rsidP="00FC3448">
      <w:pPr>
        <w:spacing w:after="0" w:line="240" w:lineRule="auto"/>
        <w:ind w:firstLine="709"/>
        <w:jc w:val="center"/>
        <w:rPr>
          <w:rFonts w:ascii="Times New Roman" w:eastAsia="Times New Roman" w:hAnsi="Times New Roman" w:cs="Times New Roman"/>
          <w:b/>
          <w:color w:val="000000"/>
          <w:sz w:val="24"/>
          <w:szCs w:val="24"/>
          <w:lang w:val="uk-UA" w:eastAsia="uk-UA"/>
        </w:rPr>
      </w:pPr>
      <w:r w:rsidRPr="00FC3448">
        <w:rPr>
          <w:rFonts w:ascii="Times New Roman" w:eastAsia="Times New Roman" w:hAnsi="Times New Roman" w:cs="Times New Roman"/>
          <w:b/>
          <w:color w:val="000000"/>
          <w:sz w:val="24"/>
          <w:szCs w:val="24"/>
          <w:lang w:val="uk-UA" w:eastAsia="uk-UA"/>
        </w:rPr>
        <w:t>12. АНТИКОРУПЦІЙНІ ЗАСТЕРЕЖЕННЯ</w:t>
      </w:r>
    </w:p>
    <w:p w:rsidR="00252BF5" w:rsidRPr="00252BF5" w:rsidRDefault="00AD6B39" w:rsidP="00252BF5">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00252BF5">
        <w:rPr>
          <w:rFonts w:ascii="Times New Roman" w:eastAsia="Times New Roman" w:hAnsi="Times New Roman" w:cs="Times New Roman"/>
          <w:color w:val="000000"/>
          <w:sz w:val="24"/>
          <w:szCs w:val="24"/>
          <w:lang w:val="uk-UA" w:eastAsia="uk-UA"/>
        </w:rPr>
        <w:t>12.1.</w:t>
      </w:r>
      <w:r w:rsidR="00252BF5" w:rsidRPr="00252BF5">
        <w:rPr>
          <w:rFonts w:ascii="Times New Roman" w:eastAsia="Times New Roman" w:hAnsi="Times New Roman" w:cs="Times New Roman"/>
          <w:color w:val="000000"/>
          <w:sz w:val="24"/>
          <w:szCs w:val="24"/>
          <w:lang w:val="uk-UA" w:eastAsia="uk-UA"/>
        </w:rPr>
        <w:t>Сторони зобов’язуються дотримуватись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і постанови, прийняті на виконання таких законів (з урахуванням змін і доповнень, які періодично вносяться до таких законодавчих актів).</w:t>
      </w:r>
    </w:p>
    <w:p w:rsidR="00252BF5" w:rsidRPr="00252BF5" w:rsidRDefault="00252BF5" w:rsidP="00252BF5">
      <w:pPr>
        <w:spacing w:after="0" w:line="240" w:lineRule="auto"/>
        <w:jc w:val="both"/>
        <w:rPr>
          <w:rFonts w:ascii="Times New Roman" w:eastAsia="Times New Roman" w:hAnsi="Times New Roman" w:cs="Times New Roman"/>
          <w:color w:val="000000"/>
          <w:sz w:val="24"/>
          <w:szCs w:val="24"/>
          <w:lang w:val="uk-UA" w:eastAsia="uk-UA"/>
        </w:rPr>
      </w:pPr>
      <w:r w:rsidRPr="00252BF5">
        <w:rPr>
          <w:rFonts w:ascii="Times New Roman" w:eastAsia="Times New Roman" w:hAnsi="Times New Roman" w:cs="Times New Roman"/>
          <w:color w:val="000000"/>
          <w:sz w:val="24"/>
          <w:szCs w:val="24"/>
          <w:lang w:val="uk-UA" w:eastAsia="uk-UA"/>
        </w:rPr>
        <w:t>Антикорупційне законодавство:</w:t>
      </w:r>
    </w:p>
    <w:p w:rsidR="00252BF5" w:rsidRPr="00252BF5" w:rsidRDefault="00252BF5" w:rsidP="00252BF5">
      <w:pPr>
        <w:spacing w:after="0" w:line="240" w:lineRule="auto"/>
        <w:jc w:val="both"/>
        <w:rPr>
          <w:rFonts w:ascii="Times New Roman" w:eastAsia="Times New Roman" w:hAnsi="Times New Roman" w:cs="Times New Roman"/>
          <w:color w:val="000000"/>
          <w:sz w:val="24"/>
          <w:szCs w:val="24"/>
          <w:lang w:val="uk-UA" w:eastAsia="uk-UA"/>
        </w:rPr>
      </w:pPr>
      <w:r w:rsidRPr="00252BF5">
        <w:rPr>
          <w:rFonts w:ascii="Times New Roman" w:eastAsia="Times New Roman" w:hAnsi="Times New Roman" w:cs="Times New Roman"/>
          <w:color w:val="000000"/>
          <w:sz w:val="24"/>
          <w:szCs w:val="24"/>
          <w:lang w:val="uk-UA" w:eastAsia="uk-UA"/>
        </w:rPr>
        <w:t>- Закон України «Про запобігання корупції» №1700-VII від 14 жовтня 2014 р.;</w:t>
      </w:r>
    </w:p>
    <w:p w:rsidR="00252BF5" w:rsidRPr="00252BF5" w:rsidRDefault="00252BF5" w:rsidP="00252BF5">
      <w:pPr>
        <w:spacing w:after="0" w:line="240" w:lineRule="auto"/>
        <w:jc w:val="both"/>
        <w:rPr>
          <w:rFonts w:ascii="Times New Roman" w:eastAsia="Times New Roman" w:hAnsi="Times New Roman" w:cs="Times New Roman"/>
          <w:color w:val="000000"/>
          <w:sz w:val="24"/>
          <w:szCs w:val="24"/>
          <w:lang w:val="uk-UA" w:eastAsia="uk-UA"/>
        </w:rPr>
      </w:pPr>
      <w:r w:rsidRPr="00252BF5">
        <w:rPr>
          <w:rFonts w:ascii="Times New Roman" w:eastAsia="Times New Roman" w:hAnsi="Times New Roman" w:cs="Times New Roman"/>
          <w:color w:val="000000"/>
          <w:sz w:val="24"/>
          <w:szCs w:val="24"/>
          <w:lang w:val="uk-UA" w:eastAsia="uk-UA"/>
        </w:rPr>
        <w:t>- Закон України «Про внесення змін до деяких законодавчих актів України щодо визначення кінцевих вигодо одержувачів юридичних осіб та публічних діячів» №1701-VII від 14 жовтня 2014 р.;</w:t>
      </w:r>
    </w:p>
    <w:p w:rsidR="00252BF5" w:rsidRPr="00252BF5" w:rsidRDefault="00252BF5" w:rsidP="00252BF5">
      <w:pPr>
        <w:spacing w:after="0" w:line="240" w:lineRule="auto"/>
        <w:jc w:val="both"/>
        <w:rPr>
          <w:rFonts w:ascii="Times New Roman" w:eastAsia="Times New Roman" w:hAnsi="Times New Roman" w:cs="Times New Roman"/>
          <w:color w:val="000000"/>
          <w:sz w:val="24"/>
          <w:szCs w:val="24"/>
          <w:lang w:val="uk-UA" w:eastAsia="uk-UA"/>
        </w:rPr>
      </w:pPr>
      <w:r w:rsidRPr="00252BF5">
        <w:rPr>
          <w:rFonts w:ascii="Times New Roman" w:eastAsia="Times New Roman" w:hAnsi="Times New Roman" w:cs="Times New Roman"/>
          <w:color w:val="000000"/>
          <w:sz w:val="24"/>
          <w:szCs w:val="24"/>
          <w:lang w:val="uk-UA" w:eastAsia="uk-UA"/>
        </w:rPr>
        <w:t>- Закон України «Про запобігання та протидію легалізації (відмиванню) доходів, одержаних злочинним шляхом, і фінансуванню тероризму» №1702-VII від 14 жовтня 2014 р.;</w:t>
      </w:r>
    </w:p>
    <w:p w:rsidR="00252BF5" w:rsidRPr="00252BF5" w:rsidRDefault="00252BF5" w:rsidP="00252BF5">
      <w:pPr>
        <w:spacing w:after="0" w:line="240" w:lineRule="auto"/>
        <w:jc w:val="both"/>
        <w:rPr>
          <w:rFonts w:ascii="Times New Roman" w:eastAsia="Times New Roman" w:hAnsi="Times New Roman" w:cs="Times New Roman"/>
          <w:color w:val="000000"/>
          <w:sz w:val="24"/>
          <w:szCs w:val="24"/>
          <w:lang w:val="uk-UA" w:eastAsia="uk-UA"/>
        </w:rPr>
      </w:pPr>
      <w:r w:rsidRPr="00252BF5">
        <w:rPr>
          <w:rFonts w:ascii="Times New Roman" w:eastAsia="Times New Roman" w:hAnsi="Times New Roman" w:cs="Times New Roman"/>
          <w:color w:val="000000"/>
          <w:sz w:val="24"/>
          <w:szCs w:val="24"/>
          <w:lang w:val="uk-UA" w:eastAsia="uk-UA"/>
        </w:rPr>
        <w:t>- Закон України «Про санкції» №1644-VII від 14 жовтня 2014 р.;</w:t>
      </w:r>
    </w:p>
    <w:p w:rsidR="00252BF5" w:rsidRPr="00252BF5" w:rsidRDefault="00252BF5" w:rsidP="00252BF5">
      <w:pPr>
        <w:spacing w:after="0" w:line="240" w:lineRule="auto"/>
        <w:jc w:val="both"/>
        <w:rPr>
          <w:rFonts w:ascii="Times New Roman" w:eastAsia="Times New Roman" w:hAnsi="Times New Roman" w:cs="Times New Roman"/>
          <w:color w:val="000000"/>
          <w:sz w:val="24"/>
          <w:szCs w:val="24"/>
          <w:lang w:val="uk-UA" w:eastAsia="uk-UA"/>
        </w:rPr>
      </w:pPr>
      <w:r w:rsidRPr="00252BF5">
        <w:rPr>
          <w:rFonts w:ascii="Times New Roman" w:eastAsia="Times New Roman" w:hAnsi="Times New Roman" w:cs="Times New Roman"/>
          <w:color w:val="000000"/>
          <w:sz w:val="24"/>
          <w:szCs w:val="24"/>
          <w:lang w:val="uk-UA" w:eastAsia="uk-UA"/>
        </w:rPr>
        <w:lastRenderedPageBreak/>
        <w:t>- будь-які законодавчі та підзаконні акти, що відображають положення Конвенції ООН про протидію корупції (</w:t>
      </w:r>
      <w:proofErr w:type="spellStart"/>
      <w:r w:rsidRPr="00252BF5">
        <w:rPr>
          <w:rFonts w:ascii="Times New Roman" w:eastAsia="Times New Roman" w:hAnsi="Times New Roman" w:cs="Times New Roman"/>
          <w:color w:val="000000"/>
          <w:sz w:val="24"/>
          <w:szCs w:val="24"/>
          <w:lang w:val="uk-UA" w:eastAsia="uk-UA"/>
        </w:rPr>
        <w:t>United</w:t>
      </w:r>
      <w:proofErr w:type="spellEnd"/>
      <w:r w:rsidRPr="00252BF5">
        <w:rPr>
          <w:rFonts w:ascii="Times New Roman" w:eastAsia="Times New Roman" w:hAnsi="Times New Roman" w:cs="Times New Roman"/>
          <w:color w:val="000000"/>
          <w:sz w:val="24"/>
          <w:szCs w:val="24"/>
          <w:lang w:val="uk-UA" w:eastAsia="uk-UA"/>
        </w:rPr>
        <w:t xml:space="preserve"> </w:t>
      </w:r>
      <w:proofErr w:type="spellStart"/>
      <w:r w:rsidRPr="00252BF5">
        <w:rPr>
          <w:rFonts w:ascii="Times New Roman" w:eastAsia="Times New Roman" w:hAnsi="Times New Roman" w:cs="Times New Roman"/>
          <w:color w:val="000000"/>
          <w:sz w:val="24"/>
          <w:szCs w:val="24"/>
          <w:lang w:val="uk-UA" w:eastAsia="uk-UA"/>
        </w:rPr>
        <w:t>Nation</w:t>
      </w:r>
      <w:proofErr w:type="spellEnd"/>
      <w:r w:rsidRPr="00252BF5">
        <w:rPr>
          <w:rFonts w:ascii="Times New Roman" w:eastAsia="Times New Roman" w:hAnsi="Times New Roman" w:cs="Times New Roman"/>
          <w:color w:val="000000"/>
          <w:sz w:val="24"/>
          <w:szCs w:val="24"/>
          <w:lang w:val="uk-UA" w:eastAsia="uk-UA"/>
        </w:rPr>
        <w:t xml:space="preserve"> </w:t>
      </w:r>
      <w:proofErr w:type="spellStart"/>
      <w:r w:rsidRPr="00252BF5">
        <w:rPr>
          <w:rFonts w:ascii="Times New Roman" w:eastAsia="Times New Roman" w:hAnsi="Times New Roman" w:cs="Times New Roman"/>
          <w:color w:val="000000"/>
          <w:sz w:val="24"/>
          <w:szCs w:val="24"/>
          <w:lang w:val="uk-UA" w:eastAsia="uk-UA"/>
        </w:rPr>
        <w:t>Conventionagainst</w:t>
      </w:r>
      <w:proofErr w:type="spellEnd"/>
      <w:r w:rsidRPr="00252BF5">
        <w:rPr>
          <w:rFonts w:ascii="Times New Roman" w:eastAsia="Times New Roman" w:hAnsi="Times New Roman" w:cs="Times New Roman"/>
          <w:color w:val="000000"/>
          <w:sz w:val="24"/>
          <w:szCs w:val="24"/>
          <w:lang w:val="uk-UA" w:eastAsia="uk-UA"/>
        </w:rPr>
        <w:t xml:space="preserve"> </w:t>
      </w:r>
      <w:proofErr w:type="spellStart"/>
      <w:r w:rsidRPr="00252BF5">
        <w:rPr>
          <w:rFonts w:ascii="Times New Roman" w:eastAsia="Times New Roman" w:hAnsi="Times New Roman" w:cs="Times New Roman"/>
          <w:color w:val="000000"/>
          <w:sz w:val="24"/>
          <w:szCs w:val="24"/>
          <w:lang w:val="uk-UA" w:eastAsia="uk-UA"/>
        </w:rPr>
        <w:t>Corruption</w:t>
      </w:r>
      <w:proofErr w:type="spellEnd"/>
      <w:r w:rsidRPr="00252BF5">
        <w:rPr>
          <w:rFonts w:ascii="Times New Roman" w:eastAsia="Times New Roman" w:hAnsi="Times New Roman" w:cs="Times New Roman"/>
          <w:color w:val="000000"/>
          <w:sz w:val="24"/>
          <w:szCs w:val="24"/>
          <w:lang w:val="uk-UA" w:eastAsia="uk-UA"/>
        </w:rPr>
        <w:t>), прийнятої Генеральною Асамблеєю ООН (Резолюція 58/4 від 31 жовтня 2003 р.).</w:t>
      </w:r>
    </w:p>
    <w:p w:rsidR="00252BF5" w:rsidRPr="00252BF5" w:rsidRDefault="00AD6B39" w:rsidP="00252BF5">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00252BF5">
        <w:rPr>
          <w:rFonts w:ascii="Times New Roman" w:eastAsia="Times New Roman" w:hAnsi="Times New Roman" w:cs="Times New Roman"/>
          <w:color w:val="000000"/>
          <w:sz w:val="24"/>
          <w:szCs w:val="24"/>
          <w:lang w:val="uk-UA" w:eastAsia="uk-UA"/>
        </w:rPr>
        <w:t>12</w:t>
      </w:r>
      <w:r w:rsidR="00252BF5" w:rsidRPr="00252BF5">
        <w:rPr>
          <w:rFonts w:ascii="Times New Roman" w:eastAsia="Times New Roman" w:hAnsi="Times New Roman" w:cs="Times New Roman"/>
          <w:color w:val="000000"/>
          <w:sz w:val="24"/>
          <w:szCs w:val="24"/>
          <w:lang w:val="uk-UA" w:eastAsia="uk-UA"/>
        </w:rPr>
        <w:t>.2.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та/або нематеріальної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w:t>
      </w:r>
    </w:p>
    <w:p w:rsidR="00252BF5" w:rsidRPr="00252BF5" w:rsidRDefault="00AD6B39" w:rsidP="00252BF5">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00252BF5">
        <w:rPr>
          <w:rFonts w:ascii="Times New Roman" w:eastAsia="Times New Roman" w:hAnsi="Times New Roman" w:cs="Times New Roman"/>
          <w:color w:val="000000"/>
          <w:sz w:val="24"/>
          <w:szCs w:val="24"/>
          <w:lang w:val="uk-UA" w:eastAsia="uk-UA"/>
        </w:rPr>
        <w:t>12</w:t>
      </w:r>
      <w:r w:rsidR="00252BF5" w:rsidRPr="00252BF5">
        <w:rPr>
          <w:rFonts w:ascii="Times New Roman" w:eastAsia="Times New Roman" w:hAnsi="Times New Roman" w:cs="Times New Roman"/>
          <w:color w:val="000000"/>
          <w:sz w:val="24"/>
          <w:szCs w:val="24"/>
          <w:lang w:val="uk-UA" w:eastAsia="uk-UA"/>
        </w:rPr>
        <w:t>.3.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при ці порушення іншу Сторону.</w:t>
      </w:r>
    </w:p>
    <w:p w:rsidR="00252BF5" w:rsidRPr="00252BF5" w:rsidRDefault="00AD6B39" w:rsidP="00252BF5">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00252BF5">
        <w:rPr>
          <w:rFonts w:ascii="Times New Roman" w:eastAsia="Times New Roman" w:hAnsi="Times New Roman" w:cs="Times New Roman"/>
          <w:color w:val="000000"/>
          <w:sz w:val="24"/>
          <w:szCs w:val="24"/>
          <w:lang w:val="uk-UA" w:eastAsia="uk-UA"/>
        </w:rPr>
        <w:t>12</w:t>
      </w:r>
      <w:r w:rsidR="00252BF5" w:rsidRPr="00252BF5">
        <w:rPr>
          <w:rFonts w:ascii="Times New Roman" w:eastAsia="Times New Roman" w:hAnsi="Times New Roman" w:cs="Times New Roman"/>
          <w:color w:val="000000"/>
          <w:sz w:val="24"/>
          <w:szCs w:val="24"/>
          <w:lang w:val="uk-UA" w:eastAsia="uk-UA"/>
        </w:rPr>
        <w:t>.4. Сторони Договору зобов’язані у строк 5-ти робочих днів інформувати одна одну про недотримання антикорупційних зобов’язань. У випадку недотримання строків надання інформації або підтвердження факту порушення антикорупційних зобов’язань однією стороною інша вправі відмовитися від договору з відшкодуванням збитків.</w:t>
      </w:r>
    </w:p>
    <w:p w:rsidR="00252BF5" w:rsidRPr="00252BF5" w:rsidRDefault="00AD6B39" w:rsidP="00252BF5">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00252BF5">
        <w:rPr>
          <w:rFonts w:ascii="Times New Roman" w:eastAsia="Times New Roman" w:hAnsi="Times New Roman" w:cs="Times New Roman"/>
          <w:color w:val="000000"/>
          <w:sz w:val="24"/>
          <w:szCs w:val="24"/>
          <w:lang w:val="uk-UA" w:eastAsia="uk-UA"/>
        </w:rPr>
        <w:t>12</w:t>
      </w:r>
      <w:r w:rsidR="00252BF5" w:rsidRPr="00252BF5">
        <w:rPr>
          <w:rFonts w:ascii="Times New Roman" w:eastAsia="Times New Roman" w:hAnsi="Times New Roman" w:cs="Times New Roman"/>
          <w:color w:val="000000"/>
          <w:sz w:val="24"/>
          <w:szCs w:val="24"/>
          <w:lang w:val="uk-UA" w:eastAsia="uk-UA"/>
        </w:rPr>
        <w:t>.5.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rsidR="00252BF5" w:rsidRPr="00252BF5" w:rsidRDefault="00AD6B39" w:rsidP="00252BF5">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00252BF5">
        <w:rPr>
          <w:rFonts w:ascii="Times New Roman" w:eastAsia="Times New Roman" w:hAnsi="Times New Roman" w:cs="Times New Roman"/>
          <w:color w:val="000000"/>
          <w:sz w:val="24"/>
          <w:szCs w:val="24"/>
          <w:lang w:val="uk-UA" w:eastAsia="uk-UA"/>
        </w:rPr>
        <w:t>12</w:t>
      </w:r>
      <w:r w:rsidR="00252BF5" w:rsidRPr="00252BF5">
        <w:rPr>
          <w:rFonts w:ascii="Times New Roman" w:eastAsia="Times New Roman" w:hAnsi="Times New Roman" w:cs="Times New Roman"/>
          <w:color w:val="000000"/>
          <w:sz w:val="24"/>
          <w:szCs w:val="24"/>
          <w:lang w:val="uk-UA" w:eastAsia="uk-UA"/>
        </w:rPr>
        <w:t>.6.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w:t>
      </w:r>
    </w:p>
    <w:p w:rsidR="00A770B8" w:rsidRPr="00D06A16" w:rsidRDefault="00AD6B39" w:rsidP="00252BF5">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00252BF5">
        <w:rPr>
          <w:rFonts w:ascii="Times New Roman" w:eastAsia="Times New Roman" w:hAnsi="Times New Roman" w:cs="Times New Roman"/>
          <w:color w:val="000000"/>
          <w:sz w:val="24"/>
          <w:szCs w:val="24"/>
          <w:lang w:val="uk-UA" w:eastAsia="uk-UA"/>
        </w:rPr>
        <w:t>12</w:t>
      </w:r>
      <w:r w:rsidR="00252BF5" w:rsidRPr="00252BF5">
        <w:rPr>
          <w:rFonts w:ascii="Times New Roman" w:eastAsia="Times New Roman" w:hAnsi="Times New Roman" w:cs="Times New Roman"/>
          <w:color w:val="000000"/>
          <w:sz w:val="24"/>
          <w:szCs w:val="24"/>
          <w:lang w:val="uk-UA" w:eastAsia="uk-UA"/>
        </w:rPr>
        <w:t>.7.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w:t>
      </w:r>
    </w:p>
    <w:p w:rsidR="00D06A16" w:rsidRPr="00D06A16" w:rsidRDefault="00083ABA" w:rsidP="00A770B8">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uk-UA"/>
        </w:rPr>
        <w:t>13</w:t>
      </w:r>
      <w:r w:rsidR="00D06A16" w:rsidRPr="00D06A16">
        <w:rPr>
          <w:rFonts w:ascii="Times New Roman" w:eastAsia="Times New Roman" w:hAnsi="Times New Roman" w:cs="Times New Roman"/>
          <w:b/>
          <w:bCs/>
          <w:color w:val="000000"/>
          <w:sz w:val="24"/>
          <w:szCs w:val="24"/>
          <w:lang w:val="uk-UA" w:eastAsia="uk-UA"/>
        </w:rPr>
        <w:t>. ДОДАТКИ ДО ДОГОВОРУ</w:t>
      </w:r>
    </w:p>
    <w:p w:rsidR="00EF5A8C" w:rsidRDefault="00AD6B39" w:rsidP="00A32426">
      <w:pPr>
        <w:tabs>
          <w:tab w:val="left" w:pos="420"/>
        </w:tabs>
        <w:suppressAutoHyphens/>
        <w:spacing w:after="0" w:line="240" w:lineRule="auto"/>
        <w:jc w:val="both"/>
        <w:rPr>
          <w:rFonts w:ascii="Times New Roman" w:hAnsi="Times New Roman"/>
          <w:sz w:val="24"/>
          <w:szCs w:val="24"/>
          <w:lang w:val="uk-UA"/>
        </w:rPr>
      </w:pPr>
      <w:r>
        <w:rPr>
          <w:rFonts w:ascii="Times New Roman" w:eastAsia="Times New Roman" w:hAnsi="Times New Roman" w:cs="Times New Roman"/>
          <w:color w:val="000000"/>
          <w:sz w:val="24"/>
          <w:szCs w:val="24"/>
          <w:lang w:val="uk-UA" w:eastAsia="uk-UA"/>
        </w:rPr>
        <w:t xml:space="preserve">           </w:t>
      </w:r>
      <w:r w:rsidR="00083ABA">
        <w:rPr>
          <w:rFonts w:ascii="Times New Roman" w:eastAsia="Times New Roman" w:hAnsi="Times New Roman" w:cs="Times New Roman"/>
          <w:color w:val="000000"/>
          <w:sz w:val="24"/>
          <w:szCs w:val="24"/>
          <w:lang w:val="uk-UA" w:eastAsia="uk-UA"/>
        </w:rPr>
        <w:t>13</w:t>
      </w:r>
      <w:r w:rsidR="00A770B8">
        <w:rPr>
          <w:rFonts w:ascii="Times New Roman" w:eastAsia="Times New Roman" w:hAnsi="Times New Roman" w:cs="Times New Roman"/>
          <w:color w:val="000000"/>
          <w:sz w:val="24"/>
          <w:szCs w:val="24"/>
          <w:lang w:val="uk-UA" w:eastAsia="uk-UA"/>
        </w:rPr>
        <w:t xml:space="preserve">.1. </w:t>
      </w:r>
      <w:r w:rsidR="00EF5A8C" w:rsidRPr="00EB2B56">
        <w:rPr>
          <w:rFonts w:ascii="Times New Roman" w:hAnsi="Times New Roman"/>
          <w:sz w:val="24"/>
          <w:szCs w:val="24"/>
          <w:lang w:val="uk-UA"/>
        </w:rPr>
        <w:t>Всі додатки та додаткові угоди до даного Договору, підписані у встановленому порядку обома Сторонами, складають його невід’ємну частину.</w:t>
      </w:r>
    </w:p>
    <w:p w:rsidR="00EF5A8C" w:rsidRDefault="00AD6B39" w:rsidP="00A32426">
      <w:pPr>
        <w:tabs>
          <w:tab w:val="left" w:pos="420"/>
        </w:tabs>
        <w:suppressAutoHyphen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083ABA">
        <w:rPr>
          <w:rFonts w:ascii="Times New Roman" w:hAnsi="Times New Roman"/>
          <w:sz w:val="24"/>
          <w:szCs w:val="24"/>
          <w:lang w:val="uk-UA"/>
        </w:rPr>
        <w:t>13</w:t>
      </w:r>
      <w:r w:rsidR="00EF5A8C">
        <w:rPr>
          <w:rFonts w:ascii="Times New Roman" w:hAnsi="Times New Roman"/>
          <w:sz w:val="24"/>
          <w:szCs w:val="24"/>
          <w:lang w:val="uk-UA"/>
        </w:rPr>
        <w:t xml:space="preserve">.2. </w:t>
      </w:r>
      <w:r w:rsidR="00EF5A8C" w:rsidRPr="00EB2B56">
        <w:rPr>
          <w:rFonts w:ascii="Times New Roman" w:hAnsi="Times New Roman"/>
          <w:sz w:val="24"/>
          <w:szCs w:val="24"/>
          <w:lang w:val="uk-UA"/>
        </w:rPr>
        <w:t>Невід’ємною частиною цього Договору є:</w:t>
      </w:r>
    </w:p>
    <w:p w:rsidR="00EF5A8C" w:rsidRDefault="00EF5A8C" w:rsidP="00A32426">
      <w:pPr>
        <w:tabs>
          <w:tab w:val="left" w:pos="420"/>
        </w:tabs>
        <w:suppressAutoHyphens/>
        <w:spacing w:after="0" w:line="240" w:lineRule="auto"/>
        <w:jc w:val="both"/>
        <w:rPr>
          <w:rFonts w:ascii="Times New Roman" w:hAnsi="Times New Roman"/>
          <w:sz w:val="24"/>
          <w:szCs w:val="24"/>
          <w:lang w:val="uk-UA"/>
        </w:rPr>
      </w:pPr>
      <w:r>
        <w:rPr>
          <w:rFonts w:ascii="Times New Roman" w:hAnsi="Times New Roman"/>
          <w:sz w:val="24"/>
          <w:szCs w:val="24"/>
          <w:lang w:val="uk-UA"/>
        </w:rPr>
        <w:t>Додаток №1 – «Специфікація».</w:t>
      </w:r>
    </w:p>
    <w:p w:rsidR="00F50A43" w:rsidRPr="00A32426" w:rsidRDefault="00EF5A8C" w:rsidP="00A32426">
      <w:pPr>
        <w:tabs>
          <w:tab w:val="left" w:pos="420"/>
        </w:tabs>
        <w:suppressAutoHyphens/>
        <w:spacing w:after="0" w:line="240" w:lineRule="auto"/>
        <w:jc w:val="both"/>
        <w:rPr>
          <w:rFonts w:ascii="Times New Roman" w:hAnsi="Times New Roman"/>
          <w:sz w:val="24"/>
          <w:szCs w:val="24"/>
          <w:lang w:val="uk-UA"/>
        </w:rPr>
      </w:pPr>
      <w:r w:rsidRPr="00EB2B56">
        <w:rPr>
          <w:rFonts w:ascii="Times New Roman" w:hAnsi="Times New Roman"/>
          <w:sz w:val="24"/>
          <w:szCs w:val="24"/>
          <w:lang w:val="uk-UA"/>
        </w:rPr>
        <w:t>Додаток №2 – «Порядок змін умов д</w:t>
      </w:r>
      <w:r>
        <w:rPr>
          <w:rFonts w:ascii="Times New Roman" w:hAnsi="Times New Roman"/>
          <w:sz w:val="24"/>
          <w:szCs w:val="24"/>
          <w:lang w:val="uk-UA"/>
        </w:rPr>
        <w:t>оговору про закупівлю».</w:t>
      </w:r>
    </w:p>
    <w:p w:rsidR="00D06A16" w:rsidRPr="00DC3B80" w:rsidRDefault="00083ABA" w:rsidP="00A7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84"/>
        <w:jc w:val="center"/>
        <w:rPr>
          <w:rFonts w:ascii="Times New Roman" w:hAnsi="Times New Roman" w:cs="Times New Roman"/>
          <w:b/>
          <w:sz w:val="24"/>
          <w:szCs w:val="24"/>
          <w:lang w:val="uk-UA"/>
        </w:rPr>
      </w:pPr>
      <w:r>
        <w:rPr>
          <w:rFonts w:ascii="Times New Roman" w:hAnsi="Times New Roman" w:cs="Times New Roman"/>
          <w:b/>
          <w:sz w:val="24"/>
          <w:szCs w:val="24"/>
          <w:lang w:val="uk-UA"/>
        </w:rPr>
        <w:t>14</w:t>
      </w:r>
      <w:r w:rsidR="00D06A16" w:rsidRPr="00DC3B80">
        <w:rPr>
          <w:rFonts w:ascii="Times New Roman" w:hAnsi="Times New Roman" w:cs="Times New Roman"/>
          <w:b/>
          <w:sz w:val="24"/>
          <w:szCs w:val="24"/>
          <w:lang w:val="uk-UA"/>
        </w:rPr>
        <w:t>. МІСЦЕЗНАХОДЖЕННЯ ТА БАНКІВСЬКІ РЕКВІЗИТИ СТОРІН</w:t>
      </w:r>
    </w:p>
    <w:tbl>
      <w:tblPr>
        <w:tblW w:w="0" w:type="auto"/>
        <w:tblInd w:w="250" w:type="dxa"/>
        <w:tblLayout w:type="fixed"/>
        <w:tblLook w:val="0000" w:firstRow="0" w:lastRow="0" w:firstColumn="0" w:lastColumn="0" w:noHBand="0" w:noVBand="0"/>
      </w:tblPr>
      <w:tblGrid>
        <w:gridCol w:w="5245"/>
        <w:gridCol w:w="4678"/>
      </w:tblGrid>
      <w:tr w:rsidR="00D06A16" w:rsidRPr="00DC3B80" w:rsidTr="00694FBE">
        <w:trPr>
          <w:trHeight w:val="481"/>
        </w:trPr>
        <w:tc>
          <w:tcPr>
            <w:tcW w:w="5245" w:type="dxa"/>
            <w:tcBorders>
              <w:top w:val="single" w:sz="4" w:space="0" w:color="000000"/>
              <w:left w:val="single" w:sz="4" w:space="0" w:color="000000"/>
              <w:bottom w:val="single" w:sz="4" w:space="0" w:color="auto"/>
            </w:tcBorders>
            <w:shd w:val="clear" w:color="auto" w:fill="auto"/>
          </w:tcPr>
          <w:p w:rsidR="00D06A16" w:rsidRPr="00A770B8" w:rsidRDefault="00D06A16" w:rsidP="00A770B8">
            <w:pPr>
              <w:tabs>
                <w:tab w:val="left" w:pos="280"/>
                <w:tab w:val="left" w:pos="5942"/>
                <w:tab w:val="left" w:pos="7938"/>
              </w:tabs>
              <w:spacing w:after="0" w:line="240" w:lineRule="auto"/>
              <w:ind w:right="38" w:firstLine="284"/>
              <w:jc w:val="center"/>
              <w:rPr>
                <w:rFonts w:ascii="Times New Roman" w:hAnsi="Times New Roman" w:cs="Times New Roman"/>
                <w:b/>
                <w:spacing w:val="8"/>
                <w:sz w:val="24"/>
                <w:szCs w:val="24"/>
                <w:lang w:val="uk-UA"/>
              </w:rPr>
            </w:pPr>
            <w:r w:rsidRPr="00A770B8">
              <w:rPr>
                <w:rFonts w:ascii="Times New Roman" w:hAnsi="Times New Roman" w:cs="Times New Roman"/>
                <w:b/>
                <w:spacing w:val="8"/>
                <w:sz w:val="24"/>
                <w:szCs w:val="24"/>
                <w:lang w:val="uk-UA"/>
              </w:rPr>
              <w:t>ЗАМОВНИК:</w:t>
            </w:r>
          </w:p>
        </w:tc>
        <w:tc>
          <w:tcPr>
            <w:tcW w:w="4678" w:type="dxa"/>
            <w:tcBorders>
              <w:top w:val="single" w:sz="4" w:space="0" w:color="000000"/>
              <w:left w:val="single" w:sz="4" w:space="0" w:color="000000"/>
              <w:bottom w:val="single" w:sz="4" w:space="0" w:color="auto"/>
              <w:right w:val="single" w:sz="4" w:space="0" w:color="000000"/>
            </w:tcBorders>
            <w:shd w:val="clear" w:color="auto" w:fill="auto"/>
          </w:tcPr>
          <w:p w:rsidR="00D06A16" w:rsidRPr="00A770B8" w:rsidRDefault="00D06A16" w:rsidP="00A770B8">
            <w:pPr>
              <w:tabs>
                <w:tab w:val="left" w:pos="280"/>
                <w:tab w:val="left" w:pos="5942"/>
                <w:tab w:val="left" w:pos="7938"/>
              </w:tabs>
              <w:spacing w:after="0" w:line="360" w:lineRule="auto"/>
              <w:ind w:right="38" w:firstLine="284"/>
              <w:jc w:val="center"/>
              <w:rPr>
                <w:rFonts w:ascii="Times New Roman" w:hAnsi="Times New Roman" w:cs="Times New Roman"/>
                <w:b/>
                <w:spacing w:val="8"/>
                <w:sz w:val="24"/>
                <w:szCs w:val="24"/>
                <w:lang w:val="uk-UA"/>
              </w:rPr>
            </w:pPr>
            <w:r w:rsidRPr="00A770B8">
              <w:rPr>
                <w:rFonts w:ascii="Times New Roman" w:hAnsi="Times New Roman" w:cs="Times New Roman"/>
                <w:b/>
                <w:spacing w:val="8"/>
                <w:sz w:val="24"/>
                <w:szCs w:val="24"/>
                <w:lang w:val="uk-UA"/>
              </w:rPr>
              <w:t>ПОСТАЧАЛЬНИК:</w:t>
            </w:r>
          </w:p>
        </w:tc>
      </w:tr>
      <w:tr w:rsidR="00D06A16" w:rsidRPr="00DC3B80" w:rsidTr="00694FBE">
        <w:trPr>
          <w:trHeight w:val="1481"/>
        </w:trPr>
        <w:tc>
          <w:tcPr>
            <w:tcW w:w="5245" w:type="dxa"/>
            <w:tcBorders>
              <w:top w:val="single" w:sz="4" w:space="0" w:color="auto"/>
              <w:left w:val="single" w:sz="4" w:space="0" w:color="000000"/>
              <w:bottom w:val="single" w:sz="4" w:space="0" w:color="000000"/>
            </w:tcBorders>
            <w:shd w:val="clear" w:color="auto" w:fill="auto"/>
          </w:tcPr>
          <w:p w:rsidR="009212A3" w:rsidRDefault="009000DA" w:rsidP="009212A3">
            <w:pPr>
              <w:tabs>
                <w:tab w:val="left" w:pos="280"/>
                <w:tab w:val="left" w:pos="5942"/>
                <w:tab w:val="left" w:pos="7938"/>
              </w:tabs>
              <w:spacing w:after="0" w:line="240" w:lineRule="auto"/>
              <w:ind w:right="38"/>
              <w:jc w:val="center"/>
              <w:rPr>
                <w:rFonts w:ascii="Times New Roman" w:hAnsi="Times New Roman" w:cs="Times New Roman"/>
                <w:b/>
                <w:spacing w:val="8"/>
                <w:sz w:val="24"/>
                <w:szCs w:val="24"/>
                <w:lang w:val="uk-UA"/>
              </w:rPr>
            </w:pPr>
            <w:r>
              <w:rPr>
                <w:rFonts w:ascii="Times New Roman" w:hAnsi="Times New Roman" w:cs="Times New Roman"/>
                <w:b/>
                <w:spacing w:val="8"/>
                <w:sz w:val="24"/>
                <w:szCs w:val="24"/>
                <w:lang w:val="uk-UA"/>
              </w:rPr>
              <w:t xml:space="preserve">КНП «Центр первинної медико-санітарної допомоги №2 </w:t>
            </w:r>
            <w:proofErr w:type="spellStart"/>
            <w:r>
              <w:rPr>
                <w:rFonts w:ascii="Times New Roman" w:hAnsi="Times New Roman" w:cs="Times New Roman"/>
                <w:b/>
                <w:spacing w:val="8"/>
                <w:sz w:val="24"/>
                <w:szCs w:val="24"/>
                <w:lang w:val="uk-UA"/>
              </w:rPr>
              <w:t>м.Вінниці</w:t>
            </w:r>
            <w:proofErr w:type="spellEnd"/>
            <w:r>
              <w:rPr>
                <w:rFonts w:ascii="Times New Roman" w:hAnsi="Times New Roman" w:cs="Times New Roman"/>
                <w:b/>
                <w:spacing w:val="8"/>
                <w:sz w:val="24"/>
                <w:szCs w:val="24"/>
                <w:lang w:val="uk-UA"/>
              </w:rPr>
              <w:t>»</w:t>
            </w:r>
          </w:p>
          <w:p w:rsidR="009212A3" w:rsidRDefault="009000DA" w:rsidP="00097372">
            <w:pPr>
              <w:tabs>
                <w:tab w:val="left" w:pos="280"/>
                <w:tab w:val="left" w:pos="5942"/>
                <w:tab w:val="left" w:pos="7938"/>
              </w:tabs>
              <w:spacing w:after="0" w:line="240" w:lineRule="auto"/>
              <w:ind w:right="38"/>
              <w:jc w:val="center"/>
              <w:rPr>
                <w:rFonts w:ascii="Times New Roman" w:hAnsi="Times New Roman"/>
                <w:color w:val="000000"/>
                <w:sz w:val="24"/>
                <w:szCs w:val="24"/>
                <w:lang w:val="uk-UA"/>
              </w:rPr>
            </w:pPr>
            <w:r>
              <w:rPr>
                <w:rFonts w:ascii="Times New Roman" w:hAnsi="Times New Roman"/>
                <w:color w:val="000000"/>
                <w:sz w:val="24"/>
                <w:szCs w:val="24"/>
                <w:lang w:val="uk-UA"/>
              </w:rPr>
              <w:t>Україна, 21050</w:t>
            </w:r>
            <w:r w:rsidR="009212A3" w:rsidRPr="00EC2B56">
              <w:rPr>
                <w:rFonts w:ascii="Times New Roman" w:hAnsi="Times New Roman"/>
                <w:color w:val="000000"/>
                <w:sz w:val="24"/>
                <w:szCs w:val="24"/>
                <w:lang w:val="uk-UA"/>
              </w:rPr>
              <w:t xml:space="preserve">, Вінницька обл., місто </w:t>
            </w:r>
            <w:r>
              <w:rPr>
                <w:rFonts w:ascii="Times New Roman" w:hAnsi="Times New Roman"/>
                <w:color w:val="000000"/>
                <w:sz w:val="24"/>
                <w:szCs w:val="24"/>
                <w:lang w:val="uk-UA"/>
              </w:rPr>
              <w:t xml:space="preserve">Вінниця, </w:t>
            </w:r>
            <w:r w:rsidR="00F64554">
              <w:rPr>
                <w:rFonts w:ascii="Times New Roman" w:hAnsi="Times New Roman"/>
                <w:color w:val="000000"/>
                <w:sz w:val="24"/>
                <w:szCs w:val="24"/>
                <w:lang w:val="uk-UA"/>
              </w:rPr>
              <w:t xml:space="preserve">  </w:t>
            </w:r>
            <w:r>
              <w:rPr>
                <w:rFonts w:ascii="Times New Roman" w:hAnsi="Times New Roman"/>
                <w:color w:val="000000"/>
                <w:sz w:val="24"/>
                <w:szCs w:val="24"/>
                <w:lang w:val="uk-UA"/>
              </w:rPr>
              <w:t>ВУЛИЦЯ МАГІСТРАТСЬКА, будинок 44</w:t>
            </w:r>
          </w:p>
          <w:p w:rsidR="00351E7D" w:rsidRPr="00723AFC" w:rsidRDefault="00351E7D" w:rsidP="00351E7D">
            <w:pPr>
              <w:tabs>
                <w:tab w:val="left" w:pos="280"/>
                <w:tab w:val="left" w:pos="5942"/>
                <w:tab w:val="left" w:pos="7938"/>
              </w:tabs>
              <w:spacing w:after="0" w:line="240" w:lineRule="auto"/>
              <w:ind w:right="38" w:firstLine="284"/>
              <w:jc w:val="both"/>
              <w:rPr>
                <w:rFonts w:ascii="Times New Roman" w:hAnsi="Times New Roman" w:cs="Times New Roman"/>
                <w:spacing w:val="8"/>
                <w:sz w:val="24"/>
                <w:szCs w:val="24"/>
                <w:lang w:val="uk-UA"/>
              </w:rPr>
            </w:pPr>
            <w:r w:rsidRPr="00723AFC">
              <w:rPr>
                <w:rFonts w:ascii="Times New Roman" w:hAnsi="Times New Roman" w:cs="Times New Roman"/>
                <w:spacing w:val="8"/>
                <w:sz w:val="24"/>
                <w:szCs w:val="24"/>
                <w:lang w:val="uk-UA"/>
              </w:rPr>
              <w:t>р</w:t>
            </w:r>
            <w:r w:rsidR="008041E3">
              <w:rPr>
                <w:rFonts w:ascii="Times New Roman" w:hAnsi="Times New Roman" w:cs="Times New Roman"/>
                <w:spacing w:val="8"/>
                <w:sz w:val="24"/>
                <w:szCs w:val="24"/>
                <w:lang w:val="uk-UA"/>
              </w:rPr>
              <w:t>/р</w:t>
            </w:r>
            <w:r w:rsidRPr="00723AFC">
              <w:rPr>
                <w:rFonts w:ascii="Times New Roman" w:hAnsi="Times New Roman" w:cs="Times New Roman"/>
                <w:spacing w:val="8"/>
                <w:sz w:val="24"/>
                <w:szCs w:val="24"/>
                <w:lang w:val="uk-UA"/>
              </w:rPr>
              <w:t>UA698201720344320002000080994</w:t>
            </w:r>
          </w:p>
          <w:p w:rsidR="00351E7D" w:rsidRPr="00351E7D" w:rsidRDefault="00351E7D" w:rsidP="00351E7D">
            <w:pPr>
              <w:tabs>
                <w:tab w:val="left" w:pos="280"/>
                <w:tab w:val="left" w:pos="5942"/>
                <w:tab w:val="left" w:pos="7938"/>
              </w:tabs>
              <w:spacing w:after="0" w:line="240" w:lineRule="auto"/>
              <w:ind w:right="38"/>
              <w:jc w:val="both"/>
              <w:rPr>
                <w:rFonts w:ascii="Times New Roman" w:hAnsi="Times New Roman" w:cs="Times New Roman"/>
                <w:spacing w:val="8"/>
                <w:sz w:val="24"/>
                <w:szCs w:val="24"/>
                <w:lang w:val="uk-UA"/>
              </w:rPr>
            </w:pPr>
            <w:r>
              <w:rPr>
                <w:rFonts w:ascii="Times New Roman" w:hAnsi="Times New Roman" w:cs="Times New Roman"/>
                <w:spacing w:val="8"/>
                <w:sz w:val="24"/>
                <w:szCs w:val="24"/>
                <w:lang w:val="uk-UA"/>
              </w:rPr>
              <w:t xml:space="preserve">    </w:t>
            </w:r>
            <w:r w:rsidRPr="00723AFC">
              <w:rPr>
                <w:rFonts w:ascii="Times New Roman" w:hAnsi="Times New Roman" w:cs="Times New Roman"/>
                <w:spacing w:val="8"/>
                <w:sz w:val="24"/>
                <w:szCs w:val="24"/>
                <w:lang w:val="uk-UA"/>
              </w:rPr>
              <w:t>в ГУ ДКСУ у Вінницькій області</w:t>
            </w:r>
          </w:p>
          <w:p w:rsidR="00D06A16" w:rsidRPr="00DC3B80" w:rsidRDefault="00F64554" w:rsidP="00F64554">
            <w:pPr>
              <w:pStyle w:val="a4"/>
              <w:spacing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51E7D">
              <w:rPr>
                <w:rFonts w:ascii="Times New Roman" w:hAnsi="Times New Roman" w:cs="Times New Roman"/>
                <w:sz w:val="24"/>
                <w:szCs w:val="24"/>
                <w:lang w:val="uk-UA"/>
              </w:rPr>
              <w:t xml:space="preserve">    </w:t>
            </w:r>
            <w:r w:rsidR="00D06A16" w:rsidRPr="00DC3B80">
              <w:rPr>
                <w:rFonts w:ascii="Times New Roman" w:hAnsi="Times New Roman" w:cs="Times New Roman"/>
                <w:sz w:val="24"/>
                <w:szCs w:val="24"/>
                <w:lang w:val="uk-UA"/>
              </w:rPr>
              <w:t>МФО</w:t>
            </w:r>
            <w:r>
              <w:rPr>
                <w:rFonts w:ascii="Times New Roman" w:hAnsi="Times New Roman" w:cs="Times New Roman"/>
                <w:sz w:val="24"/>
                <w:szCs w:val="24"/>
                <w:lang w:val="uk-UA"/>
              </w:rPr>
              <w:t xml:space="preserve"> 320478</w:t>
            </w:r>
            <w:r w:rsidR="00D06A16" w:rsidRPr="00DC3B80">
              <w:rPr>
                <w:rFonts w:ascii="Times New Roman" w:hAnsi="Times New Roman" w:cs="Times New Roman"/>
                <w:sz w:val="24"/>
                <w:szCs w:val="24"/>
                <w:lang w:val="uk-UA"/>
              </w:rPr>
              <w:t xml:space="preserve"> </w:t>
            </w:r>
          </w:p>
          <w:p w:rsidR="00D06A16" w:rsidRDefault="00351E7D" w:rsidP="00F64554">
            <w:pPr>
              <w:pStyle w:val="a4"/>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64554">
              <w:rPr>
                <w:rFonts w:ascii="Times New Roman" w:hAnsi="Times New Roman" w:cs="Times New Roman"/>
                <w:sz w:val="24"/>
                <w:szCs w:val="24"/>
                <w:lang w:val="uk-UA"/>
              </w:rPr>
              <w:t>Код  за ЄДРПОУ:</w:t>
            </w:r>
            <w:r w:rsidR="009000DA">
              <w:rPr>
                <w:rFonts w:ascii="Times New Roman" w:hAnsi="Times New Roman" w:cs="Times New Roman"/>
                <w:sz w:val="24"/>
                <w:szCs w:val="24"/>
                <w:lang w:val="uk-UA"/>
              </w:rPr>
              <w:t xml:space="preserve"> 38055061</w:t>
            </w:r>
          </w:p>
          <w:p w:rsidR="00F64554" w:rsidRPr="00DC3B80" w:rsidRDefault="00351E7D" w:rsidP="00F64554">
            <w:pPr>
              <w:pStyle w:val="a4"/>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64554">
              <w:rPr>
                <w:rFonts w:ascii="Times New Roman" w:hAnsi="Times New Roman" w:cs="Times New Roman"/>
                <w:sz w:val="24"/>
                <w:szCs w:val="24"/>
                <w:lang w:val="uk-UA"/>
              </w:rPr>
              <w:t xml:space="preserve"> ІПН 380550602283</w:t>
            </w:r>
          </w:p>
          <w:p w:rsidR="00D06A16" w:rsidRPr="00DC3B80" w:rsidRDefault="00351E7D" w:rsidP="00F64554">
            <w:pPr>
              <w:tabs>
                <w:tab w:val="left" w:pos="280"/>
                <w:tab w:val="left" w:pos="5942"/>
                <w:tab w:val="left" w:pos="7938"/>
              </w:tabs>
              <w:spacing w:after="0" w:line="240" w:lineRule="auto"/>
              <w:ind w:right="38"/>
              <w:rPr>
                <w:rFonts w:ascii="Times New Roman" w:hAnsi="Times New Roman" w:cs="Times New Roman"/>
                <w:spacing w:val="8"/>
                <w:sz w:val="24"/>
                <w:szCs w:val="24"/>
                <w:lang w:val="uk-UA"/>
              </w:rPr>
            </w:pPr>
            <w:r>
              <w:rPr>
                <w:rFonts w:ascii="Times New Roman" w:hAnsi="Times New Roman" w:cs="Times New Roman"/>
                <w:spacing w:val="8"/>
                <w:sz w:val="24"/>
                <w:szCs w:val="24"/>
                <w:lang w:val="uk-UA"/>
              </w:rPr>
              <w:t xml:space="preserve">    </w:t>
            </w:r>
            <w:proofErr w:type="spellStart"/>
            <w:r w:rsidR="00D06A16" w:rsidRPr="00DC3B80">
              <w:rPr>
                <w:rFonts w:ascii="Times New Roman" w:hAnsi="Times New Roman" w:cs="Times New Roman"/>
                <w:spacing w:val="8"/>
                <w:sz w:val="24"/>
                <w:szCs w:val="24"/>
                <w:lang w:val="uk-UA"/>
              </w:rPr>
              <w:t>Тел</w:t>
            </w:r>
            <w:proofErr w:type="spellEnd"/>
            <w:r w:rsidR="00D06A16" w:rsidRPr="00DC3B80">
              <w:rPr>
                <w:rFonts w:ascii="Times New Roman" w:hAnsi="Times New Roman" w:cs="Times New Roman"/>
                <w:spacing w:val="8"/>
                <w:sz w:val="24"/>
                <w:szCs w:val="24"/>
                <w:lang w:val="uk-UA"/>
              </w:rPr>
              <w:t>.</w:t>
            </w:r>
            <w:r w:rsidR="009212A3">
              <w:rPr>
                <w:rFonts w:ascii="Times New Roman" w:hAnsi="Times New Roman" w:cs="Times New Roman"/>
                <w:spacing w:val="8"/>
                <w:sz w:val="24"/>
                <w:szCs w:val="24"/>
                <w:lang w:val="uk-UA"/>
              </w:rPr>
              <w:t xml:space="preserve"> </w:t>
            </w:r>
            <w:r w:rsidR="009000DA">
              <w:rPr>
                <w:rFonts w:ascii="Times New Roman" w:hAnsi="Times New Roman" w:cs="Times New Roman"/>
                <w:spacing w:val="8"/>
                <w:sz w:val="24"/>
                <w:szCs w:val="24"/>
                <w:lang w:val="uk-UA"/>
              </w:rPr>
              <w:t>(0432) 67-06-81</w:t>
            </w:r>
            <w:r w:rsidR="00D06A16" w:rsidRPr="00DC3B80">
              <w:rPr>
                <w:rFonts w:ascii="Times New Roman" w:hAnsi="Times New Roman" w:cs="Times New Roman"/>
                <w:spacing w:val="8"/>
                <w:sz w:val="24"/>
                <w:szCs w:val="24"/>
                <w:lang w:val="uk-UA"/>
              </w:rPr>
              <w:t>,</w:t>
            </w:r>
            <w:r w:rsidR="00DA2050">
              <w:rPr>
                <w:rFonts w:ascii="Times New Roman" w:hAnsi="Times New Roman" w:cs="Times New Roman"/>
                <w:spacing w:val="8"/>
                <w:sz w:val="24"/>
                <w:szCs w:val="24"/>
                <w:lang w:val="uk-UA"/>
              </w:rPr>
              <w:t>67-53-92</w:t>
            </w:r>
            <w:r w:rsidR="00097372">
              <w:rPr>
                <w:rFonts w:ascii="Times New Roman" w:hAnsi="Times New Roman" w:cs="Times New Roman"/>
                <w:spacing w:val="8"/>
                <w:sz w:val="24"/>
                <w:szCs w:val="24"/>
                <w:lang w:val="uk-UA"/>
              </w:rPr>
              <w:t xml:space="preserve"> </w:t>
            </w:r>
          </w:p>
          <w:p w:rsidR="00D06A16" w:rsidRPr="00DC3B80" w:rsidRDefault="00D06A16" w:rsidP="00B87194">
            <w:pPr>
              <w:tabs>
                <w:tab w:val="left" w:pos="280"/>
                <w:tab w:val="left" w:pos="5942"/>
                <w:tab w:val="left" w:pos="7938"/>
              </w:tabs>
              <w:spacing w:after="0" w:line="240" w:lineRule="auto"/>
              <w:ind w:right="38" w:firstLine="284"/>
              <w:jc w:val="both"/>
              <w:rPr>
                <w:rFonts w:ascii="Times New Roman" w:hAnsi="Times New Roman" w:cs="Times New Roman"/>
                <w:spacing w:val="8"/>
                <w:sz w:val="24"/>
                <w:szCs w:val="24"/>
                <w:lang w:val="uk-UA"/>
              </w:rPr>
            </w:pPr>
          </w:p>
          <w:p w:rsidR="009212A3" w:rsidRDefault="00694FBE" w:rsidP="00DC3B80">
            <w:pPr>
              <w:tabs>
                <w:tab w:val="left" w:pos="280"/>
                <w:tab w:val="left" w:pos="5942"/>
                <w:tab w:val="left" w:pos="7938"/>
              </w:tabs>
              <w:spacing w:line="240" w:lineRule="auto"/>
              <w:ind w:right="38" w:firstLine="284"/>
              <w:jc w:val="both"/>
              <w:rPr>
                <w:rFonts w:ascii="Times New Roman" w:hAnsi="Times New Roman" w:cs="Times New Roman"/>
                <w:b/>
                <w:spacing w:val="8"/>
                <w:sz w:val="24"/>
                <w:szCs w:val="24"/>
                <w:lang w:val="uk-UA"/>
              </w:rPr>
            </w:pPr>
            <w:r>
              <w:rPr>
                <w:rFonts w:ascii="Times New Roman" w:hAnsi="Times New Roman" w:cs="Times New Roman"/>
                <w:b/>
                <w:spacing w:val="8"/>
                <w:sz w:val="24"/>
                <w:szCs w:val="24"/>
                <w:lang w:val="uk-UA"/>
              </w:rPr>
              <w:t xml:space="preserve">   </w:t>
            </w:r>
          </w:p>
          <w:p w:rsidR="00D06A16" w:rsidRPr="00DC3B80" w:rsidRDefault="009212A3" w:rsidP="00FC3448">
            <w:pPr>
              <w:tabs>
                <w:tab w:val="left" w:pos="280"/>
                <w:tab w:val="left" w:pos="5942"/>
                <w:tab w:val="left" w:pos="7938"/>
              </w:tabs>
              <w:spacing w:line="240" w:lineRule="auto"/>
              <w:ind w:right="38"/>
              <w:jc w:val="both"/>
              <w:rPr>
                <w:rFonts w:ascii="Times New Roman" w:hAnsi="Times New Roman" w:cs="Times New Roman"/>
                <w:b/>
                <w:spacing w:val="8"/>
                <w:sz w:val="24"/>
                <w:szCs w:val="24"/>
                <w:lang w:val="uk-UA"/>
              </w:rPr>
            </w:pPr>
            <w:r>
              <w:rPr>
                <w:rFonts w:ascii="Times New Roman" w:hAnsi="Times New Roman" w:cs="Times New Roman"/>
                <w:b/>
                <w:spacing w:val="8"/>
                <w:sz w:val="24"/>
                <w:szCs w:val="24"/>
                <w:lang w:val="uk-UA"/>
              </w:rPr>
              <w:t xml:space="preserve"> </w:t>
            </w:r>
            <w:proofErr w:type="spellStart"/>
            <w:r w:rsidR="009000DA">
              <w:rPr>
                <w:rFonts w:ascii="Times New Roman" w:hAnsi="Times New Roman" w:cs="Times New Roman"/>
                <w:b/>
                <w:spacing w:val="8"/>
                <w:sz w:val="24"/>
                <w:szCs w:val="24"/>
                <w:lang w:val="uk-UA"/>
              </w:rPr>
              <w:t>Ди</w:t>
            </w:r>
            <w:r w:rsidR="00FC3448">
              <w:rPr>
                <w:rFonts w:ascii="Times New Roman" w:hAnsi="Times New Roman" w:cs="Times New Roman"/>
                <w:b/>
                <w:spacing w:val="8"/>
                <w:sz w:val="24"/>
                <w:szCs w:val="24"/>
                <w:lang w:val="uk-UA"/>
              </w:rPr>
              <w:t>ректор__________Тамара</w:t>
            </w:r>
            <w:proofErr w:type="spellEnd"/>
            <w:r w:rsidR="00FC3448">
              <w:rPr>
                <w:rFonts w:ascii="Times New Roman" w:hAnsi="Times New Roman" w:cs="Times New Roman"/>
                <w:b/>
                <w:spacing w:val="8"/>
                <w:sz w:val="24"/>
                <w:szCs w:val="24"/>
                <w:lang w:val="uk-UA"/>
              </w:rPr>
              <w:t xml:space="preserve"> КРИВОВ’ЯЗ</w:t>
            </w:r>
          </w:p>
          <w:p w:rsidR="00D06A16" w:rsidRPr="00DC3B80" w:rsidRDefault="00D06A16" w:rsidP="00DC3B80">
            <w:pPr>
              <w:tabs>
                <w:tab w:val="left" w:pos="280"/>
                <w:tab w:val="left" w:pos="5942"/>
                <w:tab w:val="left" w:pos="7938"/>
              </w:tabs>
              <w:ind w:right="38" w:firstLine="284"/>
              <w:jc w:val="both"/>
              <w:rPr>
                <w:rFonts w:ascii="Times New Roman" w:hAnsi="Times New Roman" w:cs="Times New Roman"/>
                <w:b/>
                <w:spacing w:val="8"/>
                <w:sz w:val="24"/>
                <w:szCs w:val="24"/>
                <w:lang w:val="uk-UA"/>
              </w:rPr>
            </w:pPr>
            <w:r w:rsidRPr="00DC3B80">
              <w:rPr>
                <w:rFonts w:ascii="Times New Roman" w:hAnsi="Times New Roman" w:cs="Times New Roman"/>
                <w:spacing w:val="8"/>
                <w:sz w:val="24"/>
                <w:szCs w:val="24"/>
                <w:lang w:val="uk-UA"/>
              </w:rPr>
              <w:t xml:space="preserve">                      </w:t>
            </w:r>
            <w:r w:rsidR="00694FBE">
              <w:rPr>
                <w:rFonts w:ascii="Times New Roman" w:hAnsi="Times New Roman" w:cs="Times New Roman"/>
                <w:spacing w:val="8"/>
                <w:sz w:val="24"/>
                <w:szCs w:val="24"/>
                <w:lang w:val="uk-UA"/>
              </w:rPr>
              <w:t xml:space="preserve"> </w:t>
            </w:r>
            <w:r w:rsidRPr="00DC3B80">
              <w:rPr>
                <w:rFonts w:ascii="Times New Roman" w:hAnsi="Times New Roman" w:cs="Times New Roman"/>
                <w:spacing w:val="8"/>
                <w:sz w:val="24"/>
                <w:szCs w:val="24"/>
                <w:lang w:val="uk-UA"/>
              </w:rPr>
              <w:t xml:space="preserve"> </w:t>
            </w:r>
            <w:r w:rsidR="009212A3">
              <w:rPr>
                <w:rFonts w:ascii="Times New Roman" w:hAnsi="Times New Roman" w:cs="Times New Roman"/>
                <w:spacing w:val="8"/>
                <w:sz w:val="24"/>
                <w:szCs w:val="24"/>
                <w:lang w:val="uk-UA"/>
              </w:rPr>
              <w:t xml:space="preserve">  </w:t>
            </w:r>
            <w:r w:rsidRPr="00DC3B80">
              <w:rPr>
                <w:rFonts w:ascii="Times New Roman" w:hAnsi="Times New Roman" w:cs="Times New Roman"/>
                <w:spacing w:val="8"/>
                <w:sz w:val="24"/>
                <w:szCs w:val="24"/>
                <w:lang w:val="uk-UA"/>
              </w:rPr>
              <w:t>М.П.</w:t>
            </w:r>
          </w:p>
        </w:tc>
        <w:tc>
          <w:tcPr>
            <w:tcW w:w="4678" w:type="dxa"/>
            <w:tcBorders>
              <w:top w:val="single" w:sz="4" w:space="0" w:color="auto"/>
              <w:left w:val="single" w:sz="4" w:space="0" w:color="000000"/>
              <w:bottom w:val="single" w:sz="4" w:space="0" w:color="000000"/>
              <w:right w:val="single" w:sz="4" w:space="0" w:color="000000"/>
            </w:tcBorders>
            <w:shd w:val="clear" w:color="auto" w:fill="auto"/>
          </w:tcPr>
          <w:p w:rsidR="00D06A16" w:rsidRPr="00DC3B80" w:rsidRDefault="00D06A16" w:rsidP="00DC3B80">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r w:rsidRPr="00DC3B80">
              <w:rPr>
                <w:rFonts w:ascii="Times New Roman" w:hAnsi="Times New Roman" w:cs="Times New Roman"/>
                <w:i/>
                <w:sz w:val="24"/>
                <w:szCs w:val="24"/>
                <w:lang w:val="uk-UA"/>
              </w:rPr>
              <w:t>Повне найменування:___________________</w:t>
            </w:r>
          </w:p>
          <w:p w:rsidR="00D06A16" w:rsidRPr="00DC3B80" w:rsidRDefault="00D06A16" w:rsidP="00DC3B80">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r w:rsidRPr="00DC3B80">
              <w:rPr>
                <w:rFonts w:ascii="Times New Roman" w:hAnsi="Times New Roman" w:cs="Times New Roman"/>
                <w:i/>
                <w:sz w:val="24"/>
                <w:szCs w:val="24"/>
                <w:lang w:val="uk-UA"/>
              </w:rPr>
              <w:t xml:space="preserve">Місцезнаходження: ___________________ </w:t>
            </w:r>
          </w:p>
          <w:p w:rsidR="00D06A16" w:rsidRPr="00DC3B80" w:rsidRDefault="00D06A16" w:rsidP="00DC3B80">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r w:rsidRPr="00DC3B80">
              <w:rPr>
                <w:rFonts w:ascii="Times New Roman" w:hAnsi="Times New Roman" w:cs="Times New Roman"/>
                <w:i/>
                <w:sz w:val="24"/>
                <w:szCs w:val="24"/>
                <w:lang w:val="uk-UA"/>
              </w:rPr>
              <w:t xml:space="preserve">р/р: _________________________________ </w:t>
            </w:r>
          </w:p>
          <w:p w:rsidR="00D06A16" w:rsidRPr="00DC3B80" w:rsidRDefault="00D06A16" w:rsidP="00DC3B80">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r w:rsidRPr="00DC3B80">
              <w:rPr>
                <w:rFonts w:ascii="Times New Roman" w:hAnsi="Times New Roman" w:cs="Times New Roman"/>
                <w:i/>
                <w:sz w:val="24"/>
                <w:szCs w:val="24"/>
                <w:lang w:val="uk-UA"/>
              </w:rPr>
              <w:t xml:space="preserve">Банк одержувача:_____________________ </w:t>
            </w:r>
          </w:p>
          <w:p w:rsidR="00D06A16" w:rsidRPr="00DC3B80" w:rsidRDefault="00D06A16" w:rsidP="00DC3B80">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r w:rsidRPr="00DC3B80">
              <w:rPr>
                <w:rFonts w:ascii="Times New Roman" w:hAnsi="Times New Roman" w:cs="Times New Roman"/>
                <w:i/>
                <w:sz w:val="24"/>
                <w:szCs w:val="24"/>
                <w:lang w:val="uk-UA"/>
              </w:rPr>
              <w:t>МФО (код банку): ____________________</w:t>
            </w:r>
          </w:p>
          <w:p w:rsidR="00D06A16" w:rsidRPr="00DC3B80" w:rsidRDefault="00D06A16" w:rsidP="00DC3B80">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r w:rsidRPr="00DC3B80">
              <w:rPr>
                <w:rFonts w:ascii="Times New Roman" w:hAnsi="Times New Roman" w:cs="Times New Roman"/>
                <w:i/>
                <w:sz w:val="24"/>
                <w:szCs w:val="24"/>
                <w:lang w:val="uk-UA"/>
              </w:rPr>
              <w:t>Код за ЄДРПОУ : _____________________</w:t>
            </w:r>
          </w:p>
          <w:p w:rsidR="00D06A16" w:rsidRPr="00DC3B80" w:rsidRDefault="00D06A16" w:rsidP="00DC3B80">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r w:rsidRPr="00DC3B80">
              <w:rPr>
                <w:rFonts w:ascii="Times New Roman" w:hAnsi="Times New Roman" w:cs="Times New Roman"/>
                <w:i/>
                <w:sz w:val="24"/>
                <w:szCs w:val="24"/>
                <w:lang w:val="uk-UA"/>
              </w:rPr>
              <w:t>Тел./фа</w:t>
            </w:r>
            <w:r w:rsidR="00694FBE">
              <w:rPr>
                <w:rFonts w:ascii="Times New Roman" w:hAnsi="Times New Roman" w:cs="Times New Roman"/>
                <w:i/>
                <w:sz w:val="24"/>
                <w:szCs w:val="24"/>
                <w:lang w:val="uk-UA"/>
              </w:rPr>
              <w:t>кс: ___________________________</w:t>
            </w:r>
          </w:p>
          <w:p w:rsidR="00D06A16" w:rsidRPr="00DC3B80" w:rsidRDefault="00D06A16" w:rsidP="00DC3B80">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p>
          <w:p w:rsidR="00D06A16" w:rsidRPr="00DC3B80" w:rsidRDefault="00D06A16" w:rsidP="00DC3B80">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p>
          <w:p w:rsidR="00D06A16" w:rsidRPr="00DC3B80" w:rsidRDefault="00D06A16" w:rsidP="00B87194">
            <w:pPr>
              <w:tabs>
                <w:tab w:val="left" w:pos="280"/>
                <w:tab w:val="left" w:pos="5942"/>
                <w:tab w:val="left" w:pos="7938"/>
              </w:tabs>
              <w:spacing w:after="0" w:line="240" w:lineRule="auto"/>
              <w:ind w:right="38"/>
              <w:jc w:val="center"/>
              <w:rPr>
                <w:rFonts w:ascii="Times New Roman" w:hAnsi="Times New Roman" w:cs="Times New Roman"/>
                <w:i/>
                <w:sz w:val="24"/>
                <w:szCs w:val="24"/>
                <w:lang w:val="uk-UA"/>
              </w:rPr>
            </w:pPr>
            <w:r w:rsidRPr="00DC3B80">
              <w:rPr>
                <w:rFonts w:ascii="Times New Roman" w:hAnsi="Times New Roman" w:cs="Times New Roman"/>
                <w:i/>
                <w:sz w:val="24"/>
                <w:szCs w:val="24"/>
                <w:lang w:val="uk-UA"/>
              </w:rPr>
              <w:t>Посада особи, що підписує договір, ініціали та прізвище особи, що підписує договір, підпис</w:t>
            </w:r>
          </w:p>
          <w:p w:rsidR="00D06A16" w:rsidRPr="00DC3B80" w:rsidRDefault="00D06A16" w:rsidP="00B87194">
            <w:pPr>
              <w:tabs>
                <w:tab w:val="left" w:pos="280"/>
                <w:tab w:val="left" w:pos="5942"/>
                <w:tab w:val="left" w:pos="7938"/>
              </w:tabs>
              <w:spacing w:after="0" w:line="240" w:lineRule="auto"/>
              <w:ind w:right="38"/>
              <w:jc w:val="center"/>
              <w:rPr>
                <w:rFonts w:ascii="Times New Roman" w:hAnsi="Times New Roman" w:cs="Times New Roman"/>
                <w:i/>
                <w:spacing w:val="8"/>
                <w:sz w:val="24"/>
                <w:szCs w:val="24"/>
                <w:lang w:val="uk-UA"/>
              </w:rPr>
            </w:pPr>
            <w:r w:rsidRPr="00DC3B80">
              <w:rPr>
                <w:rFonts w:ascii="Times New Roman" w:hAnsi="Times New Roman" w:cs="Times New Roman"/>
                <w:i/>
                <w:sz w:val="24"/>
                <w:szCs w:val="24"/>
                <w:lang w:val="uk-UA"/>
              </w:rPr>
              <w:t>М.П.</w:t>
            </w:r>
          </w:p>
        </w:tc>
      </w:tr>
    </w:tbl>
    <w:p w:rsidR="00F50A43" w:rsidRDefault="00F50A43" w:rsidP="00A66FE4">
      <w:pPr>
        <w:spacing w:after="0" w:line="360" w:lineRule="auto"/>
        <w:rPr>
          <w:rFonts w:ascii="Times New Roman" w:hAnsi="Times New Roman" w:cs="Times New Roman"/>
          <w:b/>
          <w:sz w:val="24"/>
          <w:szCs w:val="24"/>
          <w:lang w:val="uk-UA"/>
        </w:rPr>
      </w:pPr>
    </w:p>
    <w:p w:rsidR="00AD6B39" w:rsidRDefault="00AD6B39" w:rsidP="00B87194">
      <w:pPr>
        <w:spacing w:after="0" w:line="360" w:lineRule="auto"/>
        <w:ind w:firstLine="284"/>
        <w:jc w:val="right"/>
        <w:rPr>
          <w:rFonts w:ascii="Times New Roman" w:hAnsi="Times New Roman" w:cs="Times New Roman"/>
          <w:b/>
          <w:sz w:val="24"/>
          <w:szCs w:val="24"/>
          <w:lang w:val="uk-UA"/>
        </w:rPr>
      </w:pPr>
    </w:p>
    <w:p w:rsidR="00AD6B39" w:rsidRDefault="00AD6B39" w:rsidP="00B87194">
      <w:pPr>
        <w:spacing w:after="0" w:line="360" w:lineRule="auto"/>
        <w:ind w:firstLine="284"/>
        <w:jc w:val="right"/>
        <w:rPr>
          <w:rFonts w:ascii="Times New Roman" w:hAnsi="Times New Roman" w:cs="Times New Roman"/>
          <w:b/>
          <w:sz w:val="24"/>
          <w:szCs w:val="24"/>
          <w:lang w:val="uk-UA"/>
        </w:rPr>
      </w:pPr>
    </w:p>
    <w:p w:rsidR="00AD6B39" w:rsidRDefault="00AD6B39" w:rsidP="00B87194">
      <w:pPr>
        <w:spacing w:after="0" w:line="360" w:lineRule="auto"/>
        <w:ind w:firstLine="284"/>
        <w:jc w:val="right"/>
        <w:rPr>
          <w:rFonts w:ascii="Times New Roman" w:hAnsi="Times New Roman" w:cs="Times New Roman"/>
          <w:b/>
          <w:sz w:val="24"/>
          <w:szCs w:val="24"/>
          <w:lang w:val="uk-UA"/>
        </w:rPr>
      </w:pPr>
    </w:p>
    <w:p w:rsidR="00AD6B39" w:rsidRDefault="00AD6B39" w:rsidP="00B87194">
      <w:pPr>
        <w:spacing w:after="0" w:line="360" w:lineRule="auto"/>
        <w:ind w:firstLine="284"/>
        <w:jc w:val="right"/>
        <w:rPr>
          <w:rFonts w:ascii="Times New Roman" w:hAnsi="Times New Roman" w:cs="Times New Roman"/>
          <w:b/>
          <w:sz w:val="24"/>
          <w:szCs w:val="24"/>
          <w:lang w:val="uk-UA"/>
        </w:rPr>
      </w:pPr>
    </w:p>
    <w:p w:rsidR="00B87194" w:rsidRPr="00637190" w:rsidRDefault="00B87194" w:rsidP="00B87194">
      <w:pPr>
        <w:spacing w:after="0" w:line="360" w:lineRule="auto"/>
        <w:ind w:firstLine="284"/>
        <w:jc w:val="right"/>
        <w:rPr>
          <w:rFonts w:ascii="Times New Roman" w:hAnsi="Times New Roman" w:cs="Times New Roman"/>
          <w:b/>
          <w:sz w:val="24"/>
          <w:szCs w:val="24"/>
          <w:lang w:val="uk-UA"/>
        </w:rPr>
      </w:pPr>
      <w:r w:rsidRPr="00637190">
        <w:rPr>
          <w:rFonts w:ascii="Times New Roman" w:hAnsi="Times New Roman" w:cs="Times New Roman"/>
          <w:b/>
          <w:sz w:val="24"/>
          <w:szCs w:val="24"/>
          <w:lang w:val="uk-UA"/>
        </w:rPr>
        <w:t>Додаток №1 до Договору про закупівлю №___</w:t>
      </w:r>
      <w:r>
        <w:rPr>
          <w:rFonts w:ascii="Times New Roman" w:hAnsi="Times New Roman" w:cs="Times New Roman"/>
          <w:b/>
          <w:sz w:val="24"/>
          <w:szCs w:val="24"/>
          <w:lang w:val="uk-UA"/>
        </w:rPr>
        <w:t>_</w:t>
      </w:r>
    </w:p>
    <w:p w:rsidR="00B87194" w:rsidRPr="00DC3B80" w:rsidRDefault="00663D19" w:rsidP="00B87194">
      <w:pPr>
        <w:spacing w:after="0" w:line="360" w:lineRule="auto"/>
        <w:ind w:firstLine="284"/>
        <w:jc w:val="right"/>
        <w:rPr>
          <w:rFonts w:ascii="Times New Roman" w:hAnsi="Times New Roman" w:cs="Times New Roman"/>
          <w:sz w:val="24"/>
          <w:szCs w:val="24"/>
          <w:lang w:val="uk-UA"/>
        </w:rPr>
      </w:pPr>
      <w:r>
        <w:rPr>
          <w:rFonts w:ascii="Times New Roman" w:hAnsi="Times New Roman" w:cs="Times New Roman"/>
          <w:b/>
          <w:sz w:val="24"/>
          <w:szCs w:val="24"/>
          <w:lang w:val="uk-UA"/>
        </w:rPr>
        <w:t>від «___»___________202</w:t>
      </w:r>
      <w:r w:rsidR="00252BF5">
        <w:rPr>
          <w:rFonts w:ascii="Times New Roman" w:hAnsi="Times New Roman" w:cs="Times New Roman"/>
          <w:b/>
          <w:sz w:val="24"/>
          <w:szCs w:val="24"/>
          <w:lang w:val="uk-UA"/>
        </w:rPr>
        <w:t>4</w:t>
      </w:r>
      <w:r w:rsidR="00B87194" w:rsidRPr="00637190">
        <w:rPr>
          <w:rFonts w:ascii="Times New Roman" w:hAnsi="Times New Roman" w:cs="Times New Roman"/>
          <w:b/>
          <w:sz w:val="24"/>
          <w:szCs w:val="24"/>
          <w:lang w:val="uk-UA"/>
        </w:rPr>
        <w:t xml:space="preserve"> р.</w:t>
      </w:r>
    </w:p>
    <w:p w:rsidR="00D06A16" w:rsidRPr="00DC3B80" w:rsidRDefault="00D06A16" w:rsidP="00DC3B80">
      <w:pPr>
        <w:spacing w:after="0" w:line="360" w:lineRule="auto"/>
        <w:ind w:firstLine="284"/>
        <w:jc w:val="both"/>
        <w:rPr>
          <w:rFonts w:ascii="Times New Roman" w:hAnsi="Times New Roman" w:cs="Times New Roman"/>
          <w:sz w:val="24"/>
          <w:szCs w:val="24"/>
          <w:lang w:val="uk-UA"/>
        </w:rPr>
      </w:pPr>
    </w:p>
    <w:p w:rsidR="00D06A16" w:rsidRPr="00DC3B80" w:rsidRDefault="00D06A16" w:rsidP="00A770B8">
      <w:pPr>
        <w:spacing w:after="0" w:line="360" w:lineRule="auto"/>
        <w:ind w:firstLine="284"/>
        <w:jc w:val="center"/>
        <w:rPr>
          <w:rFonts w:ascii="Times New Roman" w:hAnsi="Times New Roman" w:cs="Times New Roman"/>
          <w:b/>
          <w:bCs/>
          <w:sz w:val="24"/>
          <w:szCs w:val="24"/>
        </w:rPr>
      </w:pPr>
      <w:r w:rsidRPr="00DC3B80">
        <w:rPr>
          <w:rFonts w:ascii="Times New Roman" w:hAnsi="Times New Roman" w:cs="Times New Roman"/>
          <w:b/>
          <w:bCs/>
          <w:sz w:val="24"/>
          <w:szCs w:val="24"/>
        </w:rPr>
        <w:t>С П Е Ц И Ф І К А Ц І Я</w:t>
      </w:r>
    </w:p>
    <w:tbl>
      <w:tblPr>
        <w:tblW w:w="13062" w:type="dxa"/>
        <w:tblInd w:w="-459" w:type="dxa"/>
        <w:tblLook w:val="04A0" w:firstRow="1" w:lastRow="0" w:firstColumn="1" w:lastColumn="0" w:noHBand="0" w:noVBand="1"/>
      </w:tblPr>
      <w:tblGrid>
        <w:gridCol w:w="13131"/>
        <w:gridCol w:w="844"/>
        <w:gridCol w:w="1109"/>
        <w:gridCol w:w="222"/>
        <w:gridCol w:w="222"/>
        <w:gridCol w:w="222"/>
      </w:tblGrid>
      <w:tr w:rsidR="00D06A16" w:rsidRPr="00DC3B80" w:rsidTr="001A76DC">
        <w:trPr>
          <w:trHeight w:val="375"/>
        </w:trPr>
        <w:tc>
          <w:tcPr>
            <w:tcW w:w="10443" w:type="dxa"/>
            <w:tcBorders>
              <w:top w:val="nil"/>
              <w:left w:val="nil"/>
              <w:bottom w:val="nil"/>
              <w:right w:val="nil"/>
            </w:tcBorders>
            <w:shd w:val="clear" w:color="auto" w:fill="auto"/>
            <w:noWrap/>
            <w:vAlign w:val="bottom"/>
            <w:hideMark/>
          </w:tcPr>
          <w:tbl>
            <w:tblPr>
              <w:tblW w:w="12446" w:type="dxa"/>
              <w:tblInd w:w="449" w:type="dxa"/>
              <w:tblLook w:val="00A0" w:firstRow="1" w:lastRow="0" w:firstColumn="1" w:lastColumn="0" w:noHBand="0" w:noVBand="0"/>
            </w:tblPr>
            <w:tblGrid>
              <w:gridCol w:w="567"/>
              <w:gridCol w:w="3289"/>
              <w:gridCol w:w="1130"/>
              <w:gridCol w:w="1110"/>
              <w:gridCol w:w="1862"/>
              <w:gridCol w:w="2674"/>
              <w:gridCol w:w="236"/>
              <w:gridCol w:w="789"/>
              <w:gridCol w:w="789"/>
            </w:tblGrid>
            <w:tr w:rsidR="00D06A16" w:rsidRPr="00DC3B80" w:rsidTr="00B87194">
              <w:trPr>
                <w:gridAfter w:val="3"/>
                <w:wAfter w:w="1814" w:type="dxa"/>
                <w:trHeight w:val="615"/>
              </w:trPr>
              <w:tc>
                <w:tcPr>
                  <w:tcW w:w="567" w:type="dxa"/>
                  <w:tcBorders>
                    <w:top w:val="single" w:sz="8" w:space="0" w:color="auto"/>
                    <w:left w:val="single" w:sz="8" w:space="0" w:color="auto"/>
                    <w:bottom w:val="single" w:sz="8" w:space="0" w:color="auto"/>
                    <w:right w:val="single" w:sz="8" w:space="0" w:color="auto"/>
                  </w:tcBorders>
                  <w:vAlign w:val="center"/>
                </w:tcPr>
                <w:p w:rsidR="00D06A16" w:rsidRPr="00DC3B80" w:rsidRDefault="00D06A16" w:rsidP="00A770B8">
                  <w:pPr>
                    <w:spacing w:line="240" w:lineRule="auto"/>
                    <w:jc w:val="center"/>
                    <w:rPr>
                      <w:rFonts w:ascii="Times New Roman" w:hAnsi="Times New Roman" w:cs="Times New Roman"/>
                      <w:b/>
                      <w:bCs/>
                      <w:sz w:val="24"/>
                      <w:szCs w:val="24"/>
                    </w:rPr>
                  </w:pPr>
                  <w:r w:rsidRPr="00DC3B80">
                    <w:rPr>
                      <w:rFonts w:ascii="Times New Roman" w:hAnsi="Times New Roman" w:cs="Times New Roman"/>
                      <w:b/>
                      <w:bCs/>
                      <w:sz w:val="24"/>
                      <w:szCs w:val="24"/>
                    </w:rPr>
                    <w:t>№ з/п</w:t>
                  </w:r>
                </w:p>
              </w:tc>
              <w:tc>
                <w:tcPr>
                  <w:tcW w:w="3289" w:type="dxa"/>
                  <w:tcBorders>
                    <w:top w:val="single" w:sz="8" w:space="0" w:color="auto"/>
                    <w:left w:val="nil"/>
                    <w:bottom w:val="single" w:sz="8" w:space="0" w:color="auto"/>
                    <w:right w:val="single" w:sz="8" w:space="0" w:color="auto"/>
                  </w:tcBorders>
                  <w:vAlign w:val="center"/>
                </w:tcPr>
                <w:p w:rsidR="00D06A16" w:rsidRDefault="00D06A16" w:rsidP="00A770B8">
                  <w:pPr>
                    <w:spacing w:line="240" w:lineRule="auto"/>
                    <w:jc w:val="center"/>
                    <w:rPr>
                      <w:rFonts w:ascii="Times New Roman" w:hAnsi="Times New Roman" w:cs="Times New Roman"/>
                      <w:b/>
                      <w:bCs/>
                      <w:sz w:val="24"/>
                      <w:szCs w:val="24"/>
                      <w:lang w:val="uk-UA"/>
                    </w:rPr>
                  </w:pPr>
                  <w:proofErr w:type="spellStart"/>
                  <w:r w:rsidRPr="00DC3B80">
                    <w:rPr>
                      <w:rFonts w:ascii="Times New Roman" w:hAnsi="Times New Roman" w:cs="Times New Roman"/>
                      <w:b/>
                      <w:bCs/>
                      <w:sz w:val="24"/>
                      <w:szCs w:val="24"/>
                    </w:rPr>
                    <w:t>Найменування</w:t>
                  </w:r>
                  <w:proofErr w:type="spellEnd"/>
                  <w:r w:rsidRPr="00DC3B80">
                    <w:rPr>
                      <w:rFonts w:ascii="Times New Roman" w:hAnsi="Times New Roman" w:cs="Times New Roman"/>
                      <w:b/>
                      <w:bCs/>
                      <w:sz w:val="24"/>
                      <w:szCs w:val="24"/>
                      <w:lang w:val="uk-UA"/>
                    </w:rPr>
                    <w:t xml:space="preserve"> товару</w:t>
                  </w:r>
                </w:p>
                <w:p w:rsidR="003B2C16" w:rsidRPr="00DC3B80" w:rsidRDefault="003B2C16" w:rsidP="00A770B8">
                  <w:pPr>
                    <w:spacing w:line="240" w:lineRule="auto"/>
                    <w:jc w:val="center"/>
                    <w:rPr>
                      <w:rFonts w:ascii="Times New Roman" w:hAnsi="Times New Roman" w:cs="Times New Roman"/>
                      <w:b/>
                      <w:bCs/>
                      <w:sz w:val="24"/>
                      <w:szCs w:val="24"/>
                      <w:lang w:val="uk-UA"/>
                    </w:rPr>
                  </w:pPr>
                  <w:r w:rsidRPr="003B2C16">
                    <w:rPr>
                      <w:rFonts w:ascii="Times New Roman" w:hAnsi="Times New Roman" w:cs="Times New Roman"/>
                      <w:b/>
                      <w:bCs/>
                      <w:sz w:val="24"/>
                      <w:szCs w:val="24"/>
                      <w:lang w:val="uk-UA"/>
                    </w:rPr>
                    <w:t>Країна походження товару щодо кожної</w:t>
                  </w:r>
                  <w:r>
                    <w:rPr>
                      <w:rFonts w:ascii="Times New Roman" w:hAnsi="Times New Roman" w:cs="Times New Roman"/>
                      <w:b/>
                      <w:bCs/>
                      <w:sz w:val="24"/>
                      <w:szCs w:val="24"/>
                      <w:lang w:val="uk-UA"/>
                    </w:rPr>
                    <w:t xml:space="preserve"> </w:t>
                  </w:r>
                  <w:r w:rsidRPr="003B2C16">
                    <w:rPr>
                      <w:rFonts w:ascii="Times New Roman" w:hAnsi="Times New Roman" w:cs="Times New Roman"/>
                      <w:b/>
                      <w:bCs/>
                      <w:sz w:val="24"/>
                      <w:szCs w:val="24"/>
                      <w:lang w:val="uk-UA"/>
                    </w:rPr>
                    <w:t>номенклатурної позиції предмета закупівлі</w:t>
                  </w:r>
                  <w:r>
                    <w:rPr>
                      <w:rFonts w:ascii="Times New Roman" w:hAnsi="Times New Roman" w:cs="Times New Roman"/>
                      <w:b/>
                      <w:bCs/>
                      <w:sz w:val="24"/>
                      <w:szCs w:val="24"/>
                      <w:lang w:val="uk-UA"/>
                    </w:rPr>
                    <w:t xml:space="preserve"> </w:t>
                  </w:r>
                </w:p>
              </w:tc>
              <w:tc>
                <w:tcPr>
                  <w:tcW w:w="1130" w:type="dxa"/>
                  <w:tcBorders>
                    <w:top w:val="single" w:sz="8" w:space="0" w:color="auto"/>
                    <w:left w:val="single" w:sz="8" w:space="0" w:color="auto"/>
                    <w:bottom w:val="single" w:sz="8" w:space="0" w:color="auto"/>
                    <w:right w:val="nil"/>
                  </w:tcBorders>
                  <w:vAlign w:val="center"/>
                </w:tcPr>
                <w:p w:rsidR="00D06A16" w:rsidRPr="00DC3B80" w:rsidRDefault="00D06A16" w:rsidP="00A770B8">
                  <w:pPr>
                    <w:spacing w:line="240" w:lineRule="auto"/>
                    <w:jc w:val="center"/>
                    <w:rPr>
                      <w:rFonts w:ascii="Times New Roman" w:hAnsi="Times New Roman" w:cs="Times New Roman"/>
                      <w:b/>
                      <w:bCs/>
                      <w:sz w:val="24"/>
                      <w:szCs w:val="24"/>
                    </w:rPr>
                  </w:pPr>
                  <w:r w:rsidRPr="00DC3B80">
                    <w:rPr>
                      <w:rFonts w:ascii="Times New Roman" w:hAnsi="Times New Roman" w:cs="Times New Roman"/>
                      <w:b/>
                      <w:bCs/>
                      <w:sz w:val="24"/>
                      <w:szCs w:val="24"/>
                    </w:rPr>
                    <w:t xml:space="preserve">Од. </w:t>
                  </w:r>
                  <w:proofErr w:type="spellStart"/>
                  <w:r w:rsidRPr="00DC3B80">
                    <w:rPr>
                      <w:rFonts w:ascii="Times New Roman" w:hAnsi="Times New Roman" w:cs="Times New Roman"/>
                      <w:b/>
                      <w:bCs/>
                      <w:sz w:val="24"/>
                      <w:szCs w:val="24"/>
                    </w:rPr>
                    <w:t>вим</w:t>
                  </w:r>
                  <w:proofErr w:type="spellEnd"/>
                  <w:r w:rsidRPr="00DC3B80">
                    <w:rPr>
                      <w:rFonts w:ascii="Times New Roman" w:hAnsi="Times New Roman" w:cs="Times New Roman"/>
                      <w:b/>
                      <w:bCs/>
                      <w:sz w:val="24"/>
                      <w:szCs w:val="24"/>
                    </w:rPr>
                    <w:t>.</w:t>
                  </w:r>
                </w:p>
              </w:tc>
              <w:tc>
                <w:tcPr>
                  <w:tcW w:w="1110" w:type="dxa"/>
                  <w:tcBorders>
                    <w:top w:val="single" w:sz="8" w:space="0" w:color="auto"/>
                    <w:left w:val="single" w:sz="8" w:space="0" w:color="auto"/>
                    <w:bottom w:val="single" w:sz="8" w:space="0" w:color="auto"/>
                    <w:right w:val="single" w:sz="8" w:space="0" w:color="auto"/>
                  </w:tcBorders>
                  <w:vAlign w:val="center"/>
                </w:tcPr>
                <w:p w:rsidR="00D06A16" w:rsidRPr="00DC3B80" w:rsidRDefault="00D06A16" w:rsidP="00A770B8">
                  <w:pPr>
                    <w:spacing w:line="240" w:lineRule="auto"/>
                    <w:jc w:val="center"/>
                    <w:rPr>
                      <w:rFonts w:ascii="Times New Roman" w:hAnsi="Times New Roman" w:cs="Times New Roman"/>
                      <w:b/>
                      <w:bCs/>
                      <w:sz w:val="24"/>
                      <w:szCs w:val="24"/>
                    </w:rPr>
                  </w:pPr>
                  <w:r w:rsidRPr="00DC3B80">
                    <w:rPr>
                      <w:rFonts w:ascii="Times New Roman" w:hAnsi="Times New Roman" w:cs="Times New Roman"/>
                      <w:b/>
                      <w:bCs/>
                      <w:sz w:val="24"/>
                      <w:szCs w:val="24"/>
                    </w:rPr>
                    <w:t>К-</w:t>
                  </w:r>
                  <w:proofErr w:type="spellStart"/>
                  <w:r w:rsidRPr="00DC3B80">
                    <w:rPr>
                      <w:rFonts w:ascii="Times New Roman" w:hAnsi="Times New Roman" w:cs="Times New Roman"/>
                      <w:b/>
                      <w:bCs/>
                      <w:sz w:val="24"/>
                      <w:szCs w:val="24"/>
                    </w:rPr>
                    <w:t>ть</w:t>
                  </w:r>
                  <w:proofErr w:type="spellEnd"/>
                </w:p>
              </w:tc>
              <w:tc>
                <w:tcPr>
                  <w:tcW w:w="1862" w:type="dxa"/>
                  <w:tcBorders>
                    <w:top w:val="single" w:sz="8" w:space="0" w:color="auto"/>
                    <w:left w:val="single" w:sz="8" w:space="0" w:color="auto"/>
                    <w:bottom w:val="single" w:sz="8" w:space="0" w:color="auto"/>
                    <w:right w:val="single" w:sz="8" w:space="0" w:color="auto"/>
                  </w:tcBorders>
                  <w:vAlign w:val="center"/>
                </w:tcPr>
                <w:p w:rsidR="00D06A16" w:rsidRPr="00DC3B80" w:rsidRDefault="00D06A16" w:rsidP="004B5E55">
                  <w:pPr>
                    <w:spacing w:line="240" w:lineRule="auto"/>
                    <w:jc w:val="center"/>
                    <w:rPr>
                      <w:rFonts w:ascii="Times New Roman" w:hAnsi="Times New Roman" w:cs="Times New Roman"/>
                      <w:b/>
                      <w:sz w:val="24"/>
                      <w:szCs w:val="24"/>
                      <w:lang w:val="uk-UA" w:eastAsia="uk-UA"/>
                    </w:rPr>
                  </w:pPr>
                  <w:r w:rsidRPr="00DC3B80">
                    <w:rPr>
                      <w:rFonts w:ascii="Times New Roman" w:hAnsi="Times New Roman" w:cs="Times New Roman"/>
                      <w:b/>
                      <w:bCs/>
                      <w:sz w:val="24"/>
                      <w:szCs w:val="24"/>
                      <w:lang w:val="uk-UA"/>
                    </w:rPr>
                    <w:t xml:space="preserve">Ціна за одиницю, грн. </w:t>
                  </w:r>
                  <w:r w:rsidRPr="00DC3B80">
                    <w:rPr>
                      <w:rFonts w:ascii="Times New Roman" w:hAnsi="Times New Roman" w:cs="Times New Roman"/>
                      <w:b/>
                      <w:i/>
                      <w:sz w:val="24"/>
                      <w:szCs w:val="24"/>
                      <w:lang w:eastAsia="uk-UA"/>
                    </w:rPr>
                    <w:t>(</w:t>
                  </w:r>
                  <w:proofErr w:type="spellStart"/>
                  <w:r w:rsidRPr="00DC3B80">
                    <w:rPr>
                      <w:rFonts w:ascii="Times New Roman" w:hAnsi="Times New Roman" w:cs="Times New Roman"/>
                      <w:b/>
                      <w:i/>
                      <w:sz w:val="24"/>
                      <w:szCs w:val="24"/>
                      <w:lang w:eastAsia="uk-UA"/>
                    </w:rPr>
                    <w:t>зазначається</w:t>
                  </w:r>
                  <w:proofErr w:type="spellEnd"/>
                  <w:r w:rsidRPr="00DC3B80">
                    <w:rPr>
                      <w:rFonts w:ascii="Times New Roman" w:hAnsi="Times New Roman" w:cs="Times New Roman"/>
                      <w:b/>
                      <w:i/>
                      <w:sz w:val="24"/>
                      <w:szCs w:val="24"/>
                      <w:lang w:eastAsia="uk-UA"/>
                    </w:rPr>
                    <w:t xml:space="preserve"> з ПДВ )</w:t>
                  </w:r>
                </w:p>
              </w:tc>
              <w:tc>
                <w:tcPr>
                  <w:tcW w:w="2674" w:type="dxa"/>
                  <w:tcBorders>
                    <w:top w:val="single" w:sz="8" w:space="0" w:color="auto"/>
                    <w:left w:val="single" w:sz="8" w:space="0" w:color="auto"/>
                    <w:bottom w:val="single" w:sz="8" w:space="0" w:color="auto"/>
                    <w:right w:val="single" w:sz="8" w:space="0" w:color="auto"/>
                  </w:tcBorders>
                  <w:vAlign w:val="center"/>
                </w:tcPr>
                <w:p w:rsidR="00D06A16" w:rsidRPr="00DC3B80" w:rsidRDefault="00D06A16" w:rsidP="00A770B8">
                  <w:pPr>
                    <w:spacing w:line="240" w:lineRule="auto"/>
                    <w:jc w:val="center"/>
                    <w:rPr>
                      <w:rFonts w:ascii="Times New Roman" w:hAnsi="Times New Roman" w:cs="Times New Roman"/>
                      <w:b/>
                      <w:sz w:val="24"/>
                      <w:szCs w:val="24"/>
                      <w:lang w:val="uk-UA" w:eastAsia="uk-UA"/>
                    </w:rPr>
                  </w:pPr>
                  <w:r w:rsidRPr="00DC3B80">
                    <w:rPr>
                      <w:rFonts w:ascii="Times New Roman" w:hAnsi="Times New Roman" w:cs="Times New Roman"/>
                      <w:b/>
                      <w:bCs/>
                      <w:sz w:val="24"/>
                      <w:szCs w:val="24"/>
                      <w:lang w:val="uk-UA"/>
                    </w:rPr>
                    <w:t xml:space="preserve">Загальна вартість грн. </w:t>
                  </w:r>
                  <w:r w:rsidRPr="00DC3B80">
                    <w:rPr>
                      <w:rFonts w:ascii="Times New Roman" w:hAnsi="Times New Roman" w:cs="Times New Roman"/>
                      <w:b/>
                      <w:i/>
                      <w:sz w:val="24"/>
                      <w:szCs w:val="24"/>
                      <w:lang w:eastAsia="uk-UA"/>
                    </w:rPr>
                    <w:t>(</w:t>
                  </w:r>
                  <w:proofErr w:type="spellStart"/>
                  <w:r w:rsidRPr="00DC3B80">
                    <w:rPr>
                      <w:rFonts w:ascii="Times New Roman" w:hAnsi="Times New Roman" w:cs="Times New Roman"/>
                      <w:b/>
                      <w:i/>
                      <w:sz w:val="24"/>
                      <w:szCs w:val="24"/>
                      <w:lang w:eastAsia="uk-UA"/>
                    </w:rPr>
                    <w:t>зазначається</w:t>
                  </w:r>
                  <w:proofErr w:type="spellEnd"/>
                  <w:r w:rsidRPr="00DC3B80">
                    <w:rPr>
                      <w:rFonts w:ascii="Times New Roman" w:hAnsi="Times New Roman" w:cs="Times New Roman"/>
                      <w:b/>
                      <w:i/>
                      <w:sz w:val="24"/>
                      <w:szCs w:val="24"/>
                      <w:lang w:eastAsia="uk-UA"/>
                    </w:rPr>
                    <w:t xml:space="preserve"> з ПДВ)</w:t>
                  </w:r>
                </w:p>
                <w:p w:rsidR="00D06A16" w:rsidRPr="00DC3B80" w:rsidRDefault="00D06A16" w:rsidP="00A770B8">
                  <w:pPr>
                    <w:pStyle w:val="a5"/>
                    <w:spacing w:after="0" w:line="240" w:lineRule="auto"/>
                    <w:jc w:val="center"/>
                    <w:rPr>
                      <w:lang w:val="uk-UA"/>
                    </w:rPr>
                  </w:pPr>
                </w:p>
              </w:tc>
            </w:tr>
            <w:tr w:rsidR="00D06A16" w:rsidRPr="00DC3B80" w:rsidTr="00B87194">
              <w:trPr>
                <w:gridAfter w:val="3"/>
                <w:wAfter w:w="1814" w:type="dxa"/>
                <w:trHeight w:val="510"/>
              </w:trPr>
              <w:tc>
                <w:tcPr>
                  <w:tcW w:w="567" w:type="dxa"/>
                  <w:tcBorders>
                    <w:top w:val="single" w:sz="4" w:space="0" w:color="auto"/>
                    <w:left w:val="single" w:sz="8" w:space="0" w:color="auto"/>
                    <w:bottom w:val="single" w:sz="4" w:space="0" w:color="auto"/>
                    <w:right w:val="single" w:sz="8" w:space="0" w:color="auto"/>
                  </w:tcBorders>
                  <w:noWrap/>
                  <w:vAlign w:val="center"/>
                </w:tcPr>
                <w:p w:rsidR="00D06A16" w:rsidRPr="00DC3B80" w:rsidRDefault="00D06A16" w:rsidP="00DC3B80">
                  <w:pPr>
                    <w:autoSpaceDE w:val="0"/>
                    <w:autoSpaceDN w:val="0"/>
                    <w:adjustRightInd w:val="0"/>
                    <w:jc w:val="both"/>
                    <w:rPr>
                      <w:rFonts w:ascii="Times New Roman" w:hAnsi="Times New Roman" w:cs="Times New Roman"/>
                      <w:sz w:val="24"/>
                      <w:szCs w:val="24"/>
                      <w:lang w:val="uk-UA"/>
                    </w:rPr>
                  </w:pPr>
                  <w:r w:rsidRPr="00DC3B80">
                    <w:rPr>
                      <w:rFonts w:ascii="Times New Roman" w:hAnsi="Times New Roman" w:cs="Times New Roman"/>
                      <w:sz w:val="24"/>
                      <w:szCs w:val="24"/>
                      <w:lang w:val="uk-UA"/>
                    </w:rPr>
                    <w:t>1</w:t>
                  </w:r>
                </w:p>
              </w:tc>
              <w:tc>
                <w:tcPr>
                  <w:tcW w:w="3289" w:type="dxa"/>
                  <w:tcBorders>
                    <w:top w:val="single" w:sz="4" w:space="0" w:color="auto"/>
                    <w:left w:val="nil"/>
                    <w:bottom w:val="single" w:sz="4" w:space="0" w:color="auto"/>
                    <w:right w:val="single" w:sz="8" w:space="0" w:color="auto"/>
                  </w:tcBorders>
                  <w:vAlign w:val="center"/>
                </w:tcPr>
                <w:p w:rsidR="00D06A16" w:rsidRPr="00DC3B80" w:rsidRDefault="00D06A16" w:rsidP="00DC3B80">
                  <w:pPr>
                    <w:pStyle w:val="a5"/>
                    <w:spacing w:after="0" w:line="240" w:lineRule="auto"/>
                    <w:rPr>
                      <w:lang w:val="uk-UA"/>
                    </w:rPr>
                  </w:pPr>
                </w:p>
              </w:tc>
              <w:tc>
                <w:tcPr>
                  <w:tcW w:w="1130" w:type="dxa"/>
                  <w:tcBorders>
                    <w:top w:val="single" w:sz="4" w:space="0" w:color="auto"/>
                    <w:left w:val="single" w:sz="8" w:space="0" w:color="auto"/>
                    <w:bottom w:val="single" w:sz="4" w:space="0" w:color="auto"/>
                    <w:right w:val="nil"/>
                  </w:tcBorders>
                </w:tcPr>
                <w:p w:rsidR="00D06A16" w:rsidRPr="00DC3B80" w:rsidRDefault="00D06A16" w:rsidP="00DC3B80">
                  <w:pPr>
                    <w:spacing w:line="240" w:lineRule="auto"/>
                    <w:jc w:val="both"/>
                    <w:rPr>
                      <w:rFonts w:ascii="Times New Roman" w:hAnsi="Times New Roman" w:cs="Times New Roman"/>
                      <w:sz w:val="24"/>
                      <w:szCs w:val="24"/>
                      <w:lang w:val="uk-UA"/>
                    </w:rPr>
                  </w:pPr>
                </w:p>
              </w:tc>
              <w:tc>
                <w:tcPr>
                  <w:tcW w:w="1110" w:type="dxa"/>
                  <w:tcBorders>
                    <w:top w:val="single" w:sz="4" w:space="0" w:color="auto"/>
                    <w:left w:val="single" w:sz="8" w:space="0" w:color="auto"/>
                    <w:bottom w:val="single" w:sz="4" w:space="0" w:color="auto"/>
                    <w:right w:val="single" w:sz="8" w:space="0" w:color="auto"/>
                  </w:tcBorders>
                  <w:noWrap/>
                  <w:vAlign w:val="center"/>
                </w:tcPr>
                <w:p w:rsidR="00D06A16" w:rsidRPr="00DC3B80" w:rsidRDefault="00D06A16" w:rsidP="00DC3B80">
                  <w:pPr>
                    <w:pStyle w:val="a5"/>
                    <w:shd w:val="clear" w:color="auto" w:fill="FFFFFF"/>
                    <w:spacing w:after="0" w:line="240" w:lineRule="auto"/>
                    <w:rPr>
                      <w:lang w:val="uk-UA"/>
                    </w:rPr>
                  </w:pPr>
                </w:p>
              </w:tc>
              <w:tc>
                <w:tcPr>
                  <w:tcW w:w="1862" w:type="dxa"/>
                  <w:tcBorders>
                    <w:top w:val="single" w:sz="4" w:space="0" w:color="auto"/>
                    <w:left w:val="single" w:sz="8" w:space="0" w:color="auto"/>
                    <w:bottom w:val="single" w:sz="4" w:space="0" w:color="auto"/>
                    <w:right w:val="single" w:sz="8" w:space="0" w:color="auto"/>
                  </w:tcBorders>
                  <w:vAlign w:val="center"/>
                </w:tcPr>
                <w:p w:rsidR="00D06A16" w:rsidRPr="00DC3B80" w:rsidRDefault="00D06A16" w:rsidP="00DC3B80">
                  <w:pPr>
                    <w:pStyle w:val="a5"/>
                    <w:shd w:val="clear" w:color="auto" w:fill="FFFFFF"/>
                    <w:spacing w:after="0" w:line="240" w:lineRule="auto"/>
                    <w:rPr>
                      <w:lang w:val="uk-UA"/>
                    </w:rPr>
                  </w:pPr>
                </w:p>
              </w:tc>
              <w:tc>
                <w:tcPr>
                  <w:tcW w:w="2674" w:type="dxa"/>
                  <w:tcBorders>
                    <w:top w:val="single" w:sz="4" w:space="0" w:color="auto"/>
                    <w:left w:val="single" w:sz="8" w:space="0" w:color="auto"/>
                    <w:bottom w:val="single" w:sz="4" w:space="0" w:color="auto"/>
                    <w:right w:val="single" w:sz="8" w:space="0" w:color="auto"/>
                  </w:tcBorders>
                  <w:vAlign w:val="center"/>
                </w:tcPr>
                <w:p w:rsidR="00D06A16" w:rsidRPr="00DC3B80" w:rsidRDefault="00D06A16" w:rsidP="00DC3B80">
                  <w:pPr>
                    <w:pStyle w:val="a5"/>
                    <w:spacing w:after="0" w:line="240" w:lineRule="auto"/>
                    <w:ind w:right="-733"/>
                    <w:rPr>
                      <w:lang w:val="uk-UA"/>
                    </w:rPr>
                  </w:pPr>
                </w:p>
              </w:tc>
            </w:tr>
            <w:tr w:rsidR="00D06A16" w:rsidRPr="00DC3B80" w:rsidTr="00B87194">
              <w:trPr>
                <w:trHeight w:val="525"/>
              </w:trPr>
              <w:tc>
                <w:tcPr>
                  <w:tcW w:w="7958" w:type="dxa"/>
                  <w:gridSpan w:val="5"/>
                  <w:tcBorders>
                    <w:top w:val="single" w:sz="4" w:space="0" w:color="auto"/>
                    <w:left w:val="single" w:sz="4" w:space="0" w:color="auto"/>
                    <w:bottom w:val="single" w:sz="4" w:space="0" w:color="auto"/>
                    <w:right w:val="single" w:sz="4" w:space="0" w:color="auto"/>
                  </w:tcBorders>
                  <w:vAlign w:val="center"/>
                </w:tcPr>
                <w:p w:rsidR="00D06A16" w:rsidRPr="00DC3B80" w:rsidRDefault="00D06A16" w:rsidP="00DC3B80">
                  <w:pPr>
                    <w:spacing w:line="240" w:lineRule="auto"/>
                    <w:jc w:val="both"/>
                    <w:rPr>
                      <w:rFonts w:ascii="Times New Roman" w:hAnsi="Times New Roman" w:cs="Times New Roman"/>
                      <w:sz w:val="24"/>
                      <w:szCs w:val="24"/>
                      <w:lang w:val="uk-UA"/>
                    </w:rPr>
                  </w:pPr>
                  <w:r w:rsidRPr="00DC3B80">
                    <w:rPr>
                      <w:rFonts w:ascii="Times New Roman" w:hAnsi="Times New Roman" w:cs="Times New Roman"/>
                      <w:b/>
                      <w:sz w:val="24"/>
                      <w:szCs w:val="24"/>
                      <w:lang w:val="uk-UA"/>
                    </w:rPr>
                    <w:t>Загальна ціна тендерної пропозиції, грн. з ПДВ:</w:t>
                  </w:r>
                </w:p>
              </w:tc>
              <w:tc>
                <w:tcPr>
                  <w:tcW w:w="2674" w:type="dxa"/>
                  <w:tcBorders>
                    <w:top w:val="single" w:sz="4" w:space="0" w:color="auto"/>
                    <w:left w:val="single" w:sz="4" w:space="0" w:color="auto"/>
                    <w:bottom w:val="single" w:sz="4" w:space="0" w:color="auto"/>
                    <w:right w:val="single" w:sz="4" w:space="0" w:color="auto"/>
                  </w:tcBorders>
                </w:tcPr>
                <w:p w:rsidR="00D06A16" w:rsidRPr="00DC3B80" w:rsidRDefault="00D06A16" w:rsidP="00DC3B80">
                  <w:pPr>
                    <w:spacing w:line="240" w:lineRule="auto"/>
                    <w:jc w:val="both"/>
                    <w:rPr>
                      <w:rFonts w:ascii="Times New Roman" w:hAnsi="Times New Roman" w:cs="Times New Roman"/>
                      <w:sz w:val="24"/>
                      <w:szCs w:val="24"/>
                      <w:lang w:val="uk-UA"/>
                    </w:rPr>
                  </w:pPr>
                </w:p>
              </w:tc>
              <w:tc>
                <w:tcPr>
                  <w:tcW w:w="236" w:type="dxa"/>
                  <w:vAlign w:val="center"/>
                </w:tcPr>
                <w:p w:rsidR="00D06A16" w:rsidRPr="00DC3B80" w:rsidRDefault="00D06A16" w:rsidP="00DC3B80">
                  <w:pPr>
                    <w:pStyle w:val="a5"/>
                    <w:shd w:val="clear" w:color="auto" w:fill="FFFFFF"/>
                    <w:spacing w:after="0" w:line="240" w:lineRule="auto"/>
                    <w:rPr>
                      <w:b/>
                      <w:lang w:val="uk-UA"/>
                    </w:rPr>
                  </w:pPr>
                </w:p>
              </w:tc>
              <w:tc>
                <w:tcPr>
                  <w:tcW w:w="789" w:type="dxa"/>
                  <w:vAlign w:val="center"/>
                </w:tcPr>
                <w:p w:rsidR="00D06A16" w:rsidRPr="00DC3B80" w:rsidRDefault="00D06A16" w:rsidP="00DC3B80">
                  <w:pPr>
                    <w:pStyle w:val="a5"/>
                    <w:shd w:val="clear" w:color="auto" w:fill="FFFFFF"/>
                    <w:spacing w:after="0" w:line="240" w:lineRule="auto"/>
                    <w:rPr>
                      <w:b/>
                      <w:lang w:val="uk-UA"/>
                    </w:rPr>
                  </w:pPr>
                </w:p>
              </w:tc>
              <w:tc>
                <w:tcPr>
                  <w:tcW w:w="789" w:type="dxa"/>
                  <w:vAlign w:val="center"/>
                </w:tcPr>
                <w:p w:rsidR="00D06A16" w:rsidRPr="00DC3B80" w:rsidRDefault="00D06A16" w:rsidP="00DC3B80">
                  <w:pPr>
                    <w:pStyle w:val="a5"/>
                    <w:spacing w:after="0" w:line="240" w:lineRule="auto"/>
                    <w:rPr>
                      <w:b/>
                      <w:lang w:val="uk-UA"/>
                    </w:rPr>
                  </w:pPr>
                </w:p>
              </w:tc>
            </w:tr>
            <w:tr w:rsidR="00D06A16" w:rsidRPr="00DC3B80" w:rsidTr="00B87194">
              <w:trPr>
                <w:trHeight w:val="525"/>
              </w:trPr>
              <w:tc>
                <w:tcPr>
                  <w:tcW w:w="7958" w:type="dxa"/>
                  <w:gridSpan w:val="5"/>
                  <w:tcBorders>
                    <w:top w:val="single" w:sz="4" w:space="0" w:color="auto"/>
                    <w:left w:val="single" w:sz="4" w:space="0" w:color="auto"/>
                    <w:bottom w:val="single" w:sz="4" w:space="0" w:color="auto"/>
                    <w:right w:val="single" w:sz="4" w:space="0" w:color="auto"/>
                  </w:tcBorders>
                  <w:vAlign w:val="center"/>
                </w:tcPr>
                <w:p w:rsidR="00D06A16" w:rsidRPr="00DC3B80" w:rsidRDefault="00D06A16" w:rsidP="00DC3B80">
                  <w:pPr>
                    <w:spacing w:line="240" w:lineRule="auto"/>
                    <w:jc w:val="both"/>
                    <w:rPr>
                      <w:rFonts w:ascii="Times New Roman" w:hAnsi="Times New Roman" w:cs="Times New Roman"/>
                      <w:sz w:val="24"/>
                      <w:szCs w:val="24"/>
                      <w:lang w:val="uk-UA"/>
                    </w:rPr>
                  </w:pPr>
                  <w:r w:rsidRPr="00DC3B80">
                    <w:rPr>
                      <w:rFonts w:ascii="Times New Roman" w:hAnsi="Times New Roman" w:cs="Times New Roman"/>
                      <w:b/>
                      <w:bCs/>
                      <w:sz w:val="24"/>
                      <w:szCs w:val="24"/>
                      <w:lang w:val="uk-UA"/>
                    </w:rPr>
                    <w:t>ПДВ, грн.:</w:t>
                  </w:r>
                </w:p>
              </w:tc>
              <w:tc>
                <w:tcPr>
                  <w:tcW w:w="2674" w:type="dxa"/>
                  <w:tcBorders>
                    <w:top w:val="single" w:sz="4" w:space="0" w:color="auto"/>
                    <w:left w:val="single" w:sz="4" w:space="0" w:color="auto"/>
                    <w:bottom w:val="single" w:sz="4" w:space="0" w:color="auto"/>
                    <w:right w:val="single" w:sz="4" w:space="0" w:color="auto"/>
                  </w:tcBorders>
                </w:tcPr>
                <w:p w:rsidR="00D06A16" w:rsidRPr="00DC3B80" w:rsidRDefault="00D06A16" w:rsidP="00DC3B80">
                  <w:pPr>
                    <w:spacing w:line="240" w:lineRule="auto"/>
                    <w:jc w:val="both"/>
                    <w:rPr>
                      <w:rFonts w:ascii="Times New Roman" w:hAnsi="Times New Roman" w:cs="Times New Roman"/>
                      <w:sz w:val="24"/>
                      <w:szCs w:val="24"/>
                      <w:lang w:val="uk-UA"/>
                    </w:rPr>
                  </w:pPr>
                </w:p>
              </w:tc>
              <w:tc>
                <w:tcPr>
                  <w:tcW w:w="236" w:type="dxa"/>
                  <w:vAlign w:val="center"/>
                </w:tcPr>
                <w:p w:rsidR="00D06A16" w:rsidRPr="00DC3B80" w:rsidRDefault="00D06A16" w:rsidP="00DC3B80">
                  <w:pPr>
                    <w:pStyle w:val="a5"/>
                    <w:shd w:val="clear" w:color="auto" w:fill="FFFFFF"/>
                    <w:spacing w:after="0" w:line="240" w:lineRule="auto"/>
                    <w:rPr>
                      <w:b/>
                      <w:lang w:val="uk-UA"/>
                    </w:rPr>
                  </w:pPr>
                </w:p>
              </w:tc>
              <w:tc>
                <w:tcPr>
                  <w:tcW w:w="789" w:type="dxa"/>
                  <w:vAlign w:val="center"/>
                </w:tcPr>
                <w:p w:rsidR="00D06A16" w:rsidRPr="00DC3B80" w:rsidRDefault="00D06A16" w:rsidP="00DC3B80">
                  <w:pPr>
                    <w:pStyle w:val="a5"/>
                    <w:shd w:val="clear" w:color="auto" w:fill="FFFFFF"/>
                    <w:spacing w:after="0" w:line="240" w:lineRule="auto"/>
                    <w:rPr>
                      <w:b/>
                      <w:lang w:val="uk-UA"/>
                    </w:rPr>
                  </w:pPr>
                </w:p>
              </w:tc>
              <w:tc>
                <w:tcPr>
                  <w:tcW w:w="789" w:type="dxa"/>
                  <w:vAlign w:val="center"/>
                </w:tcPr>
                <w:p w:rsidR="00D06A16" w:rsidRPr="00DC3B80" w:rsidRDefault="00D06A16" w:rsidP="00DC3B80">
                  <w:pPr>
                    <w:pStyle w:val="a5"/>
                    <w:spacing w:after="0" w:line="240" w:lineRule="auto"/>
                    <w:rPr>
                      <w:b/>
                      <w:lang w:val="uk-UA"/>
                    </w:rPr>
                  </w:pPr>
                </w:p>
              </w:tc>
            </w:tr>
          </w:tbl>
          <w:p w:rsidR="00D06A16" w:rsidRPr="00DC3B80" w:rsidRDefault="00D06A16" w:rsidP="00DC3B80">
            <w:pPr>
              <w:spacing w:line="240" w:lineRule="auto"/>
              <w:jc w:val="both"/>
              <w:rPr>
                <w:rFonts w:ascii="Times New Roman" w:eastAsia="Times New Roman" w:hAnsi="Times New Roman" w:cs="Times New Roman"/>
                <w:sz w:val="24"/>
                <w:szCs w:val="24"/>
                <w:lang w:val="uk-UA" w:eastAsia="uk-UA"/>
              </w:rPr>
            </w:pPr>
          </w:p>
        </w:tc>
        <w:tc>
          <w:tcPr>
            <w:tcW w:w="844" w:type="dxa"/>
            <w:tcBorders>
              <w:top w:val="nil"/>
              <w:left w:val="nil"/>
              <w:bottom w:val="nil"/>
              <w:right w:val="nil"/>
            </w:tcBorders>
            <w:shd w:val="clear" w:color="auto" w:fill="auto"/>
            <w:noWrap/>
            <w:vAlign w:val="bottom"/>
            <w:hideMark/>
          </w:tcPr>
          <w:p w:rsidR="00D06A16" w:rsidRPr="00DC3B80" w:rsidRDefault="00D06A16" w:rsidP="00DC3B80">
            <w:pPr>
              <w:spacing w:line="240" w:lineRule="auto"/>
              <w:jc w:val="both"/>
              <w:rPr>
                <w:rFonts w:ascii="Times New Roman" w:eastAsia="Times New Roman" w:hAnsi="Times New Roman" w:cs="Times New Roman"/>
                <w:sz w:val="24"/>
                <w:szCs w:val="24"/>
                <w:lang w:val="uk-UA" w:eastAsia="uk-UA"/>
              </w:rPr>
            </w:pPr>
          </w:p>
        </w:tc>
        <w:tc>
          <w:tcPr>
            <w:tcW w:w="1109" w:type="dxa"/>
            <w:tcBorders>
              <w:top w:val="nil"/>
              <w:left w:val="nil"/>
              <w:bottom w:val="nil"/>
              <w:right w:val="nil"/>
            </w:tcBorders>
            <w:shd w:val="clear" w:color="auto" w:fill="auto"/>
            <w:noWrap/>
            <w:vAlign w:val="bottom"/>
            <w:hideMark/>
          </w:tcPr>
          <w:p w:rsidR="00D06A16" w:rsidRPr="00DC3B80" w:rsidRDefault="00D06A16" w:rsidP="00DC3B80">
            <w:pPr>
              <w:spacing w:line="240" w:lineRule="auto"/>
              <w:jc w:val="both"/>
              <w:rPr>
                <w:rFonts w:ascii="Times New Roman" w:eastAsia="Times New Roman" w:hAnsi="Times New Roman" w:cs="Times New Roman"/>
                <w:sz w:val="24"/>
                <w:szCs w:val="24"/>
                <w:lang w:val="uk-UA" w:eastAsia="uk-UA"/>
              </w:rPr>
            </w:pPr>
          </w:p>
        </w:tc>
        <w:tc>
          <w:tcPr>
            <w:tcW w:w="222" w:type="dxa"/>
            <w:tcBorders>
              <w:top w:val="nil"/>
              <w:left w:val="nil"/>
              <w:bottom w:val="nil"/>
              <w:right w:val="nil"/>
            </w:tcBorders>
          </w:tcPr>
          <w:p w:rsidR="00D06A16" w:rsidRPr="00DC3B80" w:rsidRDefault="00D06A16" w:rsidP="00DC3B80">
            <w:pPr>
              <w:spacing w:line="240" w:lineRule="auto"/>
              <w:jc w:val="both"/>
              <w:rPr>
                <w:rFonts w:ascii="Times New Roman" w:eastAsia="Times New Roman" w:hAnsi="Times New Roman" w:cs="Times New Roman"/>
                <w:sz w:val="24"/>
                <w:szCs w:val="24"/>
                <w:lang w:val="uk-UA" w:eastAsia="uk-UA"/>
              </w:rPr>
            </w:pPr>
          </w:p>
        </w:tc>
        <w:tc>
          <w:tcPr>
            <w:tcW w:w="222" w:type="dxa"/>
            <w:tcBorders>
              <w:top w:val="nil"/>
              <w:left w:val="nil"/>
              <w:bottom w:val="nil"/>
              <w:right w:val="nil"/>
            </w:tcBorders>
          </w:tcPr>
          <w:p w:rsidR="00D06A16" w:rsidRPr="00DC3B80" w:rsidRDefault="00D06A16" w:rsidP="00DC3B80">
            <w:pPr>
              <w:spacing w:line="240" w:lineRule="auto"/>
              <w:jc w:val="both"/>
              <w:rPr>
                <w:rFonts w:ascii="Times New Roman" w:eastAsia="Times New Roman" w:hAnsi="Times New Roman" w:cs="Times New Roman"/>
                <w:sz w:val="24"/>
                <w:szCs w:val="24"/>
                <w:lang w:val="uk-UA" w:eastAsia="uk-UA"/>
              </w:rPr>
            </w:pPr>
          </w:p>
        </w:tc>
        <w:tc>
          <w:tcPr>
            <w:tcW w:w="222" w:type="dxa"/>
            <w:tcBorders>
              <w:top w:val="nil"/>
              <w:left w:val="nil"/>
              <w:bottom w:val="nil"/>
              <w:right w:val="nil"/>
            </w:tcBorders>
          </w:tcPr>
          <w:p w:rsidR="00D06A16" w:rsidRPr="00DC3B80" w:rsidRDefault="00D06A16" w:rsidP="00DC3B80">
            <w:pPr>
              <w:spacing w:line="240" w:lineRule="auto"/>
              <w:jc w:val="both"/>
              <w:rPr>
                <w:rFonts w:ascii="Times New Roman" w:eastAsia="Times New Roman" w:hAnsi="Times New Roman" w:cs="Times New Roman"/>
                <w:sz w:val="24"/>
                <w:szCs w:val="24"/>
                <w:lang w:val="uk-UA" w:eastAsia="uk-UA"/>
              </w:rPr>
            </w:pPr>
          </w:p>
        </w:tc>
      </w:tr>
    </w:tbl>
    <w:p w:rsidR="00D06A16" w:rsidRPr="00DC3B80" w:rsidRDefault="00D06A16" w:rsidP="00DC3B80">
      <w:pPr>
        <w:spacing w:line="240" w:lineRule="auto"/>
        <w:jc w:val="both"/>
        <w:rPr>
          <w:rFonts w:ascii="Times New Roman" w:hAnsi="Times New Roman" w:cs="Times New Roman"/>
          <w:b/>
          <w:sz w:val="24"/>
          <w:szCs w:val="24"/>
          <w:lang w:val="uk-UA" w:eastAsia="uk-UA"/>
        </w:rPr>
      </w:pPr>
    </w:p>
    <w:p w:rsidR="00D06A16" w:rsidRPr="00F50A43" w:rsidRDefault="00D06A16" w:rsidP="00DC3B80">
      <w:pPr>
        <w:spacing w:line="240" w:lineRule="auto"/>
        <w:jc w:val="both"/>
        <w:rPr>
          <w:rFonts w:ascii="Times New Roman" w:hAnsi="Times New Roman" w:cs="Times New Roman"/>
          <w:b/>
          <w:sz w:val="24"/>
          <w:szCs w:val="24"/>
          <w:lang w:eastAsia="uk-UA"/>
        </w:rPr>
      </w:pPr>
      <w:proofErr w:type="spellStart"/>
      <w:r w:rsidRPr="00DC3B80">
        <w:rPr>
          <w:rFonts w:ascii="Times New Roman" w:hAnsi="Times New Roman" w:cs="Times New Roman"/>
          <w:b/>
          <w:sz w:val="24"/>
          <w:szCs w:val="24"/>
          <w:lang w:eastAsia="uk-UA"/>
        </w:rPr>
        <w:t>Вартість</w:t>
      </w:r>
      <w:proofErr w:type="spellEnd"/>
      <w:r w:rsidRPr="00DC3B80">
        <w:rPr>
          <w:rFonts w:ascii="Times New Roman" w:hAnsi="Times New Roman" w:cs="Times New Roman"/>
          <w:b/>
          <w:sz w:val="24"/>
          <w:szCs w:val="24"/>
          <w:lang w:eastAsia="uk-UA"/>
        </w:rPr>
        <w:t xml:space="preserve"> </w:t>
      </w:r>
      <w:proofErr w:type="spellStart"/>
      <w:r w:rsidRPr="00DC3B80">
        <w:rPr>
          <w:rFonts w:ascii="Times New Roman" w:hAnsi="Times New Roman" w:cs="Times New Roman"/>
          <w:b/>
          <w:sz w:val="24"/>
          <w:szCs w:val="24"/>
          <w:lang w:eastAsia="uk-UA"/>
        </w:rPr>
        <w:t>пропозиції</w:t>
      </w:r>
      <w:proofErr w:type="spellEnd"/>
      <w:r w:rsidRPr="00DC3B80">
        <w:rPr>
          <w:rFonts w:ascii="Times New Roman" w:hAnsi="Times New Roman" w:cs="Times New Roman"/>
          <w:b/>
          <w:sz w:val="24"/>
          <w:szCs w:val="24"/>
          <w:lang w:eastAsia="uk-UA"/>
        </w:rPr>
        <w:t>:</w:t>
      </w:r>
    </w:p>
    <w:p w:rsidR="00D06A16" w:rsidRPr="00DC3B80" w:rsidRDefault="00D06A16" w:rsidP="00DC3B80">
      <w:pPr>
        <w:spacing w:line="240" w:lineRule="auto"/>
        <w:jc w:val="both"/>
        <w:rPr>
          <w:rFonts w:ascii="Times New Roman" w:hAnsi="Times New Roman" w:cs="Times New Roman"/>
          <w:b/>
          <w:sz w:val="24"/>
          <w:szCs w:val="24"/>
          <w:lang w:val="uk-UA" w:eastAsia="uk-UA"/>
        </w:rPr>
      </w:pPr>
      <w:r w:rsidRPr="00DC3B80">
        <w:rPr>
          <w:rFonts w:ascii="Times New Roman" w:hAnsi="Times New Roman" w:cs="Times New Roman"/>
          <w:b/>
          <w:sz w:val="24"/>
          <w:szCs w:val="24"/>
          <w:lang w:eastAsia="uk-UA"/>
        </w:rPr>
        <w:t>∑ _________________</w:t>
      </w:r>
      <w:r w:rsidRPr="00DC3B80">
        <w:rPr>
          <w:rFonts w:ascii="Times New Roman" w:hAnsi="Times New Roman" w:cs="Times New Roman"/>
          <w:b/>
          <w:sz w:val="24"/>
          <w:szCs w:val="24"/>
          <w:lang w:val="uk-UA" w:eastAsia="uk-UA"/>
        </w:rPr>
        <w:t>________</w:t>
      </w:r>
      <w:r w:rsidRPr="00DC3B80">
        <w:rPr>
          <w:rFonts w:ascii="Times New Roman" w:hAnsi="Times New Roman" w:cs="Times New Roman"/>
          <w:b/>
          <w:sz w:val="24"/>
          <w:szCs w:val="24"/>
          <w:lang w:eastAsia="uk-UA"/>
        </w:rPr>
        <w:t>______________________ грн</w:t>
      </w:r>
      <w:r w:rsidRPr="00DC3B80">
        <w:rPr>
          <w:rFonts w:ascii="Times New Roman" w:hAnsi="Times New Roman" w:cs="Times New Roman"/>
          <w:b/>
          <w:i/>
          <w:sz w:val="24"/>
          <w:szCs w:val="24"/>
          <w:lang w:eastAsia="uk-UA"/>
        </w:rPr>
        <w:t>. (</w:t>
      </w:r>
      <w:proofErr w:type="spellStart"/>
      <w:r w:rsidRPr="00DC3B80">
        <w:rPr>
          <w:rFonts w:ascii="Times New Roman" w:hAnsi="Times New Roman" w:cs="Times New Roman"/>
          <w:b/>
          <w:i/>
          <w:sz w:val="24"/>
          <w:szCs w:val="24"/>
          <w:lang w:eastAsia="uk-UA"/>
        </w:rPr>
        <w:t>зазначається</w:t>
      </w:r>
      <w:proofErr w:type="spellEnd"/>
      <w:r w:rsidRPr="00DC3B80">
        <w:rPr>
          <w:rFonts w:ascii="Times New Roman" w:hAnsi="Times New Roman" w:cs="Times New Roman"/>
          <w:b/>
          <w:i/>
          <w:sz w:val="24"/>
          <w:szCs w:val="24"/>
          <w:lang w:eastAsia="uk-UA"/>
        </w:rPr>
        <w:t xml:space="preserve"> з ПДВ)</w:t>
      </w:r>
    </w:p>
    <w:p w:rsidR="00D06A16" w:rsidRPr="00DC3B80" w:rsidRDefault="00D06A16" w:rsidP="00DC3B80">
      <w:pPr>
        <w:spacing w:line="240" w:lineRule="auto"/>
        <w:jc w:val="both"/>
        <w:rPr>
          <w:rFonts w:ascii="Times New Roman" w:hAnsi="Times New Roman" w:cs="Times New Roman"/>
          <w:b/>
          <w:sz w:val="24"/>
          <w:szCs w:val="24"/>
          <w:lang w:eastAsia="uk-UA"/>
        </w:rPr>
      </w:pPr>
      <w:r w:rsidRPr="00DC3B80">
        <w:rPr>
          <w:rFonts w:ascii="Times New Roman" w:hAnsi="Times New Roman" w:cs="Times New Roman"/>
          <w:b/>
          <w:sz w:val="24"/>
          <w:szCs w:val="24"/>
          <w:lang w:val="uk-UA" w:eastAsia="uk-UA"/>
        </w:rPr>
        <w:t xml:space="preserve">                                      </w:t>
      </w:r>
      <w:r w:rsidRPr="00DC3B80">
        <w:rPr>
          <w:rFonts w:ascii="Times New Roman" w:hAnsi="Times New Roman" w:cs="Times New Roman"/>
          <w:i/>
          <w:sz w:val="24"/>
          <w:szCs w:val="24"/>
          <w:lang w:eastAsia="uk-UA"/>
        </w:rPr>
        <w:t>(цифрами та словами</w:t>
      </w:r>
      <w:r w:rsidRPr="00DC3B80">
        <w:rPr>
          <w:rFonts w:ascii="Times New Roman" w:hAnsi="Times New Roman" w:cs="Times New Roman"/>
          <w:i/>
          <w:sz w:val="24"/>
          <w:szCs w:val="24"/>
          <w:lang w:val="uk-UA" w:eastAsia="uk-UA"/>
        </w:rPr>
        <w:t xml:space="preserve">) </w:t>
      </w:r>
    </w:p>
    <w:p w:rsidR="00D06A16" w:rsidRPr="00DC3B80" w:rsidRDefault="00D06A16" w:rsidP="00DC3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84"/>
        <w:jc w:val="both"/>
        <w:rPr>
          <w:rFonts w:ascii="Times New Roman" w:hAnsi="Times New Roman" w:cs="Times New Roman"/>
          <w:b/>
          <w:bCs/>
          <w:spacing w:val="4"/>
          <w:sz w:val="24"/>
          <w:szCs w:val="24"/>
          <w:lang w:val="uk-UA"/>
        </w:rPr>
      </w:pPr>
      <w:r w:rsidRPr="00DC3B80">
        <w:rPr>
          <w:rFonts w:ascii="Times New Roman" w:hAnsi="Times New Roman" w:cs="Times New Roman"/>
          <w:b/>
          <w:sz w:val="24"/>
          <w:szCs w:val="24"/>
          <w:lang w:val="uk-UA"/>
        </w:rPr>
        <w:t xml:space="preserve">           </w:t>
      </w:r>
    </w:p>
    <w:tbl>
      <w:tblPr>
        <w:tblW w:w="0" w:type="auto"/>
        <w:tblInd w:w="250" w:type="dxa"/>
        <w:tblLayout w:type="fixed"/>
        <w:tblLook w:val="0000" w:firstRow="0" w:lastRow="0" w:firstColumn="0" w:lastColumn="0" w:noHBand="0" w:noVBand="0"/>
      </w:tblPr>
      <w:tblGrid>
        <w:gridCol w:w="5245"/>
        <w:gridCol w:w="4678"/>
      </w:tblGrid>
      <w:tr w:rsidR="009212A3" w:rsidRPr="00DC3B80" w:rsidTr="005462BC">
        <w:trPr>
          <w:trHeight w:val="481"/>
        </w:trPr>
        <w:tc>
          <w:tcPr>
            <w:tcW w:w="5245" w:type="dxa"/>
            <w:tcBorders>
              <w:top w:val="single" w:sz="4" w:space="0" w:color="000000"/>
              <w:left w:val="single" w:sz="4" w:space="0" w:color="000000"/>
              <w:bottom w:val="single" w:sz="4" w:space="0" w:color="auto"/>
            </w:tcBorders>
            <w:shd w:val="clear" w:color="auto" w:fill="auto"/>
          </w:tcPr>
          <w:p w:rsidR="009212A3" w:rsidRPr="00A770B8" w:rsidRDefault="009212A3" w:rsidP="005462BC">
            <w:pPr>
              <w:tabs>
                <w:tab w:val="left" w:pos="280"/>
                <w:tab w:val="left" w:pos="5942"/>
                <w:tab w:val="left" w:pos="7938"/>
              </w:tabs>
              <w:spacing w:after="0" w:line="240" w:lineRule="auto"/>
              <w:ind w:right="38" w:firstLine="284"/>
              <w:jc w:val="center"/>
              <w:rPr>
                <w:rFonts w:ascii="Times New Roman" w:hAnsi="Times New Roman" w:cs="Times New Roman"/>
                <w:b/>
                <w:spacing w:val="8"/>
                <w:sz w:val="24"/>
                <w:szCs w:val="24"/>
                <w:lang w:val="uk-UA"/>
              </w:rPr>
            </w:pPr>
            <w:r w:rsidRPr="00A770B8">
              <w:rPr>
                <w:rFonts w:ascii="Times New Roman" w:hAnsi="Times New Roman" w:cs="Times New Roman"/>
                <w:b/>
                <w:spacing w:val="8"/>
                <w:sz w:val="24"/>
                <w:szCs w:val="24"/>
                <w:lang w:val="uk-UA"/>
              </w:rPr>
              <w:t>ЗАМОВНИК:</w:t>
            </w:r>
          </w:p>
        </w:tc>
        <w:tc>
          <w:tcPr>
            <w:tcW w:w="4678" w:type="dxa"/>
            <w:tcBorders>
              <w:top w:val="single" w:sz="4" w:space="0" w:color="000000"/>
              <w:left w:val="single" w:sz="4" w:space="0" w:color="000000"/>
              <w:bottom w:val="single" w:sz="4" w:space="0" w:color="auto"/>
              <w:right w:val="single" w:sz="4" w:space="0" w:color="000000"/>
            </w:tcBorders>
            <w:shd w:val="clear" w:color="auto" w:fill="auto"/>
          </w:tcPr>
          <w:p w:rsidR="009212A3" w:rsidRPr="00A770B8" w:rsidRDefault="009212A3" w:rsidP="005462BC">
            <w:pPr>
              <w:tabs>
                <w:tab w:val="left" w:pos="280"/>
                <w:tab w:val="left" w:pos="5942"/>
                <w:tab w:val="left" w:pos="7938"/>
              </w:tabs>
              <w:spacing w:after="0" w:line="360" w:lineRule="auto"/>
              <w:ind w:right="38" w:firstLine="284"/>
              <w:jc w:val="center"/>
              <w:rPr>
                <w:rFonts w:ascii="Times New Roman" w:hAnsi="Times New Roman" w:cs="Times New Roman"/>
                <w:b/>
                <w:spacing w:val="8"/>
                <w:sz w:val="24"/>
                <w:szCs w:val="24"/>
                <w:lang w:val="uk-UA"/>
              </w:rPr>
            </w:pPr>
            <w:r w:rsidRPr="00A770B8">
              <w:rPr>
                <w:rFonts w:ascii="Times New Roman" w:hAnsi="Times New Roman" w:cs="Times New Roman"/>
                <w:b/>
                <w:spacing w:val="8"/>
                <w:sz w:val="24"/>
                <w:szCs w:val="24"/>
                <w:lang w:val="uk-UA"/>
              </w:rPr>
              <w:t>ПОСТАЧАЛЬНИК:</w:t>
            </w:r>
          </w:p>
        </w:tc>
      </w:tr>
      <w:tr w:rsidR="009212A3" w:rsidRPr="00DC3B80" w:rsidTr="005462BC">
        <w:trPr>
          <w:trHeight w:val="1481"/>
        </w:trPr>
        <w:tc>
          <w:tcPr>
            <w:tcW w:w="5245" w:type="dxa"/>
            <w:tcBorders>
              <w:top w:val="single" w:sz="4" w:space="0" w:color="auto"/>
              <w:left w:val="single" w:sz="4" w:space="0" w:color="000000"/>
              <w:bottom w:val="single" w:sz="4" w:space="0" w:color="000000"/>
            </w:tcBorders>
            <w:shd w:val="clear" w:color="auto" w:fill="auto"/>
          </w:tcPr>
          <w:p w:rsidR="00767CA9" w:rsidRDefault="00767CA9" w:rsidP="00767CA9">
            <w:pPr>
              <w:tabs>
                <w:tab w:val="left" w:pos="280"/>
                <w:tab w:val="left" w:pos="5942"/>
                <w:tab w:val="left" w:pos="7938"/>
              </w:tabs>
              <w:spacing w:after="0" w:line="240" w:lineRule="auto"/>
              <w:ind w:right="38"/>
              <w:jc w:val="center"/>
              <w:rPr>
                <w:rFonts w:ascii="Times New Roman" w:hAnsi="Times New Roman" w:cs="Times New Roman"/>
                <w:b/>
                <w:spacing w:val="8"/>
                <w:sz w:val="24"/>
                <w:szCs w:val="24"/>
                <w:lang w:val="uk-UA"/>
              </w:rPr>
            </w:pPr>
            <w:r>
              <w:rPr>
                <w:rFonts w:ascii="Times New Roman" w:hAnsi="Times New Roman" w:cs="Times New Roman"/>
                <w:b/>
                <w:spacing w:val="8"/>
                <w:sz w:val="24"/>
                <w:szCs w:val="24"/>
                <w:lang w:val="uk-UA"/>
              </w:rPr>
              <w:t xml:space="preserve">КНП «Центр первинної медико-санітарної допомоги №2 </w:t>
            </w:r>
            <w:proofErr w:type="spellStart"/>
            <w:r>
              <w:rPr>
                <w:rFonts w:ascii="Times New Roman" w:hAnsi="Times New Roman" w:cs="Times New Roman"/>
                <w:b/>
                <w:spacing w:val="8"/>
                <w:sz w:val="24"/>
                <w:szCs w:val="24"/>
                <w:lang w:val="uk-UA"/>
              </w:rPr>
              <w:t>м.Вінниці</w:t>
            </w:r>
            <w:proofErr w:type="spellEnd"/>
            <w:r>
              <w:rPr>
                <w:rFonts w:ascii="Times New Roman" w:hAnsi="Times New Roman" w:cs="Times New Roman"/>
                <w:b/>
                <w:spacing w:val="8"/>
                <w:sz w:val="24"/>
                <w:szCs w:val="24"/>
                <w:lang w:val="uk-UA"/>
              </w:rPr>
              <w:t>»</w:t>
            </w:r>
          </w:p>
          <w:p w:rsidR="00767CA9" w:rsidRDefault="00767CA9" w:rsidP="00767CA9">
            <w:pPr>
              <w:tabs>
                <w:tab w:val="left" w:pos="280"/>
                <w:tab w:val="left" w:pos="5942"/>
                <w:tab w:val="left" w:pos="7938"/>
              </w:tabs>
              <w:spacing w:after="0" w:line="240" w:lineRule="auto"/>
              <w:ind w:right="38"/>
              <w:jc w:val="center"/>
              <w:rPr>
                <w:rFonts w:ascii="Times New Roman" w:hAnsi="Times New Roman"/>
                <w:color w:val="000000"/>
                <w:sz w:val="24"/>
                <w:szCs w:val="24"/>
                <w:lang w:val="uk-UA"/>
              </w:rPr>
            </w:pPr>
            <w:r>
              <w:rPr>
                <w:rFonts w:ascii="Times New Roman" w:hAnsi="Times New Roman"/>
                <w:color w:val="000000"/>
                <w:sz w:val="24"/>
                <w:szCs w:val="24"/>
                <w:lang w:val="uk-UA"/>
              </w:rPr>
              <w:t>Україна, 21050</w:t>
            </w:r>
            <w:r w:rsidRPr="00EC2B56">
              <w:rPr>
                <w:rFonts w:ascii="Times New Roman" w:hAnsi="Times New Roman"/>
                <w:color w:val="000000"/>
                <w:sz w:val="24"/>
                <w:szCs w:val="24"/>
                <w:lang w:val="uk-UA"/>
              </w:rPr>
              <w:t xml:space="preserve">, Вінницька обл., місто </w:t>
            </w:r>
            <w:r>
              <w:rPr>
                <w:rFonts w:ascii="Times New Roman" w:hAnsi="Times New Roman"/>
                <w:color w:val="000000"/>
                <w:sz w:val="24"/>
                <w:szCs w:val="24"/>
                <w:lang w:val="uk-UA"/>
              </w:rPr>
              <w:t>Вінниця, ВУЛИЦЯ МАГІСТРАТСЬКА, будинок 44</w:t>
            </w:r>
          </w:p>
          <w:p w:rsidR="00351E7D" w:rsidRPr="00723AFC" w:rsidRDefault="00351E7D" w:rsidP="00351E7D">
            <w:pPr>
              <w:tabs>
                <w:tab w:val="left" w:pos="280"/>
                <w:tab w:val="left" w:pos="5942"/>
                <w:tab w:val="left" w:pos="7938"/>
              </w:tabs>
              <w:spacing w:after="0" w:line="240" w:lineRule="auto"/>
              <w:ind w:right="38" w:firstLine="284"/>
              <w:jc w:val="both"/>
              <w:rPr>
                <w:rFonts w:ascii="Times New Roman" w:hAnsi="Times New Roman" w:cs="Times New Roman"/>
                <w:spacing w:val="8"/>
                <w:sz w:val="24"/>
                <w:szCs w:val="24"/>
                <w:lang w:val="uk-UA"/>
              </w:rPr>
            </w:pPr>
            <w:r w:rsidRPr="00723AFC">
              <w:rPr>
                <w:rFonts w:ascii="Times New Roman" w:hAnsi="Times New Roman" w:cs="Times New Roman"/>
                <w:spacing w:val="8"/>
                <w:sz w:val="24"/>
                <w:szCs w:val="24"/>
                <w:lang w:val="uk-UA"/>
              </w:rPr>
              <w:t>р</w:t>
            </w:r>
            <w:r w:rsidR="008041E3">
              <w:rPr>
                <w:rFonts w:ascii="Times New Roman" w:hAnsi="Times New Roman" w:cs="Times New Roman"/>
                <w:spacing w:val="8"/>
                <w:sz w:val="24"/>
                <w:szCs w:val="24"/>
                <w:lang w:val="uk-UA"/>
              </w:rPr>
              <w:t>/р</w:t>
            </w:r>
            <w:r w:rsidRPr="00723AFC">
              <w:rPr>
                <w:rFonts w:ascii="Times New Roman" w:hAnsi="Times New Roman" w:cs="Times New Roman"/>
                <w:spacing w:val="8"/>
                <w:sz w:val="24"/>
                <w:szCs w:val="24"/>
                <w:lang w:val="uk-UA"/>
              </w:rPr>
              <w:t>UA698201720344320002000080994</w:t>
            </w:r>
          </w:p>
          <w:p w:rsidR="00351E7D" w:rsidRPr="00351E7D" w:rsidRDefault="00351E7D" w:rsidP="00351E7D">
            <w:pPr>
              <w:tabs>
                <w:tab w:val="left" w:pos="280"/>
                <w:tab w:val="left" w:pos="5942"/>
                <w:tab w:val="left" w:pos="7938"/>
              </w:tabs>
              <w:spacing w:after="0" w:line="240" w:lineRule="auto"/>
              <w:ind w:right="38"/>
              <w:jc w:val="both"/>
              <w:rPr>
                <w:rFonts w:ascii="Times New Roman" w:hAnsi="Times New Roman" w:cs="Times New Roman"/>
                <w:spacing w:val="8"/>
                <w:sz w:val="24"/>
                <w:szCs w:val="24"/>
                <w:lang w:val="uk-UA"/>
              </w:rPr>
            </w:pPr>
            <w:r>
              <w:rPr>
                <w:rFonts w:ascii="Times New Roman" w:hAnsi="Times New Roman" w:cs="Times New Roman"/>
                <w:spacing w:val="8"/>
                <w:sz w:val="24"/>
                <w:szCs w:val="24"/>
                <w:lang w:val="uk-UA"/>
              </w:rPr>
              <w:t xml:space="preserve">    </w:t>
            </w:r>
            <w:r w:rsidRPr="00723AFC">
              <w:rPr>
                <w:rFonts w:ascii="Times New Roman" w:hAnsi="Times New Roman" w:cs="Times New Roman"/>
                <w:spacing w:val="8"/>
                <w:sz w:val="24"/>
                <w:szCs w:val="24"/>
                <w:lang w:val="uk-UA"/>
              </w:rPr>
              <w:t>в ГУ ДКСУ у Вінницькій області</w:t>
            </w:r>
          </w:p>
          <w:p w:rsidR="00F64554" w:rsidRPr="00F64554" w:rsidRDefault="00F64554" w:rsidP="00F64554">
            <w:pPr>
              <w:tabs>
                <w:tab w:val="left" w:pos="280"/>
                <w:tab w:val="left" w:pos="5942"/>
                <w:tab w:val="left" w:pos="7938"/>
              </w:tabs>
              <w:spacing w:after="0" w:line="240" w:lineRule="auto"/>
              <w:ind w:right="38" w:firstLine="284"/>
              <w:jc w:val="both"/>
              <w:rPr>
                <w:rFonts w:ascii="Times New Roman" w:hAnsi="Times New Roman" w:cs="Times New Roman"/>
                <w:spacing w:val="8"/>
                <w:sz w:val="24"/>
                <w:szCs w:val="24"/>
                <w:lang w:val="uk-UA"/>
              </w:rPr>
            </w:pPr>
            <w:r w:rsidRPr="00F64554">
              <w:rPr>
                <w:rFonts w:ascii="Times New Roman" w:hAnsi="Times New Roman" w:cs="Times New Roman"/>
                <w:spacing w:val="8"/>
                <w:sz w:val="24"/>
                <w:szCs w:val="24"/>
                <w:lang w:val="uk-UA"/>
              </w:rPr>
              <w:t xml:space="preserve">МФО 320478 </w:t>
            </w:r>
          </w:p>
          <w:p w:rsidR="00F64554" w:rsidRPr="00F64554" w:rsidRDefault="00F64554" w:rsidP="00F64554">
            <w:pPr>
              <w:tabs>
                <w:tab w:val="left" w:pos="280"/>
                <w:tab w:val="left" w:pos="5942"/>
                <w:tab w:val="left" w:pos="7938"/>
              </w:tabs>
              <w:spacing w:after="0" w:line="240" w:lineRule="auto"/>
              <w:ind w:right="38"/>
              <w:jc w:val="both"/>
              <w:rPr>
                <w:rFonts w:ascii="Times New Roman" w:hAnsi="Times New Roman" w:cs="Times New Roman"/>
                <w:spacing w:val="8"/>
                <w:sz w:val="24"/>
                <w:szCs w:val="24"/>
                <w:lang w:val="uk-UA"/>
              </w:rPr>
            </w:pPr>
            <w:r>
              <w:rPr>
                <w:rFonts w:ascii="Times New Roman" w:hAnsi="Times New Roman" w:cs="Times New Roman"/>
                <w:spacing w:val="8"/>
                <w:sz w:val="24"/>
                <w:szCs w:val="24"/>
                <w:lang w:val="uk-UA"/>
              </w:rPr>
              <w:t xml:space="preserve">  </w:t>
            </w:r>
            <w:r w:rsidRPr="00F64554">
              <w:rPr>
                <w:rFonts w:ascii="Times New Roman" w:hAnsi="Times New Roman" w:cs="Times New Roman"/>
                <w:spacing w:val="8"/>
                <w:sz w:val="24"/>
                <w:szCs w:val="24"/>
                <w:lang w:val="uk-UA"/>
              </w:rPr>
              <w:t xml:space="preserve">  Код  за ЄДРПОУ: 38055061</w:t>
            </w:r>
          </w:p>
          <w:p w:rsidR="00F64554" w:rsidRPr="00F64554" w:rsidRDefault="00F64554" w:rsidP="00F64554">
            <w:pPr>
              <w:tabs>
                <w:tab w:val="left" w:pos="280"/>
                <w:tab w:val="left" w:pos="5942"/>
                <w:tab w:val="left" w:pos="7938"/>
              </w:tabs>
              <w:spacing w:after="0" w:line="240" w:lineRule="auto"/>
              <w:ind w:right="38"/>
              <w:jc w:val="both"/>
              <w:rPr>
                <w:rFonts w:ascii="Times New Roman" w:hAnsi="Times New Roman" w:cs="Times New Roman"/>
                <w:spacing w:val="8"/>
                <w:sz w:val="24"/>
                <w:szCs w:val="24"/>
                <w:lang w:val="uk-UA"/>
              </w:rPr>
            </w:pPr>
            <w:r>
              <w:rPr>
                <w:rFonts w:ascii="Times New Roman" w:hAnsi="Times New Roman" w:cs="Times New Roman"/>
                <w:spacing w:val="8"/>
                <w:sz w:val="24"/>
                <w:szCs w:val="24"/>
                <w:lang w:val="uk-UA"/>
              </w:rPr>
              <w:t xml:space="preserve">   </w:t>
            </w:r>
            <w:r w:rsidRPr="00F64554">
              <w:rPr>
                <w:rFonts w:ascii="Times New Roman" w:hAnsi="Times New Roman" w:cs="Times New Roman"/>
                <w:spacing w:val="8"/>
                <w:sz w:val="24"/>
                <w:szCs w:val="24"/>
                <w:lang w:val="uk-UA"/>
              </w:rPr>
              <w:t xml:space="preserve"> ІПН 380550602283</w:t>
            </w:r>
          </w:p>
          <w:p w:rsidR="00767CA9" w:rsidRPr="00DC3B80" w:rsidRDefault="00F64554" w:rsidP="00F64554">
            <w:pPr>
              <w:tabs>
                <w:tab w:val="left" w:pos="280"/>
                <w:tab w:val="left" w:pos="5942"/>
                <w:tab w:val="left" w:pos="7938"/>
              </w:tabs>
              <w:spacing w:after="0" w:line="240" w:lineRule="auto"/>
              <w:ind w:right="38"/>
              <w:jc w:val="both"/>
              <w:rPr>
                <w:rFonts w:ascii="Times New Roman" w:hAnsi="Times New Roman" w:cs="Times New Roman"/>
                <w:spacing w:val="8"/>
                <w:sz w:val="24"/>
                <w:szCs w:val="24"/>
                <w:lang w:val="uk-UA"/>
              </w:rPr>
            </w:pPr>
            <w:r>
              <w:rPr>
                <w:rFonts w:ascii="Times New Roman" w:hAnsi="Times New Roman" w:cs="Times New Roman"/>
                <w:spacing w:val="8"/>
                <w:sz w:val="24"/>
                <w:szCs w:val="24"/>
                <w:lang w:val="uk-UA"/>
              </w:rPr>
              <w:t xml:space="preserve">   </w:t>
            </w:r>
            <w:r w:rsidRPr="00F64554">
              <w:rPr>
                <w:rFonts w:ascii="Times New Roman" w:hAnsi="Times New Roman" w:cs="Times New Roman"/>
                <w:spacing w:val="8"/>
                <w:sz w:val="24"/>
                <w:szCs w:val="24"/>
                <w:lang w:val="uk-UA"/>
              </w:rPr>
              <w:t xml:space="preserve"> </w:t>
            </w:r>
            <w:proofErr w:type="spellStart"/>
            <w:r w:rsidRPr="00F64554">
              <w:rPr>
                <w:rFonts w:ascii="Times New Roman" w:hAnsi="Times New Roman" w:cs="Times New Roman"/>
                <w:spacing w:val="8"/>
                <w:sz w:val="24"/>
                <w:szCs w:val="24"/>
                <w:lang w:val="uk-UA"/>
              </w:rPr>
              <w:t>Тел</w:t>
            </w:r>
            <w:proofErr w:type="spellEnd"/>
            <w:r w:rsidRPr="00F64554">
              <w:rPr>
                <w:rFonts w:ascii="Times New Roman" w:hAnsi="Times New Roman" w:cs="Times New Roman"/>
                <w:spacing w:val="8"/>
                <w:sz w:val="24"/>
                <w:szCs w:val="24"/>
                <w:lang w:val="uk-UA"/>
              </w:rPr>
              <w:t>. (0432) 67-06-81,67-53-92</w:t>
            </w:r>
          </w:p>
          <w:p w:rsidR="00767CA9" w:rsidRDefault="00767CA9" w:rsidP="00767CA9">
            <w:pPr>
              <w:tabs>
                <w:tab w:val="left" w:pos="280"/>
                <w:tab w:val="left" w:pos="5942"/>
                <w:tab w:val="left" w:pos="7938"/>
              </w:tabs>
              <w:spacing w:line="240" w:lineRule="auto"/>
              <w:ind w:right="38" w:firstLine="284"/>
              <w:jc w:val="both"/>
              <w:rPr>
                <w:rFonts w:ascii="Times New Roman" w:hAnsi="Times New Roman" w:cs="Times New Roman"/>
                <w:b/>
                <w:spacing w:val="8"/>
                <w:sz w:val="24"/>
                <w:szCs w:val="24"/>
                <w:lang w:val="uk-UA"/>
              </w:rPr>
            </w:pPr>
            <w:r>
              <w:rPr>
                <w:rFonts w:ascii="Times New Roman" w:hAnsi="Times New Roman" w:cs="Times New Roman"/>
                <w:b/>
                <w:spacing w:val="8"/>
                <w:sz w:val="24"/>
                <w:szCs w:val="24"/>
                <w:lang w:val="uk-UA"/>
              </w:rPr>
              <w:t xml:space="preserve">   </w:t>
            </w:r>
          </w:p>
          <w:p w:rsidR="00767CA9" w:rsidRPr="00DC3B80" w:rsidRDefault="00767CA9" w:rsidP="00FC3448">
            <w:pPr>
              <w:tabs>
                <w:tab w:val="left" w:pos="280"/>
                <w:tab w:val="left" w:pos="5942"/>
                <w:tab w:val="left" w:pos="7938"/>
              </w:tabs>
              <w:spacing w:line="240" w:lineRule="auto"/>
              <w:ind w:right="38"/>
              <w:jc w:val="both"/>
              <w:rPr>
                <w:rFonts w:ascii="Times New Roman" w:hAnsi="Times New Roman" w:cs="Times New Roman"/>
                <w:b/>
                <w:spacing w:val="8"/>
                <w:sz w:val="24"/>
                <w:szCs w:val="24"/>
                <w:lang w:val="uk-UA"/>
              </w:rPr>
            </w:pPr>
            <w:r>
              <w:rPr>
                <w:rFonts w:ascii="Times New Roman" w:hAnsi="Times New Roman" w:cs="Times New Roman"/>
                <w:b/>
                <w:spacing w:val="8"/>
                <w:sz w:val="24"/>
                <w:szCs w:val="24"/>
                <w:lang w:val="uk-UA"/>
              </w:rPr>
              <w:t>Ди</w:t>
            </w:r>
            <w:r w:rsidR="00FC3448">
              <w:rPr>
                <w:rFonts w:ascii="Times New Roman" w:hAnsi="Times New Roman" w:cs="Times New Roman"/>
                <w:b/>
                <w:spacing w:val="8"/>
                <w:sz w:val="24"/>
                <w:szCs w:val="24"/>
                <w:lang w:val="uk-UA"/>
              </w:rPr>
              <w:t>ректор __________ Тамара КРИВОВ’ЯЗ</w:t>
            </w:r>
          </w:p>
          <w:p w:rsidR="009212A3" w:rsidRPr="00DC3B80" w:rsidRDefault="00767CA9" w:rsidP="00767CA9">
            <w:pPr>
              <w:tabs>
                <w:tab w:val="left" w:pos="280"/>
                <w:tab w:val="left" w:pos="5942"/>
                <w:tab w:val="left" w:pos="7938"/>
              </w:tabs>
              <w:ind w:right="38" w:firstLine="284"/>
              <w:jc w:val="both"/>
              <w:rPr>
                <w:rFonts w:ascii="Times New Roman" w:hAnsi="Times New Roman" w:cs="Times New Roman"/>
                <w:b/>
                <w:spacing w:val="8"/>
                <w:sz w:val="24"/>
                <w:szCs w:val="24"/>
                <w:lang w:val="uk-UA"/>
              </w:rPr>
            </w:pPr>
            <w:r w:rsidRPr="00DC3B80">
              <w:rPr>
                <w:rFonts w:ascii="Times New Roman" w:hAnsi="Times New Roman" w:cs="Times New Roman"/>
                <w:spacing w:val="8"/>
                <w:sz w:val="24"/>
                <w:szCs w:val="24"/>
                <w:lang w:val="uk-UA"/>
              </w:rPr>
              <w:t xml:space="preserve">                      </w:t>
            </w:r>
            <w:r>
              <w:rPr>
                <w:rFonts w:ascii="Times New Roman" w:hAnsi="Times New Roman" w:cs="Times New Roman"/>
                <w:spacing w:val="8"/>
                <w:sz w:val="24"/>
                <w:szCs w:val="24"/>
                <w:lang w:val="uk-UA"/>
              </w:rPr>
              <w:t xml:space="preserve"> </w:t>
            </w:r>
            <w:r w:rsidRPr="00DC3B80">
              <w:rPr>
                <w:rFonts w:ascii="Times New Roman" w:hAnsi="Times New Roman" w:cs="Times New Roman"/>
                <w:spacing w:val="8"/>
                <w:sz w:val="24"/>
                <w:szCs w:val="24"/>
                <w:lang w:val="uk-UA"/>
              </w:rPr>
              <w:t xml:space="preserve"> </w:t>
            </w:r>
            <w:r>
              <w:rPr>
                <w:rFonts w:ascii="Times New Roman" w:hAnsi="Times New Roman" w:cs="Times New Roman"/>
                <w:spacing w:val="8"/>
                <w:sz w:val="24"/>
                <w:szCs w:val="24"/>
                <w:lang w:val="uk-UA"/>
              </w:rPr>
              <w:t xml:space="preserve">  </w:t>
            </w:r>
            <w:r w:rsidRPr="00DC3B80">
              <w:rPr>
                <w:rFonts w:ascii="Times New Roman" w:hAnsi="Times New Roman" w:cs="Times New Roman"/>
                <w:spacing w:val="8"/>
                <w:sz w:val="24"/>
                <w:szCs w:val="24"/>
                <w:lang w:val="uk-UA"/>
              </w:rPr>
              <w:t>М.П</w:t>
            </w:r>
          </w:p>
        </w:tc>
        <w:tc>
          <w:tcPr>
            <w:tcW w:w="4678" w:type="dxa"/>
            <w:tcBorders>
              <w:top w:val="single" w:sz="4" w:space="0" w:color="auto"/>
              <w:left w:val="single" w:sz="4" w:space="0" w:color="000000"/>
              <w:bottom w:val="single" w:sz="4" w:space="0" w:color="000000"/>
              <w:right w:val="single" w:sz="4" w:space="0" w:color="000000"/>
            </w:tcBorders>
            <w:shd w:val="clear" w:color="auto" w:fill="auto"/>
          </w:tcPr>
          <w:p w:rsidR="009212A3" w:rsidRPr="00DC3B80" w:rsidRDefault="009212A3" w:rsidP="005462BC">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r w:rsidRPr="00DC3B80">
              <w:rPr>
                <w:rFonts w:ascii="Times New Roman" w:hAnsi="Times New Roman" w:cs="Times New Roman"/>
                <w:i/>
                <w:sz w:val="24"/>
                <w:szCs w:val="24"/>
                <w:lang w:val="uk-UA"/>
              </w:rPr>
              <w:t>Повне найменування:___________________</w:t>
            </w:r>
          </w:p>
          <w:p w:rsidR="009212A3" w:rsidRPr="00DC3B80" w:rsidRDefault="009212A3" w:rsidP="005462BC">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r w:rsidRPr="00DC3B80">
              <w:rPr>
                <w:rFonts w:ascii="Times New Roman" w:hAnsi="Times New Roman" w:cs="Times New Roman"/>
                <w:i/>
                <w:sz w:val="24"/>
                <w:szCs w:val="24"/>
                <w:lang w:val="uk-UA"/>
              </w:rPr>
              <w:t xml:space="preserve">Місцезнаходження: ___________________ </w:t>
            </w:r>
          </w:p>
          <w:p w:rsidR="009212A3" w:rsidRPr="00DC3B80" w:rsidRDefault="009212A3" w:rsidP="005462BC">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r w:rsidRPr="00DC3B80">
              <w:rPr>
                <w:rFonts w:ascii="Times New Roman" w:hAnsi="Times New Roman" w:cs="Times New Roman"/>
                <w:i/>
                <w:sz w:val="24"/>
                <w:szCs w:val="24"/>
                <w:lang w:val="uk-UA"/>
              </w:rPr>
              <w:t xml:space="preserve">р/р: _________________________________ </w:t>
            </w:r>
          </w:p>
          <w:p w:rsidR="009212A3" w:rsidRPr="00DC3B80" w:rsidRDefault="009212A3" w:rsidP="005462BC">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r w:rsidRPr="00DC3B80">
              <w:rPr>
                <w:rFonts w:ascii="Times New Roman" w:hAnsi="Times New Roman" w:cs="Times New Roman"/>
                <w:i/>
                <w:sz w:val="24"/>
                <w:szCs w:val="24"/>
                <w:lang w:val="uk-UA"/>
              </w:rPr>
              <w:t xml:space="preserve">Банк одержувача:_____________________ </w:t>
            </w:r>
          </w:p>
          <w:p w:rsidR="009212A3" w:rsidRPr="00DC3B80" w:rsidRDefault="009212A3" w:rsidP="005462BC">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r w:rsidRPr="00DC3B80">
              <w:rPr>
                <w:rFonts w:ascii="Times New Roman" w:hAnsi="Times New Roman" w:cs="Times New Roman"/>
                <w:i/>
                <w:sz w:val="24"/>
                <w:szCs w:val="24"/>
                <w:lang w:val="uk-UA"/>
              </w:rPr>
              <w:t>МФО (код банку): ____________________</w:t>
            </w:r>
          </w:p>
          <w:p w:rsidR="009212A3" w:rsidRPr="00DC3B80" w:rsidRDefault="009212A3" w:rsidP="005462BC">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r w:rsidRPr="00DC3B80">
              <w:rPr>
                <w:rFonts w:ascii="Times New Roman" w:hAnsi="Times New Roman" w:cs="Times New Roman"/>
                <w:i/>
                <w:sz w:val="24"/>
                <w:szCs w:val="24"/>
                <w:lang w:val="uk-UA"/>
              </w:rPr>
              <w:t>Код за ЄДРПОУ : _____________________</w:t>
            </w:r>
          </w:p>
          <w:p w:rsidR="009212A3" w:rsidRPr="00DC3B80" w:rsidRDefault="009212A3" w:rsidP="005462BC">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r w:rsidRPr="00DC3B80">
              <w:rPr>
                <w:rFonts w:ascii="Times New Roman" w:hAnsi="Times New Roman" w:cs="Times New Roman"/>
                <w:i/>
                <w:sz w:val="24"/>
                <w:szCs w:val="24"/>
                <w:lang w:val="uk-UA"/>
              </w:rPr>
              <w:t>Тел./фа</w:t>
            </w:r>
            <w:r>
              <w:rPr>
                <w:rFonts w:ascii="Times New Roman" w:hAnsi="Times New Roman" w:cs="Times New Roman"/>
                <w:i/>
                <w:sz w:val="24"/>
                <w:szCs w:val="24"/>
                <w:lang w:val="uk-UA"/>
              </w:rPr>
              <w:t>кс: ___________________________</w:t>
            </w:r>
          </w:p>
          <w:p w:rsidR="009212A3" w:rsidRPr="00DC3B80" w:rsidRDefault="009212A3" w:rsidP="005462BC">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p>
          <w:p w:rsidR="009212A3" w:rsidRPr="00DC3B80" w:rsidRDefault="009212A3" w:rsidP="005462BC">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p>
          <w:p w:rsidR="009212A3" w:rsidRPr="00DC3B80" w:rsidRDefault="009212A3" w:rsidP="005462BC">
            <w:pPr>
              <w:tabs>
                <w:tab w:val="left" w:pos="280"/>
                <w:tab w:val="left" w:pos="5942"/>
                <w:tab w:val="left" w:pos="7938"/>
              </w:tabs>
              <w:spacing w:after="0" w:line="240" w:lineRule="auto"/>
              <w:ind w:right="38"/>
              <w:jc w:val="center"/>
              <w:rPr>
                <w:rFonts w:ascii="Times New Roman" w:hAnsi="Times New Roman" w:cs="Times New Roman"/>
                <w:i/>
                <w:sz w:val="24"/>
                <w:szCs w:val="24"/>
                <w:lang w:val="uk-UA"/>
              </w:rPr>
            </w:pPr>
            <w:r w:rsidRPr="00DC3B80">
              <w:rPr>
                <w:rFonts w:ascii="Times New Roman" w:hAnsi="Times New Roman" w:cs="Times New Roman"/>
                <w:i/>
                <w:sz w:val="24"/>
                <w:szCs w:val="24"/>
                <w:lang w:val="uk-UA"/>
              </w:rPr>
              <w:t>Посада особи, що підписує договір, ініціали та прізвище особи, що підписує договір, підпис</w:t>
            </w:r>
          </w:p>
          <w:p w:rsidR="009212A3" w:rsidRPr="00DC3B80" w:rsidRDefault="009212A3" w:rsidP="005462BC">
            <w:pPr>
              <w:tabs>
                <w:tab w:val="left" w:pos="280"/>
                <w:tab w:val="left" w:pos="5942"/>
                <w:tab w:val="left" w:pos="7938"/>
              </w:tabs>
              <w:spacing w:after="0" w:line="240" w:lineRule="auto"/>
              <w:ind w:right="38"/>
              <w:jc w:val="center"/>
              <w:rPr>
                <w:rFonts w:ascii="Times New Roman" w:hAnsi="Times New Roman" w:cs="Times New Roman"/>
                <w:i/>
                <w:spacing w:val="8"/>
                <w:sz w:val="24"/>
                <w:szCs w:val="24"/>
                <w:lang w:val="uk-UA"/>
              </w:rPr>
            </w:pPr>
            <w:r w:rsidRPr="00DC3B80">
              <w:rPr>
                <w:rFonts w:ascii="Times New Roman" w:hAnsi="Times New Roman" w:cs="Times New Roman"/>
                <w:i/>
                <w:sz w:val="24"/>
                <w:szCs w:val="24"/>
                <w:lang w:val="uk-UA"/>
              </w:rPr>
              <w:t>М.П.</w:t>
            </w:r>
          </w:p>
        </w:tc>
      </w:tr>
    </w:tbl>
    <w:p w:rsidR="00B87194" w:rsidRDefault="00B87194" w:rsidP="00DC3B80">
      <w:pPr>
        <w:jc w:val="both"/>
        <w:rPr>
          <w:rFonts w:ascii="Times New Roman" w:hAnsi="Times New Roman" w:cs="Times New Roman"/>
          <w:sz w:val="24"/>
          <w:szCs w:val="24"/>
          <w:lang w:val="uk-UA"/>
        </w:rPr>
      </w:pPr>
    </w:p>
    <w:p w:rsidR="00B87194" w:rsidRDefault="00B87194" w:rsidP="00DC3B80">
      <w:pPr>
        <w:jc w:val="both"/>
        <w:rPr>
          <w:rFonts w:ascii="Times New Roman" w:hAnsi="Times New Roman" w:cs="Times New Roman"/>
          <w:sz w:val="24"/>
          <w:szCs w:val="24"/>
          <w:lang w:val="uk-UA"/>
        </w:rPr>
      </w:pPr>
    </w:p>
    <w:p w:rsidR="00B87194" w:rsidRDefault="00B87194" w:rsidP="00DC3B80">
      <w:pPr>
        <w:jc w:val="both"/>
        <w:rPr>
          <w:rFonts w:ascii="Times New Roman" w:hAnsi="Times New Roman" w:cs="Times New Roman"/>
          <w:sz w:val="24"/>
          <w:szCs w:val="24"/>
          <w:lang w:val="uk-UA"/>
        </w:rPr>
      </w:pPr>
    </w:p>
    <w:p w:rsidR="00097372" w:rsidRDefault="00097372" w:rsidP="00A66FE4">
      <w:pPr>
        <w:spacing w:after="0" w:line="360" w:lineRule="auto"/>
        <w:rPr>
          <w:rFonts w:ascii="Times New Roman" w:hAnsi="Times New Roman" w:cs="Times New Roman"/>
          <w:b/>
          <w:sz w:val="24"/>
          <w:szCs w:val="24"/>
          <w:lang w:val="uk-UA"/>
        </w:rPr>
      </w:pPr>
    </w:p>
    <w:p w:rsidR="00A66FE4" w:rsidRDefault="00A66FE4" w:rsidP="00B87194">
      <w:pPr>
        <w:spacing w:after="0" w:line="360" w:lineRule="auto"/>
        <w:ind w:firstLine="284"/>
        <w:jc w:val="right"/>
        <w:rPr>
          <w:rFonts w:ascii="Times New Roman" w:hAnsi="Times New Roman" w:cs="Times New Roman"/>
          <w:b/>
          <w:sz w:val="24"/>
          <w:szCs w:val="24"/>
          <w:lang w:val="uk-UA"/>
        </w:rPr>
      </w:pPr>
    </w:p>
    <w:p w:rsidR="00A66FE4" w:rsidRDefault="00A66FE4" w:rsidP="00B87194">
      <w:pPr>
        <w:spacing w:after="0" w:line="360" w:lineRule="auto"/>
        <w:ind w:firstLine="284"/>
        <w:jc w:val="right"/>
        <w:rPr>
          <w:rFonts w:ascii="Times New Roman" w:hAnsi="Times New Roman" w:cs="Times New Roman"/>
          <w:b/>
          <w:sz w:val="24"/>
          <w:szCs w:val="24"/>
          <w:lang w:val="uk-UA"/>
        </w:rPr>
      </w:pPr>
    </w:p>
    <w:p w:rsidR="00A66FE4" w:rsidRDefault="00A66FE4" w:rsidP="00B87194">
      <w:pPr>
        <w:spacing w:after="0" w:line="360" w:lineRule="auto"/>
        <w:ind w:firstLine="284"/>
        <w:jc w:val="right"/>
        <w:rPr>
          <w:rFonts w:ascii="Times New Roman" w:hAnsi="Times New Roman" w:cs="Times New Roman"/>
          <w:b/>
          <w:sz w:val="24"/>
          <w:szCs w:val="24"/>
          <w:lang w:val="uk-UA"/>
        </w:rPr>
      </w:pPr>
    </w:p>
    <w:p w:rsidR="00A32426" w:rsidRDefault="00A32426" w:rsidP="00B87194">
      <w:pPr>
        <w:spacing w:after="0" w:line="360" w:lineRule="auto"/>
        <w:ind w:firstLine="284"/>
        <w:jc w:val="right"/>
        <w:rPr>
          <w:rFonts w:ascii="Times New Roman" w:hAnsi="Times New Roman" w:cs="Times New Roman"/>
          <w:b/>
          <w:sz w:val="24"/>
          <w:szCs w:val="24"/>
          <w:lang w:val="uk-UA"/>
        </w:rPr>
      </w:pPr>
    </w:p>
    <w:p w:rsidR="00B87194" w:rsidRPr="00637190" w:rsidRDefault="00B87194" w:rsidP="00B87194">
      <w:pPr>
        <w:spacing w:after="0" w:line="360" w:lineRule="auto"/>
        <w:ind w:firstLine="284"/>
        <w:jc w:val="right"/>
        <w:rPr>
          <w:rFonts w:ascii="Times New Roman" w:hAnsi="Times New Roman" w:cs="Times New Roman"/>
          <w:b/>
          <w:sz w:val="24"/>
          <w:szCs w:val="24"/>
          <w:lang w:val="uk-UA"/>
        </w:rPr>
      </w:pPr>
      <w:r w:rsidRPr="00637190">
        <w:rPr>
          <w:rFonts w:ascii="Times New Roman" w:hAnsi="Times New Roman" w:cs="Times New Roman"/>
          <w:b/>
          <w:sz w:val="24"/>
          <w:szCs w:val="24"/>
          <w:lang w:val="uk-UA"/>
        </w:rPr>
        <w:t>Додаток №</w:t>
      </w:r>
      <w:r>
        <w:rPr>
          <w:rFonts w:ascii="Times New Roman" w:hAnsi="Times New Roman" w:cs="Times New Roman"/>
          <w:b/>
          <w:sz w:val="24"/>
          <w:szCs w:val="24"/>
          <w:lang w:val="uk-UA"/>
        </w:rPr>
        <w:t>2</w:t>
      </w:r>
      <w:r w:rsidRPr="00637190">
        <w:rPr>
          <w:rFonts w:ascii="Times New Roman" w:hAnsi="Times New Roman" w:cs="Times New Roman"/>
          <w:b/>
          <w:sz w:val="24"/>
          <w:szCs w:val="24"/>
          <w:lang w:val="uk-UA"/>
        </w:rPr>
        <w:t xml:space="preserve"> до Договору про закупівлю №___</w:t>
      </w:r>
      <w:r>
        <w:rPr>
          <w:rFonts w:ascii="Times New Roman" w:hAnsi="Times New Roman" w:cs="Times New Roman"/>
          <w:b/>
          <w:sz w:val="24"/>
          <w:szCs w:val="24"/>
          <w:lang w:val="uk-UA"/>
        </w:rPr>
        <w:t>_</w:t>
      </w:r>
    </w:p>
    <w:p w:rsidR="00B87194" w:rsidRDefault="00252BF5" w:rsidP="00A32426">
      <w:pPr>
        <w:spacing w:line="360" w:lineRule="auto"/>
        <w:ind w:firstLine="284"/>
        <w:jc w:val="right"/>
        <w:rPr>
          <w:rFonts w:ascii="Times New Roman" w:hAnsi="Times New Roman" w:cs="Times New Roman"/>
          <w:b/>
          <w:sz w:val="24"/>
          <w:szCs w:val="24"/>
          <w:lang w:val="uk-UA"/>
        </w:rPr>
      </w:pPr>
      <w:r>
        <w:rPr>
          <w:rFonts w:ascii="Times New Roman" w:hAnsi="Times New Roman" w:cs="Times New Roman"/>
          <w:b/>
          <w:sz w:val="24"/>
          <w:szCs w:val="24"/>
          <w:lang w:val="uk-UA"/>
        </w:rPr>
        <w:t>від «___»___________2024</w:t>
      </w:r>
      <w:r w:rsidR="00B87194" w:rsidRPr="00637190">
        <w:rPr>
          <w:rFonts w:ascii="Times New Roman" w:hAnsi="Times New Roman" w:cs="Times New Roman"/>
          <w:b/>
          <w:sz w:val="24"/>
          <w:szCs w:val="24"/>
          <w:lang w:val="uk-UA"/>
        </w:rPr>
        <w:t xml:space="preserve"> р.</w:t>
      </w:r>
    </w:p>
    <w:p w:rsidR="00B87194" w:rsidRDefault="00B87194" w:rsidP="00B87194">
      <w:pPr>
        <w:spacing w:line="240" w:lineRule="auto"/>
        <w:ind w:firstLine="709"/>
        <w:jc w:val="center"/>
        <w:rPr>
          <w:rFonts w:ascii="Times New Roman" w:hAnsi="Times New Roman"/>
          <w:b/>
          <w:sz w:val="24"/>
          <w:szCs w:val="24"/>
          <w:lang w:val="uk-UA"/>
        </w:rPr>
      </w:pPr>
      <w:r w:rsidRPr="00EB2B56">
        <w:rPr>
          <w:rFonts w:ascii="Times New Roman" w:hAnsi="Times New Roman"/>
          <w:b/>
          <w:sz w:val="24"/>
          <w:szCs w:val="24"/>
          <w:lang w:val="uk-UA"/>
        </w:rPr>
        <w:t>ПОРЯДОК ЗМІН УМОВ ДОГОВОРУ ПРО ЗАКУПІВЛЮ</w:t>
      </w:r>
    </w:p>
    <w:p w:rsidR="00A66FE4" w:rsidRDefault="00A66FE4" w:rsidP="00A32426">
      <w:pPr>
        <w:shd w:val="clear" w:color="auto" w:fill="FFFFFF"/>
        <w:spacing w:after="0" w:line="240" w:lineRule="auto"/>
        <w:ind w:firstLine="448"/>
        <w:jc w:val="both"/>
        <w:rPr>
          <w:rFonts w:ascii="Times New Roman" w:eastAsia="Times New Roman" w:hAnsi="Times New Roman" w:cs="Times New Roman"/>
          <w:sz w:val="24"/>
          <w:szCs w:val="24"/>
          <w:lang w:val="uk-UA" w:eastAsia="uk-UA"/>
        </w:rPr>
      </w:pPr>
      <w:r>
        <w:rPr>
          <w:rFonts w:ascii="Times New Roman" w:eastAsia="Arial Unicode MS" w:hAnsi="Times New Roman" w:cs="Times New Roman"/>
          <w:color w:val="000000"/>
          <w:sz w:val="24"/>
          <w:szCs w:val="24"/>
          <w:lang w:val="uk-UA" w:eastAsia="uk-UA"/>
        </w:rPr>
        <w:t xml:space="preserve">13.1. </w:t>
      </w:r>
      <w:r w:rsidR="0012109C" w:rsidRPr="0012109C">
        <w:rPr>
          <w:rFonts w:ascii="Times New Roman" w:eastAsia="Arial Unicode MS" w:hAnsi="Times New Roman" w:cs="Times New Roman"/>
          <w:color w:val="000000"/>
          <w:sz w:val="24"/>
          <w:szCs w:val="24"/>
          <w:lang w:val="uk-UA" w:eastAsia="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12109C" w:rsidRPr="0012109C" w:rsidRDefault="0012109C" w:rsidP="00A32426">
      <w:pPr>
        <w:shd w:val="clear" w:color="auto" w:fill="FFFFFF"/>
        <w:spacing w:after="0" w:line="240" w:lineRule="auto"/>
        <w:ind w:firstLine="448"/>
        <w:jc w:val="both"/>
        <w:rPr>
          <w:rFonts w:ascii="Times New Roman" w:eastAsia="Times New Roman" w:hAnsi="Times New Roman" w:cs="Times New Roman"/>
          <w:sz w:val="24"/>
          <w:szCs w:val="24"/>
          <w:lang w:val="uk-UA" w:eastAsia="uk-UA"/>
        </w:rPr>
      </w:pPr>
      <w:r w:rsidRPr="0012109C">
        <w:rPr>
          <w:rFonts w:ascii="Times New Roman" w:eastAsia="Times New Roman" w:hAnsi="Times New Roman" w:cs="Times New Roman"/>
          <w:sz w:val="24"/>
          <w:szCs w:val="24"/>
          <w:lang w:val="uk-UA" w:eastAsia="uk-UA"/>
        </w:rPr>
        <w:t>1) зменшення обсягів закупівлі, зокрема з урахуванням фактичного обсягу видатків замовника;</w:t>
      </w:r>
    </w:p>
    <w:p w:rsidR="0012109C" w:rsidRPr="0012109C" w:rsidRDefault="0012109C" w:rsidP="00A32426">
      <w:pPr>
        <w:shd w:val="clear" w:color="auto" w:fill="FFFFFF"/>
        <w:spacing w:after="0" w:line="240" w:lineRule="auto"/>
        <w:ind w:firstLine="448"/>
        <w:jc w:val="both"/>
        <w:rPr>
          <w:rFonts w:ascii="Times New Roman" w:eastAsia="Times New Roman" w:hAnsi="Times New Roman" w:cs="Times New Roman"/>
          <w:sz w:val="24"/>
          <w:szCs w:val="24"/>
          <w:lang w:val="uk-UA" w:eastAsia="uk-UA"/>
        </w:rPr>
      </w:pPr>
      <w:bookmarkStart w:id="4" w:name="n511"/>
      <w:bookmarkEnd w:id="4"/>
      <w:r w:rsidRPr="0012109C">
        <w:rPr>
          <w:rFonts w:ascii="Times New Roman" w:eastAsia="Times New Roman" w:hAnsi="Times New Roman" w:cs="Times New Roman"/>
          <w:sz w:val="24"/>
          <w:szCs w:val="24"/>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2109C">
        <w:rPr>
          <w:rFonts w:ascii="Times New Roman" w:eastAsia="Times New Roman" w:hAnsi="Times New Roman" w:cs="Times New Roman"/>
          <w:sz w:val="24"/>
          <w:szCs w:val="24"/>
          <w:lang w:val="uk-UA" w:eastAsia="uk-UA"/>
        </w:rPr>
        <w:t>пропорційно</w:t>
      </w:r>
      <w:proofErr w:type="spellEnd"/>
      <w:r w:rsidRPr="0012109C">
        <w:rPr>
          <w:rFonts w:ascii="Times New Roman" w:eastAsia="Times New Roman" w:hAnsi="Times New Roman" w:cs="Times New Roman"/>
          <w:sz w:val="24"/>
          <w:szCs w:val="24"/>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2109C" w:rsidRPr="0012109C" w:rsidRDefault="0012109C" w:rsidP="00A32426">
      <w:pPr>
        <w:shd w:val="clear" w:color="auto" w:fill="FFFFFF"/>
        <w:spacing w:after="0" w:line="240" w:lineRule="auto"/>
        <w:ind w:firstLine="448"/>
        <w:jc w:val="both"/>
        <w:rPr>
          <w:rFonts w:ascii="Times New Roman" w:eastAsia="Times New Roman" w:hAnsi="Times New Roman" w:cs="Times New Roman"/>
          <w:sz w:val="24"/>
          <w:szCs w:val="24"/>
          <w:lang w:val="uk-UA" w:eastAsia="uk-UA"/>
        </w:rPr>
      </w:pPr>
      <w:bookmarkStart w:id="5" w:name="n512"/>
      <w:bookmarkEnd w:id="5"/>
      <w:r w:rsidRPr="0012109C">
        <w:rPr>
          <w:rFonts w:ascii="Times New Roman" w:eastAsia="Times New Roman" w:hAnsi="Times New Roman" w:cs="Times New Roman"/>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12109C" w:rsidRPr="0012109C" w:rsidRDefault="0012109C" w:rsidP="00A32426">
      <w:pPr>
        <w:shd w:val="clear" w:color="auto" w:fill="FFFFFF"/>
        <w:spacing w:after="0" w:line="240" w:lineRule="auto"/>
        <w:ind w:firstLine="448"/>
        <w:jc w:val="both"/>
        <w:rPr>
          <w:rFonts w:ascii="Times New Roman" w:eastAsia="Times New Roman" w:hAnsi="Times New Roman" w:cs="Times New Roman"/>
          <w:sz w:val="24"/>
          <w:szCs w:val="24"/>
          <w:lang w:val="uk-UA" w:eastAsia="uk-UA"/>
        </w:rPr>
      </w:pPr>
      <w:bookmarkStart w:id="6" w:name="n513"/>
      <w:bookmarkEnd w:id="6"/>
      <w:r w:rsidRPr="0012109C">
        <w:rPr>
          <w:rFonts w:ascii="Times New Roman" w:eastAsia="Times New Roman" w:hAnsi="Times New Roman" w:cs="Times New Roman"/>
          <w:sz w:val="24"/>
          <w:szCs w:val="24"/>
          <w:lang w:val="uk-UA"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2109C" w:rsidRPr="0012109C" w:rsidRDefault="0012109C" w:rsidP="00A32426">
      <w:pPr>
        <w:shd w:val="clear" w:color="auto" w:fill="FFFFFF"/>
        <w:spacing w:after="0" w:line="240" w:lineRule="auto"/>
        <w:ind w:firstLine="448"/>
        <w:jc w:val="both"/>
        <w:rPr>
          <w:rFonts w:ascii="Times New Roman" w:eastAsia="Times New Roman" w:hAnsi="Times New Roman" w:cs="Times New Roman"/>
          <w:sz w:val="24"/>
          <w:szCs w:val="24"/>
          <w:lang w:val="uk-UA" w:eastAsia="uk-UA"/>
        </w:rPr>
      </w:pPr>
      <w:bookmarkStart w:id="7" w:name="n514"/>
      <w:bookmarkEnd w:id="7"/>
      <w:r w:rsidRPr="0012109C">
        <w:rPr>
          <w:rFonts w:ascii="Times New Roman" w:eastAsia="Times New Roman" w:hAnsi="Times New Roman" w:cs="Times New Roman"/>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12109C" w:rsidRPr="0012109C" w:rsidRDefault="0012109C" w:rsidP="00A32426">
      <w:pPr>
        <w:shd w:val="clear" w:color="auto" w:fill="FFFFFF"/>
        <w:spacing w:after="0" w:line="240" w:lineRule="auto"/>
        <w:ind w:firstLine="448"/>
        <w:jc w:val="both"/>
        <w:rPr>
          <w:rFonts w:ascii="Times New Roman" w:eastAsia="Times New Roman" w:hAnsi="Times New Roman" w:cs="Times New Roman"/>
          <w:sz w:val="24"/>
          <w:szCs w:val="24"/>
          <w:lang w:val="uk-UA" w:eastAsia="uk-UA"/>
        </w:rPr>
      </w:pPr>
      <w:bookmarkStart w:id="8" w:name="n515"/>
      <w:bookmarkEnd w:id="8"/>
      <w:r w:rsidRPr="0012109C">
        <w:rPr>
          <w:rFonts w:ascii="Times New Roman" w:eastAsia="Times New Roman" w:hAnsi="Times New Roman" w:cs="Times New Roman"/>
          <w:sz w:val="24"/>
          <w:szCs w:val="24"/>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2109C">
        <w:rPr>
          <w:rFonts w:ascii="Times New Roman" w:eastAsia="Times New Roman" w:hAnsi="Times New Roman" w:cs="Times New Roman"/>
          <w:sz w:val="24"/>
          <w:szCs w:val="24"/>
          <w:lang w:val="uk-UA" w:eastAsia="uk-UA"/>
        </w:rPr>
        <w:t>пропорційно</w:t>
      </w:r>
      <w:proofErr w:type="spellEnd"/>
      <w:r w:rsidRPr="0012109C">
        <w:rPr>
          <w:rFonts w:ascii="Times New Roman" w:eastAsia="Times New Roman" w:hAnsi="Times New Roman" w:cs="Times New Roman"/>
          <w:sz w:val="24"/>
          <w:szCs w:val="24"/>
          <w:lang w:val="uk-UA" w:eastAsia="uk-UA"/>
        </w:rPr>
        <w:t xml:space="preserve"> до зміни таких ставок та/або пільг з оподаткування, а також у зв’язку із зміною системи оподаткування </w:t>
      </w:r>
      <w:proofErr w:type="spellStart"/>
      <w:r w:rsidRPr="0012109C">
        <w:rPr>
          <w:rFonts w:ascii="Times New Roman" w:eastAsia="Times New Roman" w:hAnsi="Times New Roman" w:cs="Times New Roman"/>
          <w:sz w:val="24"/>
          <w:szCs w:val="24"/>
          <w:lang w:val="uk-UA" w:eastAsia="uk-UA"/>
        </w:rPr>
        <w:t>пропорційно</w:t>
      </w:r>
      <w:proofErr w:type="spellEnd"/>
      <w:r w:rsidRPr="0012109C">
        <w:rPr>
          <w:rFonts w:ascii="Times New Roman" w:eastAsia="Times New Roman" w:hAnsi="Times New Roman" w:cs="Times New Roman"/>
          <w:sz w:val="24"/>
          <w:szCs w:val="24"/>
          <w:lang w:val="uk-UA" w:eastAsia="uk-UA"/>
        </w:rPr>
        <w:t xml:space="preserve"> до зміни податкового навантаження внаслідок зміни системи оподаткування;</w:t>
      </w:r>
    </w:p>
    <w:p w:rsidR="0012109C" w:rsidRPr="0012109C" w:rsidRDefault="0012109C" w:rsidP="00A32426">
      <w:pPr>
        <w:shd w:val="clear" w:color="auto" w:fill="FFFFFF"/>
        <w:spacing w:after="0" w:line="240" w:lineRule="auto"/>
        <w:ind w:firstLine="448"/>
        <w:jc w:val="both"/>
        <w:rPr>
          <w:rFonts w:ascii="Times New Roman" w:eastAsia="Times New Roman" w:hAnsi="Times New Roman" w:cs="Times New Roman"/>
          <w:sz w:val="24"/>
          <w:szCs w:val="24"/>
          <w:lang w:val="uk-UA" w:eastAsia="uk-UA"/>
        </w:rPr>
      </w:pPr>
      <w:bookmarkStart w:id="9" w:name="n516"/>
      <w:bookmarkEnd w:id="9"/>
      <w:r w:rsidRPr="0012109C">
        <w:rPr>
          <w:rFonts w:ascii="Times New Roman" w:eastAsia="Times New Roman" w:hAnsi="Times New Roman" w:cs="Times New Roman"/>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2109C">
        <w:rPr>
          <w:rFonts w:ascii="Times New Roman" w:eastAsia="Times New Roman" w:hAnsi="Times New Roman" w:cs="Times New Roman"/>
          <w:sz w:val="24"/>
          <w:szCs w:val="24"/>
          <w:lang w:val="uk-UA" w:eastAsia="uk-UA"/>
        </w:rPr>
        <w:t>Platts</w:t>
      </w:r>
      <w:proofErr w:type="spellEnd"/>
      <w:r w:rsidRPr="0012109C">
        <w:rPr>
          <w:rFonts w:ascii="Times New Roman" w:eastAsia="Times New Roman" w:hAnsi="Times New Roman" w:cs="Times New Roman"/>
          <w:sz w:val="24"/>
          <w:szCs w:val="24"/>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2109C" w:rsidRPr="0012109C" w:rsidRDefault="0012109C" w:rsidP="00A32426">
      <w:pPr>
        <w:shd w:val="clear" w:color="auto" w:fill="FFFFFF"/>
        <w:spacing w:after="0" w:line="240" w:lineRule="auto"/>
        <w:ind w:firstLine="448"/>
        <w:jc w:val="both"/>
        <w:rPr>
          <w:rFonts w:ascii="Times New Roman" w:eastAsia="Times New Roman" w:hAnsi="Times New Roman" w:cs="Times New Roman"/>
          <w:color w:val="333333"/>
          <w:sz w:val="24"/>
          <w:szCs w:val="24"/>
          <w:lang w:val="uk-UA" w:eastAsia="uk-UA"/>
        </w:rPr>
      </w:pPr>
      <w:bookmarkStart w:id="10" w:name="n517"/>
      <w:bookmarkEnd w:id="10"/>
      <w:r w:rsidRPr="0012109C">
        <w:rPr>
          <w:rFonts w:ascii="Times New Roman" w:eastAsia="Times New Roman" w:hAnsi="Times New Roman" w:cs="Times New Roman"/>
          <w:sz w:val="24"/>
          <w:szCs w:val="24"/>
          <w:lang w:val="uk-UA" w:eastAsia="uk-UA"/>
        </w:rPr>
        <w:t>8) зміни умов у зв’язку із застосуванням положень </w:t>
      </w:r>
      <w:hyperlink r:id="rId5" w:anchor="n1778" w:tgtFrame="_blank" w:history="1">
        <w:r w:rsidRPr="0012109C">
          <w:rPr>
            <w:rFonts w:ascii="Times New Roman" w:eastAsia="Times New Roman" w:hAnsi="Times New Roman" w:cs="Times New Roman"/>
            <w:color w:val="000099"/>
            <w:sz w:val="24"/>
            <w:szCs w:val="24"/>
            <w:u w:val="single"/>
            <w:lang w:val="uk-UA" w:eastAsia="uk-UA"/>
          </w:rPr>
          <w:t>частини шостої</w:t>
        </w:r>
      </w:hyperlink>
      <w:r w:rsidRPr="0012109C">
        <w:rPr>
          <w:rFonts w:ascii="Times New Roman" w:eastAsia="Times New Roman" w:hAnsi="Times New Roman" w:cs="Times New Roman"/>
          <w:color w:val="333333"/>
          <w:sz w:val="24"/>
          <w:szCs w:val="24"/>
          <w:lang w:val="uk-UA" w:eastAsia="uk-UA"/>
        </w:rPr>
        <w:t> </w:t>
      </w:r>
      <w:r w:rsidRPr="0012109C">
        <w:rPr>
          <w:rFonts w:ascii="Times New Roman" w:eastAsia="Times New Roman" w:hAnsi="Times New Roman" w:cs="Times New Roman"/>
          <w:sz w:val="24"/>
          <w:szCs w:val="24"/>
          <w:lang w:val="uk-UA" w:eastAsia="uk-UA"/>
        </w:rPr>
        <w:t>статті 41 Закону;</w:t>
      </w:r>
    </w:p>
    <w:p w:rsidR="0012109C" w:rsidRPr="0012109C" w:rsidRDefault="0012109C" w:rsidP="00A32426">
      <w:pPr>
        <w:shd w:val="clear" w:color="auto" w:fill="FFFFFF"/>
        <w:spacing w:after="0" w:line="240" w:lineRule="auto"/>
        <w:ind w:firstLine="448"/>
        <w:jc w:val="both"/>
        <w:rPr>
          <w:rFonts w:ascii="Times New Roman" w:eastAsia="Times New Roman" w:hAnsi="Times New Roman" w:cs="Times New Roman"/>
          <w:sz w:val="24"/>
          <w:szCs w:val="24"/>
          <w:lang w:val="uk-UA" w:eastAsia="uk-UA"/>
        </w:rPr>
      </w:pPr>
      <w:bookmarkStart w:id="11" w:name="n753"/>
      <w:bookmarkEnd w:id="11"/>
      <w:r w:rsidRPr="0012109C">
        <w:rPr>
          <w:rFonts w:ascii="Times New Roman" w:eastAsia="Times New Roman" w:hAnsi="Times New Roman" w:cs="Times New Roman"/>
          <w:sz w:val="24"/>
          <w:szCs w:val="24"/>
          <w:lang w:val="uk-UA" w:eastAsia="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12109C">
        <w:rPr>
          <w:rFonts w:ascii="Times New Roman" w:eastAsia="Times New Roman" w:hAnsi="Times New Roman" w:cs="Times New Roman"/>
          <w:color w:val="333333"/>
          <w:sz w:val="24"/>
          <w:szCs w:val="24"/>
          <w:lang w:val="uk-UA" w:eastAsia="uk-UA"/>
        </w:rPr>
        <w:t> </w:t>
      </w:r>
      <w:hyperlink r:id="rId6" w:tgtFrame="_blank" w:history="1">
        <w:r w:rsidRPr="0012109C">
          <w:rPr>
            <w:rFonts w:ascii="Times New Roman" w:eastAsia="Times New Roman" w:hAnsi="Times New Roman" w:cs="Times New Roman"/>
            <w:color w:val="000099"/>
            <w:sz w:val="24"/>
            <w:szCs w:val="24"/>
            <w:u w:val="single"/>
            <w:lang w:val="uk-UA" w:eastAsia="uk-UA"/>
          </w:rPr>
          <w:t>№ 382</w:t>
        </w:r>
      </w:hyperlink>
      <w:r w:rsidRPr="0012109C">
        <w:rPr>
          <w:rFonts w:ascii="Times New Roman" w:eastAsia="Times New Roman" w:hAnsi="Times New Roman" w:cs="Times New Roman"/>
          <w:color w:val="333333"/>
          <w:sz w:val="24"/>
          <w:szCs w:val="24"/>
          <w:lang w:val="uk-UA" w:eastAsia="uk-UA"/>
        </w:rPr>
        <w:t> “</w:t>
      </w:r>
      <w:r w:rsidRPr="0012109C">
        <w:rPr>
          <w:rFonts w:ascii="Times New Roman" w:eastAsia="Times New Roman" w:hAnsi="Times New Roman" w:cs="Times New Roman"/>
          <w:sz w:val="24"/>
          <w:szCs w:val="24"/>
          <w:lang w:val="uk-UA" w:eastAsia="uk-UA"/>
        </w:rPr>
        <w:t>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12109C" w:rsidRPr="0012109C" w:rsidRDefault="0012109C" w:rsidP="00A32426">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bookmarkStart w:id="12" w:name="n754"/>
      <w:bookmarkStart w:id="13" w:name="n518"/>
      <w:bookmarkEnd w:id="12"/>
      <w:bookmarkEnd w:id="13"/>
      <w:r w:rsidRPr="0012109C">
        <w:rPr>
          <w:rFonts w:ascii="Times New Roman" w:eastAsia="Times New Roman" w:hAnsi="Times New Roman" w:cs="Times New Roman"/>
          <w:sz w:val="24"/>
          <w:szCs w:val="24"/>
          <w:lang w:val="uk-UA" w:eastAsia="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7" w:tgtFrame="_blank" w:history="1">
        <w:r w:rsidRPr="0012109C">
          <w:rPr>
            <w:rFonts w:ascii="Times New Roman" w:eastAsia="Times New Roman" w:hAnsi="Times New Roman" w:cs="Times New Roman"/>
            <w:color w:val="000099"/>
            <w:sz w:val="24"/>
            <w:szCs w:val="24"/>
            <w:u w:val="single"/>
            <w:lang w:val="uk-UA" w:eastAsia="uk-UA"/>
          </w:rPr>
          <w:t>Закону</w:t>
        </w:r>
      </w:hyperlink>
      <w:r w:rsidRPr="0012109C">
        <w:rPr>
          <w:rFonts w:ascii="Times New Roman" w:eastAsia="Times New Roman" w:hAnsi="Times New Roman" w:cs="Times New Roman"/>
          <w:color w:val="333333"/>
          <w:sz w:val="24"/>
          <w:szCs w:val="24"/>
          <w:lang w:val="uk-UA" w:eastAsia="uk-UA"/>
        </w:rPr>
        <w:t xml:space="preserve"> з </w:t>
      </w:r>
      <w:r w:rsidRPr="0012109C">
        <w:rPr>
          <w:rFonts w:ascii="Times New Roman" w:eastAsia="Times New Roman" w:hAnsi="Times New Roman" w:cs="Times New Roman"/>
          <w:sz w:val="24"/>
          <w:szCs w:val="24"/>
          <w:lang w:val="uk-UA" w:eastAsia="uk-UA"/>
        </w:rPr>
        <w:t>урахуванням цих особливостей.</w:t>
      </w:r>
      <w:bookmarkStart w:id="14" w:name="n519"/>
      <w:bookmarkEnd w:id="14"/>
    </w:p>
    <w:p w:rsidR="00A66FE4" w:rsidRPr="00BB3914" w:rsidRDefault="00A66FE4" w:rsidP="00A32426">
      <w:pPr>
        <w:widowControl w:val="0"/>
        <w:spacing w:after="0" w:line="240" w:lineRule="auto"/>
        <w:ind w:firstLine="567"/>
        <w:jc w:val="both"/>
        <w:rPr>
          <w:rFonts w:ascii="Times New Roman" w:eastAsia="Arial Unicode MS" w:hAnsi="Times New Roman" w:cs="Times New Roman"/>
          <w:color w:val="000000"/>
          <w:sz w:val="24"/>
          <w:szCs w:val="24"/>
          <w:lang w:eastAsia="uk-UA"/>
        </w:rPr>
      </w:pPr>
      <w:bookmarkStart w:id="15" w:name="n278"/>
      <w:bookmarkEnd w:id="15"/>
      <w:r>
        <w:rPr>
          <w:rFonts w:ascii="Times New Roman" w:eastAsia="Arial Unicode MS" w:hAnsi="Times New Roman" w:cs="Times New Roman"/>
          <w:color w:val="000000"/>
          <w:sz w:val="24"/>
          <w:szCs w:val="24"/>
          <w:lang w:eastAsia="uk-UA"/>
        </w:rPr>
        <w:t>13.2</w:t>
      </w:r>
      <w:r w:rsidRPr="00BB3914">
        <w:rPr>
          <w:rFonts w:ascii="Times New Roman" w:eastAsia="Arial Unicode MS" w:hAnsi="Times New Roman" w:cs="Times New Roman"/>
          <w:color w:val="000000"/>
          <w:sz w:val="24"/>
          <w:szCs w:val="24"/>
          <w:lang w:eastAsia="uk-UA"/>
        </w:rPr>
        <w:t xml:space="preserve">. Строк </w:t>
      </w:r>
      <w:proofErr w:type="spellStart"/>
      <w:r w:rsidRPr="00BB3914">
        <w:rPr>
          <w:rFonts w:ascii="Times New Roman" w:eastAsia="Arial Unicode MS" w:hAnsi="Times New Roman" w:cs="Times New Roman"/>
          <w:color w:val="000000"/>
          <w:sz w:val="24"/>
          <w:szCs w:val="24"/>
          <w:lang w:eastAsia="uk-UA"/>
        </w:rPr>
        <w:t>дії</w:t>
      </w:r>
      <w:proofErr w:type="spellEnd"/>
      <w:r w:rsidRPr="00BB3914">
        <w:rPr>
          <w:rFonts w:ascii="Times New Roman" w:eastAsia="Arial Unicode MS" w:hAnsi="Times New Roman" w:cs="Times New Roman"/>
          <w:color w:val="000000"/>
          <w:sz w:val="24"/>
          <w:szCs w:val="24"/>
          <w:lang w:eastAsia="uk-UA"/>
        </w:rPr>
        <w:t xml:space="preserve"> договору, за </w:t>
      </w:r>
      <w:proofErr w:type="spellStart"/>
      <w:r w:rsidRPr="00BB3914">
        <w:rPr>
          <w:rFonts w:ascii="Times New Roman" w:eastAsia="Arial Unicode MS" w:hAnsi="Times New Roman" w:cs="Times New Roman"/>
          <w:color w:val="000000"/>
          <w:sz w:val="24"/>
          <w:szCs w:val="24"/>
          <w:lang w:eastAsia="uk-UA"/>
        </w:rPr>
        <w:t>взаємною</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згодою</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сторін</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може</w:t>
      </w:r>
      <w:proofErr w:type="spellEnd"/>
      <w:r w:rsidRPr="00BB3914">
        <w:rPr>
          <w:rFonts w:ascii="Times New Roman" w:eastAsia="Arial Unicode MS" w:hAnsi="Times New Roman" w:cs="Times New Roman"/>
          <w:color w:val="000000"/>
          <w:sz w:val="24"/>
          <w:szCs w:val="24"/>
          <w:lang w:eastAsia="uk-UA"/>
        </w:rPr>
        <w:t xml:space="preserve"> бути </w:t>
      </w:r>
      <w:proofErr w:type="spellStart"/>
      <w:r w:rsidRPr="00BB3914">
        <w:rPr>
          <w:rFonts w:ascii="Times New Roman" w:eastAsia="Arial Unicode MS" w:hAnsi="Times New Roman" w:cs="Times New Roman"/>
          <w:color w:val="000000"/>
          <w:sz w:val="24"/>
          <w:szCs w:val="24"/>
          <w:lang w:eastAsia="uk-UA"/>
        </w:rPr>
        <w:t>продовжений</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відповідно</w:t>
      </w:r>
      <w:proofErr w:type="spellEnd"/>
      <w:r w:rsidRPr="00BB3914">
        <w:rPr>
          <w:rFonts w:ascii="Times New Roman" w:eastAsia="Arial Unicode MS" w:hAnsi="Times New Roman" w:cs="Times New Roman"/>
          <w:color w:val="000000"/>
          <w:sz w:val="24"/>
          <w:szCs w:val="24"/>
          <w:lang w:eastAsia="uk-UA"/>
        </w:rPr>
        <w:t xml:space="preserve"> до </w:t>
      </w:r>
      <w:proofErr w:type="spellStart"/>
      <w:r w:rsidRPr="00BB3914">
        <w:rPr>
          <w:rFonts w:ascii="Times New Roman" w:eastAsia="Arial Unicode MS" w:hAnsi="Times New Roman" w:cs="Times New Roman"/>
          <w:color w:val="000000"/>
          <w:sz w:val="24"/>
          <w:szCs w:val="24"/>
          <w:lang w:eastAsia="uk-UA"/>
        </w:rPr>
        <w:t>вимог</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діючого</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законодавства</w:t>
      </w:r>
      <w:proofErr w:type="spellEnd"/>
      <w:r w:rsidRPr="00BB3914">
        <w:rPr>
          <w:rFonts w:ascii="Times New Roman" w:eastAsia="Arial Unicode MS" w:hAnsi="Times New Roman" w:cs="Times New Roman"/>
          <w:color w:val="000000"/>
          <w:sz w:val="24"/>
          <w:szCs w:val="24"/>
          <w:lang w:eastAsia="uk-UA"/>
        </w:rPr>
        <w:t xml:space="preserve">, про </w:t>
      </w:r>
      <w:proofErr w:type="spellStart"/>
      <w:r w:rsidRPr="00BB3914">
        <w:rPr>
          <w:rFonts w:ascii="Times New Roman" w:eastAsia="Arial Unicode MS" w:hAnsi="Times New Roman" w:cs="Times New Roman"/>
          <w:color w:val="000000"/>
          <w:sz w:val="24"/>
          <w:szCs w:val="24"/>
          <w:lang w:eastAsia="uk-UA"/>
        </w:rPr>
        <w:t>що</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укладається</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додаткова</w:t>
      </w:r>
      <w:proofErr w:type="spellEnd"/>
      <w:r w:rsidRPr="00BB3914">
        <w:rPr>
          <w:rFonts w:ascii="Times New Roman" w:eastAsia="Arial Unicode MS" w:hAnsi="Times New Roman" w:cs="Times New Roman"/>
          <w:color w:val="000000"/>
          <w:sz w:val="24"/>
          <w:szCs w:val="24"/>
          <w:lang w:eastAsia="uk-UA"/>
        </w:rPr>
        <w:t xml:space="preserve"> угода.</w:t>
      </w:r>
    </w:p>
    <w:p w:rsidR="00A66FE4" w:rsidRPr="00BB3914" w:rsidRDefault="00A66FE4" w:rsidP="00A32426">
      <w:pPr>
        <w:spacing w:after="0" w:line="240" w:lineRule="auto"/>
        <w:ind w:firstLine="567"/>
        <w:jc w:val="both"/>
        <w:rPr>
          <w:rFonts w:ascii="Times New Roman" w:eastAsia="Arial Unicode MS" w:hAnsi="Times New Roman" w:cs="Times New Roman"/>
          <w:b/>
          <w:color w:val="000000"/>
          <w:sz w:val="24"/>
          <w:szCs w:val="24"/>
        </w:rPr>
      </w:pPr>
      <w:r>
        <w:rPr>
          <w:rFonts w:ascii="Times New Roman" w:eastAsia="Arial Unicode MS" w:hAnsi="Times New Roman" w:cs="Times New Roman"/>
          <w:color w:val="000000"/>
          <w:sz w:val="24"/>
          <w:szCs w:val="24"/>
          <w:lang w:eastAsia="uk-UA"/>
        </w:rPr>
        <w:t>13.3</w:t>
      </w:r>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rPr>
        <w:t>Згідно</w:t>
      </w:r>
      <w:proofErr w:type="spellEnd"/>
      <w:r w:rsidRPr="00BB3914">
        <w:rPr>
          <w:rFonts w:ascii="Times New Roman" w:eastAsia="Arial Unicode MS" w:hAnsi="Times New Roman" w:cs="Times New Roman"/>
          <w:color w:val="000000"/>
          <w:sz w:val="24"/>
          <w:szCs w:val="24"/>
        </w:rPr>
        <w:t xml:space="preserve"> </w:t>
      </w:r>
      <w:proofErr w:type="spellStart"/>
      <w:r w:rsidRPr="00BB3914">
        <w:rPr>
          <w:rFonts w:ascii="Times New Roman" w:eastAsia="Arial Unicode MS" w:hAnsi="Times New Roman" w:cs="Times New Roman"/>
          <w:color w:val="000000"/>
          <w:sz w:val="24"/>
          <w:szCs w:val="24"/>
          <w:lang w:eastAsia="uk-UA"/>
        </w:rPr>
        <w:t>Цивільного</w:t>
      </w:r>
      <w:proofErr w:type="spellEnd"/>
      <w:r w:rsidRPr="00BB3914">
        <w:rPr>
          <w:rFonts w:ascii="Times New Roman" w:eastAsia="Arial Unicode MS" w:hAnsi="Times New Roman" w:cs="Times New Roman"/>
          <w:color w:val="000000"/>
          <w:sz w:val="24"/>
          <w:szCs w:val="24"/>
          <w:lang w:eastAsia="uk-UA"/>
        </w:rPr>
        <w:t xml:space="preserve"> кодексу </w:t>
      </w:r>
      <w:proofErr w:type="spellStart"/>
      <w:r w:rsidRPr="00BB3914">
        <w:rPr>
          <w:rFonts w:ascii="Times New Roman" w:eastAsia="Arial Unicode MS" w:hAnsi="Times New Roman" w:cs="Times New Roman"/>
          <w:color w:val="000000"/>
          <w:sz w:val="24"/>
          <w:szCs w:val="24"/>
          <w:lang w:eastAsia="uk-UA"/>
        </w:rPr>
        <w:t>України</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господарського</w:t>
      </w:r>
      <w:proofErr w:type="spellEnd"/>
      <w:r w:rsidRPr="00BB3914">
        <w:rPr>
          <w:rFonts w:ascii="Times New Roman" w:eastAsia="Arial Unicode MS" w:hAnsi="Times New Roman" w:cs="Times New Roman"/>
          <w:color w:val="000000"/>
          <w:sz w:val="24"/>
          <w:szCs w:val="24"/>
          <w:lang w:eastAsia="uk-UA"/>
        </w:rPr>
        <w:t xml:space="preserve"> кодексу та ЗУ «Про </w:t>
      </w:r>
      <w:proofErr w:type="spellStart"/>
      <w:r w:rsidRPr="00BB3914">
        <w:rPr>
          <w:rFonts w:ascii="Times New Roman" w:eastAsia="Arial Unicode MS" w:hAnsi="Times New Roman" w:cs="Times New Roman"/>
          <w:color w:val="000000"/>
          <w:sz w:val="24"/>
          <w:szCs w:val="24"/>
          <w:lang w:eastAsia="uk-UA"/>
        </w:rPr>
        <w:t>публічні</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закупівлі</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істотними</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умовами</w:t>
      </w:r>
      <w:proofErr w:type="spellEnd"/>
      <w:r w:rsidRPr="00BB3914">
        <w:rPr>
          <w:rFonts w:ascii="Times New Roman" w:eastAsia="Arial Unicode MS" w:hAnsi="Times New Roman" w:cs="Times New Roman"/>
          <w:color w:val="000000"/>
          <w:sz w:val="24"/>
          <w:szCs w:val="24"/>
          <w:lang w:eastAsia="uk-UA"/>
        </w:rPr>
        <w:t xml:space="preserve"> договору є: предмет договору; сума договору, в тому </w:t>
      </w:r>
      <w:proofErr w:type="spellStart"/>
      <w:r w:rsidRPr="00BB3914">
        <w:rPr>
          <w:rFonts w:ascii="Times New Roman" w:eastAsia="Arial Unicode MS" w:hAnsi="Times New Roman" w:cs="Times New Roman"/>
          <w:color w:val="000000"/>
          <w:sz w:val="24"/>
          <w:szCs w:val="24"/>
          <w:lang w:eastAsia="uk-UA"/>
        </w:rPr>
        <w:t>числі</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ціна</w:t>
      </w:r>
      <w:proofErr w:type="spellEnd"/>
      <w:r w:rsidRPr="00BB3914">
        <w:rPr>
          <w:rFonts w:ascii="Times New Roman" w:eastAsia="Arial Unicode MS" w:hAnsi="Times New Roman" w:cs="Times New Roman"/>
          <w:color w:val="000000"/>
          <w:sz w:val="24"/>
          <w:szCs w:val="24"/>
          <w:lang w:eastAsia="uk-UA"/>
        </w:rPr>
        <w:t xml:space="preserve"> за </w:t>
      </w:r>
      <w:proofErr w:type="spellStart"/>
      <w:r w:rsidRPr="00BB3914">
        <w:rPr>
          <w:rFonts w:ascii="Times New Roman" w:eastAsia="Arial Unicode MS" w:hAnsi="Times New Roman" w:cs="Times New Roman"/>
          <w:color w:val="000000"/>
          <w:sz w:val="24"/>
          <w:szCs w:val="24"/>
          <w:lang w:eastAsia="uk-UA"/>
        </w:rPr>
        <w:t>одиницю</w:t>
      </w:r>
      <w:proofErr w:type="spellEnd"/>
      <w:r w:rsidRPr="00BB3914">
        <w:rPr>
          <w:rFonts w:ascii="Times New Roman" w:eastAsia="Arial Unicode MS" w:hAnsi="Times New Roman" w:cs="Times New Roman"/>
          <w:color w:val="000000"/>
          <w:sz w:val="24"/>
          <w:szCs w:val="24"/>
          <w:lang w:eastAsia="uk-UA"/>
        </w:rPr>
        <w:t xml:space="preserve">; строк </w:t>
      </w:r>
      <w:proofErr w:type="spellStart"/>
      <w:r w:rsidRPr="00BB3914">
        <w:rPr>
          <w:rFonts w:ascii="Times New Roman" w:eastAsia="Arial Unicode MS" w:hAnsi="Times New Roman" w:cs="Times New Roman"/>
          <w:color w:val="000000"/>
          <w:sz w:val="24"/>
          <w:szCs w:val="24"/>
          <w:lang w:eastAsia="uk-UA"/>
        </w:rPr>
        <w:t>дії</w:t>
      </w:r>
      <w:proofErr w:type="spellEnd"/>
      <w:r w:rsidRPr="00BB3914">
        <w:rPr>
          <w:rFonts w:ascii="Times New Roman" w:eastAsia="Arial Unicode MS" w:hAnsi="Times New Roman" w:cs="Times New Roman"/>
          <w:color w:val="000000"/>
          <w:sz w:val="24"/>
          <w:szCs w:val="24"/>
          <w:lang w:eastAsia="uk-UA"/>
        </w:rPr>
        <w:t xml:space="preserve"> договору та строк поставки </w:t>
      </w:r>
      <w:proofErr w:type="spellStart"/>
      <w:r w:rsidRPr="00BB3914">
        <w:rPr>
          <w:rFonts w:ascii="Times New Roman" w:eastAsia="Arial Unicode MS" w:hAnsi="Times New Roman" w:cs="Times New Roman"/>
          <w:color w:val="000000"/>
          <w:sz w:val="24"/>
          <w:szCs w:val="24"/>
          <w:lang w:eastAsia="uk-UA"/>
        </w:rPr>
        <w:t>товарів</w:t>
      </w:r>
      <w:proofErr w:type="spellEnd"/>
      <w:r w:rsidRPr="00BB3914">
        <w:rPr>
          <w:rFonts w:ascii="Times New Roman" w:eastAsia="Arial Unicode MS" w:hAnsi="Times New Roman" w:cs="Times New Roman"/>
          <w:color w:val="000000"/>
          <w:sz w:val="24"/>
          <w:szCs w:val="24"/>
          <w:lang w:eastAsia="uk-UA"/>
        </w:rPr>
        <w:t>/</w:t>
      </w:r>
      <w:proofErr w:type="spellStart"/>
      <w:r w:rsidRPr="00BB3914">
        <w:rPr>
          <w:rFonts w:ascii="Times New Roman" w:eastAsia="Arial Unicode MS" w:hAnsi="Times New Roman" w:cs="Times New Roman"/>
          <w:color w:val="000000"/>
          <w:sz w:val="24"/>
          <w:szCs w:val="24"/>
          <w:lang w:eastAsia="uk-UA"/>
        </w:rPr>
        <w:t>надання</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послуг</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якість</w:t>
      </w:r>
      <w:proofErr w:type="spellEnd"/>
      <w:r w:rsidRPr="00BB3914">
        <w:rPr>
          <w:rFonts w:ascii="Times New Roman" w:eastAsia="Arial Unicode MS" w:hAnsi="Times New Roman" w:cs="Times New Roman"/>
          <w:color w:val="000000"/>
          <w:sz w:val="24"/>
          <w:szCs w:val="24"/>
          <w:lang w:eastAsia="uk-UA"/>
        </w:rPr>
        <w:t xml:space="preserve"> та </w:t>
      </w:r>
      <w:proofErr w:type="spellStart"/>
      <w:r w:rsidRPr="00BB3914">
        <w:rPr>
          <w:rFonts w:ascii="Times New Roman" w:eastAsia="Arial Unicode MS" w:hAnsi="Times New Roman" w:cs="Times New Roman"/>
          <w:color w:val="000000"/>
          <w:sz w:val="24"/>
          <w:szCs w:val="24"/>
          <w:lang w:eastAsia="uk-UA"/>
        </w:rPr>
        <w:t>кількість</w:t>
      </w:r>
      <w:proofErr w:type="spellEnd"/>
      <w:r w:rsidRPr="00BB3914">
        <w:rPr>
          <w:rFonts w:ascii="Times New Roman" w:eastAsia="Arial Unicode MS" w:hAnsi="Times New Roman" w:cs="Times New Roman"/>
          <w:color w:val="000000"/>
          <w:sz w:val="24"/>
          <w:szCs w:val="24"/>
          <w:lang w:eastAsia="uk-UA"/>
        </w:rPr>
        <w:t xml:space="preserve"> товару/</w:t>
      </w:r>
      <w:proofErr w:type="spellStart"/>
      <w:r w:rsidRPr="00BB3914">
        <w:rPr>
          <w:rFonts w:ascii="Times New Roman" w:eastAsia="Arial Unicode MS" w:hAnsi="Times New Roman" w:cs="Times New Roman"/>
          <w:color w:val="000000"/>
          <w:sz w:val="24"/>
          <w:szCs w:val="24"/>
          <w:lang w:eastAsia="uk-UA"/>
        </w:rPr>
        <w:t>послуг</w:t>
      </w:r>
      <w:proofErr w:type="spellEnd"/>
      <w:r w:rsidRPr="00BB3914">
        <w:rPr>
          <w:rFonts w:ascii="Times New Roman" w:eastAsia="Arial Unicode MS" w:hAnsi="Times New Roman" w:cs="Times New Roman"/>
          <w:color w:val="000000"/>
          <w:sz w:val="24"/>
          <w:szCs w:val="24"/>
          <w:lang w:eastAsia="uk-UA"/>
        </w:rPr>
        <w:t>.</w:t>
      </w:r>
    </w:p>
    <w:p w:rsidR="00A32426" w:rsidRDefault="00A66FE4" w:rsidP="00A32426">
      <w:pPr>
        <w:spacing w:after="0" w:line="240" w:lineRule="auto"/>
        <w:ind w:firstLine="567"/>
        <w:jc w:val="both"/>
        <w:rPr>
          <w:rFonts w:ascii="Times New Roman" w:eastAsia="Arial Unicode MS" w:hAnsi="Times New Roman" w:cs="Times New Roman"/>
          <w:color w:val="000000"/>
          <w:sz w:val="24"/>
          <w:szCs w:val="24"/>
          <w:lang w:eastAsia="uk-UA"/>
        </w:rPr>
      </w:pPr>
      <w:r>
        <w:rPr>
          <w:rFonts w:ascii="Times New Roman" w:eastAsia="Arial Unicode MS" w:hAnsi="Times New Roman" w:cs="Times New Roman"/>
          <w:color w:val="000000"/>
          <w:sz w:val="24"/>
          <w:szCs w:val="24"/>
        </w:rPr>
        <w:t>13.4</w:t>
      </w:r>
      <w:r w:rsidRPr="00BB3914">
        <w:rPr>
          <w:rFonts w:ascii="Times New Roman" w:eastAsia="Arial Unicode MS" w:hAnsi="Times New Roman" w:cs="Times New Roman"/>
          <w:color w:val="000000"/>
          <w:sz w:val="24"/>
          <w:szCs w:val="24"/>
        </w:rPr>
        <w:t>.</w:t>
      </w:r>
      <w:r w:rsidRPr="00BB3914">
        <w:rPr>
          <w:rFonts w:ascii="Times New Roman" w:eastAsia="Arial Unicode MS" w:hAnsi="Times New Roman" w:cs="Times New Roman"/>
          <w:b/>
          <w:color w:val="000000"/>
          <w:sz w:val="24"/>
          <w:szCs w:val="24"/>
        </w:rPr>
        <w:t xml:space="preserve"> </w:t>
      </w:r>
      <w:proofErr w:type="spellStart"/>
      <w:r w:rsidRPr="00BB3914">
        <w:rPr>
          <w:rFonts w:ascii="Times New Roman" w:eastAsia="Arial Unicode MS" w:hAnsi="Times New Roman" w:cs="Times New Roman"/>
          <w:color w:val="000000"/>
          <w:sz w:val="24"/>
          <w:szCs w:val="24"/>
          <w:lang w:eastAsia="uk-UA"/>
        </w:rPr>
        <w:t>Зміна</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істотних</w:t>
      </w:r>
      <w:proofErr w:type="spellEnd"/>
      <w:r w:rsidRPr="00BB3914">
        <w:rPr>
          <w:rFonts w:ascii="Times New Roman" w:eastAsia="Arial Unicode MS" w:hAnsi="Times New Roman" w:cs="Times New Roman"/>
          <w:color w:val="000000"/>
          <w:sz w:val="24"/>
          <w:szCs w:val="24"/>
          <w:lang w:eastAsia="uk-UA"/>
        </w:rPr>
        <w:t xml:space="preserve"> умов </w:t>
      </w:r>
      <w:proofErr w:type="spellStart"/>
      <w:r w:rsidRPr="00BB3914">
        <w:rPr>
          <w:rFonts w:ascii="Times New Roman" w:eastAsia="Arial Unicode MS" w:hAnsi="Times New Roman" w:cs="Times New Roman"/>
          <w:color w:val="000000"/>
          <w:sz w:val="24"/>
          <w:szCs w:val="24"/>
          <w:lang w:eastAsia="uk-UA"/>
        </w:rPr>
        <w:t>може</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здійснюватися</w:t>
      </w:r>
      <w:proofErr w:type="spellEnd"/>
      <w:r w:rsidRPr="00BB3914">
        <w:rPr>
          <w:rFonts w:ascii="Times New Roman" w:eastAsia="Arial Unicode MS" w:hAnsi="Times New Roman" w:cs="Times New Roman"/>
          <w:color w:val="000000"/>
          <w:sz w:val="24"/>
          <w:szCs w:val="24"/>
          <w:lang w:eastAsia="uk-UA"/>
        </w:rPr>
        <w:t xml:space="preserve"> </w:t>
      </w:r>
      <w:proofErr w:type="gramStart"/>
      <w:r w:rsidRPr="00BB3914">
        <w:rPr>
          <w:rFonts w:ascii="Times New Roman" w:eastAsia="Arial Unicode MS" w:hAnsi="Times New Roman" w:cs="Times New Roman"/>
          <w:color w:val="000000"/>
          <w:sz w:val="24"/>
          <w:szCs w:val="24"/>
          <w:lang w:eastAsia="uk-UA"/>
        </w:rPr>
        <w:t>у порядку</w:t>
      </w:r>
      <w:proofErr w:type="gram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передбачених</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статтею</w:t>
      </w:r>
      <w:proofErr w:type="spellEnd"/>
      <w:r w:rsidRPr="00BB3914">
        <w:rPr>
          <w:rFonts w:ascii="Times New Roman" w:eastAsia="Arial Unicode MS" w:hAnsi="Times New Roman" w:cs="Times New Roman"/>
          <w:color w:val="000000"/>
          <w:sz w:val="24"/>
          <w:szCs w:val="24"/>
          <w:lang w:eastAsia="uk-UA"/>
        </w:rPr>
        <w:t xml:space="preserve"> 188 </w:t>
      </w:r>
      <w:proofErr w:type="spellStart"/>
      <w:r w:rsidRPr="00BB3914">
        <w:rPr>
          <w:rFonts w:ascii="Times New Roman" w:eastAsia="Arial Unicode MS" w:hAnsi="Times New Roman" w:cs="Times New Roman"/>
          <w:color w:val="000000"/>
          <w:sz w:val="24"/>
          <w:szCs w:val="24"/>
          <w:lang w:eastAsia="uk-UA"/>
        </w:rPr>
        <w:t>Господарського</w:t>
      </w:r>
      <w:proofErr w:type="spellEnd"/>
      <w:r w:rsidRPr="00BB3914">
        <w:rPr>
          <w:rFonts w:ascii="Times New Roman" w:eastAsia="Arial Unicode MS" w:hAnsi="Times New Roman" w:cs="Times New Roman"/>
          <w:color w:val="000000"/>
          <w:sz w:val="24"/>
          <w:szCs w:val="24"/>
          <w:lang w:eastAsia="uk-UA"/>
        </w:rPr>
        <w:t xml:space="preserve"> кодексу </w:t>
      </w:r>
      <w:proofErr w:type="spellStart"/>
      <w:r w:rsidRPr="00BB3914">
        <w:rPr>
          <w:rFonts w:ascii="Times New Roman" w:eastAsia="Arial Unicode MS" w:hAnsi="Times New Roman" w:cs="Times New Roman"/>
          <w:color w:val="000000"/>
          <w:sz w:val="24"/>
          <w:szCs w:val="24"/>
          <w:lang w:eastAsia="uk-UA"/>
        </w:rPr>
        <w:t>України</w:t>
      </w:r>
      <w:proofErr w:type="spellEnd"/>
      <w:r w:rsidRPr="00BB3914">
        <w:rPr>
          <w:rFonts w:ascii="Times New Roman" w:eastAsia="Arial Unicode MS" w:hAnsi="Times New Roman" w:cs="Times New Roman"/>
          <w:color w:val="000000"/>
          <w:sz w:val="24"/>
          <w:szCs w:val="24"/>
          <w:lang w:eastAsia="uk-UA"/>
        </w:rPr>
        <w:t xml:space="preserve">, за </w:t>
      </w:r>
      <w:proofErr w:type="spellStart"/>
      <w:r w:rsidRPr="00BB3914">
        <w:rPr>
          <w:rFonts w:ascii="Times New Roman" w:eastAsia="Arial Unicode MS" w:hAnsi="Times New Roman" w:cs="Times New Roman"/>
          <w:color w:val="000000"/>
          <w:sz w:val="24"/>
          <w:szCs w:val="24"/>
          <w:lang w:eastAsia="uk-UA"/>
        </w:rPr>
        <w:t>згодою</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сторін</w:t>
      </w:r>
      <w:proofErr w:type="spellEnd"/>
      <w:r w:rsidRPr="00BB3914">
        <w:rPr>
          <w:rFonts w:ascii="Times New Roman" w:eastAsia="Arial Unicode MS" w:hAnsi="Times New Roman" w:cs="Times New Roman"/>
          <w:color w:val="000000"/>
          <w:sz w:val="24"/>
          <w:szCs w:val="24"/>
          <w:lang w:eastAsia="uk-UA"/>
        </w:rPr>
        <w:t xml:space="preserve"> у </w:t>
      </w:r>
      <w:proofErr w:type="spellStart"/>
      <w:r w:rsidRPr="00BB3914">
        <w:rPr>
          <w:rFonts w:ascii="Times New Roman" w:eastAsia="Arial Unicode MS" w:hAnsi="Times New Roman" w:cs="Times New Roman"/>
          <w:color w:val="000000"/>
          <w:sz w:val="24"/>
          <w:szCs w:val="24"/>
          <w:lang w:eastAsia="uk-UA"/>
        </w:rPr>
        <w:t>випадках</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що</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передбачені</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частиною</w:t>
      </w:r>
      <w:proofErr w:type="spellEnd"/>
      <w:r w:rsidRPr="00BB3914">
        <w:rPr>
          <w:rFonts w:ascii="Times New Roman" w:eastAsia="Arial Unicode MS" w:hAnsi="Times New Roman" w:cs="Times New Roman"/>
          <w:color w:val="000000"/>
          <w:sz w:val="24"/>
          <w:szCs w:val="24"/>
          <w:lang w:eastAsia="uk-UA"/>
        </w:rPr>
        <w:t xml:space="preserve"> 5 ст.41 </w:t>
      </w:r>
      <w:r w:rsidRPr="00BB3914">
        <w:rPr>
          <w:rFonts w:ascii="Times New Roman" w:eastAsia="Arial Unicode MS" w:hAnsi="Times New Roman" w:cs="Times New Roman"/>
          <w:color w:val="000000"/>
          <w:sz w:val="24"/>
          <w:szCs w:val="24"/>
          <w:lang w:eastAsia="uk-UA"/>
        </w:rPr>
        <w:lastRenderedPageBreak/>
        <w:t xml:space="preserve">Закону </w:t>
      </w:r>
      <w:proofErr w:type="spellStart"/>
      <w:r w:rsidRPr="00BB3914">
        <w:rPr>
          <w:rFonts w:ascii="Times New Roman" w:eastAsia="Arial Unicode MS" w:hAnsi="Times New Roman" w:cs="Times New Roman"/>
          <w:color w:val="000000"/>
          <w:sz w:val="24"/>
          <w:szCs w:val="24"/>
          <w:lang w:eastAsia="uk-UA"/>
        </w:rPr>
        <w:t>України</w:t>
      </w:r>
      <w:proofErr w:type="spellEnd"/>
      <w:r w:rsidRPr="00BB3914">
        <w:rPr>
          <w:rFonts w:ascii="Times New Roman" w:eastAsia="Arial Unicode MS" w:hAnsi="Times New Roman" w:cs="Times New Roman"/>
          <w:color w:val="000000"/>
          <w:sz w:val="24"/>
          <w:szCs w:val="24"/>
          <w:lang w:eastAsia="uk-UA"/>
        </w:rPr>
        <w:t xml:space="preserve"> «Про </w:t>
      </w:r>
      <w:proofErr w:type="spellStart"/>
      <w:r w:rsidRPr="00BB3914">
        <w:rPr>
          <w:rFonts w:ascii="Times New Roman" w:eastAsia="Arial Unicode MS" w:hAnsi="Times New Roman" w:cs="Times New Roman"/>
          <w:color w:val="000000"/>
          <w:sz w:val="24"/>
          <w:szCs w:val="24"/>
          <w:lang w:eastAsia="uk-UA"/>
        </w:rPr>
        <w:t>публічні</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закупівлі</w:t>
      </w:r>
      <w:proofErr w:type="spellEnd"/>
      <w:r w:rsidRPr="00BB3914">
        <w:rPr>
          <w:rFonts w:ascii="Times New Roman" w:eastAsia="Arial Unicode MS" w:hAnsi="Times New Roman" w:cs="Times New Roman"/>
          <w:color w:val="000000"/>
          <w:sz w:val="24"/>
          <w:szCs w:val="24"/>
          <w:lang w:eastAsia="uk-UA"/>
        </w:rPr>
        <w:t xml:space="preserve">», про </w:t>
      </w:r>
      <w:proofErr w:type="spellStart"/>
      <w:r w:rsidRPr="00BB3914">
        <w:rPr>
          <w:rFonts w:ascii="Times New Roman" w:eastAsia="Arial Unicode MS" w:hAnsi="Times New Roman" w:cs="Times New Roman"/>
          <w:color w:val="000000"/>
          <w:sz w:val="24"/>
          <w:szCs w:val="24"/>
          <w:lang w:eastAsia="uk-UA"/>
        </w:rPr>
        <w:t>що</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укладається</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додаткова</w:t>
      </w:r>
      <w:proofErr w:type="spellEnd"/>
      <w:r w:rsidRPr="00BB3914">
        <w:rPr>
          <w:rFonts w:ascii="Times New Roman" w:eastAsia="Arial Unicode MS" w:hAnsi="Times New Roman" w:cs="Times New Roman"/>
          <w:color w:val="000000"/>
          <w:sz w:val="24"/>
          <w:szCs w:val="24"/>
          <w:lang w:eastAsia="uk-UA"/>
        </w:rPr>
        <w:t xml:space="preserve"> угода </w:t>
      </w:r>
      <w:proofErr w:type="spellStart"/>
      <w:r w:rsidRPr="00BB3914">
        <w:rPr>
          <w:rFonts w:ascii="Times New Roman" w:eastAsia="Arial Unicode MS" w:hAnsi="Times New Roman" w:cs="Times New Roman"/>
          <w:color w:val="000000"/>
          <w:sz w:val="24"/>
          <w:szCs w:val="24"/>
          <w:lang w:eastAsia="uk-UA"/>
        </w:rPr>
        <w:t>із</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подальшим</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оприлюдненням</w:t>
      </w:r>
      <w:proofErr w:type="spellEnd"/>
      <w:r w:rsidRPr="00BB3914">
        <w:rPr>
          <w:rFonts w:ascii="Times New Roman" w:eastAsia="Arial Unicode MS" w:hAnsi="Times New Roman" w:cs="Times New Roman"/>
          <w:color w:val="000000"/>
          <w:sz w:val="24"/>
          <w:szCs w:val="24"/>
          <w:lang w:eastAsia="uk-UA"/>
        </w:rPr>
        <w:t xml:space="preserve"> таких </w:t>
      </w:r>
      <w:proofErr w:type="spellStart"/>
      <w:r w:rsidRPr="00BB3914">
        <w:rPr>
          <w:rFonts w:ascii="Times New Roman" w:eastAsia="Arial Unicode MS" w:hAnsi="Times New Roman" w:cs="Times New Roman"/>
          <w:color w:val="000000"/>
          <w:sz w:val="24"/>
          <w:szCs w:val="24"/>
          <w:lang w:eastAsia="uk-UA"/>
        </w:rPr>
        <w:t>змін</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відповідно</w:t>
      </w:r>
      <w:proofErr w:type="spellEnd"/>
      <w:r w:rsidRPr="00BB3914">
        <w:rPr>
          <w:rFonts w:ascii="Times New Roman" w:eastAsia="Arial Unicode MS" w:hAnsi="Times New Roman" w:cs="Times New Roman"/>
          <w:color w:val="000000"/>
          <w:sz w:val="24"/>
          <w:szCs w:val="24"/>
          <w:lang w:eastAsia="uk-UA"/>
        </w:rPr>
        <w:t xml:space="preserve"> до </w:t>
      </w:r>
      <w:proofErr w:type="spellStart"/>
      <w:r w:rsidRPr="00BB3914">
        <w:rPr>
          <w:rFonts w:ascii="Times New Roman" w:eastAsia="Arial Unicode MS" w:hAnsi="Times New Roman" w:cs="Times New Roman"/>
          <w:color w:val="000000"/>
          <w:sz w:val="24"/>
          <w:szCs w:val="24"/>
          <w:lang w:eastAsia="uk-UA"/>
        </w:rPr>
        <w:t>вимог</w:t>
      </w:r>
      <w:proofErr w:type="spellEnd"/>
      <w:r w:rsidRPr="00BB3914">
        <w:rPr>
          <w:rFonts w:ascii="Times New Roman" w:eastAsia="Arial Unicode MS" w:hAnsi="Times New Roman" w:cs="Times New Roman"/>
          <w:color w:val="000000"/>
          <w:sz w:val="24"/>
          <w:szCs w:val="24"/>
          <w:lang w:eastAsia="uk-UA"/>
        </w:rPr>
        <w:t xml:space="preserve"> ст.10 Закону </w:t>
      </w:r>
      <w:proofErr w:type="spellStart"/>
      <w:r w:rsidRPr="00BB3914">
        <w:rPr>
          <w:rFonts w:ascii="Times New Roman" w:eastAsia="Arial Unicode MS" w:hAnsi="Times New Roman" w:cs="Times New Roman"/>
          <w:color w:val="000000"/>
          <w:sz w:val="24"/>
          <w:szCs w:val="24"/>
          <w:lang w:eastAsia="uk-UA"/>
        </w:rPr>
        <w:t>України</w:t>
      </w:r>
      <w:proofErr w:type="spellEnd"/>
      <w:r w:rsidRPr="00BB3914">
        <w:rPr>
          <w:rFonts w:ascii="Times New Roman" w:eastAsia="Arial Unicode MS" w:hAnsi="Times New Roman" w:cs="Times New Roman"/>
          <w:color w:val="000000"/>
          <w:sz w:val="24"/>
          <w:szCs w:val="24"/>
          <w:lang w:eastAsia="uk-UA"/>
        </w:rPr>
        <w:t xml:space="preserve"> «Про </w:t>
      </w:r>
      <w:proofErr w:type="spellStart"/>
      <w:r w:rsidRPr="00BB3914">
        <w:rPr>
          <w:rFonts w:ascii="Times New Roman" w:eastAsia="Arial Unicode MS" w:hAnsi="Times New Roman" w:cs="Times New Roman"/>
          <w:color w:val="000000"/>
          <w:sz w:val="24"/>
          <w:szCs w:val="24"/>
          <w:lang w:eastAsia="uk-UA"/>
        </w:rPr>
        <w:t>публічні</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закупівлі</w:t>
      </w:r>
      <w:proofErr w:type="spellEnd"/>
      <w:r w:rsidRPr="00BB3914">
        <w:rPr>
          <w:rFonts w:ascii="Times New Roman" w:eastAsia="Arial Unicode MS" w:hAnsi="Times New Roman" w:cs="Times New Roman"/>
          <w:color w:val="000000"/>
          <w:sz w:val="24"/>
          <w:szCs w:val="24"/>
          <w:lang w:eastAsia="uk-UA"/>
        </w:rPr>
        <w:t>».</w:t>
      </w:r>
    </w:p>
    <w:p w:rsidR="00B87194" w:rsidRPr="00A32426" w:rsidRDefault="00A66FE4" w:rsidP="00A32426">
      <w:pPr>
        <w:widowControl w:val="0"/>
        <w:spacing w:after="0" w:line="240" w:lineRule="auto"/>
        <w:ind w:firstLine="567"/>
        <w:jc w:val="both"/>
        <w:rPr>
          <w:rFonts w:ascii="Times New Roman" w:eastAsia="Arial Unicode MS" w:hAnsi="Times New Roman" w:cs="Times New Roman"/>
          <w:color w:val="000000"/>
          <w:sz w:val="24"/>
          <w:szCs w:val="24"/>
          <w:lang w:eastAsia="uk-UA"/>
        </w:rPr>
      </w:pPr>
      <w:r>
        <w:rPr>
          <w:rFonts w:ascii="Times New Roman" w:eastAsia="Arial Unicode MS" w:hAnsi="Times New Roman" w:cs="Times New Roman"/>
          <w:color w:val="000000"/>
          <w:sz w:val="24"/>
          <w:szCs w:val="24"/>
          <w:lang w:eastAsia="uk-UA"/>
        </w:rPr>
        <w:t>13.5</w:t>
      </w:r>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Інші</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зміни</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що</w:t>
      </w:r>
      <w:proofErr w:type="spellEnd"/>
      <w:r w:rsidRPr="00BB3914">
        <w:rPr>
          <w:rFonts w:ascii="Times New Roman" w:eastAsia="Arial Unicode MS" w:hAnsi="Times New Roman" w:cs="Times New Roman"/>
          <w:color w:val="000000"/>
          <w:sz w:val="24"/>
          <w:szCs w:val="24"/>
          <w:lang w:eastAsia="uk-UA"/>
        </w:rPr>
        <w:t xml:space="preserve"> не </w:t>
      </w:r>
      <w:proofErr w:type="spellStart"/>
      <w:r w:rsidRPr="00BB3914">
        <w:rPr>
          <w:rFonts w:ascii="Times New Roman" w:eastAsia="Arial Unicode MS" w:hAnsi="Times New Roman" w:cs="Times New Roman"/>
          <w:color w:val="000000"/>
          <w:sz w:val="24"/>
          <w:szCs w:val="24"/>
          <w:lang w:eastAsia="uk-UA"/>
        </w:rPr>
        <w:t>стосуються</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істотних</w:t>
      </w:r>
      <w:proofErr w:type="spellEnd"/>
      <w:r w:rsidRPr="00BB3914">
        <w:rPr>
          <w:rFonts w:ascii="Times New Roman" w:eastAsia="Arial Unicode MS" w:hAnsi="Times New Roman" w:cs="Times New Roman"/>
          <w:color w:val="000000"/>
          <w:sz w:val="24"/>
          <w:szCs w:val="24"/>
          <w:lang w:eastAsia="uk-UA"/>
        </w:rPr>
        <w:t xml:space="preserve"> умов договору, </w:t>
      </w:r>
      <w:proofErr w:type="spellStart"/>
      <w:r w:rsidRPr="00BB3914">
        <w:rPr>
          <w:rFonts w:ascii="Times New Roman" w:eastAsia="Arial Unicode MS" w:hAnsi="Times New Roman" w:cs="Times New Roman"/>
          <w:color w:val="000000"/>
          <w:sz w:val="24"/>
          <w:szCs w:val="24"/>
          <w:lang w:eastAsia="uk-UA"/>
        </w:rPr>
        <w:t>згідно</w:t>
      </w:r>
      <w:proofErr w:type="spellEnd"/>
      <w:r w:rsidRPr="00BB3914">
        <w:rPr>
          <w:rFonts w:ascii="Times New Roman" w:eastAsia="Arial Unicode MS" w:hAnsi="Times New Roman" w:cs="Times New Roman"/>
          <w:color w:val="000000"/>
          <w:sz w:val="24"/>
          <w:szCs w:val="24"/>
          <w:lang w:eastAsia="uk-UA"/>
        </w:rPr>
        <w:t xml:space="preserve"> ЦКУ, ГКУ та ЗУ «Про </w:t>
      </w:r>
      <w:proofErr w:type="spellStart"/>
      <w:r w:rsidRPr="00BB3914">
        <w:rPr>
          <w:rFonts w:ascii="Times New Roman" w:eastAsia="Arial Unicode MS" w:hAnsi="Times New Roman" w:cs="Times New Roman"/>
          <w:color w:val="000000"/>
          <w:sz w:val="24"/>
          <w:szCs w:val="24"/>
          <w:lang w:eastAsia="uk-UA"/>
        </w:rPr>
        <w:t>публічні</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закупівлі</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вносяться</w:t>
      </w:r>
      <w:proofErr w:type="spellEnd"/>
      <w:r w:rsidRPr="00BB3914">
        <w:rPr>
          <w:rFonts w:ascii="Times New Roman" w:eastAsia="Arial Unicode MS" w:hAnsi="Times New Roman" w:cs="Times New Roman"/>
          <w:color w:val="000000"/>
          <w:sz w:val="24"/>
          <w:szCs w:val="24"/>
          <w:lang w:eastAsia="uk-UA"/>
        </w:rPr>
        <w:t xml:space="preserve"> шляхом </w:t>
      </w:r>
      <w:proofErr w:type="spellStart"/>
      <w:r w:rsidRPr="00BB3914">
        <w:rPr>
          <w:rFonts w:ascii="Times New Roman" w:eastAsia="Arial Unicode MS" w:hAnsi="Times New Roman" w:cs="Times New Roman"/>
          <w:color w:val="000000"/>
          <w:sz w:val="24"/>
          <w:szCs w:val="24"/>
          <w:lang w:eastAsia="uk-UA"/>
        </w:rPr>
        <w:t>укладання</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додаткової</w:t>
      </w:r>
      <w:proofErr w:type="spellEnd"/>
      <w:r w:rsidRPr="00BB3914">
        <w:rPr>
          <w:rFonts w:ascii="Times New Roman" w:eastAsia="Arial Unicode MS" w:hAnsi="Times New Roman" w:cs="Times New Roman"/>
          <w:color w:val="000000"/>
          <w:sz w:val="24"/>
          <w:szCs w:val="24"/>
          <w:lang w:eastAsia="uk-UA"/>
        </w:rPr>
        <w:t xml:space="preserve"> угоди без </w:t>
      </w:r>
      <w:proofErr w:type="spellStart"/>
      <w:r w:rsidRPr="00BB3914">
        <w:rPr>
          <w:rFonts w:ascii="Times New Roman" w:eastAsia="Arial Unicode MS" w:hAnsi="Times New Roman" w:cs="Times New Roman"/>
          <w:color w:val="000000"/>
          <w:sz w:val="24"/>
          <w:szCs w:val="24"/>
          <w:lang w:eastAsia="uk-UA"/>
        </w:rPr>
        <w:t>оприлюднення</w:t>
      </w:r>
      <w:proofErr w:type="spellEnd"/>
      <w:r w:rsidRPr="00BB3914">
        <w:rPr>
          <w:rFonts w:ascii="Times New Roman" w:eastAsia="Arial Unicode MS" w:hAnsi="Times New Roman" w:cs="Times New Roman"/>
          <w:color w:val="000000"/>
          <w:sz w:val="24"/>
          <w:szCs w:val="24"/>
          <w:lang w:eastAsia="uk-UA"/>
        </w:rPr>
        <w:t xml:space="preserve"> таких </w:t>
      </w:r>
      <w:proofErr w:type="spellStart"/>
      <w:r w:rsidRPr="00BB3914">
        <w:rPr>
          <w:rFonts w:ascii="Times New Roman" w:eastAsia="Arial Unicode MS" w:hAnsi="Times New Roman" w:cs="Times New Roman"/>
          <w:color w:val="000000"/>
          <w:sz w:val="24"/>
          <w:szCs w:val="24"/>
          <w:lang w:eastAsia="uk-UA"/>
        </w:rPr>
        <w:t>змін</w:t>
      </w:r>
      <w:proofErr w:type="spellEnd"/>
      <w:r w:rsidRPr="00BB3914">
        <w:rPr>
          <w:rFonts w:ascii="Times New Roman" w:eastAsia="Arial Unicode MS" w:hAnsi="Times New Roman" w:cs="Times New Roman"/>
          <w:color w:val="000000"/>
          <w:sz w:val="24"/>
          <w:szCs w:val="24"/>
          <w:lang w:eastAsia="uk-UA"/>
        </w:rPr>
        <w:t xml:space="preserve"> у </w:t>
      </w:r>
      <w:proofErr w:type="spellStart"/>
      <w:r w:rsidRPr="00BB3914">
        <w:rPr>
          <w:rFonts w:ascii="Times New Roman" w:eastAsia="Arial Unicode MS" w:hAnsi="Times New Roman" w:cs="Times New Roman"/>
          <w:color w:val="000000"/>
          <w:sz w:val="24"/>
          <w:szCs w:val="24"/>
          <w:lang w:eastAsia="uk-UA"/>
        </w:rPr>
        <w:t>електронній</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системі</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Prozorro</w:t>
      </w:r>
      <w:proofErr w:type="spellEnd"/>
      <w:r w:rsidRPr="00BB3914">
        <w:rPr>
          <w:rFonts w:ascii="Times New Roman" w:eastAsia="Arial Unicode MS" w:hAnsi="Times New Roman" w:cs="Times New Roman"/>
          <w:color w:val="000000"/>
          <w:sz w:val="24"/>
          <w:szCs w:val="24"/>
          <w:lang w:eastAsia="uk-UA"/>
        </w:rPr>
        <w:t>».</w:t>
      </w:r>
    </w:p>
    <w:tbl>
      <w:tblPr>
        <w:tblW w:w="0" w:type="auto"/>
        <w:tblInd w:w="250" w:type="dxa"/>
        <w:tblLayout w:type="fixed"/>
        <w:tblLook w:val="0000" w:firstRow="0" w:lastRow="0" w:firstColumn="0" w:lastColumn="0" w:noHBand="0" w:noVBand="0"/>
      </w:tblPr>
      <w:tblGrid>
        <w:gridCol w:w="5245"/>
        <w:gridCol w:w="4678"/>
      </w:tblGrid>
      <w:tr w:rsidR="009212A3" w:rsidRPr="00DC3B80" w:rsidTr="005462BC">
        <w:trPr>
          <w:trHeight w:val="481"/>
        </w:trPr>
        <w:tc>
          <w:tcPr>
            <w:tcW w:w="5245" w:type="dxa"/>
            <w:tcBorders>
              <w:top w:val="single" w:sz="4" w:space="0" w:color="000000"/>
              <w:left w:val="single" w:sz="4" w:space="0" w:color="000000"/>
              <w:bottom w:val="single" w:sz="4" w:space="0" w:color="auto"/>
            </w:tcBorders>
            <w:shd w:val="clear" w:color="auto" w:fill="auto"/>
          </w:tcPr>
          <w:p w:rsidR="009212A3" w:rsidRPr="00A770B8" w:rsidRDefault="009212A3" w:rsidP="005462BC">
            <w:pPr>
              <w:tabs>
                <w:tab w:val="left" w:pos="280"/>
                <w:tab w:val="left" w:pos="5942"/>
                <w:tab w:val="left" w:pos="7938"/>
              </w:tabs>
              <w:spacing w:after="0" w:line="240" w:lineRule="auto"/>
              <w:ind w:right="38" w:firstLine="284"/>
              <w:jc w:val="center"/>
              <w:rPr>
                <w:rFonts w:ascii="Times New Roman" w:hAnsi="Times New Roman" w:cs="Times New Roman"/>
                <w:b/>
                <w:spacing w:val="8"/>
                <w:sz w:val="24"/>
                <w:szCs w:val="24"/>
                <w:lang w:val="uk-UA"/>
              </w:rPr>
            </w:pPr>
            <w:r w:rsidRPr="00A770B8">
              <w:rPr>
                <w:rFonts w:ascii="Times New Roman" w:hAnsi="Times New Roman" w:cs="Times New Roman"/>
                <w:b/>
                <w:spacing w:val="8"/>
                <w:sz w:val="24"/>
                <w:szCs w:val="24"/>
                <w:lang w:val="uk-UA"/>
              </w:rPr>
              <w:t>ЗАМОВНИК:</w:t>
            </w:r>
          </w:p>
        </w:tc>
        <w:tc>
          <w:tcPr>
            <w:tcW w:w="4678" w:type="dxa"/>
            <w:tcBorders>
              <w:top w:val="single" w:sz="4" w:space="0" w:color="000000"/>
              <w:left w:val="single" w:sz="4" w:space="0" w:color="000000"/>
              <w:bottom w:val="single" w:sz="4" w:space="0" w:color="auto"/>
              <w:right w:val="single" w:sz="4" w:space="0" w:color="000000"/>
            </w:tcBorders>
            <w:shd w:val="clear" w:color="auto" w:fill="auto"/>
          </w:tcPr>
          <w:p w:rsidR="009212A3" w:rsidRPr="00A770B8" w:rsidRDefault="009212A3" w:rsidP="005462BC">
            <w:pPr>
              <w:tabs>
                <w:tab w:val="left" w:pos="280"/>
                <w:tab w:val="left" w:pos="5942"/>
                <w:tab w:val="left" w:pos="7938"/>
              </w:tabs>
              <w:spacing w:after="0" w:line="360" w:lineRule="auto"/>
              <w:ind w:right="38" w:firstLine="284"/>
              <w:jc w:val="center"/>
              <w:rPr>
                <w:rFonts w:ascii="Times New Roman" w:hAnsi="Times New Roman" w:cs="Times New Roman"/>
                <w:b/>
                <w:spacing w:val="8"/>
                <w:sz w:val="24"/>
                <w:szCs w:val="24"/>
                <w:lang w:val="uk-UA"/>
              </w:rPr>
            </w:pPr>
            <w:r w:rsidRPr="00A770B8">
              <w:rPr>
                <w:rFonts w:ascii="Times New Roman" w:hAnsi="Times New Roman" w:cs="Times New Roman"/>
                <w:b/>
                <w:spacing w:val="8"/>
                <w:sz w:val="24"/>
                <w:szCs w:val="24"/>
                <w:lang w:val="uk-UA"/>
              </w:rPr>
              <w:t>ПОСТАЧАЛЬНИК:</w:t>
            </w:r>
          </w:p>
        </w:tc>
      </w:tr>
      <w:tr w:rsidR="009212A3" w:rsidRPr="00DC3B80" w:rsidTr="005462BC">
        <w:trPr>
          <w:trHeight w:val="1481"/>
        </w:trPr>
        <w:tc>
          <w:tcPr>
            <w:tcW w:w="5245" w:type="dxa"/>
            <w:tcBorders>
              <w:top w:val="single" w:sz="4" w:space="0" w:color="auto"/>
              <w:left w:val="single" w:sz="4" w:space="0" w:color="000000"/>
              <w:bottom w:val="single" w:sz="4" w:space="0" w:color="000000"/>
            </w:tcBorders>
            <w:shd w:val="clear" w:color="auto" w:fill="auto"/>
          </w:tcPr>
          <w:p w:rsidR="00767CA9" w:rsidRDefault="00767CA9" w:rsidP="00767CA9">
            <w:pPr>
              <w:tabs>
                <w:tab w:val="left" w:pos="280"/>
                <w:tab w:val="left" w:pos="5942"/>
                <w:tab w:val="left" w:pos="7938"/>
              </w:tabs>
              <w:spacing w:after="0" w:line="240" w:lineRule="auto"/>
              <w:ind w:right="38"/>
              <w:jc w:val="center"/>
              <w:rPr>
                <w:rFonts w:ascii="Times New Roman" w:hAnsi="Times New Roman" w:cs="Times New Roman"/>
                <w:b/>
                <w:spacing w:val="8"/>
                <w:sz w:val="24"/>
                <w:szCs w:val="24"/>
                <w:lang w:val="uk-UA"/>
              </w:rPr>
            </w:pPr>
            <w:r>
              <w:rPr>
                <w:rFonts w:ascii="Times New Roman" w:hAnsi="Times New Roman" w:cs="Times New Roman"/>
                <w:b/>
                <w:spacing w:val="8"/>
                <w:sz w:val="24"/>
                <w:szCs w:val="24"/>
                <w:lang w:val="uk-UA"/>
              </w:rPr>
              <w:t xml:space="preserve">КНП «Центр первинної медико-санітарної допомоги №2 </w:t>
            </w:r>
            <w:proofErr w:type="spellStart"/>
            <w:r>
              <w:rPr>
                <w:rFonts w:ascii="Times New Roman" w:hAnsi="Times New Roman" w:cs="Times New Roman"/>
                <w:b/>
                <w:spacing w:val="8"/>
                <w:sz w:val="24"/>
                <w:szCs w:val="24"/>
                <w:lang w:val="uk-UA"/>
              </w:rPr>
              <w:t>м.Вінниці</w:t>
            </w:r>
            <w:proofErr w:type="spellEnd"/>
            <w:r>
              <w:rPr>
                <w:rFonts w:ascii="Times New Roman" w:hAnsi="Times New Roman" w:cs="Times New Roman"/>
                <w:b/>
                <w:spacing w:val="8"/>
                <w:sz w:val="24"/>
                <w:szCs w:val="24"/>
                <w:lang w:val="uk-UA"/>
              </w:rPr>
              <w:t>»</w:t>
            </w:r>
          </w:p>
          <w:p w:rsidR="00767CA9" w:rsidRPr="00DC3B80" w:rsidRDefault="00767CA9" w:rsidP="00767CA9">
            <w:pPr>
              <w:tabs>
                <w:tab w:val="left" w:pos="280"/>
                <w:tab w:val="left" w:pos="5942"/>
                <w:tab w:val="left" w:pos="7938"/>
              </w:tabs>
              <w:spacing w:after="0" w:line="240" w:lineRule="auto"/>
              <w:ind w:right="38"/>
              <w:jc w:val="center"/>
              <w:rPr>
                <w:rFonts w:ascii="Times New Roman" w:hAnsi="Times New Roman" w:cs="Times New Roman"/>
                <w:b/>
                <w:spacing w:val="8"/>
                <w:sz w:val="24"/>
                <w:szCs w:val="24"/>
                <w:lang w:val="uk-UA"/>
              </w:rPr>
            </w:pPr>
            <w:r>
              <w:rPr>
                <w:rFonts w:ascii="Times New Roman" w:hAnsi="Times New Roman"/>
                <w:color w:val="000000"/>
                <w:sz w:val="24"/>
                <w:szCs w:val="24"/>
                <w:lang w:val="uk-UA"/>
              </w:rPr>
              <w:t>Україна, 21050</w:t>
            </w:r>
            <w:r w:rsidRPr="00EC2B56">
              <w:rPr>
                <w:rFonts w:ascii="Times New Roman" w:hAnsi="Times New Roman"/>
                <w:color w:val="000000"/>
                <w:sz w:val="24"/>
                <w:szCs w:val="24"/>
                <w:lang w:val="uk-UA"/>
              </w:rPr>
              <w:t xml:space="preserve">, Вінницька обл., місто </w:t>
            </w:r>
            <w:r>
              <w:rPr>
                <w:rFonts w:ascii="Times New Roman" w:hAnsi="Times New Roman"/>
                <w:color w:val="000000"/>
                <w:sz w:val="24"/>
                <w:szCs w:val="24"/>
                <w:lang w:val="uk-UA"/>
              </w:rPr>
              <w:t>Вінниця, ВУЛИЦЯ МАГІСТРАТСЬКА, будинок 44</w:t>
            </w:r>
          </w:p>
          <w:p w:rsidR="00F64554" w:rsidRPr="00F64554" w:rsidRDefault="00F64554" w:rsidP="00F64554">
            <w:pPr>
              <w:pStyle w:val="a4"/>
              <w:spacing w:line="240" w:lineRule="auto"/>
              <w:ind w:left="0"/>
              <w:jc w:val="center"/>
              <w:rPr>
                <w:rFonts w:ascii="Times New Roman" w:hAnsi="Times New Roman" w:cs="Times New Roman"/>
                <w:sz w:val="24"/>
                <w:szCs w:val="24"/>
                <w:lang w:val="uk-UA"/>
              </w:rPr>
            </w:pPr>
            <w:r w:rsidRPr="00A770B8">
              <w:rPr>
                <w:rFonts w:ascii="Times New Roman" w:hAnsi="Times New Roman" w:cs="Times New Roman"/>
                <w:sz w:val="24"/>
                <w:szCs w:val="24"/>
                <w:lang w:val="uk-UA"/>
              </w:rPr>
              <w:t>р/р</w:t>
            </w:r>
            <w:r>
              <w:rPr>
                <w:rFonts w:ascii="Times New Roman" w:hAnsi="Times New Roman" w:cs="Times New Roman"/>
                <w:sz w:val="24"/>
                <w:szCs w:val="24"/>
                <w:lang w:val="en-US"/>
              </w:rPr>
              <w:t>UA</w:t>
            </w:r>
            <w:r>
              <w:rPr>
                <w:rFonts w:ascii="Times New Roman" w:hAnsi="Times New Roman" w:cs="Times New Roman"/>
                <w:sz w:val="24"/>
                <w:szCs w:val="24"/>
                <w:lang w:val="uk-UA"/>
              </w:rPr>
              <w:t>593204780000026007924440406</w:t>
            </w:r>
          </w:p>
          <w:p w:rsidR="00F64554" w:rsidRPr="00A770B8" w:rsidRDefault="00F64554" w:rsidP="00F64554">
            <w:pPr>
              <w:pStyle w:val="a4"/>
              <w:spacing w:line="24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АБ «УКРГАЗБАНК» </w:t>
            </w:r>
            <w:proofErr w:type="spellStart"/>
            <w:r>
              <w:rPr>
                <w:rFonts w:ascii="Times New Roman" w:hAnsi="Times New Roman" w:cs="Times New Roman"/>
                <w:sz w:val="24"/>
                <w:szCs w:val="24"/>
                <w:lang w:val="uk-UA"/>
              </w:rPr>
              <w:t>м.Київ</w:t>
            </w:r>
            <w:proofErr w:type="spellEnd"/>
            <w:r>
              <w:rPr>
                <w:rFonts w:ascii="Times New Roman" w:hAnsi="Times New Roman" w:cs="Times New Roman"/>
                <w:sz w:val="24"/>
                <w:szCs w:val="24"/>
                <w:lang w:val="uk-UA"/>
              </w:rPr>
              <w:t xml:space="preserve"> Україна</w:t>
            </w:r>
          </w:p>
          <w:p w:rsidR="00F64554" w:rsidRPr="00DC3B80" w:rsidRDefault="00F64554" w:rsidP="00F64554">
            <w:pPr>
              <w:pStyle w:val="a4"/>
              <w:spacing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C3B80">
              <w:rPr>
                <w:rFonts w:ascii="Times New Roman" w:hAnsi="Times New Roman" w:cs="Times New Roman"/>
                <w:sz w:val="24"/>
                <w:szCs w:val="24"/>
                <w:lang w:val="uk-UA"/>
              </w:rPr>
              <w:t>МФО</w:t>
            </w:r>
            <w:r>
              <w:rPr>
                <w:rFonts w:ascii="Times New Roman" w:hAnsi="Times New Roman" w:cs="Times New Roman"/>
                <w:sz w:val="24"/>
                <w:szCs w:val="24"/>
                <w:lang w:val="uk-UA"/>
              </w:rPr>
              <w:t xml:space="preserve"> 320478</w:t>
            </w:r>
            <w:r w:rsidRPr="00DC3B80">
              <w:rPr>
                <w:rFonts w:ascii="Times New Roman" w:hAnsi="Times New Roman" w:cs="Times New Roman"/>
                <w:sz w:val="24"/>
                <w:szCs w:val="24"/>
                <w:lang w:val="uk-UA"/>
              </w:rPr>
              <w:t xml:space="preserve"> </w:t>
            </w:r>
          </w:p>
          <w:p w:rsidR="00F64554" w:rsidRDefault="00F64554" w:rsidP="00F64554">
            <w:pPr>
              <w:pStyle w:val="a4"/>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           Код  за ЄДРПОУ: 38055061</w:t>
            </w:r>
          </w:p>
          <w:p w:rsidR="00F64554" w:rsidRPr="00DC3B80" w:rsidRDefault="00F64554" w:rsidP="00F64554">
            <w:pPr>
              <w:pStyle w:val="a4"/>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           ІПН 380550602283</w:t>
            </w:r>
          </w:p>
          <w:p w:rsidR="00F64554" w:rsidRPr="00DC3B80" w:rsidRDefault="00F64554" w:rsidP="00F64554">
            <w:pPr>
              <w:tabs>
                <w:tab w:val="left" w:pos="280"/>
                <w:tab w:val="left" w:pos="5942"/>
                <w:tab w:val="left" w:pos="7938"/>
              </w:tabs>
              <w:spacing w:after="0" w:line="240" w:lineRule="auto"/>
              <w:ind w:right="38"/>
              <w:rPr>
                <w:rFonts w:ascii="Times New Roman" w:hAnsi="Times New Roman" w:cs="Times New Roman"/>
                <w:spacing w:val="8"/>
                <w:sz w:val="24"/>
                <w:szCs w:val="24"/>
                <w:lang w:val="uk-UA"/>
              </w:rPr>
            </w:pPr>
            <w:r>
              <w:rPr>
                <w:rFonts w:ascii="Times New Roman" w:hAnsi="Times New Roman" w:cs="Times New Roman"/>
                <w:spacing w:val="8"/>
                <w:sz w:val="24"/>
                <w:szCs w:val="24"/>
                <w:lang w:val="uk-UA"/>
              </w:rPr>
              <w:t xml:space="preserve">          </w:t>
            </w:r>
            <w:proofErr w:type="spellStart"/>
            <w:r w:rsidRPr="00DC3B80">
              <w:rPr>
                <w:rFonts w:ascii="Times New Roman" w:hAnsi="Times New Roman" w:cs="Times New Roman"/>
                <w:spacing w:val="8"/>
                <w:sz w:val="24"/>
                <w:szCs w:val="24"/>
                <w:lang w:val="uk-UA"/>
              </w:rPr>
              <w:t>Тел</w:t>
            </w:r>
            <w:proofErr w:type="spellEnd"/>
            <w:r w:rsidRPr="00DC3B80">
              <w:rPr>
                <w:rFonts w:ascii="Times New Roman" w:hAnsi="Times New Roman" w:cs="Times New Roman"/>
                <w:spacing w:val="8"/>
                <w:sz w:val="24"/>
                <w:szCs w:val="24"/>
                <w:lang w:val="uk-UA"/>
              </w:rPr>
              <w:t>.</w:t>
            </w:r>
            <w:r>
              <w:rPr>
                <w:rFonts w:ascii="Times New Roman" w:hAnsi="Times New Roman" w:cs="Times New Roman"/>
                <w:spacing w:val="8"/>
                <w:sz w:val="24"/>
                <w:szCs w:val="24"/>
                <w:lang w:val="uk-UA"/>
              </w:rPr>
              <w:t xml:space="preserve"> (0432) 67-06-81</w:t>
            </w:r>
            <w:r w:rsidRPr="00DC3B80">
              <w:rPr>
                <w:rFonts w:ascii="Times New Roman" w:hAnsi="Times New Roman" w:cs="Times New Roman"/>
                <w:spacing w:val="8"/>
                <w:sz w:val="24"/>
                <w:szCs w:val="24"/>
                <w:lang w:val="uk-UA"/>
              </w:rPr>
              <w:t>,</w:t>
            </w:r>
            <w:r>
              <w:rPr>
                <w:rFonts w:ascii="Times New Roman" w:hAnsi="Times New Roman" w:cs="Times New Roman"/>
                <w:spacing w:val="8"/>
                <w:sz w:val="24"/>
                <w:szCs w:val="24"/>
                <w:lang w:val="uk-UA"/>
              </w:rPr>
              <w:t xml:space="preserve">67-53-92 </w:t>
            </w:r>
          </w:p>
          <w:p w:rsidR="00767CA9" w:rsidRPr="00DC3B80" w:rsidRDefault="00767CA9" w:rsidP="00767CA9">
            <w:pPr>
              <w:tabs>
                <w:tab w:val="left" w:pos="280"/>
                <w:tab w:val="left" w:pos="5942"/>
                <w:tab w:val="left" w:pos="7938"/>
              </w:tabs>
              <w:spacing w:after="0" w:line="240" w:lineRule="auto"/>
              <w:ind w:right="38" w:firstLine="284"/>
              <w:jc w:val="both"/>
              <w:rPr>
                <w:rFonts w:ascii="Times New Roman" w:hAnsi="Times New Roman" w:cs="Times New Roman"/>
                <w:spacing w:val="8"/>
                <w:sz w:val="24"/>
                <w:szCs w:val="24"/>
                <w:lang w:val="uk-UA"/>
              </w:rPr>
            </w:pPr>
          </w:p>
          <w:p w:rsidR="00767CA9" w:rsidRDefault="00767CA9" w:rsidP="00767CA9">
            <w:pPr>
              <w:tabs>
                <w:tab w:val="left" w:pos="280"/>
                <w:tab w:val="left" w:pos="5942"/>
                <w:tab w:val="left" w:pos="7938"/>
              </w:tabs>
              <w:spacing w:line="240" w:lineRule="auto"/>
              <w:ind w:right="38" w:firstLine="284"/>
              <w:jc w:val="both"/>
              <w:rPr>
                <w:rFonts w:ascii="Times New Roman" w:hAnsi="Times New Roman" w:cs="Times New Roman"/>
                <w:b/>
                <w:spacing w:val="8"/>
                <w:sz w:val="24"/>
                <w:szCs w:val="24"/>
                <w:lang w:val="uk-UA"/>
              </w:rPr>
            </w:pPr>
            <w:r>
              <w:rPr>
                <w:rFonts w:ascii="Times New Roman" w:hAnsi="Times New Roman" w:cs="Times New Roman"/>
                <w:b/>
                <w:spacing w:val="8"/>
                <w:sz w:val="24"/>
                <w:szCs w:val="24"/>
                <w:lang w:val="uk-UA"/>
              </w:rPr>
              <w:t xml:space="preserve">   </w:t>
            </w:r>
          </w:p>
          <w:p w:rsidR="00767CA9" w:rsidRPr="00DC3B80" w:rsidRDefault="00767CA9" w:rsidP="00FC3448">
            <w:pPr>
              <w:tabs>
                <w:tab w:val="left" w:pos="280"/>
                <w:tab w:val="left" w:pos="5942"/>
                <w:tab w:val="left" w:pos="7938"/>
              </w:tabs>
              <w:spacing w:line="240" w:lineRule="auto"/>
              <w:ind w:right="38"/>
              <w:jc w:val="both"/>
              <w:rPr>
                <w:rFonts w:ascii="Times New Roman" w:hAnsi="Times New Roman" w:cs="Times New Roman"/>
                <w:b/>
                <w:spacing w:val="8"/>
                <w:sz w:val="24"/>
                <w:szCs w:val="24"/>
                <w:lang w:val="uk-UA"/>
              </w:rPr>
            </w:pPr>
            <w:r>
              <w:rPr>
                <w:rFonts w:ascii="Times New Roman" w:hAnsi="Times New Roman" w:cs="Times New Roman"/>
                <w:b/>
                <w:spacing w:val="8"/>
                <w:sz w:val="24"/>
                <w:szCs w:val="24"/>
                <w:lang w:val="uk-UA"/>
              </w:rPr>
              <w:t>Ди</w:t>
            </w:r>
            <w:r w:rsidR="00FC3448">
              <w:rPr>
                <w:rFonts w:ascii="Times New Roman" w:hAnsi="Times New Roman" w:cs="Times New Roman"/>
                <w:b/>
                <w:spacing w:val="8"/>
                <w:sz w:val="24"/>
                <w:szCs w:val="24"/>
                <w:lang w:val="uk-UA"/>
              </w:rPr>
              <w:t>ректор __________Тамара КРИВОВ’ЯЗ</w:t>
            </w:r>
          </w:p>
          <w:p w:rsidR="009212A3" w:rsidRPr="00DC3B80" w:rsidRDefault="00767CA9" w:rsidP="00767CA9">
            <w:pPr>
              <w:tabs>
                <w:tab w:val="left" w:pos="280"/>
                <w:tab w:val="left" w:pos="5942"/>
                <w:tab w:val="left" w:pos="7938"/>
              </w:tabs>
              <w:ind w:right="38" w:firstLine="284"/>
              <w:jc w:val="both"/>
              <w:rPr>
                <w:rFonts w:ascii="Times New Roman" w:hAnsi="Times New Roman" w:cs="Times New Roman"/>
                <w:b/>
                <w:spacing w:val="8"/>
                <w:sz w:val="24"/>
                <w:szCs w:val="24"/>
                <w:lang w:val="uk-UA"/>
              </w:rPr>
            </w:pPr>
            <w:r w:rsidRPr="00DC3B80">
              <w:rPr>
                <w:rFonts w:ascii="Times New Roman" w:hAnsi="Times New Roman" w:cs="Times New Roman"/>
                <w:spacing w:val="8"/>
                <w:sz w:val="24"/>
                <w:szCs w:val="24"/>
                <w:lang w:val="uk-UA"/>
              </w:rPr>
              <w:t xml:space="preserve">                      </w:t>
            </w:r>
            <w:r>
              <w:rPr>
                <w:rFonts w:ascii="Times New Roman" w:hAnsi="Times New Roman" w:cs="Times New Roman"/>
                <w:spacing w:val="8"/>
                <w:sz w:val="24"/>
                <w:szCs w:val="24"/>
                <w:lang w:val="uk-UA"/>
              </w:rPr>
              <w:t xml:space="preserve"> </w:t>
            </w:r>
            <w:r w:rsidRPr="00DC3B80">
              <w:rPr>
                <w:rFonts w:ascii="Times New Roman" w:hAnsi="Times New Roman" w:cs="Times New Roman"/>
                <w:spacing w:val="8"/>
                <w:sz w:val="24"/>
                <w:szCs w:val="24"/>
                <w:lang w:val="uk-UA"/>
              </w:rPr>
              <w:t xml:space="preserve"> </w:t>
            </w:r>
            <w:r>
              <w:rPr>
                <w:rFonts w:ascii="Times New Roman" w:hAnsi="Times New Roman" w:cs="Times New Roman"/>
                <w:spacing w:val="8"/>
                <w:sz w:val="24"/>
                <w:szCs w:val="24"/>
                <w:lang w:val="uk-UA"/>
              </w:rPr>
              <w:t xml:space="preserve">  </w:t>
            </w:r>
            <w:r w:rsidRPr="00DC3B80">
              <w:rPr>
                <w:rFonts w:ascii="Times New Roman" w:hAnsi="Times New Roman" w:cs="Times New Roman"/>
                <w:spacing w:val="8"/>
                <w:sz w:val="24"/>
                <w:szCs w:val="24"/>
                <w:lang w:val="uk-UA"/>
              </w:rPr>
              <w:t>М.П</w:t>
            </w:r>
          </w:p>
        </w:tc>
        <w:tc>
          <w:tcPr>
            <w:tcW w:w="4678" w:type="dxa"/>
            <w:tcBorders>
              <w:top w:val="single" w:sz="4" w:space="0" w:color="auto"/>
              <w:left w:val="single" w:sz="4" w:space="0" w:color="000000"/>
              <w:bottom w:val="single" w:sz="4" w:space="0" w:color="000000"/>
              <w:right w:val="single" w:sz="4" w:space="0" w:color="000000"/>
            </w:tcBorders>
            <w:shd w:val="clear" w:color="auto" w:fill="auto"/>
          </w:tcPr>
          <w:p w:rsidR="009212A3" w:rsidRPr="00DC3B80" w:rsidRDefault="009212A3" w:rsidP="005462BC">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r w:rsidRPr="00DC3B80">
              <w:rPr>
                <w:rFonts w:ascii="Times New Roman" w:hAnsi="Times New Roman" w:cs="Times New Roman"/>
                <w:i/>
                <w:sz w:val="24"/>
                <w:szCs w:val="24"/>
                <w:lang w:val="uk-UA"/>
              </w:rPr>
              <w:t>Повне найменування:___________________</w:t>
            </w:r>
          </w:p>
          <w:p w:rsidR="009212A3" w:rsidRPr="00DC3B80" w:rsidRDefault="009212A3" w:rsidP="005462BC">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r w:rsidRPr="00DC3B80">
              <w:rPr>
                <w:rFonts w:ascii="Times New Roman" w:hAnsi="Times New Roman" w:cs="Times New Roman"/>
                <w:i/>
                <w:sz w:val="24"/>
                <w:szCs w:val="24"/>
                <w:lang w:val="uk-UA"/>
              </w:rPr>
              <w:t xml:space="preserve">Місцезнаходження: ___________________ </w:t>
            </w:r>
          </w:p>
          <w:p w:rsidR="009212A3" w:rsidRPr="00DC3B80" w:rsidRDefault="009212A3" w:rsidP="005462BC">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r w:rsidRPr="00DC3B80">
              <w:rPr>
                <w:rFonts w:ascii="Times New Roman" w:hAnsi="Times New Roman" w:cs="Times New Roman"/>
                <w:i/>
                <w:sz w:val="24"/>
                <w:szCs w:val="24"/>
                <w:lang w:val="uk-UA"/>
              </w:rPr>
              <w:t xml:space="preserve">р/р: _________________________________ </w:t>
            </w:r>
          </w:p>
          <w:p w:rsidR="009212A3" w:rsidRPr="00DC3B80" w:rsidRDefault="009212A3" w:rsidP="005462BC">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r w:rsidRPr="00DC3B80">
              <w:rPr>
                <w:rFonts w:ascii="Times New Roman" w:hAnsi="Times New Roman" w:cs="Times New Roman"/>
                <w:i/>
                <w:sz w:val="24"/>
                <w:szCs w:val="24"/>
                <w:lang w:val="uk-UA"/>
              </w:rPr>
              <w:t xml:space="preserve">Банк одержувача:_____________________ </w:t>
            </w:r>
          </w:p>
          <w:p w:rsidR="009212A3" w:rsidRPr="00DC3B80" w:rsidRDefault="009212A3" w:rsidP="005462BC">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r w:rsidRPr="00DC3B80">
              <w:rPr>
                <w:rFonts w:ascii="Times New Roman" w:hAnsi="Times New Roman" w:cs="Times New Roman"/>
                <w:i/>
                <w:sz w:val="24"/>
                <w:szCs w:val="24"/>
                <w:lang w:val="uk-UA"/>
              </w:rPr>
              <w:t>МФО (код банку): ____________________</w:t>
            </w:r>
          </w:p>
          <w:p w:rsidR="009212A3" w:rsidRPr="00DC3B80" w:rsidRDefault="009212A3" w:rsidP="005462BC">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r w:rsidRPr="00DC3B80">
              <w:rPr>
                <w:rFonts w:ascii="Times New Roman" w:hAnsi="Times New Roman" w:cs="Times New Roman"/>
                <w:i/>
                <w:sz w:val="24"/>
                <w:szCs w:val="24"/>
                <w:lang w:val="uk-UA"/>
              </w:rPr>
              <w:t>Код за ЄДРПОУ : _____________________</w:t>
            </w:r>
          </w:p>
          <w:p w:rsidR="009212A3" w:rsidRPr="00DC3B80" w:rsidRDefault="009212A3" w:rsidP="005462BC">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r w:rsidRPr="00DC3B80">
              <w:rPr>
                <w:rFonts w:ascii="Times New Roman" w:hAnsi="Times New Roman" w:cs="Times New Roman"/>
                <w:i/>
                <w:sz w:val="24"/>
                <w:szCs w:val="24"/>
                <w:lang w:val="uk-UA"/>
              </w:rPr>
              <w:t>Тел./фа</w:t>
            </w:r>
            <w:r>
              <w:rPr>
                <w:rFonts w:ascii="Times New Roman" w:hAnsi="Times New Roman" w:cs="Times New Roman"/>
                <w:i/>
                <w:sz w:val="24"/>
                <w:szCs w:val="24"/>
                <w:lang w:val="uk-UA"/>
              </w:rPr>
              <w:t>кс: ___________________________</w:t>
            </w:r>
          </w:p>
          <w:p w:rsidR="009212A3" w:rsidRPr="00DC3B80" w:rsidRDefault="009212A3" w:rsidP="005462BC">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p>
          <w:p w:rsidR="009212A3" w:rsidRPr="00DC3B80" w:rsidRDefault="009212A3" w:rsidP="005462BC">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p>
          <w:p w:rsidR="009212A3" w:rsidRPr="00DC3B80" w:rsidRDefault="009212A3" w:rsidP="005462BC">
            <w:pPr>
              <w:tabs>
                <w:tab w:val="left" w:pos="280"/>
                <w:tab w:val="left" w:pos="5942"/>
                <w:tab w:val="left" w:pos="7938"/>
              </w:tabs>
              <w:spacing w:after="0" w:line="240" w:lineRule="auto"/>
              <w:ind w:right="38"/>
              <w:jc w:val="center"/>
              <w:rPr>
                <w:rFonts w:ascii="Times New Roman" w:hAnsi="Times New Roman" w:cs="Times New Roman"/>
                <w:i/>
                <w:sz w:val="24"/>
                <w:szCs w:val="24"/>
                <w:lang w:val="uk-UA"/>
              </w:rPr>
            </w:pPr>
            <w:r w:rsidRPr="00DC3B80">
              <w:rPr>
                <w:rFonts w:ascii="Times New Roman" w:hAnsi="Times New Roman" w:cs="Times New Roman"/>
                <w:i/>
                <w:sz w:val="24"/>
                <w:szCs w:val="24"/>
                <w:lang w:val="uk-UA"/>
              </w:rPr>
              <w:t>Посада особи, що підписує договір, ініціали та прізвище особи, що підписує договір, підпис</w:t>
            </w:r>
          </w:p>
          <w:p w:rsidR="009212A3" w:rsidRPr="00DC3B80" w:rsidRDefault="009212A3" w:rsidP="005462BC">
            <w:pPr>
              <w:tabs>
                <w:tab w:val="left" w:pos="280"/>
                <w:tab w:val="left" w:pos="5942"/>
                <w:tab w:val="left" w:pos="7938"/>
              </w:tabs>
              <w:spacing w:after="0" w:line="240" w:lineRule="auto"/>
              <w:ind w:right="38"/>
              <w:jc w:val="center"/>
              <w:rPr>
                <w:rFonts w:ascii="Times New Roman" w:hAnsi="Times New Roman" w:cs="Times New Roman"/>
                <w:i/>
                <w:spacing w:val="8"/>
                <w:sz w:val="24"/>
                <w:szCs w:val="24"/>
                <w:lang w:val="uk-UA"/>
              </w:rPr>
            </w:pPr>
            <w:r w:rsidRPr="00DC3B80">
              <w:rPr>
                <w:rFonts w:ascii="Times New Roman" w:hAnsi="Times New Roman" w:cs="Times New Roman"/>
                <w:i/>
                <w:sz w:val="24"/>
                <w:szCs w:val="24"/>
                <w:lang w:val="uk-UA"/>
              </w:rPr>
              <w:t>М.П.</w:t>
            </w:r>
          </w:p>
        </w:tc>
      </w:tr>
    </w:tbl>
    <w:p w:rsidR="00B87194" w:rsidRPr="00DC3B80" w:rsidRDefault="00B87194" w:rsidP="00DC3B80">
      <w:pPr>
        <w:jc w:val="both"/>
        <w:rPr>
          <w:rFonts w:ascii="Times New Roman" w:hAnsi="Times New Roman" w:cs="Times New Roman"/>
          <w:sz w:val="24"/>
          <w:szCs w:val="24"/>
          <w:lang w:val="uk-UA"/>
        </w:rPr>
      </w:pPr>
    </w:p>
    <w:sectPr w:rsidR="00B87194" w:rsidRPr="00DC3B80" w:rsidSect="00AD6B39">
      <w:pgSz w:w="11906" w:h="16838"/>
      <w:pgMar w:top="709" w:right="567"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b/>
        <w:bCs/>
        <w:i w:val="0"/>
        <w:iCs w:val="0"/>
        <w:smallCaps w:val="0"/>
        <w:strike w:val="0"/>
        <w:color w:val="000000"/>
        <w:spacing w:val="0"/>
        <w:w w:val="100"/>
        <w:position w:val="0"/>
        <w:sz w:val="24"/>
        <w:szCs w:val="24"/>
        <w:u w:val="none"/>
      </w:rPr>
    </w:lvl>
    <w:lvl w:ilvl="1">
      <w:start w:val="1"/>
      <w:numFmt w:val="decimal"/>
      <w:lvlText w:val="%1.%2."/>
      <w:lvlJc w:val="left"/>
      <w:rPr>
        <w:b w:val="0"/>
        <w:bCs w:val="0"/>
        <w:i w:val="0"/>
        <w:iCs w:val="0"/>
        <w:smallCaps w:val="0"/>
        <w:strike w:val="0"/>
        <w:color w:val="000000"/>
        <w:spacing w:val="0"/>
        <w:w w:val="100"/>
        <w:position w:val="0"/>
        <w:sz w:val="24"/>
        <w:szCs w:val="24"/>
        <w:u w:val="none"/>
      </w:rPr>
    </w:lvl>
    <w:lvl w:ilvl="2">
      <w:start w:val="1"/>
      <w:numFmt w:val="decimal"/>
      <w:lvlText w:val="%1.%2.%3."/>
      <w:lvlJc w:val="left"/>
    </w:lvl>
    <w:lvl w:ilvl="3">
      <w:start w:val="1"/>
      <w:numFmt w:val="decimal"/>
      <w:lvlText w:val="%1.%2.%3."/>
      <w:lvlJc w:val="left"/>
    </w:lvl>
    <w:lvl w:ilvl="4">
      <w:start w:val="1"/>
      <w:numFmt w:val="decimal"/>
      <w:lvlText w:val="%1.%2.%3."/>
      <w:lvlJc w:val="left"/>
    </w:lvl>
    <w:lvl w:ilvl="5">
      <w:start w:val="1"/>
      <w:numFmt w:val="decimal"/>
      <w:lvlText w:val="%1.%2.%3."/>
      <w:lvlJc w:val="left"/>
    </w:lvl>
    <w:lvl w:ilvl="6">
      <w:start w:val="1"/>
      <w:numFmt w:val="decimal"/>
      <w:lvlText w:val="%1.%2.%3."/>
      <w:lvlJc w:val="left"/>
    </w:lvl>
    <w:lvl w:ilvl="7">
      <w:start w:val="1"/>
      <w:numFmt w:val="decimal"/>
      <w:lvlText w:val="%1.%2.%3."/>
      <w:lvlJc w:val="left"/>
    </w:lvl>
    <w:lvl w:ilvl="8">
      <w:start w:val="1"/>
      <w:numFmt w:val="decimal"/>
      <w:lvlText w:val="%1.%2.%3."/>
      <w:lvlJc w:val="left"/>
    </w:lvl>
  </w:abstractNum>
  <w:abstractNum w:abstractNumId="1"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1"/>
      <w:numFmt w:val="bullet"/>
      <w:lvlText w:val="-"/>
      <w:lvlJc w:val="left"/>
      <w:rPr>
        <w:b w:val="0"/>
        <w:bCs w:val="0"/>
        <w:i w:val="0"/>
        <w:iCs w:val="0"/>
        <w:smallCaps w:val="0"/>
        <w:strike w:val="0"/>
        <w:color w:val="000000"/>
        <w:spacing w:val="0"/>
        <w:w w:val="100"/>
        <w:position w:val="0"/>
        <w:sz w:val="24"/>
        <w:szCs w:val="24"/>
        <w:u w:val="none"/>
      </w:rPr>
    </w:lvl>
    <w:lvl w:ilvl="2">
      <w:start w:val="1"/>
      <w:numFmt w:val="bullet"/>
      <w:lvlText w:val="-"/>
      <w:lvlJc w:val="left"/>
      <w:rPr>
        <w:b w:val="0"/>
        <w:bCs w:val="0"/>
        <w:i w:val="0"/>
        <w:iCs w:val="0"/>
        <w:smallCaps w:val="0"/>
        <w:strike w:val="0"/>
        <w:color w:val="000000"/>
        <w:spacing w:val="0"/>
        <w:w w:val="100"/>
        <w:position w:val="0"/>
        <w:sz w:val="24"/>
        <w:szCs w:val="24"/>
        <w:u w:val="none"/>
      </w:rPr>
    </w:lvl>
    <w:lvl w:ilvl="3">
      <w:start w:val="1"/>
      <w:numFmt w:val="bullet"/>
      <w:lvlText w:val="-"/>
      <w:lvlJc w:val="left"/>
      <w:rPr>
        <w:b w:val="0"/>
        <w:bCs w:val="0"/>
        <w:i w:val="0"/>
        <w:iCs w:val="0"/>
        <w:smallCaps w:val="0"/>
        <w:strike w:val="0"/>
        <w:color w:val="000000"/>
        <w:spacing w:val="0"/>
        <w:w w:val="100"/>
        <w:position w:val="0"/>
        <w:sz w:val="24"/>
        <w:szCs w:val="24"/>
        <w:u w:val="none"/>
      </w:rPr>
    </w:lvl>
    <w:lvl w:ilvl="4">
      <w:start w:val="1"/>
      <w:numFmt w:val="bullet"/>
      <w:lvlText w:val="-"/>
      <w:lvlJc w:val="left"/>
      <w:rPr>
        <w:b w:val="0"/>
        <w:bCs w:val="0"/>
        <w:i w:val="0"/>
        <w:iCs w:val="0"/>
        <w:smallCaps w:val="0"/>
        <w:strike w:val="0"/>
        <w:color w:val="000000"/>
        <w:spacing w:val="0"/>
        <w:w w:val="100"/>
        <w:position w:val="0"/>
        <w:sz w:val="24"/>
        <w:szCs w:val="24"/>
        <w:u w:val="none"/>
      </w:rPr>
    </w:lvl>
    <w:lvl w:ilvl="5">
      <w:start w:val="1"/>
      <w:numFmt w:val="bullet"/>
      <w:lvlText w:val="-"/>
      <w:lvlJc w:val="left"/>
      <w:rPr>
        <w:b w:val="0"/>
        <w:bCs w:val="0"/>
        <w:i w:val="0"/>
        <w:iCs w:val="0"/>
        <w:smallCaps w:val="0"/>
        <w:strike w:val="0"/>
        <w:color w:val="000000"/>
        <w:spacing w:val="0"/>
        <w:w w:val="100"/>
        <w:position w:val="0"/>
        <w:sz w:val="24"/>
        <w:szCs w:val="24"/>
        <w:u w:val="none"/>
      </w:rPr>
    </w:lvl>
    <w:lvl w:ilvl="6">
      <w:start w:val="1"/>
      <w:numFmt w:val="bullet"/>
      <w:lvlText w:val="-"/>
      <w:lvlJc w:val="left"/>
      <w:rPr>
        <w:b w:val="0"/>
        <w:bCs w:val="0"/>
        <w:i w:val="0"/>
        <w:iCs w:val="0"/>
        <w:smallCaps w:val="0"/>
        <w:strike w:val="0"/>
        <w:color w:val="000000"/>
        <w:spacing w:val="0"/>
        <w:w w:val="100"/>
        <w:position w:val="0"/>
        <w:sz w:val="24"/>
        <w:szCs w:val="24"/>
        <w:u w:val="none"/>
      </w:rPr>
    </w:lvl>
    <w:lvl w:ilvl="7">
      <w:start w:val="1"/>
      <w:numFmt w:val="bullet"/>
      <w:lvlText w:val="-"/>
      <w:lvlJc w:val="left"/>
      <w:rPr>
        <w:b w:val="0"/>
        <w:bCs w:val="0"/>
        <w:i w:val="0"/>
        <w:iCs w:val="0"/>
        <w:smallCaps w:val="0"/>
        <w:strike w:val="0"/>
        <w:color w:val="000000"/>
        <w:spacing w:val="0"/>
        <w:w w:val="100"/>
        <w:position w:val="0"/>
        <w:sz w:val="24"/>
        <w:szCs w:val="24"/>
        <w:u w:val="none"/>
      </w:rPr>
    </w:lvl>
    <w:lvl w:ilvl="8">
      <w:start w:val="1"/>
      <w:numFmt w:val="bullet"/>
      <w:lvlText w:val="-"/>
      <w:lvlJc w:val="left"/>
      <w:rPr>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1"/>
      <w:numFmt w:val="decimal"/>
      <w:lvlText w:val="6.%1."/>
      <w:lvlJc w:val="left"/>
      <w:rPr>
        <w:b w:val="0"/>
        <w:bCs w:val="0"/>
        <w:i w:val="0"/>
        <w:iCs w:val="0"/>
        <w:smallCaps w:val="0"/>
        <w:strike w:val="0"/>
        <w:color w:val="000000"/>
        <w:spacing w:val="0"/>
        <w:w w:val="100"/>
        <w:position w:val="0"/>
        <w:sz w:val="24"/>
        <w:szCs w:val="24"/>
        <w:u w:val="none"/>
      </w:rPr>
    </w:lvl>
    <w:lvl w:ilvl="1">
      <w:start w:val="1"/>
      <w:numFmt w:val="decimal"/>
      <w:lvlText w:val="6.%1."/>
      <w:lvlJc w:val="left"/>
      <w:rPr>
        <w:b w:val="0"/>
        <w:bCs w:val="0"/>
        <w:i w:val="0"/>
        <w:iCs w:val="0"/>
        <w:smallCaps w:val="0"/>
        <w:strike w:val="0"/>
        <w:color w:val="000000"/>
        <w:spacing w:val="0"/>
        <w:w w:val="100"/>
        <w:position w:val="0"/>
        <w:sz w:val="24"/>
        <w:szCs w:val="24"/>
        <w:u w:val="none"/>
      </w:rPr>
    </w:lvl>
    <w:lvl w:ilvl="2">
      <w:start w:val="1"/>
      <w:numFmt w:val="decimal"/>
      <w:lvlText w:val="6.%1."/>
      <w:lvlJc w:val="left"/>
      <w:rPr>
        <w:b w:val="0"/>
        <w:bCs w:val="0"/>
        <w:i w:val="0"/>
        <w:iCs w:val="0"/>
        <w:smallCaps w:val="0"/>
        <w:strike w:val="0"/>
        <w:color w:val="000000"/>
        <w:spacing w:val="0"/>
        <w:w w:val="100"/>
        <w:position w:val="0"/>
        <w:sz w:val="24"/>
        <w:szCs w:val="24"/>
        <w:u w:val="none"/>
      </w:rPr>
    </w:lvl>
    <w:lvl w:ilvl="3">
      <w:start w:val="1"/>
      <w:numFmt w:val="decimal"/>
      <w:lvlText w:val="6.%1."/>
      <w:lvlJc w:val="left"/>
      <w:rPr>
        <w:b w:val="0"/>
        <w:bCs w:val="0"/>
        <w:i w:val="0"/>
        <w:iCs w:val="0"/>
        <w:smallCaps w:val="0"/>
        <w:strike w:val="0"/>
        <w:color w:val="000000"/>
        <w:spacing w:val="0"/>
        <w:w w:val="100"/>
        <w:position w:val="0"/>
        <w:sz w:val="24"/>
        <w:szCs w:val="24"/>
        <w:u w:val="none"/>
      </w:rPr>
    </w:lvl>
    <w:lvl w:ilvl="4">
      <w:start w:val="1"/>
      <w:numFmt w:val="decimal"/>
      <w:lvlText w:val="6.%1."/>
      <w:lvlJc w:val="left"/>
      <w:rPr>
        <w:b w:val="0"/>
        <w:bCs w:val="0"/>
        <w:i w:val="0"/>
        <w:iCs w:val="0"/>
        <w:smallCaps w:val="0"/>
        <w:strike w:val="0"/>
        <w:color w:val="000000"/>
        <w:spacing w:val="0"/>
        <w:w w:val="100"/>
        <w:position w:val="0"/>
        <w:sz w:val="24"/>
        <w:szCs w:val="24"/>
        <w:u w:val="none"/>
      </w:rPr>
    </w:lvl>
    <w:lvl w:ilvl="5">
      <w:start w:val="1"/>
      <w:numFmt w:val="decimal"/>
      <w:lvlText w:val="6.%1."/>
      <w:lvlJc w:val="left"/>
      <w:rPr>
        <w:b w:val="0"/>
        <w:bCs w:val="0"/>
        <w:i w:val="0"/>
        <w:iCs w:val="0"/>
        <w:smallCaps w:val="0"/>
        <w:strike w:val="0"/>
        <w:color w:val="000000"/>
        <w:spacing w:val="0"/>
        <w:w w:val="100"/>
        <w:position w:val="0"/>
        <w:sz w:val="24"/>
        <w:szCs w:val="24"/>
        <w:u w:val="none"/>
      </w:rPr>
    </w:lvl>
    <w:lvl w:ilvl="6">
      <w:start w:val="1"/>
      <w:numFmt w:val="decimal"/>
      <w:lvlText w:val="6.%1."/>
      <w:lvlJc w:val="left"/>
      <w:rPr>
        <w:b w:val="0"/>
        <w:bCs w:val="0"/>
        <w:i w:val="0"/>
        <w:iCs w:val="0"/>
        <w:smallCaps w:val="0"/>
        <w:strike w:val="0"/>
        <w:color w:val="000000"/>
        <w:spacing w:val="0"/>
        <w:w w:val="100"/>
        <w:position w:val="0"/>
        <w:sz w:val="24"/>
        <w:szCs w:val="24"/>
        <w:u w:val="none"/>
      </w:rPr>
    </w:lvl>
    <w:lvl w:ilvl="7">
      <w:start w:val="1"/>
      <w:numFmt w:val="decimal"/>
      <w:lvlText w:val="6.%1."/>
      <w:lvlJc w:val="left"/>
      <w:rPr>
        <w:b w:val="0"/>
        <w:bCs w:val="0"/>
        <w:i w:val="0"/>
        <w:iCs w:val="0"/>
        <w:smallCaps w:val="0"/>
        <w:strike w:val="0"/>
        <w:color w:val="000000"/>
        <w:spacing w:val="0"/>
        <w:w w:val="100"/>
        <w:position w:val="0"/>
        <w:sz w:val="24"/>
        <w:szCs w:val="24"/>
        <w:u w:val="none"/>
      </w:rPr>
    </w:lvl>
    <w:lvl w:ilvl="8">
      <w:start w:val="1"/>
      <w:numFmt w:val="decimal"/>
      <w:lvlText w:val="6.%1."/>
      <w:lvlJc w:val="left"/>
      <w:rPr>
        <w:b w:val="0"/>
        <w:bCs w:val="0"/>
        <w:i w:val="0"/>
        <w:iCs w:val="0"/>
        <w:smallCaps w:val="0"/>
        <w:strike w:val="0"/>
        <w:color w:val="000000"/>
        <w:spacing w:val="0"/>
        <w:w w:val="100"/>
        <w:position w:val="0"/>
        <w:sz w:val="24"/>
        <w:szCs w:val="24"/>
        <w:u w:val="none"/>
      </w:rPr>
    </w:lvl>
  </w:abstractNum>
  <w:abstractNum w:abstractNumId="3" w15:restartNumberingAfterBreak="0">
    <w:nsid w:val="00000007"/>
    <w:multiLevelType w:val="multilevel"/>
    <w:tmpl w:val="00000006"/>
    <w:lvl w:ilvl="0">
      <w:start w:val="1"/>
      <w:numFmt w:val="decimal"/>
      <w:lvlText w:val="6.1.%1."/>
      <w:lvlJc w:val="left"/>
      <w:rPr>
        <w:b w:val="0"/>
        <w:bCs w:val="0"/>
        <w:i w:val="0"/>
        <w:iCs w:val="0"/>
        <w:smallCaps w:val="0"/>
        <w:strike w:val="0"/>
        <w:color w:val="000000"/>
        <w:spacing w:val="0"/>
        <w:w w:val="100"/>
        <w:position w:val="0"/>
        <w:sz w:val="24"/>
        <w:szCs w:val="24"/>
        <w:u w:val="none"/>
      </w:rPr>
    </w:lvl>
    <w:lvl w:ilvl="1">
      <w:start w:val="1"/>
      <w:numFmt w:val="decimal"/>
      <w:lvlText w:val="6.1.%1."/>
      <w:lvlJc w:val="left"/>
      <w:rPr>
        <w:b w:val="0"/>
        <w:bCs w:val="0"/>
        <w:i w:val="0"/>
        <w:iCs w:val="0"/>
        <w:smallCaps w:val="0"/>
        <w:strike w:val="0"/>
        <w:color w:val="000000"/>
        <w:spacing w:val="0"/>
        <w:w w:val="100"/>
        <w:position w:val="0"/>
        <w:sz w:val="24"/>
        <w:szCs w:val="24"/>
        <w:u w:val="none"/>
      </w:rPr>
    </w:lvl>
    <w:lvl w:ilvl="2">
      <w:start w:val="1"/>
      <w:numFmt w:val="decimal"/>
      <w:lvlText w:val="6.1.%1."/>
      <w:lvlJc w:val="left"/>
      <w:rPr>
        <w:b w:val="0"/>
        <w:bCs w:val="0"/>
        <w:i w:val="0"/>
        <w:iCs w:val="0"/>
        <w:smallCaps w:val="0"/>
        <w:strike w:val="0"/>
        <w:color w:val="000000"/>
        <w:spacing w:val="0"/>
        <w:w w:val="100"/>
        <w:position w:val="0"/>
        <w:sz w:val="24"/>
        <w:szCs w:val="24"/>
        <w:u w:val="none"/>
      </w:rPr>
    </w:lvl>
    <w:lvl w:ilvl="3">
      <w:start w:val="1"/>
      <w:numFmt w:val="decimal"/>
      <w:lvlText w:val="6.1.%1."/>
      <w:lvlJc w:val="left"/>
      <w:rPr>
        <w:b w:val="0"/>
        <w:bCs w:val="0"/>
        <w:i w:val="0"/>
        <w:iCs w:val="0"/>
        <w:smallCaps w:val="0"/>
        <w:strike w:val="0"/>
        <w:color w:val="000000"/>
        <w:spacing w:val="0"/>
        <w:w w:val="100"/>
        <w:position w:val="0"/>
        <w:sz w:val="24"/>
        <w:szCs w:val="24"/>
        <w:u w:val="none"/>
      </w:rPr>
    </w:lvl>
    <w:lvl w:ilvl="4">
      <w:start w:val="1"/>
      <w:numFmt w:val="decimal"/>
      <w:lvlText w:val="6.1.%1."/>
      <w:lvlJc w:val="left"/>
      <w:rPr>
        <w:b w:val="0"/>
        <w:bCs w:val="0"/>
        <w:i w:val="0"/>
        <w:iCs w:val="0"/>
        <w:smallCaps w:val="0"/>
        <w:strike w:val="0"/>
        <w:color w:val="000000"/>
        <w:spacing w:val="0"/>
        <w:w w:val="100"/>
        <w:position w:val="0"/>
        <w:sz w:val="24"/>
        <w:szCs w:val="24"/>
        <w:u w:val="none"/>
      </w:rPr>
    </w:lvl>
    <w:lvl w:ilvl="5">
      <w:start w:val="1"/>
      <w:numFmt w:val="decimal"/>
      <w:lvlText w:val="6.1.%1."/>
      <w:lvlJc w:val="left"/>
      <w:rPr>
        <w:b w:val="0"/>
        <w:bCs w:val="0"/>
        <w:i w:val="0"/>
        <w:iCs w:val="0"/>
        <w:smallCaps w:val="0"/>
        <w:strike w:val="0"/>
        <w:color w:val="000000"/>
        <w:spacing w:val="0"/>
        <w:w w:val="100"/>
        <w:position w:val="0"/>
        <w:sz w:val="24"/>
        <w:szCs w:val="24"/>
        <w:u w:val="none"/>
      </w:rPr>
    </w:lvl>
    <w:lvl w:ilvl="6">
      <w:start w:val="1"/>
      <w:numFmt w:val="decimal"/>
      <w:lvlText w:val="6.1.%1."/>
      <w:lvlJc w:val="left"/>
      <w:rPr>
        <w:b w:val="0"/>
        <w:bCs w:val="0"/>
        <w:i w:val="0"/>
        <w:iCs w:val="0"/>
        <w:smallCaps w:val="0"/>
        <w:strike w:val="0"/>
        <w:color w:val="000000"/>
        <w:spacing w:val="0"/>
        <w:w w:val="100"/>
        <w:position w:val="0"/>
        <w:sz w:val="24"/>
        <w:szCs w:val="24"/>
        <w:u w:val="none"/>
      </w:rPr>
    </w:lvl>
    <w:lvl w:ilvl="7">
      <w:start w:val="1"/>
      <w:numFmt w:val="decimal"/>
      <w:lvlText w:val="6.1.%1."/>
      <w:lvlJc w:val="left"/>
      <w:rPr>
        <w:b w:val="0"/>
        <w:bCs w:val="0"/>
        <w:i w:val="0"/>
        <w:iCs w:val="0"/>
        <w:smallCaps w:val="0"/>
        <w:strike w:val="0"/>
        <w:color w:val="000000"/>
        <w:spacing w:val="0"/>
        <w:w w:val="100"/>
        <w:position w:val="0"/>
        <w:sz w:val="24"/>
        <w:szCs w:val="24"/>
        <w:u w:val="none"/>
      </w:rPr>
    </w:lvl>
    <w:lvl w:ilvl="8">
      <w:start w:val="1"/>
      <w:numFmt w:val="decimal"/>
      <w:lvlText w:val="6.1.%1."/>
      <w:lvlJc w:val="left"/>
      <w:rPr>
        <w:b w:val="0"/>
        <w:bCs w:val="0"/>
        <w:i w:val="0"/>
        <w:iCs w:val="0"/>
        <w:smallCaps w:val="0"/>
        <w:strike w:val="0"/>
        <w:color w:val="000000"/>
        <w:spacing w:val="0"/>
        <w:w w:val="100"/>
        <w:position w:val="0"/>
        <w:sz w:val="24"/>
        <w:szCs w:val="24"/>
        <w:u w:val="none"/>
      </w:rPr>
    </w:lvl>
  </w:abstractNum>
  <w:abstractNum w:abstractNumId="4" w15:restartNumberingAfterBreak="0">
    <w:nsid w:val="00000009"/>
    <w:multiLevelType w:val="multilevel"/>
    <w:tmpl w:val="00000008"/>
    <w:lvl w:ilvl="0">
      <w:start w:val="1"/>
      <w:numFmt w:val="decimal"/>
      <w:lvlText w:val="6.2.%1."/>
      <w:lvlJc w:val="left"/>
      <w:rPr>
        <w:b w:val="0"/>
        <w:bCs w:val="0"/>
        <w:i w:val="0"/>
        <w:iCs w:val="0"/>
        <w:smallCaps w:val="0"/>
        <w:strike w:val="0"/>
        <w:color w:val="000000"/>
        <w:spacing w:val="0"/>
        <w:w w:val="100"/>
        <w:position w:val="0"/>
        <w:sz w:val="24"/>
        <w:szCs w:val="24"/>
        <w:u w:val="none"/>
      </w:rPr>
    </w:lvl>
    <w:lvl w:ilvl="1">
      <w:start w:val="1"/>
      <w:numFmt w:val="decimal"/>
      <w:lvlText w:val="6.2.%1."/>
      <w:lvlJc w:val="left"/>
      <w:rPr>
        <w:b w:val="0"/>
        <w:bCs w:val="0"/>
        <w:i w:val="0"/>
        <w:iCs w:val="0"/>
        <w:smallCaps w:val="0"/>
        <w:strike w:val="0"/>
        <w:color w:val="000000"/>
        <w:spacing w:val="0"/>
        <w:w w:val="100"/>
        <w:position w:val="0"/>
        <w:sz w:val="24"/>
        <w:szCs w:val="24"/>
        <w:u w:val="none"/>
      </w:rPr>
    </w:lvl>
    <w:lvl w:ilvl="2">
      <w:start w:val="1"/>
      <w:numFmt w:val="decimal"/>
      <w:lvlText w:val="6.2.%1."/>
      <w:lvlJc w:val="left"/>
      <w:rPr>
        <w:b w:val="0"/>
        <w:bCs w:val="0"/>
        <w:i w:val="0"/>
        <w:iCs w:val="0"/>
        <w:smallCaps w:val="0"/>
        <w:strike w:val="0"/>
        <w:color w:val="000000"/>
        <w:spacing w:val="0"/>
        <w:w w:val="100"/>
        <w:position w:val="0"/>
        <w:sz w:val="24"/>
        <w:szCs w:val="24"/>
        <w:u w:val="none"/>
      </w:rPr>
    </w:lvl>
    <w:lvl w:ilvl="3">
      <w:start w:val="1"/>
      <w:numFmt w:val="decimal"/>
      <w:lvlText w:val="6.2.%1."/>
      <w:lvlJc w:val="left"/>
      <w:rPr>
        <w:b w:val="0"/>
        <w:bCs w:val="0"/>
        <w:i w:val="0"/>
        <w:iCs w:val="0"/>
        <w:smallCaps w:val="0"/>
        <w:strike w:val="0"/>
        <w:color w:val="000000"/>
        <w:spacing w:val="0"/>
        <w:w w:val="100"/>
        <w:position w:val="0"/>
        <w:sz w:val="24"/>
        <w:szCs w:val="24"/>
        <w:u w:val="none"/>
      </w:rPr>
    </w:lvl>
    <w:lvl w:ilvl="4">
      <w:start w:val="1"/>
      <w:numFmt w:val="decimal"/>
      <w:lvlText w:val="6.2.%1."/>
      <w:lvlJc w:val="left"/>
      <w:rPr>
        <w:b w:val="0"/>
        <w:bCs w:val="0"/>
        <w:i w:val="0"/>
        <w:iCs w:val="0"/>
        <w:smallCaps w:val="0"/>
        <w:strike w:val="0"/>
        <w:color w:val="000000"/>
        <w:spacing w:val="0"/>
        <w:w w:val="100"/>
        <w:position w:val="0"/>
        <w:sz w:val="24"/>
        <w:szCs w:val="24"/>
        <w:u w:val="none"/>
      </w:rPr>
    </w:lvl>
    <w:lvl w:ilvl="5">
      <w:start w:val="1"/>
      <w:numFmt w:val="decimal"/>
      <w:lvlText w:val="6.2.%1."/>
      <w:lvlJc w:val="left"/>
      <w:rPr>
        <w:b w:val="0"/>
        <w:bCs w:val="0"/>
        <w:i w:val="0"/>
        <w:iCs w:val="0"/>
        <w:smallCaps w:val="0"/>
        <w:strike w:val="0"/>
        <w:color w:val="000000"/>
        <w:spacing w:val="0"/>
        <w:w w:val="100"/>
        <w:position w:val="0"/>
        <w:sz w:val="24"/>
        <w:szCs w:val="24"/>
        <w:u w:val="none"/>
      </w:rPr>
    </w:lvl>
    <w:lvl w:ilvl="6">
      <w:start w:val="1"/>
      <w:numFmt w:val="decimal"/>
      <w:lvlText w:val="6.2.%1."/>
      <w:lvlJc w:val="left"/>
      <w:rPr>
        <w:b w:val="0"/>
        <w:bCs w:val="0"/>
        <w:i w:val="0"/>
        <w:iCs w:val="0"/>
        <w:smallCaps w:val="0"/>
        <w:strike w:val="0"/>
        <w:color w:val="000000"/>
        <w:spacing w:val="0"/>
        <w:w w:val="100"/>
        <w:position w:val="0"/>
        <w:sz w:val="24"/>
        <w:szCs w:val="24"/>
        <w:u w:val="none"/>
      </w:rPr>
    </w:lvl>
    <w:lvl w:ilvl="7">
      <w:start w:val="1"/>
      <w:numFmt w:val="decimal"/>
      <w:lvlText w:val="6.2.%1."/>
      <w:lvlJc w:val="left"/>
      <w:rPr>
        <w:b w:val="0"/>
        <w:bCs w:val="0"/>
        <w:i w:val="0"/>
        <w:iCs w:val="0"/>
        <w:smallCaps w:val="0"/>
        <w:strike w:val="0"/>
        <w:color w:val="000000"/>
        <w:spacing w:val="0"/>
        <w:w w:val="100"/>
        <w:position w:val="0"/>
        <w:sz w:val="24"/>
        <w:szCs w:val="24"/>
        <w:u w:val="none"/>
      </w:rPr>
    </w:lvl>
    <w:lvl w:ilvl="8">
      <w:start w:val="1"/>
      <w:numFmt w:val="decimal"/>
      <w:lvlText w:val="6.2.%1."/>
      <w:lvlJc w:val="left"/>
      <w:rPr>
        <w:b w:val="0"/>
        <w:bCs w:val="0"/>
        <w:i w:val="0"/>
        <w:iCs w:val="0"/>
        <w:smallCaps w:val="0"/>
        <w:strike w:val="0"/>
        <w:color w:val="000000"/>
        <w:spacing w:val="0"/>
        <w:w w:val="100"/>
        <w:position w:val="0"/>
        <w:sz w:val="24"/>
        <w:szCs w:val="24"/>
        <w:u w:val="none"/>
      </w:rPr>
    </w:lvl>
  </w:abstractNum>
  <w:abstractNum w:abstractNumId="5" w15:restartNumberingAfterBreak="0">
    <w:nsid w:val="0000000B"/>
    <w:multiLevelType w:val="multilevel"/>
    <w:tmpl w:val="0000000A"/>
    <w:lvl w:ilvl="0">
      <w:start w:val="1"/>
      <w:numFmt w:val="decimal"/>
      <w:lvlText w:val="7.%1."/>
      <w:lvlJc w:val="left"/>
      <w:rPr>
        <w:b w:val="0"/>
        <w:bCs w:val="0"/>
        <w:i w:val="0"/>
        <w:iCs w:val="0"/>
        <w:smallCaps w:val="0"/>
        <w:strike w:val="0"/>
        <w:color w:val="000000"/>
        <w:spacing w:val="0"/>
        <w:w w:val="100"/>
        <w:position w:val="0"/>
        <w:sz w:val="24"/>
        <w:szCs w:val="24"/>
        <w:u w:val="none"/>
      </w:rPr>
    </w:lvl>
    <w:lvl w:ilvl="1">
      <w:start w:val="1"/>
      <w:numFmt w:val="decimal"/>
      <w:lvlText w:val="7.%1."/>
      <w:lvlJc w:val="left"/>
      <w:rPr>
        <w:b w:val="0"/>
        <w:bCs w:val="0"/>
        <w:i w:val="0"/>
        <w:iCs w:val="0"/>
        <w:smallCaps w:val="0"/>
        <w:strike w:val="0"/>
        <w:color w:val="000000"/>
        <w:spacing w:val="0"/>
        <w:w w:val="100"/>
        <w:position w:val="0"/>
        <w:sz w:val="24"/>
        <w:szCs w:val="24"/>
        <w:u w:val="none"/>
      </w:rPr>
    </w:lvl>
    <w:lvl w:ilvl="2">
      <w:start w:val="1"/>
      <w:numFmt w:val="decimal"/>
      <w:lvlText w:val="7.%1."/>
      <w:lvlJc w:val="left"/>
      <w:rPr>
        <w:b w:val="0"/>
        <w:bCs w:val="0"/>
        <w:i w:val="0"/>
        <w:iCs w:val="0"/>
        <w:smallCaps w:val="0"/>
        <w:strike w:val="0"/>
        <w:color w:val="000000"/>
        <w:spacing w:val="0"/>
        <w:w w:val="100"/>
        <w:position w:val="0"/>
        <w:sz w:val="24"/>
        <w:szCs w:val="24"/>
        <w:u w:val="none"/>
      </w:rPr>
    </w:lvl>
    <w:lvl w:ilvl="3">
      <w:start w:val="1"/>
      <w:numFmt w:val="decimal"/>
      <w:lvlText w:val="7.%1."/>
      <w:lvlJc w:val="left"/>
      <w:rPr>
        <w:b w:val="0"/>
        <w:bCs w:val="0"/>
        <w:i w:val="0"/>
        <w:iCs w:val="0"/>
        <w:smallCaps w:val="0"/>
        <w:strike w:val="0"/>
        <w:color w:val="000000"/>
        <w:spacing w:val="0"/>
        <w:w w:val="100"/>
        <w:position w:val="0"/>
        <w:sz w:val="24"/>
        <w:szCs w:val="24"/>
        <w:u w:val="none"/>
      </w:rPr>
    </w:lvl>
    <w:lvl w:ilvl="4">
      <w:start w:val="1"/>
      <w:numFmt w:val="decimal"/>
      <w:lvlText w:val="7.%1."/>
      <w:lvlJc w:val="left"/>
      <w:rPr>
        <w:b w:val="0"/>
        <w:bCs w:val="0"/>
        <w:i w:val="0"/>
        <w:iCs w:val="0"/>
        <w:smallCaps w:val="0"/>
        <w:strike w:val="0"/>
        <w:color w:val="000000"/>
        <w:spacing w:val="0"/>
        <w:w w:val="100"/>
        <w:position w:val="0"/>
        <w:sz w:val="24"/>
        <w:szCs w:val="24"/>
        <w:u w:val="none"/>
      </w:rPr>
    </w:lvl>
    <w:lvl w:ilvl="5">
      <w:start w:val="1"/>
      <w:numFmt w:val="decimal"/>
      <w:lvlText w:val="7.%1."/>
      <w:lvlJc w:val="left"/>
      <w:rPr>
        <w:b w:val="0"/>
        <w:bCs w:val="0"/>
        <w:i w:val="0"/>
        <w:iCs w:val="0"/>
        <w:smallCaps w:val="0"/>
        <w:strike w:val="0"/>
        <w:color w:val="000000"/>
        <w:spacing w:val="0"/>
        <w:w w:val="100"/>
        <w:position w:val="0"/>
        <w:sz w:val="24"/>
        <w:szCs w:val="24"/>
        <w:u w:val="none"/>
      </w:rPr>
    </w:lvl>
    <w:lvl w:ilvl="6">
      <w:start w:val="1"/>
      <w:numFmt w:val="decimal"/>
      <w:lvlText w:val="7.%1."/>
      <w:lvlJc w:val="left"/>
      <w:rPr>
        <w:b w:val="0"/>
        <w:bCs w:val="0"/>
        <w:i w:val="0"/>
        <w:iCs w:val="0"/>
        <w:smallCaps w:val="0"/>
        <w:strike w:val="0"/>
        <w:color w:val="000000"/>
        <w:spacing w:val="0"/>
        <w:w w:val="100"/>
        <w:position w:val="0"/>
        <w:sz w:val="24"/>
        <w:szCs w:val="24"/>
        <w:u w:val="none"/>
      </w:rPr>
    </w:lvl>
    <w:lvl w:ilvl="7">
      <w:start w:val="1"/>
      <w:numFmt w:val="decimal"/>
      <w:lvlText w:val="7.%1."/>
      <w:lvlJc w:val="left"/>
      <w:rPr>
        <w:b w:val="0"/>
        <w:bCs w:val="0"/>
        <w:i w:val="0"/>
        <w:iCs w:val="0"/>
        <w:smallCaps w:val="0"/>
        <w:strike w:val="0"/>
        <w:color w:val="000000"/>
        <w:spacing w:val="0"/>
        <w:w w:val="100"/>
        <w:position w:val="0"/>
        <w:sz w:val="24"/>
        <w:szCs w:val="24"/>
        <w:u w:val="none"/>
      </w:rPr>
    </w:lvl>
    <w:lvl w:ilvl="8">
      <w:start w:val="1"/>
      <w:numFmt w:val="decimal"/>
      <w:lvlText w:val="7.%1."/>
      <w:lvlJc w:val="left"/>
      <w:rPr>
        <w:b w:val="0"/>
        <w:bCs w:val="0"/>
        <w:i w:val="0"/>
        <w:iCs w:val="0"/>
        <w:smallCaps w:val="0"/>
        <w:strike w:val="0"/>
        <w:color w:val="000000"/>
        <w:spacing w:val="0"/>
        <w:w w:val="100"/>
        <w:position w:val="0"/>
        <w:sz w:val="24"/>
        <w:szCs w:val="24"/>
        <w:u w:val="none"/>
      </w:rPr>
    </w:lvl>
  </w:abstractNum>
  <w:abstractNum w:abstractNumId="6" w15:restartNumberingAfterBreak="0">
    <w:nsid w:val="0000000D"/>
    <w:multiLevelType w:val="multilevel"/>
    <w:tmpl w:val="0000000C"/>
    <w:lvl w:ilvl="0">
      <w:start w:val="1"/>
      <w:numFmt w:val="decimal"/>
      <w:lvlText w:val="8.%1."/>
      <w:lvlJc w:val="left"/>
      <w:rPr>
        <w:b w:val="0"/>
        <w:bCs w:val="0"/>
        <w:i w:val="0"/>
        <w:iCs w:val="0"/>
        <w:smallCaps w:val="0"/>
        <w:strike w:val="0"/>
        <w:color w:val="000000"/>
        <w:spacing w:val="0"/>
        <w:w w:val="100"/>
        <w:position w:val="0"/>
        <w:sz w:val="24"/>
        <w:szCs w:val="24"/>
        <w:u w:val="none"/>
      </w:rPr>
    </w:lvl>
    <w:lvl w:ilvl="1">
      <w:start w:val="1"/>
      <w:numFmt w:val="decimal"/>
      <w:lvlText w:val="8.%1."/>
      <w:lvlJc w:val="left"/>
      <w:rPr>
        <w:b w:val="0"/>
        <w:bCs w:val="0"/>
        <w:i w:val="0"/>
        <w:iCs w:val="0"/>
        <w:smallCaps w:val="0"/>
        <w:strike w:val="0"/>
        <w:color w:val="000000"/>
        <w:spacing w:val="0"/>
        <w:w w:val="100"/>
        <w:position w:val="0"/>
        <w:sz w:val="24"/>
        <w:szCs w:val="24"/>
        <w:u w:val="none"/>
      </w:rPr>
    </w:lvl>
    <w:lvl w:ilvl="2">
      <w:start w:val="1"/>
      <w:numFmt w:val="decimal"/>
      <w:lvlText w:val="8.%1."/>
      <w:lvlJc w:val="left"/>
      <w:rPr>
        <w:b w:val="0"/>
        <w:bCs w:val="0"/>
        <w:i w:val="0"/>
        <w:iCs w:val="0"/>
        <w:smallCaps w:val="0"/>
        <w:strike w:val="0"/>
        <w:color w:val="000000"/>
        <w:spacing w:val="0"/>
        <w:w w:val="100"/>
        <w:position w:val="0"/>
        <w:sz w:val="24"/>
        <w:szCs w:val="24"/>
        <w:u w:val="none"/>
      </w:rPr>
    </w:lvl>
    <w:lvl w:ilvl="3">
      <w:start w:val="1"/>
      <w:numFmt w:val="decimal"/>
      <w:lvlText w:val="8.%1."/>
      <w:lvlJc w:val="left"/>
      <w:rPr>
        <w:b w:val="0"/>
        <w:bCs w:val="0"/>
        <w:i w:val="0"/>
        <w:iCs w:val="0"/>
        <w:smallCaps w:val="0"/>
        <w:strike w:val="0"/>
        <w:color w:val="000000"/>
        <w:spacing w:val="0"/>
        <w:w w:val="100"/>
        <w:position w:val="0"/>
        <w:sz w:val="24"/>
        <w:szCs w:val="24"/>
        <w:u w:val="none"/>
      </w:rPr>
    </w:lvl>
    <w:lvl w:ilvl="4">
      <w:start w:val="1"/>
      <w:numFmt w:val="decimal"/>
      <w:lvlText w:val="8.%1."/>
      <w:lvlJc w:val="left"/>
      <w:rPr>
        <w:b w:val="0"/>
        <w:bCs w:val="0"/>
        <w:i w:val="0"/>
        <w:iCs w:val="0"/>
        <w:smallCaps w:val="0"/>
        <w:strike w:val="0"/>
        <w:color w:val="000000"/>
        <w:spacing w:val="0"/>
        <w:w w:val="100"/>
        <w:position w:val="0"/>
        <w:sz w:val="24"/>
        <w:szCs w:val="24"/>
        <w:u w:val="none"/>
      </w:rPr>
    </w:lvl>
    <w:lvl w:ilvl="5">
      <w:start w:val="1"/>
      <w:numFmt w:val="decimal"/>
      <w:lvlText w:val="8.%1."/>
      <w:lvlJc w:val="left"/>
      <w:rPr>
        <w:b w:val="0"/>
        <w:bCs w:val="0"/>
        <w:i w:val="0"/>
        <w:iCs w:val="0"/>
        <w:smallCaps w:val="0"/>
        <w:strike w:val="0"/>
        <w:color w:val="000000"/>
        <w:spacing w:val="0"/>
        <w:w w:val="100"/>
        <w:position w:val="0"/>
        <w:sz w:val="24"/>
        <w:szCs w:val="24"/>
        <w:u w:val="none"/>
      </w:rPr>
    </w:lvl>
    <w:lvl w:ilvl="6">
      <w:start w:val="1"/>
      <w:numFmt w:val="decimal"/>
      <w:lvlText w:val="8.%1."/>
      <w:lvlJc w:val="left"/>
      <w:rPr>
        <w:b w:val="0"/>
        <w:bCs w:val="0"/>
        <w:i w:val="0"/>
        <w:iCs w:val="0"/>
        <w:smallCaps w:val="0"/>
        <w:strike w:val="0"/>
        <w:color w:val="000000"/>
        <w:spacing w:val="0"/>
        <w:w w:val="100"/>
        <w:position w:val="0"/>
        <w:sz w:val="24"/>
        <w:szCs w:val="24"/>
        <w:u w:val="none"/>
      </w:rPr>
    </w:lvl>
    <w:lvl w:ilvl="7">
      <w:start w:val="1"/>
      <w:numFmt w:val="decimal"/>
      <w:lvlText w:val="8.%1."/>
      <w:lvlJc w:val="left"/>
      <w:rPr>
        <w:b w:val="0"/>
        <w:bCs w:val="0"/>
        <w:i w:val="0"/>
        <w:iCs w:val="0"/>
        <w:smallCaps w:val="0"/>
        <w:strike w:val="0"/>
        <w:color w:val="000000"/>
        <w:spacing w:val="0"/>
        <w:w w:val="100"/>
        <w:position w:val="0"/>
        <w:sz w:val="24"/>
        <w:szCs w:val="24"/>
        <w:u w:val="none"/>
      </w:rPr>
    </w:lvl>
    <w:lvl w:ilvl="8">
      <w:start w:val="1"/>
      <w:numFmt w:val="decimal"/>
      <w:lvlText w:val="8.%1."/>
      <w:lvlJc w:val="left"/>
      <w:rPr>
        <w:b w:val="0"/>
        <w:bCs w:val="0"/>
        <w:i w:val="0"/>
        <w:iCs w:val="0"/>
        <w:smallCaps w:val="0"/>
        <w:strike w:val="0"/>
        <w:color w:val="000000"/>
        <w:spacing w:val="0"/>
        <w:w w:val="100"/>
        <w:position w:val="0"/>
        <w:sz w:val="24"/>
        <w:szCs w:val="24"/>
        <w:u w:val="none"/>
      </w:rPr>
    </w:lvl>
  </w:abstractNum>
  <w:abstractNum w:abstractNumId="7" w15:restartNumberingAfterBreak="0">
    <w:nsid w:val="0C537EE2"/>
    <w:multiLevelType w:val="hybridMultilevel"/>
    <w:tmpl w:val="9D3EFB9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121120"/>
    <w:multiLevelType w:val="multilevel"/>
    <w:tmpl w:val="6B2AC954"/>
    <w:lvl w:ilvl="0">
      <w:start w:val="6"/>
      <w:numFmt w:val="decimal"/>
      <w:lvlText w:val="%1"/>
      <w:lvlJc w:val="left"/>
      <w:pPr>
        <w:ind w:left="480" w:hanging="480"/>
      </w:pPr>
      <w:rPr>
        <w:rFonts w:hint="default"/>
        <w:color w:val="000000"/>
      </w:rPr>
    </w:lvl>
    <w:lvl w:ilvl="1">
      <w:start w:val="5"/>
      <w:numFmt w:val="decimal"/>
      <w:lvlText w:val="%1.%2"/>
      <w:lvlJc w:val="left"/>
      <w:pPr>
        <w:ind w:left="834" w:hanging="480"/>
      </w:pPr>
      <w:rPr>
        <w:rFonts w:hint="default"/>
        <w:color w:val="000000"/>
      </w:rPr>
    </w:lvl>
    <w:lvl w:ilvl="2">
      <w:start w:val="1"/>
      <w:numFmt w:val="decimal"/>
      <w:lvlText w:val="%1.%2.%3"/>
      <w:lvlJc w:val="left"/>
      <w:pPr>
        <w:ind w:left="1428" w:hanging="720"/>
      </w:pPr>
      <w:rPr>
        <w:rFonts w:hint="default"/>
        <w:color w:val="000000"/>
      </w:rPr>
    </w:lvl>
    <w:lvl w:ilvl="3">
      <w:start w:val="1"/>
      <w:numFmt w:val="decimal"/>
      <w:lvlText w:val="%1.%2.%3.%4"/>
      <w:lvlJc w:val="left"/>
      <w:pPr>
        <w:ind w:left="1782" w:hanging="72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2850" w:hanging="108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3918" w:hanging="1440"/>
      </w:pPr>
      <w:rPr>
        <w:rFonts w:hint="default"/>
        <w:color w:val="000000"/>
      </w:rPr>
    </w:lvl>
    <w:lvl w:ilvl="8">
      <w:start w:val="1"/>
      <w:numFmt w:val="decimal"/>
      <w:lvlText w:val="%1.%2.%3.%4.%5.%6.%7.%8.%9"/>
      <w:lvlJc w:val="left"/>
      <w:pPr>
        <w:ind w:left="4632" w:hanging="1800"/>
      </w:pPr>
      <w:rPr>
        <w:rFonts w:hint="default"/>
        <w:color w:val="000000"/>
      </w:rPr>
    </w:lvl>
  </w:abstractNum>
  <w:abstractNum w:abstractNumId="9" w15:restartNumberingAfterBreak="0">
    <w:nsid w:val="2ADD2DF4"/>
    <w:multiLevelType w:val="multilevel"/>
    <w:tmpl w:val="2B34EEFA"/>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3A0218B5"/>
    <w:multiLevelType w:val="multilevel"/>
    <w:tmpl w:val="14D0CBA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3821D9A"/>
    <w:multiLevelType w:val="multilevel"/>
    <w:tmpl w:val="8C0C4D36"/>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6783A6F"/>
    <w:multiLevelType w:val="multilevel"/>
    <w:tmpl w:val="E96EB13E"/>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2"/>
  </w:num>
  <w:num w:numId="9">
    <w:abstractNumId w:val="9"/>
  </w:num>
  <w:num w:numId="10">
    <w:abstractNumId w:val="8"/>
  </w:num>
  <w:num w:numId="11">
    <w:abstractNumId w:val="10"/>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A16"/>
    <w:rsid w:val="00083ABA"/>
    <w:rsid w:val="00097372"/>
    <w:rsid w:val="00114EED"/>
    <w:rsid w:val="0012109C"/>
    <w:rsid w:val="00127C5F"/>
    <w:rsid w:val="00132DF7"/>
    <w:rsid w:val="00157458"/>
    <w:rsid w:val="001B061D"/>
    <w:rsid w:val="001F3674"/>
    <w:rsid w:val="00252BF5"/>
    <w:rsid w:val="00294F3B"/>
    <w:rsid w:val="00301305"/>
    <w:rsid w:val="003077CA"/>
    <w:rsid w:val="00351E7D"/>
    <w:rsid w:val="00386003"/>
    <w:rsid w:val="003970F4"/>
    <w:rsid w:val="003B22FE"/>
    <w:rsid w:val="003B2C16"/>
    <w:rsid w:val="003F03A6"/>
    <w:rsid w:val="004213DF"/>
    <w:rsid w:val="004A6B92"/>
    <w:rsid w:val="004B5E55"/>
    <w:rsid w:val="004F635E"/>
    <w:rsid w:val="005A0176"/>
    <w:rsid w:val="005F4FFC"/>
    <w:rsid w:val="006128C8"/>
    <w:rsid w:val="00663D19"/>
    <w:rsid w:val="00694FBE"/>
    <w:rsid w:val="0073310F"/>
    <w:rsid w:val="00767CA9"/>
    <w:rsid w:val="0077628E"/>
    <w:rsid w:val="008041E3"/>
    <w:rsid w:val="009000DA"/>
    <w:rsid w:val="009212A3"/>
    <w:rsid w:val="0098718A"/>
    <w:rsid w:val="00A32426"/>
    <w:rsid w:val="00A66C3D"/>
    <w:rsid w:val="00A66FE4"/>
    <w:rsid w:val="00A73FD1"/>
    <w:rsid w:val="00A770B8"/>
    <w:rsid w:val="00AA4E62"/>
    <w:rsid w:val="00AB0050"/>
    <w:rsid w:val="00AD6B39"/>
    <w:rsid w:val="00B01E7E"/>
    <w:rsid w:val="00B14DF2"/>
    <w:rsid w:val="00B87194"/>
    <w:rsid w:val="00BB17AC"/>
    <w:rsid w:val="00BD082F"/>
    <w:rsid w:val="00C71CD8"/>
    <w:rsid w:val="00CC0678"/>
    <w:rsid w:val="00CE5639"/>
    <w:rsid w:val="00D06A16"/>
    <w:rsid w:val="00D57D3F"/>
    <w:rsid w:val="00DA2050"/>
    <w:rsid w:val="00DC3B80"/>
    <w:rsid w:val="00E1278F"/>
    <w:rsid w:val="00EB498C"/>
    <w:rsid w:val="00ED365A"/>
    <w:rsid w:val="00EF5A8C"/>
    <w:rsid w:val="00F41D52"/>
    <w:rsid w:val="00F50A43"/>
    <w:rsid w:val="00F64554"/>
    <w:rsid w:val="00FA69C8"/>
    <w:rsid w:val="00FC3448"/>
    <w:rsid w:val="00FD7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0F62A9-D066-454F-924C-6D748E4F6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554"/>
  </w:style>
  <w:style w:type="paragraph" w:styleId="2">
    <w:name w:val="heading 2"/>
    <w:basedOn w:val="a"/>
    <w:next w:val="a"/>
    <w:link w:val="20"/>
    <w:unhideWhenUsed/>
    <w:qFormat/>
    <w:rsid w:val="004A6B92"/>
    <w:pPr>
      <w:keepNext/>
      <w:spacing w:before="240" w:after="60" w:line="240" w:lineRule="auto"/>
      <w:outlineLvl w:val="1"/>
    </w:pPr>
    <w:rPr>
      <w:rFonts w:ascii="Calibri Light" w:eastAsia="Times New Roman" w:hAnsi="Calibri Light"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6A16"/>
    <w:pPr>
      <w:spacing w:after="0" w:line="240" w:lineRule="auto"/>
    </w:pPr>
    <w:rPr>
      <w:rFonts w:ascii="Calibri" w:eastAsia="Times New Roman" w:hAnsi="Calibri" w:cs="Times New Roman"/>
      <w:lang w:val="uk-UA"/>
    </w:rPr>
  </w:style>
  <w:style w:type="paragraph" w:styleId="a4">
    <w:name w:val="List Paragraph"/>
    <w:basedOn w:val="a"/>
    <w:uiPriority w:val="34"/>
    <w:qFormat/>
    <w:rsid w:val="00D06A16"/>
    <w:pPr>
      <w:ind w:left="720"/>
      <w:contextualSpacing/>
    </w:pPr>
  </w:style>
  <w:style w:type="paragraph" w:customStyle="1" w:styleId="a5">
    <w:name w:val="Базовый"/>
    <w:rsid w:val="00D06A16"/>
    <w:pPr>
      <w:suppressAutoHyphens/>
      <w:spacing w:after="160" w:line="252" w:lineRule="auto"/>
      <w:jc w:val="both"/>
    </w:pPr>
    <w:rPr>
      <w:rFonts w:ascii="Times New Roman" w:eastAsia="Times New Roman" w:hAnsi="Times New Roman" w:cs="Times New Roman"/>
      <w:color w:val="000000"/>
      <w:sz w:val="24"/>
      <w:szCs w:val="24"/>
      <w:lang w:eastAsia="zh-CN"/>
    </w:rPr>
  </w:style>
  <w:style w:type="character" w:customStyle="1" w:styleId="apple-style-span">
    <w:name w:val="apple-style-span"/>
    <w:rsid w:val="00DC3B80"/>
  </w:style>
  <w:style w:type="paragraph" w:customStyle="1" w:styleId="1">
    <w:name w:val="Обычный1"/>
    <w:rsid w:val="00B87194"/>
    <w:pPr>
      <w:spacing w:after="0"/>
    </w:pPr>
    <w:rPr>
      <w:rFonts w:ascii="Arial" w:eastAsia="Arial" w:hAnsi="Arial" w:cs="Arial"/>
      <w:color w:val="000000"/>
    </w:rPr>
  </w:style>
  <w:style w:type="character" w:styleId="a6">
    <w:name w:val="Hyperlink"/>
    <w:uiPriority w:val="99"/>
    <w:unhideWhenUsed/>
    <w:rsid w:val="00B87194"/>
    <w:rPr>
      <w:color w:val="0000FF"/>
      <w:u w:val="single"/>
    </w:rPr>
  </w:style>
  <w:style w:type="paragraph" w:customStyle="1" w:styleId="rvps2">
    <w:name w:val="rvps2"/>
    <w:basedOn w:val="a"/>
    <w:rsid w:val="00B8719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link w:val="a8"/>
    <w:uiPriority w:val="99"/>
    <w:qFormat/>
    <w:rsid w:val="00B87194"/>
    <w:pPr>
      <w:spacing w:before="100" w:beforeAutospacing="1" w:after="100" w:afterAutospacing="1" w:line="240" w:lineRule="auto"/>
    </w:pPr>
    <w:rPr>
      <w:rFonts w:ascii="Times New Roman" w:eastAsia="Calibri" w:hAnsi="Times New Roman" w:cs="Times New Roman"/>
      <w:sz w:val="24"/>
      <w:szCs w:val="20"/>
      <w:lang w:eastAsia="uk-UA"/>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B87194"/>
    <w:rPr>
      <w:rFonts w:ascii="Times New Roman" w:eastAsia="Calibri" w:hAnsi="Times New Roman" w:cs="Times New Roman"/>
      <w:sz w:val="24"/>
      <w:szCs w:val="20"/>
      <w:lang w:eastAsia="uk-UA"/>
    </w:rPr>
  </w:style>
  <w:style w:type="character" w:customStyle="1" w:styleId="20">
    <w:name w:val="Заголовок 2 Знак"/>
    <w:basedOn w:val="a0"/>
    <w:link w:val="2"/>
    <w:rsid w:val="004A6B92"/>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146260">
      <w:bodyDiv w:val="1"/>
      <w:marLeft w:val="0"/>
      <w:marRight w:val="0"/>
      <w:marTop w:val="0"/>
      <w:marBottom w:val="0"/>
      <w:divBdr>
        <w:top w:val="none" w:sz="0" w:space="0" w:color="auto"/>
        <w:left w:val="none" w:sz="0" w:space="0" w:color="auto"/>
        <w:bottom w:val="none" w:sz="0" w:space="0" w:color="auto"/>
        <w:right w:val="none" w:sz="0" w:space="0" w:color="auto"/>
      </w:divBdr>
    </w:div>
    <w:div w:id="166411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382-2023-%D0%BF"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9</Pages>
  <Words>19215</Words>
  <Characters>10953</Characters>
  <Application>Microsoft Office Word</Application>
  <DocSecurity>0</DocSecurity>
  <Lines>91</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CPMSD3_Tender</dc:creator>
  <cp:keywords/>
  <dc:description/>
  <cp:lastModifiedBy>Тендер</cp:lastModifiedBy>
  <cp:revision>9</cp:revision>
  <dcterms:created xsi:type="dcterms:W3CDTF">2023-02-15T07:29:00Z</dcterms:created>
  <dcterms:modified xsi:type="dcterms:W3CDTF">2024-03-15T10:02:00Z</dcterms:modified>
</cp:coreProperties>
</file>