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AAF5F" w14:textId="78A990F5" w:rsidR="00D24047" w:rsidRPr="00877309" w:rsidRDefault="00D24047" w:rsidP="00D24047">
      <w:pPr>
        <w:ind w:left="7920"/>
        <w:contextualSpacing/>
        <w:jc w:val="right"/>
        <w:rPr>
          <w:b/>
          <w:bCs/>
          <w:color w:val="000000"/>
          <w:lang w:val="uk-UA"/>
        </w:rPr>
      </w:pPr>
      <w:bookmarkStart w:id="0" w:name="_GoBack"/>
      <w:bookmarkEnd w:id="0"/>
      <w:r w:rsidRPr="00877309">
        <w:rPr>
          <w:b/>
          <w:bCs/>
          <w:color w:val="000000"/>
          <w:lang w:val="uk-UA"/>
        </w:rPr>
        <w:t xml:space="preserve">Додаток </w:t>
      </w:r>
      <w:r w:rsidR="00822993" w:rsidRPr="00877309">
        <w:rPr>
          <w:b/>
          <w:bCs/>
          <w:color w:val="000000"/>
          <w:lang w:val="uk-UA"/>
        </w:rPr>
        <w:t xml:space="preserve">№ </w:t>
      </w:r>
      <w:r w:rsidR="001D2943">
        <w:rPr>
          <w:b/>
          <w:bCs/>
          <w:color w:val="000000"/>
          <w:lang w:val="uk-UA"/>
        </w:rPr>
        <w:t>2</w:t>
      </w:r>
    </w:p>
    <w:p w14:paraId="65F7932D" w14:textId="4AE1B602" w:rsidR="006D7663" w:rsidRPr="00877309" w:rsidRDefault="006D7663" w:rsidP="006D7663">
      <w:pPr>
        <w:contextualSpacing/>
        <w:jc w:val="right"/>
        <w:rPr>
          <w:lang w:val="uk-UA"/>
        </w:rPr>
      </w:pPr>
      <w:r w:rsidRPr="00877309">
        <w:rPr>
          <w:b/>
          <w:bCs/>
          <w:color w:val="000000"/>
          <w:lang w:val="uk-UA"/>
        </w:rPr>
        <w:t>до тендерної документації</w:t>
      </w:r>
    </w:p>
    <w:p w14:paraId="797687A1" w14:textId="77777777" w:rsidR="00D24047" w:rsidRPr="00877309" w:rsidRDefault="00D24047" w:rsidP="00D24047">
      <w:pPr>
        <w:ind w:left="2880"/>
        <w:contextualSpacing/>
        <w:jc w:val="right"/>
        <w:rPr>
          <w:i/>
          <w:iCs/>
          <w:color w:val="000000"/>
          <w:shd w:val="clear" w:color="auto" w:fill="FFFFFF"/>
          <w:lang w:val="uk-UA"/>
        </w:rPr>
      </w:pPr>
      <w:r w:rsidRPr="00877309">
        <w:rPr>
          <w:i/>
          <w:iCs/>
          <w:color w:val="000000"/>
          <w:lang w:val="uk-UA"/>
        </w:rPr>
        <w:t>    </w:t>
      </w:r>
      <w:r w:rsidRPr="00877309">
        <w:rPr>
          <w:i/>
          <w:iCs/>
          <w:color w:val="000000"/>
          <w:shd w:val="clear" w:color="auto" w:fill="FFFFFF"/>
          <w:lang w:val="uk-UA"/>
        </w:rPr>
        <w:t xml:space="preserve"> </w:t>
      </w:r>
    </w:p>
    <w:p w14:paraId="533E2D90" w14:textId="77777777" w:rsidR="00317173" w:rsidRPr="00877309" w:rsidRDefault="00317173" w:rsidP="00317173">
      <w:pPr>
        <w:tabs>
          <w:tab w:val="num" w:pos="900"/>
        </w:tabs>
        <w:jc w:val="center"/>
        <w:rPr>
          <w:b/>
          <w:bCs/>
          <w:color w:val="000000"/>
          <w:lang w:val="uk-UA"/>
        </w:rPr>
      </w:pPr>
    </w:p>
    <w:p w14:paraId="0234C0C8" w14:textId="77777777" w:rsidR="00D24684" w:rsidRPr="00877309" w:rsidRDefault="00D24684" w:rsidP="00D24684">
      <w:pPr>
        <w:widowControl w:val="0"/>
        <w:suppressAutoHyphens/>
        <w:autoSpaceDE w:val="0"/>
        <w:jc w:val="center"/>
        <w:rPr>
          <w:b/>
          <w:iCs/>
          <w:lang w:val="uk-UA" w:eastAsia="zh-CN"/>
        </w:rPr>
      </w:pPr>
      <w:r w:rsidRPr="00877309">
        <w:rPr>
          <w:b/>
          <w:lang w:val="uk-UA" w:eastAsia="zh-CN"/>
        </w:rPr>
        <w:t xml:space="preserve">ІНФОРМАЦІЯ ПРО ТЕХНІЧНІ, ЯКІСНІ ТА КІЛЬКІСНІ ХАРАКТЕРИСТИКИ </w:t>
      </w:r>
      <w:r w:rsidRPr="00877309">
        <w:rPr>
          <w:b/>
          <w:iCs/>
          <w:lang w:val="uk-UA" w:eastAsia="zh-CN"/>
        </w:rPr>
        <w:t>ПРЕДМЕТА ЗАКУПІВЛІ</w:t>
      </w:r>
    </w:p>
    <w:p w14:paraId="3CD47007" w14:textId="77777777" w:rsidR="00D24684" w:rsidRPr="00877309" w:rsidRDefault="00D24684" w:rsidP="00D24684">
      <w:pPr>
        <w:widowControl w:val="0"/>
        <w:suppressAutoHyphens/>
        <w:autoSpaceDE w:val="0"/>
        <w:jc w:val="center"/>
        <w:rPr>
          <w:b/>
          <w:iCs/>
          <w:lang w:val="uk-UA" w:eastAsia="zh-CN"/>
        </w:rPr>
      </w:pPr>
    </w:p>
    <w:p w14:paraId="2826428E" w14:textId="2786193F" w:rsidR="004F2F53" w:rsidRDefault="00226A03" w:rsidP="00D24684">
      <w:pPr>
        <w:widowControl w:val="0"/>
        <w:suppressAutoHyphens/>
        <w:autoSpaceDE w:val="0"/>
        <w:jc w:val="center"/>
        <w:rPr>
          <w:b/>
          <w:i/>
          <w:iCs/>
          <w:lang w:val="uk-UA" w:eastAsia="zh-CN"/>
        </w:rPr>
      </w:pPr>
      <w:r w:rsidRPr="00226A03">
        <w:rPr>
          <w:b/>
          <w:i/>
          <w:iCs/>
          <w:lang w:val="uk-UA" w:eastAsia="zh-CN"/>
        </w:rPr>
        <w:t>ДК 021:2015: 45454000-4 — Реконструкція («Реконструкція нежитлової будівлі під громадську будівлю з спорудою цивільного захисту для розміщення адміністративних органів місцевого самоврядування та центру надання адміністративних послуг Вишневої міської громади за адресою: Київська область, Бучанський район, м.Вишневе, вул.Святошинська, 11» (Коригування))</w:t>
      </w:r>
    </w:p>
    <w:p w14:paraId="41A5C1F0" w14:textId="77777777" w:rsidR="00226A03" w:rsidRDefault="00226A03" w:rsidP="00D24684">
      <w:pPr>
        <w:widowControl w:val="0"/>
        <w:suppressAutoHyphens/>
        <w:autoSpaceDE w:val="0"/>
        <w:jc w:val="center"/>
        <w:rPr>
          <w:b/>
          <w:i/>
          <w:iCs/>
          <w:lang w:val="uk-UA" w:eastAsia="zh-CN"/>
        </w:rPr>
      </w:pPr>
    </w:p>
    <w:p w14:paraId="683FB361" w14:textId="29411A73" w:rsidR="00226A03" w:rsidRDefault="00226A03" w:rsidP="00D24684">
      <w:pPr>
        <w:widowControl w:val="0"/>
        <w:suppressAutoHyphens/>
        <w:autoSpaceDE w:val="0"/>
        <w:jc w:val="center"/>
        <w:rPr>
          <w:bCs/>
          <w:i/>
          <w:iCs/>
          <w:lang w:val="uk-UA" w:eastAsia="zh-CN"/>
        </w:rPr>
      </w:pPr>
      <w:r w:rsidRPr="00226A03">
        <w:rPr>
          <w:bCs/>
          <w:i/>
          <w:iCs/>
          <w:lang w:val="uk-UA" w:eastAsia="zh-CN"/>
        </w:rPr>
        <w:t>Відомість обсягів робіт</w:t>
      </w:r>
    </w:p>
    <w:p w14:paraId="26B5FA18" w14:textId="77777777" w:rsidR="00226A03" w:rsidRPr="00226A03" w:rsidRDefault="00226A03" w:rsidP="00D24684">
      <w:pPr>
        <w:widowControl w:val="0"/>
        <w:suppressAutoHyphens/>
        <w:autoSpaceDE w:val="0"/>
        <w:jc w:val="center"/>
        <w:rPr>
          <w:bCs/>
          <w:i/>
          <w:iCs/>
          <w:lang w:val="uk-UA" w:eastAsia="zh-CN"/>
        </w:rPr>
      </w:pPr>
    </w:p>
    <w:tbl>
      <w:tblPr>
        <w:tblW w:w="11032" w:type="dxa"/>
        <w:tblInd w:w="-885" w:type="dxa"/>
        <w:tblLook w:val="04A0" w:firstRow="1" w:lastRow="0" w:firstColumn="1" w:lastColumn="0" w:noHBand="0" w:noVBand="1"/>
      </w:tblPr>
      <w:tblGrid>
        <w:gridCol w:w="784"/>
        <w:gridCol w:w="510"/>
        <w:gridCol w:w="235"/>
        <w:gridCol w:w="5142"/>
        <w:gridCol w:w="1622"/>
        <w:gridCol w:w="1051"/>
        <w:gridCol w:w="1055"/>
        <w:gridCol w:w="301"/>
        <w:gridCol w:w="96"/>
        <w:gridCol w:w="236"/>
      </w:tblGrid>
      <w:tr w:rsidR="00226A03" w:rsidRPr="00226A03" w14:paraId="5A3BB5C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6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п/п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6F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Найменування робіт та витрат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04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Одиниця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виміру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E5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B8D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Примітка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7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EE8A0E8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D9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941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A21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FE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91E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3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54CBF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A0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50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01-01-01 на роботи з демонтажу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7F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C9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01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F9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1E90B6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C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0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79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AB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4F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4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2C0170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8E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8A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Будівля №1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0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7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F7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D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4630FA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D7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B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AE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7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E0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D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758E05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B3C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560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покриття покрівель з рулонних матеріалів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6,70 (100 м2)х0,78т=5,226т)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910F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0E794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5A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D3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9DC65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2CB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CD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монолітних залізобетонних перекриттів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286х2,5т=715т)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215E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4577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22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1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82D03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E11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8BF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цегляних стін (витрати сміття 350х2,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061т=721,35т)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632F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2ECAB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45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4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88DCE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9EE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C35B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внутрішніх цегляних стін (витрати сміття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375х2,061т=772,875т)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9489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7B9B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4B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C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79CC58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F65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97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фундаментів залізобетонних (витрати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сміття 127х2,5т=137,5т)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F7BB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D64D8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FD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81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5E93D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31D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D13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основи під підлогу з бетону на гравії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67х1,2т=80,4т)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27335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E9954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9F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E3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D5091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94A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8B7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східців залізобетонних (витрати сміття 65х2,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5т=162,5т)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B265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F576C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5A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DE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BDF8E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B3D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B3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фундаментів залізобетонних (витрати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сміття 127х2,5т=317,5т)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2C95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82C35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65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C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669E1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318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E2A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Навантаження сміття екскаваторами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самоскиди, місткість ковша екскаватора 0,5 м3.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1379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3B575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2912,351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97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A1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7259E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ABF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3D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сміття до 26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1420E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0249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2912,351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EF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8D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ECB4F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A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27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Будівля №2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24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9E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28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F8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A7361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7A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06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46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09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55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8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1D392A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3C9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F1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покриття покрівель з рулонних матеріалів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3,1 (100 м2)х0,78т=2,418т)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EBE8D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50E9C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72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03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5A0AD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D5F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EBE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монолітних залізобетонних перекриттів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68,2х2,5т=170,5т)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B99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DA28B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E1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CA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CF617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F1B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E9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цегляних стін (витрати сміття 130х2,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061т=267,93т)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5DA01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D4A8D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29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70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616D4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B06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51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внутрішніх цегляних стін (витрати сміття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50х2,061т=103,05т)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E745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7010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75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4A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1BD49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AEB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C75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фундаментів залізобетонних (витрати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сміття 60х2,5т=150т)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D43B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01AC6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5F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C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48C6CC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6B7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1C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основи під підлогу з бетону на гравії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(витрати сміття 0,35х1,2т=0,42т)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9A2B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8269B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8A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C4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E3B1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5B8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E4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фундаментів залізобетонних (витрати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сміття 60х2,5т=150т)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3E410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063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49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E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6184B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CC8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70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Навантаження сміття екскаваторами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самоскиди, місткість ковша екскаватора 0,5 м3.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98B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3349A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844,318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0B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8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63590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D14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65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сміття до 26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AC4A8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B4D5B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844,318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CD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5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FBAB9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2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6C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Благоустрій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2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4C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E2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BE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A097C5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5B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DE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90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14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F2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D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BEF681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499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954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асфальтобетонних покриттів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механізованим способом (650 м2 товщ. 120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E92FD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DD43E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54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0D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7EFBFB5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9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ED1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443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DC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BEB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EF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00237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A50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4BA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Навантаження сміття екскаваторами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самоскиди, місткість ковша екскаватора 0,5 м3.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6938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A0191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3E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0E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6990A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E89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FAB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сміття до 26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BB43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16CF3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6A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E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BF57B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3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70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 на конструктивні рішення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FF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A8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6E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0A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3E2C5B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0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7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A2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4E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28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05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BBC097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8BD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4E9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у відвал екскаваторами "драглайн"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або "зворотна лопата" з ковшом місткістю 0,4 [0,3-0,45]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ґрунтів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4C02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0C4EB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5144,16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D5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D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08432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2DF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706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Доробка вручну, зачистка дна i стiнок вручну з викидом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грунту в котлованах i траншеях, розроблених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механiзованим способом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B5AD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BF228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154,3248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6B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2B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3665B7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42D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BE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A5146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0D556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B5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1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71A48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042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75D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траншей і котлованів бульдозерами потужністю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переміщенням ґрунту до 5 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FC8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8D53D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4397,92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17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2E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B3D985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1EB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424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з навантаженням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 екскаваторами одноковшовими дизельними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гусеничному ходу з ковшом місткістю 0,4 [0,35-0,45]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ґрунтів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4B9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2E9C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746,24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04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D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4B4107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C96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184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ґрунту до 30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D950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F4EC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1343,232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48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4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DAA8C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82D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540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Заглиблення віброзанурювачем стальних шпунтових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паль масою 1 м понад 70 кг на глибину до 10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1629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329A2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57,387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21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33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4A801F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A8E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54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Витягання стальних шпунтових паль масою 1 м понад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70 кг, довжиною до 10 м з ґрунту групи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5C3E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FDF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57,387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3C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B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5EF60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025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D484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стрічкових фундаментів залізобетонних,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ширині по верху до 1000 мм бетон важкий В 25 (М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350), крупнiсть заповнювача 20-40мм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A93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2C48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853,67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83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86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B03AD1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147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1EF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залізобетонних стін і перегородок висотою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понад 3 м до 6 м, товщиною понад 300 мм до 500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 важкий В 25 (М 350), крупнiсть заповнювача 20-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8AF7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3B4A1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617,75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C6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F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949F2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D44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86D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залізобетонних колон у дерев'яній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опалубці висотою до 4 м, периметром до 2 м /бетон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важкий В 25 (М350), крупнiсть заповнювача 20-40мм/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F10B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4E53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170,401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83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E7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B07D23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9C6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28D3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балок для перекриттів, підкранових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обв'язувальних на висоті від опорної площадки до 6 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висоті балок до 500 мм /бетон важкий В 25 (М350),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крупнiсть заповнювача 20-40мм/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9178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CDDB7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36,608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F3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2A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9B5DF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DA9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3C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фундаментних плит залізобетонних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плоских /бетон важкий В 25 (М350), крупнiсть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заповнювача 20-40мм/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42F56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CDA8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1118,161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B4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F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F77F1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D2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F4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1. Обкладка цоколя проти термоудару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36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30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AE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3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B54BDC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A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2A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3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15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0A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7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439FF0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0F3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1B3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блоків стін підвалів масою до 1,5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E0495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6B4C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A5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D3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4482A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0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ED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 на зовнішні, внутрішні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стіни та перегородки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91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0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AE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CC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7E53A3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6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97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6B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51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99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6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B79B18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0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52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Зовнішні стіни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3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3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E0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1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6E8075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5E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6C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3F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17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9E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BD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5ED8FB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2D9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AB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зовнішніх стін в монолітно-каркасних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будівлях з газобетонних блоків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FFF1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E18E2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330,62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2E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B8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47C5E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4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0E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Внутрішні стіни та перегородки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E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C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A2E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7E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4E2665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94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9A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5F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FB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A9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0F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C66360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BF5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8A6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внутрішніх стін в монолітно-каркасних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будівлях з газобетонних блоків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2920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C99A5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559,424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F0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19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70326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33F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4B9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внутрішніх стін з цегли [керамічної]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висоті поверху до 4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755DD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9EB7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6,495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0A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38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933F6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87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3F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Улаштування цегляної кладки вентканалів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60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85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52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CC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0B141B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C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01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C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F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14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6C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2FC6CA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2F7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8F6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внутрішніх стін з цегли [керамічної]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висоті поверху до 4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54AA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25831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8,8675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29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2D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325D8C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49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D31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7E5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28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92B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EF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899CD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7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C21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Сховище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E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C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45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E0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FF2403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11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6F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7C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C2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92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0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D6CB1B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5A2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2B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внутрішніх стін з цегли [керамічної]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висоті поверху до 4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013A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2319E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CA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B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4EC12A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A96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C7C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Мурування перегородок армованих з цегли [керамічної]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товщиною в 1/2 цегли при висоті поверху до 4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279D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BF35F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F4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1B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58FDD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4FD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B14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бетонної підготовки бетон важкий В 10 (М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150), крупнiсть заповнювача 20-40мм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5D4A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013DC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53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8A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4FFB5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EA6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DB9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фундаментних плит залізобетонних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плоских /бетон важкий В 20 (М250), крупнiсть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заповнювача 20-40мм/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9AD6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212D3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E5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AA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B6DE01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A26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6F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залізобетонних підпірних стін і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підвалів висотою до 3 м, товщиною понад 300 мм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500 мм бетон важкий В 20 (М 250), крупнiсть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заповнювача 20-40мм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FFB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050D2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7D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7C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713FF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85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A2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02-01-03 на покрівля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17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82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1E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F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A0B488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9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B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C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1B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60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24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48DCE5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93E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552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0DBD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23FC0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76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84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7E319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0E1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070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плитами з легких [ніздрюватих]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бетонів або фіброліту насухо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576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C2F30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83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B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57B04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12C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18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(Д300)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6D47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5E581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63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A7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91526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170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67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(Д500)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537D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F1C19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15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0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CAC36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255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6C3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основ праймером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3523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B27B7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A8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D0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F94CB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62F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35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скатних із наплавлюваних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матеріалів у два шари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8C86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124BD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BD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8A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CFFBC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215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83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плитами з легких [ніздрюватих]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бетонів або фіброліту насухо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91A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886B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2D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82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11AF4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A11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3F4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керамзитобетон В 3,5 (М 50) крупнiсть заповнювача 10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 i менше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270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B5A20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A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4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2C745A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F26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E8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3B0A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FF5FA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695,4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C2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A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B883A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778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4B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стяжок цементно-піщаних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товщиною 15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3FA5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B0AA7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0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B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28951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F06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AA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дрібних покриттів [брандмауери, парапети,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звіси і т.п.] із листової оцинкованої сталі. Фартук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оцинкованої сталі L=50мм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C102B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91FF9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10,775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5C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4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45D94F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B76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0B3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дрібних покриттів [брандмауери, парапети,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звіси і т.п.] із листової оцинкованої сталі. Прижимна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планка Вд 450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8871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7B810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96,975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DA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5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DF7AA3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860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7F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дрібних покриттів [брандмауери, парапети,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звіси і т.п.] із листової оцинкованої сталі. Металеве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накриття парапету Вд 900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933A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46147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96,975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ED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34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54851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98B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E5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Герметизація горизонтальних і вертикальних стиків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стінових панелей герметизувальною нетвердіючою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B67A8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 шва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88835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52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7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5DF7F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34C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19A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Обгородження покрівель перилами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68C8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E4944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94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46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45EA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D6F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4B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плитами з легких [ніздрюватих]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бетонів або фіброліту насухо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42E4C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50B2E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21,75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98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D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3885E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DD1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87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керамзитобетон В 3,5 (М 50) крупнiсть заповнювача 10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 i менше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523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AF996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2,145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02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17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7B5E2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6AF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9E7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0E54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DF16E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36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F1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8C489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79D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FFA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дрібних покриттів [брандмауери, парапети,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звіси і т.п.] із листової оцинкованої сталі. Фартук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оцинкованої сталі L=50мм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D3A54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78E6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0,975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9F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97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8EB01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957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4BA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дрібних покриттів [брандмауери, парапети,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звіси і т.п.] із листової оцинкованої сталі. Прижимна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планка Вд 450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162C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BEFCE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8,775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93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1D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0C5DF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63E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57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Герметизація горизонтальних і вертикальних стиків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стінових панелей герметизувальною нетвердіючою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B922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 шва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7ADEB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AE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A8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4BCC60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A6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C00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41F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8C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E09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62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7251ED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C4F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06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C631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5F75B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3C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6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CE4AC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DA8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1F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плитами з легких [ніздрюватих]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бетонів або фіброліту насухо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356A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3B41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2A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7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C770A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7A1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BF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(Д300)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36E5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1ED59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DE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A1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88921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939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8F2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(Д500)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1FF8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25D35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61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8F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3682C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8F1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6DC4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основ праймером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DE25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56590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E6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E8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E536C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374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3C9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скатних із наплавлюваних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матеріалів у два шари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549DC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35161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1D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B8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98F80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3D1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DA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4448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AF77E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D8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7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F97D4C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FBA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41D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Підшивання стелі дошками обшивки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1CCF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513AA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6B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BD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29326E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A3B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BA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плитами з легких [ніздрюватих]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бетонів або фіброліту насухо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BD24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2B7C6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8F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8C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55807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7CD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644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покриттів легким [ніздрюватим] бетоном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керамзитобетон В 3,5 (М 50) крупнiсть заповнювача 10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 i менше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A213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D5A32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E4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CB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EC2C3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D4B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C7F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7C69D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55F8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AD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8B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114BA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982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732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стяжок цементно-піщаних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товщиною 15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12D9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3279A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E8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C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EEA44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F1B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D0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Герметизація горизонтальних і вертикальних стиків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стінових панелей герметизувальною нетвердіючою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5BC71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 шва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F2E9F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C2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38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A5EEB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14F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3A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Опорядження стін фасадів металосайдингом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утеплення  з люльок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B2E6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3EE76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FA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C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994DA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0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EB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02-01-04 на фасад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B8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7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29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8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209775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BB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FC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96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FE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FA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F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3B5470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373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E54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і розбирання зовнішніх інвентарних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риштувань трубчастих висотою до 16 м для інших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оздоблювальних робіт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56610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 вп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D41D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5C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5F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1894D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2F7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35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Грунтування стін фасадів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AEC0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16D0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1821,05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E1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D4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A0BA0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1D4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D3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пароізоляційного шару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плівки поліетиленової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C487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95B0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1821,05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D8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8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91FD4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CC7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04A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Опорядження стін фасадів металосайдингом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утепленням з риштувань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463D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BFC6F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1821,05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95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94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96FE9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F28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1B7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9D4A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22A8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BA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A1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12336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11C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9A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019E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61C1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C6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60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56AD1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4B62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88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Теплоізоляція виробами з пінопласту на бітумі стін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колон прямокутних (витрата піни 1 балон-12 м2, згідно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данних виробника)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EB0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6A49E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1F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F4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5BC13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C38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06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пароізоляційного шару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плівки поліетиленової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C11F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EC1DF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26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89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0B998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039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B06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E8A3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D62F4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428,05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E0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9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21203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ED1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56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DB56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8B1C5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428,05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46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4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2B181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C99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5DE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Теплоізоляція виробами з пінопласту на бітумі стін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колон прямокутних (витрата піни 1 балон-12 м2, згідно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данних виробника)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264E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95FAE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34,045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FB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0F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53BA6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7F9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F36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пароізоляційного шару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плівки поліетиленової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7F4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4052C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428,05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2E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24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F3375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3A7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9A3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Грунтування фасадів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35A7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5C5D7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302,05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92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E7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EB1FA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F97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ED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пароізоляційного шару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плівки поліетиленової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9B1D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D209A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60,41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F6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75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24B43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A6B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87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Опорядження стін фасадів металосайдингом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утепленням з риштувань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2C7E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103FC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60,41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3C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32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34E18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2AB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087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Грунтування фасадів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BA3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5E070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6B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3E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9BEA3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CB7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09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пароізоляційного шару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плівки поліетиленової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C132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F77E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80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E4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D14DC71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7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F75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13A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AE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119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98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67F7D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9D6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06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Опорядження стін фасадів металосайдингом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утепленням з риштувань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6BA0C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048F1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75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35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0CF4C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CAA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8F30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Грунтування фасадів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A0A9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92041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83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7E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A64E1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6BD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F6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C226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5ED07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038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F3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A854B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DB4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A4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Опорядження стін фасадів металосайдингом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утепленням з риштувань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1385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ECC2C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C2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09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66E24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42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ED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02-01-05 на прорізи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D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64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94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36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F0729C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E6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B1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C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C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82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13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C03366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5B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19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1. ДВЕРІ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7C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15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26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F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DBD546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7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28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00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C6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98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FF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BC71C5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D9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13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1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F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9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87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5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A8A344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4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1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0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5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A0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3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8EBDB3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3DA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F1E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65AD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C816F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9,68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B9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23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AD5E1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4FD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BFD0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більше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1645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75A23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17,64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AF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2F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E233C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FD5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8ED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8DD8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C6C3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22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0C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4E1A0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F3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7F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2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7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E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87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A4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10FF85A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5A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FB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8E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6A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B0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86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827708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763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1C2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3DAD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393E5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6A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D6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A3D52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3C6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9B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EDA01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22729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9A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8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6F01E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F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45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3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F6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4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EF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45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2378D7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8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35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2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D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C80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41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C67AAC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B8F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AB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C348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D318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C2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5C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50058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E7C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40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6663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1184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47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CD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E7054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6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C7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4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CC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A0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C1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E5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FCC9F9A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C7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7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85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7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B0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C3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CD3DE9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3D1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A8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9870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1F0F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F1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22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2CD29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F83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33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4855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16850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12,54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1C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2B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5CD27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D6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B9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Підвал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0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D8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16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A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91A643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79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5B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06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65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38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4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F727D6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40D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D11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69B2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F51CA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00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84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B154A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0EB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6DE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металевих дверних коробок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навішуванням дверних полотен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9FBDA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3BA21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E7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2A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67040B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949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4F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воріт із готових полотен глухих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установлених стовпах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47E0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85B85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9,45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70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57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32901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FAA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ECB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віконних прорізів готовими блоками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площею до 3 м2 з металопластику  в кам'яних стінах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житлових і громадських будівель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3744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5EAC2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18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4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41AFE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61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81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Покрівля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5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69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88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1D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0BEE7A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2A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88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47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3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62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6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8A6EB9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A97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30C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металевих дверних коробок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навішуванням дверних полотен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D428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30FC0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87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D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E7482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5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59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2. Вікна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0A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CE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0E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E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C5431C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9A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17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B2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D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AA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3A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AC4C81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5DE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89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віконних блоків алюмінієвих із нащілинниками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алюмінію (вага 1 м2 вікна-65 кг/м2)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D341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94775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50,622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FE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B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969FD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0A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406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3. Заповнення прорізів сховища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4E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8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57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5E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EEF26A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7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75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67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6A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55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B5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205B09D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5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51B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8FD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7C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0D3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C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C1E1C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54A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67D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металевих дверних коробок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навішуванням дверних полотен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A555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DBF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28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6B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EB9E3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EE5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D1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BBEC0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5A463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BA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A0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7438A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6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40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02-01-06 на підлоги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2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3B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42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76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FEBC1D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C6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A9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57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1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4F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F5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882DCA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D9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C5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Підвальний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70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2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8F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B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0AF59E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B9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09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C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D7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691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5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CBE0BE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843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C2D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C3EF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D0378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9C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AA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C37EF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C02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2F1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тепло- і звукоізоляції суцільної з плит або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 мінераловатних або скловолокнистих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FC9F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7FDE1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39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7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DE320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BA3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E6F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B3A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A93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77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F5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B8266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325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93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AC25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33BA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A9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AA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59EC0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6FA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568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E318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1F76E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77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4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028C3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17F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07D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DCB0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4BEB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4E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E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00728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C9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20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02-01-07 на зенітний фонар,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огородження, козирки  та інші огороджувальні елементи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F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BA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26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13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2A97FD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80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78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C1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9F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87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8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8C79B2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BF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44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Зенітний фонар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C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D5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46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21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2ACC6C9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7F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20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0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E7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63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91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BF6FF5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2CA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DE8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зенітних ліхтарів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418E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F3595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6F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5F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3689F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A5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1F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Огородження балкону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2C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0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8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63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58EEE8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BC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9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89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FA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DE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96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1D58F8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264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F9A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C5D1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F0AE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08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F2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6B6A5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07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C2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ОГС-1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85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E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A9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42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666E7F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3A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7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B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D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6D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87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F82C9C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CD5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D3D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3FCF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1A85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38,34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59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8D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EABB2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6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EB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ОГС-2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76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6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37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03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5A9C23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F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4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9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13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56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8D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891A6B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D2D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82A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189D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612A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09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44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C0D56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97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F9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ОГС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FC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A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EE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A5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259206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B5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43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3D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0D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94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08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4D1BC2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CBB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48E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B32B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A5CF3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101,25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51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20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22D70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53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EA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Козирок над входом і підвал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71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04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8F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00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D9A295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E9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D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6E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6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2A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E0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CAC395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02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D3C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гратчастих конструкцій [стояки, опори,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ферми та ін.]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AFAA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26FF0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0,0393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BD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2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1C2FF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06C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6B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із полікарбонатних листів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31891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5CDC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97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15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F3EAE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FA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6B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7. Козирок над рампою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A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3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26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D2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355DBE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89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8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D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0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B7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B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792FE2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2B6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BE3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гратчастих конструкцій [стояки, опори,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ферми та ін.]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C384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C9B29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0,8228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2A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DDC64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CAD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77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із полікарбонатних листів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39F1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F4F9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FC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32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41901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02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173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8. Специфікація огородження на вхідні групи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E5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4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7E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66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08B5B0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7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72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8E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1E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F6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D5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C25290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FFA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339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EADD9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4443E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98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8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DF2D5C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338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7E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0D09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2C16B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2D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70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EB9F8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FCF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12D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03B6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8A75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0F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C7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764D1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334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E4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24D5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1549C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D9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14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2DC2E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832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941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C9BAE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14121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8,24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3A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5A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92092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AB6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78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металевої огорожі без поручня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7EED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63D2C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3A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F1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C6D2F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4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7C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9. Козирки скляні фасадної групи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9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6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E3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D0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D6F066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3F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1A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56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36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8E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6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62C7AA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566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D8E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Склiння вiтрин (каркасу покрівлі)з металевими рамами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склом вiтринним на еластичних прокладках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829A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72B1B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49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A8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20127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8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0D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10. Пожежна драбина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63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42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4F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FD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79D38E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11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E3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D0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E2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E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89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2D56BA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D86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C5B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сходів прямолінійних і криволінійних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огорожею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ED2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0089F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0,15878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13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82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34E9CDC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6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8F7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510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62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F73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13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DFE9E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472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8A6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сходів прямолінійних і криволінійних, пожежних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огорожею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AF47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639B0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0,15878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73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B1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80AAB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CB9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3B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ГФ-0119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DB3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6D8E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2,89294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FA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04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1A3AB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111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0E1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емаллю ПФ-115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7909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7FE8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3,65194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B1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C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7A58FF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AC0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3D8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профілів протиковзних на шурупах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3710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7A8B3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53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C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5B267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FE7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54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вказівника на стіні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9485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CBA84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9D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A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AA414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EF2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1C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поручнів для маломобільних людей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38D0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9B25D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47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75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6C5F2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A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F6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11. Навіс на терасі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E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7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F8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A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21BE4A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B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FD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D7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C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F7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2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FD3C34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0AA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B48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гратчастих конструкцій [стояки, опори,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ферми та ін.]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9B26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24AD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1,4405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B6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40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9491B2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654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177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опорних конструкцій для кріплення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трубопроводів всередині будівель і споруд масою до 2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50E6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A96C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1,4405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2E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4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D0DCF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276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A6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із полікарбонатних листів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A7FB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41D09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08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B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4C2C0F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BE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0A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02-01-08 на ліфти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6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D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C9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A0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D06543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25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A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D3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CA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CB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9F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DEF66F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9B6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AEA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ліфта вантажного загального призначення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швидкістю руху кабіни 0,5 м/с на 6 зупинок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вантажопідйомністю 1000 кг, висота шахти 22,5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532F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ліфт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5EDEF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C62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3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C11928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D13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C6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 кожну зупинку ліфта, більше або менше зазначеної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характеристиці, додавати або зменшувати для ліфтів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вантажних загальних призначень, вантажопідйомністю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1000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2A13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зупинка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3A66F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19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2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760FD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EE2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E9A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ліфта вантажного загального призначення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швидкістю руху кабіни 0,5 м/с на 6 зупинок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вантажопідйомністю 2000 кг, висота шахти 22,5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E418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ліфт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C508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A7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0E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29E63A4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9AB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40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 кожну зупинку ліфта, більше або менше зазначеної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характеристиці, додавати або зменшувати для ліфтів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вантажних загальних призначень, вантажопідйомністю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2000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73A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зупинка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DFB7E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CD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E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C3FFE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184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975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ліфта вантажного загального призначення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швидкістю руху кабіни 0,5 м/с на 6 зупинок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вантажопідйомністю 1000 кг, висота шахти 22,5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B7034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ліфт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05702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FB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9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AE19B18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C8A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C8FB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 кожну зупинку ліфта, більше або менше зазначеної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характеристиці, додавати або зменшувати для ліфтів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вантажних загальних призначень, вантажопідйомністю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1000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7378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зупинка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D7AA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386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9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3CF87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8F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D2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02-01-09 на вентиляція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07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4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69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5D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48DB2B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D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37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77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80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B8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A0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AB6F46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E90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D6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B78B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6B1EE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02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91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0A044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AC6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51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2FF3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AC65A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23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BD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8434A1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3CF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46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типу ГТК 1-5 діаметром обичайки 400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8D1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B8B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1E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F8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45051D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EBD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B8F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1CF38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B6F57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34F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1A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55A30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036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B8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FE8E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A1131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28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64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A0069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C18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532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типу ГТК 1-4 діаметром обичайки 315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1615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4015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0A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03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68E21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A86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327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C568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96B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4C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20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F6F073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7AE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07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B42F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91921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29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A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E65DC3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391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23A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пластинчастих типу ПП 3-2, ВП 3-2 розміром пластин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600х300х950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CF7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11773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C4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10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307D23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3C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DFE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FF3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78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E4B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57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E434F1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DA9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091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37EB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5385A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B8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6B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396BEF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D3A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260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C0DD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0E83B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13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66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80BCE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9C1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5EB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типу ГТК 1-3 діаметром обичайки 250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7B8D1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0753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73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88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D9BD8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CD6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FC0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EAC2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3857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38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A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1A77E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824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A0D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16D8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7FC2F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5A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8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6852E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729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E0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типу ГТК 1-5 діаметром обичайки 400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5A393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52BBF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C9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A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4896E9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265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08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1095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EEB2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0F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94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5FDF6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3D0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82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A218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8EAD9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43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3B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A1190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A2C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A8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типу ГТК 1-2 діаметром обичайки 200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8F5B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A922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92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F2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CCBAA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AB8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E9D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DC4AD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30744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5F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4E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23A29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1F4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836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4A43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0AF78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0B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713F1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24B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323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пластинчастих типу ПП 3-2, ВП 3-2 розміром пластин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400х500х1000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D6E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EE58F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F9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E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AA192B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DE4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C2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пластинчастих типу ПП 3-3, ВП 3-3 розміром пластин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400х600х1000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099B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A19E9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87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18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E7B74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60D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E7E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камер припливних типових без секції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зрошення 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CB423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камеpа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8F95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A7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B6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8544F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DEB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180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415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 (вартість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комплекта автоматики враховано загально на установку)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D8C3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BEAE0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E4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CD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B4B7C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2E3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DAC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типу ГТП 2-5 перерізом 600х300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9F47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97B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8A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0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7801E8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AFA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E2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шумоглушників вентиляційних трубчастих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типу ГТП 2-5 перерізом 500х300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9D9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02D6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87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63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3CE7B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F4B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E11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осьових масою до 0,025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3A94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7066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90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AA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BA365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175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4C6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вставок гнучких до радіальних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вентиляторів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32A8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69764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2,887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25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5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710DF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372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65D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0B46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A86B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F6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9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D3036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1FE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BC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E83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78B66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3C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44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8DFD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657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5A4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0686F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3962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39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4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CD38C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EC9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554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4579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54CB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C6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94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C3ED6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758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26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із ручним приводом діаметром до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D86E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0B7F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4B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78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959B1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721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DBF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B40B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1D07B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35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95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0AF49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C67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FE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E53B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291B8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1A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C1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A296F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4FF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EF4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зворотних діаметром до 355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88F2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клапан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BECB1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F9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7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59D5B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6CE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BFC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зворотних діаметром до 560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2345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клапан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2BCB5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2A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B6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AE9A22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8B8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169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діаметром до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DEF1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E55E0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08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24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E93CF5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DD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E0D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13B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54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F41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D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4152E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43A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BD7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0,6 мм, діаметром до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D84C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F4EF5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62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5B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D482FC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66E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E14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0,6 мм, діаметром до 355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3B1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A7DCA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ED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49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A6970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DFF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1D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0,6 мм, діаметром до 450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0526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96FFF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9E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78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FE6B1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D8B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61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периметром до 600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707C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57E4F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E1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4D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7C53B0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EB4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3C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периметром 800, 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F686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9CA1A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9A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0C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0C9185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753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EAE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0,7 мм, периметром 900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8959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2E716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71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C4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862F1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72F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230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0,7 мм, периметром від 1100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1600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2E58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65C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479,5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3B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5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333AF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A0D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E26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0,7 мм, 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BF7F0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93E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108,2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4A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30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BFF53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9A5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45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0,7 мм, периметром до 3200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9A98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D2118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21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45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1DD7C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EDC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8A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діаметром до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4B72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953A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76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B8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245B42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C8D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A5E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периметром до 600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6F6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EF890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A6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63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07D95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E61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206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20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0,5 мм, периметром 800, 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B166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C79A4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3E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1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F77A0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8FD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F01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оцинкованої сталі круглого перерізу діаметром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4819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FEEB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C8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1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41CF29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254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AF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діаметром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7231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F005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DF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B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96C93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36A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268A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діаметром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550C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CAC24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3A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7F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644C4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207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9B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діаметром 315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6B17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67A14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09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96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104EC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ECE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F8E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діаметром 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30E4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F8513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F8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90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4F73FD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A77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D3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круглого перерізу діаметром 450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3119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B93F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59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5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4A61E7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834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125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оцинкованої сталі прямокутного перерізу периметром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74E7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EF1B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CD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56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4F66F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AE6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1B2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прямокутного перерізу периметром 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C5A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690C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FE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53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78A5B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D60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781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прямокутного перерізу периметром 1300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581E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A7F7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09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64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B077E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A93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716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прямокутного перерізу периметром 1600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805D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854A9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73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09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4D901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48D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2E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поверхонь виробами мінераловатними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гофрованою структурою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6BB9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C1F4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7F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80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3E6A3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EA4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0F3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Покриття ізоляції циліндричних і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виробами металевими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233C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C8445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AE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B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8C14B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E47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B326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та криволінійних поверхонь листами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спіненого каучуку, 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9A6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AB63E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86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6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4669B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6B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B3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02-01-010 на опалення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CA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0A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91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FC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BFE3285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7A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9A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9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D8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57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4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FD9EA9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4F0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9D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радіаторів стальних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E2B2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кВт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F201B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271,71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BF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81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E6F4B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9D9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2A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A8F3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89961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3C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C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15047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6FE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5FA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7F93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4B166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4D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B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32212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946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BD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8650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B9E4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43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5D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354276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9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42B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2A3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5C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C84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FC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2D317A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361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A4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16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CDFA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8B7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745,27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FE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D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C8A2D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F31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0ED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B894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36095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467,19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F0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6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74808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C82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50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25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15764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682E8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DB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B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D25E9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483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77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B58D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102A3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85,29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F6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1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078E7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2E3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228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E4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15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7CC6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CAF02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F4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1F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5F62D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23B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EB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101A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D5BFA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15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73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83A83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061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7DC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3FF9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57E16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70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8C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912EA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899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B4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0882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92DEF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83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C4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4CD77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7C7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096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3EA1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C2D0D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F1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3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44D447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357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DD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5DA6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D0564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A4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A9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A00F6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822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70B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65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0D4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F83B9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B8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2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4FD76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B91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CB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Гідравлічне випробування трубопроводів систем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опалення, водопроводу і гарячого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E45D1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D4BA4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E3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1D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3F930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858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C4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Гідравлічне випробування трубопроводів систем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опалення, водопроводу і гарячого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A48D0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C2E47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6A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4C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201F9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86B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F65A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25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FB02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94D10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50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CF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57A7E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800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59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32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9752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3202D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1C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69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F3E71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152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7EC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45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457C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6798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6E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DE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7E390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5C9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2CE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57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38902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FEAA9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4F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E4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86C66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DF8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490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76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CDE6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04AC5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29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40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C9E94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57A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35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трубками із спіненого каучуку,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33C8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A2422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FB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8A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099E9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655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EC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ГФ-021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91CC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5AC8C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74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1B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335F4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5CC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5E0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емаллю ПФ-115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5C99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560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94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F1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CD93F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A29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6BD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701A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A4387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16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7A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4551C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32D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074E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F157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C4E8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51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FE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3FD3D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ED6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2D24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58D5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16249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EB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3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1A187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E7B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958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7796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E7C13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72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A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B202B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9D8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3EB6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4B02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AAA1F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67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9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125246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47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12C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FB3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3B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773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4F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2FCDD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B2B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053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8B59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F646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B1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A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47CF9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967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251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41A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65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3E1E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22FF4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87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6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2A7E8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2CF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076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Гідравлічне випробування трубопроводів систем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опалення, водопроводу і гарячого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A9E9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7BC6D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2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71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9E48C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5DE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82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Гідравлічне випробування трубопроводів систем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опалення, водопроводу і гарячого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10D9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845FC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9F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B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A377D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B1E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B2E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25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540D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A0D8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AE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02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BC0F3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A18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5F2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32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F3A6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3562D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D95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C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BA5CD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119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B75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45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C025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6E83C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F0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4F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D3B46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87C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541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57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7EE0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A46C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4D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D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A157F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C14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C16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76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EAD7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4DCF7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B9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9E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E9FE4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912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A0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зовнішнього блоку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F82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4384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A9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0C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74337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DB4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08FE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внутрішнього блоку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EC2D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A0897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17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7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2540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836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87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пульта службового зв'язку та контролю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392AC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пульт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29C00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69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8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BF640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056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99BB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577A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0EAA3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E6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E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846BE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CE5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86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869C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29189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2D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B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2D97D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BD6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C0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E545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96410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DD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D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98F6F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6AF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4DB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Трубопроводи з мідних труб на умовний тиск до 2,5 МПа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[25 кгс/см2], діаметр зовнішній 18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0FA8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C5B5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6C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56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0C92A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709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AB7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Трубопроводи з мідних труб на умовний тиск до 2,5 МПа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[25 кгс/см2], діаметр зовнішній 28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7BA1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E8CE6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63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43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AB6E9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23F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E95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Трубопроводи з мідних труб на умовний тиск до 2,5 МПа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[25 кгс/см2], діаметр зовнішній 35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3926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80C1A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18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61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2AB21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FC2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467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Трубопроводи з мідних труб на умовний тиск до 2,5 МПа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[25 кгс/см2], діаметр зовнішній 55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4D1D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7AD13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51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9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DD238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042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AF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трубками із спіненого каучуку,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C75A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F1E85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5B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53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4A7F0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856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39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каналізації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 низького тиску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37E6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9C891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8D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E0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E4BD1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6E7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7A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0,6 мм, діаметром до 250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2A7F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7B89C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9F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2C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170E15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614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B75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[нормальні] товщиною 0,7 мм, 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C601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3E842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F4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E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9C77A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229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E7A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та криволінійних поверхонь листами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спіненого каучуку, 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303A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D70A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DF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1A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3380F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3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CF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02-01-011 на система пожежної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сигналізації, газового пожежогасіння та оповіщення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людей про пожежу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8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A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00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6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5390FB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48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1A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7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0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00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45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4F12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7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C1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Система автоматичної пожежної сигналізаціі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та газового пожежогасіння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9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6E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91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E5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3B032D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6B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F0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7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21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1B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76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3856B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B47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DB0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Блок базовий на 10 променів приймально-контрольного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пускового концентратора ПС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FBA2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99F77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69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1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8F7764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57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DBE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53D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33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1C9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A2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B1D7E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3EB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71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димовий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фотоелектричний, радіоізотопний, світловий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нормальному 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9421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D6E3A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4C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A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41A1B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4C3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39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тепловий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електроконтактний, магнітоконтактний у нормальному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C2480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519D6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DA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E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2A9E9C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6D2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D1ED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Кнопка, установлювана на пультах і панелях (монтаж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ручних сповіщувачів)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3426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C4F96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D8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0D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319B8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A0B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AF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Кнопка, установлювана на пультах і панелях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F59A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43538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09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FC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87F89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803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7ED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41FEB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D4A8D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00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77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3AE91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92F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6996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Шафа комутації вихідних і проміжних ліній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дистанційним керуванням на стіні, кількість лінії до 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B7B5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BD81E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2E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4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0167B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DA4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C87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Реле, установлюване на пультах і панелях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91AB7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6CB6C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88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63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F23CB4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5D1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2B7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Ящик живлення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E627B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ящик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8FAE0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A5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0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A27406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AED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1D3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0986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6C091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94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97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BD428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F9A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23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димовий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фотоелектричний, радіоізотопний, світловий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нормальному 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6D55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6D1CC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90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E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168B2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E41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CE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Акумулятор лужний одноелементний, ємкість 10 А.год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4F354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BCA79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EC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D2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74F18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5AD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3D4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Вимикач автоматичний [автомат] одно-, дво-,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триполюсний, що установлюється на конструкції на стіні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або колоні, струм до 25 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7E50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D630D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F9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E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EFD31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2C3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2937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димовий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фотоелектричний, радіоізотопний, світловий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нормальному 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40BE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EA9EB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80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E2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59B31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2B2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1AC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тепловий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електроконтактний, магнітоконтактний у нормальному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0613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2922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23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A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C81EA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7C2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C2F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071F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5885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07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4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8DA21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C74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268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посудин або апаратів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механізмів у приміщенні, маса устаткування 0,03 т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(ВАГА 12 КГ)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0648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163E8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26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8A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77B6B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147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2B2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по стіні цегляній, 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1E6E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8318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9A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D0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349F5C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965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72E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Коробка розподільна настінна для кабеля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пластмасовій оболонці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D2FE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коробка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6D633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9D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9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2D7B7B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7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05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Система оповіщення людей про пожежу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4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38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F2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8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54C841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B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66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9E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B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5F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95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6D8D25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452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450A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Апаратура настінна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178D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A70D7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95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17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B278F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AA9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7A9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Гучномовець або звукова колонка у приміщенні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90DB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47DFD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7E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E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FF7F2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725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3BD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апаратури настільної, маса до 0,015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128AD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653FB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E8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F0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A1E50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E2A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5CC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5D93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22B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8D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8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16C90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D4A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0A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табло сигнального студійного або коридорного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15AF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EEDEA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0C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8D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97434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B2B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171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димовий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фотоелектричний, радіоізотопний, світловий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нормальному 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E1A9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23DBD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C5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6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F8FBD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DF3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4D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Коробка розподільна настінна для кабеля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пластмасовій оболонці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EBBD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коробка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C62B8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0B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05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9050BF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340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092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по стіні цегляній, 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4811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D7119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8C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1E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2D478E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C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6F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02-01-012 на система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протидимного захисту при пожежі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93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BF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D8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A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C2C2D5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A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A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0F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7F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05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3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CBCF34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38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B4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ДВ-1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4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9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FC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9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7CB224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C0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3A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49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B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87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CE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B9D595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E89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5BA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радіальних масою до 0,6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6126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1498C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E8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96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15C09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91B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D30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над шахтами зонтів із листової сталі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прямокутного перерізу периметром 4000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AA062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зонт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BAB87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2C2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82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337E6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9CB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D0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віброізоляторів номер 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5236E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10842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60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A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24E2D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582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A24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вставок гнучких до радіальних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вентиляторів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BDC5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60AF0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0,6108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B9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1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5B564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ED3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A4D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зворотних периметром до 2400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A6D9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клапан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EA810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32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12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873795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B4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934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F59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12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311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8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14AC50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C46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51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повітряних утеплених КВУ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електричним або пневматичним приводом периметром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5600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D9F4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8E97E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51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75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B0CFB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4DB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9A92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П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[щільні] товщиною 0,9 мм, периметром до 5200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7AB0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3CAF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2B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18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99CC0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CE3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953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Покриття ізоляції циліндричних і плоских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виробами металевими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103F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53744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17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43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E55EF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51F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629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кронштейнів під вентиляційне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устаткування (рама під вентилятор)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AC31F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4D52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E5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3A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53851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952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1C0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гратчастих конструкцій [стояки, опори,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ферми та ін.]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F798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6746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BA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4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C6126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5F2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F05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D542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5C252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81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B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2D63C5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C50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C3E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поверхонь виробами мінераловатними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гофрованою структурою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9AC4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6C8A4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22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34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A99C66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4D5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D1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B5AE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FF3C3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3F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DC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B2701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E02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B2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35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2D33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D95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04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96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22A8D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3F4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EF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сталева по стінах з кріпленням накладними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B243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DF78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56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47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EF903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540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AE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ПФ-010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74FF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8CAA9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CA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56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2C236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BF9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1B2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емаллю ПФ-115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9BB70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CA098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1C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6F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7117A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5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66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ПП-1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C8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F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1C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A2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5F2D2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74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79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2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F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BA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E2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EF26DC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4DD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31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осьових масою до 0,05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E2CF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51FCD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CA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8A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B8E92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A26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90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A0ED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461E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A8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2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F8C41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597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69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кронштейнів під вентиляційне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устаткування (стакан СТАМ)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6F4F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3CBD7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96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D6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A1A4C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822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198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8EFB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60D2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19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3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A2068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C26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3C5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AEF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1D6BC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4C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F5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13FB5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108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90E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2CF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0D668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51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0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E2D65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EFB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D9E5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35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2141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A3F3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FE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9B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4416E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651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D4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сталева по стінах з кріпленням накладними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4C46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43BEB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79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88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DC1D4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4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44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ПП-2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79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BA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C2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D3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A62438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79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60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E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2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45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79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74074B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475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D8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осьових масою до 0,05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5A015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F33B4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F6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2A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63F82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969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59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72F8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B4274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CF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A4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9B394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3F4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8F7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кронштейнів під вентиляційне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устаткування (стакан СТАМ)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B4190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2FCF9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D5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52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ADD4B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FFC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3D9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C74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D6C1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C7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6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1E8A1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5FC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23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5680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91DCE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8F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4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5708A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41A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D5A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BC05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34111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0EC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DD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2D470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372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AE1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П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[щільні] товщиною 0,7 мм, 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4C17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B289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A5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B9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982FDA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B8C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A74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поверхонь виробами мінераловатними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гофрованою структурою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2E93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3C2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43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08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DE373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AB2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13E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97A1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11F2F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91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5A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5317E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99F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41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35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3DC29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5F962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AB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79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25C3E1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4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4BD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1F1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1A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206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71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56213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85A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BC0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сталева по стінах з кріпленням накладними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D6EB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270F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8C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8A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FEE95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9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F6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КД-1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6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8D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FB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1B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B2C7AF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9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DC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A9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D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D2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81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DD17D6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6FB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C6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периметром до 4000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FE89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EB70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A8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5B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CE440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3B3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B6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C21E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0A061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8C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A2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9583B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38F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340B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з оцинкованої сталі класу П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[щільні] товщиною 0,9 мм, периметром до 7200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B643F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5907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DE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0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4E760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BAF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FBA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поверхонь виробами мінераловатними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гофрованою структурою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82DD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87765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44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1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4D414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55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5A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ДВ-2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1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A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51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F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070C05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9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0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26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03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11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AF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E4B0C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02E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9AE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радіальних масою до 0,12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BB18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B6B46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8C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E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70932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378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5DD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кронштейнів під вентиляційне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устаткування (стакан СТАМ)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2F24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8B04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20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4B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C753B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A14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D3A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125F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E4272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BA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C8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B3CA8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2C5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96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П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[щільні] товщиною 0,7 мм, 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83E5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14C6D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E5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CB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6FB3E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E29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FD9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CA32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0C09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8D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1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517A7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650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B9F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плоских поверхонь виробами мінераловатними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гофрованою структурою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CE8C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F10E2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A7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DF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0FD92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32A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13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4DDA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D4AC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8A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6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44F6D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A6F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DD2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35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5851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4E6EA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5C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3D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AB989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2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F7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КД-2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CA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5F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E2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E3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E09D17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49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64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5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3F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6E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62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6F9800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5C7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D04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вентиляторів осьових масою до 0,05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6E87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47FE2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6F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08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AFE13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257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26FE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4AE2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E516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93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F9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C00B3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F65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CE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кронштейнів під вентиляційне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устаткування (стакан СТАМ)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2506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CE6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65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4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D8582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BAC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E4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заслінок повітряних і клапанів повітряних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КВР з електричним або пневматичним приводом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EF04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9643D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86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B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9D90B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9D7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14B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C05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3A644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94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EF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1CA24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5FD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AC7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Рукав металевий, зовнішній діаметр до 48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FB0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8D82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E2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9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6AFA8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97F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E7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35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6983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EFDA3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CF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1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3A57E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A53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23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сталева по стінах з кріпленням накладними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249A0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368AA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65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D5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8EF2C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ACF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E2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EAE3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973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E2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9E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386A8D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5A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D5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02-01-013 на автоматизація систем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протипожежного захисту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D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7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5A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A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A18894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30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63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16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1A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15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3C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8FBB77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69E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72E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Блок базовий на 10 променів приймально-контрольного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пускового концентратора ПС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7CC7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075C4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CA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BA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D3EBF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945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51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Шафа або панель комутації зв'язку та сигналізації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стіні або в ніші, кількість пар до 100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ECCD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86B24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ED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6D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F5B7C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10E9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933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6CA2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A71F7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64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2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B3D07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796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4E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Пристрій проміжний на 1 промінь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30F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69E7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41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BE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94D0B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133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59A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Кнопка, установлювана на пультах і панелях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8812C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677C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BC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E4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AC5C3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8D1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C07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конструкціях, маса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548A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30F31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19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E8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8F352E1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D3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3F8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E20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A5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65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B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4B22C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F64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5F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Сповіщувач ПС автоматичний тепловий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електроконтактний, магнітоконтактний у нормальному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виконанні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4A1D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524D3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0C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01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F7EEC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180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85E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Реле, установлюване на пультах і панелях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7E9C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36918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59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7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2AC3AE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07D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E65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Коробка відгалужувальна на стіні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C791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268E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44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1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73DB1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D9B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36F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Реле, установлюване на пультах і панелях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5A6E2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FD24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17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20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FF366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9A8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BD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по стіні цегляній, 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972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EF1DF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73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24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802AE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5A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DA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02-01-014 на елекрооснащення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31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87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E0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5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E4C88A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D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B9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6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87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2C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B6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AF4AE6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8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58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1. Ввідно-розподільчі пристрої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9E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E6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28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CC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2C47A6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0D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3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08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8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FD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80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9CEE58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805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87D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ввідно-розподільних пристроїв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4F40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шафа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75FD8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B9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4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A647E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76C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57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Лічильник трифазний, що установлюється на готовій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4F8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DD991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52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69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6CBC4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213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75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трансформаторів знижувальних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потужністю до 0,25 кВ.А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EC0F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2BCF8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BB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ED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8FFF7E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0E0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1FC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конструкції у готовій ніші або на стіні, масою до 6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A4041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3ECE7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5D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59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44A71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623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08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конструкції у готовій ніші або на стіні, масою до 6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4A01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34EF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A7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30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A865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BB2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967A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конструкції у готовій ніші або на стіні, масою до 6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5A39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6EEA2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05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F5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3476EE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A2C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63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конструкції у готовій ніші або на стіні, масою до 3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516D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1E47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7B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D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377B2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64C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76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конструкції у готовій ніші або на стіні, масою до 6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EA78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2F35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C1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79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76D14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D32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71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трансформаторів знижувальних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потужністю до 0,25 кВ.А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A5B7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86A79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8B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A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0FD76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65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49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2. Створення резервного живлення (підключення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за потреби)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3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17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01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A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713E77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FA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7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DA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6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71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0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9EB937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30E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E7C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посудин або апаратів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механізмів у приміщенні, маса устаткування 1 т (870 кг)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A923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BA13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D0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9A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5E67E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2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0B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3. Електричне освітлення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7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FA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5B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07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186F97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D2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0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3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2C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01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A2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5F987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D95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13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сигнальних ліхтарів з надписом "вхід", "вихід",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"в'їзд", "під'їзд" і т.п.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4D0F0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4693C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11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D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C5D1D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912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A44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світильників для люмінесцентних ламп, що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установлюються на підвісках [штангах], кількість ламп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601B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FDF38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EF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F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60F1F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F16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6C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вимикачів заглибленого типу при схованій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проводці одноклавішних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82FD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4B7BA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324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58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81CCB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F87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42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вимикачів заглибленого типу при схованій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проводці двоклавішних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F054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F48F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27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3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C460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69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EF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4. Групова мережа розеток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F9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7F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29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12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36A80D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D6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3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2C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2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91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BE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1429DE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D2F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3AC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штепсельних розеток заглибленого типу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схованій проводці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AE49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487AE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60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E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98040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3F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3B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5. Кабельні мережі будівлі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BF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3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DE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F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2ABCA4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A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70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4A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8E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55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17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CC26805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B39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EDAC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вініпластових труб, що поставляються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прямими трубами довжиною 5-7 м, по стінах і колонах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кріпленням накладними скобами, діаметр умовного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проходу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2B0D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157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91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7E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4D7D79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D45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6C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розподільних коробок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EBBA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6D97A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4E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78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D2AD3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60D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44A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лотків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1CDA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466A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50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13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DA9BF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BB4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CD1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ізольованих проводів перерізом до 185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мм2 у лотках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EDC0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0079B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97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6B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F4D38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F2D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D3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ізольованих проводів перерізом до 120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мм2 у лотках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EA090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6930E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D6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92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062197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369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6D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ізольованих проводів перерізом до 70 мм2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лотках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4450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C260A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7A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A6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0B4E8A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0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9E7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520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E2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7D7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54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2F2F2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0D3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9D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ізольованих проводів перерізом до 35 мм2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лотках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98B0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ADAC0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B9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6B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64D34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147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34D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16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DABE5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C4471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84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A8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FBF20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B1C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392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C1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Затягування у прокладені труби або металеві рукави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проводу першого одножильного або багатожильного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загальному обплетенні сумарним перерізом до 6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EEC8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903C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CF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5B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58828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14C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07A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ізольованих проводів перерізом до 6 мм2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лотках (ПВ1-450)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11FA1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B48E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13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36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298BD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29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7D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6. Урівнювання потенціалів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3A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9D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B3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6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F4200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C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E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4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95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7E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FB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BC21D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CB9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C10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зі штабової сталі перерізом 160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455C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FB818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0E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1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331E4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B07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98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зі штабової сталі перерізом 100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EFF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7722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00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0A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2F47C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C75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96B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Заземлювач вертикальний з круглої сталі діаметром 16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1C30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FD8A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BB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3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03DCF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1CD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F0F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 мідного ізольованого проводу перерізом 25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235A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4749A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C6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57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9C1BF4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B6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5F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7. Зовнішнє електроосвітлення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D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9B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64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23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52F6E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EF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7E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D6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7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4B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E5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CBE229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5E4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C5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групових щитків освітлювальних у готовій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ніші або на стіні, масою до 6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9176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7F3AD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69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5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70987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1CA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B40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конструкціях, маса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AB4B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80874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50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C7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5C73B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603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BE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Коробка із затискачами для кабелів і проводів перерізом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жили до 10 мм2, що установлюється на конструкції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стіні або колоні, кількість затискачів у коробці до 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1272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BDDC0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E2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69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543048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F5E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F61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світильників з люмінесцентними або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ртутними лампами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C5D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0256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8D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B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43EDD5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194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64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у відвал екскаваторами "драглайн"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або "зворотна лопата" з ковшом місткістю 1 [1-1,2] м3,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група ґрунтів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4182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26263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57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97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D8B78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DCB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44A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траншей і котлованів бульдозерами потужністю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переміщенням ґрунту до 5 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185D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D5C3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7D6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1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AC5CFB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4EE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59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трубопроводів із поліетиленових труб,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2-х каналів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C029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FAB59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57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1E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FAE25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ED0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1BA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Покривання 1-2 кабелів, прокладених у траншеї,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сигнальною стрічкою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A455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 тр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768C0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06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20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00D0C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AEA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DF72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і коробах,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4F9F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ACDFF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3B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B5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C9154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604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E95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оглядового ящика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C2C67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45223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87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31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FCA12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1BF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03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Заземлювач вертикальний з круглої сталі діаметром 16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88D17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D8F23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DB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F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01538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1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38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8. Внутрішньомайданчикове електропостачання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7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A0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21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EB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685A79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65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FC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72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ED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EA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C4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D3163D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B38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50F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у відвал екскаваторами "драглайн"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або "зворотна лопата" з ковшом місткістю 1 [1-1,2] м3,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група ґрунтів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D150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131A0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87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7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91CC0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FAD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9A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траншей і котлованів бульдозерами потужністю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переміщенням ґрунту до 5 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DD41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3381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F9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26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8A31B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E34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0A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трубопроводів із поліетиленових труб,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2-х каналів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DD20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DE4A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B2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CE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AF9F5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EA8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6F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Покривання 1-2 кабелів, прокладених у траншеї,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сигнальною стрічкою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9DB27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 тр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4F5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6B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60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0E6AC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FAA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413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A08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і коробах,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3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1FDC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6410B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C5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24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B5A3E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30A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9C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і коробах,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9D56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18DC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8F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3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81C1AA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A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B3F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989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E0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972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33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351DC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F50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078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Приєднування до затискачів жил проводів або кабелів,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переріз до 240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75FB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40AE6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D5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E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D26E8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385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55A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Приєднування до затискачів жил проводів або кабелів,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переріз до 150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0CE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C79F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64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0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3E619A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6B3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EC8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Приєднування до затискачів жил проводів або кабелів,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переріз до 16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E63B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98454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CC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8C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9CB72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0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11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02-01-015 на внутрішнє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водопостачання та водовідведення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B6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CE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02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51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9265C8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3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35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25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14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98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E7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9CC646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5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3B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Господарчо-питний та протипожежний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водопровід (В1, В2)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DB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A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D4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22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B66383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5C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4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6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3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BB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A4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97A701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79C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08F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машин і механізмів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приміщенні, маса устаткування 0,03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E2BD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7D3F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2D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FC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8BD17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C17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129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машин і механізмів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приміщенні, маса устаткування 0,05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9A428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F667A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E6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A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D50B20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EA3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5D0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баків розширювальних круглих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прямокутних місткістю 0,2 м3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89C3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20779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43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0F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30E0E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AED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871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трубопроводів із поліетиленових труб,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2-х каналів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1A58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C0788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1F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25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BBE43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0EC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DB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80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06B0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AC39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56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2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5683E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E79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44E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Нанесення дуже посиленої антикорозійної бітумно-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гумової ізоляції на сталеві трубопроводи діаметром 80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721FB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37811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A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8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C977B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EDE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98E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80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8460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68DB7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E3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0C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E083E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1F1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8F0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5972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E585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68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71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3E11C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FF3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702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1C10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A4C78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E0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F4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1A3D0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DF6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069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водомірних вузлів, що поставляються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місце монтажу зібраними в блоки, без обвідної лінії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вводу до 65 мм, діаметром водоміру до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3A62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D42A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D4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CF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175C7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31C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F7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шаф навісних, пожежних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1E8F7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72F6D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82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61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4BF6E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B89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15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кранів пожежних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5F86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4D83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CE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D0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8FE552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C45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E5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50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61DB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3E157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78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27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013B7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4C5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5E8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40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0C6F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1CFE3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A4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5E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5264B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3BF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513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2F6B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3BB6B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3A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8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BA95D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E2F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433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766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25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B2B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009D7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17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8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9DE3F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F4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EB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B01DF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796B1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F2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B6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DC83C6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F6F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708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трубками із спіненого каучуку,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F386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6C053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AE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B6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49A31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66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84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Трубопровід горячого водопостачання (Т3,Т4)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7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5C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D9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FF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627A6D9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34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2E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F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7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6C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C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88A19D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888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D33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2FAB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C6683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C6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D8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1E890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D75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3550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25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92C9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3B0F6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5A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A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577DEB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90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F34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06D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C1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082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1D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FBD6E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679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BB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4B7B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988DD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71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B5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6AF905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02A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99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трубками із спіненого каучуку,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BADF2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0F48F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D9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AF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E9C0B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A1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8A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Дощова каналізація К2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6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0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25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1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0053BB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5C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4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16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F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4C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FE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015A7D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09B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649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93561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5A70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3E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9C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429F4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3A3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D66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воронок водостічних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A33ED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AF5BD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DE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1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54F59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28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5C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Дренажна каналізація підвального поверху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(К2н)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5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7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A4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E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5848B7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B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69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3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CD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F5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40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830195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81F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19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74EA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65FED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19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2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234E24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98F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5A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486E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BBCDF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83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C9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85DCBB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7A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2B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Побутова каналізація (К1)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D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48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BD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40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AC5CB0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1B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0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E5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D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26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28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904DB4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B11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D8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каналізації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 низького тиску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34F97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53DA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69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B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00F60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E2C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E34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каналізації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низького тиску діаметром 100 мм (з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урахування длини ревізій)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A97F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93A66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196,05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8A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6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A6699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B4D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B24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унітазів із бачком безпосередньо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приєднаним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5C89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203B7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3F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F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4191B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D7D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85C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умивальників одиночних без підведення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3525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EABD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EE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A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7CBE6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01F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B5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піссуарів настінних [одиночних]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C43F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BC54B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ED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1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49511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107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D250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піддонів душових чавунних 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мілких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A396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DFF4D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40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61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980B5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93B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7C36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перегородок збірно-розбірних з алюмінієвих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сплавів зі склінням (стінки душ.кабін)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50D6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3FB0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FA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A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1657C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829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06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змішувачів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71A2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7CB8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95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13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32A301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349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36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трапів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3932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634B9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DB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7E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CE643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29D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4AA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раковин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E12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C2A0F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27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1A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D0654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4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A6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Обладнання СПП (сховище)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05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D1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0A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2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A751FC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E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F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80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F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D9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2F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E344D8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20F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D8B1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унітазів із бачком безпосередньо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приєднаним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EE7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48A3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2A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C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6523D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EDF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F8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умивальників одиночних без підведення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08AC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DD73B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A8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43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743BE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D9C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870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змішувачів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D0AE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8A4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AC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1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74DB1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B39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63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2DF4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19EC6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2A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B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8141D8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00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FE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02-01-016 на система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блискавкозахисту та заземлення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CC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89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DC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8A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F4D4FE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00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87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36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8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7B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D1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1B687D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E69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412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 круглої сталі діаметром 8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C6108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7487A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A4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8C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CDC249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66A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1C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Антена Г-подібна приймальна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1592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9D3CF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FD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7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78C34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407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FE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Коробка із затискачами для кабелів і проводів перерізом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жили до 10 мм2, що установлюється на конструкції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стіні або колоні, кількість затискачів у коробці до 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706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F510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B1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18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A09B8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84B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96C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вініпластова по стінах і колонах з кріпленням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F35B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12631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E4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0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9BD189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AC0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40B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зі штабової сталі перерізом 160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7419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09C4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C7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A5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F2A0B5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590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8664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Провідник заземлюючий відкрито по будівельних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основах зі штабової сталі перерізом 100 мм2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290D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FCD72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7C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1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407A34E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F0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FE2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91F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09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2EF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9A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AC04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0AC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AD1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Заземлювач вертикальний з круглої сталі діаметром 16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29A0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0B70C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70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F3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81F7B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4EE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2FC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Гідроізоляція стін, фундаментів бокова обмазувальна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бітумна в 2 шари по вирівняній поверхні бутового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мурування, цеглі, бетону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C1BD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9350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E7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2C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E7808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6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88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02-01-017 на обладнання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1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52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FE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AF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D151AA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A8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B2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41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78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5C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8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B8D1BC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6E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5F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Ліфти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F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A0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05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B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944900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1B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64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44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4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C0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E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488D20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8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EA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Опалення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35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F5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E0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B7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2760DC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A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38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B9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E3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DC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D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1D2D21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D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C9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02-01-018 на система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автоматизації приміщень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5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5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A1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86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1E24B2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B2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D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5A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E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FD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7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FB5B89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A6D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BF4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Щити, пульти, стативи, маса до 50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D9389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5DFA2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EA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B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A5A37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720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1FC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знімних та висувних блоків [модулів,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комірок, ТЄЗів], маса до 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7046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4F20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9A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F8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229B5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DFB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D3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знімних та висувних блоків [модулів,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комірок, ТЄЗів], маса до 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9A84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DCA7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4B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A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4D7B6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E35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50B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технологічних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і устаткуванні на закладних пристроях,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з'єднання різальні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E6DE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DFCFE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02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D4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17606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4ED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AE63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технологічних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і устаткуванні на закладних пристроях,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з'єднання різальні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7F70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145CB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E8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ED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198B92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96F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7C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конструкціях, маса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0C9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4B120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FF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4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18B5B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34A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76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вініпластова по стінах і колонах з кріпленням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FFCD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6FB84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4F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E3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4B3B3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FB7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473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EFC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і коробах,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548E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E6B8D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D4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65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69512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8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41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02-01-019 на індивідуальний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тепловий пункт (ІТП)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56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C4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6B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0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9B6695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D9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39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47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B9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3C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0C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03B551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4CA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6EB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конструкціях, маса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8F7B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8180F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74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6E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E8A810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C37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6D6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посудин або апаратів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механізмів у приміщенні, маса устаткування 0,5 т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(Модуль системи опалення ІНЖ ІТП ТО-22-80-80-в-337,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вага 337 кг)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CEAF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33AA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C8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1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ABDEB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43B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ED8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устаткування виду посудин або апаратів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механізмів у приміщенні, маса устаткування 0,5 т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(Модуль системи ГВП та вентиляції)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E781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63A93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8C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A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8A7F8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AD6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37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Прилади, що установлюються на технологічних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і устаткуванні на закладних пристроях,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з'єднання різальні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71E0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C5395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BF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DB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97F33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B2F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119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регуляторів витрати і тиску гарячої води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21B5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EBBA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66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55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0E3E2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9CD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ABA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баків розширювальних круглих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прямокутних місткістю 0,5 м3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371A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017B1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12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D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44F77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446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8C3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40FC1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12EF0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5A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A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6CFED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629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235B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запобіжних одноважільних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D291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1B4F2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F5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16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A324E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A2B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E40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F64D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110EC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8F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45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0873C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BBF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E09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манометрів з триходовим краном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0166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B6939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DE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00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DE1AC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ECC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34D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D428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2829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22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0F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01CC3F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70C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5556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80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BA9A6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C316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AB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9E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6C8FD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6CB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6F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EA34B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F4CF4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A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C0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8CB04E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8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DCC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BDC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EE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97A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7F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B734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48A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E05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FE86E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8B537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EC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21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B7B29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1D7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23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CEF5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A205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E3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B4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D1B75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AA5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ADE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оцинкованих труб діаметром 15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AF6C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A0AC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61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DE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D527D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426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8D3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оцинкованих труб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DCB0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65F1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5A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F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2C634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5A0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DCF7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оцинкованих труб 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9DCF1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DA52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AB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87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8321A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9DA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D0C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оцинкованих труб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49CCC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42D13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88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3A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D1016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ED7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FDF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для очищення води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систем опалення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4FB5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025A0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82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E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AB172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03A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03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закладного пристрою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EF77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D29D2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B4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DE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D5F4E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356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D2B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26CC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6D3E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AD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9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4C69F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00A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496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2B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108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4A8F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3E1B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F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66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49745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9CA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CD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89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2D4D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0BBFF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80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04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6F111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17B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8A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57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25A0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97A1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09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B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7DBA5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F75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ACA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45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8B4B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E84A8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AA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37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79E2FB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173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8C4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38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8A43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3FD96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CB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30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3B48F0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858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84C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25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1935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2A821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16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A4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B034B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EE2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5810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ГФ-021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8495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6D38E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1D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B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2C957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447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31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емаллю ПФ-115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DF5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A2421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6A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5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DBF53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21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4D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02-01-021 на опорядження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приміщень. Сховище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BF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17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3F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D3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18A985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9E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5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2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DC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67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1A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C19028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48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CE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Сховище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02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B2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57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6A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69FD33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A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45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3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1C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89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B5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661F1C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74D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598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Розшивання швів мурування із цегли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F974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0768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70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4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4C3AC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4CD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583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1A2F2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8F46F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C8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7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FA447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7E2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8114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бетонних і обштукатурених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Грунтування "Коутекс ПГ грунт"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FC8C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8749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3C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B4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F8D65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1DF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763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Шліфування бетонних або металоцементних покриттів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ABDD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B22C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03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4E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59CE6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335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BD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ED147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383F7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0D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92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19B8E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0EF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91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Фінішне покриття (2 шари) "Коутекс ТД світло сірий"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9DF2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5E64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84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14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EA43F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82F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894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E577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4F784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3C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30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F25DE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CEC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BC9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бетонних і обштукатурених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Грунтування "Коутекс ПГ грунт"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E812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2B05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C0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58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37A57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85E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5E1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Шліфування бетонних або металоцементних покриттів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4227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ECD81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41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26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3FC05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3DD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E59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F6F1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8C22B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05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5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DFACF2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375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B73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Фінішне покриття (2 шари) "Коутекс ТД світло сірий"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30D0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E754F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E4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4D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F170E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A76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F4A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Утеплення стелі плитами з мінеральної вати на клею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один шар, з кріпленням дюбелями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5DDF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51BD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53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33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63FA3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656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04A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Обклеювання тканиною стелі у середині приміщень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(армування клею)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0147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0E459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9C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19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3CB65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23F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0F4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бетонних і обштукатурених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Грунтування "Коутекс ПГ грунт"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46CF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85401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8C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C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A6E023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68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532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9F1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D8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7C1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54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C55D1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18F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489F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FCC92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BCC40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9C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C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F679E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03B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128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7DBC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289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51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9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37DBE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F19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84F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Шліфування бетонних або металоцементних покриттів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9172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E07A8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2A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45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09D82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BDB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5C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02D4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92789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4C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24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F3C13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6CF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62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бетонних і обштукатурених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Грунтування "Коутекс ПГ грунт"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67E7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1B0D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1F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FF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EFD75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857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0D2D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самовирівнювальних з суміші Коут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E617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2B80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63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3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C709B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502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66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Шліфування бетонних або металоцементних покриттів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A2D47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BE2EC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55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59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42D85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CB4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973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Знепилювання поверхонь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0564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DAA3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96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29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671EB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319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02D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Фінішний пожежо безпечний шар полімерного покриття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D225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FBD7D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B2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B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E8832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94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7D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02-01-022 на вентиляція сховища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72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E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32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71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E5CFE95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EB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B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A1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8F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72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79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1955E9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C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34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1. Вентиляція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3E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8A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15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8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68028F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3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D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A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FC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54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14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9236B8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14A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5D87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агрегату або машини компресорно-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конденсаторної, маса 0,7 т (загальна маса 827 кг)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F28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4CB31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F0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E7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73BA9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0D5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EB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повітряних [сухих]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73F3B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фільтр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595CB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C8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99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1B32A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AAE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B43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агрегатів вентиляторних продуктивністю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10 тис.м3/год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A9BA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4003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19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E8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3549B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27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4447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9448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B10F1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97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D8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877E23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94A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DD7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742B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BA78C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75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6F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8A05A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F2A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02A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грат жалюзійних площею у просвіті до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167E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грати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FC84A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7D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6C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FF038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69C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A17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повітроводів із листової сталі класу П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[щільні] товщиною 0,7 мм, периметром до 2400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2457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646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AA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94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3E37B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E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13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2. Охолодження та підігрів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79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83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B0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BA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73DB9D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89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41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4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B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81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FF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6FB3EA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009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053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внутрішнього блоку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9EF4C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21CD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82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D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50B61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083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4F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запобіжних одноважільних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223D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989ED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06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BA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27DA68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714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04BA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клапанів запобіжних одноважільних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B1DD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871BD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0B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91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BFDB1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A09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DE4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для очищення води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систем опалення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20DC8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B8B2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77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7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D565FF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59B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552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для очищення води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систем опалення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C7C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5E269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CB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1F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4D249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D53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7704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7B8F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42485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04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8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A28A41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205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DE7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3771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FE26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F4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C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D97F4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D0F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E3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2B5E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E3C29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07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C2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4A72E7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565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E04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газопостачання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068C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45343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0C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41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AAC22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D89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C306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газопостачання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32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596A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5AB27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6A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74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DB3AF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683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9D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газопостачання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2C7C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B37A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8A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A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6E9F2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0E0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939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C525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466C7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63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2C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9FBFF8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C05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A0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80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F894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60469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FF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F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286A7A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5C4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0CE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76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9B4A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83D06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DD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49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710A204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A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98A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805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D8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1C0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AB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C52C3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422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9D1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57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06024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9322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5E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8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35C68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E49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8343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45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18BA5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B250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2E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A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E0348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CED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08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5463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A0B6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27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0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2E5802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B86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2D0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25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63051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C5F9C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C1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D1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C6776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224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C0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32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7F0E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12FB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9E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9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13A2C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F2E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9C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водопостачання з напірних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поліетиленових труб високого тиску зовнішнім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40 мм зі з'єднанням контактним зварюванням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ECFD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BB89E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9D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2F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A4EB082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805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436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насосного агрегату лопатевого відцентрового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одноступінчастого, багатоступінчастого об'ємного,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вихрового, поршневого, приводного, роторного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загальній фундаментній плиті або моноблочного, маса 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425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30576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962DE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2A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30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D7391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62E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D5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агрегатів повітряно-опалювальних масою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 0,25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C610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F809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B4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E9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BD042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5A3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4F4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баків розширювальних круглих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прямокутних місткістю 0,1 м3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73E0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76D2E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BF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5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665F4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44D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42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насосів відцентрових з електродвигуном,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агрегату до 0,1 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F564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2F8EA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9F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E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26578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265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AA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3BBF5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283E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E2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A9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3A5B1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98E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C1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механізму виконавчого, маса до 20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D79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DB968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5E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D4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99875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4BB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092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46FE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D613E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C7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E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13073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ADD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0A1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A45C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6FC9A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56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B5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4DCF4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8A3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3C3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фільтрів для очищення води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трубопроводах систем опалення діаметром 65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52AB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876A5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40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2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AABBDB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63D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81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2177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039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14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2D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553AC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932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D3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повітровідвідників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3FDF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6C69D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2A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FF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2F65B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CEA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E441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газопостачання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37BD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6C493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55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F6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850E08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D30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CD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газопостачання зі стальних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водогазопровідних неоцинкованих труб діаметром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A9E6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5F64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57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AC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C788D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3BE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FA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опалення і водопостачання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зі стальних електрозварних труб діаметром 80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073CB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B0383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FD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61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39B46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8B0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A68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76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4927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8B55C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7C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F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B2C80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971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610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45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напівциліндрами з мінеральної вати на синтетичному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зв'язуючому, товщина ізоляційного шару 40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AB2E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36666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ED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2C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CCC70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0E7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3DE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термометрів в оправі прямих та кутових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E7442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2E23F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BE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B4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9A909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B38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9C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манометрів з триходовим краном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DD56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9F0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31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5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24317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2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95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3. Свердловини грунтового теплового насосу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85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6E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7D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0D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E9D0A1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96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9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7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23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91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2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E73B048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A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FA0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C6E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21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C16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A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8FD2157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E8E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385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Кріплення свердловин, при роторному бурінні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установками і агрегатами на базі автомобілів, трубами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муфтовим з'єднанням, глибина свердловини до 100 м,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група ґрунтів за стійкістю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A0EB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469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D7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F0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6B838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4B9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29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Роторне буріння свердловин із прямою промивкою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установками з дизельним двигуном глибиною буріння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 м у ґрунтах групи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A716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26B50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78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57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10718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18B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06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оголовка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788A6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колодязь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3394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71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FD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7970DC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6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71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02-01-023 на елекрооснащення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сховища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4A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EA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70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7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C7A4AA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20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F7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BB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F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EC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AC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DAA670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DDD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6B17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Шафа для акумуляторів одноярусна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533E9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959D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0F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6C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8189B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09E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CF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акумулятора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E83C9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9983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5F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81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D9666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5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7A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02-01-025 на опорядження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приміщень підвалу. Адміністративна будівля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7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D4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0E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8E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86D4459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4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8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0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5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57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F6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A3596E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6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22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Підвал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3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9C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13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C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CBEDA3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B0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3C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A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E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DBF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2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0CC0C5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76F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013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стель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8E7B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24B8D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D3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00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65122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2D1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CCE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31A2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40930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6E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7B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1AA8C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5EE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60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A3D2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D58DB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63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99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6714B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A1B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F1B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0E6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3EA81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05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5B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A550ED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29C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A7EC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5FB9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563F4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9C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2B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BDA0C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7EA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B0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4EDB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4342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4F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2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FCE8E09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DBC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8C1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E6D2E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36ECF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DC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D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55EA2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BCC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63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F3BD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A7022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08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C6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F0853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563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544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6F9D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E8294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50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8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BB94A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C5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2B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02-01-026 на Адміністративна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будівля. Обладнання, меблі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1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9E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BD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3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AFC697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BC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78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2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1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14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C9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B0318D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E3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C6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 xml:space="preserve">Роздiл 1.  Благоустрій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A5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56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5D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BE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64B7CBB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6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14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E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B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E6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B8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15D989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E1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CF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 xml:space="preserve">Роздiл 2. ЦНАП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B2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9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27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43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9CAF30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E6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3F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94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C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7D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32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4A5F99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83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9E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 xml:space="preserve">Роздiл 3. Решта приміщень 1-го поверху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4E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4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A4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5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65BD2D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1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A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BE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3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16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6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ABEAB4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7D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AA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 xml:space="preserve">Роздiл 4. 2-4 поверхи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6A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7C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A1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3F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C82FE5A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D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5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3D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F85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BD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1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1423FC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C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81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02-01-027 на Адміністративна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будівля. Опорядження приміщень 1,2,3, та 4-го поверху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3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B5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FB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3F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59ECBF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D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8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2F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65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BD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33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3B249A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AF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98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1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D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C8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35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1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2521F0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2D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5E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7B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0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91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F3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6E3F1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D10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71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A0D3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DCA69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B1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AF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0E69D7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7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DC4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326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D0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0CB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6A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EA4EF3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F0C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F1C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074E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509C9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92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C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F59DC1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A6B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7050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093A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137A1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55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53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C94A6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CCE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5E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56E0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00C57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0B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9F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C0CCE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8BC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3A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однорівневих підвісних стель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металевих профілів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373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E27C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BF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6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DE5D7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07F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667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підшивки горизонтальних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підвісних стель гіпсокартонними або гіпсоволокнистими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листами.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A6C8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7123C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61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A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BCBDD5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50B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3D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A1BBF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B3E2C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62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A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4D955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67C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12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B0C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F1CE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7C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35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21232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6AD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7D2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107D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BDC53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06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CA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7E213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D6F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B32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7C11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B995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3C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9F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0CA5E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C36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6E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B8069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E1E94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56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F8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0C9238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6B6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26C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D8E0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375D4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2EC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8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D3CD6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22D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598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013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0C6E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E5E3B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20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9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F3C7A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B1A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290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0BC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CDB1E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06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67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05AEEA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E74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C47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300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E3E6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8E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BD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C4518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403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A8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обшивки стін гіпсокартонними плитами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[фальшстіни] по металевому каркасу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10E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6CD92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03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2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1DF1A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7C0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F3B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Облицювання  поверхонь стін керамічними плитками 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розчині із сухої клеючої суміші, число плиток в 1 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понад 7 до 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644E2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17D87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D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EC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197282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B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A3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2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2A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FD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DD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51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D9E39F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0F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1A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F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69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69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F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DCBC3C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180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095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852B3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D8C32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F8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5C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9AA7F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3B2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55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CC6B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52E04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450,6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68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8B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4951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A72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4803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379D3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971BA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191,41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92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D1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A0198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08B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B86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C212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3D10F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191,41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A8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EE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D9302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0DC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DFF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однорівневих підвісних стель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металевих профілів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30C3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08C13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6B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F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4C7331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967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60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підшивки горизонтальних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підвісних стель гіпсокартонними або гіпсоволокнистими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листами.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966E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128B7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1C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DE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E6144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017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21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6473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C1937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E4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3E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C5E17E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577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B5B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1DE7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49702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46,7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77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6A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E2748F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0B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48C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702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8C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A11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71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02A1F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E65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880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691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EED5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E9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22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5FB16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D9D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D97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87CE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7EA0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80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2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385BA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692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81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B2115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4F64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40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AD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A5EE79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17C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00C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1A0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EC6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9A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C3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B68DA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A85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D8EE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7FE1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F6E9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B4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98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AA0A9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470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A4C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7049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CDB3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62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41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BEE763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43B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617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AF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C27F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AEA23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B6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2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C6A2F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F89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060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обшивки стін гіпсокартонними плитами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[фальшстіни] по металевому каркасу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475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62733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EB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B4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11BC9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7C2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D60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Облицювання  поверхонь стін керамічними плитками 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розчині із сухої клеючої суміші, число плиток в 1 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понад 7 до 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5352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8CB4E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9F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A1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711C2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68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35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3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87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B1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6D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51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87796A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7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8D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B5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E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C5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67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A0AB4C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C40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EC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6541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287B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15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9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DD775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64C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432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EFA3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730EA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07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4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3A8C2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8ED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B07C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657E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AA841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80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FB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FD0BD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F35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C64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B940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09E0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25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B9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AE66B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C1C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52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однорівневих підвісних стель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металевих профілів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43BC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AAFE5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04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0B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72796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837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476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підшивки горизонтальних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підвісних стель гіпсокартонними або гіпсоволокнистими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листами.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FA81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B690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1F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7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616F27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8B5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68D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BE40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C6757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2C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E0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915041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F57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C4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95B3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0BA2A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B8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28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E0E2B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A1F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784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619A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5DEAD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D3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92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74AEB8F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784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5C2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C60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62E53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FE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31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73067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BCF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EBE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7E5A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32AC7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EE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AB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7123022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BAE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1C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1A9D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13A0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AC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2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D84F24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C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DB6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F01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65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A7A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74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F281E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0C2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7C7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52FC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8DD3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82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3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03EB2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EED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BF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42359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0F22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FC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5C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047095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03A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1DCE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439F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70D5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72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3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D2FCDD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FE9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635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70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обшивки стін гіпсокартонними плитами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[фальшстіни] по металевому каркасу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7747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F7D17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3A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E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768BE7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9A4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C71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Облицювання  поверхонь стін керамічними плитками 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розчині із сухої клеючої суміші, число плиток в 1 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понад 7 до 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0929E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98AC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80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C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B6B00D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3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98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4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2B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6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D6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08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9449419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3E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C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1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2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09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0D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84E9B2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254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2E9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A5E5C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6C36C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D2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1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196A2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1DE4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71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D7E9A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2C3DE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BF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4E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DB433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A11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66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підвісних стель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FBE8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CD85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09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4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35C84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F1C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B13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плит стельових в каркас стелі "ГРИЛЬЯТО"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683C1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64C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0E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2A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67CF2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09B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58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каркасу однорівневих підвісних стель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металевих профілів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2BB7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1BC12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C5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5B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8D4AD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2E7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CEAE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підшивки горизонтальних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підвісних стель гіпсокартонними або гіпсоволокнистими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листами.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CB4F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BA3BB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85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95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8808F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D38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E5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44B4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E949E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D0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F5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B6CCFD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D4F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359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C5F7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A9ECB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27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B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7E651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EFF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C70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стель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D8F4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1CFE0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20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51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BDFD6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929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0C6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стель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1,5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3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1DB8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3C656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55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8A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775ADD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F96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CB3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стель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1AB30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5414F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93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B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077D3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596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100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Суцільне вирівнювання бетонних поверхонь стін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[одношарове штукатурення] розчином з гіпсу, товщина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шару 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1D346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119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56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00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36BD4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B62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C5F1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69BAB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2C0C5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33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04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1F71E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7ED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09A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F083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FBDB3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54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6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CA03C5B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158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EE4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DEF7B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D18BC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63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38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69BCC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863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83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Безпіщане накриття поверхонь стін розчином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клейового гіпсу [типу "сатенгіпс"] товщиною шару 1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 нанесенні за 2 рази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B65D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21FF0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CF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3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531ED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B8D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DA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Поліпшене фарбування стін полівінілацетатними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водоемульсійними сумішами по збірних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підготовлених під фарбування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C60B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B213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25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87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3401E87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9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A1C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328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CA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7FD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8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D8DEA9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FF6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654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69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Високоякісне штукатурення стін по каменю гіпсовими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сумішами з механізованим нанесенням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штукатурними станціями потужністю 5,5 кВт,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продуктивністю 5-85 л/хв, при товщині шару штукатурки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3353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BF53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0E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9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12A5D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2D1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19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обшивки стін гіпсокартонними плитами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[фальшстіни] по металевому каркасу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DD03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3A7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3B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6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DEE11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1D5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7A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Облицювання  поверхонь стін керамічними плитками 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розчині із сухої клеючої суміші, число плиток в 1 м2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понад 7 до 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49CB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0891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182,2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51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5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9CE64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EB0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F4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обшивки стін гіпсокартонними плитами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[фальшстіни] по металевому каркасу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23438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E27D5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50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B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D512F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55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B2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02-01-028 на Адміністративна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будівля. Підлоги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54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8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74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4C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A00595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3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6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C1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8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5E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B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130027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2F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47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Перший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E6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A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85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71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897525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6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0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4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94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D7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D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0D0C79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E33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771F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BC90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0D35B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5E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2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A7D48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597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BFE9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03A0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39FBA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07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8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30269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FF9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17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49B7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015F6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6D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A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B2D0A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648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26D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2F5D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25AAE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BD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B6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4D195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ACF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72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C3C9B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1D5AC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39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75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B147F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144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0F63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6393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1C5E0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BF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47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99670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25F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B9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F54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BF8F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36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1B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D64C5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180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96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1D69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628D9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F5B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3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51BA7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C9E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C1A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B1D4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2E51E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E6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94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4962F4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B18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6274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6EBD4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5FC3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B2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C3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43277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10C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D2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7BDD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E2CE2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0D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1A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9252DA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E91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DA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E365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C08DB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986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1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A8A9D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52B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0D9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 підстилаючих бетонних шарів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2265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A9E63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23,6425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72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19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78B7F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813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3F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B33AA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DD000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59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68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48777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732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3321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70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C6631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D554F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0E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A5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4D23D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CCF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DAD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326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6E661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9D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D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F01E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4B4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B60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лінолеуму ПВХ на клеї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зварюванням полотнища у стиках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2822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441F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135,1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43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A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72782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E4F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C2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полівінілхлоридних на шурупах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7013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A63E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540,4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93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C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BA24F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7CF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F49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0B5B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020E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FB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0F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7B9311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966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7F5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6FEF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44009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0A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92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03A29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80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BCD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Другий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30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BB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3F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0E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7BF0F0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AA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E7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2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C6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5A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D02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D72532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FB6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678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B8F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B5406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74C1E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98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1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8C158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DEE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14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4B84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2577A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66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61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6AF4A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393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7D1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69FB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E5016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C5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D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1AF70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8F0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5C6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8D5FB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9DE5B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8F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C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02878C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481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89B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20CB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3700F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2632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C6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9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6420F8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05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0D0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933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D5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A70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22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679F45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1BF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DE92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2569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52531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F1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FC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28F6E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002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33E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F3024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AA4D0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08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BD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DA4C0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4D7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121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1EF3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6ECD7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E8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A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B50ED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477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54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05BC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1043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4B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62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24299C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667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6C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6EC69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C6BAB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1E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3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BA997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16F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90C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4ADA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A8D7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A3E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80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040959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DCE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43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F1E0A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44C1A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2E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28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FDA2F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7F7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28F6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95422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16DDA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3E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D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16655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25E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50E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тепло- і звукоізоляції суцільної з плит або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 мінераловатних або скловолокнистих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BA65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CEA46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EF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76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E81070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98B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F3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FC5A0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1671D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3B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CF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DCCE2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873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5D1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60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1ED4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D2BC0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53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F2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A35DC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D5F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AB9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484F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ECD72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0F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3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C4337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291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BFD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плиток керамічних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багатокольорових на мастиці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489B4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7AF7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B0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66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9D101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8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0F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Третій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5C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7D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A4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D8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E99E8C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3A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0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63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76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BB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A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A26788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4CA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83C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51436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94032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A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1A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C419C0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B31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C6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BC1A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54535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23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18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C40A24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B0D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D0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C49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9AD06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54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96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16CA5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E26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C8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D570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4C9D2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716,1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D4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8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BE7029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DAB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28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BC32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ED0AC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2864,4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3DB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B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24AB3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B62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53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D500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7C2D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C3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D7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17328D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9C5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F1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AB31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99DFC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5C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8B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5756D5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298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8D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3192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CA18A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01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2F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0013F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FF3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20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21D0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5825F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DB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90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483AD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B25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3F1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CEBF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A1403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4E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B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72534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55E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01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E0DA6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28383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DE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3D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72127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136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8AB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8AB73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A437F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B7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64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BB5EF0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C2B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1F6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3D96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B3894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61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2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5B44F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0D1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709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F2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тепло- і звукоізоляції суцільної з плит або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 мінераловатних або скловолокнистих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BEB19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AF117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03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CB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2C99E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0F3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EF0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96B0F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10B80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77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02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A8B15F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942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436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60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DF5EC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4ACC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FA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A0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6348B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569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177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5E70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05F5C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F1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D2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3EC2B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8FC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76A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плиток керамічних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багатокольорових на мастиці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47E9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E8ADF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67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BE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20063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06C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B6C6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 підстилаючих бетонних шарів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49B1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2E93F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5,2148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62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59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3B065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C58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3AF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 підстилаючих бетонних шарів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8E76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635B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10,4296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13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F2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2DB15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E1B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3CC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основ праймером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B208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FAC90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130,37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82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F4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A54385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959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4FF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покрівель скатних із наплавлюваних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матеріалів у два шари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9540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CE8D5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130,37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6E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5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958A5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1D8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00C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пароізоляції прокладної в один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7463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21E92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130,37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35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9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9B0BB5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A03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7C23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дощатих з терасної дошки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318F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4E35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130,37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36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A8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40D5E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FB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D0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Четвертий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F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FB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16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B7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B1DE92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BB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D5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C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D6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AF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45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4479792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A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CF0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27E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D1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50F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2A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C3BD2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EC1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3EC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3651A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E7178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A3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0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2676E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C2A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A01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90CA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BE4E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C4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B0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9AD76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DB0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AF7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80CE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89CB5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94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D9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8FFB1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550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D44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89E2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C367B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FD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C4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A8E93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F60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A6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0A21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BE565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FD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61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38F975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772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8B5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 бітумною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мастикою в один шар товщиною 2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F5C1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1F030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56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D1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EC00C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EAE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F8E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на кожний наступний шар гідроізоляції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обмазувальної бітумною мастикою товщиною 1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B95B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056DF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B0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4C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6E4EE6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669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DD8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257EA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78F4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74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3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5C878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AF6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99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80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7D4B1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B76D5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08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B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AA24E2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810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4DF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A92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AAA07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98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E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66D83E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5AF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DDFE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керамічних плиток на розчині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сухої клеючої суміші, кількість плиток в 1 м2 понад 7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12 шт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2C41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59317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CE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DB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38021D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A12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5F2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плінтусів із плиток керамічних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24871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5EA0B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85B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B9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CAEA6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F15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6011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гідроізоляції обмазувальної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95740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90F6B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705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AE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10F3C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ECC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610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тепло- і звукоізоляції суцільної з плит або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 мінераловатних або скловолокнистих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1A03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FF4B9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CD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8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CE072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59C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C0C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B0E4E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4A403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77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F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51F87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5A7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E500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Додавати або виключати на кожні 5 мм зміни товщини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стяжок цементних (довести до 60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F076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FB3C2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DC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81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5100B9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5A1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2B00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Армування стяжки дротяною сіткою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6E8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BD395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96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88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64F47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AA5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86E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покриттів з плиток керамічних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багатокольорових на мастиці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320E4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5AD72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6B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C0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590F1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03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14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02-01-029 на Адміністративна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будівля. Прорізи у внутрішніх стінах.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E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A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8D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3F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6CD186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C8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3B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6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3D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36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9C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F2B4D1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C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A1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1. ДВЕРІ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F1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9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31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F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2320F0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2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D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2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0F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CE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D5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E0164F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81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2B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1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EA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11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DEB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25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9FA680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3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2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9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10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5C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4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BF3CB37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53F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76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2A3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4C876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39,51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00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90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0CBE5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803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19B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більше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1E8A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445F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0F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8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F0597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F2A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C5C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E98F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24E99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28,35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F2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4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68F2B4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F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44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2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C1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86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E35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10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0E114F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F2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3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3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E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B3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D8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F302FB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F58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77A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9C37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28B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12,96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95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90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FDAEBD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3DA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D13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327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40C82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50,19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47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F6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1AA72B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B0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78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3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3E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C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73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A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4C43DF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41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4B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1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A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18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7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3C5447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48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B68F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E5B1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C449D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12,96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3B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1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48ABE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166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DB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170B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1C292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52,71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CD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F5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1C949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0C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D09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4 поверх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66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7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FC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79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B70665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A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44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4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D4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EC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2C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C274578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D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19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07D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EE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D11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C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9C1A3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0CC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40F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Заповнення дверних прорізів готовими дверними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блоками площею понад 2 до 3 м2 з металопластику  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кам'яних стінах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8F3D7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365C7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12,96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37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61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ED5A1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780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055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дверних блоків у зовнішніх і внутрішніх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прорізах кам'яних стін, площа прорізу до 3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3812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3B080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57,33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FC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E1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4E0AE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B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CA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Вiддiл 2. Скляні перегородки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F0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F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53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F0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75CF28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1CD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D3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5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24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E2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C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76C984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0E5A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41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перегородок збірно-розбірних з алюмінієвих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сплавів зі склінням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06212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3331A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195,968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CF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0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8A535E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0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3E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02-01-030 на Адміністративна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будівля. Система внутрішнього відеоспостереження,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система контролю та управління доступом приміщень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загального користування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CC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30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04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F5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59E9EB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1D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24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72C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0B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F9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C6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43A4AF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AA4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DF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Стояк, напiвстояк, каркас стояка або шафа, маса до 100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кг (Комутаційна шафа)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CBBC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0DAA1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17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FB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334285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AF0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C01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Блок керування шафного виконання або розподільний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пункт [шафа], що установлюється на підлозі, висота 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ширина до 1200х1000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5445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E7EE1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A6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3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F4A54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BB6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57F0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Пульти та робочi мiсця, маса до 0,3 т (ПК моноблок,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екран 23", клавіатура + миша)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76EDE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90D5B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76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00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1F8ADE0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5B2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1A3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Роз'єм штепсельний з обробленням i вмиканням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екранованого кабеля, площа перерiзу жили до 1 мм2,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кiлькiсть жил, що пiдключаються, до 14 (підключення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блоку та монітору)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3298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FD552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47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48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AF0949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33D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86E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Апаратура телевiзiйна з однiєю малогабаритною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безтрубковою камерою (Купольна варіфокальна камера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98E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комплект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6E77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9E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48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B4628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034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753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30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 керування i сигналiзацiї, кiлькiсть кiнцiв, що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пiдключаються, до 2 (Контролер)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95B75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A6C43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573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9B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1D5B6F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4EA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03F1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 керування i сигналiзацiї, кiлькiсть кiнцiв, що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пiдключаються, до 2 (Зчитувач карт)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5123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CBF70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FE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57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9B4E1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898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10B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 керування i сигналiзацiї, кiлькiсть кiнцiв, що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пiдключаються, до 2 (Кнопка виходу)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E284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FDEA9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4D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2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D2F14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059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2D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Апарат керування i сигналiзацiї, кiлькiсть кiнцiв, що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пiдключаються, до 2 (Електромагнітний замок, 12В,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планкою)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EF90B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8EC6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A01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1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2BEB4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FFF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233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Труба вініпластова по стінах і колонах з кріпленням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накладними скобами, діаметр до 25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FE806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91C80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02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A7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D3599C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E8A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7590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Кабель до 35 кВ у прокладених трубах, блоках і коробах,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маса 1 м до 1 кг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5E5C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1CB05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07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A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8CA63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E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2A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06-01-01 на теплова мережа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1C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C9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47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F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2711D8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3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E1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4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3D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F7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09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1B76BAE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7E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D5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Будівельні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3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30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C8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7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1ECCA3D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A9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B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EA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E2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D1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B5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E9B3D9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75A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3A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під фундаменти піщаної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5ACC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5CCDC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79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F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88FFC5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788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6A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камер зi стiнами з стінових панелей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C6BBB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C495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14,076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D9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65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563E0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074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551F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азбестоцементних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безнапірних труб діаметром 150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25467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0E359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29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0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D70CD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55E1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86FC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бетону товщиною 100 мм по перекриттях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(вимощення навколо люків)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F404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51DE2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B4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B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98F11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5C7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519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стiн i плоских днищ круглих споруд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товщинi стiн до 150 мм (улаштування приямку)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CD94D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D3A39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CD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3B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811CF7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4FF4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1CE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Закладення бетоном в залiзобетонних перекриттях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отворiв, гнiзд i борозен площею до 0,2 м2 (зароблення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отворів в плитах для улаштування днища теплової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камери)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9925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307BE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49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BC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33860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120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A30C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сходів прямолінійних і криволінійних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огорожею (драбини СГ-25)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AE5B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FCC87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0,20356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16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B4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BB115F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856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2A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сходів прямолінійних і криволінійних, пожежних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огорожею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C41C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75749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0,21316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C7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6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548C0F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57F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5C7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Обетонування драбини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2A8DE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93ECF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32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F9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2720328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34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EB10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A23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23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115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C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F6ECD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FF9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5CFA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гратчастих конструкцiй [стояки, опори,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ферми та iн.] (решітка приямку)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3CC2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FD25E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0,00908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C5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E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4ED4F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9ED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B7EE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металевих грат приямків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7F60C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B12A8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0,00908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74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A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F68E0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DBE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92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драбин, зв'язок, кронштейнiв, гальмових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конструкцiй та iн. (закладна для приямку)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D6E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BFD8E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0,00538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E3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86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AC5EE8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4A3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EF9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закладної деталі приямку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AFB2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6FE89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C9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12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2E4A9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CB1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4F5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драбин, зв'язок, кронштейнiв, гальмових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конструкцiй та iн. (МН-7)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07ED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41F42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0,23176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AD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49BDD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1429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3DD9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Виготовлення драбин, зв'язок, кронштейнiв, гальмових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конструкцiй та iн. (МН-8)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A7C73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91602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0,35914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22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F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D6A4B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43C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E24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опорних конструкцій для кріплення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трубопроводів всередині будівель і споруд масою до 0,5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 (конструкції МН-7, МН-8)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0089C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B22B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0,82266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AF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CC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129F05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8F4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9A7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Ґрунтування металевих поверхонь за один раз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ґрунтовкою ГФ-021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73A4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8AC0C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47,337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AA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5A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42EF2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661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5277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Фарбування металевих поґрунтованих поверхонь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емаллю ПФ-115 (в два шари)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7939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74CFE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47,337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D3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BF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3AD133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0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A2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Технологічні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E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D3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34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E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1A31A51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6B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lastRenderedPageBreak/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EE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63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C6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A9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F4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E55CEF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583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F2F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Прокладання трубопроводів у прохідних каналах 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умовному тиску 1,6 МПа [16 кгс/см2], температурі 150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град.С, діаметр труб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D424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CDDD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49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6C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B9817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1F7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1F23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Зароблення сальників при проходженні труб через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фундаменти або стіни підвалу, діаметр труб до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A6D78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сальник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A6B6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B4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7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9F6E3A5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8875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D48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Ізоляція трубопроводів діаметром від 89 мм до 133 мм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матами зі скляного штапельного волокна, матами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супертонкого скляного волокна, полотнами з БСТВ,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матами звукопоглинаючими, товщина ізоляційного шару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60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ADC1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F72B0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51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B2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2DF7110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7ED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43E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вентилів, засувок, затворів, клапанів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зворотних, кранів прохідних на трубопроводах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труб діаметром до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D3C4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26B28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BB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75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EA4AA5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47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BC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06-01-02 на мережа дощової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каналізації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BA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5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8D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F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B41A7F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6B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A2C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32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4D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65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D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C358C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5D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E5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Будівельні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A7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E3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6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65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063B139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6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27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2B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BA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D0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17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38728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297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672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круглих збірних залізобетонних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каналізаційних колодязів діаметром 1 м у сухих ґрунтах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724C6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E97BC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5,04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9C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1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68E88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580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AE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бетону товщиною 100 мм по перекриттях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(вимощення навколо люків)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19323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A8461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0,184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BF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EF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A7054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AE79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C30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Свердлення отворів в залізобетонних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 отвору 60 мм, глибина свердлення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5724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2D1E8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F3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0E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01257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15D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EE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 кожнi 40 мм діаметру отворів понад 60 мм додавати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 загального діаметру 200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C40D9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4A18E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F3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8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05FCA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7F2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F84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Свердлення отворів в залізобетонних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 отвору 60 мм, глибина свердлення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87FD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0E868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1B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50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8F2D03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A2A7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D1AD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 кожнi 40 мм діаметру отворів понад 60 мм додавати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 загального діаметру 500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FB4F5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1FC76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70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F0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103EA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B5B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A9E7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Гідроізоляція стін, фундаментів бокова обмазувальна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бітумна в 2 шари по вирівняній поверхні бутового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мурування, цеглі, бетону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4D7E3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F0C98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72,4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BC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C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F7ED9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173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729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E207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57F4F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22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4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5B4C4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251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EB78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Гідроізоляція стін, фундаментів горизонтальна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обклеювальна в 1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33B0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FA8B0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A6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2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1DDF1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8DC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54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Встановлення залізобетонних елементів каналізаційних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оглядових та дощоприймальних колодязів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9E0A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елемент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F2D4A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FF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C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42953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D6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33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Трубопроводи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7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20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C5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D3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483629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37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D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31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F9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0E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8D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2076B9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997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7A7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з двошарових гофрованих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труб "КОРСИС" довжиною 6 м і діаметром 500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7075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01304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086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1D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29E41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3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49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Інші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2B4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032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94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1E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8F2A14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A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79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4E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D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C5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9E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98F770B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53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359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9C7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36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DD3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9E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9D6E8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6D2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86D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Приєднання каналізаційних трубопроводів до існуючої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мережі в сухих ґрунтах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91E0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7060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FF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AD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8108F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6E0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C04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Пробивання замулених колекторів з використанням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лебідок і штанг, внутрішній діаметр колектора до 500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ADB40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DFF5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16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00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35E8E84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1EC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DA11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Пошук і відкривання вручну за допомогою приладу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оглядових каналізаційних колодязів на території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твердим покриттям.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A7C3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колодязь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B7FE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9B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D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6FF1C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E1B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795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4C86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Технічний огляд мережі зливової каналізації із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спусканням до колодязя у літній період.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18C4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43AF5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6A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9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DC2AF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ACB9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11C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Проведення аналізу повітря в оглядовому колодязі.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1FC6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аналіз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0BE0E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8B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2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2FBC0D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8A4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494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Прочищання каналізаційних оглядових колодязів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глибиною до 3 м з відкачуванням мулу. Маса осаду до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300 кг.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9E6B6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колодязь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8A5DB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7B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D4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2342CA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0BC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041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Пробивання замулених колекторів з використанням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лебідок і штанг, внутрішній діаметр колектора до 500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50CC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B67E0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4A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CC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D0E6913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625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799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B1B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Прочищання каналізаційних колекторів машиною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каналопромивальною на базі автомобіля КАМАЗ,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місткість цистерни 9 м3, та машиною мулососною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КОБАЛЬТ, місткість цистерни 7,5 м3, внутрішній діаметр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колектора понад 300 мм до 450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46C10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6884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D9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98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6A852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1AB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A52E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Прибирання рідкого бруду та мулу при прочищанні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колекторів внутрішнім діаметром до 1000 мм.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B46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кг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C8B93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2890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ED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EA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9D754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9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E0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06-01-03 на мережа холодного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водопостачання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11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3E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EB8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2E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5CBC2D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F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E7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47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EEA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F9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AB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2EE088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29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FE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Колодязь підключення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3B1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9D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D7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DC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472521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5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EC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6C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41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1D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402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8779CFC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3229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352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(Демонтаж) Установлення люка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48299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0376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86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0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7BDB67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E70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EA93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Демонтаж опор iз плит i кiлець дiаметром до 1000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6E0D6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04F64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84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DE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73A8D3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D19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9B3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Демонтаж панелей перекриття площею до 5 м2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77C7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3FA73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20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3C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327D66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7D1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B5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Демонтаж трубопроводів опалення і водопостачання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стальних електрозварних труб діаметром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5DDDA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C471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78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1C5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C756C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822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90B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чавунних фасонних частин діаметром 50-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6B63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C8658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0,0342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BE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6E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31890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C3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74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В-1/ПГ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DE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4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8A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7E2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7543C0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39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25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21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78F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2A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9A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2FF8EF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F71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31A7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круглих колодязів зі збірного залізобетону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сухих грунтах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EC3BD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C0D92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DD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E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089D3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D239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A9E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бетонних фундаментiв загального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призначення об'ємом до 5 м3 (упори)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85B5A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9779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94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F6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7E8A4F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3D73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528F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Монтаж сходів прямолінійних і криволінійних, пожежних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 огорожею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612B2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C0489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73C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E9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1C13E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CC40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809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96B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чавунних фасонних частин діаметром 50-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2387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1AED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0,141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3A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F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FA658A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34A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87C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гідрантів пожежних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E09E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3FA89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DB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D8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EC7A5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494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1E06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чавунних засувок або клапанів зворотних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6B549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9A12E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27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797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0610F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265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A8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Трубопроводи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83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2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8A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67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14A7EC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808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9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06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5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24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CA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88A5B8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D61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10AA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поліетиленових труб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110 мм з гідравличним випробуванням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C20B7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3DF46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BA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85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43C390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4F50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8B18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Промивання з дезінфекцією трубопроводів діаметром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DEA94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102B6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0E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1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076F14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91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BA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06-01-04 на мережа побутової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br/>
              <w:t>каналізації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0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35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3C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76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51E508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60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03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DB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31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D3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59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5EE2F9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3D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FE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Земляні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8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C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026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8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7A713C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FC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1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D5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7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B8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22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4E9ABC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DAC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1E9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дорожніх покриттів та основ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асфальтобетонних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60A8A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339BF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FF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BD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52AD03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F4F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F7E2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Розбирання дорожніх покриттів та основ щебеневих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A778C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D075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43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F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BC7AC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2FB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816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24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Навантаження сміття екскаваторами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самоскиди, місткість ковша екскаватора 0,5 м3.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6A04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47FE7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13,056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50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879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E86CCF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DB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791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5F5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6AA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C82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F0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2718A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2ED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60E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будівельного сміття до 30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E8E9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61081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13,056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6D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16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5C9063C" w14:textId="77777777" w:rsidTr="00226A03">
        <w:trPr>
          <w:gridAfter w:val="2"/>
          <w:wAfter w:w="332" w:type="dxa"/>
          <w:trHeight w:val="135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A210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1D94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з навантаженням на автомобiлi-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 екскаваторами одноковшовими дизельними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гусеничному ходу з ковшом мiсткiстю 0,4 [0,35-0,45]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ґрунтiв 1 (90% від загального обсягу /при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розробцi траншей/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F8E9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2B979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39,6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F1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CC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A0CF00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0F1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819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490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Розробка ґрунту вручну в траншеях глибиною до 2 м без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крiплень з укосами, група ґрунтiв 1 (10% від загального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обсягу)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D961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B3D68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FC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78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2BCD84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14F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2DCB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грунту до 5 км в тимчасовий відвал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4AAA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7BF60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66,66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11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C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911901A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7F8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28A0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Робота на відвалі, група ґрунтів 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C514C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BB6DB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C14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725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1B00E6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206E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F43A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надлишкового грунту до 30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B41E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00795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6,006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FA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E4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BA3FF5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61C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91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піщаної основи під трубопроводи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E711F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A9116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FF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BFD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F34BD06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76A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605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траншей i котлованiв бульдозерами потужнiстю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перемiщенням ґрунту до 5 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ґрунтiв 1 (обсипка трубопроводів піском в траншеї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піском з коєфіцієнтом ущільнення К=0,95)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CB1A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CC6A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F9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28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E50549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485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4E53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Ущiльнення ґрунту пневматичними трамбiвками,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ґрунтiв 1, 2 ущільнення піска)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9A4B2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418DF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96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6D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D7A688A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9B1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C098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Розроблення ґрунту з навантаженням на автомобiлi-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 екскаваторами одноковшовими дизельними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 гусеничному ходу з ковшом мiсткiстю 0,4 [0,35-0,45]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м3, група ґрунтiв 1 (з тимчасового відвалу)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F6E5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C5943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55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46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B1B493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941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78E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грунту до 5 км з тимчасового відвалу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C6AFE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579B85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66,66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0C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D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0503F3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461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BB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траншей i котлованiв бульдозерами потужнiстю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59 кВт [80 к.с.] з перемiщенням ґрунту до 5 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ґрунтiв 1 (95% від загального обсягу)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C12F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3CC2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38,38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BC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AC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4321D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53E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829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219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Ущiльнення ґрунту пневматичними трамбiвками,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ґрунтiв 1, 2 (95% від загального обсягу)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DBFD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88532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38,38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37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4B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5F49ED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5B2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6B8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Засипка вручну траншей, пазух котлованів і ям,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 (5% від загального обсягу)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DF48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DF0B8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2,02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34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37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C966BB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83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F6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Демонтажні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8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0D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A4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9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8029FA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D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7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EF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AF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0B2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EB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E4A109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3BB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DFB2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(Демонтаж) Улаштування круглих збірних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залізобетонних каналізаційних колодязів діаметром 1 м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у сухих ґрунтах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3933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79AD0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1B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1F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8A738D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B7B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B0B8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Навантаження сміття екскаваторами на автомобілі-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самоскиди, місткість ковша екскаватора 0,5 м3.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74F4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E4461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CA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46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6C29A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BC37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619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Перевезення будівельного сміття до 30 км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DE4C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363AC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D5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07E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293F6A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7A1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02D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(Демонтаж) Укладання водопровідних чавунних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напірних розтрубних труб із  забиванням розтрубів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азбестоцементом, діаметр 100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A2F77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FCE97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AA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D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A55AD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6B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24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Колодязь підключення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1E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2D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2F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D0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D19A880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B4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06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5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6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7A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470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EA5B4D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1E3C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B58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круглих збірних залізобетонних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каналізаційних колодязів діаметром 1 м у сухих ґрунтах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247F3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321CA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162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78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49EC6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7744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5598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бетону товщиною 100 мм по перекриттях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(вимощення навколо люків)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D798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51EC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0,046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C55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F5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6E8402F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E6C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837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60E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Свердління кільцевими алмазними свердлами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застосуванням охолоджувальної рідини /води/ 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залізобетонних конструкціях вертикальних отворів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глибиною 200 мм, діаметром 110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F9EF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59878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71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03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603DD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322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3B1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Свердлення отворів в залізобетонних конструкціях,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 отвору 60 мм, глибина свердлення 200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393A5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7F1D4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FD3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16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6687C5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173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839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DE6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На кожнi 40 мм діаметру отворів понад 60 мм додавати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 загального діаметру 200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1F22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85BA9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9A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65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EF224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34A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6002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Гідроізоляція стін, фундаментів бокова обмазувальна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бітумна в 2 шари по вирівняній поверхні бутового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мурування, цеглі, бетону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40E8D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31E9B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92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A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9D409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3F2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CB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стяжок цементних товщиною 20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A3908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EC287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2C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38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9C99CC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385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C2A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Гідроізоляція стін, фундаментів горизонтальна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обклеювальна в 1 шар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67FE1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8CBE5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93D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25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CB1294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47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9B7B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A86A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A3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264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48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3B4E7F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8D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A0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Трубопроводи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8E9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07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45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5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27BD1D7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AD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9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D7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BC5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24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C7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7CF4F1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165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A343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поліетиленових труб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110 мм з гідравличним випробуванням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F1175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1A234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222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FC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583EE5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970A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4A8D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Укладання трубопроводів із поліетиленових труб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діаметром 160 мм з гідравличним випробуванням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CD191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4865E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A4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6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C2EEF9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6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1F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Відновлювальні роботи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6F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22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A2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B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7B2319A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88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C3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F9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7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34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07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9B1727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5C8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4AC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341F7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A7DF0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44F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D6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40A5AA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07D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E5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ABA4C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DD046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31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56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296C4E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4D7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00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99B07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13927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5CF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E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1AB363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C14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7886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верхнього шару покриття товщиною 5 см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асфальтобетонних сумішей асфальтоукладальником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ширини укладання 7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B8170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594CC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30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09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F200F4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AA9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849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39D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верхнього шару покриття товщиною 5 см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асфальтобетонних сумішей асфальтоукладальником,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зміни товщини на кожні 0,5 см додавати або вилучати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до/з норм 27-27-1 – 27-27-4 (загальна товщина 8 см)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C5F2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4930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47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1E4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ECBBF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59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9F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Локальний кошторис 07-01-01 на благоустрій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22B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DA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F6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7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8111E46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9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3CA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09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88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A3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B4F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E6F024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6CA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00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1. Покриття тип 1, у межах ділянки 581,80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3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BFF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188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3E1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F0E63E5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E0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A98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3E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76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03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428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508B18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B2C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62BD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1C27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1C932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58,18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4B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3BD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C618F5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E41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7E0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B5D3B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88196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116,36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68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3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524B38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409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966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9572F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68E21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B30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3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E119EA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935C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058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верхнього шару двошарової основи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щебеню за 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2663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D6F1D2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EA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A4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FD122E8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15A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A1F3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нижнього шару двошарової основи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щебню за 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BD3CC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275E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6C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55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B7D546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4E9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A8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 27-13-1 -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27-13-3 (довести до 350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B886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FCA3A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17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8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46CFB8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B00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856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8705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 за товщини 20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2B24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2D0A5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FD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A2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B67DFE5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937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FB62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норми 27-16-1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(довести до 70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8BA51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8988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55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77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1FBE9C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53D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E0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площадок та тротуарів шириною понад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85AE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84556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581,8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B97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08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F7C876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3526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859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C0E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бетонних бортових каменів на щебеневу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основу, за ширини борту у верхній його частині понад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100 мм до 150 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8DFE5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622FD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DAD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6F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480AAE5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B0A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7A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2. Покриття тип 1, по за межами ділянки 168,91м2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1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BA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F4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D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B41F023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0D1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63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995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338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41C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1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428D0FEE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6322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EC7E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A8AD0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03E9B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16,891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214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37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E50467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8FB0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D02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463FD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0CE23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33,782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40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84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33CFC6F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ACFF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125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1BD0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6E32B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DA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14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60F9E0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D1C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7220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верхнього шару двошарової основи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щебеню за 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50A6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09CB2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049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EC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0A73336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F301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4B44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нижнього шару двошарової основи зі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щебню за 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93E9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7361B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C3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4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9DDC4A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8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971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A29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3EB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516B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70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8D6687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8DD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B51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 27-13-1 -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27-13-3 (довести до 350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2F39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C176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B7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D0F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54209C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2D49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1D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 за товщини 20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4E8B8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4C9C0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AE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93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C3B0B42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D7FE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11A7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норми 27-16-1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(довести до 70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7FF9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9E1EE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AAE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41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2D6698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BAC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C2C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площадок та тротуарів шириною понад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B7B02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CF6D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168,91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9FC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7C2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80436A0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C16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E47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3. Покриття тип 2, у межах ділянки 372,82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69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20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60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11F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489482A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8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DB3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B7A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5AD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A32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B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0EF770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26B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869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DD58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F4A65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9DE27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37,282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C7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07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2F930F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5242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7B36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EA066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03853C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372,82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525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ED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C01B8F0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7DF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A94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A1DAC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5386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37,282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0DF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86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052AE4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0C1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19E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83AB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4DAB8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372,82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A4B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0DE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385091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41B8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E60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 27-13-1 -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27-13-3 (довести до 120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16916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D53964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-372,82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9F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EB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0A47769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7B3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944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площадок та тротуарів шириною понад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F3F1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43F9EB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372,82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9E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CE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7AE8F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5CD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875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8BD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бетонних бортових каменів на щебеневу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основу, за ширини борту у верхній його частині до 100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мм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C964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8F362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689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A1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9EFD611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A2F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0B3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4. Покриття тип 2, за межами ділянки 41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437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A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08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768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25E6DF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11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E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70C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4E0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34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34A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3A25789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6BF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B485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3EA5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D2855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44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0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63D8FB4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4CC3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D1E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F2D9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A1A7A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D5B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8BD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0D361E3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EADE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612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9851B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8460D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4,1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76F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DD0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2949C4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EFD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879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E520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2ECA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3D3EB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1AD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9D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30C969B2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C18D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28D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 27-13-1 -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27-13-3 (довести до 120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65EC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DEF6DA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B4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51F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54C349B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8A52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3F08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площадок та тротуарів шириною понад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FF497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B1BBE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B7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20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7F9DAD9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F3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031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5. Покриття тип 2/1, 143,13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92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486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8CF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C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B5F1554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8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E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EF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11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A51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8CF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7D5CCF1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2033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5A2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Ущільнення ґрунту пневматичними трамбівками, група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ґрунтів 1, 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ED2EFD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3074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14,313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164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4E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DF7D73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4046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CED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вирівнюючих шарів основи із піску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автогрейдером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11E04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D52260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14,313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8C0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EA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E7E5C0D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758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EAD5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прошарку суцільного перерізу з нетканого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синтетичного матеріалу в земляному полотні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DC80C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461A07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6B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986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2EB8D5B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E190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2946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одношарової основи зі щебеню за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товщини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7521F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A4F10D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3DE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0A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AA5818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AC07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57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основи зі щебеню,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 27-13-1 -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27-13-3 (довести до 100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A7F0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E8A5AF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F8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1CB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D5E19D7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8314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357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 за товщини 20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67A537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3A156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1C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01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6D571514" w14:textId="77777777" w:rsidTr="00226A03">
        <w:trPr>
          <w:gridAfter w:val="2"/>
          <w:wAfter w:w="332" w:type="dxa"/>
          <w:trHeight w:val="31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361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</w:t>
            </w:r>
          </w:p>
        </w:tc>
        <w:tc>
          <w:tcPr>
            <w:tcW w:w="5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1897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358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3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57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68C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862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2D6DABD3" w14:textId="77777777" w:rsidTr="00226A03">
        <w:trPr>
          <w:gridAfter w:val="2"/>
          <w:wAfter w:w="332" w:type="dxa"/>
          <w:trHeight w:val="109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07FC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3A5BB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двошарової основи з відвального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доменного шлаку автогрейдером, за зміни товщини на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кожен 1 см додавати або вилучати до/з норми 27-16-1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(довести до 20 мм)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B9AAA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D3EF6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-143,13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1BF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F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D51F76A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599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889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96B3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фундаментних плит залізобетонних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плоских /бетон важкий В 25 (М350), крупнiсть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заповнювача 20-40мм/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52DC1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1762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22,9008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B6C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55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FB19FA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D5FD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890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CB9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площадок та тротуарів шириною понад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D151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EEB8B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143,13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435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27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85DFA53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C3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51C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6. Газон, у межах ділянки, 438,58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6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A6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A64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233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1CE248B7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E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7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D6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3A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72C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24B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75FD2733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C4BD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891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6CCF3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Підготовлення ґрунту механізованим способом для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влаштування партерного і звичайного газону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внесенням рослинної землі шаром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B16F8C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1155EE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438,58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5FE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5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0B65010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5CF8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892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66AFF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Посів газонів партерних, маврітанських та звичайних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вручну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C37806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E071A6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438,58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9D4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D06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CC50BFD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E5F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7F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7. Газон, за межами ділянки, 41 м2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58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48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566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71B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1EC52B2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BDA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9A3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15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BBA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383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E50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3DE334C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D4FC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lastRenderedPageBreak/>
              <w:t>893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977D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Підготовлення ґрунту вручну для влаштування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партерного і звичайного газону з внесенням рослинної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землі шаром 15 см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56DC41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4C7418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855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9B5D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EA3546C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2D5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894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439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Посів газонів партерних, маврітанських та звичайних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вручну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C03EE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3A48B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574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731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786C6848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C01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6B80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8. Улаштування тактильної плитки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075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F0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0A7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7E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988C4AC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9D9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D1C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4EA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3F9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BB4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5FB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C1DF546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DE87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895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C830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Улаштування покриття з фігурних елементів мощення з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використанням готової піщано-цементної суміші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тротуарів, шириною до 2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3BCDB4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м2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4F5FA3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27,5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C39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7E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1C2173FF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2C6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8C6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9. Зелені насадження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21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6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650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C4D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65C2E5B8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D0F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203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12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F5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1E3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4C1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37F4A91E" w14:textId="77777777" w:rsidTr="00226A03">
        <w:trPr>
          <w:gridAfter w:val="2"/>
          <w:wAfter w:w="332" w:type="dxa"/>
          <w:trHeight w:val="8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3BC1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896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1FB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Підготовлення вручну стандартних місць для садіння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дерев та кущів із круглою грудкою землі розміром 0,5х0,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4 м у природному ґрунті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C27DE2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6445D9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3F91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7E2F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57483272" w14:textId="77777777" w:rsidTr="00226A03">
        <w:trPr>
          <w:gridAfter w:val="2"/>
          <w:wAfter w:w="332" w:type="dxa"/>
          <w:trHeight w:val="56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8A7C9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897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933A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Садіння дерев та кущів із грудкою землі розміром 0,5х0,</w:t>
            </w: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br/>
              <w:t>5х0,4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31DD4E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шт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03CCE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1E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564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B876AC7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2672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8D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Роздiл 10. Антивандальне огородження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2AAB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58E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24B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11B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094A2C2E" w14:textId="77777777" w:rsidTr="00226A03">
        <w:trPr>
          <w:gridAfter w:val="2"/>
          <w:wAfter w:w="332" w:type="dxa"/>
          <w:trHeight w:val="25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135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1BA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D6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70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52D6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9FEC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u w:val="single"/>
                <w:lang w:val="ru-UA"/>
              </w:rPr>
            </w:pPr>
          </w:p>
        </w:tc>
      </w:tr>
      <w:tr w:rsidR="00226A03" w:rsidRPr="00226A03" w14:paraId="5B7303B6" w14:textId="77777777" w:rsidTr="00226A03">
        <w:trPr>
          <w:gridAfter w:val="2"/>
          <w:wAfter w:w="332" w:type="dxa"/>
          <w:trHeight w:val="29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D9588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898</w:t>
            </w: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E84C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Установлення напрямних стовпчиків залізобетонних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28C898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 xml:space="preserve">  стовп.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A44431" w14:textId="77777777" w:rsidR="00226A03" w:rsidRPr="00226A03" w:rsidRDefault="00226A03" w:rsidP="00226A03">
            <w:pPr>
              <w:jc w:val="right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BE87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19C3" w14:textId="77777777" w:rsidR="00226A03" w:rsidRPr="00226A03" w:rsidRDefault="00226A03" w:rsidP="00226A03">
            <w:pPr>
              <w:jc w:val="center"/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226A03" w:rsidRPr="00226A03" w14:paraId="43C090AC" w14:textId="77777777" w:rsidTr="00226A03">
        <w:trPr>
          <w:trHeight w:val="250"/>
        </w:trPr>
        <w:tc>
          <w:tcPr>
            <w:tcW w:w="1079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4DF5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  <w:r w:rsidRPr="00226A03"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EF9" w14:textId="77777777" w:rsidR="00226A03" w:rsidRPr="00226A03" w:rsidRDefault="00226A03" w:rsidP="00226A03">
            <w:pPr>
              <w:rPr>
                <w:rFonts w:ascii="Arial CYR" w:hAnsi="Arial CYR"/>
                <w:color w:val="000000"/>
                <w:sz w:val="20"/>
                <w:szCs w:val="20"/>
                <w:lang w:val="ru-UA"/>
              </w:rPr>
            </w:pPr>
          </w:p>
        </w:tc>
      </w:tr>
      <w:tr w:rsidR="006C7FEE" w:rsidRPr="00226A03" w14:paraId="4A4389C4" w14:textId="77777777" w:rsidTr="00226A03">
        <w:trPr>
          <w:gridAfter w:val="7"/>
          <w:wAfter w:w="9503" w:type="dxa"/>
          <w:trHeight w:val="250"/>
        </w:trPr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E5AA" w14:textId="77777777" w:rsidR="006C7FEE" w:rsidRPr="00226A03" w:rsidRDefault="006C7FEE" w:rsidP="00226A03">
            <w:pPr>
              <w:rPr>
                <w:sz w:val="20"/>
                <w:szCs w:val="20"/>
                <w:lang w:val="ru-UA"/>
              </w:rPr>
            </w:pPr>
          </w:p>
        </w:tc>
      </w:tr>
      <w:tr w:rsidR="006C7FEE" w:rsidRPr="00226A03" w14:paraId="40B916E9" w14:textId="77777777" w:rsidTr="00226A03">
        <w:trPr>
          <w:gridAfter w:val="7"/>
          <w:wAfter w:w="9503" w:type="dxa"/>
          <w:trHeight w:val="300"/>
        </w:trPr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6400" w14:textId="776A4A50" w:rsidR="006C7FEE" w:rsidRPr="00226A03" w:rsidRDefault="006C7FEE" w:rsidP="00333CAA">
            <w:pPr>
              <w:rPr>
                <w:sz w:val="20"/>
                <w:szCs w:val="20"/>
                <w:lang w:val="ru-UA"/>
              </w:rPr>
            </w:pPr>
          </w:p>
        </w:tc>
      </w:tr>
      <w:tr w:rsidR="006C7FEE" w:rsidRPr="00226A03" w14:paraId="30983AC1" w14:textId="77777777" w:rsidTr="00226A03">
        <w:trPr>
          <w:gridAfter w:val="8"/>
          <w:wAfter w:w="9738" w:type="dxa"/>
          <w:trHeight w:val="25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FB323" w14:textId="77777777" w:rsidR="006C7FEE" w:rsidRPr="00226A03" w:rsidRDefault="006C7FEE" w:rsidP="00226A03">
            <w:pPr>
              <w:rPr>
                <w:sz w:val="20"/>
                <w:szCs w:val="20"/>
                <w:lang w:val="ru-UA"/>
              </w:rPr>
            </w:pPr>
          </w:p>
        </w:tc>
      </w:tr>
      <w:tr w:rsidR="006C7FEE" w:rsidRPr="00226A03" w14:paraId="09BA6811" w14:textId="77777777" w:rsidTr="00226A03">
        <w:trPr>
          <w:gridAfter w:val="7"/>
          <w:wAfter w:w="9503" w:type="dxa"/>
          <w:trHeight w:val="300"/>
        </w:trPr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D6CF" w14:textId="77777777" w:rsidR="006C7FEE" w:rsidRPr="00226A03" w:rsidRDefault="006C7FEE" w:rsidP="00226A03">
            <w:pPr>
              <w:rPr>
                <w:sz w:val="20"/>
                <w:szCs w:val="20"/>
                <w:lang w:val="ru-UA"/>
              </w:rPr>
            </w:pPr>
          </w:p>
        </w:tc>
      </w:tr>
    </w:tbl>
    <w:p w14:paraId="05C0693A" w14:textId="2A4A74BB" w:rsidR="004F2F53" w:rsidRDefault="00333CAA" w:rsidP="00333CA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i/>
          <w:lang w:val="uk-UA" w:eastAsia="zh-CN"/>
        </w:rPr>
      </w:pPr>
      <w:r w:rsidRPr="0010490F">
        <w:rPr>
          <w:rFonts w:ascii="Times New Roman CYR" w:hAnsi="Times New Roman CYR" w:cs="Times New Roman CYR"/>
          <w:bCs/>
          <w:i/>
          <w:lang w:val="uk-UA" w:eastAsia="zh-CN"/>
        </w:rPr>
        <w:t>Відомість ресурсів</w:t>
      </w:r>
    </w:p>
    <w:p w14:paraId="3FB2B192" w14:textId="77777777" w:rsidR="00333CAA" w:rsidRDefault="00333CAA" w:rsidP="00333CA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i/>
          <w:lang w:val="uk-UA" w:eastAsia="zh-CN"/>
        </w:rPr>
      </w:pPr>
    </w:p>
    <w:tbl>
      <w:tblPr>
        <w:tblW w:w="10696" w:type="dxa"/>
        <w:tblInd w:w="-719" w:type="dxa"/>
        <w:tblLook w:val="04A0" w:firstRow="1" w:lastRow="0" w:firstColumn="1" w:lastColumn="0" w:noHBand="0" w:noVBand="1"/>
      </w:tblPr>
      <w:tblGrid>
        <w:gridCol w:w="662"/>
        <w:gridCol w:w="1425"/>
        <w:gridCol w:w="5842"/>
        <w:gridCol w:w="1133"/>
        <w:gridCol w:w="1412"/>
        <w:gridCol w:w="222"/>
      </w:tblGrid>
      <w:tr w:rsidR="00333CAA" w:rsidRPr="00443139" w14:paraId="308C3BC1" w14:textId="77777777" w:rsidTr="008B7B3F">
        <w:trPr>
          <w:gridAfter w:val="1"/>
          <w:wAfter w:w="222" w:type="dxa"/>
          <w:trHeight w:val="517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9AB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Ч.ч.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50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Шифр ресурсу</w:t>
            </w:r>
          </w:p>
        </w:tc>
        <w:tc>
          <w:tcPr>
            <w:tcW w:w="541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23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7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Одиниця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011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Кількість</w:t>
            </w:r>
          </w:p>
        </w:tc>
      </w:tr>
      <w:tr w:rsidR="00333CAA" w:rsidRPr="00443139" w14:paraId="0D60BA1A" w14:textId="77777777" w:rsidTr="008B7B3F">
        <w:trPr>
          <w:trHeight w:val="1100"/>
        </w:trPr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DD37E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561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54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6166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A1C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B85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5C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</w:tr>
      <w:tr w:rsidR="00333CAA" w:rsidRPr="00443139" w14:paraId="2403F635" w14:textId="77777777" w:rsidTr="008B7B3F">
        <w:trPr>
          <w:trHeight w:val="31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29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3F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6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E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79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803C75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0D69A4" w14:textId="77777777" w:rsidTr="008B7B3F">
        <w:trPr>
          <w:trHeight w:val="24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904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E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70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F5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1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352D0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DBF6E71" w14:textId="77777777" w:rsidTr="008B7B3F">
        <w:trPr>
          <w:trHeight w:val="31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A9B5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5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BAF3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D7B2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BDB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8B802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51E459" w14:textId="77777777" w:rsidTr="008B7B3F">
        <w:trPr>
          <w:trHeight w:val="24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FCD9F0" w14:textId="77777777" w:rsidR="00333CAA" w:rsidRPr="00443139" w:rsidRDefault="00333CAA" w:rsidP="008B7B3F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41B3CF" w14:textId="77777777" w:rsidR="00333CAA" w:rsidRPr="00443139" w:rsidRDefault="00333CAA" w:rsidP="008B7B3F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9C146B" w14:textId="77777777" w:rsidR="00333CAA" w:rsidRPr="00443139" w:rsidRDefault="00333CAA" w:rsidP="008B7B3F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C82F40" w14:textId="77777777" w:rsidR="00333CAA" w:rsidRPr="00443139" w:rsidRDefault="00333CAA" w:rsidP="008B7B3F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C9970B" w14:textId="77777777" w:rsidR="00333CAA" w:rsidRPr="00443139" w:rsidRDefault="00333CAA" w:rsidP="008B7B3F">
            <w:pPr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B4774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773D1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B1EB3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9A8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91D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95C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F44B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152748,44</w:t>
            </w:r>
          </w:p>
        </w:tc>
        <w:tc>
          <w:tcPr>
            <w:tcW w:w="222" w:type="dxa"/>
            <w:vAlign w:val="center"/>
            <w:hideMark/>
          </w:tcPr>
          <w:p w14:paraId="511D19E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178E1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7029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999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83D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Середній розряд робіт, що виконуються робітниками-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 xml:space="preserve"> будівельниками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1FD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3EB0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14:paraId="437D830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110382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C75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2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96E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Витрати труда робітників-монтажників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9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3D8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27167,8</w:t>
            </w:r>
          </w:p>
        </w:tc>
        <w:tc>
          <w:tcPr>
            <w:tcW w:w="222" w:type="dxa"/>
            <w:vAlign w:val="center"/>
            <w:hideMark/>
          </w:tcPr>
          <w:p w14:paraId="081B797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D8F0F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18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00F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909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Середній розряд робіт, що виконуються робітниками-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 xml:space="preserve"> монтажниками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08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80C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392DDF3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0414D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9FE44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46C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B0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Витрати труда робітників, зайнятих керуванням та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 xml:space="preserve"> обслуговуванням машин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76A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BF43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20812,55</w:t>
            </w:r>
          </w:p>
        </w:tc>
        <w:tc>
          <w:tcPr>
            <w:tcW w:w="222" w:type="dxa"/>
            <w:vAlign w:val="center"/>
            <w:hideMark/>
          </w:tcPr>
          <w:p w14:paraId="4454EC8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C09366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A020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232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999B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Середній розряд ланки робітників, зайнятих керуванням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 xml:space="preserve"> та обслуговуванням машин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A19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F19C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22" w:type="dxa"/>
            <w:vAlign w:val="center"/>
            <w:hideMark/>
          </w:tcPr>
          <w:p w14:paraId="48ADBBC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93F66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79E6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987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C2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Витрати труда робітників, зайнятих керуванням та 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 xml:space="preserve"> обслуговуванням автотранспорту при перевезенні ґрунту и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 xml:space="preserve"> будівельного сміття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BF3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A494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1983,37</w:t>
            </w:r>
          </w:p>
        </w:tc>
        <w:tc>
          <w:tcPr>
            <w:tcW w:w="222" w:type="dxa"/>
            <w:vAlign w:val="center"/>
            <w:hideMark/>
          </w:tcPr>
          <w:p w14:paraId="6A8ADED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BE34C2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61E4B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09C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82C7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Витрати труда робітників, заробітна плата яких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 xml:space="preserve"> враховується.в складі: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D7B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4F00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089FB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734F87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EC470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CFA5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6A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     загальновиробничих витрат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3AA0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DC30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22848,29</w:t>
            </w:r>
          </w:p>
        </w:tc>
        <w:tc>
          <w:tcPr>
            <w:tcW w:w="222" w:type="dxa"/>
            <w:vAlign w:val="center"/>
            <w:hideMark/>
          </w:tcPr>
          <w:p w14:paraId="4EDFB52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19143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2E18D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C08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AEF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      коштів на  виконання будівельних робіт: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3EA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7E60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A07E4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1F235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28E1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B6C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CD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           у зимовий період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62B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B1A3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10135,61</w:t>
            </w:r>
          </w:p>
        </w:tc>
        <w:tc>
          <w:tcPr>
            <w:tcW w:w="222" w:type="dxa"/>
            <w:vAlign w:val="center"/>
            <w:hideMark/>
          </w:tcPr>
          <w:p w14:paraId="0019214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E0FA8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9CC7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5FF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6E1D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           у літній період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3760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40B3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2229,83</w:t>
            </w:r>
          </w:p>
        </w:tc>
        <w:tc>
          <w:tcPr>
            <w:tcW w:w="222" w:type="dxa"/>
            <w:vAlign w:val="center"/>
            <w:hideMark/>
          </w:tcPr>
          <w:p w14:paraId="787E1B0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F335CB" w14:textId="77777777" w:rsidTr="008B7B3F">
        <w:trPr>
          <w:trHeight w:val="2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6B1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614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9B65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27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DB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AA3D0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AE6845" w14:textId="77777777" w:rsidTr="008B7B3F">
        <w:trPr>
          <w:trHeight w:val="24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36B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C85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BA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342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2F326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0DB2F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E315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C65C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A83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люд.год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0D61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237925,89</w:t>
            </w:r>
          </w:p>
        </w:tc>
        <w:tc>
          <w:tcPr>
            <w:tcW w:w="222" w:type="dxa"/>
            <w:vAlign w:val="center"/>
            <w:hideMark/>
          </w:tcPr>
          <w:p w14:paraId="2BF12B0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96DC82" w14:textId="77777777" w:rsidTr="008B7B3F">
        <w:trPr>
          <w:trHeight w:val="2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7A9B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782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6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CD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555B2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A7043E3" w14:textId="77777777" w:rsidTr="008B7B3F">
        <w:trPr>
          <w:trHeight w:val="24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2BE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05F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8B0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6FD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A2E67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21ED1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9417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6E0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FF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розряд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F6F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14:paraId="24B37F2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0416705" w14:textId="77777777" w:rsidTr="008B7B3F">
        <w:trPr>
          <w:trHeight w:val="2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035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00C5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5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0C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B184D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550A65B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18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8FC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EB4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29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D9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6E8354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78CF39D" w14:textId="77777777" w:rsidTr="008B7B3F">
        <w:trPr>
          <w:trHeight w:val="24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C86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CF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003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8B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BB4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80140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5D61EA8" w14:textId="77777777" w:rsidTr="008B7B3F">
        <w:trPr>
          <w:trHeight w:val="31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81D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CF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9B4B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II. </w:t>
            </w: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BF8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D1F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B51AE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DA1C0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62ED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B570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КБМ201-11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58B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Автомобілі бортові, вантажопідйомність 3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726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0598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174,9545</w:t>
            </w:r>
          </w:p>
        </w:tc>
        <w:tc>
          <w:tcPr>
            <w:tcW w:w="222" w:type="dxa"/>
            <w:vAlign w:val="center"/>
            <w:hideMark/>
          </w:tcPr>
          <w:p w14:paraId="64A8693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F03A8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7234B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C900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КБМ201-12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EC7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Автомобілі бортові, вантажопідйомність 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1A4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C0DB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664,43123</w:t>
            </w:r>
          </w:p>
        </w:tc>
        <w:tc>
          <w:tcPr>
            <w:tcW w:w="222" w:type="dxa"/>
            <w:vAlign w:val="center"/>
            <w:hideMark/>
          </w:tcPr>
          <w:p w14:paraId="2906A4E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AA5AC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034C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0237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КБМ201-13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50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Автомобілі бортові, вантажопідйомність 8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D17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89CE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11,77297</w:t>
            </w:r>
          </w:p>
        </w:tc>
        <w:tc>
          <w:tcPr>
            <w:tcW w:w="222" w:type="dxa"/>
            <w:vAlign w:val="center"/>
            <w:hideMark/>
          </w:tcPr>
          <w:p w14:paraId="4467FEE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B9D4CE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6957F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15A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КБМ201-22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EA48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Автомобілі-самоскиди, вантажопідйомність 7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AF1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F4DA3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6,79606</w:t>
            </w:r>
          </w:p>
        </w:tc>
        <w:tc>
          <w:tcPr>
            <w:tcW w:w="222" w:type="dxa"/>
            <w:vAlign w:val="center"/>
            <w:hideMark/>
          </w:tcPr>
          <w:p w14:paraId="4A63A42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13AE8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9C00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C0C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КБМ201-101-П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3FC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Машина мулососна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2AA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B484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222" w:type="dxa"/>
            <w:vAlign w:val="center"/>
            <w:hideMark/>
          </w:tcPr>
          <w:p w14:paraId="298F8CA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29B7B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1A111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E2F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КБМ201-111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FB3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Автоцистерна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EA9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B0E4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27,65</w:t>
            </w:r>
          </w:p>
        </w:tc>
        <w:tc>
          <w:tcPr>
            <w:tcW w:w="222" w:type="dxa"/>
            <w:vAlign w:val="center"/>
            <w:hideMark/>
          </w:tcPr>
          <w:p w14:paraId="15CFE24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882B4E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7A62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8A2A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КБМ201-311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55D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Трактори на гусеничному ходу, потужність 59 кВт [80 к.с.]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D05B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2354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0,09504</w:t>
            </w:r>
          </w:p>
        </w:tc>
        <w:tc>
          <w:tcPr>
            <w:tcW w:w="222" w:type="dxa"/>
            <w:vAlign w:val="center"/>
            <w:hideMark/>
          </w:tcPr>
          <w:p w14:paraId="53D1890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F5243A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62AF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0FE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КБМ201-410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0EE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Трактори на пневмоколісному ходу, потужність 59 кВт [80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к.с.]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17F9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7C7D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0,350864</w:t>
            </w:r>
          </w:p>
        </w:tc>
        <w:tc>
          <w:tcPr>
            <w:tcW w:w="222" w:type="dxa"/>
            <w:vAlign w:val="center"/>
            <w:hideMark/>
          </w:tcPr>
          <w:p w14:paraId="7D0AB86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C462FE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FB3D7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183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КБМ201-412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92D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Трактори на пневмоколісному ходу, потужність 176 кВт [240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к.с.]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B26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E0FD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2,143456</w:t>
            </w:r>
          </w:p>
        </w:tc>
        <w:tc>
          <w:tcPr>
            <w:tcW w:w="222" w:type="dxa"/>
            <w:vAlign w:val="center"/>
            <w:hideMark/>
          </w:tcPr>
          <w:p w14:paraId="53A2814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C6948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A954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18A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КБМ202-103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FD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баштові при роботі на монтажі технологічного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устаткування, вантажопідйомність 10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BF2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7DC4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180,46</w:t>
            </w:r>
          </w:p>
        </w:tc>
        <w:tc>
          <w:tcPr>
            <w:tcW w:w="222" w:type="dxa"/>
            <w:vAlign w:val="center"/>
            <w:hideMark/>
          </w:tcPr>
          <w:p w14:paraId="3A4BAA0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6F83AD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3CCB8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97E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КБМ202-128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0FC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баштові, вантажопідйомність 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443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E8D8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92,61687</w:t>
            </w:r>
          </w:p>
        </w:tc>
        <w:tc>
          <w:tcPr>
            <w:tcW w:w="222" w:type="dxa"/>
            <w:vAlign w:val="center"/>
            <w:hideMark/>
          </w:tcPr>
          <w:p w14:paraId="1D7830E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D375B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F579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812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КБМ202-129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3E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баштові, вантажопідйомність 8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2E27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5C79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1117,141304</w:t>
            </w:r>
          </w:p>
        </w:tc>
        <w:tc>
          <w:tcPr>
            <w:tcW w:w="222" w:type="dxa"/>
            <w:vAlign w:val="center"/>
            <w:hideMark/>
          </w:tcPr>
          <w:p w14:paraId="0F27C59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45AC0F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56C03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A0C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КБМ202-131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F502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баштові, вантажопідйомність 12,5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2384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6461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2,71872</w:t>
            </w:r>
          </w:p>
        </w:tc>
        <w:tc>
          <w:tcPr>
            <w:tcW w:w="222" w:type="dxa"/>
            <w:vAlign w:val="center"/>
            <w:hideMark/>
          </w:tcPr>
          <w:p w14:paraId="383C176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5E9FD4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A938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AAAE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КБМ202-403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DE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козлові при роботі на монтажі технологічного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устаткування, вантажопідйомність 32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396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CE77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0,848214</w:t>
            </w:r>
          </w:p>
        </w:tc>
        <w:tc>
          <w:tcPr>
            <w:tcW w:w="222" w:type="dxa"/>
            <w:vAlign w:val="center"/>
            <w:hideMark/>
          </w:tcPr>
          <w:p w14:paraId="4719053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B35C8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A64E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44F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КБМ202-815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A5F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мостові електричні загального призначення при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роботі на монтажі технологічного устаткування,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вантажопідйомність 50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D8B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C10E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1,605</w:t>
            </w:r>
          </w:p>
        </w:tc>
        <w:tc>
          <w:tcPr>
            <w:tcW w:w="222" w:type="dxa"/>
            <w:vAlign w:val="center"/>
            <w:hideMark/>
          </w:tcPr>
          <w:p w14:paraId="7B104EF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2264A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F0D9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9113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КБМ202-970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5E10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 переносний, вантажопідйомність 1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62A3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EA96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21,69266</w:t>
            </w:r>
          </w:p>
        </w:tc>
        <w:tc>
          <w:tcPr>
            <w:tcW w:w="222" w:type="dxa"/>
            <w:vAlign w:val="center"/>
            <w:hideMark/>
          </w:tcPr>
          <w:p w14:paraId="4735559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7D211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7BC4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C930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КБМ202-1102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0E3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на автомобільному ходу при роботі на монтажі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технологічного устаткування, вантажопідйомність 10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391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CB5F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158,969</w:t>
            </w:r>
          </w:p>
        </w:tc>
        <w:tc>
          <w:tcPr>
            <w:tcW w:w="222" w:type="dxa"/>
            <w:vAlign w:val="center"/>
            <w:hideMark/>
          </w:tcPr>
          <w:p w14:paraId="17ADBEC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9D9C59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6BB4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81B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КБМ202-1140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22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на автомобільному ходу, вантажопідйомність 6,3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4A5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5A10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16,01982</w:t>
            </w:r>
          </w:p>
        </w:tc>
        <w:tc>
          <w:tcPr>
            <w:tcW w:w="222" w:type="dxa"/>
            <w:vAlign w:val="center"/>
            <w:hideMark/>
          </w:tcPr>
          <w:p w14:paraId="285ED9E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711C60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7DE97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1D87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КБМ202-1140-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91D9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Кран-маніпулятор на базі автомобіля МАЗ-5334, вантажний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момент 6,7 Тм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159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0016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312108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EF583D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E75F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A15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КБМ202-1141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1B5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на автомобільному ходу, вантажопідйомність 10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6290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1301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182,53485</w:t>
            </w:r>
          </w:p>
        </w:tc>
        <w:tc>
          <w:tcPr>
            <w:tcW w:w="222" w:type="dxa"/>
            <w:vAlign w:val="center"/>
            <w:hideMark/>
          </w:tcPr>
          <w:p w14:paraId="6A6E927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401BC5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D0D5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977A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КБМ202-1143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F78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на автомобільному ходу, вантажопідйомність 16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154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FF32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0,01253</w:t>
            </w:r>
          </w:p>
        </w:tc>
        <w:tc>
          <w:tcPr>
            <w:tcW w:w="222" w:type="dxa"/>
            <w:vAlign w:val="center"/>
            <w:hideMark/>
          </w:tcPr>
          <w:p w14:paraId="0B00AD3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8CE68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A454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A20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КБМ202-1243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5B1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на гусеничному ходу, вантажопідйомність до 16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181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F2CE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303,53122</w:t>
            </w:r>
          </w:p>
        </w:tc>
        <w:tc>
          <w:tcPr>
            <w:tcW w:w="222" w:type="dxa"/>
            <w:vAlign w:val="center"/>
            <w:hideMark/>
          </w:tcPr>
          <w:p w14:paraId="3C0AC0A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C6254D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74ED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6E8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КБМ202-1244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B56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на гусеничному ходу, вантажопідйомність 25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094F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057A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55,6288</w:t>
            </w:r>
          </w:p>
        </w:tc>
        <w:tc>
          <w:tcPr>
            <w:tcW w:w="222" w:type="dxa"/>
            <w:vAlign w:val="center"/>
            <w:hideMark/>
          </w:tcPr>
          <w:p w14:paraId="436F357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A43D43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5CC0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547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КБМ202-1245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D7D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на гусеничному ходу, вантажопідйомність 40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266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FE78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7,31952</w:t>
            </w:r>
          </w:p>
        </w:tc>
        <w:tc>
          <w:tcPr>
            <w:tcW w:w="222" w:type="dxa"/>
            <w:vAlign w:val="center"/>
            <w:hideMark/>
          </w:tcPr>
          <w:p w14:paraId="35F1D9F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637C0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3102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F44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КБМ202-1439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073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на пневмоколісному ходу, вантажопідйомність 25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B92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5B70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1069,13664</w:t>
            </w:r>
          </w:p>
        </w:tc>
        <w:tc>
          <w:tcPr>
            <w:tcW w:w="222" w:type="dxa"/>
            <w:vAlign w:val="center"/>
            <w:hideMark/>
          </w:tcPr>
          <w:p w14:paraId="290B87B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E879BB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9B24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11A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КБМ203-101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BFAA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Автонавантажувачі, вантажопідйомність 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AE4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C59C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193,85598</w:t>
            </w:r>
          </w:p>
        </w:tc>
        <w:tc>
          <w:tcPr>
            <w:tcW w:w="222" w:type="dxa"/>
            <w:vAlign w:val="center"/>
            <w:hideMark/>
          </w:tcPr>
          <w:p w14:paraId="2B8CAAF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2EDF4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6EDC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688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КБМ203-408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F6F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Лебідки електричні, тягове зусилля до 156,96 кН [16 т]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66B1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692F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222" w:type="dxa"/>
            <w:vAlign w:val="center"/>
            <w:hideMark/>
          </w:tcPr>
          <w:p w14:paraId="426FF5A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73160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39878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232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КБМ203-850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98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Навантажувачі одноковшеві, вантажопідйомність 1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3A64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E92C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0,1864</w:t>
            </w:r>
          </w:p>
        </w:tc>
        <w:tc>
          <w:tcPr>
            <w:tcW w:w="222" w:type="dxa"/>
            <w:vAlign w:val="center"/>
            <w:hideMark/>
          </w:tcPr>
          <w:p w14:paraId="0AF119A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519BCD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21FB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832E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КБМ203-901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513F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Підіймачі гідравлічні, висота підйому 8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CE43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C163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418,1652</w:t>
            </w:r>
          </w:p>
        </w:tc>
        <w:tc>
          <w:tcPr>
            <w:tcW w:w="222" w:type="dxa"/>
            <w:vAlign w:val="center"/>
            <w:hideMark/>
          </w:tcPr>
          <w:p w14:paraId="56ED9FD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AEA96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6D833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0381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КБМ203-902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493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Підіймачі гідравлічні, висота підйому 10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C81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A130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10,23416</w:t>
            </w:r>
          </w:p>
        </w:tc>
        <w:tc>
          <w:tcPr>
            <w:tcW w:w="222" w:type="dxa"/>
            <w:vAlign w:val="center"/>
            <w:hideMark/>
          </w:tcPr>
          <w:p w14:paraId="454A125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101B83D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18A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8D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110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8DF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14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7DAD3F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BFBEE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05E7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A71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КБМ203-1001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A69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Автогідропідіймачі, висота підйому 12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982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1829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1694,72</w:t>
            </w:r>
          </w:p>
        </w:tc>
        <w:tc>
          <w:tcPr>
            <w:tcW w:w="222" w:type="dxa"/>
            <w:vAlign w:val="center"/>
            <w:hideMark/>
          </w:tcPr>
          <w:p w14:paraId="653B6C8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1C192F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0A81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71F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КБМ203-1002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C49A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Автогідропідіймачі, висота підйому 18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346E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378F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22" w:type="dxa"/>
            <w:vAlign w:val="center"/>
            <w:hideMark/>
          </w:tcPr>
          <w:p w14:paraId="13A450E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FB091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2F61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E64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КБМ203-1004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AA5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Автогідропідіймачі, висота підйому 28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A37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017F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8,96</w:t>
            </w:r>
          </w:p>
        </w:tc>
        <w:tc>
          <w:tcPr>
            <w:tcW w:w="222" w:type="dxa"/>
            <w:vAlign w:val="center"/>
            <w:hideMark/>
          </w:tcPr>
          <w:p w14:paraId="00C490F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0DE87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98F4C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450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КБМ203-1080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D77B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Підіймачі щоглові будівельні, вантажопідйомність 0,5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686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2974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304,13486</w:t>
            </w:r>
          </w:p>
        </w:tc>
        <w:tc>
          <w:tcPr>
            <w:tcW w:w="222" w:type="dxa"/>
            <w:vAlign w:val="center"/>
            <w:hideMark/>
          </w:tcPr>
          <w:p w14:paraId="2622CC8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1FDB8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9BA2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6307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КБМ203-1090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D50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Підіймачі вантажопасажирські, вантажопідйомність 0,8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14B3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07F0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0,12889</w:t>
            </w:r>
          </w:p>
        </w:tc>
        <w:tc>
          <w:tcPr>
            <w:tcW w:w="222" w:type="dxa"/>
            <w:vAlign w:val="center"/>
            <w:hideMark/>
          </w:tcPr>
          <w:p w14:paraId="6ED568B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4EB1CB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366F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647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КБМ204-101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CAE9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Електростанції пересувні, потужність 2 кВт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245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D278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47,4647</w:t>
            </w:r>
          </w:p>
        </w:tc>
        <w:tc>
          <w:tcPr>
            <w:tcW w:w="222" w:type="dxa"/>
            <w:vAlign w:val="center"/>
            <w:hideMark/>
          </w:tcPr>
          <w:p w14:paraId="2C625F3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FCD90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B975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1FFC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КБМ204-102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E0C7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Електростанції пересувні, потужність 4 кВт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050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EA5E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11,80576</w:t>
            </w:r>
          </w:p>
        </w:tc>
        <w:tc>
          <w:tcPr>
            <w:tcW w:w="222" w:type="dxa"/>
            <w:vAlign w:val="center"/>
            <w:hideMark/>
          </w:tcPr>
          <w:p w14:paraId="024E82C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C4B12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1F94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A701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КБМ204-201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B73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Агрегати зварювальні пересувні з бензиновим двигуном,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номінальним зварювальним струмом 250-400 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B4D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C776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22" w:type="dxa"/>
            <w:vAlign w:val="center"/>
            <w:hideMark/>
          </w:tcPr>
          <w:p w14:paraId="16BDDC9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3BCCF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CDCB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FBF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КБМ204-202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3B6B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Агрегати зварювальні пересувні з дизельним двигуном,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номінальним зварювальним струмом 250-400 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4E0A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BF2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90,31997</w:t>
            </w:r>
          </w:p>
        </w:tc>
        <w:tc>
          <w:tcPr>
            <w:tcW w:w="222" w:type="dxa"/>
            <w:vAlign w:val="center"/>
            <w:hideMark/>
          </w:tcPr>
          <w:p w14:paraId="1ACA195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1966A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3210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8DA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КБМ204-502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A4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Установка для зварювання ручного дугового [постійного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струму]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0E4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0E13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2638,91633</w:t>
            </w:r>
          </w:p>
        </w:tc>
        <w:tc>
          <w:tcPr>
            <w:tcW w:w="222" w:type="dxa"/>
            <w:vAlign w:val="center"/>
            <w:hideMark/>
          </w:tcPr>
          <w:p w14:paraId="6E8CA16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D2BD4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84EEC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888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КБМ204-1000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6D0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Перетворювачі зварювальні з номінальним зварювальним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струмом 315-500 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BE9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066B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107,25259</w:t>
            </w:r>
          </w:p>
        </w:tc>
        <w:tc>
          <w:tcPr>
            <w:tcW w:w="222" w:type="dxa"/>
            <w:vAlign w:val="center"/>
            <w:hideMark/>
          </w:tcPr>
          <w:p w14:paraId="3672592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028B23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B428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883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КБМ204-1201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A7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Установки з гнучким індуктором для індукційного нагрівання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струмами частотою 50 Гц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302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9BDE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222" w:type="dxa"/>
            <w:vAlign w:val="center"/>
            <w:hideMark/>
          </w:tcPr>
          <w:p w14:paraId="3D67BF7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DD967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4A93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DFC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КБМ204-1400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F29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Електричні печі для сушіння зварювальних матеріалів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регулюванням температури у межах 80-500 град.С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D4C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D823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23,01759</w:t>
            </w:r>
          </w:p>
        </w:tc>
        <w:tc>
          <w:tcPr>
            <w:tcW w:w="222" w:type="dxa"/>
            <w:vAlign w:val="center"/>
            <w:hideMark/>
          </w:tcPr>
          <w:p w14:paraId="1B78D05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5346D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E111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086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КБМ204-2900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DDB8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Установки для гідравлічних випробувань трубопроводів,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тиск нагнітання: низький 0,1 МПа [1 кгс/см2], високий 10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МПа [100 кгс/см2]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B4E1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F9AD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188,45378</w:t>
            </w:r>
          </w:p>
        </w:tc>
        <w:tc>
          <w:tcPr>
            <w:tcW w:w="222" w:type="dxa"/>
            <w:vAlign w:val="center"/>
            <w:hideMark/>
          </w:tcPr>
          <w:p w14:paraId="6C54768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5AAF38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D1C2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A45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КБМ205-101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823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Компресори пересувні з двигуном внутрішнього згоряння,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тиск до 686 кПа [7 ат], продуктивність 2,2 м3/хв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DAA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2DE9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6912,32231</w:t>
            </w:r>
          </w:p>
        </w:tc>
        <w:tc>
          <w:tcPr>
            <w:tcW w:w="222" w:type="dxa"/>
            <w:vAlign w:val="center"/>
            <w:hideMark/>
          </w:tcPr>
          <w:p w14:paraId="04B317F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70BC13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4EA1D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2CC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КБМ205-102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0DB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Компресори пересувні з двигуном внутрішнього згоряння,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тиск до 686 кПа [7 ат], продуктивність 5 м3/хв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9690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FD75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15,24404</w:t>
            </w:r>
          </w:p>
        </w:tc>
        <w:tc>
          <w:tcPr>
            <w:tcW w:w="222" w:type="dxa"/>
            <w:vAlign w:val="center"/>
            <w:hideMark/>
          </w:tcPr>
          <w:p w14:paraId="25B4E04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F3399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FFCC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3021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КБМ205-401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4DE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Компресори пересувні з електродвигуном, тиск 600 кПа [6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ат], продуктивність 0,5 м3/хв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7E9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C032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202,39217</w:t>
            </w:r>
          </w:p>
        </w:tc>
        <w:tc>
          <w:tcPr>
            <w:tcW w:w="222" w:type="dxa"/>
            <w:vAlign w:val="center"/>
            <w:hideMark/>
          </w:tcPr>
          <w:p w14:paraId="1DA102C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53301D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F55E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0C0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КБМ206-246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2CF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Екскаватори одноковшеві дизельні на гусеничному ходу,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місткість ковша 0,4 м3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4F9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4109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329,42211</w:t>
            </w:r>
          </w:p>
        </w:tc>
        <w:tc>
          <w:tcPr>
            <w:tcW w:w="222" w:type="dxa"/>
            <w:vAlign w:val="center"/>
            <w:hideMark/>
          </w:tcPr>
          <w:p w14:paraId="227E5FE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DB48A8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DA10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7EF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КБМ206-247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A9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Екскаватори одноковшеві дизельні на гусеничному ходу,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місткість ковша 0,5 м3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FD5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60EF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0,56304</w:t>
            </w:r>
          </w:p>
        </w:tc>
        <w:tc>
          <w:tcPr>
            <w:tcW w:w="222" w:type="dxa"/>
            <w:vAlign w:val="center"/>
            <w:hideMark/>
          </w:tcPr>
          <w:p w14:paraId="0019ED6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3A22F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33A3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69F2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КБМ206-249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5C7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Екскаватори одноковшеві дизельні на гусеничному ходу,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місткість ковша 1 м3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1B7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F49A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1,38176</w:t>
            </w:r>
          </w:p>
        </w:tc>
        <w:tc>
          <w:tcPr>
            <w:tcW w:w="222" w:type="dxa"/>
            <w:vAlign w:val="center"/>
            <w:hideMark/>
          </w:tcPr>
          <w:p w14:paraId="0549186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EA071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5C98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1667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КБМ206-327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5CD2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Екскаватори одноковшеві дизельні на пневмоколісному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ходу при роботі на водогосподарському будівництві,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місткість ковша 0,4 м3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B77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9331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25,13</w:t>
            </w:r>
          </w:p>
        </w:tc>
        <w:tc>
          <w:tcPr>
            <w:tcW w:w="222" w:type="dxa"/>
            <w:vAlign w:val="center"/>
            <w:hideMark/>
          </w:tcPr>
          <w:p w14:paraId="4C496D1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82BF48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1F80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467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КБМ206-339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2C9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Екскаватори одноковшеві дизельні на пневмоколісному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ходу, місткість ковша 0,5 м3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2F8D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0359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117,32002</w:t>
            </w:r>
          </w:p>
        </w:tc>
        <w:tc>
          <w:tcPr>
            <w:tcW w:w="222" w:type="dxa"/>
            <w:vAlign w:val="center"/>
            <w:hideMark/>
          </w:tcPr>
          <w:p w14:paraId="5AB54BD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8A554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502B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8BC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КБМ207-148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BAA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Бульдозери, потужність 59 кВт [80 к.с.]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5B2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4760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70,939283</w:t>
            </w:r>
          </w:p>
        </w:tc>
        <w:tc>
          <w:tcPr>
            <w:tcW w:w="222" w:type="dxa"/>
            <w:vAlign w:val="center"/>
            <w:hideMark/>
          </w:tcPr>
          <w:p w14:paraId="141FF86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4A7905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F72D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6D99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КБМ207-149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616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Бульдозери, потужність 79 кВт [108 к.с.]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254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CB16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5,50827</w:t>
            </w:r>
          </w:p>
        </w:tc>
        <w:tc>
          <w:tcPr>
            <w:tcW w:w="222" w:type="dxa"/>
            <w:vAlign w:val="center"/>
            <w:hideMark/>
          </w:tcPr>
          <w:p w14:paraId="638DDEC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20506F0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27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A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9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7A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1A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70E7E0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066193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E81A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9F1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КБМ207-150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869C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Бульдозери, потужність 96 кВт [130 к.с.]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FE9F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F725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2,91286</w:t>
            </w:r>
          </w:p>
        </w:tc>
        <w:tc>
          <w:tcPr>
            <w:tcW w:w="222" w:type="dxa"/>
            <w:vAlign w:val="center"/>
            <w:hideMark/>
          </w:tcPr>
          <w:p w14:paraId="7E6128C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D3B5B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E2DC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016E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КБМ207-153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B375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Бульдозери, потужність 132 кВт [180 к.с.]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6F0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3AD4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0,312786</w:t>
            </w:r>
          </w:p>
        </w:tc>
        <w:tc>
          <w:tcPr>
            <w:tcW w:w="222" w:type="dxa"/>
            <w:vAlign w:val="center"/>
            <w:hideMark/>
          </w:tcPr>
          <w:p w14:paraId="4A5B1F7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3D2451A" w14:textId="77777777" w:rsidTr="008B7B3F">
        <w:trPr>
          <w:trHeight w:val="109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EEBC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3E78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КБМ210-203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07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Установки та агрегати бурові на базі автомобілів для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роторного буріння свердловин на воду глибиною до 500 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початковий діаметр до 394 мм, кінцевий діаметр до 190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вантажопідйомність 12,5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5C5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3AC6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222" w:type="dxa"/>
            <w:vAlign w:val="center"/>
            <w:hideMark/>
          </w:tcPr>
          <w:p w14:paraId="19191F4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D938B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B1F3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5B4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КБМ210-1207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754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Агрегати електронасосні з регулюванням подачі вручну для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будівельних розчинів, подача 2 м3/год, напір 150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3255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C559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3,0408</w:t>
            </w:r>
          </w:p>
        </w:tc>
        <w:tc>
          <w:tcPr>
            <w:tcW w:w="222" w:type="dxa"/>
            <w:vAlign w:val="center"/>
            <w:hideMark/>
          </w:tcPr>
          <w:p w14:paraId="1B4B892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9E3B7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62A4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BBC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КБМ211-251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C62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Розчинонасос, продуктивність 1 м3/год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529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D6A9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16,8112</w:t>
            </w:r>
          </w:p>
        </w:tc>
        <w:tc>
          <w:tcPr>
            <w:tcW w:w="222" w:type="dxa"/>
            <w:vAlign w:val="center"/>
            <w:hideMark/>
          </w:tcPr>
          <w:p w14:paraId="186F871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F2DD4F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5C5AB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FE19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КБМ211-451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14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Цемент-пушка для усіх видів будівництва, крім будівництва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тунелів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755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AB2E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3,37824</w:t>
            </w:r>
          </w:p>
        </w:tc>
        <w:tc>
          <w:tcPr>
            <w:tcW w:w="222" w:type="dxa"/>
            <w:vAlign w:val="center"/>
            <w:hideMark/>
          </w:tcPr>
          <w:p w14:paraId="041E72F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548BC4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4FA9A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D10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КБМ211-501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E0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Глиномішалки, місткість 4 м3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AFC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99B9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114,31</w:t>
            </w:r>
          </w:p>
        </w:tc>
        <w:tc>
          <w:tcPr>
            <w:tcW w:w="222" w:type="dxa"/>
            <w:vAlign w:val="center"/>
            <w:hideMark/>
          </w:tcPr>
          <w:p w14:paraId="463408F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B91F7A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6BD3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72C1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КБМ211-901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24E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Розчинозмішувачі пересувні, місткість 65 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07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5ACD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7F44C04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AE97D4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D7A0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1999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КБМ212-101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DE7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Автогудронатори, місткість 3500 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CB7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BECA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0,00256</w:t>
            </w:r>
          </w:p>
        </w:tc>
        <w:tc>
          <w:tcPr>
            <w:tcW w:w="222" w:type="dxa"/>
            <w:vAlign w:val="center"/>
            <w:hideMark/>
          </w:tcPr>
          <w:p w14:paraId="36836C9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095ACE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78BF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390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КБМ212-202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6E1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Автогрейдери середнього типу, потужність 99 кВт [135 к.с.]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FA75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49D7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13,1498415</w:t>
            </w:r>
          </w:p>
        </w:tc>
        <w:tc>
          <w:tcPr>
            <w:tcW w:w="222" w:type="dxa"/>
            <w:vAlign w:val="center"/>
            <w:hideMark/>
          </w:tcPr>
          <w:p w14:paraId="7B79895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DCFE12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1741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E656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КБМ212-203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5E8A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Автогрейдери середнього типу, потужність 121 кВт [165 к.с.]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ABC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42FC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5,45587</w:t>
            </w:r>
          </w:p>
        </w:tc>
        <w:tc>
          <w:tcPr>
            <w:tcW w:w="222" w:type="dxa"/>
            <w:vAlign w:val="center"/>
            <w:hideMark/>
          </w:tcPr>
          <w:p w14:paraId="70E9A0E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F9A86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FD06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725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КБМ212-711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67A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Котки дорожні причіпні на пневмоколісному ходу, маса 25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BDC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2ABB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2,14346</w:t>
            </w:r>
          </w:p>
        </w:tc>
        <w:tc>
          <w:tcPr>
            <w:tcW w:w="222" w:type="dxa"/>
            <w:vAlign w:val="center"/>
            <w:hideMark/>
          </w:tcPr>
          <w:p w14:paraId="60D1641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DC76F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BFA1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7BE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КБМ212-906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4E2E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Котки дорожні самохідні вібраційні гладковальцеві, маса 8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0C01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6BB1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4,46541</w:t>
            </w:r>
          </w:p>
        </w:tc>
        <w:tc>
          <w:tcPr>
            <w:tcW w:w="222" w:type="dxa"/>
            <w:vAlign w:val="center"/>
            <w:hideMark/>
          </w:tcPr>
          <w:p w14:paraId="6E43BDF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FFFD6B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CBC1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AD09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КБМ212-907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60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Котки дорожні самохідні вібраційні гладковальцеві, маса 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911D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E056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25,19284</w:t>
            </w:r>
          </w:p>
        </w:tc>
        <w:tc>
          <w:tcPr>
            <w:tcW w:w="222" w:type="dxa"/>
            <w:vAlign w:val="center"/>
            <w:hideMark/>
          </w:tcPr>
          <w:p w14:paraId="63E1FEF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A67C6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DD54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F45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КБМ212-910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CF22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Котки дорожні самохідні на пневмоколісному ходу, маса 16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2040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250A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9,07141</w:t>
            </w:r>
          </w:p>
        </w:tc>
        <w:tc>
          <w:tcPr>
            <w:tcW w:w="222" w:type="dxa"/>
            <w:vAlign w:val="center"/>
            <w:hideMark/>
          </w:tcPr>
          <w:p w14:paraId="50EDAA2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66153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005A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9D49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КБМ212-931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AB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Котки дорожні самохідні грунтові, маса 19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DB7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623B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14,218486</w:t>
            </w:r>
          </w:p>
        </w:tc>
        <w:tc>
          <w:tcPr>
            <w:tcW w:w="222" w:type="dxa"/>
            <w:vAlign w:val="center"/>
            <w:hideMark/>
          </w:tcPr>
          <w:p w14:paraId="4053DD8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E9678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4836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4E3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КБМ212-1560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3BC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Віброущільнювачі [віброплити] з бензиновим двигуном легкі,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маса до 100 кг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CD6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553F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3,7518</w:t>
            </w:r>
          </w:p>
        </w:tc>
        <w:tc>
          <w:tcPr>
            <w:tcW w:w="222" w:type="dxa"/>
            <w:vAlign w:val="center"/>
            <w:hideMark/>
          </w:tcPr>
          <w:p w14:paraId="6FE3BD7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05394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35C7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996E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КБМ212-1601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E12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Машини поливально-мийні, місткість 6000 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B6D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B97B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26,67721</w:t>
            </w:r>
          </w:p>
        </w:tc>
        <w:tc>
          <w:tcPr>
            <w:tcW w:w="222" w:type="dxa"/>
            <w:vAlign w:val="center"/>
            <w:hideMark/>
          </w:tcPr>
          <w:p w14:paraId="6417B19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2695BC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73854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CD3E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КБМ212-2206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25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Асфальтоукладальники універсальні, продуктивність 600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т/год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2384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62CD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0,05056</w:t>
            </w:r>
          </w:p>
        </w:tc>
        <w:tc>
          <w:tcPr>
            <w:tcW w:w="222" w:type="dxa"/>
            <w:vAlign w:val="center"/>
            <w:hideMark/>
          </w:tcPr>
          <w:p w14:paraId="243362F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AFEDDD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F3A3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F277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КБМ214-401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9EB2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Віброзаглиблювачі високочастотні для заглиблювання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шпунтів та паль масою до 1,5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F18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45E1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144,61524</w:t>
            </w:r>
          </w:p>
        </w:tc>
        <w:tc>
          <w:tcPr>
            <w:tcW w:w="222" w:type="dxa"/>
            <w:vAlign w:val="center"/>
            <w:hideMark/>
          </w:tcPr>
          <w:p w14:paraId="1C3A133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CCD13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90A2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145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КБМ215-702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5C7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Крани-трубоукладальники для труб діаметром до 700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вантажопідйомність 12,5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369D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F5B7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9,75579</w:t>
            </w:r>
          </w:p>
        </w:tc>
        <w:tc>
          <w:tcPr>
            <w:tcW w:w="222" w:type="dxa"/>
            <w:vAlign w:val="center"/>
            <w:hideMark/>
          </w:tcPr>
          <w:p w14:paraId="0BF54E6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90094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829C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2D2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КБМ215-1302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5A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Верстати трубозгинальні для труб діаметром до 1000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D58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6246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22" w:type="dxa"/>
            <w:vAlign w:val="center"/>
            <w:hideMark/>
          </w:tcPr>
          <w:p w14:paraId="79AF0CE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0F3D3A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C114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BC4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КБМ216-401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F240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Машини бурильно-кранові на тракторі потужністю 66 кВт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[90 к.с.], глибина буріння 1,5-3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597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E1E1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222" w:type="dxa"/>
            <w:vAlign w:val="center"/>
            <w:hideMark/>
          </w:tcPr>
          <w:p w14:paraId="5476144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4BB9E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0BD0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17A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КБМ216-402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E8F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Машини бурильно-кранові на автомобілі, глибина буріння 3,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EA6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4212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32,34</w:t>
            </w:r>
          </w:p>
        </w:tc>
        <w:tc>
          <w:tcPr>
            <w:tcW w:w="222" w:type="dxa"/>
            <w:vAlign w:val="center"/>
            <w:hideMark/>
          </w:tcPr>
          <w:p w14:paraId="28C7A68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A3D25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284D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E4AE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КБМ219-101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B40C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Насосні станції електричні стаціонарні, подача 50 м3/год,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напір 50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0DE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61E3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0,2352</w:t>
            </w:r>
          </w:p>
        </w:tc>
        <w:tc>
          <w:tcPr>
            <w:tcW w:w="222" w:type="dxa"/>
            <w:vAlign w:val="center"/>
            <w:hideMark/>
          </w:tcPr>
          <w:p w14:paraId="6D41B40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C5B26C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C972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B88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КБМ225-5910-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C4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Машина мулососна КОБАЛЬТ, місткість цистерни 7,5 м3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B09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2F0F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11,625</w:t>
            </w:r>
          </w:p>
        </w:tc>
        <w:tc>
          <w:tcPr>
            <w:tcW w:w="222" w:type="dxa"/>
            <w:vAlign w:val="center"/>
            <w:hideMark/>
          </w:tcPr>
          <w:p w14:paraId="31C3B74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D8A954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0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2A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A3A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B4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195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8D14F3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F0AE0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E4C5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3F0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КБМ225-5910-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337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Машина каналопромивальна на базі автомобіля КАМАЗ,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місткість цистерни 9 м3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454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F1E3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11,625</w:t>
            </w:r>
          </w:p>
        </w:tc>
        <w:tc>
          <w:tcPr>
            <w:tcW w:w="222" w:type="dxa"/>
            <w:vAlign w:val="center"/>
            <w:hideMark/>
          </w:tcPr>
          <w:p w14:paraId="73A7F1B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810D7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5042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4E49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КБМ225-5913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D1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Апарати для стикового зварювання поліетиленових труб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діаметром до 315 мм, потужність 3,7 кВт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02D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E7FE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363,5511</w:t>
            </w:r>
          </w:p>
        </w:tc>
        <w:tc>
          <w:tcPr>
            <w:tcW w:w="222" w:type="dxa"/>
            <w:vAlign w:val="center"/>
            <w:hideMark/>
          </w:tcPr>
          <w:p w14:paraId="16ACC15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931006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EDEA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9A50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КБМ225-5913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D2C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Апарати для стикового зварювання поліетиленових труб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діаметром до 315 мм, потужність 3,7 кВт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589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73F0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11,80576</w:t>
            </w:r>
          </w:p>
        </w:tc>
        <w:tc>
          <w:tcPr>
            <w:tcW w:w="222" w:type="dxa"/>
            <w:vAlign w:val="center"/>
            <w:hideMark/>
          </w:tcPr>
          <w:p w14:paraId="622AA60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CB0D0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E9A5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05C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КБМ233-201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E9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Машини свердлильні електричні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552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A15F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791,07799</w:t>
            </w:r>
          </w:p>
        </w:tc>
        <w:tc>
          <w:tcPr>
            <w:tcW w:w="222" w:type="dxa"/>
            <w:vAlign w:val="center"/>
            <w:hideMark/>
          </w:tcPr>
          <w:p w14:paraId="48B9AA6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889ADF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C0B1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80B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КБМ233-261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D88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Верстат трубозгинальний гідравлічний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43E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C1ED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46,85643</w:t>
            </w:r>
          </w:p>
        </w:tc>
        <w:tc>
          <w:tcPr>
            <w:tcW w:w="222" w:type="dxa"/>
            <w:vAlign w:val="center"/>
            <w:hideMark/>
          </w:tcPr>
          <w:p w14:paraId="4108C56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693D4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E414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32F5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КБМ233-281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AE7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Верстат трубообрізний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ED9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B066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0,3488</w:t>
            </w:r>
          </w:p>
        </w:tc>
        <w:tc>
          <w:tcPr>
            <w:tcW w:w="222" w:type="dxa"/>
            <w:vAlign w:val="center"/>
            <w:hideMark/>
          </w:tcPr>
          <w:p w14:paraId="5A015D6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A777C2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6035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E09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КБМ233-285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006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Верстат трубонарізний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F769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5A1A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0,2256</w:t>
            </w:r>
          </w:p>
        </w:tc>
        <w:tc>
          <w:tcPr>
            <w:tcW w:w="222" w:type="dxa"/>
            <w:vAlign w:val="center"/>
            <w:hideMark/>
          </w:tcPr>
          <w:p w14:paraId="3358386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954B48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E22C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4BF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КБМ233-325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058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Установки для свердлення отворів в залізобетоні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діаметром до 160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668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34D3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0,8152</w:t>
            </w:r>
          </w:p>
        </w:tc>
        <w:tc>
          <w:tcPr>
            <w:tcW w:w="222" w:type="dxa"/>
            <w:vAlign w:val="center"/>
            <w:hideMark/>
          </w:tcPr>
          <w:p w14:paraId="0ED4EB5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276726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9E96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E757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КБМ233-330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37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Прес гідравлічний з електроприводом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206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F2FB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7,424</w:t>
            </w:r>
          </w:p>
        </w:tc>
        <w:tc>
          <w:tcPr>
            <w:tcW w:w="222" w:type="dxa"/>
            <w:vAlign w:val="center"/>
            <w:hideMark/>
          </w:tcPr>
          <w:p w14:paraId="2CD780D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238C3D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0F99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EA9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КБМ233-345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93FF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Прес-ножиці комбіновані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7A4F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1A24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206,0706</w:t>
            </w:r>
          </w:p>
        </w:tc>
        <w:tc>
          <w:tcPr>
            <w:tcW w:w="222" w:type="dxa"/>
            <w:vAlign w:val="center"/>
            <w:hideMark/>
          </w:tcPr>
          <w:p w14:paraId="4FDC51B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98BEA7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DAC1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046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КБМ233-350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13D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Шинотрубозгин з моторним приводом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773A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DBAA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222" w:type="dxa"/>
            <w:vAlign w:val="center"/>
            <w:hideMark/>
          </w:tcPr>
          <w:p w14:paraId="145E1D0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37AAAC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AE79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F90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КБМ233-803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30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Молотки відбійні пневматичні, при роботі від пересувних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компресорних станцій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73B1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366C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13771,72152</w:t>
            </w:r>
          </w:p>
        </w:tc>
        <w:tc>
          <w:tcPr>
            <w:tcW w:w="222" w:type="dxa"/>
            <w:vAlign w:val="center"/>
            <w:hideMark/>
          </w:tcPr>
          <w:p w14:paraId="312AD6A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D0A84C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F563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6CB8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КБМ233-1002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A7A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Верстати свердлильні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8D1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6D06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27,33107</w:t>
            </w:r>
          </w:p>
        </w:tc>
        <w:tc>
          <w:tcPr>
            <w:tcW w:w="222" w:type="dxa"/>
            <w:vAlign w:val="center"/>
            <w:hideMark/>
          </w:tcPr>
          <w:p w14:paraId="4B364BE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C5C08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94B86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3603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КБМ233-1601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E460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Насос вакуумний, подача 3,6  м3/хв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0D7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59C3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615,6</w:t>
            </w:r>
          </w:p>
        </w:tc>
        <w:tc>
          <w:tcPr>
            <w:tcW w:w="222" w:type="dxa"/>
            <w:vAlign w:val="center"/>
            <w:hideMark/>
          </w:tcPr>
          <w:p w14:paraId="78B6B18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7AC14D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77697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4AD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КБМ233-1681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65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Щітки дорожні навісні на базі трактора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1B13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9A21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0,04512</w:t>
            </w:r>
          </w:p>
        </w:tc>
        <w:tc>
          <w:tcPr>
            <w:tcW w:w="222" w:type="dxa"/>
            <w:vAlign w:val="center"/>
            <w:hideMark/>
          </w:tcPr>
          <w:p w14:paraId="276B3A6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751CB6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A7BE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91C7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КБМ233-1701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6155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Агрегат електронасосний, 3,6 м3\год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E6E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5A6F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3,37824</w:t>
            </w:r>
          </w:p>
        </w:tc>
        <w:tc>
          <w:tcPr>
            <w:tcW w:w="222" w:type="dxa"/>
            <w:vAlign w:val="center"/>
            <w:hideMark/>
          </w:tcPr>
          <w:p w14:paraId="5A3250C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D1BDE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F59B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0BF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КБМ234-101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661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Агрегати фарбувальні високого тиску для фарбування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поверхонь конструкцій, потужність 1 кВт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F139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FD34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63,4583</w:t>
            </w:r>
          </w:p>
        </w:tc>
        <w:tc>
          <w:tcPr>
            <w:tcW w:w="222" w:type="dxa"/>
            <w:vAlign w:val="center"/>
            <w:hideMark/>
          </w:tcPr>
          <w:p w14:paraId="0929774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67996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6E277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D12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КБМ234-201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54F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Агрегати фарбувальні з пневматичним розпилюванням для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фарбування фасадів будівель, продуктивність 500 м3/год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01CC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D266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20,99217</w:t>
            </w:r>
          </w:p>
        </w:tc>
        <w:tc>
          <w:tcPr>
            <w:tcW w:w="222" w:type="dxa"/>
            <w:vAlign w:val="center"/>
            <w:hideMark/>
          </w:tcPr>
          <w:p w14:paraId="78283AE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AC2729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74481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EDED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КБМ234-300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6DB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Станція штукатурна для робіт із сухими гіпсовими та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цементними сумішами, потужність насосу 5,5 кВт,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продуктивність 5,0-85,0 л/хв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B4C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4611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514,156</w:t>
            </w:r>
          </w:p>
        </w:tc>
        <w:tc>
          <w:tcPr>
            <w:tcW w:w="222" w:type="dxa"/>
            <w:vAlign w:val="center"/>
            <w:hideMark/>
          </w:tcPr>
          <w:p w14:paraId="661E6F9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E4EB1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671C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D591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КБМ270-51-П1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F622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Машина каналопромивальна, місткість бака 5 м3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6599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8292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222" w:type="dxa"/>
            <w:vAlign w:val="center"/>
            <w:hideMark/>
          </w:tcPr>
          <w:p w14:paraId="0FFFD6E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06E1E3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1B6C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1FB9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С311-5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E03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Перевезення грунту до 5 км в тимчасовий відвал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9290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8AB3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222" w:type="dxa"/>
            <w:vAlign w:val="center"/>
            <w:hideMark/>
          </w:tcPr>
          <w:p w14:paraId="77BC5DF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51FA39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8A92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6B2E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С311-5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9E04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Перевезення грунту до 5 км з тимчасового відвалу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D92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DC3C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222" w:type="dxa"/>
            <w:vAlign w:val="center"/>
            <w:hideMark/>
          </w:tcPr>
          <w:p w14:paraId="102BA32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72224D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D3416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FED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С311-26-М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71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Перевезення сміття до 26 км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F24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9E8F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3881,469</w:t>
            </w:r>
          </w:p>
        </w:tc>
        <w:tc>
          <w:tcPr>
            <w:tcW w:w="222" w:type="dxa"/>
            <w:vAlign w:val="center"/>
            <w:hideMark/>
          </w:tcPr>
          <w:p w14:paraId="070B49F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DED6F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ECDD5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549F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С311-30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4963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Перевезення ґрунту до 30 км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3F9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F1E9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1343,232</w:t>
            </w:r>
          </w:p>
        </w:tc>
        <w:tc>
          <w:tcPr>
            <w:tcW w:w="222" w:type="dxa"/>
            <w:vAlign w:val="center"/>
            <w:hideMark/>
          </w:tcPr>
          <w:p w14:paraId="0934990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00892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EA8C0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A42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С311-30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DD7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Перевезення надлишкового грунту до 30 км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6B0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FBE0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6,006</w:t>
            </w:r>
          </w:p>
        </w:tc>
        <w:tc>
          <w:tcPr>
            <w:tcW w:w="222" w:type="dxa"/>
            <w:vAlign w:val="center"/>
            <w:hideMark/>
          </w:tcPr>
          <w:p w14:paraId="08F8E1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5514F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9A9C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7587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С311-30-М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A1C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Перевезення будівельного сміття до 30 км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6646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7989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16,206</w:t>
            </w:r>
          </w:p>
        </w:tc>
        <w:tc>
          <w:tcPr>
            <w:tcW w:w="222" w:type="dxa"/>
            <w:vAlign w:val="center"/>
            <w:hideMark/>
          </w:tcPr>
          <w:p w14:paraId="73A4CCE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080095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A6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CB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01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9F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D94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74653C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C0E346" w14:textId="77777777" w:rsidTr="008B7B3F">
        <w:trPr>
          <w:trHeight w:val="24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3C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BC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91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58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C6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20148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AA415E7" w14:textId="77777777" w:rsidTr="008B7B3F">
        <w:trPr>
          <w:trHeight w:val="58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D8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2C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0E65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Будiвельнi машини, врахованi в складi</w:t>
            </w: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br/>
              <w:t>загальновиробничих витрат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1A2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3EA1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948AF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817D7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E8EF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C43E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КБМ200-64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6A5E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Перфоратор електромагнітний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666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4A94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1252,7438</w:t>
            </w:r>
          </w:p>
        </w:tc>
        <w:tc>
          <w:tcPr>
            <w:tcW w:w="222" w:type="dxa"/>
            <w:vAlign w:val="center"/>
            <w:hideMark/>
          </w:tcPr>
          <w:p w14:paraId="6A7F4B8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EB7017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B72EF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2D4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КБМ200-68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44F8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Пістолет монтажний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CA21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2822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1396,9862</w:t>
            </w:r>
          </w:p>
        </w:tc>
        <w:tc>
          <w:tcPr>
            <w:tcW w:w="222" w:type="dxa"/>
            <w:vAlign w:val="center"/>
            <w:hideMark/>
          </w:tcPr>
          <w:p w14:paraId="6D48D8E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F93AD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C03E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308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КБМ200-73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EF1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Пилка маятникова для різання металопрокату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551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233D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22" w:type="dxa"/>
            <w:vAlign w:val="center"/>
            <w:hideMark/>
          </w:tcPr>
          <w:p w14:paraId="78BB7EB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031F76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5387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4A1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КБМ203-204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F17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Домкрати гідравлічні, вантажопідйомність до 100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6CBC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4E1D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326,2369372</w:t>
            </w:r>
          </w:p>
        </w:tc>
        <w:tc>
          <w:tcPr>
            <w:tcW w:w="222" w:type="dxa"/>
            <w:vAlign w:val="center"/>
            <w:hideMark/>
          </w:tcPr>
          <w:p w14:paraId="4117FC2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E06F3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EC24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F0BF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КБМ203-302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17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Лебідки ручні та важільні, тягове зусилля до 12,26 кН [1,25 т]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C13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A6B7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777,881</w:t>
            </w:r>
          </w:p>
        </w:tc>
        <w:tc>
          <w:tcPr>
            <w:tcW w:w="222" w:type="dxa"/>
            <w:vAlign w:val="center"/>
            <w:hideMark/>
          </w:tcPr>
          <w:p w14:paraId="4899947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969A8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178B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7B3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КБМ203-303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20B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Лебідки ручні та важільні, тягове зусилля до 14,72 кН [1,5 т]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9EA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E552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650,34392</w:t>
            </w:r>
          </w:p>
        </w:tc>
        <w:tc>
          <w:tcPr>
            <w:tcW w:w="222" w:type="dxa"/>
            <w:vAlign w:val="center"/>
            <w:hideMark/>
          </w:tcPr>
          <w:p w14:paraId="0894CD5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48FEA0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B447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633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КБМ203-401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D1E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Лебідки електричні, тягове зусилля до 5,79 кН [0,59 т]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112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5EBF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74,3612</w:t>
            </w:r>
          </w:p>
        </w:tc>
        <w:tc>
          <w:tcPr>
            <w:tcW w:w="222" w:type="dxa"/>
            <w:vAlign w:val="center"/>
            <w:hideMark/>
          </w:tcPr>
          <w:p w14:paraId="0E0AEF6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C8ABBA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113E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84E7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КБМ203-402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6A5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Лебідки електричні, тягове зусилля до 12,26 кН [1,25 т]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F19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F433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49,92669</w:t>
            </w:r>
          </w:p>
        </w:tc>
        <w:tc>
          <w:tcPr>
            <w:tcW w:w="222" w:type="dxa"/>
            <w:vAlign w:val="center"/>
            <w:hideMark/>
          </w:tcPr>
          <w:p w14:paraId="37A192D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5B2541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4E2A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BA2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КБМ203-403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42C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Лебідки електричні, тягове зусилля до 19,62 кН [2 т]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B7B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1F17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31,87515</w:t>
            </w:r>
          </w:p>
        </w:tc>
        <w:tc>
          <w:tcPr>
            <w:tcW w:w="222" w:type="dxa"/>
            <w:vAlign w:val="center"/>
            <w:hideMark/>
          </w:tcPr>
          <w:p w14:paraId="58E8CAA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535EC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50A2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38ED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КБМ203-404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C32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Лебідки електричні, тягове зусилля до 31,39 кН [3,2 т]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AF0B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05F1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207,404244</w:t>
            </w:r>
          </w:p>
        </w:tc>
        <w:tc>
          <w:tcPr>
            <w:tcW w:w="222" w:type="dxa"/>
            <w:vAlign w:val="center"/>
            <w:hideMark/>
          </w:tcPr>
          <w:p w14:paraId="19FBBB7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3D5EAD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66F7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16D6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КБМ203-405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A6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Лебідки електричні, тягове зусилля до 49,05 кН [5 т]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AB6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BABB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546,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522871176</w:t>
            </w:r>
          </w:p>
        </w:tc>
        <w:tc>
          <w:tcPr>
            <w:tcW w:w="222" w:type="dxa"/>
            <w:vAlign w:val="center"/>
            <w:hideMark/>
          </w:tcPr>
          <w:p w14:paraId="1947D57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6CD4BB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9FDA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145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КБМ204-900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D6C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Трансформатори зварювальні з номінальним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зварювальним струмом 315-500 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918B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69E5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171,025</w:t>
            </w:r>
          </w:p>
        </w:tc>
        <w:tc>
          <w:tcPr>
            <w:tcW w:w="222" w:type="dxa"/>
            <w:vAlign w:val="center"/>
            <w:hideMark/>
          </w:tcPr>
          <w:p w14:paraId="32064D3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A4ABB8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DE744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0E9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КБМ204-1100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6DF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Термопенали з масою завантажувальних електродів не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більше 5 кг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BA8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D75B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291,201936</w:t>
            </w:r>
          </w:p>
        </w:tc>
        <w:tc>
          <w:tcPr>
            <w:tcW w:w="222" w:type="dxa"/>
            <w:vAlign w:val="center"/>
            <w:hideMark/>
          </w:tcPr>
          <w:p w14:paraId="0FE9E03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23D33C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08E9F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4338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КБМ205-920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955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Фен для зварювання поліетиленових листів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478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D528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12,94258</w:t>
            </w:r>
          </w:p>
        </w:tc>
        <w:tc>
          <w:tcPr>
            <w:tcW w:w="222" w:type="dxa"/>
            <w:vAlign w:val="center"/>
            <w:hideMark/>
          </w:tcPr>
          <w:p w14:paraId="6FF417A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59061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F6EF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C9F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КБМ209-1400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7FB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Розпушувачі причіпні [без трактора]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79E2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AA10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0,114688</w:t>
            </w:r>
          </w:p>
        </w:tc>
        <w:tc>
          <w:tcPr>
            <w:tcW w:w="222" w:type="dxa"/>
            <w:vAlign w:val="center"/>
            <w:hideMark/>
          </w:tcPr>
          <w:p w14:paraId="3DB023C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CFDAB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4AC1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3C05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КБМ211-101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9F6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Бадді, місткість 2 м3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C0B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519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881,919589</w:t>
            </w:r>
          </w:p>
        </w:tc>
        <w:tc>
          <w:tcPr>
            <w:tcW w:w="222" w:type="dxa"/>
            <w:vAlign w:val="center"/>
            <w:hideMark/>
          </w:tcPr>
          <w:p w14:paraId="4C1716B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FEDA6B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05EB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7E5D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КБМ233-301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682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Машини шліфувальні електричні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089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CF62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68,48203</w:t>
            </w:r>
          </w:p>
        </w:tc>
        <w:tc>
          <w:tcPr>
            <w:tcW w:w="222" w:type="dxa"/>
            <w:vAlign w:val="center"/>
            <w:hideMark/>
          </w:tcPr>
          <w:p w14:paraId="39DBCA5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73962A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22CA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C28F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КБМ233-301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C195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Машини шліфувальні електричні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607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06BB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0,496</w:t>
            </w:r>
          </w:p>
        </w:tc>
        <w:tc>
          <w:tcPr>
            <w:tcW w:w="222" w:type="dxa"/>
            <w:vAlign w:val="center"/>
            <w:hideMark/>
          </w:tcPr>
          <w:p w14:paraId="2110A93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E6CBA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89695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A36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КБМ233-302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6999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Машини шліфувальні кутові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EEC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14D7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3,473</w:t>
            </w:r>
          </w:p>
        </w:tc>
        <w:tc>
          <w:tcPr>
            <w:tcW w:w="222" w:type="dxa"/>
            <w:vAlign w:val="center"/>
            <w:hideMark/>
          </w:tcPr>
          <w:p w14:paraId="1875F28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352DB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1FF4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CFD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КБМ233-900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8E0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Ножиці листові кривошипні [гільйотинні]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7F8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77BB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0,471042</w:t>
            </w:r>
          </w:p>
        </w:tc>
        <w:tc>
          <w:tcPr>
            <w:tcW w:w="222" w:type="dxa"/>
            <w:vAlign w:val="center"/>
            <w:hideMark/>
          </w:tcPr>
          <w:p w14:paraId="0EF2C9D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7D7060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26C6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D953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КБМ233-1100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377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Трамбівки пневматичні при роботі від компресора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D7C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1534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105,159411</w:t>
            </w:r>
          </w:p>
        </w:tc>
        <w:tc>
          <w:tcPr>
            <w:tcW w:w="222" w:type="dxa"/>
            <w:vAlign w:val="center"/>
            <w:hideMark/>
          </w:tcPr>
          <w:p w14:paraId="1325450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E2785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0E5F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5CE0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КБМ270-29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87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Котли бітумні пересувні, місткість 800 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77F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62AB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0,1155</w:t>
            </w:r>
          </w:p>
        </w:tc>
        <w:tc>
          <w:tcPr>
            <w:tcW w:w="222" w:type="dxa"/>
            <w:vAlign w:val="center"/>
            <w:hideMark/>
          </w:tcPr>
          <w:p w14:paraId="7AF1EB7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A506A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305C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0515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КБМ270-50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D06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Вібратори для усіх видів будівництва, крім гідротехнічного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776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3DBF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0,128084</w:t>
            </w:r>
          </w:p>
        </w:tc>
        <w:tc>
          <w:tcPr>
            <w:tcW w:w="222" w:type="dxa"/>
            <w:vAlign w:val="center"/>
            <w:hideMark/>
          </w:tcPr>
          <w:p w14:paraId="763A964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5AF9C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FDFAA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6CB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КБМ270-90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B2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Пилка дискова електрична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593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F2FE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589,403994</w:t>
            </w:r>
          </w:p>
        </w:tc>
        <w:tc>
          <w:tcPr>
            <w:tcW w:w="222" w:type="dxa"/>
            <w:vAlign w:val="center"/>
            <w:hideMark/>
          </w:tcPr>
          <w:p w14:paraId="58BDA47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C217E8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2D99B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DF6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КБМ270-90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734A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Пилка дискова електрична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B9E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CC67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93,8769156</w:t>
            </w:r>
          </w:p>
        </w:tc>
        <w:tc>
          <w:tcPr>
            <w:tcW w:w="222" w:type="dxa"/>
            <w:vAlign w:val="center"/>
            <w:hideMark/>
          </w:tcPr>
          <w:p w14:paraId="54F7A92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4D59E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0106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9BC5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КБМ270-106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B36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Апарат для газового зварювання і різання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76D3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6345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2889,101292</w:t>
            </w:r>
          </w:p>
        </w:tc>
        <w:tc>
          <w:tcPr>
            <w:tcW w:w="222" w:type="dxa"/>
            <w:vAlign w:val="center"/>
            <w:hideMark/>
          </w:tcPr>
          <w:p w14:paraId="5D61F6F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8B218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7D938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29CB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КБМ270-108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8C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Котли бітумні пересувні, місткість 400 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73BD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EF4A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10,42675</w:t>
            </w:r>
          </w:p>
        </w:tc>
        <w:tc>
          <w:tcPr>
            <w:tcW w:w="222" w:type="dxa"/>
            <w:vAlign w:val="center"/>
            <w:hideMark/>
          </w:tcPr>
          <w:p w14:paraId="453D87A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74EC0E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9354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70F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ACC3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Дрилі електричні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81EB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FEF3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1367,658413</w:t>
            </w:r>
          </w:p>
        </w:tc>
        <w:tc>
          <w:tcPr>
            <w:tcW w:w="222" w:type="dxa"/>
            <w:vAlign w:val="center"/>
            <w:hideMark/>
          </w:tcPr>
          <w:p w14:paraId="7C98A71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E0E35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4A08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8AA6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DFC9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Дрилі електричні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F4E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2EB1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22" w:type="dxa"/>
            <w:vAlign w:val="center"/>
            <w:hideMark/>
          </w:tcPr>
          <w:p w14:paraId="2CE0E5E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541D3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7EC70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5BDB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КБМ270-116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15F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Вібратори поверхневі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605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3097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152,817426</w:t>
            </w:r>
          </w:p>
        </w:tc>
        <w:tc>
          <w:tcPr>
            <w:tcW w:w="222" w:type="dxa"/>
            <w:vAlign w:val="center"/>
            <w:hideMark/>
          </w:tcPr>
          <w:p w14:paraId="430E1BF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16A2C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F08C5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4872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КБМ270-117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28B3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Вібратори глибинні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363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CC08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596,582633</w:t>
            </w:r>
          </w:p>
        </w:tc>
        <w:tc>
          <w:tcPr>
            <w:tcW w:w="222" w:type="dxa"/>
            <w:vAlign w:val="center"/>
            <w:hideMark/>
          </w:tcPr>
          <w:p w14:paraId="45E3AAA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3053C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70A6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BC6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КБМ270-119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38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Шуруповерти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4A64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CEAF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1308,029146</w:t>
            </w:r>
          </w:p>
        </w:tc>
        <w:tc>
          <w:tcPr>
            <w:tcW w:w="222" w:type="dxa"/>
            <w:vAlign w:val="center"/>
            <w:hideMark/>
          </w:tcPr>
          <w:p w14:paraId="3DEF878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3F15F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0A3F6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E100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КБМ270-121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ABC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Машини мозаїчно-шліфувальні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21B6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257C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374,08</w:t>
            </w:r>
          </w:p>
        </w:tc>
        <w:tc>
          <w:tcPr>
            <w:tcW w:w="222" w:type="dxa"/>
            <w:vAlign w:val="center"/>
            <w:hideMark/>
          </w:tcPr>
          <w:p w14:paraId="2FCEFFF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D6B00D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F0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3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82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89A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7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8DEEA7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7BEB3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2CB9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677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КБМ270-123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E2F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Люльки двомісні самопідйомні, вантажопідйомність 300/500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7011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17D4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105,1732</w:t>
            </w:r>
          </w:p>
        </w:tc>
        <w:tc>
          <w:tcPr>
            <w:tcW w:w="222" w:type="dxa"/>
            <w:vAlign w:val="center"/>
            <w:hideMark/>
          </w:tcPr>
          <w:p w14:paraId="6DC0409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18F338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FB02D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8702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КБМ270-125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3930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Люльки одномісні самопідйомні, вантажопідйомність 120 кг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BA3D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87EF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32,5755</w:t>
            </w:r>
          </w:p>
        </w:tc>
        <w:tc>
          <w:tcPr>
            <w:tcW w:w="222" w:type="dxa"/>
            <w:vAlign w:val="center"/>
            <w:hideMark/>
          </w:tcPr>
          <w:p w14:paraId="42CA9A5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1AE69D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B87F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26FB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КБМ270-126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508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Фарборозпилювачі ручні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ED44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1CEE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572,70836</w:t>
            </w:r>
          </w:p>
        </w:tc>
        <w:tc>
          <w:tcPr>
            <w:tcW w:w="222" w:type="dxa"/>
            <w:vAlign w:val="center"/>
            <w:hideMark/>
          </w:tcPr>
          <w:p w14:paraId="68FC49F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37C465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1F372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453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КБМ270-135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98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Перфоратори електричні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14E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E0E6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2236,486072</w:t>
            </w:r>
          </w:p>
        </w:tc>
        <w:tc>
          <w:tcPr>
            <w:tcW w:w="222" w:type="dxa"/>
            <w:vAlign w:val="center"/>
            <w:hideMark/>
          </w:tcPr>
          <w:p w14:paraId="394A53C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9544D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A364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134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КБМ270-144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1E2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Трамбівки електричні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90A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64A9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0,13824</w:t>
            </w:r>
          </w:p>
        </w:tc>
        <w:tc>
          <w:tcPr>
            <w:tcW w:w="222" w:type="dxa"/>
            <w:vAlign w:val="center"/>
            <w:hideMark/>
          </w:tcPr>
          <w:p w14:paraId="1EE76EE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7C1E1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7DDDA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DB7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КБМ270-158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55CD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Насос гідравлічний ручний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6F4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84B6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222" w:type="dxa"/>
            <w:vAlign w:val="center"/>
            <w:hideMark/>
          </w:tcPr>
          <w:p w14:paraId="4E40BC1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8510ED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9A1A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CBC5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КБМ270-163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29A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Прес ручний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D620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791C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4,8135</w:t>
            </w:r>
          </w:p>
        </w:tc>
        <w:tc>
          <w:tcPr>
            <w:tcW w:w="222" w:type="dxa"/>
            <w:vAlign w:val="center"/>
            <w:hideMark/>
          </w:tcPr>
          <w:p w14:paraId="3381095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5AF0A3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B381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8663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КБМ270-224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553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Пальник газопламеневий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C8F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3180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83,408046</w:t>
            </w:r>
          </w:p>
        </w:tc>
        <w:tc>
          <w:tcPr>
            <w:tcW w:w="222" w:type="dxa"/>
            <w:vAlign w:val="center"/>
            <w:hideMark/>
          </w:tcPr>
          <w:p w14:paraId="589E8DB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37768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7689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48B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КБМ270-236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B1B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Пилосос промисловий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250F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96D0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80,1668</w:t>
            </w:r>
          </w:p>
        </w:tc>
        <w:tc>
          <w:tcPr>
            <w:tcW w:w="222" w:type="dxa"/>
            <w:vAlign w:val="center"/>
            <w:hideMark/>
          </w:tcPr>
          <w:p w14:paraId="15984FB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EB7898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CAD8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B07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КБМ270-250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DAD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Станок для різання керамічної плитки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3A23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маш. 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3B69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130,88398</w:t>
            </w:r>
          </w:p>
        </w:tc>
        <w:tc>
          <w:tcPr>
            <w:tcW w:w="222" w:type="dxa"/>
            <w:vAlign w:val="center"/>
            <w:hideMark/>
          </w:tcPr>
          <w:p w14:paraId="16D0436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EFD7671" w14:textId="77777777" w:rsidTr="008B7B3F">
        <w:trPr>
          <w:trHeight w:val="24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323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C05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3341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9E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61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7CEF8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41FA9A" w14:textId="77777777" w:rsidTr="008B7B3F">
        <w:trPr>
          <w:trHeight w:val="31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9E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38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001B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76A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52C5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0433B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3AB1D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37EC7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686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+&amp;С1-1-265-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138-22-31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9ED6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Дюбель "К" 6/40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525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378E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5978</w:t>
            </w:r>
          </w:p>
        </w:tc>
        <w:tc>
          <w:tcPr>
            <w:tcW w:w="222" w:type="dxa"/>
            <w:vAlign w:val="center"/>
            <w:hideMark/>
          </w:tcPr>
          <w:p w14:paraId="6E22B9B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FF0071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C546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3A6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+&amp;С1-1-265-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138-29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E42F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Шуруп TN 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BC3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4908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33099</w:t>
            </w:r>
          </w:p>
        </w:tc>
        <w:tc>
          <w:tcPr>
            <w:tcW w:w="222" w:type="dxa"/>
            <w:vAlign w:val="center"/>
            <w:hideMark/>
          </w:tcPr>
          <w:p w14:paraId="57785F6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A1FC0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4E05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560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+&amp;С1-1-581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83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Дюбель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432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BE74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805,196</w:t>
            </w:r>
          </w:p>
        </w:tc>
        <w:tc>
          <w:tcPr>
            <w:tcW w:w="222" w:type="dxa"/>
            <w:vAlign w:val="center"/>
            <w:hideMark/>
          </w:tcPr>
          <w:p w14:paraId="5453C46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4B9D7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4D9DB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91A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741-7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D0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ВВГнгд-0,66 4 х 4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6E8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18D8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2" w:type="dxa"/>
            <w:vAlign w:val="center"/>
            <w:hideMark/>
          </w:tcPr>
          <w:p w14:paraId="5DEE194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C1BD8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E4C9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9DD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741-7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91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ВВГнгд-0,66 3 х 1,5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963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9F0F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22" w:type="dxa"/>
            <w:vAlign w:val="center"/>
            <w:hideMark/>
          </w:tcPr>
          <w:p w14:paraId="54AF50F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EEB9C8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913E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BBA9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+&amp;С1-14-12-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78-4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21D7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Тримач дроту пластиковий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1BD5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A962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29AEB89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1FFABD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E162B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5586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81-1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4C2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ВВГнг-LS-0,66 5х25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45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5E23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22" w:type="dxa"/>
            <w:vAlign w:val="center"/>
            <w:hideMark/>
          </w:tcPr>
          <w:p w14:paraId="4885043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31E1C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6F31B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3FE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81-1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6CD4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АВВГ 4х185мм2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E2D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C377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222" w:type="dxa"/>
            <w:vAlign w:val="center"/>
            <w:hideMark/>
          </w:tcPr>
          <w:p w14:paraId="7718D1B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5A84F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B02F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139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81-5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7D97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JE-H(St)Н...Bd FE180/E30 1x2x0,8 30хв.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F31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62D1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22" w:type="dxa"/>
            <w:vAlign w:val="center"/>
            <w:hideMark/>
          </w:tcPr>
          <w:p w14:paraId="0A3C461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BD054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AB43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7F4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81-5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2B34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ВВГнг-LS-0,66 5х16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3F40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15463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22" w:type="dxa"/>
            <w:vAlign w:val="center"/>
            <w:hideMark/>
          </w:tcPr>
          <w:p w14:paraId="6E32D9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18DCD9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0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E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C65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95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2C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4F73E2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31DC4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DD59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DFF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81-5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F21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АВВГ 4х150мм2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DAA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4411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222" w:type="dxa"/>
            <w:vAlign w:val="center"/>
            <w:hideMark/>
          </w:tcPr>
          <w:p w14:paraId="5312541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6845D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DCD11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EEAE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81-5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75D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АВВГ 4х10мм2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C50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5D3C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222" w:type="dxa"/>
            <w:vAlign w:val="center"/>
            <w:hideMark/>
          </w:tcPr>
          <w:p w14:paraId="2D5B94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CA956E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4BA93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661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81-7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07E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ВВГнг-LS-0,66 5х10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3E0D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51DA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2" w:type="dxa"/>
            <w:vAlign w:val="center"/>
            <w:hideMark/>
          </w:tcPr>
          <w:p w14:paraId="32DF541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1FB150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7711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C41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81-8-12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C24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ВВГнг-LS-0,66 5х6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95B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949C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22" w:type="dxa"/>
            <w:vAlign w:val="center"/>
            <w:hideMark/>
          </w:tcPr>
          <w:p w14:paraId="2F4FC31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ADB5C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61993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E87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81-8-13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406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Alay-net F/UTP FR Cat 5 4x2x0,51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C7B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AD1A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222" w:type="dxa"/>
            <w:vAlign w:val="center"/>
            <w:hideMark/>
          </w:tcPr>
          <w:p w14:paraId="44BA6B2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49AA0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242B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4F9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81-8-13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E74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ВВГнг-LS-0,66 5х4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C919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9DEC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22" w:type="dxa"/>
            <w:vAlign w:val="center"/>
            <w:hideMark/>
          </w:tcPr>
          <w:p w14:paraId="3DB4C72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4633C0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0C3C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4C2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+&amp;С1-14-22-89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920D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ВВГнг-LS-0,66 5х2,5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D32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1ED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2" w:type="dxa"/>
            <w:vAlign w:val="center"/>
            <w:hideMark/>
          </w:tcPr>
          <w:p w14:paraId="0FB8821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E4E3A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023D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C54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+&amp;С1-14-22-90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DC1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ВВГнг-LS-0,66 3х2,5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21C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12BE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222" w:type="dxa"/>
            <w:vAlign w:val="center"/>
            <w:hideMark/>
          </w:tcPr>
          <w:p w14:paraId="3C4EAA3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FF3568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FDAE0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9CC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+&amp;С1-14-22-91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497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ВВГнг-LS-0,66 3х1,5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BD6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0112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222" w:type="dxa"/>
            <w:vAlign w:val="center"/>
            <w:hideMark/>
          </w:tcPr>
          <w:p w14:paraId="60DF41F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6E7F9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4C89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1027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91-41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83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NHXH FE180/E30 Pirofil KERAM 5х2,5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121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5FB7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2" w:type="dxa"/>
            <w:vAlign w:val="center"/>
            <w:hideMark/>
          </w:tcPr>
          <w:p w14:paraId="39ED65F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EAD2E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2288A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1F1C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+&amp;С1-14-128-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78-2М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F0C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Злучник для дроту хрестовий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4DB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6F03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2" w:type="dxa"/>
            <w:vAlign w:val="center"/>
            <w:hideMark/>
          </w:tcPr>
          <w:p w14:paraId="7EF9457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C2258C9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A8C3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A77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+&amp;С1-14-128-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78-30-1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9AED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Тримач дроту пластиковий з шурупом та підкладкою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5851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F770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2" w:type="dxa"/>
            <w:vAlign w:val="center"/>
            <w:hideMark/>
          </w:tcPr>
          <w:p w14:paraId="7EC73AA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02717F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B4E65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68B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+&amp;С1-14-128-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78-34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2CE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Заземлювач вертикальний, L=1500мм 219/20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9F3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FAEA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B5BE9D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E07C8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CFAC1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A83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+&amp;С1-14-128-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78-34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94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Заземлювач вертикальний, L=2000мм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C7F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57EE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5F18DF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2A2499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16E0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704B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+&amp;С1-14-128-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78-34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C20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Круг В16 ГОСТ 2590-88, L=2500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4771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9C5D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1D376EC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F7BEE3D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2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6D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0B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0A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769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9CBEE2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24247D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6F6A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686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+&amp;С1-14-232-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744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07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монтажна для блискавкозахисту К-201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124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EF5F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70FFD95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A871BB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CB87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F1A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+&amp;С1-21-В2-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AF3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Затискач металевий  K-203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84A3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480D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16DF95E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2750E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3FBA1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2C0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+&amp;С1-21-229-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F69D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Анкер з гайкою 8х65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BA4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2B11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7D8FA12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67C160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579D0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04A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+&amp;С1-21-229-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D7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Анкер розпірний М8х65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16B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81ED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2" w:type="dxa"/>
            <w:vAlign w:val="center"/>
            <w:hideMark/>
          </w:tcPr>
          <w:p w14:paraId="5C65550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EA07B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6704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3C40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+&amp;С1-21-229-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3A5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Анкер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DDD2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9EE7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2" w:type="dxa"/>
            <w:vAlign w:val="center"/>
            <w:hideMark/>
          </w:tcPr>
          <w:p w14:paraId="10EF430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1AB14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3660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B8AB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+&amp;С1-414-2-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91-1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5287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Коробка розподільна фасадна К-681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ED1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D946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0793687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E8EA4C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0F14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754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+&amp;С1-414-2-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91-1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787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Коробка розподільча вогнестійка "Крома"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BC4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46FB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629F911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B4E66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545C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458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+&amp;С1-634-2-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712-18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D99E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Кабель(N)HXH FE180/E30 3х1,5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669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AE00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222" w:type="dxa"/>
            <w:vAlign w:val="center"/>
            <w:hideMark/>
          </w:tcPr>
          <w:p w14:paraId="50C1DFD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83DF9E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F849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7CA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+&amp;С1-634-2-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712-18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B26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Кабель(N)HXH FE180/E30 2х1,5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D56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DC42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2856</w:t>
            </w:r>
          </w:p>
        </w:tc>
        <w:tc>
          <w:tcPr>
            <w:tcW w:w="222" w:type="dxa"/>
            <w:vAlign w:val="center"/>
            <w:hideMark/>
          </w:tcPr>
          <w:p w14:paraId="7EEA94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8B14D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A81A0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C8B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+&amp;С1-634-2-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712-18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C86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Кабель(N)HXH FE180/E90 4x6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671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1F57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E32AFB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9329CA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AC03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12A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+&amp;С1-634-2-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712-18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16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Кабель(N)HXH FE180/E90 4x1,5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2DF2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7194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" w:type="dxa"/>
            <w:vAlign w:val="center"/>
            <w:hideMark/>
          </w:tcPr>
          <w:p w14:paraId="5C22AC2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D18CA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B04F4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EB2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+&amp;С1-814-2-95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4E8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Коробка розподільча вогнетривка КВК 1.30-3-1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F94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FFE7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1D00DAA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9BD8B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0D441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A48B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+&amp;С1-814-2-95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4D2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Коробка розгалуджувальна в комплекті з клемником, ІР 54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WK 007(5 клем)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2044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B90D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26F0F2B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14CF0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D642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77D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+&amp;С1-Р14-71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600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Насос системи охолодження фанкойлів, N=0,31кВт  Ду50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 xml:space="preserve">Yonos MAXO 50/0,5-8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149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5634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F2EEBB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162E3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56FE6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AC4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+&amp;С1-Р14-71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0CC0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Циркуляційний насос, N=1,45кВт Ду65 Yonos MAXO 65/0,5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0EB6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3E91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9112DC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83186E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F42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AA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4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13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501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B86CD6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9A81FC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4CDA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77AF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+&amp;С1-Р14-72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4E0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Дренажний насос, N=0,01кВт, 1ф Aspen Esco Clima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7CE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953C6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A3B228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D3E36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D72E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9A9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+&amp;С1-1073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31FE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Піна монтажна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B74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літр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30F5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598,58368</w:t>
            </w:r>
          </w:p>
        </w:tc>
        <w:tc>
          <w:tcPr>
            <w:tcW w:w="222" w:type="dxa"/>
            <w:vAlign w:val="center"/>
            <w:hideMark/>
          </w:tcPr>
          <w:p w14:paraId="639FD5A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2A843B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C78C5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F6F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+&amp;С1-1073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C947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Піна монтажна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8705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літр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BCFD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532,2982</w:t>
            </w:r>
          </w:p>
        </w:tc>
        <w:tc>
          <w:tcPr>
            <w:tcW w:w="222" w:type="dxa"/>
            <w:vAlign w:val="center"/>
            <w:hideMark/>
          </w:tcPr>
          <w:p w14:paraId="75824B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CCCC4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3B15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395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+&amp;С12-3-1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6998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зовнішні алюмінієві, осклені, розсувні,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індивідуального виготовлення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D02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DFC2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222" w:type="dxa"/>
            <w:vAlign w:val="center"/>
            <w:hideMark/>
          </w:tcPr>
          <w:p w14:paraId="777FE04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1BDC0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C5A5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F98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+&amp;С12-3-1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9D58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зовнішні алюмінієві, одностулкові,осклені з фрамугою,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індивідуального виготовлення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135F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03F1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222" w:type="dxa"/>
            <w:vAlign w:val="center"/>
            <w:hideMark/>
          </w:tcPr>
          <w:p w14:paraId="5F11209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F4A984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D5DC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720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+&amp;С12-3-1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E7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внутрішні металопластикові, одностулкові,осклені,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індивідуального виготовлення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467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4E60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22" w:type="dxa"/>
            <w:vAlign w:val="center"/>
            <w:hideMark/>
          </w:tcPr>
          <w:p w14:paraId="61F8C28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B6A20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C14F6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F50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+&amp;С12-3-1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28AB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внутрішні алюмінієві, одностулкові,осклені,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протипожежні ЕІ30 індивідуального виготовлення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037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B172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33,57</w:t>
            </w:r>
          </w:p>
        </w:tc>
        <w:tc>
          <w:tcPr>
            <w:tcW w:w="222" w:type="dxa"/>
            <w:vAlign w:val="center"/>
            <w:hideMark/>
          </w:tcPr>
          <w:p w14:paraId="2DF3600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4DF77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7227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1A87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+&amp;С12-3-1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834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внутрішні алюмінієві, одностулкові,осклені,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ущільненням в притулах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C00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AC8C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222" w:type="dxa"/>
            <w:vAlign w:val="center"/>
            <w:hideMark/>
          </w:tcPr>
          <w:p w14:paraId="3D962D2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F7448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1C98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3BB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+&amp;С12-3-1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09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внутрішні металопластикові, двухстулкові,осклені,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індивідуального виготовлення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4B1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E7EB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222" w:type="dxa"/>
            <w:vAlign w:val="center"/>
            <w:hideMark/>
          </w:tcPr>
          <w:p w14:paraId="0EC12D6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DB8D40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0C91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437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+&amp;С12-3-1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109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зовнішні алюмінієві, одностулкові,осклені, балконні,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індивідуального виготовлення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BE1F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8B02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222" w:type="dxa"/>
            <w:vAlign w:val="center"/>
            <w:hideMark/>
          </w:tcPr>
          <w:p w14:paraId="50BA7F7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D8486E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AA8AD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D882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+&amp;С12-3-1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D8B3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внутрішні металеві, одностулкові,глухі,протипожежні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ЕІ30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2ECF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A733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222" w:type="dxa"/>
            <w:vAlign w:val="center"/>
            <w:hideMark/>
          </w:tcPr>
          <w:p w14:paraId="3903B00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06520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3768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05BD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+&amp;С12-3-1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94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внутрішні металеві,одностулкові,глухі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C28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F1A0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222" w:type="dxa"/>
            <w:vAlign w:val="center"/>
            <w:hideMark/>
          </w:tcPr>
          <w:p w14:paraId="17E533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839852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85E0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4BE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+&amp;С15-2-4488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E5B8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Вимикач автоматиний 1С6А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9AFE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DAEF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641E449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F395E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B539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8922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B1A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Азбест хризолітовий, марка К-6-30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4A1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2C6B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0,01398</w:t>
            </w:r>
          </w:p>
        </w:tc>
        <w:tc>
          <w:tcPr>
            <w:tcW w:w="222" w:type="dxa"/>
            <w:vAlign w:val="center"/>
            <w:hideMark/>
          </w:tcPr>
          <w:p w14:paraId="4C1E717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CD570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CBB2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9F6A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880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Азбест хризолітовий, марка К-6-45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FE0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7424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0,000673</w:t>
            </w:r>
          </w:p>
        </w:tc>
        <w:tc>
          <w:tcPr>
            <w:tcW w:w="222" w:type="dxa"/>
            <w:vAlign w:val="center"/>
            <w:hideMark/>
          </w:tcPr>
          <w:p w14:paraId="7786F76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ACCEA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9054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F2B5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F5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Трубка дренажна RL20мм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F99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6F5C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" w:type="dxa"/>
            <w:vAlign w:val="center"/>
            <w:hideMark/>
          </w:tcPr>
          <w:p w14:paraId="1DAFF09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E77F2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7FDC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E23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E94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Трубка дренажна RL25мм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5E5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5180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2" w:type="dxa"/>
            <w:vAlign w:val="center"/>
            <w:hideMark/>
          </w:tcPr>
          <w:p w14:paraId="5A66FC3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A38D8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05266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FECB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980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Трубка дренажна RL32мм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7FC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2D19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14:paraId="20CEABD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632E1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7A65B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DE5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37A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металева Д25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0765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9057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54740EA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D8FB90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EC8AF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AFD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8129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гофрована з ПВХ, що нерозповсюджує горіння, dy,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мм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E18A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38FF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22" w:type="dxa"/>
            <w:vAlign w:val="center"/>
            <w:hideMark/>
          </w:tcPr>
          <w:p w14:paraId="5075AD8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5F10AF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8A2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8A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C6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2B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8E7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57F2F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15AC9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0FE5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6483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CE09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ПНД двухстінна труба д40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0B15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FF7B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2" w:type="dxa"/>
            <w:vAlign w:val="center"/>
            <w:hideMark/>
          </w:tcPr>
          <w:p w14:paraId="494F58F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4A61B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8BE0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228B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9D6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Гнучка гофрована двохстінна труба електротехнічна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поліетилену ПНД /ПВД ,d=125мм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2E5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AFAA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26DEBEC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6BEF0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92850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5A9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0515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Гнучка гофрована двохстінна труба електротехнічна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поліетилену ПНД /ПВД ,d=63мм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D8C0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1304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6C55B77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8A2878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BDAC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3CD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A8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Азбестовий шнур загального призначення [ШАОН-1],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діаметр 8,0-10,0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546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B04C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0,191426</w:t>
            </w:r>
          </w:p>
        </w:tc>
        <w:tc>
          <w:tcPr>
            <w:tcW w:w="222" w:type="dxa"/>
            <w:vAlign w:val="center"/>
            <w:hideMark/>
          </w:tcPr>
          <w:p w14:paraId="4F728D4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87890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3527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75EE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2D1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Полікарбонат монолітний 10мм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BD5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3ED0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222" w:type="dxa"/>
            <w:vAlign w:val="center"/>
            <w:hideMark/>
          </w:tcPr>
          <w:p w14:paraId="3EE9344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617B3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A151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061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+С111-63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B7E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Ацетилен розчинений технічний, марка 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DB6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DC8C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0,0117013</w:t>
            </w:r>
          </w:p>
        </w:tc>
        <w:tc>
          <w:tcPr>
            <w:tcW w:w="222" w:type="dxa"/>
            <w:vAlign w:val="center"/>
            <w:hideMark/>
          </w:tcPr>
          <w:p w14:paraId="492C024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76229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C204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552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+С111-69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7FD8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Бензин авіаційний Б-70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56A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36E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0,00147</w:t>
            </w:r>
          </w:p>
        </w:tc>
        <w:tc>
          <w:tcPr>
            <w:tcW w:w="222" w:type="dxa"/>
            <w:vAlign w:val="center"/>
            <w:hideMark/>
          </w:tcPr>
          <w:p w14:paraId="5CABF22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2639C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1962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668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+&amp;С111-71-59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383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Пластина 5х70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46D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83ED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0,09956</w:t>
            </w:r>
          </w:p>
        </w:tc>
        <w:tc>
          <w:tcPr>
            <w:tcW w:w="222" w:type="dxa"/>
            <w:vAlign w:val="center"/>
            <w:hideMark/>
          </w:tcPr>
          <w:p w14:paraId="3BAF10D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CF780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82BB0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D65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+&amp;С111-71-59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4E2F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Пластина 200х200х3мм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41FB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2287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0,008256</w:t>
            </w:r>
          </w:p>
        </w:tc>
        <w:tc>
          <w:tcPr>
            <w:tcW w:w="222" w:type="dxa"/>
            <w:vAlign w:val="center"/>
            <w:hideMark/>
          </w:tcPr>
          <w:p w14:paraId="02D74DC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D8D71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3C68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0636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+&amp;С111-71-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761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E3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Крюк пластмасовий для труб двійний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155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3A60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3506402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85977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BF5D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186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417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Бітуми нафтові ізоляційні, марка БНИ-ІV-3, БНИ-ІV, БНИ-V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B7F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16DD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0,021114</w:t>
            </w:r>
          </w:p>
        </w:tc>
        <w:tc>
          <w:tcPr>
            <w:tcW w:w="222" w:type="dxa"/>
            <w:vAlign w:val="center"/>
            <w:hideMark/>
          </w:tcPr>
          <w:p w14:paraId="1E5FE29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23275D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11C3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B68F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74F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Бітуми нафтові будівельні, марка БН-90/10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F1E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30CA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0,273865</w:t>
            </w:r>
          </w:p>
        </w:tc>
        <w:tc>
          <w:tcPr>
            <w:tcW w:w="222" w:type="dxa"/>
            <w:vAlign w:val="center"/>
            <w:hideMark/>
          </w:tcPr>
          <w:p w14:paraId="7308C31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AE6B1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E0BE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39AC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79F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Бітуми нафтові будівельні, марка БН-70/30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2149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C6AC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0,022135</w:t>
            </w:r>
          </w:p>
        </w:tc>
        <w:tc>
          <w:tcPr>
            <w:tcW w:w="222" w:type="dxa"/>
            <w:vAlign w:val="center"/>
            <w:hideMark/>
          </w:tcPr>
          <w:p w14:paraId="0EF9152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061C94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4F21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75E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A809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Болти із шестигранною головкою, діаметр різьби 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39A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0362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0,0026271</w:t>
            </w:r>
          </w:p>
        </w:tc>
        <w:tc>
          <w:tcPr>
            <w:tcW w:w="222" w:type="dxa"/>
            <w:vAlign w:val="center"/>
            <w:hideMark/>
          </w:tcPr>
          <w:p w14:paraId="5939904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52D43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738F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A3C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+С111-98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B35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Болти із шестигранною головкою оцинковані, діаметр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різьби 12-[14]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7FA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158D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0,02332736</w:t>
            </w:r>
          </w:p>
        </w:tc>
        <w:tc>
          <w:tcPr>
            <w:tcW w:w="222" w:type="dxa"/>
            <w:vAlign w:val="center"/>
            <w:hideMark/>
          </w:tcPr>
          <w:p w14:paraId="23B92F2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F6F3E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A4352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7AD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E3D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Бура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5BB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CDDD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0,000518</w:t>
            </w:r>
          </w:p>
        </w:tc>
        <w:tc>
          <w:tcPr>
            <w:tcW w:w="222" w:type="dxa"/>
            <w:vAlign w:val="center"/>
            <w:hideMark/>
          </w:tcPr>
          <w:p w14:paraId="417844D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139B24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F7DD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595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+&amp;С111-112-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1271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BA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Шпаклівка Мультіфініш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DA85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F2F1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8652,5</w:t>
            </w:r>
          </w:p>
        </w:tc>
        <w:tc>
          <w:tcPr>
            <w:tcW w:w="222" w:type="dxa"/>
            <w:vAlign w:val="center"/>
            <w:hideMark/>
          </w:tcPr>
          <w:p w14:paraId="290DCB3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B8CF8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7847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B67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F9AD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Бязь сурова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381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CECF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22" w:type="dxa"/>
            <w:vAlign w:val="center"/>
            <w:hideMark/>
          </w:tcPr>
          <w:p w14:paraId="2FDBA79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E57657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FE44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5E15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BEE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Гвинти з напівкруглою головкою, довжина 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F38A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E046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0,01102</w:t>
            </w:r>
          </w:p>
        </w:tc>
        <w:tc>
          <w:tcPr>
            <w:tcW w:w="222" w:type="dxa"/>
            <w:vAlign w:val="center"/>
            <w:hideMark/>
          </w:tcPr>
          <w:p w14:paraId="0ACB250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86E75B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DB5D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CE1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+&amp;С111-115-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250-35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1E1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смугова 25х4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F913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2E9D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02A17E1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5C75E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A7E7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72B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+&amp;С111-115-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250-35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99B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смугова 40х4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38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A422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2" w:type="dxa"/>
            <w:vAlign w:val="center"/>
            <w:hideMark/>
          </w:tcPr>
          <w:p w14:paraId="0AA851F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D3559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24C3B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5FDC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+&amp;С111-115-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250-35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A10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смугова 25х3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B5CB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F7DB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2555BA2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F16CB5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54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A0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BF4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56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DB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3131AA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1C993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E4038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8C7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+&amp;С111-115-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250-35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202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смугова 30х4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8BC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66B8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5B58E38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F2D979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2DB1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5778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+&amp;С111-115-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250-35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A6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Провiд настановний мідний в ПВХ iзоляцii жовто-зеленого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 6 ПВ-1 Арт. 5043 10 7 шт. 135 шт. 8 кольору перерізом 10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мм кв. ПВ-1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FCD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6A15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" w:type="dxa"/>
            <w:vAlign w:val="center"/>
            <w:hideMark/>
          </w:tcPr>
          <w:p w14:paraId="5729501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FA692E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8DE3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173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+&amp;С111-115-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250-341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1EB9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Затискач контрольний C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852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102D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41E7AB6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EA43A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5FCD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8840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+С111-136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C37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Дюбелі з каліброваною головкою [в обоймах] 2,5х48,5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E40F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E2FA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0,00605</w:t>
            </w:r>
          </w:p>
        </w:tc>
        <w:tc>
          <w:tcPr>
            <w:tcW w:w="222" w:type="dxa"/>
            <w:vAlign w:val="center"/>
            <w:hideMark/>
          </w:tcPr>
          <w:p w14:paraId="1507B65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DDBCBB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322B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21C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+&amp;С111-136-1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5C1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Дюбелі 6/40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261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6E16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7273,827</w:t>
            </w:r>
          </w:p>
        </w:tc>
        <w:tc>
          <w:tcPr>
            <w:tcW w:w="222" w:type="dxa"/>
            <w:vAlign w:val="center"/>
            <w:hideMark/>
          </w:tcPr>
          <w:p w14:paraId="1121EF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29D1B0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23F69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7CC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+&amp;С111-136-1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B2C3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Дюбелі 6/40 мм метал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B33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4ABD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354,305</w:t>
            </w:r>
          </w:p>
        </w:tc>
        <w:tc>
          <w:tcPr>
            <w:tcW w:w="222" w:type="dxa"/>
            <w:vAlign w:val="center"/>
            <w:hideMark/>
          </w:tcPr>
          <w:p w14:paraId="132020F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416468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2325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D004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+&amp;С111-136-2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0C4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Дюбель шуруп 10*100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B46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2BF3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11,2421</w:t>
            </w:r>
          </w:p>
        </w:tc>
        <w:tc>
          <w:tcPr>
            <w:tcW w:w="222" w:type="dxa"/>
            <w:vAlign w:val="center"/>
            <w:hideMark/>
          </w:tcPr>
          <w:p w14:paraId="0C7DE06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F3FC8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9B851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DFF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+С111-148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B2E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Дюбелі з каліброваною головкою [розсипом] 3х68,5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C1B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9124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0,00084</w:t>
            </w:r>
          </w:p>
        </w:tc>
        <w:tc>
          <w:tcPr>
            <w:tcW w:w="222" w:type="dxa"/>
            <w:vAlign w:val="center"/>
            <w:hideMark/>
          </w:tcPr>
          <w:p w14:paraId="2950345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31FC4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2C10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A2F7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+&amp;С111-155-3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BCB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Дюбель 6 х 40 мм пласт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3CD8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092E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308,784</w:t>
            </w:r>
          </w:p>
        </w:tc>
        <w:tc>
          <w:tcPr>
            <w:tcW w:w="222" w:type="dxa"/>
            <w:vAlign w:val="center"/>
            <w:hideMark/>
          </w:tcPr>
          <w:p w14:paraId="0880971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7C4DB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A88B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A9E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103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Цвяхи опоряджувальні круглі 1,0х16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309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1404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0,0044335</w:t>
            </w:r>
          </w:p>
        </w:tc>
        <w:tc>
          <w:tcPr>
            <w:tcW w:w="222" w:type="dxa"/>
            <w:vAlign w:val="center"/>
            <w:hideMark/>
          </w:tcPr>
          <w:p w14:paraId="37FC134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BC241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BDD41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E978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7E4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Цвяхи дротяні оцинковані для азбестоцементної покрівлі 4,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0х100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E36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C1D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0,1220664</w:t>
            </w:r>
          </w:p>
        </w:tc>
        <w:tc>
          <w:tcPr>
            <w:tcW w:w="222" w:type="dxa"/>
            <w:vAlign w:val="center"/>
            <w:hideMark/>
          </w:tcPr>
          <w:p w14:paraId="071BACA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FA5D3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C260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815A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436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Цвяхи будівельні з конічною головкою 4,0х100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451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4501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0,542248</w:t>
            </w:r>
          </w:p>
        </w:tc>
        <w:tc>
          <w:tcPr>
            <w:tcW w:w="222" w:type="dxa"/>
            <w:vAlign w:val="center"/>
            <w:hideMark/>
          </w:tcPr>
          <w:p w14:paraId="43C24C6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37CBB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D6F79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582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1DA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Цвяхи будівельні з плоскою головкою 1,6х50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8ED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6185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0,000119</w:t>
            </w:r>
          </w:p>
        </w:tc>
        <w:tc>
          <w:tcPr>
            <w:tcW w:w="222" w:type="dxa"/>
            <w:vAlign w:val="center"/>
            <w:hideMark/>
          </w:tcPr>
          <w:p w14:paraId="358FC2F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69693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8EC54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23B0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9B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Цвяхи будівельні з плоскою головкою 1,8х50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688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C582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0,000985</w:t>
            </w:r>
          </w:p>
        </w:tc>
        <w:tc>
          <w:tcPr>
            <w:tcW w:w="222" w:type="dxa"/>
            <w:vAlign w:val="center"/>
            <w:hideMark/>
          </w:tcPr>
          <w:p w14:paraId="45DEA4E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DDC14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F578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B48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AF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Цвяхи будівельні з плоскою головкою 1,8х60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F39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C953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0,0093897</w:t>
            </w:r>
          </w:p>
        </w:tc>
        <w:tc>
          <w:tcPr>
            <w:tcW w:w="222" w:type="dxa"/>
            <w:vAlign w:val="center"/>
            <w:hideMark/>
          </w:tcPr>
          <w:p w14:paraId="0495836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CB7445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4CC4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D217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+С111-191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44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Цвяхи толеві круглі 2,0х20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DD35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11CD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0,008579</w:t>
            </w:r>
          </w:p>
        </w:tc>
        <w:tc>
          <w:tcPr>
            <w:tcW w:w="222" w:type="dxa"/>
            <w:vAlign w:val="center"/>
            <w:hideMark/>
          </w:tcPr>
          <w:p w14:paraId="11CBA64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6DF2B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C5A7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B66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+&amp;С111-215-2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7C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ТЕХНОНІКОЛЬ Клей-піна 500 PROFESSIONAL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(універсальна) (750 млм)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A0B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47C4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2" w:type="dxa"/>
            <w:vAlign w:val="center"/>
            <w:hideMark/>
          </w:tcPr>
          <w:p w14:paraId="1DDFC3F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6C04A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040B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A04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+&amp;С111-215-2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98A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Піна вогнестійка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4E4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A019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F4C8A8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D04AC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FAAA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1561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+С111-219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02A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Гіпсові в'яжучі Г-3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736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1695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0,1928</w:t>
            </w:r>
          </w:p>
        </w:tc>
        <w:tc>
          <w:tcPr>
            <w:tcW w:w="222" w:type="dxa"/>
            <w:vAlign w:val="center"/>
            <w:hideMark/>
          </w:tcPr>
          <w:p w14:paraId="50E22C7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29C5B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D1E96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3A28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+С111-233-1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E0E6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Грунтовка " Коутекс ПГ грунт"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B29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9B5E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257,18</w:t>
            </w:r>
          </w:p>
        </w:tc>
        <w:tc>
          <w:tcPr>
            <w:tcW w:w="222" w:type="dxa"/>
            <w:vAlign w:val="center"/>
            <w:hideMark/>
          </w:tcPr>
          <w:p w14:paraId="2B63D68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AB557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9210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12D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+С111-233-1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DC65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Коутекс ТД світло сірий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E56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028B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22" w:type="dxa"/>
            <w:vAlign w:val="center"/>
            <w:hideMark/>
          </w:tcPr>
          <w:p w14:paraId="6466252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93322C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FB182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9E95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+&amp;С111-240-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10Г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A1E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Коробка розподільча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F0C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5D15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" w:type="dxa"/>
            <w:vAlign w:val="center"/>
            <w:hideMark/>
          </w:tcPr>
          <w:p w14:paraId="790D95A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5DB151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C9F0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E3D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+С111-253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57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Вапно будівельне негашене грудкове, сорт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5AF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8B42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0,768097</w:t>
            </w:r>
          </w:p>
        </w:tc>
        <w:tc>
          <w:tcPr>
            <w:tcW w:w="222" w:type="dxa"/>
            <w:vAlign w:val="center"/>
            <w:hideMark/>
          </w:tcPr>
          <w:p w14:paraId="33F5556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C6F7D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C4A2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4CA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+С111-254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77A5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Вапно хлорне, марка 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DF3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0A0E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0,0016237</w:t>
            </w:r>
          </w:p>
        </w:tc>
        <w:tc>
          <w:tcPr>
            <w:tcW w:w="222" w:type="dxa"/>
            <w:vAlign w:val="center"/>
            <w:hideMark/>
          </w:tcPr>
          <w:p w14:paraId="34C92CC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5B351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1E425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360D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6E72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Плитки керамічні підлогові, 10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EC3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284C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769,08</w:t>
            </w:r>
          </w:p>
        </w:tc>
        <w:tc>
          <w:tcPr>
            <w:tcW w:w="222" w:type="dxa"/>
            <w:vAlign w:val="center"/>
            <w:hideMark/>
          </w:tcPr>
          <w:p w14:paraId="58AD532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14FF4D4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9D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C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D6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7A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340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6EA9B2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FAE45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7016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EC9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B447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Плитки керамічні підлогові,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D7A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FCD6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2897,412</w:t>
            </w:r>
          </w:p>
        </w:tc>
        <w:tc>
          <w:tcPr>
            <w:tcW w:w="222" w:type="dxa"/>
            <w:vAlign w:val="center"/>
            <w:hideMark/>
          </w:tcPr>
          <w:p w14:paraId="2528380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958BA1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1708D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A15A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CF4A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Плитки керамічні підлогові морозостійкі, 10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21D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0937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69,6762</w:t>
            </w:r>
          </w:p>
        </w:tc>
        <w:tc>
          <w:tcPr>
            <w:tcW w:w="222" w:type="dxa"/>
            <w:vAlign w:val="center"/>
            <w:hideMark/>
          </w:tcPr>
          <w:p w14:paraId="4A6755F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8A4E9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E8FA3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52B9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+С111-257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503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Плитки керамічні глазуровані для внутрішнього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облицювання стін гладкі білі із завалом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953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C237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719,221</w:t>
            </w:r>
          </w:p>
        </w:tc>
        <w:tc>
          <w:tcPr>
            <w:tcW w:w="222" w:type="dxa"/>
            <w:vAlign w:val="center"/>
            <w:hideMark/>
          </w:tcPr>
          <w:p w14:paraId="14890B7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21BE42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F4E53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984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+С111-306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8C4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Вироби гумові технічні морозостійкі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EB1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7254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255,61487</w:t>
            </w:r>
          </w:p>
        </w:tc>
        <w:tc>
          <w:tcPr>
            <w:tcW w:w="222" w:type="dxa"/>
            <w:vAlign w:val="center"/>
            <w:hideMark/>
          </w:tcPr>
          <w:p w14:paraId="5DAD72D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A07E3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0D30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1E5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+С111-309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81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Канати прядив'яні просочені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517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4F6E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0,00241356</w:t>
            </w:r>
          </w:p>
        </w:tc>
        <w:tc>
          <w:tcPr>
            <w:tcW w:w="222" w:type="dxa"/>
            <w:vAlign w:val="center"/>
            <w:hideMark/>
          </w:tcPr>
          <w:p w14:paraId="17B0D9C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B714F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17D2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64D3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D9E3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Каніфоль соснова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B45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6537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0,005063</w:t>
            </w:r>
          </w:p>
        </w:tc>
        <w:tc>
          <w:tcPr>
            <w:tcW w:w="222" w:type="dxa"/>
            <w:vAlign w:val="center"/>
            <w:hideMark/>
          </w:tcPr>
          <w:p w14:paraId="20CBCE5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830E6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AB280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B2E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859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Каболка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BBD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1B68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0,0094304</w:t>
            </w:r>
          </w:p>
        </w:tc>
        <w:tc>
          <w:tcPr>
            <w:tcW w:w="222" w:type="dxa"/>
            <w:vAlign w:val="center"/>
            <w:hideMark/>
          </w:tcPr>
          <w:p w14:paraId="64853D0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A3E67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CC95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19A3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+С111-319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05E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Картон будівельний прокладний, марка Б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95B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7C4F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0,00342</w:t>
            </w:r>
          </w:p>
        </w:tc>
        <w:tc>
          <w:tcPr>
            <w:tcW w:w="222" w:type="dxa"/>
            <w:vAlign w:val="center"/>
            <w:hideMark/>
          </w:tcPr>
          <w:p w14:paraId="00FB66D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4340A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CC75A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BB0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+С111-324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AE7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Кисень технічний газоподібний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31AA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2AE8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22" w:type="dxa"/>
            <w:vAlign w:val="center"/>
            <w:hideMark/>
          </w:tcPr>
          <w:p w14:paraId="209DF81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5CA5F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15212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511F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+С111-324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EC07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Кисень технічний газоподібний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A74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88DA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1461,35781</w:t>
            </w:r>
          </w:p>
        </w:tc>
        <w:tc>
          <w:tcPr>
            <w:tcW w:w="222" w:type="dxa"/>
            <w:vAlign w:val="center"/>
            <w:hideMark/>
          </w:tcPr>
          <w:p w14:paraId="045EA7E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70A9A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577B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157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+С111-324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0C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Кисень технічний газоподібний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9D4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E3BC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2,73201</w:t>
            </w:r>
          </w:p>
        </w:tc>
        <w:tc>
          <w:tcPr>
            <w:tcW w:w="222" w:type="dxa"/>
            <w:vAlign w:val="center"/>
            <w:hideMark/>
          </w:tcPr>
          <w:p w14:paraId="20C85BA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0B64B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2A18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811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+С111-327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17C2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Клей універсальний Thomsit УК-400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511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D938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41,3406</w:t>
            </w:r>
          </w:p>
        </w:tc>
        <w:tc>
          <w:tcPr>
            <w:tcW w:w="222" w:type="dxa"/>
            <w:vAlign w:val="center"/>
            <w:hideMark/>
          </w:tcPr>
          <w:p w14:paraId="41727BF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D4782F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2479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A0C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+С111-328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E3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Клей Аэрок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AEB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7684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22251,1</w:t>
            </w:r>
          </w:p>
        </w:tc>
        <w:tc>
          <w:tcPr>
            <w:tcW w:w="222" w:type="dxa"/>
            <w:vAlign w:val="center"/>
            <w:hideMark/>
          </w:tcPr>
          <w:p w14:paraId="1337586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9F4B6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78413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B45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+С111-329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D3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Ceresit CT 100 Impactum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3F2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F0C0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1348,05</w:t>
            </w:r>
          </w:p>
        </w:tc>
        <w:tc>
          <w:tcPr>
            <w:tcW w:w="222" w:type="dxa"/>
            <w:vAlign w:val="center"/>
            <w:hideMark/>
          </w:tcPr>
          <w:p w14:paraId="422E4F2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AF0D4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1BBB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9DED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+С111-330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9F4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Гідроізоляційна клеюча суміш типу Sikabond Т8 (1,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3кг/м2/1мм)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9DB2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8A4D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617,513</w:t>
            </w:r>
          </w:p>
        </w:tc>
        <w:tc>
          <w:tcPr>
            <w:tcW w:w="222" w:type="dxa"/>
            <w:vAlign w:val="center"/>
            <w:hideMark/>
          </w:tcPr>
          <w:p w14:paraId="623948E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15B3E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9E2A1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0F25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+&amp;С111-334-1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F2D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Фарба Ceresit IN 56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9BF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66CD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1894,048</w:t>
            </w:r>
          </w:p>
        </w:tc>
        <w:tc>
          <w:tcPr>
            <w:tcW w:w="222" w:type="dxa"/>
            <w:vAlign w:val="center"/>
            <w:hideMark/>
          </w:tcPr>
          <w:p w14:paraId="58F9A40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DBE5F0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A349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545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+С111-383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264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Білило густотерте цинкове МА-011-0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1D80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936C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27471A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AD0C8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514DC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11C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+С111-384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2476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Білило густотерте цинкове МА-011-1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B2E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1529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0,0085483</w:t>
            </w:r>
          </w:p>
        </w:tc>
        <w:tc>
          <w:tcPr>
            <w:tcW w:w="222" w:type="dxa"/>
            <w:vAlign w:val="center"/>
            <w:hideMark/>
          </w:tcPr>
          <w:p w14:paraId="5EFAEEE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0BED3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C5AE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96F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+С111-388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68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Фарба земляна густотерта олійна, мумія, сурик залізний,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МА-015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E11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A9C6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0,0043316</w:t>
            </w:r>
          </w:p>
        </w:tc>
        <w:tc>
          <w:tcPr>
            <w:tcW w:w="222" w:type="dxa"/>
            <w:vAlign w:val="center"/>
            <w:hideMark/>
          </w:tcPr>
          <w:p w14:paraId="540FD93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810132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991F1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A9E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+С111-390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A27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Фарба олійна та алкідна густотерта для внутрішніх робіт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МА-025 бежева, світло-бежева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AEE6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841C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0,00028</w:t>
            </w:r>
          </w:p>
        </w:tc>
        <w:tc>
          <w:tcPr>
            <w:tcW w:w="222" w:type="dxa"/>
            <w:vAlign w:val="center"/>
            <w:hideMark/>
          </w:tcPr>
          <w:p w14:paraId="06BF684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7D9B8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BAC0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F08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+С111-430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FF1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Фарба олійна та алкідна земляна, готова до застосування,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сурик залізний, МА-15, ПФ-14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A4F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F3D0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0,0000879</w:t>
            </w:r>
          </w:p>
        </w:tc>
        <w:tc>
          <w:tcPr>
            <w:tcW w:w="222" w:type="dxa"/>
            <w:vAlign w:val="center"/>
            <w:hideMark/>
          </w:tcPr>
          <w:p w14:paraId="56858CF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3F6AD3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C43B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2E2C5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+С111-432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84A2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Фарба олійна та алкідна земляна, готова до застосування,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мумія, ПФ-14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131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52BB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0,0038</w:t>
            </w:r>
          </w:p>
        </w:tc>
        <w:tc>
          <w:tcPr>
            <w:tcW w:w="222" w:type="dxa"/>
            <w:vAlign w:val="center"/>
            <w:hideMark/>
          </w:tcPr>
          <w:p w14:paraId="5039C99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9A5280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602C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C52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+С111-498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FC0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Лак кам'яновугільний, марка Б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901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BC09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0,000095</w:t>
            </w:r>
          </w:p>
        </w:tc>
        <w:tc>
          <w:tcPr>
            <w:tcW w:w="222" w:type="dxa"/>
            <w:vAlign w:val="center"/>
            <w:hideMark/>
          </w:tcPr>
          <w:p w14:paraId="1F88AEC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3A533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FCC54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8BB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+С111-540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FE9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сталева пакувальна, м'яка, нормальної точності 0,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7х(20-50)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3D9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A12E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0,234035</w:t>
            </w:r>
          </w:p>
        </w:tc>
        <w:tc>
          <w:tcPr>
            <w:tcW w:w="222" w:type="dxa"/>
            <w:vAlign w:val="center"/>
            <w:hideMark/>
          </w:tcPr>
          <w:p w14:paraId="03133DE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27379B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9701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E2C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+С111-540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71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сталева пакувальна, м'яка, нормальної точності 0,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7х(20-50)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D68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CC8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0,020532</w:t>
            </w:r>
          </w:p>
        </w:tc>
        <w:tc>
          <w:tcPr>
            <w:tcW w:w="222" w:type="dxa"/>
            <w:vAlign w:val="center"/>
            <w:hideMark/>
          </w:tcPr>
          <w:p w14:paraId="4E8BC0E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EE8C795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7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93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02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79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9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F258EE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A135D9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3D5C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F650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+С111-542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07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Лінолеум ПВХ-TARKETT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6FB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F519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137,802</w:t>
            </w:r>
          </w:p>
        </w:tc>
        <w:tc>
          <w:tcPr>
            <w:tcW w:w="222" w:type="dxa"/>
            <w:vAlign w:val="center"/>
            <w:hideMark/>
          </w:tcPr>
          <w:p w14:paraId="52797F3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93A593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FB46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B176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+С111-587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E54A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Масло індустрійне И-20А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1D9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6F15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0,002709</w:t>
            </w:r>
          </w:p>
        </w:tc>
        <w:tc>
          <w:tcPr>
            <w:tcW w:w="222" w:type="dxa"/>
            <w:vAlign w:val="center"/>
            <w:hideMark/>
          </w:tcPr>
          <w:p w14:paraId="5C147E3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776B1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7CB7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69E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+С111-594-П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19E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бітумна покрівельна холодна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4B1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959E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0,0072</w:t>
            </w:r>
          </w:p>
        </w:tc>
        <w:tc>
          <w:tcPr>
            <w:tcW w:w="222" w:type="dxa"/>
            <w:vAlign w:val="center"/>
            <w:hideMark/>
          </w:tcPr>
          <w:p w14:paraId="12BB109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23997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54E2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852E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+С111-595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0E4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бітумно-латексна покрівельна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882E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3F2F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0,078574</w:t>
            </w:r>
          </w:p>
        </w:tc>
        <w:tc>
          <w:tcPr>
            <w:tcW w:w="222" w:type="dxa"/>
            <w:vAlign w:val="center"/>
            <w:hideMark/>
          </w:tcPr>
          <w:p w14:paraId="55DD26B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2E57A7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C359A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5312F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+С111-596-1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B698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бітумно-кукерсольна холодна БК-Р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BDA5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469A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0,00156</w:t>
            </w:r>
          </w:p>
        </w:tc>
        <w:tc>
          <w:tcPr>
            <w:tcW w:w="222" w:type="dxa"/>
            <w:vAlign w:val="center"/>
            <w:hideMark/>
          </w:tcPr>
          <w:p w14:paraId="116676B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5C43B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98DAB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C498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+С111-598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D4A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герметизувальна бутилкаучукова Гермабутил-2М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B6DF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75B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222" w:type="dxa"/>
            <w:vAlign w:val="center"/>
            <w:hideMark/>
          </w:tcPr>
          <w:p w14:paraId="5F8765E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F8716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9E17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84B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+С111-598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2DB8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герметизувальна бутилкаучукова Гермабутил-2М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(0,034кг/м.п.)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CD40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0339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9,027</w:t>
            </w:r>
          </w:p>
        </w:tc>
        <w:tc>
          <w:tcPr>
            <w:tcW w:w="222" w:type="dxa"/>
            <w:vAlign w:val="center"/>
            <w:hideMark/>
          </w:tcPr>
          <w:p w14:paraId="10090B0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5A978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22FA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FB2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+С111-599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4C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герметизувальна бутилкаучукова Гермабутил-уМ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BB2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BB58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0,34044</w:t>
            </w:r>
          </w:p>
        </w:tc>
        <w:tc>
          <w:tcPr>
            <w:tcW w:w="222" w:type="dxa"/>
            <w:vAlign w:val="center"/>
            <w:hideMark/>
          </w:tcPr>
          <w:p w14:paraId="3DF11FB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601699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7507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C7F7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+&amp;С111-600-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380B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Праймер бітумний ТехноНіколь №1 (0,35кг/м2)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E40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6F62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385,1295</w:t>
            </w:r>
          </w:p>
        </w:tc>
        <w:tc>
          <w:tcPr>
            <w:tcW w:w="222" w:type="dxa"/>
            <w:vAlign w:val="center"/>
            <w:hideMark/>
          </w:tcPr>
          <w:p w14:paraId="433DAE9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3AF8A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4FBE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A3D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+&amp;С111-600-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В931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D2E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Терасна дошка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633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B1C7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295,37</w:t>
            </w:r>
          </w:p>
        </w:tc>
        <w:tc>
          <w:tcPr>
            <w:tcW w:w="222" w:type="dxa"/>
            <w:vAlign w:val="center"/>
            <w:hideMark/>
          </w:tcPr>
          <w:p w14:paraId="2ABF0BF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31E47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628E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6A29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+С111-605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7F6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герметизувальна нетверднуча "Гелан"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305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9B24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0,0876325</w:t>
            </w:r>
          </w:p>
        </w:tc>
        <w:tc>
          <w:tcPr>
            <w:tcW w:w="222" w:type="dxa"/>
            <w:vAlign w:val="center"/>
            <w:hideMark/>
          </w:tcPr>
          <w:p w14:paraId="14A983C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9DBBE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1621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3637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+С111-612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B9C4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морозостійка бітумно-масляна МБ-50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65A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D55A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0,0216</w:t>
            </w:r>
          </w:p>
        </w:tc>
        <w:tc>
          <w:tcPr>
            <w:tcW w:w="222" w:type="dxa"/>
            <w:vAlign w:val="center"/>
            <w:hideMark/>
          </w:tcPr>
          <w:p w14:paraId="318B433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FA3FE2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3F64B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80BD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+С111-612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AE98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морозостійка бітумно-масляна МБ-50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DE99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7F26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0,2392</w:t>
            </w:r>
          </w:p>
        </w:tc>
        <w:tc>
          <w:tcPr>
            <w:tcW w:w="222" w:type="dxa"/>
            <w:vAlign w:val="center"/>
            <w:hideMark/>
          </w:tcPr>
          <w:p w14:paraId="59BAD5A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FE0E8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5AE4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F37EA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+С111-623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F1B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Мило тверде господарське 72%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E7E7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664E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222" w:type="dxa"/>
            <w:vAlign w:val="center"/>
            <w:hideMark/>
          </w:tcPr>
          <w:p w14:paraId="15DA911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9C43D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7F46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4FC8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+С111-628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87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Оліфа комбінована К-3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EE1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CF53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0,00126</w:t>
            </w:r>
          </w:p>
        </w:tc>
        <w:tc>
          <w:tcPr>
            <w:tcW w:w="222" w:type="dxa"/>
            <w:vAlign w:val="center"/>
            <w:hideMark/>
          </w:tcPr>
          <w:p w14:paraId="2398D12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158A70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E29E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27A8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+&amp;С111-648-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29F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Профіль основний напрямний, 3,7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C15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890B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2326,645</w:t>
            </w:r>
          </w:p>
        </w:tc>
        <w:tc>
          <w:tcPr>
            <w:tcW w:w="222" w:type="dxa"/>
            <w:vAlign w:val="center"/>
            <w:hideMark/>
          </w:tcPr>
          <w:p w14:paraId="0AB4B38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7A932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0C6E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C6A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+&amp;С111-648-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22-Ф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61F8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Профиль KRAFT Fortis T-24 1200x25x24мм белый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544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CF127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4653,29</w:t>
            </w:r>
          </w:p>
        </w:tc>
        <w:tc>
          <w:tcPr>
            <w:tcW w:w="222" w:type="dxa"/>
            <w:vAlign w:val="center"/>
            <w:hideMark/>
          </w:tcPr>
          <w:p w14:paraId="1A05402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22F7CE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6BEC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E60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+&amp;С111-648-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23-Щ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6E4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Сходовий профіль з протиковзкою вставкою-50мм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L=3000мм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99F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C994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22" w:type="dxa"/>
            <w:vAlign w:val="center"/>
            <w:hideMark/>
          </w:tcPr>
          <w:p w14:paraId="28E206E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22E406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D83B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47D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+&amp;С111-648-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23-Щ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A60C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Тактильная накладка с контрастной вставкой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0C8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7E40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2" w:type="dxa"/>
            <w:vAlign w:val="center"/>
            <w:hideMark/>
          </w:tcPr>
          <w:p w14:paraId="27430BF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3D9FB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6A2C3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F815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+&amp;С111-648-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B3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Уголок пристенный KRAFT L 3000x19x24 мм белый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BE2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CB72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2645,028</w:t>
            </w:r>
          </w:p>
        </w:tc>
        <w:tc>
          <w:tcPr>
            <w:tcW w:w="222" w:type="dxa"/>
            <w:vAlign w:val="center"/>
            <w:hideMark/>
          </w:tcPr>
          <w:p w14:paraId="408AF09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DD1FA0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24D97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6931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+&amp;С111-648-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181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Стеля Грильято, комплектно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848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753D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621,91</w:t>
            </w:r>
          </w:p>
        </w:tc>
        <w:tc>
          <w:tcPr>
            <w:tcW w:w="222" w:type="dxa"/>
            <w:vAlign w:val="center"/>
            <w:hideMark/>
          </w:tcPr>
          <w:p w14:paraId="12F8CCB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E4D472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7169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881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+С111-741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1C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Листи гіпсокартонні вологостійкі, товщина 12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2800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5652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192,99</w:t>
            </w:r>
          </w:p>
        </w:tc>
        <w:tc>
          <w:tcPr>
            <w:tcW w:w="222" w:type="dxa"/>
            <w:vAlign w:val="center"/>
            <w:hideMark/>
          </w:tcPr>
          <w:p w14:paraId="01066B4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4F2DC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B05A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96FB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+С111-741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DBA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Панель "Crуplat СМЛ"1220х2440х12мм НГ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E57C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A8EF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2044,35</w:t>
            </w:r>
          </w:p>
        </w:tc>
        <w:tc>
          <w:tcPr>
            <w:tcW w:w="222" w:type="dxa"/>
            <w:vAlign w:val="center"/>
            <w:hideMark/>
          </w:tcPr>
          <w:p w14:paraId="6BDC58F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02EC2E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81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4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04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02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B4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E34E35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F23963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2B7D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C3F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+С111-741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56A3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Листи гіпсокартонні УКРМАГНЕЗИТ 1200x600х18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вогнестійка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8507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3BD9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77,175</w:t>
            </w:r>
          </w:p>
        </w:tc>
        <w:tc>
          <w:tcPr>
            <w:tcW w:w="222" w:type="dxa"/>
            <w:vAlign w:val="center"/>
            <w:hideMark/>
          </w:tcPr>
          <w:p w14:paraId="196C69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5F56F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45C2E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2B70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+&amp;С111-743-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743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3D6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Профіль направляючий UW75/40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A4D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BE56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1693,89</w:t>
            </w:r>
          </w:p>
        </w:tc>
        <w:tc>
          <w:tcPr>
            <w:tcW w:w="222" w:type="dxa"/>
            <w:vAlign w:val="center"/>
            <w:hideMark/>
          </w:tcPr>
          <w:p w14:paraId="05FD2AC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EE3137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97CB1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74C9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+&amp;С111-743-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744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2BD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Профіль стояковий СW75/50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D5B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3049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3504,6</w:t>
            </w:r>
          </w:p>
        </w:tc>
        <w:tc>
          <w:tcPr>
            <w:tcW w:w="222" w:type="dxa"/>
            <w:vAlign w:val="center"/>
            <w:hideMark/>
          </w:tcPr>
          <w:p w14:paraId="40A401B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FE55E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6F70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988A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+&amp;С111-743-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7151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C5B9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Світильник EUROLAMP (коплектно)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373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2EF1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193A19D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32940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3332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524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+С111-782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F7D7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Поковки з квадратних заготовок, маса 1,8 кг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CF4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1996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0,190758</w:t>
            </w:r>
          </w:p>
        </w:tc>
        <w:tc>
          <w:tcPr>
            <w:tcW w:w="222" w:type="dxa"/>
            <w:vAlign w:val="center"/>
            <w:hideMark/>
          </w:tcPr>
          <w:p w14:paraId="0FD616B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4BCC5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6645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2D6E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+С111-792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BF8F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Полотно голкопробивне для дорожнього будівництва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"Дорнит-2"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A344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3816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0,00004</w:t>
            </w:r>
          </w:p>
        </w:tc>
        <w:tc>
          <w:tcPr>
            <w:tcW w:w="222" w:type="dxa"/>
            <w:vAlign w:val="center"/>
            <w:hideMark/>
          </w:tcPr>
          <w:p w14:paraId="5816F89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7E95D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EA04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A3A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+С111-795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150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канатний оцинкований, діаметр 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3A2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876D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0,025737</w:t>
            </w:r>
          </w:p>
        </w:tc>
        <w:tc>
          <w:tcPr>
            <w:tcW w:w="222" w:type="dxa"/>
            <w:vAlign w:val="center"/>
            <w:hideMark/>
          </w:tcPr>
          <w:p w14:paraId="4634326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8717C2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4880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5DF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+С111-796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C9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канатний оцинкований, діаметр 5,5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4A2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9DFF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0,00226</w:t>
            </w:r>
          </w:p>
        </w:tc>
        <w:tc>
          <w:tcPr>
            <w:tcW w:w="222" w:type="dxa"/>
            <w:vAlign w:val="center"/>
            <w:hideMark/>
          </w:tcPr>
          <w:p w14:paraId="719190E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9096A1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B5F7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086D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+С111-797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264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Катанка гарячекатана у мотках, діаметр 6,3-6,5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2FC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5D9F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0,000048</w:t>
            </w:r>
          </w:p>
        </w:tc>
        <w:tc>
          <w:tcPr>
            <w:tcW w:w="222" w:type="dxa"/>
            <w:vAlign w:val="center"/>
            <w:hideMark/>
          </w:tcPr>
          <w:p w14:paraId="7B27984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24EF5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385BF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CB1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+С111-797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4F5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Катанка гарячекатана у мотках, діаметр 6,3-6,5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212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179A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0,000098</w:t>
            </w:r>
          </w:p>
        </w:tc>
        <w:tc>
          <w:tcPr>
            <w:tcW w:w="222" w:type="dxa"/>
            <w:vAlign w:val="center"/>
            <w:hideMark/>
          </w:tcPr>
          <w:p w14:paraId="3D350C4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E0E96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FF880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1FB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4E6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латунний, діаметр 1,5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E22F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032D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0,00464</w:t>
            </w:r>
          </w:p>
        </w:tc>
        <w:tc>
          <w:tcPr>
            <w:tcW w:w="222" w:type="dxa"/>
            <w:vAlign w:val="center"/>
            <w:hideMark/>
          </w:tcPr>
          <w:p w14:paraId="15EB95D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29B4E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66A4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86A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+&amp;С111-801-1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0281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Фреонопровід O6,35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DCB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F3C3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2" w:type="dxa"/>
            <w:vAlign w:val="center"/>
            <w:hideMark/>
          </w:tcPr>
          <w:p w14:paraId="52365A0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1708A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0D2E3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31E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+&amp;С111-801-2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C57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Фреонопровід O9, 52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280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63B5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22" w:type="dxa"/>
            <w:vAlign w:val="center"/>
            <w:hideMark/>
          </w:tcPr>
          <w:p w14:paraId="618FFE2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C5E38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B47F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6F8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+&amp;С111-801-3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D95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Фреонопровід O12,7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870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D67A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22" w:type="dxa"/>
            <w:vAlign w:val="center"/>
            <w:hideMark/>
          </w:tcPr>
          <w:p w14:paraId="1F1F09C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5B11D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B7085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7B7F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+&amp;С111-801-4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947B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Фреонопровід O15,88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0E7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9D01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2" w:type="dxa"/>
            <w:vAlign w:val="center"/>
            <w:hideMark/>
          </w:tcPr>
          <w:p w14:paraId="483188D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151EE4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C95E3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06B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+&amp;С111-801-5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283A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Фреонопровід O 19,05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2AFD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F6CD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7040643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CD2415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2EA7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862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+&amp;С111-801-6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6B7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Фреонопровід O22,22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0CA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19C7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2" w:type="dxa"/>
            <w:vAlign w:val="center"/>
            <w:hideMark/>
          </w:tcPr>
          <w:p w14:paraId="44CD8E2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CF772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204BD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95B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+&amp;С111-801-7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2CC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Фреонопровід O28,58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55A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2C8E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05D112E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469AAD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1B96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952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+&amp;С111-801-8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C22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Фреонопровід O31,8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017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A980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14:paraId="1746063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277D6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CB3B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32C8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+&amp;С111-801-9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A2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Фреонопровід O38,1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01E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C332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7FD345B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5DE85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031A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A2B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+С111-807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AC1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зварювальний легований, діаметр 4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9A1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6D3B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0,0025401</w:t>
            </w:r>
          </w:p>
        </w:tc>
        <w:tc>
          <w:tcPr>
            <w:tcW w:w="222" w:type="dxa"/>
            <w:vAlign w:val="center"/>
            <w:hideMark/>
          </w:tcPr>
          <w:p w14:paraId="30444D8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BD5D9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A623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BAD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+С111-809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96A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свинцевий круглий, діаметр 11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74A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C35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0,0372</w:t>
            </w:r>
          </w:p>
        </w:tc>
        <w:tc>
          <w:tcPr>
            <w:tcW w:w="222" w:type="dxa"/>
            <w:vAlign w:val="center"/>
            <w:hideMark/>
          </w:tcPr>
          <w:p w14:paraId="7984765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96447A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BC76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07D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763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сталевий низьковуглецевий різного призначення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оцинкований, діаметр 1,1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8A8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323E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0,01453</w:t>
            </w:r>
          </w:p>
        </w:tc>
        <w:tc>
          <w:tcPr>
            <w:tcW w:w="222" w:type="dxa"/>
            <w:vAlign w:val="center"/>
            <w:hideMark/>
          </w:tcPr>
          <w:p w14:paraId="60445B0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3E6C0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1C8E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7585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+С111-814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10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сталевий низьковуглецевий різного призначення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оцинкований, діаметр 6,0-6,3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C21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DE49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0,01744</w:t>
            </w:r>
          </w:p>
        </w:tc>
        <w:tc>
          <w:tcPr>
            <w:tcW w:w="222" w:type="dxa"/>
            <w:vAlign w:val="center"/>
            <w:hideMark/>
          </w:tcPr>
          <w:p w14:paraId="5F46628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6DBC9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C3D9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DBF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+С111-816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5C1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сталевий низьковуглецевий різного призначення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світлий, діаметр 1,1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F96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CB3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0,7510478</w:t>
            </w:r>
          </w:p>
        </w:tc>
        <w:tc>
          <w:tcPr>
            <w:tcW w:w="222" w:type="dxa"/>
            <w:vAlign w:val="center"/>
            <w:hideMark/>
          </w:tcPr>
          <w:p w14:paraId="5126328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E1C88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E99CC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FDAD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+С111-818-1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BBA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сталевий низьковуглецевий різного призначення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світлий, діаметр 4,0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540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3C83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0,1734222</w:t>
            </w:r>
          </w:p>
        </w:tc>
        <w:tc>
          <w:tcPr>
            <w:tcW w:w="222" w:type="dxa"/>
            <w:vAlign w:val="center"/>
            <w:hideMark/>
          </w:tcPr>
          <w:p w14:paraId="5B758E5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A6C824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D72D6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6798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+С111-822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0FC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сталевий низьковуглецевий різного призначення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чорний, діаметр 1,6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40C9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30D7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222" w:type="dxa"/>
            <w:vAlign w:val="center"/>
            <w:hideMark/>
          </w:tcPr>
          <w:p w14:paraId="017757B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449185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7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A81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6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D06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7D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61928F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AFF41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8F91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57F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+С111-823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A9A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сталевий низьковуглецевий різного призначення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чорний, діаметр 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D22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693F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0,01104</w:t>
            </w:r>
          </w:p>
        </w:tc>
        <w:tc>
          <w:tcPr>
            <w:tcW w:w="222" w:type="dxa"/>
            <w:vAlign w:val="center"/>
            <w:hideMark/>
          </w:tcPr>
          <w:p w14:paraId="60965E6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142E3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335D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D9D7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+С111-829-1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EA8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Маячні профілі металеві оцинковані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B9E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DC2E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5923,52</w:t>
            </w:r>
          </w:p>
        </w:tc>
        <w:tc>
          <w:tcPr>
            <w:tcW w:w="222" w:type="dxa"/>
            <w:vAlign w:val="center"/>
            <w:hideMark/>
          </w:tcPr>
          <w:p w14:paraId="5E7B87C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64796B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3EB1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4BA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+&amp;С111-829-3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CFCC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Профiль CD-60 стійковий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B78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2F96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600,99</w:t>
            </w:r>
          </w:p>
        </w:tc>
        <w:tc>
          <w:tcPr>
            <w:tcW w:w="222" w:type="dxa"/>
            <w:vAlign w:val="center"/>
            <w:hideMark/>
          </w:tcPr>
          <w:p w14:paraId="7E37305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B1FA2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6CA0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C87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+&amp;С111-829-4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9E1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Профiль UD-27 напрямний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AEAD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F3F4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229,365</w:t>
            </w:r>
          </w:p>
        </w:tc>
        <w:tc>
          <w:tcPr>
            <w:tcW w:w="222" w:type="dxa"/>
            <w:vAlign w:val="center"/>
            <w:hideMark/>
          </w:tcPr>
          <w:p w14:paraId="22CC2B9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579CBF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D78F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7641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+&amp;С111-829-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66B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Профіль перфорований Т30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C44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8E46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14:paraId="0A9E499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9A001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93BA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951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+&amp;С111-829-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81E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Шпилька оцинкована М8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A306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00F5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2" w:type="dxa"/>
            <w:vAlign w:val="center"/>
            <w:hideMark/>
          </w:tcPr>
          <w:p w14:paraId="3609B60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85B82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0162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ABE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+С111-849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D3A9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Пластина гумова рулонна вулканізована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E31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0DE7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41,27724</w:t>
            </w:r>
          </w:p>
        </w:tc>
        <w:tc>
          <w:tcPr>
            <w:tcW w:w="222" w:type="dxa"/>
            <w:vAlign w:val="center"/>
            <w:hideMark/>
          </w:tcPr>
          <w:p w14:paraId="47835CA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531E6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F668F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599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+С111-852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BF8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Руберойд покрівельний з крупнозернистою засипкою РКК-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350Б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F54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EC69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699,3364</w:t>
            </w:r>
          </w:p>
        </w:tc>
        <w:tc>
          <w:tcPr>
            <w:tcW w:w="222" w:type="dxa"/>
            <w:vAlign w:val="center"/>
            <w:hideMark/>
          </w:tcPr>
          <w:p w14:paraId="4725EF1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6DBDA9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C21A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9CCB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+С111-852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FFA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Техноеласт ЕПП 4,2мм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E4F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5B9A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1243,4181</w:t>
            </w:r>
          </w:p>
        </w:tc>
        <w:tc>
          <w:tcPr>
            <w:tcW w:w="222" w:type="dxa"/>
            <w:vAlign w:val="center"/>
            <w:hideMark/>
          </w:tcPr>
          <w:p w14:paraId="153F423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65C9D4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5DF64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DBB5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+&amp;С111-852-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1-Р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8BF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Геотекстиль ЛАВСАН ГЕО-200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E52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40E5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2" w:type="dxa"/>
            <w:vAlign w:val="center"/>
            <w:hideMark/>
          </w:tcPr>
          <w:p w14:paraId="192833E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AB429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B98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60D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+С111-853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B27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Техноеласт ЕКП 4мм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381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A4CA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2494,5655</w:t>
            </w:r>
          </w:p>
        </w:tc>
        <w:tc>
          <w:tcPr>
            <w:tcW w:w="222" w:type="dxa"/>
            <w:vAlign w:val="center"/>
            <w:hideMark/>
          </w:tcPr>
          <w:p w14:paraId="041AD00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9CEF98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2718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9075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+С111-856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C9F6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Руберойд покрівельний з пиловидною засипкою РКП-350Б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C0E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0CD5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3,696</w:t>
            </w:r>
          </w:p>
        </w:tc>
        <w:tc>
          <w:tcPr>
            <w:tcW w:w="222" w:type="dxa"/>
            <w:vAlign w:val="center"/>
            <w:hideMark/>
          </w:tcPr>
          <w:p w14:paraId="35F1D6E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E3F4C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4833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1D0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87A3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Профільована мембрана PLANTER-standard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5874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31C2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536,95</w:t>
            </w:r>
          </w:p>
        </w:tc>
        <w:tc>
          <w:tcPr>
            <w:tcW w:w="222" w:type="dxa"/>
            <w:vAlign w:val="center"/>
            <w:hideMark/>
          </w:tcPr>
          <w:p w14:paraId="0D3B52C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88EC3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31AD7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872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+С111-872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90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Сітка плетена з квадратними чарунками N 12 без покриття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D34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2FA5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21,95856</w:t>
            </w:r>
          </w:p>
        </w:tc>
        <w:tc>
          <w:tcPr>
            <w:tcW w:w="222" w:type="dxa"/>
            <w:vAlign w:val="center"/>
            <w:hideMark/>
          </w:tcPr>
          <w:p w14:paraId="6FABB69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1F654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DBC62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D0E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+&amp;С111-874-3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A992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Склосітка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29E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8526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222" w:type="dxa"/>
            <w:vAlign w:val="center"/>
            <w:hideMark/>
          </w:tcPr>
          <w:p w14:paraId="645EC7A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6FAE3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7E4E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DFE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+&amp;С111-874-3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B6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Сітка Вр-1 3,5мм 50х50мм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A6F2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8408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3704,47</w:t>
            </w:r>
          </w:p>
        </w:tc>
        <w:tc>
          <w:tcPr>
            <w:tcW w:w="222" w:type="dxa"/>
            <w:vAlign w:val="center"/>
            <w:hideMark/>
          </w:tcPr>
          <w:p w14:paraId="57207D3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CEA5A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7A95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6011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+&amp;С111-874-3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25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Сітка O4 ВР-1 150х150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51DE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8C56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75,141</w:t>
            </w:r>
          </w:p>
        </w:tc>
        <w:tc>
          <w:tcPr>
            <w:tcW w:w="222" w:type="dxa"/>
            <w:vAlign w:val="center"/>
            <w:hideMark/>
          </w:tcPr>
          <w:p w14:paraId="5BBA4AA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5930A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B618B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DFF0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+&amp;С111-874-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DFA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Сiтка дротяна в.р.4.2 д4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F83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EE06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143,13</w:t>
            </w:r>
          </w:p>
        </w:tc>
        <w:tc>
          <w:tcPr>
            <w:tcW w:w="222" w:type="dxa"/>
            <w:vAlign w:val="center"/>
            <w:hideMark/>
          </w:tcPr>
          <w:p w14:paraId="3D62AB7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16591B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AD300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7FB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+С111-1014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9C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Балки двотаврові N 60 з гарячекатаного прокату із сталі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вуглецевої звичайної якості, марка Ст6пс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0EA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3E48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0,0028694</w:t>
            </w:r>
          </w:p>
        </w:tc>
        <w:tc>
          <w:tcPr>
            <w:tcW w:w="222" w:type="dxa"/>
            <w:vAlign w:val="center"/>
            <w:hideMark/>
          </w:tcPr>
          <w:p w14:paraId="3EF3934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112AD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92DBB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2C5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+С111-1019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072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Швелери N 40 з гарячекатаного прокату із сталі вуглецевої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звичайної якості, марка Ст0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DD7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0458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0,0031026</w:t>
            </w:r>
          </w:p>
        </w:tc>
        <w:tc>
          <w:tcPr>
            <w:tcW w:w="222" w:type="dxa"/>
            <w:vAlign w:val="center"/>
            <w:hideMark/>
          </w:tcPr>
          <w:p w14:paraId="5DF9111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B8FF0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A48C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FF5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+С111-1082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F57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Просічно-витяжний прокат гарячекатаний в листах мірних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розмірів, із сталі марки С235, ширина 1000 мм, товщина 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B62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0802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0,0123384</w:t>
            </w:r>
          </w:p>
        </w:tc>
        <w:tc>
          <w:tcPr>
            <w:tcW w:w="222" w:type="dxa"/>
            <w:vAlign w:val="center"/>
            <w:hideMark/>
          </w:tcPr>
          <w:p w14:paraId="27315C9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B0290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C1C3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322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+&amp;С111-1103-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1A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Швелер 24П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4E2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38EF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0,4757056</w:t>
            </w:r>
          </w:p>
        </w:tc>
        <w:tc>
          <w:tcPr>
            <w:tcW w:w="222" w:type="dxa"/>
            <w:vAlign w:val="center"/>
            <w:hideMark/>
          </w:tcPr>
          <w:p w14:paraId="1B90A25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98C516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304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B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D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40C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51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1A9366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8D564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CDDB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F3B8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+С111-1109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C73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Рифлений прокат гарячекатаний в листах с обрізними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кромками ромбічного рифлення із сталі марки С235,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ширина понад 1 до 1,9 м, товщина основи листа 2,5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7E93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9C1A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0,147</w:t>
            </w:r>
          </w:p>
        </w:tc>
        <w:tc>
          <w:tcPr>
            <w:tcW w:w="222" w:type="dxa"/>
            <w:vAlign w:val="center"/>
            <w:hideMark/>
          </w:tcPr>
          <w:p w14:paraId="2547477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F1DDA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32D4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CF7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+С111-1145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6ED0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Профілі фасонні гарячекатані для шпунтових паль Л4 і Л5,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маса 1 м довжини понад 50 до 100 кг включно, сталь,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марка 16ХГ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013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6426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57,96087</w:t>
            </w:r>
          </w:p>
        </w:tc>
        <w:tc>
          <w:tcPr>
            <w:tcW w:w="222" w:type="dxa"/>
            <w:vAlign w:val="center"/>
            <w:hideMark/>
          </w:tcPr>
          <w:p w14:paraId="496DCA2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AA27A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D0A6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BD43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+С111-1270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941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Козирек скляний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A58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A401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222" w:type="dxa"/>
            <w:vAlign w:val="center"/>
            <w:hideMark/>
          </w:tcPr>
          <w:p w14:paraId="46C97C1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73215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BF9B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2ACF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+С111-1292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3012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Уайт-спірит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1466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6F7E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0,029499</w:t>
            </w:r>
          </w:p>
        </w:tc>
        <w:tc>
          <w:tcPr>
            <w:tcW w:w="222" w:type="dxa"/>
            <w:vAlign w:val="center"/>
            <w:hideMark/>
          </w:tcPr>
          <w:p w14:paraId="6B91E10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B14E2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D2BE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181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+С111-1301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FA1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Unidelta PE100 PN16 D40x3.7mm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E52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1000м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2847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14:paraId="6EF0607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B540A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1127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CD6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+&amp;С111-1303-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2-К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31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Гофротруба ПВХ тяжка D20мм з прот.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E1D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D231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22" w:type="dxa"/>
            <w:vAlign w:val="center"/>
            <w:hideMark/>
          </w:tcPr>
          <w:p w14:paraId="3FF6DE2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2DE438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7D3E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D12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+&amp;С111-1303-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3-К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C4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Гофротруба ПВХ тяжка D16мм з прот.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37B3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A5C0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222" w:type="dxa"/>
            <w:vAlign w:val="center"/>
            <w:hideMark/>
          </w:tcPr>
          <w:p w14:paraId="00CA104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E4E48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D2BCC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054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+С111-1305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9BF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Портландцемент загальнобудівельного призначення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бездобавковий, марка 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8BF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7AA3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0,001575</w:t>
            </w:r>
          </w:p>
        </w:tc>
        <w:tc>
          <w:tcPr>
            <w:tcW w:w="222" w:type="dxa"/>
            <w:vAlign w:val="center"/>
            <w:hideMark/>
          </w:tcPr>
          <w:p w14:paraId="612A900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BEB2B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1F72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0E3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+С111-1315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CF2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Портландцемент загальнобудівельного призначення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мінеральними добавками до 20%, марка 300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9484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5A84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22" w:type="dxa"/>
            <w:vAlign w:val="center"/>
            <w:hideMark/>
          </w:tcPr>
          <w:p w14:paraId="57965EC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14319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DBCA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953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+С111-1323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0A1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Шлакопортландцемент загальнобудівельного та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спеціального призначення, марка 300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90A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4D48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0,280112</w:t>
            </w:r>
          </w:p>
        </w:tc>
        <w:tc>
          <w:tcPr>
            <w:tcW w:w="222" w:type="dxa"/>
            <w:vAlign w:val="center"/>
            <w:hideMark/>
          </w:tcPr>
          <w:p w14:paraId="162B16B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586559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C055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BB6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+С111-1355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D35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Цемент гіпсоглиноземистий розширюваний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46D4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0219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0,00804</w:t>
            </w:r>
          </w:p>
        </w:tc>
        <w:tc>
          <w:tcPr>
            <w:tcW w:w="222" w:type="dxa"/>
            <w:vAlign w:val="center"/>
            <w:hideMark/>
          </w:tcPr>
          <w:p w14:paraId="2F867D6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66B73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8EC5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3F65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+С111-1356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E40E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Цемент для приготування розчину в умовах будови та в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інших подібних випадках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D64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8342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0,336765</w:t>
            </w:r>
          </w:p>
        </w:tc>
        <w:tc>
          <w:tcPr>
            <w:tcW w:w="222" w:type="dxa"/>
            <w:vAlign w:val="center"/>
            <w:hideMark/>
          </w:tcPr>
          <w:p w14:paraId="77B5616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C6857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8E6F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CCB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+С111-1374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FFF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Шпагат паперовий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1D4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3620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0,00075</w:t>
            </w:r>
          </w:p>
        </w:tc>
        <w:tc>
          <w:tcPr>
            <w:tcW w:w="222" w:type="dxa"/>
            <w:vAlign w:val="center"/>
            <w:hideMark/>
          </w:tcPr>
          <w:p w14:paraId="3323E9A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A4620D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FB77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FF5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+&amp;С111-1477-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1-2И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BE24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Саморіз 3,5х25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4EFF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6FB0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3859,8</w:t>
            </w:r>
          </w:p>
        </w:tc>
        <w:tc>
          <w:tcPr>
            <w:tcW w:w="222" w:type="dxa"/>
            <w:vAlign w:val="center"/>
            <w:hideMark/>
          </w:tcPr>
          <w:p w14:paraId="4359E22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7EF2C8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66280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970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+С111-1479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46D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Шурупи з напівкруглою головкою, діаметр стрижня 3,5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довжина 30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D00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724F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0,209847</w:t>
            </w:r>
          </w:p>
        </w:tc>
        <w:tc>
          <w:tcPr>
            <w:tcW w:w="222" w:type="dxa"/>
            <w:vAlign w:val="center"/>
            <w:hideMark/>
          </w:tcPr>
          <w:p w14:paraId="1731434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5FBD35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8BE4D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64B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+С111-1482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7709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Шурупи з напівкруглою головкою, діаметр стрижня 5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довжина 70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7E8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A583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0,00025</w:t>
            </w:r>
          </w:p>
        </w:tc>
        <w:tc>
          <w:tcPr>
            <w:tcW w:w="222" w:type="dxa"/>
            <w:vAlign w:val="center"/>
            <w:hideMark/>
          </w:tcPr>
          <w:p w14:paraId="5527E15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FAFD2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E8890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E91B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+С111-1483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D2B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Шурупи з напівкруглою головкою, діаметр стрижня 6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довжина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8FA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733D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0,017519</w:t>
            </w:r>
          </w:p>
        </w:tc>
        <w:tc>
          <w:tcPr>
            <w:tcW w:w="222" w:type="dxa"/>
            <w:vAlign w:val="center"/>
            <w:hideMark/>
          </w:tcPr>
          <w:p w14:paraId="44DBC40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A6073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CDBF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CE81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+С111-1484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F9B9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Шурупи з напівкруглою головкою, діаметр стрижня 8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довжина 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080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F60E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0,0022545</w:t>
            </w:r>
          </w:p>
        </w:tc>
        <w:tc>
          <w:tcPr>
            <w:tcW w:w="222" w:type="dxa"/>
            <w:vAlign w:val="center"/>
            <w:hideMark/>
          </w:tcPr>
          <w:p w14:paraId="0235AF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9199E2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6EB3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1B7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+С111-1504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EFCF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2 мм, марка Э42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BF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25DE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0,1089563</w:t>
            </w:r>
          </w:p>
        </w:tc>
        <w:tc>
          <w:tcPr>
            <w:tcW w:w="222" w:type="dxa"/>
            <w:vAlign w:val="center"/>
            <w:hideMark/>
          </w:tcPr>
          <w:p w14:paraId="693A353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33734B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5506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7B550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+С111-1504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958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2 мм, марка Э42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62C5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F333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0,0004571</w:t>
            </w:r>
          </w:p>
        </w:tc>
        <w:tc>
          <w:tcPr>
            <w:tcW w:w="222" w:type="dxa"/>
            <w:vAlign w:val="center"/>
            <w:hideMark/>
          </w:tcPr>
          <w:p w14:paraId="566B736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8B1AE1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EF72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A47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BF8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8C6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C78F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0,9368048</w:t>
            </w:r>
          </w:p>
        </w:tc>
        <w:tc>
          <w:tcPr>
            <w:tcW w:w="222" w:type="dxa"/>
            <w:vAlign w:val="center"/>
            <w:hideMark/>
          </w:tcPr>
          <w:p w14:paraId="1D4AC69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8047C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700E9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C31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72D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56DB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E9D2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0,0005152</w:t>
            </w:r>
          </w:p>
        </w:tc>
        <w:tc>
          <w:tcPr>
            <w:tcW w:w="222" w:type="dxa"/>
            <w:vAlign w:val="center"/>
            <w:hideMark/>
          </w:tcPr>
          <w:p w14:paraId="6BBFF0A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1B37AD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7D8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A0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DA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45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D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EC6E3B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FE8AD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33D14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033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C99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4 мм, марка Э46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2AE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23C2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0,0306556</w:t>
            </w:r>
          </w:p>
        </w:tc>
        <w:tc>
          <w:tcPr>
            <w:tcW w:w="222" w:type="dxa"/>
            <w:vAlign w:val="center"/>
            <w:hideMark/>
          </w:tcPr>
          <w:p w14:paraId="0239F87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0DC7A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21DD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30F5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+С111-1515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1B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4 мм, марка Э46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E65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5989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0,0045713</w:t>
            </w:r>
          </w:p>
        </w:tc>
        <w:tc>
          <w:tcPr>
            <w:tcW w:w="222" w:type="dxa"/>
            <w:vAlign w:val="center"/>
            <w:hideMark/>
          </w:tcPr>
          <w:p w14:paraId="735B566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98BFA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B1AB5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6CF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+С111-1518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A59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4 мм, марка Э50А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51F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83D3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222" w:type="dxa"/>
            <w:vAlign w:val="center"/>
            <w:hideMark/>
          </w:tcPr>
          <w:p w14:paraId="2A70FCA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BEDC7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FD134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772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+С111-1519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26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4 мм, марка Э55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95A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3F03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0,094343</w:t>
            </w:r>
          </w:p>
        </w:tc>
        <w:tc>
          <w:tcPr>
            <w:tcW w:w="222" w:type="dxa"/>
            <w:vAlign w:val="center"/>
            <w:hideMark/>
          </w:tcPr>
          <w:p w14:paraId="01829C9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A8895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1CD2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7DE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+С111-1521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E552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5 мм, марка Э42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667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7D6E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0,0563814</w:t>
            </w:r>
          </w:p>
        </w:tc>
        <w:tc>
          <w:tcPr>
            <w:tcW w:w="222" w:type="dxa"/>
            <w:vAlign w:val="center"/>
            <w:hideMark/>
          </w:tcPr>
          <w:p w14:paraId="480BB19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1A343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AA34E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D9C9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D897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5 мм, марка Э42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EE1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C848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0,0147815</w:t>
            </w:r>
          </w:p>
        </w:tc>
        <w:tc>
          <w:tcPr>
            <w:tcW w:w="222" w:type="dxa"/>
            <w:vAlign w:val="center"/>
            <w:hideMark/>
          </w:tcPr>
          <w:p w14:paraId="40E4F86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2508F0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52606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80B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+С111-1522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A680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5A6D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D645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0,4727374</w:t>
            </w:r>
          </w:p>
        </w:tc>
        <w:tc>
          <w:tcPr>
            <w:tcW w:w="222" w:type="dxa"/>
            <w:vAlign w:val="center"/>
            <w:hideMark/>
          </w:tcPr>
          <w:p w14:paraId="7BFF0AD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03BFE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C22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4D8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+С111-1522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161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748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D4A4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0,0011042</w:t>
            </w:r>
          </w:p>
        </w:tc>
        <w:tc>
          <w:tcPr>
            <w:tcW w:w="222" w:type="dxa"/>
            <w:vAlign w:val="center"/>
            <w:hideMark/>
          </w:tcPr>
          <w:p w14:paraId="0A776FA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D85EF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E6A1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01F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+С111-1529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3E9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6 мм, марка Э42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33B5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7E30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0,023591</w:t>
            </w:r>
          </w:p>
        </w:tc>
        <w:tc>
          <w:tcPr>
            <w:tcW w:w="222" w:type="dxa"/>
            <w:vAlign w:val="center"/>
            <w:hideMark/>
          </w:tcPr>
          <w:p w14:paraId="096D516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EBF69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C00A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87E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+С111-1529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5EA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6 мм, марка Э42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18F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58DF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0,0000627</w:t>
            </w:r>
          </w:p>
        </w:tc>
        <w:tc>
          <w:tcPr>
            <w:tcW w:w="222" w:type="dxa"/>
            <w:vAlign w:val="center"/>
            <w:hideMark/>
          </w:tcPr>
          <w:p w14:paraId="47346AA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A8DAEC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60A1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23C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+С111-1530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942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Електроди, діаметр 6 мм, марка Э42А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795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E461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0,0459096</w:t>
            </w:r>
          </w:p>
        </w:tc>
        <w:tc>
          <w:tcPr>
            <w:tcW w:w="222" w:type="dxa"/>
            <w:vAlign w:val="center"/>
            <w:hideMark/>
          </w:tcPr>
          <w:p w14:paraId="03C3688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7AECA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77CB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F71A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+С111-1556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4F2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Бітуми нафтові дорожні БНД-60/90, БНД-90/130, перший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597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4FEF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0,0096</w:t>
            </w:r>
          </w:p>
        </w:tc>
        <w:tc>
          <w:tcPr>
            <w:tcW w:w="222" w:type="dxa"/>
            <w:vAlign w:val="center"/>
            <w:hideMark/>
          </w:tcPr>
          <w:p w14:paraId="185672B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95DF1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D54D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F51D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+&amp;С111-1564-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3039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Ізоляція повітропроводів, фольгована FIX-45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E70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FEAB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782C827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04031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9CDA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3D28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+&amp;С111-1564-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2DF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Саморіз 3,5х9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DF05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9301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4116,78</w:t>
            </w:r>
          </w:p>
        </w:tc>
        <w:tc>
          <w:tcPr>
            <w:tcW w:w="222" w:type="dxa"/>
            <w:vAlign w:val="center"/>
            <w:hideMark/>
          </w:tcPr>
          <w:p w14:paraId="3267967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87005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F825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8973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+С111-1591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BB7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Смола кам'яновугільна для дорожнього будівництва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B19A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2F4F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0,049867</w:t>
            </w:r>
          </w:p>
        </w:tc>
        <w:tc>
          <w:tcPr>
            <w:tcW w:w="222" w:type="dxa"/>
            <w:vAlign w:val="center"/>
            <w:hideMark/>
          </w:tcPr>
          <w:p w14:paraId="6C1C08B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CE498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23E0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95C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+С111-1593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5409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Полотно скловолокнисте, марка ВВ-К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BE1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E6DB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222" w:type="dxa"/>
            <w:vAlign w:val="center"/>
            <w:hideMark/>
          </w:tcPr>
          <w:p w14:paraId="05E4925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9B2E1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E69B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71C9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+С111-1597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732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Азбестоцементна суміш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C56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EE47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0,001752</w:t>
            </w:r>
          </w:p>
        </w:tc>
        <w:tc>
          <w:tcPr>
            <w:tcW w:w="222" w:type="dxa"/>
            <w:vAlign w:val="center"/>
            <w:hideMark/>
          </w:tcPr>
          <w:p w14:paraId="0B0E749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A4E09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4386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3DEF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+С111-1599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D84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Ацетилен газоподібний технічний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A08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1C76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11,36263</w:t>
            </w:r>
          </w:p>
        </w:tc>
        <w:tc>
          <w:tcPr>
            <w:tcW w:w="222" w:type="dxa"/>
            <w:vAlign w:val="center"/>
            <w:hideMark/>
          </w:tcPr>
          <w:p w14:paraId="7B9BFF7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49FAC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4898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7E2E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931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Бензин розчинник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CFD6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3171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0,066885</w:t>
            </w:r>
          </w:p>
        </w:tc>
        <w:tc>
          <w:tcPr>
            <w:tcW w:w="222" w:type="dxa"/>
            <w:vAlign w:val="center"/>
            <w:hideMark/>
          </w:tcPr>
          <w:p w14:paraId="107994B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C5F62C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26922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12D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+С111-1603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20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Папір обгортковий листовий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5E8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195F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222" w:type="dxa"/>
            <w:vAlign w:val="center"/>
            <w:hideMark/>
          </w:tcPr>
          <w:p w14:paraId="6D637A8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70EC3D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5E5E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273D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+С111-1604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5E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Папір шліфувальний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521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003F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99,46284</w:t>
            </w:r>
          </w:p>
        </w:tc>
        <w:tc>
          <w:tcPr>
            <w:tcW w:w="222" w:type="dxa"/>
            <w:vAlign w:val="center"/>
            <w:hideMark/>
          </w:tcPr>
          <w:p w14:paraId="01E55C3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5F1C31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7C6C4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371E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+С111-1608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AF8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Дрантя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E08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0AE3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133,65943</w:t>
            </w:r>
          </w:p>
        </w:tc>
        <w:tc>
          <w:tcPr>
            <w:tcW w:w="222" w:type="dxa"/>
            <w:vAlign w:val="center"/>
            <w:hideMark/>
          </w:tcPr>
          <w:p w14:paraId="37092C3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5D605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D75C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AAA9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+С111-1619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F243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Грунтовка ПФ-010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C54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75C6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0,00078</w:t>
            </w:r>
          </w:p>
        </w:tc>
        <w:tc>
          <w:tcPr>
            <w:tcW w:w="222" w:type="dxa"/>
            <w:vAlign w:val="center"/>
            <w:hideMark/>
          </w:tcPr>
          <w:p w14:paraId="3D0008C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304105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4667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923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+С111-1624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342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Грунтовка бітумна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E98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C782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0,0804</w:t>
            </w:r>
          </w:p>
        </w:tc>
        <w:tc>
          <w:tcPr>
            <w:tcW w:w="222" w:type="dxa"/>
            <w:vAlign w:val="center"/>
            <w:hideMark/>
          </w:tcPr>
          <w:p w14:paraId="4EF974D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0313F2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F357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0EC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+С111-1624-2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8138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Грунтовка глибокого проникнення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264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46B0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863,79907</w:t>
            </w:r>
          </w:p>
        </w:tc>
        <w:tc>
          <w:tcPr>
            <w:tcW w:w="222" w:type="dxa"/>
            <w:vAlign w:val="center"/>
            <w:hideMark/>
          </w:tcPr>
          <w:p w14:paraId="371A1F5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0B1AD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514A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066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+С111-1631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7D0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Замазка захисна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736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F84C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222" w:type="dxa"/>
            <w:vAlign w:val="center"/>
            <w:hideMark/>
          </w:tcPr>
          <w:p w14:paraId="0FC5F31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3F45E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1246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8BCB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+С111-1638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D05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Круги армовані абразивні відрізні, діаметр 180х3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97D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036A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39,03494</w:t>
            </w:r>
          </w:p>
        </w:tc>
        <w:tc>
          <w:tcPr>
            <w:tcW w:w="222" w:type="dxa"/>
            <w:vAlign w:val="center"/>
            <w:hideMark/>
          </w:tcPr>
          <w:p w14:paraId="395C6F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7699C4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6937C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CF7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+С111-1639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03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Круги армовані абразивні зачисні, діаметр 180х6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BCC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5953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17,03228</w:t>
            </w:r>
          </w:p>
        </w:tc>
        <w:tc>
          <w:tcPr>
            <w:tcW w:w="222" w:type="dxa"/>
            <w:vAlign w:val="center"/>
            <w:hideMark/>
          </w:tcPr>
          <w:p w14:paraId="358982B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22E14B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9DF1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F84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+С111-1639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2D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Круги армовані абразивні зачисні, діаметр 180х6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A882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5805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0,08271</w:t>
            </w:r>
          </w:p>
        </w:tc>
        <w:tc>
          <w:tcPr>
            <w:tcW w:w="222" w:type="dxa"/>
            <w:vAlign w:val="center"/>
            <w:hideMark/>
          </w:tcPr>
          <w:p w14:paraId="6D18F9A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97C6F10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DC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DE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57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FF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1E4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3734D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0FA2F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BD9E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60D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+С111-1644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57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Клей гумовий N88-Н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210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F265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0,04331</w:t>
            </w:r>
          </w:p>
        </w:tc>
        <w:tc>
          <w:tcPr>
            <w:tcW w:w="222" w:type="dxa"/>
            <w:vAlign w:val="center"/>
            <w:hideMark/>
          </w:tcPr>
          <w:p w14:paraId="692EA8D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0F479F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EB77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5BB8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+С111-1655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4B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Фарби олійні кольорові для внутрішніх робіт, марка МА-011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4C5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FF46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0,0022</w:t>
            </w:r>
          </w:p>
        </w:tc>
        <w:tc>
          <w:tcPr>
            <w:tcW w:w="222" w:type="dxa"/>
            <w:vAlign w:val="center"/>
            <w:hideMark/>
          </w:tcPr>
          <w:p w14:paraId="180EF5B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B3DB6C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F6E8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34F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+С111-1658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EF4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Лак бітумний, марка БТ-123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390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0D55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0,0048484</w:t>
            </w:r>
          </w:p>
        </w:tc>
        <w:tc>
          <w:tcPr>
            <w:tcW w:w="222" w:type="dxa"/>
            <w:vAlign w:val="center"/>
            <w:hideMark/>
          </w:tcPr>
          <w:p w14:paraId="2E2637F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D86AB4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99C5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8D4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+С111-1663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3B0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Лак, марка 177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970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FAD3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0,0156</w:t>
            </w:r>
          </w:p>
        </w:tc>
        <w:tc>
          <w:tcPr>
            <w:tcW w:w="222" w:type="dxa"/>
            <w:vAlign w:val="center"/>
            <w:hideMark/>
          </w:tcPr>
          <w:p w14:paraId="7965B2B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DC854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6528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ACC7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+С111-1668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2A7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Оліфа натуральна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181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9BC7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4,3172</w:t>
            </w:r>
          </w:p>
        </w:tc>
        <w:tc>
          <w:tcPr>
            <w:tcW w:w="222" w:type="dxa"/>
            <w:vAlign w:val="center"/>
            <w:hideMark/>
          </w:tcPr>
          <w:p w14:paraId="5300E19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B6EAB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F1B9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932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+С111-1669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128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Оліфа оксоль комбінована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6CBC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4C84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0,0000496</w:t>
            </w:r>
          </w:p>
        </w:tc>
        <w:tc>
          <w:tcPr>
            <w:tcW w:w="222" w:type="dxa"/>
            <w:vAlign w:val="center"/>
            <w:hideMark/>
          </w:tcPr>
          <w:p w14:paraId="45D3C84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B8BE0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82F2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6950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+&amp;С111-1678-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48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алюмінієва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8F5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F579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73C03B8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F5EA96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5EE2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3CE5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+С111-1683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FE6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поліетиленова з липким шаром, марка 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10E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FABF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16,69798</w:t>
            </w:r>
          </w:p>
        </w:tc>
        <w:tc>
          <w:tcPr>
            <w:tcW w:w="222" w:type="dxa"/>
            <w:vAlign w:val="center"/>
            <w:hideMark/>
          </w:tcPr>
          <w:p w14:paraId="54B6441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E26A8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96A59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BA0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+С111-1683-1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281C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960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D35A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22" w:type="dxa"/>
            <w:vAlign w:val="center"/>
            <w:hideMark/>
          </w:tcPr>
          <w:p w14:paraId="6E5F7A4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F03FA6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1E99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62E9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+С111-1683-1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5383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Скотч алюмінієвий, армований, шириной В=50 мм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B1B2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E953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347E5EB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2CED23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AB1C0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F697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+С111-1683-1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350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Tape K-Flex PVC/13 50x25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6FA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F332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EA95FD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6AA17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642F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D63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+С111-1683-1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AC3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Скотч алюмінієвий фольгований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C2C3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8821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" w:type="dxa"/>
            <w:vAlign w:val="center"/>
            <w:hideMark/>
          </w:tcPr>
          <w:p w14:paraId="0C134C8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6D9405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C234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9185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+С111-1683-1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7819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Скотч, шириной В=38 мм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382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A0F2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14:paraId="2EE51EB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8E6E3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86BB0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1B87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+&amp;С111-1683-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E54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армована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3A6E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6722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181,962</w:t>
            </w:r>
          </w:p>
        </w:tc>
        <w:tc>
          <w:tcPr>
            <w:tcW w:w="222" w:type="dxa"/>
            <w:vAlign w:val="center"/>
            <w:hideMark/>
          </w:tcPr>
          <w:p w14:paraId="3375857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33F893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27061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1F0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+&amp;С111-1683-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D61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Сигнальна стрічка "Обережно, кабель до 1 кВ." оранжева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шириною 150мм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12B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5D80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2" w:type="dxa"/>
            <w:vAlign w:val="center"/>
            <w:hideMark/>
          </w:tcPr>
          <w:p w14:paraId="4D8D5D4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2380B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7FCD7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9F07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+&amp;С111-1683-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2C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Сигнальна стрічка "Обережно, кабель до 1 кВ." оранжева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шириною 300мм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D42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CE74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4550C1B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767F9A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0E99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53CE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DD7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Решітка припливна РН 300х300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F56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1CAD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28F882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586A79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E1EE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226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E5A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Решітка жалюзійна  Р50 800х700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FDE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C3E8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523850F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120D23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D804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188A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52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Решітка припливна РН 450х350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03E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1028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E2BCB3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49B78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2CF6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900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595F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Решітка жалюзійна    Р50 1100х800                       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7B1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2E48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285E90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DA656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122B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990D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69E7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Решітка припливна РН 600х400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AEA1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3558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525592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C2379A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7186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FB5A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9AE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Решітка РВ 2535-01 600х250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9DA4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737F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0FB1A0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72B38C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5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57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246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8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D5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5DD5E2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58AC4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5EDB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6941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BF5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Решітка жалюзійна  Р50 1100х1100                         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F6D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82AB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2FC050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92B19A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D5695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646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7D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Решітка припливна РН 600х450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4454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3D93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6D0F3F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BC36C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84D35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DAEF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E10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Решітка припливна РН 800х500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03F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2176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7F9945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44954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8D54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313D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C5F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Решітка припливна РН 800х600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695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D9E5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E9FF9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1637E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2083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033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6F2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Решітка припливна РН 800х700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4B01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427D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783F0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96B382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6A41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F9D0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+&amp;С111-1691-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7BA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Решітка припливна РН 800х800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FAF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887A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1D953A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4C64C2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5563F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8DEF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+С111-1693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44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бітумно-гумова покрівельна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CBC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0FEA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0,0231</w:t>
            </w:r>
          </w:p>
        </w:tc>
        <w:tc>
          <w:tcPr>
            <w:tcW w:w="222" w:type="dxa"/>
            <w:vAlign w:val="center"/>
            <w:hideMark/>
          </w:tcPr>
          <w:p w14:paraId="2385883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053F16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64BFF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58FB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+С111-1697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66A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клеюча кумароно-каучукова, марка КН-3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22D6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A649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0,02205</w:t>
            </w:r>
          </w:p>
        </w:tc>
        <w:tc>
          <w:tcPr>
            <w:tcW w:w="222" w:type="dxa"/>
            <w:vAlign w:val="center"/>
            <w:hideMark/>
          </w:tcPr>
          <w:p w14:paraId="3071298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D2581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5F99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4D62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+С111-1708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892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Клоччя просочене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EE92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3F9A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13,9496</w:t>
            </w:r>
          </w:p>
        </w:tc>
        <w:tc>
          <w:tcPr>
            <w:tcW w:w="222" w:type="dxa"/>
            <w:vAlign w:val="center"/>
            <w:hideMark/>
          </w:tcPr>
          <w:p w14:paraId="0D0E40A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1132F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89A6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293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+С111-1714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13F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Пластикат полівінілхлоридний (шнур)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500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237B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48,44686</w:t>
            </w:r>
          </w:p>
        </w:tc>
        <w:tc>
          <w:tcPr>
            <w:tcW w:w="222" w:type="dxa"/>
            <w:vAlign w:val="center"/>
            <w:hideMark/>
          </w:tcPr>
          <w:p w14:paraId="3FF069A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AE7C8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DCC9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389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+С111-1715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28D7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Плівка гідроізоляційна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8F8D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E892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829,4</w:t>
            </w:r>
          </w:p>
        </w:tc>
        <w:tc>
          <w:tcPr>
            <w:tcW w:w="222" w:type="dxa"/>
            <w:vAlign w:val="center"/>
            <w:hideMark/>
          </w:tcPr>
          <w:p w14:paraId="4520501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3B6B9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EBCA3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885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+С111-1716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2A4D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Плівка пвх 200мкм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9F5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8B74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222" w:type="dxa"/>
            <w:vAlign w:val="center"/>
            <w:hideMark/>
          </w:tcPr>
          <w:p w14:paraId="308BFB7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F9CE7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9C15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18E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+С111-1716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370F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Геотекстиль термоскріплений білий 300 г/м2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209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075F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297,407</w:t>
            </w:r>
          </w:p>
        </w:tc>
        <w:tc>
          <w:tcPr>
            <w:tcW w:w="222" w:type="dxa"/>
            <w:vAlign w:val="center"/>
            <w:hideMark/>
          </w:tcPr>
          <w:p w14:paraId="6E793BD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7928EA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73AFB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991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+С111-1722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812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Плінтуси для підлог з пластикату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EAD2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68D3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545,804</w:t>
            </w:r>
          </w:p>
        </w:tc>
        <w:tc>
          <w:tcPr>
            <w:tcW w:w="222" w:type="dxa"/>
            <w:vAlign w:val="center"/>
            <w:hideMark/>
          </w:tcPr>
          <w:p w14:paraId="32941FB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D4D2E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781D5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BAAE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+С111-1724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BD7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Плитки плінтусні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BCF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BE79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10013,544</w:t>
            </w:r>
          </w:p>
        </w:tc>
        <w:tc>
          <w:tcPr>
            <w:tcW w:w="222" w:type="dxa"/>
            <w:vAlign w:val="center"/>
            <w:hideMark/>
          </w:tcPr>
          <w:p w14:paraId="42F02C0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8298E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AC4F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F0B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+С111-1742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28E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сталевий низьковуглецевий загального призначення,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діаметр 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F94D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D9FB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222" w:type="dxa"/>
            <w:vAlign w:val="center"/>
            <w:hideMark/>
          </w:tcPr>
          <w:p w14:paraId="1CE4544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1B071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311B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8CC6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+С111-1746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76B8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Прокладки гумові [пластина технічна пресована]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422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9810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0,748</w:t>
            </w:r>
          </w:p>
        </w:tc>
        <w:tc>
          <w:tcPr>
            <w:tcW w:w="222" w:type="dxa"/>
            <w:vAlign w:val="center"/>
            <w:hideMark/>
          </w:tcPr>
          <w:p w14:paraId="36F74B9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FAFAC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EAE7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5A8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+С111-1747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08A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ущільнювальні 30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7E75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29CD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2,2863</w:t>
            </w:r>
          </w:p>
        </w:tc>
        <w:tc>
          <w:tcPr>
            <w:tcW w:w="222" w:type="dxa"/>
            <w:vAlign w:val="center"/>
            <w:hideMark/>
          </w:tcPr>
          <w:p w14:paraId="6117D2B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9E40F9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72ED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1C97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+С111-1748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BC87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Жмут смоляний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6EB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71FA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4,0769</w:t>
            </w:r>
          </w:p>
        </w:tc>
        <w:tc>
          <w:tcPr>
            <w:tcW w:w="222" w:type="dxa"/>
            <w:vAlign w:val="center"/>
            <w:hideMark/>
          </w:tcPr>
          <w:p w14:paraId="17768BF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D5A1B5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3803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EC37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55A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Грати металеві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29FE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E774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0,3477</w:t>
            </w:r>
          </w:p>
        </w:tc>
        <w:tc>
          <w:tcPr>
            <w:tcW w:w="222" w:type="dxa"/>
            <w:vAlign w:val="center"/>
            <w:hideMark/>
          </w:tcPr>
          <w:p w14:paraId="09F1D3E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31776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D849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6EB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DC7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Однорядна регульована припливно-витяжна решітка ОРГ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100х100(h)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7F1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D189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AE4F25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1BCB10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BF74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72AE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A60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Однорядна регульована припливно-витяжна решітка ОРГ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150х150(h)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026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A32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EDE505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B649A0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E160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9402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DE31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Однорядна регульована припливно-витяжна решітка ОРГ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150х250(h)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CDC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255C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DE2A87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AD9386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766B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A1BE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E1B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Однорядна регульована припливно-витяжна решітка ОРГ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200х250(h)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6C2B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9789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59833D7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0001BF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6F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80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3D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2C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440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64638D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CBF9A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4FF4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66C5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8182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Однорядна регульована припливно-витяжна решітка  ОРГ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250х300(h)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29C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8427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DCBC83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CF8120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34A3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F21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62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Однорядна регульована припливно-витяжна решітка  ОРГ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250х350(h)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934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27AE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3610B3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70A76E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D850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B08C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BB0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Однорядна регульована припливно-витяжна решітка ОРГ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200х250(h)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A766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CFD4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3CE291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2D07CA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811E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5CA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769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Однорядна регульована припливно-витяжна решітка ОРГ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300х250(h)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7273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77EE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F5B762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512CC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4BCFC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E60A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EC7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Однорядна регульована припливно-витяжна решітка  ОРГ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350х300(h)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481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5BAE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89F60C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12655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2FB0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C83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03B0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Передфільтр з противибуховим клапаном продуктивністю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1700 м3/год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41B9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2FFE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5FFA2B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0CE204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C624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D6C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+С111-1757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A77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Рядно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882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2CDC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1106,129088</w:t>
            </w:r>
          </w:p>
        </w:tc>
        <w:tc>
          <w:tcPr>
            <w:tcW w:w="222" w:type="dxa"/>
            <w:vAlign w:val="center"/>
            <w:hideMark/>
          </w:tcPr>
          <w:p w14:paraId="2B1C1E9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D0C202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B84D8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428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+С111-1762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8C0B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Толь з крупнозернистою посипкою гідроізоляційна, марка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ТГ-350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55CA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16E4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187,8968</w:t>
            </w:r>
          </w:p>
        </w:tc>
        <w:tc>
          <w:tcPr>
            <w:tcW w:w="222" w:type="dxa"/>
            <w:vAlign w:val="center"/>
            <w:hideMark/>
          </w:tcPr>
          <w:p w14:paraId="794F94C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BFD3F5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39CA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052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+С111-1762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5C86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Руберойд "Техноеласт ЕПП"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720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7F7F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6AC17D9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6454E0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749D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202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+С111-1769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F6A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Свердла кільцеві алмазні, діаметр 80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561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D26C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1,974</w:t>
            </w:r>
          </w:p>
        </w:tc>
        <w:tc>
          <w:tcPr>
            <w:tcW w:w="222" w:type="dxa"/>
            <w:vAlign w:val="center"/>
            <w:hideMark/>
          </w:tcPr>
          <w:p w14:paraId="0C04914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950D1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CFD74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1E1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+С111-1772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4BD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Свердла кільцеві алмазні, діаметр 110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78C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AF86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0,0404</w:t>
            </w:r>
          </w:p>
        </w:tc>
        <w:tc>
          <w:tcPr>
            <w:tcW w:w="222" w:type="dxa"/>
            <w:vAlign w:val="center"/>
            <w:hideMark/>
          </w:tcPr>
          <w:p w14:paraId="3AD90B5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7DF480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2397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7DE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+С111-1784-1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FB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Сітка штукатурна скловолокниста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BBCB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4064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897,524</w:t>
            </w:r>
          </w:p>
        </w:tc>
        <w:tc>
          <w:tcPr>
            <w:tcW w:w="222" w:type="dxa"/>
            <w:vAlign w:val="center"/>
            <w:hideMark/>
          </w:tcPr>
          <w:p w14:paraId="3BB2DD4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1BE6A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DA211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410D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+С111-1788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736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Скоби ходові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2E1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C211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dxa"/>
            <w:vAlign w:val="center"/>
            <w:hideMark/>
          </w:tcPr>
          <w:p w14:paraId="553E89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8AA87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6C59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4A65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+&amp;С111-1796-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F4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листова товщ. 10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91C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A51B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0,1152</w:t>
            </w:r>
          </w:p>
        </w:tc>
        <w:tc>
          <w:tcPr>
            <w:tcW w:w="222" w:type="dxa"/>
            <w:vAlign w:val="center"/>
            <w:hideMark/>
          </w:tcPr>
          <w:p w14:paraId="7BCE1F1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90D6C2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6EB1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A4F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+С111-1798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774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листова оцинкована, товщина 0,7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303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5895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1,04025</w:t>
            </w:r>
          </w:p>
        </w:tc>
        <w:tc>
          <w:tcPr>
            <w:tcW w:w="222" w:type="dxa"/>
            <w:vAlign w:val="center"/>
            <w:hideMark/>
          </w:tcPr>
          <w:p w14:paraId="693388A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CCEA3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FA91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2F49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B1A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листова оцинкована, товщина листа 1,0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600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E39B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0,0966</w:t>
            </w:r>
          </w:p>
        </w:tc>
        <w:tc>
          <w:tcPr>
            <w:tcW w:w="222" w:type="dxa"/>
            <w:vAlign w:val="center"/>
            <w:hideMark/>
          </w:tcPr>
          <w:p w14:paraId="65E90E0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E8195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41B2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4F0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+С111-1804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1D1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185х5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705E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A1CC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0,008904</w:t>
            </w:r>
          </w:p>
        </w:tc>
        <w:tc>
          <w:tcPr>
            <w:tcW w:w="222" w:type="dxa"/>
            <w:vAlign w:val="center"/>
            <w:hideMark/>
          </w:tcPr>
          <w:p w14:paraId="2EFEB81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8392A7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22505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1ED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+С111-1805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33E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листова, тонколистова вуглецева, марка ВСт3сп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072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D3B8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0,00828</w:t>
            </w:r>
          </w:p>
        </w:tc>
        <w:tc>
          <w:tcPr>
            <w:tcW w:w="222" w:type="dxa"/>
            <w:vAlign w:val="center"/>
            <w:hideMark/>
          </w:tcPr>
          <w:p w14:paraId="684272C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41695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1F9E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A256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+С111-1809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AEC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кругла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237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6559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0,486</w:t>
            </w:r>
          </w:p>
        </w:tc>
        <w:tc>
          <w:tcPr>
            <w:tcW w:w="222" w:type="dxa"/>
            <w:vAlign w:val="center"/>
            <w:hideMark/>
          </w:tcPr>
          <w:p w14:paraId="6F7E95B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7C5D3F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71FC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1DC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+С111-1809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FAAB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Труба 100х7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501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8AE7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0,604236</w:t>
            </w:r>
          </w:p>
        </w:tc>
        <w:tc>
          <w:tcPr>
            <w:tcW w:w="222" w:type="dxa"/>
            <w:vAlign w:val="center"/>
            <w:hideMark/>
          </w:tcPr>
          <w:p w14:paraId="0D79768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2FCFCF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61954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8A9D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+С111-1809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AB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50х3мм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6BF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3E32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0,819408</w:t>
            </w:r>
          </w:p>
        </w:tc>
        <w:tc>
          <w:tcPr>
            <w:tcW w:w="222" w:type="dxa"/>
            <w:vAlign w:val="center"/>
            <w:hideMark/>
          </w:tcPr>
          <w:p w14:paraId="024F304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14AD08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80BD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898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+&amp;С111-1809-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56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кругла, діаметр 18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4C5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A767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0,03192</w:t>
            </w:r>
          </w:p>
        </w:tc>
        <w:tc>
          <w:tcPr>
            <w:tcW w:w="222" w:type="dxa"/>
            <w:vAlign w:val="center"/>
            <w:hideMark/>
          </w:tcPr>
          <w:p w14:paraId="440F12A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28EB1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2EB8A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F21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A0F7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кутова 75*5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FB9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DF29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0,1236172</w:t>
            </w:r>
          </w:p>
        </w:tc>
        <w:tc>
          <w:tcPr>
            <w:tcW w:w="222" w:type="dxa"/>
            <w:vAlign w:val="center"/>
            <w:hideMark/>
          </w:tcPr>
          <w:p w14:paraId="0CB1918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CA56A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CFC5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E21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BE48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кутова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B3B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929C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0,01508</w:t>
            </w:r>
          </w:p>
        </w:tc>
        <w:tc>
          <w:tcPr>
            <w:tcW w:w="222" w:type="dxa"/>
            <w:vAlign w:val="center"/>
            <w:hideMark/>
          </w:tcPr>
          <w:p w14:paraId="69546C4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F71646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18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7D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8F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B3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8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7893D0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95D35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1E68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708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+&amp;С111-1814-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455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7EB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кутова 45х45х5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5B1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D361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0,01076</w:t>
            </w:r>
          </w:p>
        </w:tc>
        <w:tc>
          <w:tcPr>
            <w:tcW w:w="222" w:type="dxa"/>
            <w:vAlign w:val="center"/>
            <w:hideMark/>
          </w:tcPr>
          <w:p w14:paraId="27D2370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A1E81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DAB6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683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+&amp;С111-1814-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756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9C9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кутова 75х75х6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26B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D951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0,16536</w:t>
            </w:r>
          </w:p>
        </w:tc>
        <w:tc>
          <w:tcPr>
            <w:tcW w:w="222" w:type="dxa"/>
            <w:vAlign w:val="center"/>
            <w:hideMark/>
          </w:tcPr>
          <w:p w14:paraId="0D9DB7D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B0E5C6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520E1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3E16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+С111-1816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BCE3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Прокат штабовий із сталі марки Ст3сп, ширина 50-200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товщина 4-5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3EA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72EE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222" w:type="dxa"/>
            <w:vAlign w:val="center"/>
            <w:hideMark/>
          </w:tcPr>
          <w:p w14:paraId="2B9E181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C3CF9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FCC5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DA10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+С111-1843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6CA7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Сталеві деталі риштувань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1A03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CB3F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0,89355</w:t>
            </w:r>
          </w:p>
        </w:tc>
        <w:tc>
          <w:tcPr>
            <w:tcW w:w="222" w:type="dxa"/>
            <w:vAlign w:val="center"/>
            <w:hideMark/>
          </w:tcPr>
          <w:p w14:paraId="65D14EA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97615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FF82A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4561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+С111-1846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EA6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Болти анкерні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8DBB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0E39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0,2211</w:t>
            </w:r>
          </w:p>
        </w:tc>
        <w:tc>
          <w:tcPr>
            <w:tcW w:w="222" w:type="dxa"/>
            <w:vAlign w:val="center"/>
            <w:hideMark/>
          </w:tcPr>
          <w:p w14:paraId="0677E4F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E0BD41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7D6A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0C1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+С111-1848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03A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900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CA85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0,8927287</w:t>
            </w:r>
          </w:p>
        </w:tc>
        <w:tc>
          <w:tcPr>
            <w:tcW w:w="222" w:type="dxa"/>
            <w:vAlign w:val="center"/>
            <w:hideMark/>
          </w:tcPr>
          <w:p w14:paraId="67F4311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13FE16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D51C1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2DF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+&amp;С111-1848-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EE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Гайка з шайбою М8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0544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F088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14:paraId="15B80FB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0DDD1D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B72B4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3E3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+С111-1849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586A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Гвинти самонарізні, марка СМ1-35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CAF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49EB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0,0017034</w:t>
            </w:r>
          </w:p>
        </w:tc>
        <w:tc>
          <w:tcPr>
            <w:tcW w:w="222" w:type="dxa"/>
            <w:vAlign w:val="center"/>
            <w:hideMark/>
          </w:tcPr>
          <w:p w14:paraId="3BA8AC1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F2561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C7A10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A9D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+&amp;С111-1849-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E19E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Саморіз 3,5х35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3B84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0AEF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222" w:type="dxa"/>
            <w:vAlign w:val="center"/>
            <w:hideMark/>
          </w:tcPr>
          <w:p w14:paraId="1BB6193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262B92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DE1E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CB18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+&amp;С111-1850-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2CB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З'єднанувач однорівневий "Краб" 0,80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2F07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FACD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312,46</w:t>
            </w:r>
          </w:p>
        </w:tc>
        <w:tc>
          <w:tcPr>
            <w:tcW w:w="222" w:type="dxa"/>
            <w:vAlign w:val="center"/>
            <w:hideMark/>
          </w:tcPr>
          <w:p w14:paraId="0DA79DF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058F2A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6528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2517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+&amp;С111-1850-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641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B4C9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З'єднувач для CD-профілів подовжуючий 60/90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636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E85C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55,14</w:t>
            </w:r>
          </w:p>
        </w:tc>
        <w:tc>
          <w:tcPr>
            <w:tcW w:w="222" w:type="dxa"/>
            <w:vAlign w:val="center"/>
            <w:hideMark/>
          </w:tcPr>
          <w:p w14:paraId="784E567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BBEF53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6179B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7FA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+С111-1853-2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D80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Цвяхи будівельні 3,0х70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E6F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659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0,0000003</w:t>
            </w:r>
          </w:p>
        </w:tc>
        <w:tc>
          <w:tcPr>
            <w:tcW w:w="222" w:type="dxa"/>
            <w:vAlign w:val="center"/>
            <w:hideMark/>
          </w:tcPr>
          <w:p w14:paraId="09FDE17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26B2B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D2CD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BAA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+С111-1853-4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86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Цвяхи будівельні 4,0х120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080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1B82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0,1451288</w:t>
            </w:r>
          </w:p>
        </w:tc>
        <w:tc>
          <w:tcPr>
            <w:tcW w:w="222" w:type="dxa"/>
            <w:vAlign w:val="center"/>
            <w:hideMark/>
          </w:tcPr>
          <w:p w14:paraId="3021A0E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FAAAA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A390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ED6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+С111-1865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48B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Закріпки металеві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41EE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301E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222" w:type="dxa"/>
            <w:vAlign w:val="center"/>
            <w:hideMark/>
          </w:tcPr>
          <w:p w14:paraId="1CDDB1C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20684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7118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865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+С111-1867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0E7E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для радіаторів PURMO Compact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D44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4B1E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2" w:type="dxa"/>
            <w:vAlign w:val="center"/>
            <w:hideMark/>
          </w:tcPr>
          <w:p w14:paraId="2D58DCE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33DFF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4D79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A500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+С111-1881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0F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Тальк мелений, 1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4F41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4814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0,09594</w:t>
            </w:r>
          </w:p>
        </w:tc>
        <w:tc>
          <w:tcPr>
            <w:tcW w:w="222" w:type="dxa"/>
            <w:vAlign w:val="center"/>
            <w:hideMark/>
          </w:tcPr>
          <w:p w14:paraId="09913F3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6604D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2350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36B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+С111-1882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C3D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Тканина мішкова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D18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E033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0,0031</w:t>
            </w:r>
          </w:p>
        </w:tc>
        <w:tc>
          <w:tcPr>
            <w:tcW w:w="222" w:type="dxa"/>
            <w:vAlign w:val="center"/>
            <w:hideMark/>
          </w:tcPr>
          <w:p w14:paraId="08DDCF4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79CE64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D4F7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AC32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+С111-1891-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1К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E62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Суміші сухі штукатурні гіпсові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C4B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135D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141098,8</w:t>
            </w:r>
          </w:p>
        </w:tc>
        <w:tc>
          <w:tcPr>
            <w:tcW w:w="222" w:type="dxa"/>
            <w:vAlign w:val="center"/>
            <w:hideMark/>
          </w:tcPr>
          <w:p w14:paraId="588A95A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B24A94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3A7F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98A2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+С111-1895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4E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Шпаклівка клейова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549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CBBB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0,424814</w:t>
            </w:r>
          </w:p>
        </w:tc>
        <w:tc>
          <w:tcPr>
            <w:tcW w:w="222" w:type="dxa"/>
            <w:vAlign w:val="center"/>
            <w:hideMark/>
          </w:tcPr>
          <w:p w14:paraId="324A658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2B845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7FEB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BC89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+&amp;С111-1896-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11-И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C6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Шпаклівка Фюгенфюллер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076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3EA7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364,3956</w:t>
            </w:r>
          </w:p>
        </w:tc>
        <w:tc>
          <w:tcPr>
            <w:tcW w:w="222" w:type="dxa"/>
            <w:vAlign w:val="center"/>
            <w:hideMark/>
          </w:tcPr>
          <w:p w14:paraId="372680E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CFA8AA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81E6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D4E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+&amp;С111-1904-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2A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Наконечник заземлювача 1819/20BP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90D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44FC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364CC3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E6D6A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A534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E49A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+&amp;С111-1904-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BE4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Ударний наконечник для заземлювача 1820/20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A5B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16D9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4D52B3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27F0B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C4EA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488E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+С111-2000-1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7F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Клеюча суміш для керамічної плитки Ceresit  СМ 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9EE1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0755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22394,84</w:t>
            </w:r>
          </w:p>
        </w:tc>
        <w:tc>
          <w:tcPr>
            <w:tcW w:w="222" w:type="dxa"/>
            <w:vAlign w:val="center"/>
            <w:hideMark/>
          </w:tcPr>
          <w:p w14:paraId="3792B49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3C69BC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4A2B6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F7A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+С111-2001-1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65A9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Кольоровий шов 2-5мм  Ceresit  СЕ 33 СУПЕР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E507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09CA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1954,5297</w:t>
            </w:r>
          </w:p>
        </w:tc>
        <w:tc>
          <w:tcPr>
            <w:tcW w:w="222" w:type="dxa"/>
            <w:vAlign w:val="center"/>
            <w:hideMark/>
          </w:tcPr>
          <w:p w14:paraId="4C765C7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06201A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CC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30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EB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927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D4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F08EA0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98F086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0A42F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7B6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+&amp;С111-2002-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0E7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Штукатурка Knauf HP Старт (1 кг/1м2/1мм)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EB3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756B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222" w:type="dxa"/>
            <w:vAlign w:val="center"/>
            <w:hideMark/>
          </w:tcPr>
          <w:p w14:paraId="4AD5724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AD50B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42511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E2B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+С111-2003-2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EBF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Мастика бітумно-каучукова Izobit DK (0,5 кг/м2-1 шар)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DC7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C094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536,95</w:t>
            </w:r>
          </w:p>
        </w:tc>
        <w:tc>
          <w:tcPr>
            <w:tcW w:w="222" w:type="dxa"/>
            <w:vAlign w:val="center"/>
            <w:hideMark/>
          </w:tcPr>
          <w:p w14:paraId="3BBD6A8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1837D3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FDED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BAF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+С111-2005-1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B4E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Коутекс ПБ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6CE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5C43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733,6</w:t>
            </w:r>
          </w:p>
        </w:tc>
        <w:tc>
          <w:tcPr>
            <w:tcW w:w="222" w:type="dxa"/>
            <w:vAlign w:val="center"/>
            <w:hideMark/>
          </w:tcPr>
          <w:p w14:paraId="57B4E35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2F515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68832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D0C0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+С111-2005-1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3F2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Коут ПГ( 0,3кг/м2)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50A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DB87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22" w:type="dxa"/>
            <w:vAlign w:val="center"/>
            <w:hideMark/>
          </w:tcPr>
          <w:p w14:paraId="4DD994D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FF066D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4F9B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D0F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+С111-2005-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4F2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Наповнювач для шпаклівки (0,05 кг/м2)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544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425A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22" w:type="dxa"/>
            <w:vAlign w:val="center"/>
            <w:hideMark/>
          </w:tcPr>
          <w:p w14:paraId="2695126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6E925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A71D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202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+С111-2008-9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1B5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Грунтовка для вбираючих бетонних і цементно-піщаних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основ Thomsit R 777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8AA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1DEC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27,5604</w:t>
            </w:r>
          </w:p>
        </w:tc>
        <w:tc>
          <w:tcPr>
            <w:tcW w:w="222" w:type="dxa"/>
            <w:vAlign w:val="center"/>
            <w:hideMark/>
          </w:tcPr>
          <w:p w14:paraId="44DCF9F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6C922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F0AEA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92C8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+С111-2011-3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64E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 ППС (для приклеювання та захисту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пінополістирольних плит) Ceresit  СT 85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0CE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A57C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313,26</w:t>
            </w:r>
          </w:p>
        </w:tc>
        <w:tc>
          <w:tcPr>
            <w:tcW w:w="222" w:type="dxa"/>
            <w:vAlign w:val="center"/>
            <w:hideMark/>
          </w:tcPr>
          <w:p w14:paraId="50256A5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8AD29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2F84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5E9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+С111-2011-3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3CB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 ППС (для приклеювання пінополістирольних плит)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Ceresit СT 85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092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5936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222" w:type="dxa"/>
            <w:vAlign w:val="center"/>
            <w:hideMark/>
          </w:tcPr>
          <w:p w14:paraId="2A93DCD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2D045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BE63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220A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+С111-2011-6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CA7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 МВ (для приклеювання та захисту плит із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мінеральної вати) Ceresit СT 190 (6 кг/м2)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A10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9AAD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222" w:type="dxa"/>
            <w:vAlign w:val="center"/>
            <w:hideMark/>
          </w:tcPr>
          <w:p w14:paraId="7EBACBE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56071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0BF92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364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+С111-2014-5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04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Вогнезахисна речовина HFC227ea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FE1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43A9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22" w:type="dxa"/>
            <w:vAlign w:val="center"/>
            <w:hideMark/>
          </w:tcPr>
          <w:p w14:paraId="2CF7D93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A8D1D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5A3EC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7B1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+С111-2014-6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178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Грунтовка  глибокопроникна Ceresit  CT 17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3432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3EFF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1190,48636</w:t>
            </w:r>
          </w:p>
        </w:tc>
        <w:tc>
          <w:tcPr>
            <w:tcW w:w="222" w:type="dxa"/>
            <w:vAlign w:val="center"/>
            <w:hideMark/>
          </w:tcPr>
          <w:p w14:paraId="76FA4EA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E44C9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86BE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2CA5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+С111-2014-6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305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Грунтовка глибокопроникна Ceresit CT 17 (20л/100м2)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D82A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9FC9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394,412</w:t>
            </w:r>
          </w:p>
        </w:tc>
        <w:tc>
          <w:tcPr>
            <w:tcW w:w="222" w:type="dxa"/>
            <w:vAlign w:val="center"/>
            <w:hideMark/>
          </w:tcPr>
          <w:p w14:paraId="06BCD28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DCC47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5A4F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E94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+С111-2016-2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AF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Акрилова фарба  Ceresit  CT 42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BC1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3F3C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252,46</w:t>
            </w:r>
          </w:p>
        </w:tc>
        <w:tc>
          <w:tcPr>
            <w:tcW w:w="222" w:type="dxa"/>
            <w:vAlign w:val="center"/>
            <w:hideMark/>
          </w:tcPr>
          <w:p w14:paraId="4EFAF6D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4E9656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69D6B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EB0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7E0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Лісоматеріали круглі хвойних порід для будівництва,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довжина 3-6,5 м, діаметр 14-24 см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B09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81E9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0,337431</w:t>
            </w:r>
          </w:p>
        </w:tc>
        <w:tc>
          <w:tcPr>
            <w:tcW w:w="222" w:type="dxa"/>
            <w:vAlign w:val="center"/>
            <w:hideMark/>
          </w:tcPr>
          <w:p w14:paraId="5C7A24F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42578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E437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C7D7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5CE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Лісоматеріали круглі хвойних порід для будівництва,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довжина 3-6,5 м, діаметр 14-24 см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7E5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6DE8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0,000924</w:t>
            </w:r>
          </w:p>
        </w:tc>
        <w:tc>
          <w:tcPr>
            <w:tcW w:w="222" w:type="dxa"/>
            <w:vAlign w:val="center"/>
            <w:hideMark/>
          </w:tcPr>
          <w:p w14:paraId="5F03AE4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EB00E6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23A4B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1CF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+С112-23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3793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Бруски обрізні з хвойних порід, довжина 4-6,5 м, ширина 75-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 мм, товщина 40-75 мм, І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E07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3CE5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0,0800345</w:t>
            </w:r>
          </w:p>
        </w:tc>
        <w:tc>
          <w:tcPr>
            <w:tcW w:w="222" w:type="dxa"/>
            <w:vAlign w:val="center"/>
            <w:hideMark/>
          </w:tcPr>
          <w:p w14:paraId="2CA0C4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9152F5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24FF0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95E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+С112-25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2F61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Бруски обрізні з хвойних порід, довжина 4-6,5 м, ширина 75-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 мм, товщина 40-75 мм, ІІІ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763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26BC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0,952722</w:t>
            </w:r>
          </w:p>
        </w:tc>
        <w:tc>
          <w:tcPr>
            <w:tcW w:w="222" w:type="dxa"/>
            <w:vAlign w:val="center"/>
            <w:hideMark/>
          </w:tcPr>
          <w:p w14:paraId="08DE093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50B28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C70A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CC8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+С112-26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5757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Бруски обрізні з хвойних порід, довжина 4-6,5 м, ширина 75-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 мм, товщина 40-75 мм, ІV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8970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6828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0,173135</w:t>
            </w:r>
          </w:p>
        </w:tc>
        <w:tc>
          <w:tcPr>
            <w:tcW w:w="222" w:type="dxa"/>
            <w:vAlign w:val="center"/>
            <w:hideMark/>
          </w:tcPr>
          <w:p w14:paraId="6D19EAC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341EE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DEB86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4C7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+&amp;С112-44-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691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AE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сигнальний J-Y(St)Y 1Х2Х0.8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93C9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E6DD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4029</w:t>
            </w:r>
          </w:p>
        </w:tc>
        <w:tc>
          <w:tcPr>
            <w:tcW w:w="222" w:type="dxa"/>
            <w:vAlign w:val="center"/>
            <w:hideMark/>
          </w:tcPr>
          <w:p w14:paraId="42E85C9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E39330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93A5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258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+&amp;С112-44-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90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Алюмінієва лага Silag 25х35х4000мм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366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77B3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2" w:type="dxa"/>
            <w:vAlign w:val="center"/>
            <w:hideMark/>
          </w:tcPr>
          <w:p w14:paraId="27CF13D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0E3C6A9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95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E2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F5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E9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1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333AF9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38C1C0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4931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D974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+&amp;С112-44-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871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18FD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Захисна полімерна плівка (вітрова)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891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7977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2169,266</w:t>
            </w:r>
          </w:p>
        </w:tc>
        <w:tc>
          <w:tcPr>
            <w:tcW w:w="222" w:type="dxa"/>
            <w:vAlign w:val="center"/>
            <w:hideMark/>
          </w:tcPr>
          <w:p w14:paraId="09DB77B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50CF0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1D17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199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+&amp;С112-44-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961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9D8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Рукав металевий негерметичний dy, мм 32 мм РЗ-ЦХ32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4166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BD5F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307C443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993787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227D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E03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+С112-53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3AA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Дошки обрізні з хвойних порід, довжина 4-6,5 м, ширина 75-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 мм, товщина 25 мм, ІІІ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9940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079F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0,172719</w:t>
            </w:r>
          </w:p>
        </w:tc>
        <w:tc>
          <w:tcPr>
            <w:tcW w:w="222" w:type="dxa"/>
            <w:vAlign w:val="center"/>
            <w:hideMark/>
          </w:tcPr>
          <w:p w14:paraId="575456D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EABBB6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80BC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D5E5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+С112-57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D4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Дошки обрізні з хвойних порід, довжина 4-6,5 м, ширина 75-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 мм, товщина 32,40 мм, ІІІ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0680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4091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0,3159424</w:t>
            </w:r>
          </w:p>
        </w:tc>
        <w:tc>
          <w:tcPr>
            <w:tcW w:w="222" w:type="dxa"/>
            <w:vAlign w:val="center"/>
            <w:hideMark/>
          </w:tcPr>
          <w:p w14:paraId="0FDEBAA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A979B0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4199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9E6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+С112-61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BD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Дошки обрізні з хвойних порід, довжина 4-6,5 м, ширина 75-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 мм, товщина 44 мм і більше, ІІІ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814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10B9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14,2407787</w:t>
            </w:r>
          </w:p>
        </w:tc>
        <w:tc>
          <w:tcPr>
            <w:tcW w:w="222" w:type="dxa"/>
            <w:vAlign w:val="center"/>
            <w:hideMark/>
          </w:tcPr>
          <w:p w14:paraId="31A6E47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68B0F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23F1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11D0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+С112-73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1B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Дошки необрізні з хвойних порід, довжина 4-6,5 м, усі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ширини, товщина 25 мм, ІІІ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FC4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126B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0,0000896</w:t>
            </w:r>
          </w:p>
        </w:tc>
        <w:tc>
          <w:tcPr>
            <w:tcW w:w="222" w:type="dxa"/>
            <w:vAlign w:val="center"/>
            <w:hideMark/>
          </w:tcPr>
          <w:p w14:paraId="7967A66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6D82D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5AAA7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A2E7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+С112-78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24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Дошки необрізні з хвойних порід, довжина 4-6,5 м, усі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ширини, товщина 32,40 мм, ІV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9E53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AFCB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0,214927</w:t>
            </w:r>
          </w:p>
        </w:tc>
        <w:tc>
          <w:tcPr>
            <w:tcW w:w="222" w:type="dxa"/>
            <w:vAlign w:val="center"/>
            <w:hideMark/>
          </w:tcPr>
          <w:p w14:paraId="6F4CF55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8D71F1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4169C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3613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+С112-80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4583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Дошки необрізні з хвойних порід, довжина 4-6,5 м, усі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ширини, товщина 44 мм і більше, ІІ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9E1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CE95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4,123704</w:t>
            </w:r>
          </w:p>
        </w:tc>
        <w:tc>
          <w:tcPr>
            <w:tcW w:w="222" w:type="dxa"/>
            <w:vAlign w:val="center"/>
            <w:hideMark/>
          </w:tcPr>
          <w:p w14:paraId="7120227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87CEBB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D0E3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B71C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+С112-89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DE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Бруси обрізні з хвойних порід, довжина 2-3,75 м, ширина 75-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 мм, товщина 100,125 мм, ІІІ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5E4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8FAA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0,074603</w:t>
            </w:r>
          </w:p>
        </w:tc>
        <w:tc>
          <w:tcPr>
            <w:tcW w:w="222" w:type="dxa"/>
            <w:vAlign w:val="center"/>
            <w:hideMark/>
          </w:tcPr>
          <w:p w14:paraId="6AB3A2E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176768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6B4C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C65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+С112-138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7F97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Дошки необрізні з хвойних порід, довжина 2-3,75 м, усі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ширини, товщина 32, 40 мм, ІV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B368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7DE7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0,039287</w:t>
            </w:r>
          </w:p>
        </w:tc>
        <w:tc>
          <w:tcPr>
            <w:tcW w:w="222" w:type="dxa"/>
            <w:vAlign w:val="center"/>
            <w:hideMark/>
          </w:tcPr>
          <w:p w14:paraId="54FF4E9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6F7F6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AF09E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C38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+&amp;С112-144-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37B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Плити теплоізоляційні з мінеральної вати izovat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83D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D795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75,705</w:t>
            </w:r>
          </w:p>
        </w:tc>
        <w:tc>
          <w:tcPr>
            <w:tcW w:w="222" w:type="dxa"/>
            <w:vAlign w:val="center"/>
            <w:hideMark/>
          </w:tcPr>
          <w:p w14:paraId="1BF50FE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71DA6B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76BF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C5B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+&amp;С112-144-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D6ED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Мати скловолокнисті ИЗОТЕК Мат-Ал-50/Y 1.2*5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175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11D8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166761B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FF212F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919B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7D3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+&amp;С112-144-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871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840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Болт М8х30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944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C271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14:paraId="7023940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AC3FD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CDE8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2B8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+&amp;С112-144-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871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7F5B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Болт розпірний SRO M6x30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A99F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177D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670E53A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69DF3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1A76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679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+С112-239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8899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Дошки необрізні з осики, вільхи, тополі та інших м'яких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порід, довжина 2-3,75 м, усі ширини, товщина 25, 32, 40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ІІІ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463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2E9F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222" w:type="dxa"/>
            <w:vAlign w:val="center"/>
            <w:hideMark/>
          </w:tcPr>
          <w:p w14:paraId="4137D81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438CB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A635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1D4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+&amp;С112-258-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4041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39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Потолочный дифузор МВ80 ПФс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D4DB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BA88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" w:type="dxa"/>
            <w:vAlign w:val="center"/>
            <w:hideMark/>
          </w:tcPr>
          <w:p w14:paraId="21CCC8E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76C51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7B64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A28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+&amp;С112-258-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4042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BC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Потолочный дифузор МВ100 ПФс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6B01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F0D3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2" w:type="dxa"/>
            <w:vAlign w:val="center"/>
            <w:hideMark/>
          </w:tcPr>
          <w:p w14:paraId="5F0BF30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07BDF7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738E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6C10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+&amp;С112-258-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4043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794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Потолочный дифузор МВ125 ПФс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FB8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522F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2" w:type="dxa"/>
            <w:vAlign w:val="center"/>
            <w:hideMark/>
          </w:tcPr>
          <w:p w14:paraId="1F6B3FD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6EE7F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3978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FD7D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+&amp;С112-258-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4044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7D5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Потолочный дифузор МВ150 ПФс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0C8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2F6B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763EEF4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F051B8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35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11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23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069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93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9AF6CD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EA24A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7BEE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E7C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+&amp;С112-258-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4045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7005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Потолочный дифузор МВ200 ПФс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40B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CF2A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2" w:type="dxa"/>
            <w:vAlign w:val="center"/>
            <w:hideMark/>
          </w:tcPr>
          <w:p w14:paraId="2C469C6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6D1FE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8D1E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F48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+&amp;С112-258-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4046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D61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Потолочный дифузор МВ250 ПФс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DF44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1DF9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5EAAEDA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5FB9F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6DA5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D9A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+&amp;С112-258-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4046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797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Потолочный дифузор DSN 250 "Madel"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7B8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245C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91B24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4A132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6D3A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791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+&amp;С112-258-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4047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1BC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Потолочный дифузор DSО ?200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97CE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96FD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1CB3DDA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6F49B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CD725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8762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+&amp;С112-284-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B9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прямокутна 40х20х3,0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F20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BECE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0,8708573</w:t>
            </w:r>
          </w:p>
        </w:tc>
        <w:tc>
          <w:tcPr>
            <w:tcW w:w="222" w:type="dxa"/>
            <w:vAlign w:val="center"/>
            <w:hideMark/>
          </w:tcPr>
          <w:p w14:paraId="124D382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D1854E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6CCC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47F0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+&amp;С112-284-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495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9155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прямокутна 40х30х3,0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48B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80EE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0,054696</w:t>
            </w:r>
          </w:p>
        </w:tc>
        <w:tc>
          <w:tcPr>
            <w:tcW w:w="222" w:type="dxa"/>
            <w:vAlign w:val="center"/>
            <w:hideMark/>
          </w:tcPr>
          <w:p w14:paraId="36F1961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206C52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7D62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6DBD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+С112-285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C05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Бруски обрізні хвойних порід, довжина 2-6,5 м, товщина 40-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60 мм, ІІ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621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CF15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0,340802</w:t>
            </w:r>
          </w:p>
        </w:tc>
        <w:tc>
          <w:tcPr>
            <w:tcW w:w="222" w:type="dxa"/>
            <w:vAlign w:val="center"/>
            <w:hideMark/>
          </w:tcPr>
          <w:p w14:paraId="01129C6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FFFDE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C649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555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83F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сталеві зварні водогазопровідні з різьбою, чорні легкі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неоцинковані, діаметр умовного проходу 25 мм, товщина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стінки 2,8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945F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DA03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243,36</w:t>
            </w:r>
          </w:p>
        </w:tc>
        <w:tc>
          <w:tcPr>
            <w:tcW w:w="222" w:type="dxa"/>
            <w:vAlign w:val="center"/>
            <w:hideMark/>
          </w:tcPr>
          <w:p w14:paraId="15276FF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1A308B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BB405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0D5E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AA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сталеві зварні водогазопровідні з різьбою, чорні легкі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неоцинковані, діаметр умовного проходу 50 мм, товщина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стінки 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6D2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73FD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3,604</w:t>
            </w:r>
          </w:p>
        </w:tc>
        <w:tc>
          <w:tcPr>
            <w:tcW w:w="222" w:type="dxa"/>
            <w:vAlign w:val="center"/>
            <w:hideMark/>
          </w:tcPr>
          <w:p w14:paraId="0E280DB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055FD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9119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977E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EF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сталеві зварні  діаметр умовного проходу 32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товщина стінки 3 ,2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D6E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18F4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222" w:type="dxa"/>
            <w:vAlign w:val="center"/>
            <w:hideMark/>
          </w:tcPr>
          <w:p w14:paraId="35E3B0E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F1BCCE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3B56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76B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1Д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B683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Ду15 циліндрами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на основі базальтового волокна Н=20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B107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3FF3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" w:type="dxa"/>
            <w:vAlign w:val="center"/>
            <w:hideMark/>
          </w:tcPr>
          <w:p w14:paraId="10120A2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0CBAB1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90EB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A339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1Е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9920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Ду20 циліндрами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на основі базальтового волокна Н=20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4DC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9FA8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" w:type="dxa"/>
            <w:vAlign w:val="center"/>
            <w:hideMark/>
          </w:tcPr>
          <w:p w14:paraId="1BBD86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7FB432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6F3E1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DBCB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C9E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Ду25 циліндрами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на основі базальтового волокна Н=20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AC9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17C6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2" w:type="dxa"/>
            <w:vAlign w:val="center"/>
            <w:hideMark/>
          </w:tcPr>
          <w:p w14:paraId="54BD949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A838B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4BC2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CFC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1Ж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285E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Ду32 циліндрами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на основі базальтового волокна Н=20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76A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32E9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666EE08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2A818B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949B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306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E813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Ду40 циліндрами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на основі базальтового волокна Н=20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F1B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E445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3091564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1A6824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C826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9354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91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Ду65 циліндрами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на основі базальтового волокна Н=20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78C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C3BC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2" w:type="dxa"/>
            <w:vAlign w:val="center"/>
            <w:hideMark/>
          </w:tcPr>
          <w:p w14:paraId="3C7E3AE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A08341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61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93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283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93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C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DFF5D0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52FD29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D800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5F9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B11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Ду50 циліндрами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на основі базальтового волокна Н=20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4675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E5AD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2" w:type="dxa"/>
            <w:vAlign w:val="center"/>
            <w:hideMark/>
          </w:tcPr>
          <w:p w14:paraId="292FADE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4DBF5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AF74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303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+&amp;С113-82-51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24E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Thermaflex FRZ Ду 80 Н=13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53D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71D7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2" w:type="dxa"/>
            <w:vAlign w:val="center"/>
            <w:hideMark/>
          </w:tcPr>
          <w:p w14:paraId="7F526DD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DDBA9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B2DA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5558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+&amp;С113-82-52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F5E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Thermaflex FRZ Ду 50 Н=9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2BC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610E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2" w:type="dxa"/>
            <w:vAlign w:val="center"/>
            <w:hideMark/>
          </w:tcPr>
          <w:p w14:paraId="1BF353A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01B92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4BE2D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4902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+&amp;С113-82-53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6B5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Thermaflex FRZ Ду 40 Н=9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769B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002D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49C934F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BF5750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29DE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DFEC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+&amp;С113-82-54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2FC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Thermaflex FRZ Ду 32 Н=9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6DB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21BA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2" w:type="dxa"/>
            <w:vAlign w:val="center"/>
            <w:hideMark/>
          </w:tcPr>
          <w:p w14:paraId="180B7E3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E52E3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9627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513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+&amp;С113-82-54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550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Thermaflex FRZ Ду 32 Н=13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4EF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4E64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2" w:type="dxa"/>
            <w:vAlign w:val="center"/>
            <w:hideMark/>
          </w:tcPr>
          <w:p w14:paraId="12C439A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9E305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2AA65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BE7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+&amp;С113-82-55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E34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Thermaflex FRZ Ду 25 Н=9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C35D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A79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2" w:type="dxa"/>
            <w:vAlign w:val="center"/>
            <w:hideMark/>
          </w:tcPr>
          <w:p w14:paraId="435AFCB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A276A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B1E3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4560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+&amp;С113-82-55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595A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Thermaflex FRZ Ду 25 Н=13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BD1B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9E28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2" w:type="dxa"/>
            <w:vAlign w:val="center"/>
            <w:hideMark/>
          </w:tcPr>
          <w:p w14:paraId="6973341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BAC833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ADC64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C1F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+&amp;С113-82-56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BB2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Thermaflex FRZ Ду 20 Н=9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8945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0F75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22" w:type="dxa"/>
            <w:vAlign w:val="center"/>
            <w:hideMark/>
          </w:tcPr>
          <w:p w14:paraId="1FFDEE5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18C18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330DD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65C0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+&amp;С113-82-56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36F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Thermaflex FRZ Ду 20 Н=13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860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2963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2" w:type="dxa"/>
            <w:vAlign w:val="center"/>
            <w:hideMark/>
          </w:tcPr>
          <w:p w14:paraId="4E8A422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9DC48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C495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FCB1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+С113-105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11D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Муфти прямі короткі [фітинги] з ковкого чавуну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циліндричною різьбою, максимальний умовний прохід 50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EFD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5AD0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0,2688</w:t>
            </w:r>
          </w:p>
        </w:tc>
        <w:tc>
          <w:tcPr>
            <w:tcW w:w="222" w:type="dxa"/>
            <w:vAlign w:val="center"/>
            <w:hideMark/>
          </w:tcPr>
          <w:p w14:paraId="2C4AE0C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090F4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8841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BBE1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+С113-108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86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Муфти протипожежні 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C7F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997B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22" w:type="dxa"/>
            <w:vAlign w:val="center"/>
            <w:hideMark/>
          </w:tcPr>
          <w:p w14:paraId="11DCFE0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10750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9C095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FDD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+С113-123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E95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Контргайки [фітинги] з ковкого чавуну з циліндричною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різьбою, максимальний умовний прохід 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CE1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D70A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0,2688</w:t>
            </w:r>
          </w:p>
        </w:tc>
        <w:tc>
          <w:tcPr>
            <w:tcW w:w="222" w:type="dxa"/>
            <w:vAlign w:val="center"/>
            <w:hideMark/>
          </w:tcPr>
          <w:p w14:paraId="18A83BF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D2279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6562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B6E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+&amp;С113-454-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1-100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A731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сталевi, ДУ 100 мм (108х4 мм)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E2F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9265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14:paraId="0460A62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6901A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4693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474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+С113-586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020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обважнені бурильні з різьбою на кінцях із сталі групи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міцності Д, зовнішній діаметр 146 мм, товщина стінки 36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A7CA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DA50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222" w:type="dxa"/>
            <w:vAlign w:val="center"/>
            <w:hideMark/>
          </w:tcPr>
          <w:p w14:paraId="4161EA5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85471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710D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1C8A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+С113-592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C17E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бурильні із сталі групи міцності Д з висадженими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усередину кінцями з правою та лівою різьбою без муфт,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зовнішній діаметр 89 мм, товщина стінки 7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E7D5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C67A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0F121A3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038D6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0508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BA4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+С113-698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5CE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азбестоцементні БТН, діаметр умовного проходу 100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9673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9F21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22" w:type="dxa"/>
            <w:vAlign w:val="center"/>
            <w:hideMark/>
          </w:tcPr>
          <w:p w14:paraId="759923E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729AF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5422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695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+&amp;С113-741-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611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18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термостатичний прохідний з плавной,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прихованоюпреднастройкою, Ду15 з термостатичною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головкою TS-90-V-7723 1   7723 67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C535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65C4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14:paraId="64CE7BD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345BF6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B09D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D62B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+&amp;С113-741-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611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0BE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термостатичний прохідний з плавной,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прихованоюпреднастройкою, Ду15 з термостатичною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головкою TS-90-V-7723 1   1   9861 40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456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5D6D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2F50A13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D59DCF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CBC4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E61A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+&amp;С113-741-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526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Вентиль запірний для відключення радіатора Ду 15 ГЕРЦ-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RL-1  1 3723 41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125B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1664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2" w:type="dxa"/>
            <w:vAlign w:val="center"/>
            <w:hideMark/>
          </w:tcPr>
          <w:p w14:paraId="05AD887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EC13E98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69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5D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06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A1C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14D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854F82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5E69E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8B37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0405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+&amp;С113-741-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690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039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 кульовий Ду15 1 2100 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D12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B1B4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5F252C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C2941B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123D1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EFB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+&amp;С113-741-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690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F09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 кульовий Ду20 1 2100 12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14D4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FB0B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0A7BD86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C8D1B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CB6EC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501C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+&amp;С113-741-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691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258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 кульовий Ду25 1 2100 13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4C5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B845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" w:type="dxa"/>
            <w:vAlign w:val="center"/>
            <w:hideMark/>
          </w:tcPr>
          <w:p w14:paraId="3C4100C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9EBCC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21AB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66D2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+&amp;С113-741-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692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7A2B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Автоматичний повітровипускник 1 2630 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9AC2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F43F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2" w:type="dxa"/>
            <w:vAlign w:val="center"/>
            <w:hideMark/>
          </w:tcPr>
          <w:p w14:paraId="3C70349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0F477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BE01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BD7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+С113-753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A3C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Люк чавунний для колодязів легкий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9E3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89A4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F83A9A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7251DC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36D4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BE09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+С113-754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17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Люк важкий для колодязів, чавунний, важкий з запираючим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пристроєм, "ТМ"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066E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9C98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7EA4E65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9F26A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F324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DC1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+&amp;С113-919-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2101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5905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Опори ковзні хомутові, діелектричні, тип Т 13.07,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089/108.100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F139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FC50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9574FD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195D6F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9AA0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D3A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+С113-938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ACB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Манжети протипожежні Ду 32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97F7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ACF0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22" w:type="dxa"/>
            <w:vAlign w:val="center"/>
            <w:hideMark/>
          </w:tcPr>
          <w:p w14:paraId="13C5AD4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E4CCA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6564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CF6E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+С113-938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A65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Манжети протипожежні Ду 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E6D2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EF6E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22" w:type="dxa"/>
            <w:vAlign w:val="center"/>
            <w:hideMark/>
          </w:tcPr>
          <w:p w14:paraId="632274B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D26F3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8AF3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741C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469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Муфта Press 16/15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5DD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9802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22" w:type="dxa"/>
            <w:vAlign w:val="center"/>
            <w:hideMark/>
          </w:tcPr>
          <w:p w14:paraId="7A76D4E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22B642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0288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4DE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6E4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Муфта Press 20/20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9E77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15A3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" w:type="dxa"/>
            <w:vAlign w:val="center"/>
            <w:hideMark/>
          </w:tcPr>
          <w:p w14:paraId="212F646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62BA7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AE61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38F0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223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Муфта Press 25/25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430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1DC6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" w:type="dxa"/>
            <w:vAlign w:val="center"/>
            <w:hideMark/>
          </w:tcPr>
          <w:p w14:paraId="71610DF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0D01F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9938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9F5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83C5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Муфта Press 32/25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EEF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EA50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78BDF92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28C3A2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108F9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12BD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B690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Муфта Press 20/16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881D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8EDC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D47476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F402B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9EBE6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C75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EC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Муфта Press 25/20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CCBB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07F0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3FA51A7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138C1C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182F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2E3E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D89F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З’єднувач прямий роз’ємний G3/4”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3281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5E64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22" w:type="dxa"/>
            <w:vAlign w:val="center"/>
            <w:hideMark/>
          </w:tcPr>
          <w:p w14:paraId="282F14A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561FAA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F17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69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BB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46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D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2A5BD2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2896F0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0993D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8E2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721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16/16/16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AFD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9F9B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2" w:type="dxa"/>
            <w:vAlign w:val="center"/>
            <w:hideMark/>
          </w:tcPr>
          <w:p w14:paraId="2A9DCB3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7FC7F0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75DB1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25F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AABC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16/20/16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D98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0A68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AE1EAE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2D4C9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A2C9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A39F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F2FB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20/16/16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58D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2D04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4A1E018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4F1B69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DF3D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AD3C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B001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20/16/20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020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49DB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" w:type="dxa"/>
            <w:vAlign w:val="center"/>
            <w:hideMark/>
          </w:tcPr>
          <w:p w14:paraId="10234A9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1D249B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F74F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41B6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0E6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20/20/16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E24D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71D8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64746EF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00D21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636DC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6C2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07D3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25/20/20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07B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A32A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AE5051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AF2B8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899A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5EC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F2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20/25/20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14A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ED40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E69675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2422D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26DF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6F1B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45A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25/20/16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4D9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F8D7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E02592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34C99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5956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8D9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28B0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25/16/20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C373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F81F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7448B42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C6BA4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2746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4CA5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42FA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32/32/25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5A3D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A439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F2000A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8C5B8F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E3F5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0B31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13Й-19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05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25/16/25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DFD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F7AB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" w:type="dxa"/>
            <w:vAlign w:val="center"/>
            <w:hideMark/>
          </w:tcPr>
          <w:p w14:paraId="0253829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0AAAE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55BA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281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13Й-20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26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32/20/25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162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C09B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CED5CB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8C83CB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4B32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4261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5C3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32/25/25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B981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7632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254C2F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7997E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CF3C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E03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+&amp;С113-1121-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13Й-22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ED8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Press 32/16/32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25C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EAEA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265F7E3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44D440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ABA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4C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3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F9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0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76E01B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9F3F7E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8F5E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66C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+&amp;С113-1390-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10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полiетиленовi для подачi холодної води РЕ 100 SDR-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17(1,0 МПа ), зовнiшнiй дiаметр 110х6,6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8FE9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C09D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287,43</w:t>
            </w:r>
          </w:p>
        </w:tc>
        <w:tc>
          <w:tcPr>
            <w:tcW w:w="222" w:type="dxa"/>
            <w:vAlign w:val="center"/>
            <w:hideMark/>
          </w:tcPr>
          <w:p w14:paraId="5EC1C01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546AB9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7AD4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9562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+&amp;С113-1390-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B267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полiетиленовi для подачi холодної води РЕ 100 SDR-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17( 1,0 МПа), зовнiшнiй дiаметр 160х9,5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010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12EF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22" w:type="dxa"/>
            <w:vAlign w:val="center"/>
            <w:hideMark/>
          </w:tcPr>
          <w:p w14:paraId="19733F0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117A3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319F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DC8C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+С113-1402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6E8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поліетиленові для подачі холодної води РЕ 100 SDR-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26(0,6 МПа), зовнішній діаметр 200х7,7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6669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AB37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0F843C7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6C3D70E" w14:textId="77777777" w:rsidTr="008B7B3F">
        <w:trPr>
          <w:trHeight w:val="109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89DA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DE5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+С113-1439-8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2755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з поліетилену без розтруба з гладким внутрішнім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шаром з первинного поліетилену і гофрованим зовнішнім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шаром типу В "КОРСИС" для будівництва безнапірних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каналізаційних мереж, діаметр 500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D99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3051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2" w:type="dxa"/>
            <w:vAlign w:val="center"/>
            <w:hideMark/>
          </w:tcPr>
          <w:p w14:paraId="33C77AE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3F460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1DD8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1CB3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+&amp;С113-1524-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EB52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Трiйник, чавунний, фланцевий, ДУ 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7A8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E835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3E2074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E26F71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6E5C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9F6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+&amp;С113-1524-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7B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Патрубок, чавунний, фланцевий, ДУ 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A883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8DA0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9D1514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A9D1A9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E2FED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70F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+&amp;С113-1575-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72DC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Компазитний металевий лист, колір згідно паспорту фасаду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3DD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DBF0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96,975</w:t>
            </w:r>
          </w:p>
        </w:tc>
        <w:tc>
          <w:tcPr>
            <w:tcW w:w="222" w:type="dxa"/>
            <w:vAlign w:val="center"/>
            <w:hideMark/>
          </w:tcPr>
          <w:p w14:paraId="7D171C1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6CB350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12A9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834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+С113-1675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D37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поліпропіленові PN 10 для холодної води діам.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E13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E1F1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58CC75A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97D43F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BE3CD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2FC74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+С113-1688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1F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РЕ-Х/Al/PE-X Multi Universal, РN=10 бар O16х2,0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02A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B7F3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22" w:type="dxa"/>
            <w:vAlign w:val="center"/>
            <w:hideMark/>
          </w:tcPr>
          <w:p w14:paraId="772D21F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EC8903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A64E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7EFA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+С113-1689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5D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РЕ-Х/Al/PE-X Multi Universal, РN=10 бар O20х2,0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32E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B3F8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22" w:type="dxa"/>
            <w:vAlign w:val="center"/>
            <w:hideMark/>
          </w:tcPr>
          <w:p w14:paraId="778119D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56BC2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5067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D6E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+С113-1689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E20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поліпропіленові PN 20 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81E0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5BAA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22" w:type="dxa"/>
            <w:vAlign w:val="center"/>
            <w:hideMark/>
          </w:tcPr>
          <w:p w14:paraId="3226820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26485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7C0E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DE21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+С113-1690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3E3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РЕ-Х/Al/PE-X Multi Universal, РN=10 бар O25х2,5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788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F36E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2" w:type="dxa"/>
            <w:vAlign w:val="center"/>
            <w:hideMark/>
          </w:tcPr>
          <w:p w14:paraId="191A832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0EB44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B1C4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EA0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+С113-1690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D66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поліпропіленові PN 20  діам.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E25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EA9B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2" w:type="dxa"/>
            <w:vAlign w:val="center"/>
            <w:hideMark/>
          </w:tcPr>
          <w:p w14:paraId="7E31080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DB379A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264A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7DA3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+С113-1691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6B7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поліпропіленові PN 20  діам.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49A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AAA1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2" w:type="dxa"/>
            <w:vAlign w:val="center"/>
            <w:hideMark/>
          </w:tcPr>
          <w:p w14:paraId="34DAEC9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E350A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4FE8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FB2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+С113-1692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E726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РЕ-Х/Al/PE-X Multi Universal, РN=10 бар O32х3,0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88F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0600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dxa"/>
            <w:vAlign w:val="center"/>
            <w:hideMark/>
          </w:tcPr>
          <w:p w14:paraId="770159E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94702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991C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B6A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+С113-1692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9A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поліпропіленові PN 20 діам.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480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ACF5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592FF9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9408B2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9EC3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029E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+С113-1693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523C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поліпропіленові PN 20 діам. 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9F8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538C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2" w:type="dxa"/>
            <w:vAlign w:val="center"/>
            <w:hideMark/>
          </w:tcPr>
          <w:p w14:paraId="7FB0B5E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D3EEC3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26742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431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+&amp;С113-1707-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2101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24F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Коліно з поліетилену, ПЕ 100, SDR 11, зовнішній діаметр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B41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3157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85B2FA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28A149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9A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34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A4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232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77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C9FD12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53388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C043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EAC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+&amp;С113-1858-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ED19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Хрестики для укладання плитки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AD64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A845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31094,374</w:t>
            </w:r>
          </w:p>
        </w:tc>
        <w:tc>
          <w:tcPr>
            <w:tcW w:w="222" w:type="dxa"/>
            <w:vAlign w:val="center"/>
            <w:hideMark/>
          </w:tcPr>
          <w:p w14:paraId="035483D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C8DF4B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ABA5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47A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+&amp;С113-1858-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8552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Тактильна плитка бетона "Конус" 500х500х55 жовта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67D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3E3E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" w:type="dxa"/>
            <w:vAlign w:val="center"/>
            <w:hideMark/>
          </w:tcPr>
          <w:p w14:paraId="075B16F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9F7D3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F15C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5B24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+С113-1873-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50E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Автоматичний повітроспускник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2AF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9760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6E41AD3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A1F56A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9447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EB2B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+С113-1873-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B85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 кульовий DN15 з можливістю випуску повітря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049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DBD7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426A111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9D7453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4D46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853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+&amp;С113-2085-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1-1К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8C0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Зажим для провода Универсал № 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F354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B6FB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22" w:type="dxa"/>
            <w:vAlign w:val="center"/>
            <w:hideMark/>
          </w:tcPr>
          <w:p w14:paraId="5DDA46B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07894A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869F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83F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534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 Ду40 н=30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Техноніколь 80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BE36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086A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79CB1F3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187977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EC61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599F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068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 Ду25 н=30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Техноніколь 80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43E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D2DE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7EC6F3E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7EF7DC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CBAD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EAE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3C50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 Ду32 н=30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Техноніколь 80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A93E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9EB0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dxa"/>
            <w:vAlign w:val="center"/>
            <w:hideMark/>
          </w:tcPr>
          <w:p w14:paraId="59C93B2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8BBF5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B8BB4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606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44B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 Ду57 н=30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Техноніколь 80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7922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E8A0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416220A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CFD38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39806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FF774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082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 Ду76 н=30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Техноніколь 80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4C7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EFC0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6108CDE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695B5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F3069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07DD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8505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Теплоізоляція НГ “Техноніколь” для труб  Ду20 н=30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Техноніколь 80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DD1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E631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FEC6EF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A170C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E0C94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691F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980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Гофротруба ПВХ тяжка D16мм з прот.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383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E925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22" w:type="dxa"/>
            <w:vAlign w:val="center"/>
            <w:hideMark/>
          </w:tcPr>
          <w:p w14:paraId="77D0999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6E918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7149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93B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0A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Гофротруба ПВХ тяжка D20мм з прот.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15B7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DC2E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513B3BB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6131B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D0DA4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2BC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715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Трубка дренажна RL20мм/3м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B122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3868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101CF14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CFEF8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BCC71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E361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DD27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Трубка дренажна RL25мм/3м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F1A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538C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3308E4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FFA13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25A3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F96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0B0E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Трубка дренажна RL32мм/3м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EB0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40C4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4C57024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5517C5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D83D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4A50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B4F7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Трубка дренажна RL40мм/3м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446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FAD2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E52B0B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7764F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1C3A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B18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+С113-2129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CC3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Шафа навісна з пожежним краном, головками, стволом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593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3C92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0E67F6E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93FB0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6A27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516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+С113-2154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6773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Кульовий кран дренажний муфтовий DN 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8BDB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3FB6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300DFB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0E3BCBC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D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CC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B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AFE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FBF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CA63FA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97BBF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CC49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A69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9E60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Кульовий кран муфтовий DN 32, PN 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AD6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0BB5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C8FCC2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734E71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12339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116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+С113-2157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50C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Кульовий кран фланцевий DN 50, PN 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B8C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6286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88E13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344523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92AE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C7CF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+С113-2299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24F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3-ходовий зональний клапан Ду32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0227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6AFD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C74433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B82284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1357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EFBE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+С113-2302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34D1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Клапан зворотній фланцевий, Ру1.6 МПа,            Ду65       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193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2FA7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18F8F8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1E3719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4F02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F48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+&amp;С113-2328-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D4A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NHXH FE180/E90 Pirofil KERAM 5х4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6FB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A8AB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22" w:type="dxa"/>
            <w:vAlign w:val="center"/>
            <w:hideMark/>
          </w:tcPr>
          <w:p w14:paraId="38A8003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70BAD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3475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E2B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1-Я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9EC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Лоток металевий перфорований 500х50х2000мм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3BB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B41B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2" w:type="dxa"/>
            <w:vAlign w:val="center"/>
            <w:hideMark/>
          </w:tcPr>
          <w:p w14:paraId="7EE4CBF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14DA1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BB845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1FC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678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Лоток металевий перфорований 400х50х2000мм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D15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FAB0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34C2612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12DD2C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FECF6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6E38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89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Лоток металевий перфорований 300х50х2000мм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0D98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5BBA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689CC49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F5E6B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C0F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B1B8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C31F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Лоток металевий перфорований 200х50х2000мм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5600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1556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16E5B24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AD890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A045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D46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F5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Поворот лотка перфорованого 500х50мм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0A5F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B697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2CAD72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0264A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6DB2E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5CD1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D9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лотка перфорованого 500х50мм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2442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CF41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1ADF0F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972410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DB95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0A37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9B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Перегородка лотка перфорованого h=50мм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8B3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16E7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69172EF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01ECD7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358E5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1C5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72D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П-подібний профіль 50х50х600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91A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EB38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2" w:type="dxa"/>
            <w:vAlign w:val="center"/>
            <w:hideMark/>
          </w:tcPr>
          <w:p w14:paraId="059A00D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F9C12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BCF8C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13D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D5A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П-подібний профіль 50х50х500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14B2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DD4A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2153629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90A4B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73B2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502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F60F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П-подібний профіль 50х50х400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8C9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A6D1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2028C16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AEB29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0D17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689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613F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П-подібний профіль 50х50х300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9FA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5102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24E9856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9D9C9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05B78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E6E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C1B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Стрижень М8х1000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88B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2216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22" w:type="dxa"/>
            <w:vAlign w:val="center"/>
            <w:hideMark/>
          </w:tcPr>
          <w:p w14:paraId="74F7DB1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D7D010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8CF1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828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2EE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Гайка + Шайба М8 (комплект)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FBBE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827D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22" w:type="dxa"/>
            <w:vAlign w:val="center"/>
            <w:hideMark/>
          </w:tcPr>
          <w:p w14:paraId="796C5EC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BBD26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9DA32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872F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6F1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Гвинт M6x10 + Гайка М6 (комплект)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27F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AC92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22" w:type="dxa"/>
            <w:vAlign w:val="center"/>
            <w:hideMark/>
          </w:tcPr>
          <w:p w14:paraId="1AD3BB0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0E505C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840D8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8499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F34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Латунна распорна втулка, М8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FF6C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C0FC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22" w:type="dxa"/>
            <w:vAlign w:val="center"/>
            <w:hideMark/>
          </w:tcPr>
          <w:p w14:paraId="0B16486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46ED2C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25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06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3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0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7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81C49C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6709F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058C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50F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999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Крюкоподібний кронштейн для лотка 500мм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D0D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65D5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76D7A87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3F2F0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F530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8EE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+&amp;С113-2422-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C9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Стандартный анкер довжиною 60мм с болтом М8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6C8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16E8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4F49409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2A4536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FC01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E88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4F71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Ізоляція трубна із спіненого каучука O 12,7 товщиною 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9303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B5A2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22" w:type="dxa"/>
            <w:vAlign w:val="center"/>
            <w:hideMark/>
          </w:tcPr>
          <w:p w14:paraId="291FC3B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3A8959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21071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9C1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10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Ізоляція трубна із спіненого каучука O 9,52 товщиною 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BA50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8045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22" w:type="dxa"/>
            <w:vAlign w:val="center"/>
            <w:hideMark/>
          </w:tcPr>
          <w:p w14:paraId="39CC74C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97742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807F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605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0D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Ізоляція трубна із спіненого каучука O 6,35 товщиною 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947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BCEC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2" w:type="dxa"/>
            <w:vAlign w:val="center"/>
            <w:hideMark/>
          </w:tcPr>
          <w:p w14:paraId="62679A4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A1F95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5009D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702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4A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Ізоляція трубна із спіненого каучука O15,88 товщиною 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CC5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2FFA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2" w:type="dxa"/>
            <w:vAlign w:val="center"/>
            <w:hideMark/>
          </w:tcPr>
          <w:p w14:paraId="0037681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54106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E6C8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146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A3C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Ізоляція трубна із спіненого каучука O19,05 товщиною 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1FAE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3BE1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5071804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28DF6B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05C74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B182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997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Ізоляція трубна із спіненого каучука O22,22 товщиною 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E8C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01DE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2" w:type="dxa"/>
            <w:vAlign w:val="center"/>
            <w:hideMark/>
          </w:tcPr>
          <w:p w14:paraId="6E67E37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80703E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3EA40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72FF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873B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Ізоляція трубна із спіненого каучука O28,58 товщиною 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B40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4F60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056FAB3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B8CC9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2DF9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0619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1F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Ізоляція трубна із спіненого каучука O31,8 товщиною 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1A6B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66CA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14:paraId="48428A1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802A8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8E22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D2A5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32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Ізоляція трубна із спіненого каучука O38,1 товщиною 13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068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3FF7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3C7D0D9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0661C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EB9B5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311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+С113-2442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49F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захисна гофрована (пешель) 16-18/O25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D52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26E9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22" w:type="dxa"/>
            <w:vAlign w:val="center"/>
            <w:hideMark/>
          </w:tcPr>
          <w:p w14:paraId="7EBA316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26851B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E2315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C925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+С113-2443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71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захисна гофрована (пешель) 20/O28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D5C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E310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22" w:type="dxa"/>
            <w:vAlign w:val="center"/>
            <w:hideMark/>
          </w:tcPr>
          <w:p w14:paraId="272C1D2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666C9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14AC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314B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+С113-2444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E64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захисна гофрована (пешель) 25-26/O35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2DD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B49D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2" w:type="dxa"/>
            <w:vAlign w:val="center"/>
            <w:hideMark/>
          </w:tcPr>
          <w:p w14:paraId="6D6BAA0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89F2F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60B0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1E6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+С113-2445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57D9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захисна гофрована (пешель) 32/O43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02C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617C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dxa"/>
            <w:vAlign w:val="center"/>
            <w:hideMark/>
          </w:tcPr>
          <w:p w14:paraId="354A617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D3890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3AB4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43EF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+С114-4-У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FC61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Мінераловатний утеплювач "ТехноФас" 145кг/м2 НГ-50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FE9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EB33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11,657025</w:t>
            </w:r>
          </w:p>
        </w:tc>
        <w:tc>
          <w:tcPr>
            <w:tcW w:w="222" w:type="dxa"/>
            <w:vAlign w:val="center"/>
            <w:hideMark/>
          </w:tcPr>
          <w:p w14:paraId="0C4E104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3C931B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3D8A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91E5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+С114-4-У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C0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Мінераловатний утеплювач "ТехноФас" 145кг/м2 НГ-100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E01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F0CC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0FA778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D9C91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851C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5D1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+С114-4-У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9E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Мінераловатний утеплювач ТехноВент, 80кг/м2-150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916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B995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331,147425</w:t>
            </w:r>
          </w:p>
        </w:tc>
        <w:tc>
          <w:tcPr>
            <w:tcW w:w="222" w:type="dxa"/>
            <w:vAlign w:val="center"/>
            <w:hideMark/>
          </w:tcPr>
          <w:p w14:paraId="3A05A6B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AA300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0384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BBE4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+С114-4-У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FBF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Мінераловатний утеплювач ТехноВент, 80кг/м2-50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3A7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A7B0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3,0205</w:t>
            </w:r>
          </w:p>
        </w:tc>
        <w:tc>
          <w:tcPr>
            <w:tcW w:w="222" w:type="dxa"/>
            <w:vAlign w:val="center"/>
            <w:hideMark/>
          </w:tcPr>
          <w:p w14:paraId="663F90F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11B42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002D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4BF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+&amp;С114-64-1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BA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IZOVER KIM-AL B 50 (теплоізоляційний матеріал)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DD8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9C57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07C9F03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30F9E7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3999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418A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+С115-71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2B7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Шпали дерев'яні непросочені, І тип, довжина 2,75 м, для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залізниці широкої колії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5EEB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3952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22" w:type="dxa"/>
            <w:vAlign w:val="center"/>
            <w:hideMark/>
          </w:tcPr>
          <w:p w14:paraId="582D0B1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B98C5A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1F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0D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D4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7B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87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3B8559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A9A8C3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4A3F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2CD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+С117-1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1EE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Клема підключення до землі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873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E3A7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3C65708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19681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02C58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146F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+С121-230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CA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Ліхтарі зенітні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9F63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89CF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D0A6D8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C8C0D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BAA7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4CF9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+&amp;С121-307-1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DB8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Вікно металопластикове, з поворотно-відкидною стулкою,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ламіноване, колір згідно паспорту фасада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ACA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A5DB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222" w:type="dxa"/>
            <w:vAlign w:val="center"/>
            <w:hideMark/>
          </w:tcPr>
          <w:p w14:paraId="0E5AE32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CFB3D7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9B77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745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+&amp;С121-307-1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F1E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Вікно металопластикове теплого профілю з кольором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згідно з паспортом фасада (вставляється в металевий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вентфасад)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D346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11BE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778,8</w:t>
            </w:r>
          </w:p>
        </w:tc>
        <w:tc>
          <w:tcPr>
            <w:tcW w:w="222" w:type="dxa"/>
            <w:vAlign w:val="center"/>
            <w:hideMark/>
          </w:tcPr>
          <w:p w14:paraId="032852C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87D3A4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7183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664D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+&amp;С121-307-2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34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внутрішні дерев'яні, одностулкові,глухі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2BC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5D83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22" w:type="dxa"/>
            <w:vAlign w:val="center"/>
            <w:hideMark/>
          </w:tcPr>
          <w:p w14:paraId="59C5132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C6D27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309D1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74E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+&amp;С121-307-2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DFD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внутрішні дерев'яні, одностулкові,глухі, вологостійкі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259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7EC6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68,25</w:t>
            </w:r>
          </w:p>
        </w:tc>
        <w:tc>
          <w:tcPr>
            <w:tcW w:w="222" w:type="dxa"/>
            <w:vAlign w:val="center"/>
            <w:hideMark/>
          </w:tcPr>
          <w:p w14:paraId="6C1536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F5E17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84AE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AB9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+&amp;С121-307-2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53EB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внутрішні дерев'яні, одностулкові,глухі, протипожежні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ЕІ30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E2BF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5A79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88,83</w:t>
            </w:r>
          </w:p>
        </w:tc>
        <w:tc>
          <w:tcPr>
            <w:tcW w:w="222" w:type="dxa"/>
            <w:vAlign w:val="center"/>
            <w:hideMark/>
          </w:tcPr>
          <w:p w14:paraId="108BF9A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D51B6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D7BC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055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+&amp;С121-307-3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4B1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Перегородка з алюмієвого каркасу зі склінням,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протипожежна на ЕІ30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9F1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3CB9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195,968</w:t>
            </w:r>
          </w:p>
        </w:tc>
        <w:tc>
          <w:tcPr>
            <w:tcW w:w="222" w:type="dxa"/>
            <w:vAlign w:val="center"/>
            <w:hideMark/>
          </w:tcPr>
          <w:p w14:paraId="7D36227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36F80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8A098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C4D3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+&amp;С121-307-4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B3A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захисно-герметичні 2000х1200мм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511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89AB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513570D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1E4E1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D695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722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+&amp;С121-307-5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47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вологостійкі 2000х900мм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34B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6566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74CD89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DFE1A3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A74A8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4273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+&amp;С121-307-6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2407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вологостійкі 2000х800мм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F6E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335A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B4E181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52AF9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3FB7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7F9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+&amp;С121-307-7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1D7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герметичні посилені 2000х1200мм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9EE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DAA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B99C62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FA9D8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25FD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74D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+&amp;С121-307-8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D90F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Двері герметичні посилені 2000х1000мм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F0F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ABFF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33302A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768578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7A5FD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ADDF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+&amp;С121-393-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255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Фасадна система алюмінієва з композитним покриттям,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комплектно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30F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5252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2" w:type="dxa"/>
            <w:vAlign w:val="center"/>
            <w:hideMark/>
          </w:tcPr>
          <w:p w14:paraId="5B5FDB2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011E3C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F23AB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28D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+&amp;С121-393-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92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Фасадна система алюмінієва з композитним покриттям,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комплектно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F3D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60F1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1972,06</w:t>
            </w:r>
          </w:p>
        </w:tc>
        <w:tc>
          <w:tcPr>
            <w:tcW w:w="222" w:type="dxa"/>
            <w:vAlign w:val="center"/>
            <w:hideMark/>
          </w:tcPr>
          <w:p w14:paraId="3C0DFF8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74645D" w14:textId="77777777" w:rsidTr="008B7B3F">
        <w:trPr>
          <w:trHeight w:val="109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5AE5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825C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+С121-756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3C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Окремі конструктивні елементи будівель та споруд [колони,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балки, ферми, зв'язки, ригелі, стояки тощо] з перевагою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гарячекатаних профілей, середня маса складальної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одиниці понад 0,1 до 0,5 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857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D60E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0,03935238</w:t>
            </w:r>
          </w:p>
        </w:tc>
        <w:tc>
          <w:tcPr>
            <w:tcW w:w="222" w:type="dxa"/>
            <w:vAlign w:val="center"/>
            <w:hideMark/>
          </w:tcPr>
          <w:p w14:paraId="55EB8C5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848CB8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3B0D7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F70B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+&amp;С121-781-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497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Драбина С1-05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623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D269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E4F6E5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B41656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B4142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581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+С121-782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45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Металеві конструкції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1180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2C8D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0,9672</w:t>
            </w:r>
          </w:p>
        </w:tc>
        <w:tc>
          <w:tcPr>
            <w:tcW w:w="222" w:type="dxa"/>
            <w:vAlign w:val="center"/>
            <w:hideMark/>
          </w:tcPr>
          <w:p w14:paraId="620F97D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D8779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D01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461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+С121-783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CB2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3E7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94A9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0,077</w:t>
            </w:r>
          </w:p>
        </w:tc>
        <w:tc>
          <w:tcPr>
            <w:tcW w:w="222" w:type="dxa"/>
            <w:vAlign w:val="center"/>
            <w:hideMark/>
          </w:tcPr>
          <w:p w14:paraId="11BFC44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AFCCCF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7163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413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+С123-361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541F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Перила из неіржавіючої стали та скла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0AE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30B1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78,84</w:t>
            </w:r>
          </w:p>
        </w:tc>
        <w:tc>
          <w:tcPr>
            <w:tcW w:w="222" w:type="dxa"/>
            <w:vAlign w:val="center"/>
            <w:hideMark/>
          </w:tcPr>
          <w:p w14:paraId="6DDD39B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92EF2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5020A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2A4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+&amp;С123-362-1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2356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Поручень, 3 рігелі (тип 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8B5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FF38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142,27</w:t>
            </w:r>
          </w:p>
        </w:tc>
        <w:tc>
          <w:tcPr>
            <w:tcW w:w="222" w:type="dxa"/>
            <w:vAlign w:val="center"/>
            <w:hideMark/>
          </w:tcPr>
          <w:p w14:paraId="396DA65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149CC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ECC68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978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+&amp;С123-362-1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2FF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Поручень, Тип 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C01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7275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22" w:type="dxa"/>
            <w:vAlign w:val="center"/>
            <w:hideMark/>
          </w:tcPr>
          <w:p w14:paraId="69DD33A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63D2BA4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A2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489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16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F1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1E2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4F6418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1502AF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C00A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439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+&amp;С123-362-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45E8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Поручень зігнутий ПР-5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A8C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94E3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169C25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204AF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8E01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A5C0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+&amp;С123-362-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98DB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Поручень прямий ПР-4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EE4D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E2F3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986881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5874C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E82F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82E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+&amp;С123-362-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28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Опора настінна П-5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333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C570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F6477E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09661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85591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80D9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+&amp;С123-362-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31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Опора на стійці відкидна П-3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28EF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4A6D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3AC1C75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8850CA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9F5C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F83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+С123-400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6FA7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Ворота з каліткою,з фрамугами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42AE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FDC0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9,45</w:t>
            </w:r>
          </w:p>
        </w:tc>
        <w:tc>
          <w:tcPr>
            <w:tcW w:w="222" w:type="dxa"/>
            <w:vAlign w:val="center"/>
            <w:hideMark/>
          </w:tcPr>
          <w:p w14:paraId="33E8E42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BAD598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421D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2279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+С123-514-У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E1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Щити опалубки, ширина 300-750 мм, товщина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1826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5825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522,04495</w:t>
            </w:r>
          </w:p>
        </w:tc>
        <w:tc>
          <w:tcPr>
            <w:tcW w:w="222" w:type="dxa"/>
            <w:vAlign w:val="center"/>
            <w:hideMark/>
          </w:tcPr>
          <w:p w14:paraId="58C5146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A9A7E3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4FCE1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2C1A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+С123-514-У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B96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Щити опалубки, ширина 300-750 мм, товщина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E877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FA61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0,54876</w:t>
            </w:r>
          </w:p>
        </w:tc>
        <w:tc>
          <w:tcPr>
            <w:tcW w:w="222" w:type="dxa"/>
            <w:vAlign w:val="center"/>
            <w:hideMark/>
          </w:tcPr>
          <w:p w14:paraId="2CB298B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F9E9C8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E847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7D5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+С123-515-У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A7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Щити опалубки, ширина 300-750 мм, товщина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06AC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CA46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443,290375</w:t>
            </w:r>
          </w:p>
        </w:tc>
        <w:tc>
          <w:tcPr>
            <w:tcW w:w="222" w:type="dxa"/>
            <w:vAlign w:val="center"/>
            <w:hideMark/>
          </w:tcPr>
          <w:p w14:paraId="15DC4DB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2A1F97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E7DD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C5E3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+С123-517-У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8447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Опалубка розбірна із щитів, ширина 2000 мм, товщина 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68D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5EB8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86,802</w:t>
            </w:r>
          </w:p>
        </w:tc>
        <w:tc>
          <w:tcPr>
            <w:tcW w:w="222" w:type="dxa"/>
            <w:vAlign w:val="center"/>
            <w:hideMark/>
          </w:tcPr>
          <w:p w14:paraId="4C29976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9DD14B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EC73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78F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+С123-521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D7CF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Дерев'яні деталі риштувань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080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912B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0,22977</w:t>
            </w:r>
          </w:p>
        </w:tc>
        <w:tc>
          <w:tcPr>
            <w:tcW w:w="222" w:type="dxa"/>
            <w:vAlign w:val="center"/>
            <w:hideMark/>
          </w:tcPr>
          <w:p w14:paraId="08C071D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A63048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7053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C3C4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+С124-1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07F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Гарячекатана арматурна сталь гладка, клас А-1, діаметр 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45A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3902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0,26375</w:t>
            </w:r>
          </w:p>
        </w:tc>
        <w:tc>
          <w:tcPr>
            <w:tcW w:w="222" w:type="dxa"/>
            <w:vAlign w:val="center"/>
            <w:hideMark/>
          </w:tcPr>
          <w:p w14:paraId="310EA88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EEA3B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B07F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0417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+С124-3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C05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Гарячекатана арматурна сталь гладка, клас А-1, діаметр 10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2BA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6AE5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0,4157</w:t>
            </w:r>
          </w:p>
        </w:tc>
        <w:tc>
          <w:tcPr>
            <w:tcW w:w="222" w:type="dxa"/>
            <w:vAlign w:val="center"/>
            <w:hideMark/>
          </w:tcPr>
          <w:p w14:paraId="172AB85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F49B2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0A9F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5C4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+С124-7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A4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Гарячекатана арматурна сталь гладка, клас А-1, діаметр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20-22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BB84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25C3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222" w:type="dxa"/>
            <w:vAlign w:val="center"/>
            <w:hideMark/>
          </w:tcPr>
          <w:p w14:paraId="08F8056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762868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F049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558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+С124-21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62B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Гарячекатана арматурна сталь періодичного профілю, клас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А-ІІІ, діаметр 10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54F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E432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26,45185</w:t>
            </w:r>
          </w:p>
        </w:tc>
        <w:tc>
          <w:tcPr>
            <w:tcW w:w="222" w:type="dxa"/>
            <w:vAlign w:val="center"/>
            <w:hideMark/>
          </w:tcPr>
          <w:p w14:paraId="2DB4425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E7581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D0EC3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228A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+С124-22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F985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Гарячекатана арматурна сталь періодичного профілю, клас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А-ІІІ, діаметр 12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428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1DF9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136,8808</w:t>
            </w:r>
          </w:p>
        </w:tc>
        <w:tc>
          <w:tcPr>
            <w:tcW w:w="222" w:type="dxa"/>
            <w:vAlign w:val="center"/>
            <w:hideMark/>
          </w:tcPr>
          <w:p w14:paraId="651B3C5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2291D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2BF6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E8F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+С124-24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AF1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Гарячекатана арматурна сталь періодичного профілю, клас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А-ІІІ, діаметр 16-18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624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147D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65,5051</w:t>
            </w:r>
          </w:p>
        </w:tc>
        <w:tc>
          <w:tcPr>
            <w:tcW w:w="222" w:type="dxa"/>
            <w:vAlign w:val="center"/>
            <w:hideMark/>
          </w:tcPr>
          <w:p w14:paraId="3CDCCFF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7C89D5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42BD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8E4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+С124-24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1B77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Гарячекатана арматурна сталь перiодичного профiлю, клас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А-III, дiаметр 16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760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9E19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0,0234472</w:t>
            </w:r>
          </w:p>
        </w:tc>
        <w:tc>
          <w:tcPr>
            <w:tcW w:w="222" w:type="dxa"/>
            <w:vAlign w:val="center"/>
            <w:hideMark/>
          </w:tcPr>
          <w:p w14:paraId="731FD8A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D875B8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483F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4CD0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+С124-25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B58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Гарячекатана арматурна сталь періодичного профілю, клас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А-ІІІ, діаметр 20-22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716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CE39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32,2189</w:t>
            </w:r>
          </w:p>
        </w:tc>
        <w:tc>
          <w:tcPr>
            <w:tcW w:w="222" w:type="dxa"/>
            <w:vAlign w:val="center"/>
            <w:hideMark/>
          </w:tcPr>
          <w:p w14:paraId="5BA46A1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1C7A7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CE71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579E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+С124-59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330F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Анкерні деталі із прямих або гнутих круглих стрижнів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різьбою [в комплекті з шайбами та гайками або без них],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такі, що поставляються окремо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B6D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27AD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0,0132</w:t>
            </w:r>
          </w:p>
        </w:tc>
        <w:tc>
          <w:tcPr>
            <w:tcW w:w="222" w:type="dxa"/>
            <w:vAlign w:val="center"/>
            <w:hideMark/>
          </w:tcPr>
          <w:p w14:paraId="005F6E7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301893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9398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12A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+&amp;С124-62-1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8F41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Закладна деталь для манометра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935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7A76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1CF266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59BBB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FA2BF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4AD6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+&amp;С126-1294-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C4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Сытка антивандальна SET-500x400-30-ZS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371D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279C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D6798B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52B5D7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15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0F3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24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9C5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62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464AD2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C7C48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16AD5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4608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+&amp;С126-1294-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731C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Сытка антивандальна SET-2000x500-30-ZS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D24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270E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AA22DE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C510D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CBE93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F430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ACE5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Розширювальний мембранний бак 100л Maxivarem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4AA9E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616D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187B20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7B985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246D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541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E64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Бак- гідроакумулятор 200 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EBE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5C4F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8623AE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9C81A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8F76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493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C89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Мембранний бак CO (10 бар) V=500л «Roz-Navi»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9B5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5B4C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23489E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ECE9E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267F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201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16A9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Патрон-поглинач CO2 MARCISORB-CO2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2C7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AE6E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289A34E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DCCF57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D5DDD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B7CC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EE7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Балонами зі стисненим повітрям V=40л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231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1292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dxa"/>
            <w:vAlign w:val="center"/>
            <w:hideMark/>
          </w:tcPr>
          <w:p w14:paraId="2C03833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A452EF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F0FF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684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+С130-38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CA0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Болти з гайками та шайбами, діаметр 10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52F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26EE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6784BCA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BD90C9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26FE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FBA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+С130-39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37C0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Болти з гайками та шайбами, діаметр 12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AEA0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09FD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0,44018</w:t>
            </w:r>
          </w:p>
        </w:tc>
        <w:tc>
          <w:tcPr>
            <w:tcW w:w="222" w:type="dxa"/>
            <w:vAlign w:val="center"/>
            <w:hideMark/>
          </w:tcPr>
          <w:p w14:paraId="5161467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E05A2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C4A9A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DAA1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+С130-40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1F0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Болти з гайками та шайбами, діаметр 16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113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6012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0,101625</w:t>
            </w:r>
          </w:p>
        </w:tc>
        <w:tc>
          <w:tcPr>
            <w:tcW w:w="222" w:type="dxa"/>
            <w:vAlign w:val="center"/>
            <w:hideMark/>
          </w:tcPr>
          <w:p w14:paraId="7B76AD3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CC36A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F004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E1DE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+С130-41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E6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Болти з гайками та шайбами, діаметр 20-22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791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86D3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0,0966</w:t>
            </w:r>
          </w:p>
        </w:tc>
        <w:tc>
          <w:tcPr>
            <w:tcW w:w="222" w:type="dxa"/>
            <w:vAlign w:val="center"/>
            <w:hideMark/>
          </w:tcPr>
          <w:p w14:paraId="30D3C8D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11D1E9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5A2D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83857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+&amp;С130-59-2-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Щ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30A1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Вентилятор ТТ ПРО 150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69B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BD52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576C2D4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62034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AEBE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59D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+&amp;С130-59-5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61FD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Вентилятор ТТ ПРО 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1379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2EC46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630EF8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91022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25AB7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EDB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+&amp;С130-59-6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FD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Вентилятор ТТ ПРО 315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555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FAAE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B2B560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C40C4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0D16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6B40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+&amp;С130-59-7-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1В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439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Вентилятор ТТ ПРО 250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BF5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80E2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6B458E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A5F4AA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1808F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D9B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+&amp;С130-59-8-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1Г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E71F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Вентилятор ТТ ПРО 125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70B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0DB2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4D494D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23CE8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C0ED1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4A38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+С130-62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953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Вентилятор електроручний ЕРВ-72-3, 380В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410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CEE4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BEDFD8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089D78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B6EA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F52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+С130-71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9C0D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Вентилятор димовидалення VRAN9-100-DU400-K1-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01500/06-Y2-1-L0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8D1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6CA5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4CE11B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B5557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1ECF5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4AF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+&amp;С130-71-1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042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Вентилятор димовидалення UKROS91-056-DUF400-CR1-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00300/4-Y1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536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0DEB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3BC592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1278E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9C42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C9AF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+С130-86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F2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Вентилятор осьовий OZ А 501-063-N-00400/2-У2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1A8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08CE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41A393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5415D0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B61C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F86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+С130-148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BED7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Віброізолятори пружинні KIV-6 (комплект)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172B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B1F8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744CB8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B26E3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99AA1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FB7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+&amp;С130-231-2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5421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Вставка гнучка ВВГ-250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4C57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85C0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3E0EF3F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79B31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3B679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1A80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+&amp;С130-231-3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F9C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Вставка гнучка ВВГ-150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5E3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9F13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1D77295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D5C63F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D853F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9359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+&amp;С130-231-4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CB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Вставка гнучка ВВГ-200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E0575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47C4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0A176E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56944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7332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0ADE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+&amp;С130-231-5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D33A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Вставка гнучка ВВГ-315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2EC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9AC1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ECD057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4F07FE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82FB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BAF1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+&amp;С130-231-6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8DDD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Вставка гнучка ВВГ-125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395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E431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4FB103E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CB073DE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9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15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1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2A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F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8D70A3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2BF51A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59DD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08B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+&amp;С130-231-7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BD4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Вставка гнучка CОМ 400-VRAN-100А-ZS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76A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8251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C548D5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ADB33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ABF7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9BA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+С130-233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E49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Глушники шуму СР 200/600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1B5C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6A08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488443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488EB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C233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9F29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+С130-234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843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Глушники шуму СР 250/600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5421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6252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5ED3CF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765F1E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9906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B45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+С130-235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6DCC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Глушники шуму СР 315/600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F9E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3700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7EDC33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6EB30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FF54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714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+С130-236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4995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Глушники шуму СР 355/600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C6F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9342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B73B18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1837EA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D700B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4338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+С130-236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009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Глушники шуму СР 400/900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342D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796E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9551E9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80C3B4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9F2A9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256E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+С130-253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C80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Глушники шуму СР 600х300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E61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3BC5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51E576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71808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49D3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3B9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+С130-253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9FC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Глушники шуму СР 500х300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0F1F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02C7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DD7660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96A3CA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5D2D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F2C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+С130-283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3A1E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Захист від атмосферних опадів OZA-ZNT-063-NS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7F0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2D59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AC9C3D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2D2090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A6E6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52A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+С130-283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96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Захист від атмосферних опадів OZA-PEK-045-NS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7BC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87B2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EE8C4C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A3247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B1C36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279E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+С130-288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51F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Зонти вентиляційних систем прямокутні із оцинкованої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сталі, марка ЗП250Х250Ц, периметр шахт 1000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7C8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91BD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78DD8E2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9C462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BBC3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260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+С130-296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1D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Зонт круглого перерізу із оцинкованої сталі по типу с.5.904-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51   O125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871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C0C9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414B2A2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20DB1F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3CEE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3FA1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+С130-296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EB93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Зонт круглого перерізу із листової сталі по типу с.5.904-51  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O200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48A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8FBE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565161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9D824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715E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B9A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+С130-297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BE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Зонт круглого перерізу із листової сталі по типу с.5.904-51  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O250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7A5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3532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729AB4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CC5E0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9C182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6EC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+С130-298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D183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Зонт круглого перерізу із листової сталі по типу с.5.904-51  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O315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7E6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2FB3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1FC8D7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B49D13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3F40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01C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+С130-299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1F3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Зонт круглого перерізу із листової сталі по типу с.5.904-51  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O400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B12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0CE4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A87155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4BAE29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EC10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F49E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+С130-300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37C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Зонт круглого перерізу із листової сталі по типу с.5.904-51  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O450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7F3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7226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F1005C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8D7493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9363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FD66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+С130-307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0D9B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Зонти вентиляційних систем прямокутні із листової сталі,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марка ЗП250Х250, периметр шахт 1000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C8F4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17C2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5685749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0E1851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213D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3FF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+С130-308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72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Зонти вентиляційних систем прямокутні із листової сталі,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марка ЗП250Х400, периметр шахт 1300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03F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E6ED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AF872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30D54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BAAE1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5D58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+С130-309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CFA0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Зонти вентиляційних систем прямокутні із листової сталі,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марка ЗП400Х400, периметр шахт 1600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0A6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2380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7CD39D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A07319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720A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86C0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+С130-314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05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Захист від атмосферних опадів VRAN-ZNT-100-NS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2C7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5C62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970736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B3E4862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86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7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024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16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88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14ABCE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CBB43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6B96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F9CA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A254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Повітряна заслонка з електроприводом КРВ 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5413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3400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4D2B579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227127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CD67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BDBE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F20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Повітряна заслонка КР 80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61FF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4D48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" w:type="dxa"/>
            <w:vAlign w:val="center"/>
            <w:hideMark/>
          </w:tcPr>
          <w:p w14:paraId="73D9B5F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7A67BB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FCF0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8BC5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F252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Повітряна заслонка КР 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072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346D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2" w:type="dxa"/>
            <w:vAlign w:val="center"/>
            <w:hideMark/>
          </w:tcPr>
          <w:p w14:paraId="373281B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192542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E493C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584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269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Повітряна заслонка КР 125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42E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D3A3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2" w:type="dxa"/>
            <w:vAlign w:val="center"/>
            <w:hideMark/>
          </w:tcPr>
          <w:p w14:paraId="051F01B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CB03A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B3214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F803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6DAB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Повітряна заслонка КР 150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211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52B1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0A407C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F47CE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581D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EC5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583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Повітряна заслонка КР 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F72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5BAF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dxa"/>
            <w:vAlign w:val="center"/>
            <w:hideMark/>
          </w:tcPr>
          <w:p w14:paraId="3A1237D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58A50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69AA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15F0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669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Повітряна заслонка КР 250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84B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456D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6D35430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1B733C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C0D1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62D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124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Повітряна заслонка КР 355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384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06BE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989ACC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DFCC78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4A24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6AB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BA8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Дросель-клапан ДК 600х250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DD2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1A24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66BBB4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171706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7F17A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B2F7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F0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Kombi-клапан, регулятор витрати Ду25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AA7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A847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B39BF6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EA5158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F29F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D6C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65BB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Kombi-клапан, регулятор витрати Ду32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9FA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01F2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4488F1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4335E0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36D4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8B59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BB1D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Дросель-клапан ДК 600х200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301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9233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17F885D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A5646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A9F8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09A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48C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Дросель-клапан ДК 500х200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FED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7073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99CC7B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989ABF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09CF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707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1F3E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Дросель-клапан ДК 400х200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656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B1DA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23D6CF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49319E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9664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A447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172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Дросель-клапан ДК 250х200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E20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07D0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C5A058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E6C8F9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54C70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3F57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BB5B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Дросель-клапан ДК 200х200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7C4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2204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99E068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05DAD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CCFF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915F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C64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Вогнезатримуючий клапан з ел. приводом Belimo O100 ПЛ-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10-ПВП230ТДн100/ЕI60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3A5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56D1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3D47FEC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1D550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A8DC3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61F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17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Вогнезатримуючий клапан з ел. приводом Belimo O125 ПЛ-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10-ПВП230ТДн125/ЕI60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506B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ECE9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C97DD9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EE742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54DA7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D11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5E77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Вогнезатримуючий клапан з ел. приводом Belimo O250 ПЛ-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10-ПВП230ТДн250/ЕI60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CC8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2F64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ECF68A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BB6F4D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EA0F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9B35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318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зворотній КОМу 125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C1F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0BDC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AEC70F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FAA86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DAF9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27B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5C6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зворотній КОМу 150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AEB5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4623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E39D05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166646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1BF2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8CC1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0C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зворотній КОМу 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236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7546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89D9B9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90F8DE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26323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017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0A9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зворотній КОМу 250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43A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5F47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36FF4D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86F51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C3B5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8CBE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08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зворотній КОМу 315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14C5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B82B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BC1CA9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0A4BAD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DD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89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EE4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5F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3F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CA333E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1C8B2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061F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9368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00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Гравітаційний зворотній клапан КОМ1 400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3AD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7A43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6F3980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87B5C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142B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55B1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+&amp;С130-382-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49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Гравітаційний зворотній клапан КОМ1 500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816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389E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BDD801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CB436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55F2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51CD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+С130-396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9B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протипожежний димовий з електроприводом KPD-4-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03-1800x800-1*f-MP220-in-SET-MRP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E963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4924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EBC2B0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9D9433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E4643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537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+С130-412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63E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протипожежний KPU-1N-D-N-500х400-1*f-MP220- 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in-0-SET-0-0-0-MRZ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175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A282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89366B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FD24A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F383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BF6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+С130-412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3B7B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протипожежний KPD-4-03-800x400-2*f-MP220-out-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SET-0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B07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9D88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EC537D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307D3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73EED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D7AB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+С130-412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A11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протипожежний KPU-1N-D-N-450х450-1*f-MP220- 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in-0-SET-0-0-0-MRZ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4C2B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F4AC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444EC7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C4FB4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4003E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301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+&amp;С130-420-1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F34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протипожежний KPU-1N-D-N-1000х1000-1*f--MP220-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in-0-SET-0-0-0-MR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B8D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78C0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483C26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649045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E885D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62978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+&amp;С130-431-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6EB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Декоторативні елементи та рафнети до кондиціонерів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2E1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D83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301C75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F157A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825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097B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+С130-476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88B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Матеріал для кріплення трубопроводів та вузлів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69A9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5A27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14:paraId="6CC79D7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D7648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BB98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0C33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+С130-478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D6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Хомути для кріплення повітроводів СТД 205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32F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4B74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0,02692</w:t>
            </w:r>
          </w:p>
        </w:tc>
        <w:tc>
          <w:tcPr>
            <w:tcW w:w="222" w:type="dxa"/>
            <w:vAlign w:val="center"/>
            <w:hideMark/>
          </w:tcPr>
          <w:p w14:paraId="4326E97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043BF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396BC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7D8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+&amp;С130-508-2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ADC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Дренажний насос, N=0,01кВт, 1ф Aspen Esco Clima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C44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F811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2" w:type="dxa"/>
            <w:vAlign w:val="center"/>
            <w:hideMark/>
          </w:tcPr>
          <w:p w14:paraId="5657FFF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571C5B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7D664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942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+&amp;С130-508-2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3560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Дренажній насос Grundfos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7570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197C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C47B18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2910DB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BB91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1597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+&amp;С130-508-2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E9B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Канализационная установка Grundfos Sololift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F25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A4F5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4663827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D9398B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C7E0F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E92D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+С130-527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4088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Шумоглушник СР 600х300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8661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1063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4F7B2C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A4DC6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55DB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9FAE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+С130-527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33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Глушник ШПП 500х400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A20F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0430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32766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F14DE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A845B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85A3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+С130-528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917A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Шумоглушник ШПП 600х400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CC2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14CA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F35A46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4E417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455C4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1B1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+С130-529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FE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Піссуар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EF34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6F35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7E82D5B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4BEED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319C7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B4F6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+&amp;С130-539-1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2E1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Душова кабіна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4D68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7FEA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D51D45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1A6372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1765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562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D4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C11, Н=500мм C11-500-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E6A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0D14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D8991A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E5F12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9E61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2FA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844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C11, Н=500мм C11-500-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91F7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7F9E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C6B1A8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37D0E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6066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4D7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3AD8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C11, Н=500мм C11-500-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54C7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2659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72F2F5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EA0827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25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FB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6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E3E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4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324AC1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5615C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47A3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080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3C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C11, Н=500мм C11-500-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1A6D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B09F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CE9D32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E22EAA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8F07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BE18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782C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C11, Н=500мм C11-500-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025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844B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363158A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B6D858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90659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69E7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D73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C11, Н=500мм C11-500-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EF6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51CB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A4B725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78486E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A8B9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2F1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F1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C11, Н=500мм C11-500-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5DA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4152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" w:type="dxa"/>
            <w:vAlign w:val="center"/>
            <w:hideMark/>
          </w:tcPr>
          <w:p w14:paraId="507C9C4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EDC8EF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38BC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4D0F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A83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C11, Н=500мм C11-500-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1E0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8DA7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66A3395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7331C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6535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644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500E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C11, Н=500мм C11-500-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175C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FA8B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6F09078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E6323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4916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3487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EE5C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C11, Н=500мм C11-500-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2BF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ECC1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" w:type="dxa"/>
            <w:vAlign w:val="center"/>
            <w:hideMark/>
          </w:tcPr>
          <w:p w14:paraId="2027B20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3B412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21B9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6B7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0539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C22, Н=500мм, C22-500-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700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2A9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4676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381FD50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999179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3E90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A39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AAD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C22, Н=500мм, C22-500-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2843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7463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11EC843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1C1008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2A94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5CF9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9B68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C22, Н=500мм, C22-500-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800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C881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D26B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1D33A80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58494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3F51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030D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0F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C22, Н=500мм, C22-500-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31D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014C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2" w:type="dxa"/>
            <w:vAlign w:val="center"/>
            <w:hideMark/>
          </w:tcPr>
          <w:p w14:paraId="3719658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274D3D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FFF7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3E5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AA7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C22, Н=500мм, C22-500-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4BB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C7DD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3E3BA7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533E8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EF1D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8B9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94A3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C22, Н=500мм, C22-500-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0DCE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730E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153B12F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7A08CF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91E49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AFC6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2A25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C22, Н=500мм, C22-500-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A94B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6ED7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FFFE92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24DB11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4C5C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D28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10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C33, Н=500мм, C33-500-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ADF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A269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4796768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CC2F5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8FCB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7EE5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+&amp;С130-557-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178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E77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Сталевий панельний радіатор, тип C33, Н=500мм, C33-500-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1600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DE13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6507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109389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45D7A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4162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3AAF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+С130-562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6F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Мийка кухонна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7EF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FFBC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DC9EAE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EF68F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6E971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7A93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+С130-593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2BA7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Регулятор тиску ХВ «Після себе» ГВП DN 32 фланцевий;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Рнаст=1-5 бар; Kvs=12,5 м3/год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7E5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99F6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1E40DB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4CB21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9AC81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BC81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+С130-606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806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Рукава гумотканеві напірновсмоктувальні для води тиском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 МПа [10 кгс/см2], діаметр 16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1D4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D77E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107,13</w:t>
            </w:r>
          </w:p>
        </w:tc>
        <w:tc>
          <w:tcPr>
            <w:tcW w:w="222" w:type="dxa"/>
            <w:vAlign w:val="center"/>
            <w:hideMark/>
          </w:tcPr>
          <w:p w14:paraId="3FCD413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E9F0BA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8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A63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1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F75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F3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D355AD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70CC00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C4B9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006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+С130-610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F3B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зворотній TUL-1-1050x1050-CR-1x1050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110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252C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32ED77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23CB3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2FB78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111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+С130-612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42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Змішувачі для умивальника, мийки + сифон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1C9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D3A3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2" w:type="dxa"/>
            <w:vAlign w:val="center"/>
            <w:hideMark/>
          </w:tcPr>
          <w:p w14:paraId="26BECF4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539D4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36C0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0A7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+С130-612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B6D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Змішувачі для піссуара + сифон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3F9A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D4C7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572A5D8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984C8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C46E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F0A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+С130-612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46E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Змішувачі для душ.кабіни + сифон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606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8D64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AA15D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69028F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BD97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ED23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+С130-635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CC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Трапи Т-50 чавунні емальовані з прямим відводом, гратами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та гумовою пробкою, розмір 260х140х110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E4F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5C18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317D14B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8F0610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81457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2614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+С130-646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B07C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Умивальник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765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6BB7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" w:type="dxa"/>
            <w:vAlign w:val="center"/>
            <w:hideMark/>
          </w:tcPr>
          <w:p w14:paraId="0AA2219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325F8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C6E6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A012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+С130-881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397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неоцинкованих труб для систем опалення, діаметр 15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968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A577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" w:type="dxa"/>
            <w:vAlign w:val="center"/>
            <w:hideMark/>
          </w:tcPr>
          <w:p w14:paraId="4E59B99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8499A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8881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8B70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+С130-882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05F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неоцинкованих труб для систем опалення, діаметр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BDC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89A2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2" w:type="dxa"/>
            <w:vAlign w:val="center"/>
            <w:hideMark/>
          </w:tcPr>
          <w:p w14:paraId="2F6EC4E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4814D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0662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B88A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+С130-883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655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неоцинкованих труб для систем опалення, діаметр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3FE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2305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2" w:type="dxa"/>
            <w:vAlign w:val="center"/>
            <w:hideMark/>
          </w:tcPr>
          <w:p w14:paraId="6D84A8A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601720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538E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3CE9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+С130-884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96C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неоцинкованих труб для систем опалення, діаметр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C9D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505B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2" w:type="dxa"/>
            <w:vAlign w:val="center"/>
            <w:hideMark/>
          </w:tcPr>
          <w:p w14:paraId="057A0AE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209075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8020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743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+С130-885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15B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неоцинкованих труб для систем опалення, діаметр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94C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06F2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1FB51C3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2F264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6A2F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F03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+С130-887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16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оцинкованих труб для водопостачання, діаметр 15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28D2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DD1C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CD4C8F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51187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DCCE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375F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+С130-890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EA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оцинкованих труб для водопостачання, діаметр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9A76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76F7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7C9CBEC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572EA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2369A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9649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+С130-891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4D9C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оцинкованих труб для водопостачання, діаметр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3C1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7787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204B31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4A3F6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A4B5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5057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+С130-892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24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оцинкованих труб для водопостачання, діаметр 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4E7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C445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" w:type="dxa"/>
            <w:vAlign w:val="center"/>
            <w:hideMark/>
          </w:tcPr>
          <w:p w14:paraId="097673E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08B6F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6E8F3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8C0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+С130-901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0BD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Унітаз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1FFE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2A92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" w:type="dxa"/>
            <w:vAlign w:val="center"/>
            <w:hideMark/>
          </w:tcPr>
          <w:p w14:paraId="39609A3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7FCB4A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5F5DF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5D1A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+С130-926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9FC7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Електропривід до 3-ходового клапану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65B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F35E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12372E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094DC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AC551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96A7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+&amp;С130-932-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FF0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Фланцi двокамерні, дiаметр 110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34D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8737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C717E5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38962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F9107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9DB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+&amp;С130-932-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AA7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Фланцi двокамерні, дiаметр 110 мм, для ПЕ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872F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FB15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454471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6CC63F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0FC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FE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77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F9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E1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C6F71C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B6F09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FE286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0657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+&amp;С130-932-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150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03C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Фланцi двокамерні, дiаметр 110 мм, для чугуна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75B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C0E1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0B617A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3FD03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3963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401A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+&amp;С130-935-1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12F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Фланцi плоскi приварнi, дiаметр 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D94B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E353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436CAD4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01976A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237E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A1C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+С130-965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9710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Фланці плоскі приварні із сталі ВСт3сп2, ВСт3сп3, тиск 1,0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МПа [10 кгс/см2], діаметр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0F2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642D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4E3E88F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096610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E98F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FE4E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+С130-966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DC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Фланці плоскі приварні із сталі ВСт3сп2, ВСт3сп3, тиск 1,0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МПа [10 кгс/см2], діаметр 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BAE39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9C4E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DC318A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69C676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14AAE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D08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+С130-982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46E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Фланці плоскі приварні із сталі ВСт3сп2, ВСт3сп3, тиск 1,6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МПа [16 кгс/см2], діаметр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020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6268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DD2448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388E9C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38C6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840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+&amp;С130-1104-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ДУ20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C0EF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 кульковий  Ду20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6B6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8DA8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D05688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0256F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7E2B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C5D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+&amp;С130-1104-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ДУ25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83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 кульовий з можливістю повітровидалення     Ду15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9F0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D697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0AE324A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102EF0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CF06F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B05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+&amp;С130-1104-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ДУ25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63C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Автоматичний повітровипускник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EADB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A346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11B9D3E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2AE494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98BC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570D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+&amp;С130-1106-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ДУ15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6D4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 кульковий  Ду15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893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D6B3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E4686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DE2F2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3EFF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1BE9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+С130-1108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895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Повітроводи класу Н з листової сталі товщиною 0,5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круглого перерізу, діаметр до 200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BF44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7B2D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325,5</w:t>
            </w:r>
          </w:p>
        </w:tc>
        <w:tc>
          <w:tcPr>
            <w:tcW w:w="222" w:type="dxa"/>
            <w:vAlign w:val="center"/>
            <w:hideMark/>
          </w:tcPr>
          <w:p w14:paraId="11D4DAE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69E22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C49CB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D5B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+С130-1109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B90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Повітроводи класу Н з листової сталі товщиною 0,5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прямокутного перерізу, розмір більшої сторони до 250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99C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202A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222" w:type="dxa"/>
            <w:vAlign w:val="center"/>
            <w:hideMark/>
          </w:tcPr>
          <w:p w14:paraId="49AD3F8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CAF91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14AA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1AE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543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Повітроводи класу Н з листової сталі товщиною 0,6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круглого перерізу, діаметр від 250 до 450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5F7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1730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2" w:type="dxa"/>
            <w:vAlign w:val="center"/>
            <w:hideMark/>
          </w:tcPr>
          <w:p w14:paraId="4EE5AA8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502695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C2EC9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AC1F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A5D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Повітроводи класу Н з листової сталі товщиною 0,7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прямокутного перерізу, розмір більшої сторони від 300 до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976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6413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832,7</w:t>
            </w:r>
          </w:p>
        </w:tc>
        <w:tc>
          <w:tcPr>
            <w:tcW w:w="222" w:type="dxa"/>
            <w:vAlign w:val="center"/>
            <w:hideMark/>
          </w:tcPr>
          <w:p w14:paraId="5CD1BB1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FC8B2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8F491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3597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+С130-1119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CB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Повітроводи класу П з листової сталі товщиною 0,7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прямокутного перерізу, розмір більшої сторони від 300 до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D99B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F277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222" w:type="dxa"/>
            <w:vAlign w:val="center"/>
            <w:hideMark/>
          </w:tcPr>
          <w:p w14:paraId="2E19271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A19EB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73E2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A19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+С130-1120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2C0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Повітроводи класу П з листової сталі товщиною 0,9 мм,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прямокутного перерізу, розмір більшої сторони від 1250 до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2000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DB02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CC30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2" w:type="dxa"/>
            <w:vAlign w:val="center"/>
            <w:hideMark/>
          </w:tcPr>
          <w:p w14:paraId="0E11E59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97555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5353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F36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+С130-1124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C730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Повітроводи класу Н з тонколистової оцинкованої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неперервних ліній сталі товщиною 0,5 мм, круглого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перерізу, діаметр до 200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48E2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F69F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3C9191E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05BC57F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4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AC5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6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86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F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4C3A34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29C7F3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B43F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20B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+С130-1125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DEC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Повітроводи класу Н з тонколистової оцинкованої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неперервних ліній сталі товщиною 0,5 мм, прямокутного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перерізу, розмір більшої сторони до 250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5262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55FF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2" w:type="dxa"/>
            <w:vAlign w:val="center"/>
            <w:hideMark/>
          </w:tcPr>
          <w:p w14:paraId="4E2E55C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FDB2A2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CA34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A8C6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+С130-1126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12E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Повітроводи класу Н з тонколистової оцинкованої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неперервних ліній сталі товщиною 0,6 мм, круглого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перерізу, діаметр від 250 до 450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6E65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F307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7093C43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3B2C1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EDE3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B65E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+С130-1128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FB8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Повітроводи класу Н з тонколистової оцинкованої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неперервних ліній сталі товщиною 0,7 мм, прямокутного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перерізу, розмір більшої сторони від 300 до 1000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B60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C55A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14:paraId="292DE1C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59C6D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1658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B15A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+С130-1137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840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Повітроводи класу П з тонколистової оцинкованої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неперервних ліній сталі товщиною 0,9 мм, прямокутного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перерізу, розмір більшої сторони від 1250 до 2000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42B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E40B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222" w:type="dxa"/>
            <w:vAlign w:val="center"/>
            <w:hideMark/>
          </w:tcPr>
          <w:p w14:paraId="36A62EA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D6071C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2EFD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2E2D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+&amp;С130-1175-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КЗ-ДУ-50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453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для підключення розширювального баку, Ду25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EC9B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C615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B8E4E5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D9B080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FA3A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FDF2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+С130-1191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1035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неоцинкованих труб, для газопостачання діаметр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B8B84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1652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4613B88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E9E01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EFCF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B20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+С130-1192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3D5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електрозварних труб,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для опалення та водопостачання, діаметр 57х3,5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F2C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5D65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22" w:type="dxa"/>
            <w:vAlign w:val="center"/>
            <w:hideMark/>
          </w:tcPr>
          <w:p w14:paraId="052D823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9B6E9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47615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F53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+С130-1193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4D5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електрозварних труб,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для опалення та водопостачання, діаметр 76х3,5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932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13BC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2" w:type="dxa"/>
            <w:vAlign w:val="center"/>
            <w:hideMark/>
          </w:tcPr>
          <w:p w14:paraId="271E0B1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B228E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EF0B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BC3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+С130-1194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56E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електрозварних труб,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для опалення та водопостачання, діаметр 89х3,5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2123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0DDB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2" w:type="dxa"/>
            <w:vAlign w:val="center"/>
            <w:hideMark/>
          </w:tcPr>
          <w:p w14:paraId="0887396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CD7C01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D792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B447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+С130-1194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06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сталева, водогазопровідна емальована 80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021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385E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22" w:type="dxa"/>
            <w:vAlign w:val="center"/>
            <w:hideMark/>
          </w:tcPr>
          <w:p w14:paraId="7333949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39F701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F01EF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105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+С130-1195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478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електрозварних труб,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для опалення та водопостачання, діаметр 108х4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7A6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FDF4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2" w:type="dxa"/>
            <w:vAlign w:val="center"/>
            <w:hideMark/>
          </w:tcPr>
          <w:p w14:paraId="5BC5858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B1B32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9D08F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DAB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+С130-1195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A2F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Труба сталева, водогазопровідна емальована 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DFFE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F021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2" w:type="dxa"/>
            <w:vAlign w:val="center"/>
            <w:hideMark/>
          </w:tcPr>
          <w:p w14:paraId="25D0A0B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BDCCF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333E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86CA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+С130-1199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36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з поліетиленових труб для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каналізаціі, діаметр 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9526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A019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222" w:type="dxa"/>
            <w:vAlign w:val="center"/>
            <w:hideMark/>
          </w:tcPr>
          <w:p w14:paraId="592CF4F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CA5EB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6E07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E360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+С142-10-2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ACAC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255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B530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839,22316</w:t>
            </w:r>
          </w:p>
        </w:tc>
        <w:tc>
          <w:tcPr>
            <w:tcW w:w="222" w:type="dxa"/>
            <w:vAlign w:val="center"/>
            <w:hideMark/>
          </w:tcPr>
          <w:p w14:paraId="4D5D426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D867E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A0436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6DE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+С142-10-2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4AF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25A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6642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222" w:type="dxa"/>
            <w:vAlign w:val="center"/>
            <w:hideMark/>
          </w:tcPr>
          <w:p w14:paraId="640DC20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BDD85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178E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3F6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+С147-29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FCD2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В'язальний дріт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DB9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3820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0,7479621</w:t>
            </w:r>
          </w:p>
        </w:tc>
        <w:tc>
          <w:tcPr>
            <w:tcW w:w="222" w:type="dxa"/>
            <w:vAlign w:val="center"/>
            <w:hideMark/>
          </w:tcPr>
          <w:p w14:paraId="0F80F18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BE4F6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20C8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ED3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+&amp;С153-427-2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33A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Зчитувач карт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4378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40AA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55EA11E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9A610A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F7C8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A748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+&amp;С153-427-2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5D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Електромагнітний замок, 12В, з планкою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1A8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B54D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0E331B2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5740EA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D963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A41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+&amp;С157-166-1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CE55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ВВГнг-LS(нд), перерізом 3x2,5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72D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3BF6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22" w:type="dxa"/>
            <w:vAlign w:val="center"/>
            <w:hideMark/>
          </w:tcPr>
          <w:p w14:paraId="1C81AA6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D5FB9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6334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21F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+&amp;С157-166-1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A1D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Провід КПВЭ-ВП (200) 4х2х0,51 (FTP-cat.5Е)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895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AA73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222" w:type="dxa"/>
            <w:vAlign w:val="center"/>
            <w:hideMark/>
          </w:tcPr>
          <w:p w14:paraId="491D586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BDAD195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1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39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3A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6A4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3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88CC7D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FF802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A6F2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3D43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+&amp;С157-166-1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263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Кабель J-Y (St) YLg 2х2х0,8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3C3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09B2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484,5</w:t>
            </w:r>
          </w:p>
        </w:tc>
        <w:tc>
          <w:tcPr>
            <w:tcW w:w="222" w:type="dxa"/>
            <w:vAlign w:val="center"/>
            <w:hideMark/>
          </w:tcPr>
          <w:p w14:paraId="6EBC7C7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98E67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E518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A79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+&amp;С157-370-3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1D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Провідник круглий алюмінієвий W-08/AL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7569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0C79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22" w:type="dxa"/>
            <w:vAlign w:val="center"/>
            <w:hideMark/>
          </w:tcPr>
          <w:p w14:paraId="2ED5368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B4E1B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CEBA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8749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+С1110-30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DA0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Блискавкоприймач з боковим кріпленням (комплект) L=1,5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1409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78F7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2777AF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6F095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442C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BEC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+С1110-111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DB6C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Дріт сталевий оцинкований, діаметр 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9CA9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D8B5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0,167638</w:t>
            </w:r>
          </w:p>
        </w:tc>
        <w:tc>
          <w:tcPr>
            <w:tcW w:w="222" w:type="dxa"/>
            <w:vAlign w:val="center"/>
            <w:hideMark/>
          </w:tcPr>
          <w:p w14:paraId="3416B6C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A5BC52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C75E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F77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+С1110-169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0296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штабова 100х10 мм, марка 45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10D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EA39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0,00628</w:t>
            </w:r>
          </w:p>
        </w:tc>
        <w:tc>
          <w:tcPr>
            <w:tcW w:w="222" w:type="dxa"/>
            <w:vAlign w:val="center"/>
            <w:hideMark/>
          </w:tcPr>
          <w:p w14:paraId="14F6C7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0D83B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A881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82FE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+С1110-169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22C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Лист h=8мм, 0,2х0,1 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048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E703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0,0048</w:t>
            </w:r>
          </w:p>
        </w:tc>
        <w:tc>
          <w:tcPr>
            <w:tcW w:w="222" w:type="dxa"/>
            <w:vAlign w:val="center"/>
            <w:hideMark/>
          </w:tcPr>
          <w:p w14:paraId="0D12F35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8F4E4D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8368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9B3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+С1110-171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E0CA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штабова 40х4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8F7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575B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0,0624</w:t>
            </w:r>
          </w:p>
        </w:tc>
        <w:tc>
          <w:tcPr>
            <w:tcW w:w="222" w:type="dxa"/>
            <w:vAlign w:val="center"/>
            <w:hideMark/>
          </w:tcPr>
          <w:p w14:paraId="0891B5B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C67C66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FC61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690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+С1110-172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452E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кутова 32х32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E48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FBB0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222" w:type="dxa"/>
            <w:vAlign w:val="center"/>
            <w:hideMark/>
          </w:tcPr>
          <w:p w14:paraId="6E06F81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8C039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32F44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1E4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+С1110-173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EDF7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кутова 50х50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ECA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FDDB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0,5278</w:t>
            </w:r>
          </w:p>
        </w:tc>
        <w:tc>
          <w:tcPr>
            <w:tcW w:w="222" w:type="dxa"/>
            <w:vAlign w:val="center"/>
            <w:hideMark/>
          </w:tcPr>
          <w:p w14:paraId="6918EEB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2BD82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73329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7B5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+С1110-175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6EE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Сталь кутова 75х75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7C7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A1C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0,0516</w:t>
            </w:r>
          </w:p>
        </w:tc>
        <w:tc>
          <w:tcPr>
            <w:tcW w:w="222" w:type="dxa"/>
            <w:vAlign w:val="center"/>
            <w:hideMark/>
          </w:tcPr>
          <w:p w14:paraId="4F0D8EC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1C3F9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0FA11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4AC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+&amp;С1110-176-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14C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Газобетонний блок щільністю 400 кг/м3, 250*600*300мм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81B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2CB1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648,0738</w:t>
            </w:r>
          </w:p>
        </w:tc>
        <w:tc>
          <w:tcPr>
            <w:tcW w:w="222" w:type="dxa"/>
            <w:vAlign w:val="center"/>
            <w:hideMark/>
          </w:tcPr>
          <w:p w14:paraId="3B0522F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1A2F6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C165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19F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+&amp;С1110-176-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56C0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Газобетонний блок щільністю 400 кг/м3, 200*600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D1B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AA17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126,54972</w:t>
            </w:r>
          </w:p>
        </w:tc>
        <w:tc>
          <w:tcPr>
            <w:tcW w:w="222" w:type="dxa"/>
            <w:vAlign w:val="center"/>
            <w:hideMark/>
          </w:tcPr>
          <w:p w14:paraId="032135D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2799B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9936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7F9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+&amp;С1110-176-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45D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Газобетонний блок щільністю 400 кг/м3, 100*600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9EFF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6B85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106,52004</w:t>
            </w:r>
          </w:p>
        </w:tc>
        <w:tc>
          <w:tcPr>
            <w:tcW w:w="222" w:type="dxa"/>
            <w:vAlign w:val="center"/>
            <w:hideMark/>
          </w:tcPr>
          <w:p w14:paraId="541A6F2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83B08E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41CEB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306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+С1110-177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9C72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Втулки ущільнювальні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926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1D92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222" w:type="dxa"/>
            <w:vAlign w:val="center"/>
            <w:hideMark/>
          </w:tcPr>
          <w:p w14:paraId="7EA4180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52CF53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D26F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A524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+&amp;С1111-8-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В28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3AD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Провiд настановний в ПВХ iзоляцii жовто-зеленого кольору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з мiдною жилою перерiзом: ПВ1-450 4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813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15A4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dxa"/>
            <w:vAlign w:val="center"/>
            <w:hideMark/>
          </w:tcPr>
          <w:p w14:paraId="677095B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70517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C8D1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AA32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+&amp;С1111-8-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В36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2B03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Дюбель розпірний 6*40мм 100шт/уп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00B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6D4B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2" w:type="dxa"/>
            <w:vAlign w:val="center"/>
            <w:hideMark/>
          </w:tcPr>
          <w:p w14:paraId="423B63C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299920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F3141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6443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+С1112-27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3E2F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Карборунд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741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56F0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23,38</w:t>
            </w:r>
          </w:p>
        </w:tc>
        <w:tc>
          <w:tcPr>
            <w:tcW w:w="222" w:type="dxa"/>
            <w:vAlign w:val="center"/>
            <w:hideMark/>
          </w:tcPr>
          <w:p w14:paraId="1731F53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33AF23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84F0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356D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+С1113-21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7AF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Грунтовка ГФ-021 червоно-коричнева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F43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1060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0,03843178</w:t>
            </w:r>
          </w:p>
        </w:tc>
        <w:tc>
          <w:tcPr>
            <w:tcW w:w="222" w:type="dxa"/>
            <w:vAlign w:val="center"/>
            <w:hideMark/>
          </w:tcPr>
          <w:p w14:paraId="67318EA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9CC7F1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6AF5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47C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+С1113-24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93A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Грунтовка ГФ-0119 червоно-коричнева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0BCE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CF21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0,00028929</w:t>
            </w:r>
          </w:p>
        </w:tc>
        <w:tc>
          <w:tcPr>
            <w:tcW w:w="222" w:type="dxa"/>
            <w:vAlign w:val="center"/>
            <w:hideMark/>
          </w:tcPr>
          <w:p w14:paraId="63D0515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85A9A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34A0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B2D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+&amp;С1113-58-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87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Ізоляція самоклеюча товщиною 10 мм “Thermaflex”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24C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8EDF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22" w:type="dxa"/>
            <w:vAlign w:val="center"/>
            <w:hideMark/>
          </w:tcPr>
          <w:p w14:paraId="04FD53D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12D9A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CB64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90D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+С1113-74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64B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Клей фенолполівінілацетальний, марка БФ-2, І сорт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C80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F19D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0,00232</w:t>
            </w:r>
          </w:p>
        </w:tc>
        <w:tc>
          <w:tcPr>
            <w:tcW w:w="222" w:type="dxa"/>
            <w:vAlign w:val="center"/>
            <w:hideMark/>
          </w:tcPr>
          <w:p w14:paraId="723E60C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02EB8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34BA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645E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+С1113-77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3AF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Ксилол нафтовий, марка 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3C3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7F4B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0,006391</w:t>
            </w:r>
          </w:p>
        </w:tc>
        <w:tc>
          <w:tcPr>
            <w:tcW w:w="222" w:type="dxa"/>
            <w:vAlign w:val="center"/>
            <w:hideMark/>
          </w:tcPr>
          <w:p w14:paraId="3093AA8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786C0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1210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842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+С1113-79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1AAA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Лак БТ-577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BB1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6C6D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0,01012</w:t>
            </w:r>
          </w:p>
        </w:tc>
        <w:tc>
          <w:tcPr>
            <w:tcW w:w="222" w:type="dxa"/>
            <w:vAlign w:val="center"/>
            <w:hideMark/>
          </w:tcPr>
          <w:p w14:paraId="4145DE9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55346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D5B6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95C3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+С1113-101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4963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Борошно андезитове кислототривке, марка 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3475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5D25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0,21902</w:t>
            </w:r>
          </w:p>
        </w:tc>
        <w:tc>
          <w:tcPr>
            <w:tcW w:w="222" w:type="dxa"/>
            <w:vAlign w:val="center"/>
            <w:hideMark/>
          </w:tcPr>
          <w:p w14:paraId="7A44253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E68AE9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C849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71D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+С1113-156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9D1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Розчинник, марка Р-4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75B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82E8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0,000446</w:t>
            </w:r>
          </w:p>
        </w:tc>
        <w:tc>
          <w:tcPr>
            <w:tcW w:w="222" w:type="dxa"/>
            <w:vAlign w:val="center"/>
            <w:hideMark/>
          </w:tcPr>
          <w:p w14:paraId="035E297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BCE16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FDB45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C21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+С1113-223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D92E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Емаль ХВ-785 біла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894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8BB3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0,00025</w:t>
            </w:r>
          </w:p>
        </w:tc>
        <w:tc>
          <w:tcPr>
            <w:tcW w:w="222" w:type="dxa"/>
            <w:vAlign w:val="center"/>
            <w:hideMark/>
          </w:tcPr>
          <w:p w14:paraId="3C8404E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5E024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2094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0CD4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+С1113-227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2A7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Емаль ХВ-124 захисна, зелена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A9D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7086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0,0007</w:t>
            </w:r>
          </w:p>
        </w:tc>
        <w:tc>
          <w:tcPr>
            <w:tcW w:w="222" w:type="dxa"/>
            <w:vAlign w:val="center"/>
            <w:hideMark/>
          </w:tcPr>
          <w:p w14:paraId="12BA691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EB55E3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1C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28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D58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9C5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F48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D9A8B9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1BB8CA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4ABA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C2D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+С1113-246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C0A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53AB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B590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0,09225867</w:t>
            </w:r>
          </w:p>
        </w:tc>
        <w:tc>
          <w:tcPr>
            <w:tcW w:w="222" w:type="dxa"/>
            <w:vAlign w:val="center"/>
            <w:hideMark/>
          </w:tcPr>
          <w:p w14:paraId="20B3186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78997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105B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1A5D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+С1113-266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356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Водний розчин нітрата та карбоната натрію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5D9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2EC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1,820457</w:t>
            </w:r>
          </w:p>
        </w:tc>
        <w:tc>
          <w:tcPr>
            <w:tcW w:w="222" w:type="dxa"/>
            <w:vAlign w:val="center"/>
            <w:hideMark/>
          </w:tcPr>
          <w:p w14:paraId="4D5ED75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E00AC9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A481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94E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+&amp;С1115-905-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8775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Стакан монтажний з вбудованим клапаном на приплив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STAM-203-063-NS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786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4F9F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836810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CAE19D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EA7F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D90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+&amp;С1115-905-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C5EE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Стакан монтажний з вбудованим клапаном STAM-402-056-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CR1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07F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B95B2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9EB8DD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A4522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2172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31B0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+С1115-931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FC2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Воронки з електроподогрівом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8A62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A879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E70CE3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482F6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F055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82C5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+&amp;С1411-115-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70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Трансформатори струму Т-0,66 150/5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F87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3C47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F23ED0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2D5FC1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4E8B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50A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+&amp;С1411-115-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57F8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ЯТПГ 0,25 220/36 ІР54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A23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3ADD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7C02EF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4483D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33DF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6D59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+С1421-9452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CB37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Щебінь із природного каменю для будівельних робіт,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фракція 10-20 мм, марка М1000 і більше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D72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9565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19,6149</w:t>
            </w:r>
          </w:p>
        </w:tc>
        <w:tc>
          <w:tcPr>
            <w:tcW w:w="222" w:type="dxa"/>
            <w:vAlign w:val="center"/>
            <w:hideMark/>
          </w:tcPr>
          <w:p w14:paraId="17A2593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A969F3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83B8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809A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+С1421-9452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865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Щебінь із природного каменю для будівельних робіт,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фракція 10-20 мм, марка М1000 і більше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316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03F2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222" w:type="dxa"/>
            <w:vAlign w:val="center"/>
            <w:hideMark/>
          </w:tcPr>
          <w:p w14:paraId="6164297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F5682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666ED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756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+С1421-9454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759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Щебінь із природного каменю для будівельних робіт,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фракція 40-70 мм, марка М1000 і більше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A1D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B276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413,46707</w:t>
            </w:r>
          </w:p>
        </w:tc>
        <w:tc>
          <w:tcPr>
            <w:tcW w:w="222" w:type="dxa"/>
            <w:vAlign w:val="center"/>
            <w:hideMark/>
          </w:tcPr>
          <w:p w14:paraId="3D64253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5C0E76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AA907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40FD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+С1421-9454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FE4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Щебінь із природного каменю для будівельних робіт,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фракція 40-70 мм, марка М1000 і більше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05F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DEF8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6,048</w:t>
            </w:r>
          </w:p>
        </w:tc>
        <w:tc>
          <w:tcPr>
            <w:tcW w:w="222" w:type="dxa"/>
            <w:vAlign w:val="center"/>
            <w:hideMark/>
          </w:tcPr>
          <w:p w14:paraId="559A913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A114D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7A5C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CD4D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+С1421-9459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E5C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Щебінь із природного каменю для будівельних робіт,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фракція 20-40 мм, марка М800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07CC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F16E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28,5028</w:t>
            </w:r>
          </w:p>
        </w:tc>
        <w:tc>
          <w:tcPr>
            <w:tcW w:w="222" w:type="dxa"/>
            <w:vAlign w:val="center"/>
            <w:hideMark/>
          </w:tcPr>
          <w:p w14:paraId="2C3DD85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0B75E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AA46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F56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+С1421-9472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F24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Щебінь із природного каменю для будівельних робіт,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фракція 40-70 мм, марка М400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685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969F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0,00081</w:t>
            </w:r>
          </w:p>
        </w:tc>
        <w:tc>
          <w:tcPr>
            <w:tcW w:w="222" w:type="dxa"/>
            <w:vAlign w:val="center"/>
            <w:hideMark/>
          </w:tcPr>
          <w:p w14:paraId="7F62D82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D880A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B73D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B05A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+С1421-9515-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FB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Щебінь із гравію для будівельних робіт, марка ДР16,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фракція 20[25]-40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CA1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E111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0,84456</w:t>
            </w:r>
          </w:p>
        </w:tc>
        <w:tc>
          <w:tcPr>
            <w:tcW w:w="222" w:type="dxa"/>
            <w:vAlign w:val="center"/>
            <w:hideMark/>
          </w:tcPr>
          <w:p w14:paraId="11321EE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C859D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CD30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9253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+С1421-9552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9E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Пісок природний, збагачений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CD1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D6DE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2,1114</w:t>
            </w:r>
          </w:p>
        </w:tc>
        <w:tc>
          <w:tcPr>
            <w:tcW w:w="222" w:type="dxa"/>
            <w:vAlign w:val="center"/>
            <w:hideMark/>
          </w:tcPr>
          <w:p w14:paraId="23FDE85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1A732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2BFC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4421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+С1421-9599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897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Матеріали із відсівів подрібнення осадових гірничих порід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для будівельних робіт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D12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9B80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58,27385</w:t>
            </w:r>
          </w:p>
        </w:tc>
        <w:tc>
          <w:tcPr>
            <w:tcW w:w="222" w:type="dxa"/>
            <w:vAlign w:val="center"/>
            <w:hideMark/>
          </w:tcPr>
          <w:p w14:paraId="1DF535B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9B3480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C0E94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111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+&amp;С1421-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9891-Г4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A9A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Сумiшi асфальтобетоннi гарячi i теплi [асфальтобетон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щiльний], пiщанi, тип Г, марка 1, Г-4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C787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05F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4,6656</w:t>
            </w:r>
          </w:p>
        </w:tc>
        <w:tc>
          <w:tcPr>
            <w:tcW w:w="222" w:type="dxa"/>
            <w:vAlign w:val="center"/>
            <w:hideMark/>
          </w:tcPr>
          <w:p w14:paraId="266F5F9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A6FEB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DEE7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27B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+С1421-10634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C09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A99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ECDF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270,23455</w:t>
            </w:r>
          </w:p>
        </w:tc>
        <w:tc>
          <w:tcPr>
            <w:tcW w:w="222" w:type="dxa"/>
            <w:vAlign w:val="center"/>
            <w:hideMark/>
          </w:tcPr>
          <w:p w14:paraId="325107D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CF51BC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86F8D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43C3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+С1421-10634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634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Сумiш цементно-піщана "гарцовка"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9AEC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409F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87,84417</w:t>
            </w:r>
          </w:p>
        </w:tc>
        <w:tc>
          <w:tcPr>
            <w:tcW w:w="222" w:type="dxa"/>
            <w:vAlign w:val="center"/>
            <w:hideMark/>
          </w:tcPr>
          <w:p w14:paraId="2B1E858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BF619D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3780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04F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+С1421-10634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4F07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A62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8C4C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11,6526</w:t>
            </w:r>
          </w:p>
        </w:tc>
        <w:tc>
          <w:tcPr>
            <w:tcW w:w="222" w:type="dxa"/>
            <w:vAlign w:val="center"/>
            <w:hideMark/>
          </w:tcPr>
          <w:p w14:paraId="19D142A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F308EC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4B2B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CA20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+С1422-10936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96D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Цегла керамічна одинарна повнотіла, розміри 250х120х65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мм, марка М100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40F2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5C6E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9,6756875</w:t>
            </w:r>
          </w:p>
        </w:tc>
        <w:tc>
          <w:tcPr>
            <w:tcW w:w="222" w:type="dxa"/>
            <w:vAlign w:val="center"/>
            <w:hideMark/>
          </w:tcPr>
          <w:p w14:paraId="6C9C31D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4F21B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E2060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E8B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+С1424-11600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3D7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Суміші бетонні готові важкі, клас бетону С12/15 (В15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[М200]), крупність заповнювача більше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5D3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5448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4,07266</w:t>
            </w:r>
          </w:p>
        </w:tc>
        <w:tc>
          <w:tcPr>
            <w:tcW w:w="222" w:type="dxa"/>
            <w:vAlign w:val="center"/>
            <w:hideMark/>
          </w:tcPr>
          <w:p w14:paraId="10228B8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C89E23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5B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21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9F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D9D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87D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8A22DE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599896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6771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075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+С1424-11611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9B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Суміші бетонні готові важкі, клас бетону В12,5 [М150],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крупність заповнювача більше 20 до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5C1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D0F2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0,6936</w:t>
            </w:r>
          </w:p>
        </w:tc>
        <w:tc>
          <w:tcPr>
            <w:tcW w:w="222" w:type="dxa"/>
            <w:vAlign w:val="center"/>
            <w:hideMark/>
          </w:tcPr>
          <w:p w14:paraId="2AEB72A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6CD911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399C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916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8E5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Суміші бетонні готові важкі, клас бетону В15 [М200],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крупність заповнювача більше 20 до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D72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EE57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1,82988</w:t>
            </w:r>
          </w:p>
        </w:tc>
        <w:tc>
          <w:tcPr>
            <w:tcW w:w="222" w:type="dxa"/>
            <w:vAlign w:val="center"/>
            <w:hideMark/>
          </w:tcPr>
          <w:p w14:paraId="0615A0F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920DF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447D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EE13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31EB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Сумiшi бетоннi готовi важкi, клас бетону С12/15 (В15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[М200]), крупнiсть заповнювача бiльше 20 до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D8E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E87F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0,6624</w:t>
            </w:r>
          </w:p>
        </w:tc>
        <w:tc>
          <w:tcPr>
            <w:tcW w:w="222" w:type="dxa"/>
            <w:vAlign w:val="center"/>
            <w:hideMark/>
          </w:tcPr>
          <w:p w14:paraId="23525BA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F97BE8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2EE5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A890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876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Суміші бетонні готові важкі, клас бетону В20 [М250],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крупність заповнювача більше 20 до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2E1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47BF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53,389</w:t>
            </w:r>
          </w:p>
        </w:tc>
        <w:tc>
          <w:tcPr>
            <w:tcW w:w="222" w:type="dxa"/>
            <w:vAlign w:val="center"/>
            <w:hideMark/>
          </w:tcPr>
          <w:p w14:paraId="7A54BB0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DD371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7529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E48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368A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Суміші бетонні готові важкі, клас бетону В25 [М350],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крупність заповнювача більше 20 до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35A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9A22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2861,783162</w:t>
            </w:r>
          </w:p>
        </w:tc>
        <w:tc>
          <w:tcPr>
            <w:tcW w:w="222" w:type="dxa"/>
            <w:vAlign w:val="center"/>
            <w:hideMark/>
          </w:tcPr>
          <w:p w14:paraId="5D7DF99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6280B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97B61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15B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+С1424-11620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8B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Суміші бетонні готові важкі, клас бетону В10 [М150],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крупність заповнювача більше 10 до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65B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7A6A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1,7484</w:t>
            </w:r>
          </w:p>
        </w:tc>
        <w:tc>
          <w:tcPr>
            <w:tcW w:w="222" w:type="dxa"/>
            <w:vAlign w:val="center"/>
            <w:hideMark/>
          </w:tcPr>
          <w:p w14:paraId="77E063D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0FB941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F128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61F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+С1424-11624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317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Суміші бетонні готові важкі, клас бетону В25 [М350],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крупність заповнювача більше 10 до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13F8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EF8B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222" w:type="dxa"/>
            <w:vAlign w:val="center"/>
            <w:hideMark/>
          </w:tcPr>
          <w:p w14:paraId="6E28095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41DFC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6E153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1DD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+С1424-11633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49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Сумiшi бетоннi готовi важкi, клас бетону С12/15 (В15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[М200]), крупнiсть заповнювача 10 мм i менше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F1F0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5BD7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0,153878</w:t>
            </w:r>
          </w:p>
        </w:tc>
        <w:tc>
          <w:tcPr>
            <w:tcW w:w="222" w:type="dxa"/>
            <w:vAlign w:val="center"/>
            <w:hideMark/>
          </w:tcPr>
          <w:p w14:paraId="2612688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FAD34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31FCF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1F0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+С1424-11669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688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Суміші бетонні готові легкі на керамзитовому гравії, клас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бетону В3,5 [М50], крупність заповнювача 10 мм і менше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2351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B63F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5,4444</w:t>
            </w:r>
          </w:p>
        </w:tc>
        <w:tc>
          <w:tcPr>
            <w:tcW w:w="222" w:type="dxa"/>
            <w:vAlign w:val="center"/>
            <w:hideMark/>
          </w:tcPr>
          <w:p w14:paraId="0F178FF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55DF27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87BE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2FD9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+С1424-11670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6A5C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Полістеролбетон Д300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19D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7ACE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66,159096</w:t>
            </w:r>
          </w:p>
        </w:tc>
        <w:tc>
          <w:tcPr>
            <w:tcW w:w="222" w:type="dxa"/>
            <w:vAlign w:val="center"/>
            <w:hideMark/>
          </w:tcPr>
          <w:p w14:paraId="1D8FEC0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AA8D5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2B0A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F2E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+С1424-11670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95B7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Полістеролбетон Д500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7D8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D034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115,462192</w:t>
            </w:r>
          </w:p>
        </w:tc>
        <w:tc>
          <w:tcPr>
            <w:tcW w:w="222" w:type="dxa"/>
            <w:vAlign w:val="center"/>
            <w:hideMark/>
          </w:tcPr>
          <w:p w14:paraId="5BE4695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CBF31B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FE29A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9122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+С1425-11680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3D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 готовий кладковий важкий цементний, марка М25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262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F8C7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22" w:type="dxa"/>
            <w:vAlign w:val="center"/>
            <w:hideMark/>
          </w:tcPr>
          <w:p w14:paraId="4F9C5D9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1BD53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E2F4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5D7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+С1425-11681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6D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 готовий кладковий важкий цементний, марка М50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D487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19F5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1,21212</w:t>
            </w:r>
          </w:p>
        </w:tc>
        <w:tc>
          <w:tcPr>
            <w:tcW w:w="222" w:type="dxa"/>
            <w:vAlign w:val="center"/>
            <w:hideMark/>
          </w:tcPr>
          <w:p w14:paraId="2189FF8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5CFAC8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CFD1F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788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+С1425-11683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BAD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 готовий кладковий важкий цементний, марка М100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178F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B914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5,160406</w:t>
            </w:r>
          </w:p>
        </w:tc>
        <w:tc>
          <w:tcPr>
            <w:tcW w:w="222" w:type="dxa"/>
            <w:vAlign w:val="center"/>
            <w:hideMark/>
          </w:tcPr>
          <w:p w14:paraId="1A400A1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DC6CF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1BB7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D23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+С1425-11683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780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 готовий кладковий важкий цементний, марка М100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AEC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73F4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10,974</w:t>
            </w:r>
          </w:p>
        </w:tc>
        <w:tc>
          <w:tcPr>
            <w:tcW w:w="222" w:type="dxa"/>
            <w:vAlign w:val="center"/>
            <w:hideMark/>
          </w:tcPr>
          <w:p w14:paraId="3BA263D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2583D5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4C4A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00C8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+С1425-11684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D32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 готовий кладковий важкий цементний, марка М150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A6C0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ED1D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320,258172</w:t>
            </w:r>
          </w:p>
        </w:tc>
        <w:tc>
          <w:tcPr>
            <w:tcW w:w="222" w:type="dxa"/>
            <w:vAlign w:val="center"/>
            <w:hideMark/>
          </w:tcPr>
          <w:p w14:paraId="1EA4C64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B6AB7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36AD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C6D0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+С1425-11685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FCD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 готовий кладковий важкий цементний, марка М200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41D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7191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1,58796</w:t>
            </w:r>
          </w:p>
        </w:tc>
        <w:tc>
          <w:tcPr>
            <w:tcW w:w="222" w:type="dxa"/>
            <w:vAlign w:val="center"/>
            <w:hideMark/>
          </w:tcPr>
          <w:p w14:paraId="58DB1B6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88BC7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DCA96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CB9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+С1425-11687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5E7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 готовий кладковий важкий цементно-вапняковий,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марка М25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C1E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665F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0,4025</w:t>
            </w:r>
          </w:p>
        </w:tc>
        <w:tc>
          <w:tcPr>
            <w:tcW w:w="222" w:type="dxa"/>
            <w:vAlign w:val="center"/>
            <w:hideMark/>
          </w:tcPr>
          <w:p w14:paraId="4202266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04BE34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B353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69A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+С1425-11688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60EF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 готовий кладковий важкий цементно-вапняковий,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марка М50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9E23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83DC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5,564676</w:t>
            </w:r>
          </w:p>
        </w:tc>
        <w:tc>
          <w:tcPr>
            <w:tcW w:w="222" w:type="dxa"/>
            <w:vAlign w:val="center"/>
            <w:hideMark/>
          </w:tcPr>
          <w:p w14:paraId="2A08024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169245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5A65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714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11696-2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E1D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 азбоцементний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C9E7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825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0,09072</w:t>
            </w:r>
          </w:p>
        </w:tc>
        <w:tc>
          <w:tcPr>
            <w:tcW w:w="222" w:type="dxa"/>
            <w:vAlign w:val="center"/>
            <w:hideMark/>
          </w:tcPr>
          <w:p w14:paraId="525CE92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7094E8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A490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4B9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+С1425-11700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B59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Розчин готовий опоряджувальний цементний 1:3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DD6FE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A4D1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0,00681</w:t>
            </w:r>
          </w:p>
        </w:tc>
        <w:tc>
          <w:tcPr>
            <w:tcW w:w="222" w:type="dxa"/>
            <w:vAlign w:val="center"/>
            <w:hideMark/>
          </w:tcPr>
          <w:p w14:paraId="7F0CBF0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920C2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175D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50F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+С1426-11789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7D88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Плити бетоннi тротуарнi фiгурнi,ФЕМ "Моноліт" (80 мм), сірі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9B2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4E54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758,2171</w:t>
            </w:r>
          </w:p>
        </w:tc>
        <w:tc>
          <w:tcPr>
            <w:tcW w:w="222" w:type="dxa"/>
            <w:vAlign w:val="center"/>
            <w:hideMark/>
          </w:tcPr>
          <w:p w14:paraId="6BDC9D7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C6C8F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E88B2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056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+С1426-11789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7D15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Плити бетоннi тротуарнi фiгурнi,ФЕМ "Стара площа" (40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мм),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70FA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189E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562,5195</w:t>
            </w:r>
          </w:p>
        </w:tc>
        <w:tc>
          <w:tcPr>
            <w:tcW w:w="222" w:type="dxa"/>
            <w:vAlign w:val="center"/>
            <w:hideMark/>
          </w:tcPr>
          <w:p w14:paraId="21957C1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FFAB3B0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65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3BA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5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9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F9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A72C4F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3E2B9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CC21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7D9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+С1429-1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15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Туя західна "Смарагд"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143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8F76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5E7DE0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7FD72B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1BB8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F00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+С1429-2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8B36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Барбарис оттавський "Суперба"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73A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5CAC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75C0941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8C163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25EF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B97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+С1429-3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F5C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Спірея японська "Голдфлейм"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DFDF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5758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2" w:type="dxa"/>
            <w:vAlign w:val="center"/>
            <w:hideMark/>
          </w:tcPr>
          <w:p w14:paraId="456A92B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DE040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3CB5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B90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+С1429-4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344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Бузок "Мейера"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FB5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5C4D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425CD82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13AE3C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4E28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3B0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+С1429-110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4B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Земля рослинна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A8C1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DDA9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71,937</w:t>
            </w:r>
          </w:p>
        </w:tc>
        <w:tc>
          <w:tcPr>
            <w:tcW w:w="222" w:type="dxa"/>
            <w:vAlign w:val="center"/>
            <w:hideMark/>
          </w:tcPr>
          <w:p w14:paraId="427803E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4B6D0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42075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157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+С1429-117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72B8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Суміш насіння газонних трав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DC4E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ц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7396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0,095916</w:t>
            </w:r>
          </w:p>
        </w:tc>
        <w:tc>
          <w:tcPr>
            <w:tcW w:w="222" w:type="dxa"/>
            <w:vAlign w:val="center"/>
            <w:hideMark/>
          </w:tcPr>
          <w:p w14:paraId="6252887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A9984E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A310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EC8F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+&amp;С1512-13-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1-В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9C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Розетка штепсельна 250 В; 16 А, з заземлюючим контактом,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виконання ІР 20 90960007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902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159A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22" w:type="dxa"/>
            <w:vAlign w:val="center"/>
            <w:hideMark/>
          </w:tcPr>
          <w:p w14:paraId="6319A9F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22AECE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8D54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DB23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+&amp;С1512-13-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1-В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BA7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Розетка штепсельна 250 В; 16 А, з заземлюючим контактом,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виконання ІР 44 (з комплектом 90960299)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C1AF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351F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7AAC61A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DD753F9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CE49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33E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+&amp;С1512-13-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1-В2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0B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Рамка 2-на 90960201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4B5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E201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0EF165B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9C6828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BD706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D8C9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+&amp;С1512-13-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1-В3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826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Рамка 4-на 90960203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D363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663F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2" w:type="dxa"/>
            <w:vAlign w:val="center"/>
            <w:hideMark/>
          </w:tcPr>
          <w:p w14:paraId="07C55E7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5ABF2D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8A59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4B2E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+&amp;С1514-2-12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FBA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овітлення ЩО-П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D13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6771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C431C9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095A08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9102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21F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+&amp;С1514-2-12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A67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овітлення ЩО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6EE6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5C05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1107CE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9865B0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3D6F9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E749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+&amp;С1514-2-12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31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аварійного овітлення ЩОА,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4A7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FCEF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844914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48DE6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5F46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2D57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+&amp;С1514-2-12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303D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комп'ютерний ЩК,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6A33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FA46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464060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BD756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8868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2110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+&amp;С1514-2-12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D42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вентиляційний ЩРВ,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C92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DDFC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F4F42A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B7462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4CDC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A42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+&amp;С1514-2-12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2B0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Група безпеки буферу холоду, 6 бар, Ду15 ICMA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292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814E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006B0B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CC953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B644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2689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+С1517-164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FA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Листи свинцеві марки С0, нормальної точності, товщина 1,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DD4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8A77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0,06404</w:t>
            </w:r>
          </w:p>
        </w:tc>
        <w:tc>
          <w:tcPr>
            <w:tcW w:w="222" w:type="dxa"/>
            <w:vAlign w:val="center"/>
            <w:hideMark/>
          </w:tcPr>
          <w:p w14:paraId="576E269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CBDAB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85A86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9C16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+С1522-26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1AF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Припої олов'яно-свинцеві безсурм'янисті в чушках, марка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ПОС40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1FE5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8DC9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0,00065</w:t>
            </w:r>
          </w:p>
        </w:tc>
        <w:tc>
          <w:tcPr>
            <w:tcW w:w="222" w:type="dxa"/>
            <w:vAlign w:val="center"/>
            <w:hideMark/>
          </w:tcPr>
          <w:p w14:paraId="1FF2EF1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37DE50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936F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B497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+С1530-41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E131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напірні з поліетилену низького тиску, тип середній,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зовнішній діаметр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FA1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4B91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69,5311</w:t>
            </w:r>
          </w:p>
        </w:tc>
        <w:tc>
          <w:tcPr>
            <w:tcW w:w="222" w:type="dxa"/>
            <w:vAlign w:val="center"/>
            <w:hideMark/>
          </w:tcPr>
          <w:p w14:paraId="7ADE76B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8FB8C8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C862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759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+С1530-149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34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Муфта, діаметр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C0C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7D7A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14,812</w:t>
            </w:r>
          </w:p>
        </w:tc>
        <w:tc>
          <w:tcPr>
            <w:tcW w:w="222" w:type="dxa"/>
            <w:vAlign w:val="center"/>
            <w:hideMark/>
          </w:tcPr>
          <w:p w14:paraId="0409046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8DDD0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4A38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6FD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+С1530-150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0E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Муфта, діаметр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55E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C8A6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3,948</w:t>
            </w:r>
          </w:p>
        </w:tc>
        <w:tc>
          <w:tcPr>
            <w:tcW w:w="222" w:type="dxa"/>
            <w:vAlign w:val="center"/>
            <w:hideMark/>
          </w:tcPr>
          <w:p w14:paraId="6B962EC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B88525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B0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F03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CC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9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8C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BFD552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7A21D8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D8BD5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3EDA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+С1530-151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1B52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Муфта, діаметр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E951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9A47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2,832</w:t>
            </w:r>
          </w:p>
        </w:tc>
        <w:tc>
          <w:tcPr>
            <w:tcW w:w="222" w:type="dxa"/>
            <w:vAlign w:val="center"/>
            <w:hideMark/>
          </w:tcPr>
          <w:p w14:paraId="39C7234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B6E1B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52EA9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E0E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+С1530-152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88F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Муфта, діаметр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42B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0F03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222" w:type="dxa"/>
            <w:vAlign w:val="center"/>
            <w:hideMark/>
          </w:tcPr>
          <w:p w14:paraId="3D6BAC1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ADCF9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FD71F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9AD5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+С1530-153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3E5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Муфта, діаметр 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192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AEAC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222" w:type="dxa"/>
            <w:vAlign w:val="center"/>
            <w:hideMark/>
          </w:tcPr>
          <w:p w14:paraId="0FBE396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F5FBB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252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C9B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+С1530-155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B19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Перехід, діаметр 20х16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AFD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E08C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1,288</w:t>
            </w:r>
          </w:p>
        </w:tc>
        <w:tc>
          <w:tcPr>
            <w:tcW w:w="222" w:type="dxa"/>
            <w:vAlign w:val="center"/>
            <w:hideMark/>
          </w:tcPr>
          <w:p w14:paraId="43138C3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B2773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C71D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67AC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+С1530-156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0BF5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Перехід, діаметр 25х20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95C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A8F3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222" w:type="dxa"/>
            <w:vAlign w:val="center"/>
            <w:hideMark/>
          </w:tcPr>
          <w:p w14:paraId="53C4385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C4446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952E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4782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+С1530-157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76A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Перехід, діаметр 32х25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10D3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544E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0,708</w:t>
            </w:r>
          </w:p>
        </w:tc>
        <w:tc>
          <w:tcPr>
            <w:tcW w:w="222" w:type="dxa"/>
            <w:vAlign w:val="center"/>
            <w:hideMark/>
          </w:tcPr>
          <w:p w14:paraId="737071A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42F37A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80A9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E6E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+С1530-158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55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Перехід, діаметр 40х32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EBC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F6E8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222" w:type="dxa"/>
            <w:vAlign w:val="center"/>
            <w:hideMark/>
          </w:tcPr>
          <w:p w14:paraId="5D9FBD5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DD3BE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75D5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BC0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+С1530-159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64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Перехід, діаметр 50х32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F80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0D87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222" w:type="dxa"/>
            <w:vAlign w:val="center"/>
            <w:hideMark/>
          </w:tcPr>
          <w:p w14:paraId="160CB08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5851F8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4F04D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9D8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+С1530-165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2D8D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прямий, діаметр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5BA0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F478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7,406</w:t>
            </w:r>
          </w:p>
        </w:tc>
        <w:tc>
          <w:tcPr>
            <w:tcW w:w="222" w:type="dxa"/>
            <w:vAlign w:val="center"/>
            <w:hideMark/>
          </w:tcPr>
          <w:p w14:paraId="434913B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6ECB0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1666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A2BF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+С1530-166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040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прямий, діаметр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5D4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4FFD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3,243</w:t>
            </w:r>
          </w:p>
        </w:tc>
        <w:tc>
          <w:tcPr>
            <w:tcW w:w="222" w:type="dxa"/>
            <w:vAlign w:val="center"/>
            <w:hideMark/>
          </w:tcPr>
          <w:p w14:paraId="2F77290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842AF7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7007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9E9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+С1530-167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B86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прямий, діаметр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51E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35D6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3,009</w:t>
            </w:r>
          </w:p>
        </w:tc>
        <w:tc>
          <w:tcPr>
            <w:tcW w:w="222" w:type="dxa"/>
            <w:vAlign w:val="center"/>
            <w:hideMark/>
          </w:tcPr>
          <w:p w14:paraId="0292E4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EBA32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5166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8F0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+С1530-168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2A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прямий, діаметр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20F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35F8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222" w:type="dxa"/>
            <w:vAlign w:val="center"/>
            <w:hideMark/>
          </w:tcPr>
          <w:p w14:paraId="1E03F57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7ECF6C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DEE45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B8B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+С1530-169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054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Трійник прямий, діаметр 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BEC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C2E7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222" w:type="dxa"/>
            <w:vAlign w:val="center"/>
            <w:hideMark/>
          </w:tcPr>
          <w:p w14:paraId="316EEFA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BBC9A0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C49FC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1E9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+С1530-175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1A33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Кутник прямий, діаметр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FA33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44E5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2,576</w:t>
            </w:r>
          </w:p>
        </w:tc>
        <w:tc>
          <w:tcPr>
            <w:tcW w:w="222" w:type="dxa"/>
            <w:vAlign w:val="center"/>
            <w:hideMark/>
          </w:tcPr>
          <w:p w14:paraId="5D1E3AA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D7E14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6D86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2E65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+С1530-176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C851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Кутник прямий, діаметр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B38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B8D2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1,128</w:t>
            </w:r>
          </w:p>
        </w:tc>
        <w:tc>
          <w:tcPr>
            <w:tcW w:w="222" w:type="dxa"/>
            <w:vAlign w:val="center"/>
            <w:hideMark/>
          </w:tcPr>
          <w:p w14:paraId="4FC21CC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207F9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EB385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D34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+С1530-177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8C1D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Кутник прямий, діаметр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1BF5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6094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1,416</w:t>
            </w:r>
          </w:p>
        </w:tc>
        <w:tc>
          <w:tcPr>
            <w:tcW w:w="222" w:type="dxa"/>
            <w:vAlign w:val="center"/>
            <w:hideMark/>
          </w:tcPr>
          <w:p w14:paraId="795FBE9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6A1669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CC06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012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+С1530-178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40A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Кутник прямий, діаметр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E5B8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AC8E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222" w:type="dxa"/>
            <w:vAlign w:val="center"/>
            <w:hideMark/>
          </w:tcPr>
          <w:p w14:paraId="27190A0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23B04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E85D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80A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+С1530-179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0A5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Кутник прямий, діаметр 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1DD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3AF8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222" w:type="dxa"/>
            <w:vAlign w:val="center"/>
            <w:hideMark/>
          </w:tcPr>
          <w:p w14:paraId="2930F49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1DF75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2D62F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A5D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+&amp;С1534-18-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1ПЕ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D1A3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Вiдводи гнутi пiд кутом 90 град., дiаметр умовного проходу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52EE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5DBB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B4A43F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9F8D1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A7206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1AC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+С1537-1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05C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Канат подвійного звивання, тип ЛК-Р, без покриття, з дроту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марки В, маркірувальна група 1570 Н/мм2 та менше,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діаметр 8,3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4A3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E519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0,39194</w:t>
            </w:r>
          </w:p>
        </w:tc>
        <w:tc>
          <w:tcPr>
            <w:tcW w:w="222" w:type="dxa"/>
            <w:vAlign w:val="center"/>
            <w:hideMark/>
          </w:tcPr>
          <w:p w14:paraId="571D8C6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35B2F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F40D4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F6F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+С1537-97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F3A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Канат подвійного звивання, тип ТК, оцинкований, з дроту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марки В, маркірувальна група 1770 Н/мм2, діаметр 5,5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3A1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A1C2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0,02991</w:t>
            </w:r>
          </w:p>
        </w:tc>
        <w:tc>
          <w:tcPr>
            <w:tcW w:w="222" w:type="dxa"/>
            <w:vAlign w:val="center"/>
            <w:hideMark/>
          </w:tcPr>
          <w:p w14:paraId="3E65D1F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AB930D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20C38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A7C5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+С1541-43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15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Набивка сальника водяного насосу, квадратна, сторона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квадрата 12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2018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96DF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0,00005</w:t>
            </w:r>
          </w:p>
        </w:tc>
        <w:tc>
          <w:tcPr>
            <w:tcW w:w="222" w:type="dxa"/>
            <w:vAlign w:val="center"/>
            <w:hideMark/>
          </w:tcPr>
          <w:p w14:paraId="3BDBCFA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E1001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93F2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C10F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+С1541-64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4743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Прокладки з пароніту, марка ПМБ, товщина 1 мм, діаметр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AD4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52AA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222" w:type="dxa"/>
            <w:vAlign w:val="center"/>
            <w:hideMark/>
          </w:tcPr>
          <w:p w14:paraId="04D238F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0ABC3B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CDB6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174F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+С1541-67-1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12B8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Прокладки з пароніту, марка ПМБ, товщина 2 мм, діаметр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FC7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0152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0,837</w:t>
            </w:r>
          </w:p>
        </w:tc>
        <w:tc>
          <w:tcPr>
            <w:tcW w:w="222" w:type="dxa"/>
            <w:vAlign w:val="center"/>
            <w:hideMark/>
          </w:tcPr>
          <w:p w14:paraId="0F782EE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D64E6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80D4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768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+С1541-67-2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0617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Прокладки з пароніту, марка ПМБ, товщина 2 мм, діаметр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84D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FD8D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222" w:type="dxa"/>
            <w:vAlign w:val="center"/>
            <w:hideMark/>
          </w:tcPr>
          <w:p w14:paraId="2E2F6F8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A649E7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8AC6B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754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+С1541-69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14E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Прокладки з пароніту, марка ПМБ, товщина 3 мм, діаметр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FE2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5A6E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222" w:type="dxa"/>
            <w:vAlign w:val="center"/>
            <w:hideMark/>
          </w:tcPr>
          <w:p w14:paraId="1D51E90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BF0657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1FD9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C6C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+С1544-89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E35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Склострічка липка ізоляційна на полікасиновому компаунді,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марка ЛСЭПЛ, ширина 20-30 мм, товщина від 0,14 до 0,19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B62F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F90A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27,0936</w:t>
            </w:r>
          </w:p>
        </w:tc>
        <w:tc>
          <w:tcPr>
            <w:tcW w:w="222" w:type="dxa"/>
            <w:vAlign w:val="center"/>
            <w:hideMark/>
          </w:tcPr>
          <w:p w14:paraId="549CBC4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CD56CF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7210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0D3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+С1544-92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4619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ізоляційна "Пара"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0D95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E9F4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22" w:type="dxa"/>
            <w:vAlign w:val="center"/>
            <w:hideMark/>
          </w:tcPr>
          <w:p w14:paraId="1F20EA9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84F8E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C30B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065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5755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Бірка маркувальна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3BA7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5269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27,81624</w:t>
            </w:r>
          </w:p>
        </w:tc>
        <w:tc>
          <w:tcPr>
            <w:tcW w:w="222" w:type="dxa"/>
            <w:vAlign w:val="center"/>
            <w:hideMark/>
          </w:tcPr>
          <w:p w14:paraId="41976ED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024DAF5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00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44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F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BF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8B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D945F9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65DFD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F0C97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C9E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646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Брезент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3C5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EA1B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0,0012</w:t>
            </w:r>
          </w:p>
        </w:tc>
        <w:tc>
          <w:tcPr>
            <w:tcW w:w="222" w:type="dxa"/>
            <w:vAlign w:val="center"/>
            <w:hideMark/>
          </w:tcPr>
          <w:p w14:paraId="4BEECE1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C40DE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4902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239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+&amp;С1545-15-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В132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E7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Вентиль запірний з наклоним шпінделем Ду65 Штремакс-А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8A2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CD17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69DC60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3EE779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55682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A4E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C1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Втулка В54, В59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7109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40C5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3,202</w:t>
            </w:r>
          </w:p>
        </w:tc>
        <w:tc>
          <w:tcPr>
            <w:tcW w:w="222" w:type="dxa"/>
            <w:vAlign w:val="center"/>
            <w:hideMark/>
          </w:tcPr>
          <w:p w14:paraId="7A7ACBE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292B23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6F18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9D4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+С1545-30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8CB8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Гайка встановлювальна заземлювальна К483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4C35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6135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222" w:type="dxa"/>
            <w:vAlign w:val="center"/>
            <w:hideMark/>
          </w:tcPr>
          <w:p w14:paraId="26C1597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EADE9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CB4BA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252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+С1545-37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3772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Утримувач К188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004F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A6B3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0,6432</w:t>
            </w:r>
          </w:p>
        </w:tc>
        <w:tc>
          <w:tcPr>
            <w:tcW w:w="222" w:type="dxa"/>
            <w:vAlign w:val="center"/>
            <w:hideMark/>
          </w:tcPr>
          <w:p w14:paraId="4090ED4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F5C8B8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6AD42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988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+С1545-37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A4AC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Тримач стальної стрічки 831/30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344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F7EC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22" w:type="dxa"/>
            <w:vAlign w:val="center"/>
            <w:hideMark/>
          </w:tcPr>
          <w:p w14:paraId="7A4EE2B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79222C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6290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B62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+С1545-37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1F23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Тримач стальної стрічки 710/30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55B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625E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222" w:type="dxa"/>
            <w:vAlign w:val="center"/>
            <w:hideMark/>
          </w:tcPr>
          <w:p w14:paraId="367A296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AFDF5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4C79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7EB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+С1545-42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03F0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Дюбелі У658, У661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5E3D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1381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0,1001</w:t>
            </w:r>
          </w:p>
        </w:tc>
        <w:tc>
          <w:tcPr>
            <w:tcW w:w="222" w:type="dxa"/>
            <w:vAlign w:val="center"/>
            <w:hideMark/>
          </w:tcPr>
          <w:p w14:paraId="37B2854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C7C08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17F1A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FA1B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+С1545-43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AB1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Дюбелі з розпірною гайкою ДГ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ACA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D811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2,4192</w:t>
            </w:r>
          </w:p>
        </w:tc>
        <w:tc>
          <w:tcPr>
            <w:tcW w:w="222" w:type="dxa"/>
            <w:vAlign w:val="center"/>
            <w:hideMark/>
          </w:tcPr>
          <w:p w14:paraId="241F388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C6162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32953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387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+С1545-44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D59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Дюбель-цвях ДГПШ 4,5х50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80C6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0074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74,3364</w:t>
            </w:r>
          </w:p>
        </w:tc>
        <w:tc>
          <w:tcPr>
            <w:tcW w:w="222" w:type="dxa"/>
            <w:vAlign w:val="center"/>
            <w:hideMark/>
          </w:tcPr>
          <w:p w14:paraId="7225374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956A2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4D9A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E399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+&amp;С1545-44-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E6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Болт анкерний, М16, 20х150, з гайкою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0ED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C7F9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63B7647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3753D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15C3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D05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+&amp;С1545-44-2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BED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Дюбель фасадний для теплоизоляції для мінеральної вати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з термомостом 10x120 мм Expert Fix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3FE4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E98A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22" w:type="dxa"/>
            <w:vAlign w:val="center"/>
            <w:hideMark/>
          </w:tcPr>
          <w:p w14:paraId="09E1F9C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F43FBC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97C9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54E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+&amp;С1545-44-2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405A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Дюбель фасадний для теплоизоляції для мінеральної вати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з термомостом 10x260мм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AEA6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F7DE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16180,1875</w:t>
            </w:r>
          </w:p>
        </w:tc>
        <w:tc>
          <w:tcPr>
            <w:tcW w:w="222" w:type="dxa"/>
            <w:vAlign w:val="center"/>
            <w:hideMark/>
          </w:tcPr>
          <w:p w14:paraId="35CE1D3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A1F4E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1F23F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37B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+&amp;С1545-44-2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EC2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Дюбелі фасадні пластмасові В10х160 (з пластмасовим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цвяхом) (5 шт/м2)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0986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47DF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222" w:type="dxa"/>
            <w:vAlign w:val="center"/>
            <w:hideMark/>
          </w:tcPr>
          <w:p w14:paraId="1E823E6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01691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3D19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147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+&amp;С1545-44-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ИНБ-В1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B20C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Шуруп 60х3,5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427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7AE9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1663,436</w:t>
            </w:r>
          </w:p>
        </w:tc>
        <w:tc>
          <w:tcPr>
            <w:tcW w:w="222" w:type="dxa"/>
            <w:vAlign w:val="center"/>
            <w:hideMark/>
          </w:tcPr>
          <w:p w14:paraId="4231A12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6BAE1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2A13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1E5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+С1545-47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F08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Заглушка У467, У469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B28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089B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7,61632</w:t>
            </w:r>
          </w:p>
        </w:tc>
        <w:tc>
          <w:tcPr>
            <w:tcW w:w="222" w:type="dxa"/>
            <w:vAlign w:val="center"/>
            <w:hideMark/>
          </w:tcPr>
          <w:p w14:paraId="46E0A6C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FBB19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0345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998F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+&amp;С1545-64-2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355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NHXH FE180/E30 Pirofil KERAM 3х1,5 мм2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2F6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243C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22" w:type="dxa"/>
            <w:vAlign w:val="center"/>
            <w:hideMark/>
          </w:tcPr>
          <w:p w14:paraId="00DE089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793A5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D7CA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FAA9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+&amp;С1545-64-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65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алюмінієва ALU TAPE AA 50x50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6FC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рул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423F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35A5960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85B59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C03D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0AB2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+С1545-66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FF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ВВГнг-LS(нд), перерізом 3x4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ABA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93D3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2" w:type="dxa"/>
            <w:vAlign w:val="center"/>
            <w:hideMark/>
          </w:tcPr>
          <w:p w14:paraId="2BAE5F2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F4C449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9401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971D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+С1545-66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0709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ВВГнг-LS(нд), перерізом 3x2,5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C088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FFB4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2" w:type="dxa"/>
            <w:vAlign w:val="center"/>
            <w:hideMark/>
          </w:tcPr>
          <w:p w14:paraId="0008DE7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93B0CE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F127C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F14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+С1545-66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5958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ВВГнг-LS(нд), перерізом 3x1,5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649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DCFA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2" w:type="dxa"/>
            <w:vAlign w:val="center"/>
            <w:hideMark/>
          </w:tcPr>
          <w:p w14:paraId="18C4995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01DEC1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6B98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CB7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+С1545-66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012D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Кабель ВВГнг-LS(нд), перерізом 2x1,5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043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123C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22" w:type="dxa"/>
            <w:vAlign w:val="center"/>
            <w:hideMark/>
          </w:tcPr>
          <w:p w14:paraId="22674DB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1455D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F794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EA62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+С1545-66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FBC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Кабель J-Y (St) YLg 2х2х0,8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2FF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27A2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222" w:type="dxa"/>
            <w:vAlign w:val="center"/>
            <w:hideMark/>
          </w:tcPr>
          <w:p w14:paraId="50A5BB6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52B603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C0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D0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5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A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74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E00FF6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65A0A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1D4F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A2DB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+С1545-66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FFF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Провід КПВЭ-ВП (200) 4х2х0,51 (FTP-cat.5Е)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0F7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8C53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22" w:type="dxa"/>
            <w:vAlign w:val="center"/>
            <w:hideMark/>
          </w:tcPr>
          <w:p w14:paraId="7AE28DC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41ED3A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D0D1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A5E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+&amp;С1545-67-1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55D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Безконтактна проксіміті карта СКУД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06E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8045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5AEC3E4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809A3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A9C88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E41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+&amp;С1545-67-2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90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Безконтактний браслет СКУД, чорний / червоний, гума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ADC4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1CE4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" w:type="dxa"/>
            <w:vAlign w:val="center"/>
            <w:hideMark/>
          </w:tcPr>
          <w:p w14:paraId="49E2AFD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A5AB1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A99C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5928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+С1545-70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2B75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Кнопка К227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008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3016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11,19216</w:t>
            </w:r>
          </w:p>
        </w:tc>
        <w:tc>
          <w:tcPr>
            <w:tcW w:w="222" w:type="dxa"/>
            <w:vAlign w:val="center"/>
            <w:hideMark/>
          </w:tcPr>
          <w:p w14:paraId="5F8A6DD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98D595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A2BD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9A7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+&amp;С1545-71-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1820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C79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Кільце гумове ущільнююче 500 мм, КОРСИС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796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3802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2" w:type="dxa"/>
            <w:vAlign w:val="center"/>
            <w:hideMark/>
          </w:tcPr>
          <w:p w14:paraId="78A8A9F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2A0D2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A9857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23A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+С1545-94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01FD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Гак У625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2E0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E694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0,668</w:t>
            </w:r>
          </w:p>
        </w:tc>
        <w:tc>
          <w:tcPr>
            <w:tcW w:w="222" w:type="dxa"/>
            <w:vAlign w:val="center"/>
            <w:hideMark/>
          </w:tcPr>
          <w:p w14:paraId="363A71B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2BEC5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4701B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A53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+С1545-96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2E3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ФУМ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DB5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277F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0,0048</w:t>
            </w:r>
          </w:p>
        </w:tc>
        <w:tc>
          <w:tcPr>
            <w:tcW w:w="222" w:type="dxa"/>
            <w:vAlign w:val="center"/>
            <w:hideMark/>
          </w:tcPr>
          <w:p w14:paraId="41312A2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0AF663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15D5D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866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+С1545-98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1CF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кіперна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6573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B72C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222" w:type="dxa"/>
            <w:vAlign w:val="center"/>
            <w:hideMark/>
          </w:tcPr>
          <w:p w14:paraId="6BEFFC4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ACC0F4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F1F3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597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DA7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монтажна ЛМ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100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1862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2,50378</w:t>
            </w:r>
          </w:p>
        </w:tc>
        <w:tc>
          <w:tcPr>
            <w:tcW w:w="222" w:type="dxa"/>
            <w:vAlign w:val="center"/>
            <w:hideMark/>
          </w:tcPr>
          <w:p w14:paraId="3344A07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28E6A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7202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E83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+С1545-102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4FD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Стрічка стяжна зубчаста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FE9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7D04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0,00055</w:t>
            </w:r>
          </w:p>
        </w:tc>
        <w:tc>
          <w:tcPr>
            <w:tcW w:w="222" w:type="dxa"/>
            <w:vAlign w:val="center"/>
            <w:hideMark/>
          </w:tcPr>
          <w:p w14:paraId="1EED357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04B27F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2484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C36C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+С1545-119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827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Муфти поліетиленові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06A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CE95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22" w:type="dxa"/>
            <w:vAlign w:val="center"/>
            <w:hideMark/>
          </w:tcPr>
          <w:p w14:paraId="3850D6B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A8CED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4818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259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+С1545-119-9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8B65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Муфти із поліетилену діаметром 500 мм для труб із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поліетилену без розтруба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91B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B5CC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2" w:type="dxa"/>
            <w:vAlign w:val="center"/>
            <w:hideMark/>
          </w:tcPr>
          <w:p w14:paraId="34A36D6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45AFC1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4512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9CB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+С1545-146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0F2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Наконечник силовий , алюмінієвий на кабель 185 мм 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CF9D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9CD6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22" w:type="dxa"/>
            <w:vAlign w:val="center"/>
            <w:hideMark/>
          </w:tcPr>
          <w:p w14:paraId="26A8CA0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6DB7B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866C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DA7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+С1545-146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147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Наконечник силовий , алюмінієвий на кабель 150 мм 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167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BE0F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22" w:type="dxa"/>
            <w:vAlign w:val="center"/>
            <w:hideMark/>
          </w:tcPr>
          <w:p w14:paraId="35F29C9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3AE4E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2E2B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5C0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+С1545-146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10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Наконечник силовий , алюмінієвий на кабель 10 мм 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592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36F5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222" w:type="dxa"/>
            <w:vAlign w:val="center"/>
            <w:hideMark/>
          </w:tcPr>
          <w:p w14:paraId="7C73CAE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C25E74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6BDFD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7DD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+С1545-152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4AB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Наконечники кабельні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4EE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30BF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0,1946</w:t>
            </w:r>
          </w:p>
        </w:tc>
        <w:tc>
          <w:tcPr>
            <w:tcW w:w="222" w:type="dxa"/>
            <w:vAlign w:val="center"/>
            <w:hideMark/>
          </w:tcPr>
          <w:p w14:paraId="3180255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B4116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276D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4BE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+С1545-153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CFF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Наконечники кабельні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BE8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1850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2" w:type="dxa"/>
            <w:vAlign w:val="center"/>
            <w:hideMark/>
          </w:tcPr>
          <w:p w14:paraId="517A665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43479A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CB6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C844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+С1545-156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C44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Нитки швейні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ED97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9C14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22" w:type="dxa"/>
            <w:vAlign w:val="center"/>
            <w:hideMark/>
          </w:tcPr>
          <w:p w14:paraId="4488EE8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2C11E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2CD59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BB3D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+С1545-158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F8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Прикінцевлювач маркувальний А671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2CC3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06F0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0,816</w:t>
            </w:r>
          </w:p>
        </w:tc>
        <w:tc>
          <w:tcPr>
            <w:tcW w:w="222" w:type="dxa"/>
            <w:vAlign w:val="center"/>
            <w:hideMark/>
          </w:tcPr>
          <w:p w14:paraId="4871649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17D9C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B69A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7E42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+С1545-159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D6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Очіс льняний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AA2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B6B9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0,0041842</w:t>
            </w:r>
          </w:p>
        </w:tc>
        <w:tc>
          <w:tcPr>
            <w:tcW w:w="222" w:type="dxa"/>
            <w:vAlign w:val="center"/>
            <w:hideMark/>
          </w:tcPr>
          <w:p w14:paraId="175A526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C4A4AB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0ADF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A23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+С1545-160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5C03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Паронітові прокладки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CBB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01C1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222" w:type="dxa"/>
            <w:vAlign w:val="center"/>
            <w:hideMark/>
          </w:tcPr>
          <w:p w14:paraId="0191AA9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953634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20D2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B03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+С1545-161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7DD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Патрони Д або К довгі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E154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3AC5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167,5936</w:t>
            </w:r>
          </w:p>
        </w:tc>
        <w:tc>
          <w:tcPr>
            <w:tcW w:w="222" w:type="dxa"/>
            <w:vAlign w:val="center"/>
            <w:hideMark/>
          </w:tcPr>
          <w:p w14:paraId="2F26A9F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7823B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15D43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A5DC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+С1545-163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60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Патрони до пістолета Д-2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C74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C547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0,0924</w:t>
            </w:r>
          </w:p>
        </w:tc>
        <w:tc>
          <w:tcPr>
            <w:tcW w:w="222" w:type="dxa"/>
            <w:vAlign w:val="center"/>
            <w:hideMark/>
          </w:tcPr>
          <w:p w14:paraId="39F2035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1E488B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FDD8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63E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+С1545-167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04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Патрубок У-477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404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0526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222" w:type="dxa"/>
            <w:vAlign w:val="center"/>
            <w:hideMark/>
          </w:tcPr>
          <w:p w14:paraId="12B5C21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1BE69E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5D6E1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5E04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+С1545-169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A78F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F356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1A26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24,78</w:t>
            </w:r>
          </w:p>
        </w:tc>
        <w:tc>
          <w:tcPr>
            <w:tcW w:w="222" w:type="dxa"/>
            <w:vAlign w:val="center"/>
            <w:hideMark/>
          </w:tcPr>
          <w:p w14:paraId="3A80941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138BF7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F0E5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F4D5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+С1545-180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67F2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Полоски К-404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9141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4D28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22" w:type="dxa"/>
            <w:vAlign w:val="center"/>
            <w:hideMark/>
          </w:tcPr>
          <w:p w14:paraId="7D2C8D6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D070B1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153F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3F8D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+&amp;С1545-204-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E319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Тяга підвісу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12D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A369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2087,94</w:t>
            </w:r>
          </w:p>
        </w:tc>
        <w:tc>
          <w:tcPr>
            <w:tcW w:w="222" w:type="dxa"/>
            <w:vAlign w:val="center"/>
            <w:hideMark/>
          </w:tcPr>
          <w:p w14:paraId="247D7BE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A4A3B9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4201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E939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+С1545-208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1D27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Пряжки К-405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2FB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32E5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22" w:type="dxa"/>
            <w:vAlign w:val="center"/>
            <w:hideMark/>
          </w:tcPr>
          <w:p w14:paraId="09854F9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CE5CE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DD592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362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+С1545-209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F0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Рамка для написів РПМ55Х15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909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9A31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222" w:type="dxa"/>
            <w:vAlign w:val="center"/>
            <w:hideMark/>
          </w:tcPr>
          <w:p w14:paraId="405263E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543F6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CE92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3E6D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+С1545-232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E0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Стискачі відгалужувальні У731, У733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AE3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2B79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22" w:type="dxa"/>
            <w:vAlign w:val="center"/>
            <w:hideMark/>
          </w:tcPr>
          <w:p w14:paraId="229904A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AABDD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10355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C3B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+С1545-239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18F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Скоба однолапкова СО-14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05C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3F5B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dxa"/>
            <w:vAlign w:val="center"/>
            <w:hideMark/>
          </w:tcPr>
          <w:p w14:paraId="4E673D6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D05BF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4157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5F3F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+С1545-240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9E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Скоба будівельна К853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B54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3DD6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222" w:type="dxa"/>
            <w:vAlign w:val="center"/>
            <w:hideMark/>
          </w:tcPr>
          <w:p w14:paraId="03815CC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EE7167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DDC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406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5A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08C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00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7806D5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5C126D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81400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13A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D27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З'єднувач заземлюючого стрижня 2760/20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46E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66BF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22" w:type="dxa"/>
            <w:vAlign w:val="center"/>
            <w:hideMark/>
          </w:tcPr>
          <w:p w14:paraId="36A9A8E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8DBA9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FB00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519F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+С1545-241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269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Скобки для проводів кабелів дволапкові К729, К730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E0F1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579A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37,444</w:t>
            </w:r>
          </w:p>
        </w:tc>
        <w:tc>
          <w:tcPr>
            <w:tcW w:w="222" w:type="dxa"/>
            <w:vAlign w:val="center"/>
            <w:hideMark/>
          </w:tcPr>
          <w:p w14:paraId="5A192AD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5326E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3C4B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5CE1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+С1545-241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25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для гофрорукава 32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CC4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671D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22" w:type="dxa"/>
            <w:vAlign w:val="center"/>
            <w:hideMark/>
          </w:tcPr>
          <w:p w14:paraId="719B2E7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1AE8F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0886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2452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+С1545-247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C1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Скоби з оцинкованого заліза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377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EEC0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0,1136</w:t>
            </w:r>
          </w:p>
        </w:tc>
        <w:tc>
          <w:tcPr>
            <w:tcW w:w="222" w:type="dxa"/>
            <w:vAlign w:val="center"/>
            <w:hideMark/>
          </w:tcPr>
          <w:p w14:paraId="0E313DC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FD099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67E2A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F37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+С1545-248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576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Скоби будівельні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242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9746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60,56</w:t>
            </w:r>
          </w:p>
        </w:tc>
        <w:tc>
          <w:tcPr>
            <w:tcW w:w="222" w:type="dxa"/>
            <w:vAlign w:val="center"/>
            <w:hideMark/>
          </w:tcPr>
          <w:p w14:paraId="70E291B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3F60F4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651C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1FBC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+С1545-262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18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Трубка ПХВ, діаметр 4-6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6CF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90F2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222" w:type="dxa"/>
            <w:vAlign w:val="center"/>
            <w:hideMark/>
          </w:tcPr>
          <w:p w14:paraId="64E6592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EE3AD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B594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00C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+С1545-267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C30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Труби полівінілхлоридні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58B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2E12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0,0321494</w:t>
            </w:r>
          </w:p>
        </w:tc>
        <w:tc>
          <w:tcPr>
            <w:tcW w:w="222" w:type="dxa"/>
            <w:vAlign w:val="center"/>
            <w:hideMark/>
          </w:tcPr>
          <w:p w14:paraId="76B4D8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682C4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551D0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69EB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+С1545-275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5C7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Фольга мідна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E61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873C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222" w:type="dxa"/>
            <w:vAlign w:val="center"/>
            <w:hideMark/>
          </w:tcPr>
          <w:p w14:paraId="5DEFB10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2AC951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781AA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3579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+С1545-279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48E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Хомут Х25У1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C6F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EB5E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222" w:type="dxa"/>
            <w:vAlign w:val="center"/>
            <w:hideMark/>
          </w:tcPr>
          <w:p w14:paraId="3BD62DE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E1EDD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DFA1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C68B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+С1545-307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AB2A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 ЭА-400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3F5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B6F7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0,00017434</w:t>
            </w:r>
          </w:p>
        </w:tc>
        <w:tc>
          <w:tcPr>
            <w:tcW w:w="222" w:type="dxa"/>
            <w:vAlign w:val="center"/>
            <w:hideMark/>
          </w:tcPr>
          <w:p w14:paraId="5D609FD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A7B3F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6E94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D20F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+С1545-308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6FC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Електроди ЭМР-4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180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0A14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0,0042</w:t>
            </w:r>
          </w:p>
        </w:tc>
        <w:tc>
          <w:tcPr>
            <w:tcW w:w="222" w:type="dxa"/>
            <w:vAlign w:val="center"/>
            <w:hideMark/>
          </w:tcPr>
          <w:p w14:paraId="0D6876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E01E4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B028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571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+С1545-322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2CC3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Антивандальні стовпчики з нержавіючої сталі СНБ500-83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06A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7CC3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3EB1AA5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9633D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F6416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76AA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+С1545-400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259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Різьбовий затискач з болтом 30х2.5 М8х20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170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7C63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2" w:type="dxa"/>
            <w:vAlign w:val="center"/>
            <w:hideMark/>
          </w:tcPr>
          <w:p w14:paraId="017C09F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18E59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4FE8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0AF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+&amp;С1545-42Д-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В2-В1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40E9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Дюбель з шурупом 150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06E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B995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422,1382</w:t>
            </w:r>
          </w:p>
        </w:tc>
        <w:tc>
          <w:tcPr>
            <w:tcW w:w="222" w:type="dxa"/>
            <w:vAlign w:val="center"/>
            <w:hideMark/>
          </w:tcPr>
          <w:p w14:paraId="63B64F9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497C4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2BD9F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5E7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+С1545-436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801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фреонопроводів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4BE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E573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22" w:type="dxa"/>
            <w:vAlign w:val="center"/>
            <w:hideMark/>
          </w:tcPr>
          <w:p w14:paraId="05B419A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D79FB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3285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E6B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+С1546-7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533E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Вазелін технічний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584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EE30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222" w:type="dxa"/>
            <w:vAlign w:val="center"/>
            <w:hideMark/>
          </w:tcPr>
          <w:p w14:paraId="4EC8F7C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EF1E9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17B9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350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+&amp;С1546-15-1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0DD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Тактильні індикатори КТ 04Д35Х Х5 (AL/PU) 1-0 д35мм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3126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6014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22" w:type="dxa"/>
            <w:vAlign w:val="center"/>
            <w:hideMark/>
          </w:tcPr>
          <w:p w14:paraId="749B4D3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2CD7F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74487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CC20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+С1546-20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BE38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Клей БМК5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578B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575F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22" w:type="dxa"/>
            <w:vAlign w:val="center"/>
            <w:hideMark/>
          </w:tcPr>
          <w:p w14:paraId="460BBBB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CE34F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65BD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7907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+С1546-29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EF9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Фарба емалева МО-1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896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0E47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0,00361</w:t>
            </w:r>
          </w:p>
        </w:tc>
        <w:tc>
          <w:tcPr>
            <w:tcW w:w="222" w:type="dxa"/>
            <w:vAlign w:val="center"/>
            <w:hideMark/>
          </w:tcPr>
          <w:p w14:paraId="3B2A9C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D4CD7E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D204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2D56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+С1546-35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A9B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49E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CC09F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0,00007</w:t>
            </w:r>
          </w:p>
        </w:tc>
        <w:tc>
          <w:tcPr>
            <w:tcW w:w="222" w:type="dxa"/>
            <w:vAlign w:val="center"/>
            <w:hideMark/>
          </w:tcPr>
          <w:p w14:paraId="6BA7221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E74F7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DC00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F173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+С1546-54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B39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Пароніт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09CB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9879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0,0037</w:t>
            </w:r>
          </w:p>
        </w:tc>
        <w:tc>
          <w:tcPr>
            <w:tcW w:w="222" w:type="dxa"/>
            <w:vAlign w:val="center"/>
            <w:hideMark/>
          </w:tcPr>
          <w:p w14:paraId="2AF303D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60269B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E01B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CF8A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+&amp;С1546-54-1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D208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Пароніт листовий, g=3mm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685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CEAF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0,000825</w:t>
            </w:r>
          </w:p>
        </w:tc>
        <w:tc>
          <w:tcPr>
            <w:tcW w:w="222" w:type="dxa"/>
            <w:vAlign w:val="center"/>
            <w:hideMark/>
          </w:tcPr>
          <w:p w14:paraId="400E774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2ABE88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9F18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38F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+С1546-57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81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Паста кварцевазелинова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059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2A68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0,0648</w:t>
            </w:r>
          </w:p>
        </w:tc>
        <w:tc>
          <w:tcPr>
            <w:tcW w:w="222" w:type="dxa"/>
            <w:vAlign w:val="center"/>
            <w:hideMark/>
          </w:tcPr>
          <w:p w14:paraId="37EA4D8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B18CF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04C31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CEB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+С1546-63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87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Припой ПОС-18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4F0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E948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0,040025</w:t>
            </w:r>
          </w:p>
        </w:tc>
        <w:tc>
          <w:tcPr>
            <w:tcW w:w="222" w:type="dxa"/>
            <w:vAlign w:val="center"/>
            <w:hideMark/>
          </w:tcPr>
          <w:p w14:paraId="4214669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F3C83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7AE5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242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+С1546-66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57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Пропан-бутан технічний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105C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794A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524,59093</w:t>
            </w:r>
          </w:p>
        </w:tc>
        <w:tc>
          <w:tcPr>
            <w:tcW w:w="222" w:type="dxa"/>
            <w:vAlign w:val="center"/>
            <w:hideMark/>
          </w:tcPr>
          <w:p w14:paraId="367EEA6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41770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59CE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24F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+С1546-71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D6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Мастило АМС-1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791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5090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0,00008</w:t>
            </w:r>
          </w:p>
        </w:tc>
        <w:tc>
          <w:tcPr>
            <w:tcW w:w="222" w:type="dxa"/>
            <w:vAlign w:val="center"/>
            <w:hideMark/>
          </w:tcPr>
          <w:p w14:paraId="0A39035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F7138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814B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80B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+С1546-83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44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Тавот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5A7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B683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661,26</w:t>
            </w:r>
          </w:p>
        </w:tc>
        <w:tc>
          <w:tcPr>
            <w:tcW w:w="222" w:type="dxa"/>
            <w:vAlign w:val="center"/>
            <w:hideMark/>
          </w:tcPr>
          <w:p w14:paraId="3FA95A3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B735F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B5CF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E11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+&amp;С1547-6-2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5843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Вимикач універсальний 250 В; 10 А з клавішею, виконання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ІР 20 90960001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E64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8305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dxa"/>
            <w:vAlign w:val="center"/>
            <w:hideMark/>
          </w:tcPr>
          <w:p w14:paraId="3FC3F5B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ECBD3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9E2A8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3840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+&amp;С1547-6-2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C860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Вимикач 2-клавішний універсальний 250 В; 10 А,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клавішею, виконання ІР 20  90960002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E04E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E9CE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6D574B3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C11E6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23D1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BADC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+&amp;С1547-6-2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27E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Вимикач універсальний 250 В; 10 А з клавішею, виконання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ІР 20, коридорного типу 90960004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65B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09E9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40E0A90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D97BA79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0D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E8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4A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24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E6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23D880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05DD2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D9969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1ED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+&amp;С1547-6-2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6E3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Вимикач універсальний 250 В; 10 А з клавішею, виконання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ІР 44 (з комплектом 90960297)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908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0947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4E4D7EC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352084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011B5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2EF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+&amp;С1547-7-1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867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Світловий вказівник, світильник 220 В на світлодіодах,з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акумуляторною батареєю на 1 годину автономної роботи,ІР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42, з піктограмою "Вихід" Tiger led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385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0CCF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6A838A0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30B504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1463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2AD8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+&amp;С1547-7-2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8207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Світильник Damp Proof LED 1200 39W/4000KIP65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211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5618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2" w:type="dxa"/>
            <w:vAlign w:val="center"/>
            <w:hideMark/>
          </w:tcPr>
          <w:p w14:paraId="659AE9E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0DCBFD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13911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18B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+&amp;С1547-7-3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4790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Світильник SF Compact 300 24W/4000KIK10 IP65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4716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ECD7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3C7C1F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E2D82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B734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362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+&amp;С1547-7-4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077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Світильник Panel LED Value 600 40W/4000K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96E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7AC2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2" w:type="dxa"/>
            <w:vAlign w:val="center"/>
            <w:hideMark/>
          </w:tcPr>
          <w:p w14:paraId="7F44F7C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85D706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8A121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443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+&amp;С1547-7-5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0AA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Світильник DL SLIM DN210 18W/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A33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929F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2" w:type="dxa"/>
            <w:vAlign w:val="center"/>
            <w:hideMark/>
          </w:tcPr>
          <w:p w14:paraId="741C2FA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B2E8ECB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AE5C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83FC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+&amp;С1547-7-6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AF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Світильник Spot LED fix 8W/4000K WT DIMIP44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13F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AD99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0C0A88C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77658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28BA5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0949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+С1547-12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0C3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Світловий давач, 2...500 лк, ІР65 7LQ2 911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D9B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6463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B4FC64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79FD2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7E68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1228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+&amp;С1547-16-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1-Ю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599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Коробка пластикова під 1 автоматичний вимикач з кришкою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C75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27F2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31F5458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7F8EE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F18D3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3853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+&amp;С1551-34-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СП-121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9F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Підвіс у комплекті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B2D5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6DD6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2087,94</w:t>
            </w:r>
          </w:p>
        </w:tc>
        <w:tc>
          <w:tcPr>
            <w:tcW w:w="222" w:type="dxa"/>
            <w:vAlign w:val="center"/>
            <w:hideMark/>
          </w:tcPr>
          <w:p w14:paraId="39B9D72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2ECA35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99A2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016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+С1555-18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C14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Бітуми нафтові дорожні в'язкі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D0E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F8E6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0,0096</w:t>
            </w:r>
          </w:p>
        </w:tc>
        <w:tc>
          <w:tcPr>
            <w:tcW w:w="222" w:type="dxa"/>
            <w:vAlign w:val="center"/>
            <w:hideMark/>
          </w:tcPr>
          <w:p w14:paraId="17B76D6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628AC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423C4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F788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+С1555-106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00CA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Геотекстиль Tipptex BS16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1C6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8C49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1307,66</w:t>
            </w:r>
          </w:p>
        </w:tc>
        <w:tc>
          <w:tcPr>
            <w:tcW w:w="222" w:type="dxa"/>
            <w:vAlign w:val="center"/>
            <w:hideMark/>
          </w:tcPr>
          <w:p w14:paraId="284A8F2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84E99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72FC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3CFB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5D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поліетиленових труб для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внутрішньої каналізації, діаметр 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A60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8B69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195,6579</w:t>
            </w:r>
          </w:p>
        </w:tc>
        <w:tc>
          <w:tcPr>
            <w:tcW w:w="222" w:type="dxa"/>
            <w:vAlign w:val="center"/>
            <w:hideMark/>
          </w:tcPr>
          <w:p w14:paraId="1E320F6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F2408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00ED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CF2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8A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Гiдранти пожежнi пiдземнi, тип ПГП, дiаметр 100 мм,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підставкою, HAWLE, 1,5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BA9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6127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1CF476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164C2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A1A7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53F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+С1630-32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D3E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Адаптер даховий OZA-PEK-063-NS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4ED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3988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E3E6E3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D619B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7371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D317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+С1630-32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F94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Адаптер даховий OZA-ZNT-045-NS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0A6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F195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0CCDA0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237056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A43D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B78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+С1630-65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1D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Засувка діаметр 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59DD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4FC7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70B59C3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525DA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D64FC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0451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+С1630-66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757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Засувкиа діаметр 80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643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121F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AD1BD2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5229C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DEC8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CF5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+С1630-83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A69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Кронштейни та підставки під устаткування із сортової сталі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2452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323C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" w:type="dxa"/>
            <w:vAlign w:val="center"/>
            <w:hideMark/>
          </w:tcPr>
          <w:p w14:paraId="5B50A83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2A36E6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19DBC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0963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+С1630-92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F95A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неоцинкованих труб для газопостачання, діаметр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DAB3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E64F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F94984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704A0B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CF5A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6A95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+С1630-94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6CA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неоцинкованих труб для газопостачання, діаметр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82A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F671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14:paraId="7141DE9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BF1D18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967B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505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+С1630-95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73EA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Вузли укрупнені монтажні із сталевих водогазопровідних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неоцинкованих труб для газопостачання, діаметр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B03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464F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dxa"/>
            <w:vAlign w:val="center"/>
            <w:hideMark/>
          </w:tcPr>
          <w:p w14:paraId="745214B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B0493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FF02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685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+С1630-103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09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Фільтр муфтовий    Ду25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8C2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65B6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2CD7FE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30A85A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62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40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4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43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C24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4B56D5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C3365B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B767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2D0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+С1630-104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E50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Фільтр муфтовий 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8C3F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409B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965A9E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604D08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D13D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6D6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+С1630-105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0493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Фільтр сітчастий муфтовий DN 50, PN 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4C9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C824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13E81C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C2B03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BFED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E1FF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+С1630-106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D85B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Фільтри для очищення води в трубопроводах систем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опалення діаметром 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FE43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231C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24C4A1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D45E9C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EFFF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F69E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+С1630-107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F8D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Фільтр-грязьовик фланцевий, Ру 1.6 МПа           Ду65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CF0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91B9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423677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6E763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260F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5E7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40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Манометри загального призначення з триходовим краном,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ОБМ1-100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7E03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2C8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CCBEDC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5A6FE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9006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252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F0D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Манометр показуючий 0-1,0 МПа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B10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A47A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3A8CD1D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2F470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83F27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9C1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5333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Манометри загального призначення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BCCD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EC6A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0CD7A70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9F644B9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C5AE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6B9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+С1630-114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D9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для трубопроводів [кронштейни, планки, хомути]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5DF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2418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2" w:type="dxa"/>
            <w:vAlign w:val="center"/>
            <w:hideMark/>
          </w:tcPr>
          <w:p w14:paraId="0E19419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E441E1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B76B9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829F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EB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повітропроводів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92B8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869A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22" w:type="dxa"/>
            <w:vAlign w:val="center"/>
            <w:hideMark/>
          </w:tcPr>
          <w:p w14:paraId="2D3A3D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45137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425A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70D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+&amp;С1630-114-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9804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для трубопроводів Ду 80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A30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1646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dxa"/>
            <w:vAlign w:val="center"/>
            <w:hideMark/>
          </w:tcPr>
          <w:p w14:paraId="4EC5471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ED473D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07F1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0FE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+&amp;С1630-114-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20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для трубопроводів Ду 100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F18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35E3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22" w:type="dxa"/>
            <w:vAlign w:val="center"/>
            <w:hideMark/>
          </w:tcPr>
          <w:p w14:paraId="41F3536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7255F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6BB1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70C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+&amp;С1630-114-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84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для трубопроводів Ду 50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BA7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1657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2" w:type="dxa"/>
            <w:vAlign w:val="center"/>
            <w:hideMark/>
          </w:tcPr>
          <w:p w14:paraId="29DEB27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761C95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5844B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1CAF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+&amp;С1630-114-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654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для трубопроводів Ду 40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B9A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CB3E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5B2EA44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690CB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7688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C3AF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+&amp;С1630-114-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55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для трубопроводів Ду 32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D96A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A605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2" w:type="dxa"/>
            <w:vAlign w:val="center"/>
            <w:hideMark/>
          </w:tcPr>
          <w:p w14:paraId="781E95E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E8092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19AD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FA1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+&amp;С1630-114-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53C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для трубопроводів Ду 25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BC1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A2CA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2" w:type="dxa"/>
            <w:vAlign w:val="center"/>
            <w:hideMark/>
          </w:tcPr>
          <w:p w14:paraId="50A0FBC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2D63F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B369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7AD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+&amp;С1630-114-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56FC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Кріплення для трубопроводів Ду 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D700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F440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22" w:type="dxa"/>
            <w:vAlign w:val="center"/>
            <w:hideMark/>
          </w:tcPr>
          <w:p w14:paraId="02F1ED6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106605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616C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3072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+С1630-116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763D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Рукава пожежні льняні сухого прядення нормальні, діаметр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51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E6A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8953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2" w:type="dxa"/>
            <w:vAlign w:val="center"/>
            <w:hideMark/>
          </w:tcPr>
          <w:p w14:paraId="5C20CA8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1F9CF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AA54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03D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+С1630-118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CB0D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З'єднання на згоні сталеві, переходи, діаметр до 15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97B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1A19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45,08</w:t>
            </w:r>
          </w:p>
        </w:tc>
        <w:tc>
          <w:tcPr>
            <w:tcW w:w="222" w:type="dxa"/>
            <w:vAlign w:val="center"/>
            <w:hideMark/>
          </w:tcPr>
          <w:p w14:paraId="20B12D3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1C3267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D6C7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2D2D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+С1630-119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FD27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З'єднання на згоні сталеві, переходи, діаметр до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A98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8A6C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222" w:type="dxa"/>
            <w:vAlign w:val="center"/>
            <w:hideMark/>
          </w:tcPr>
          <w:p w14:paraId="47E3305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E0F5B4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A6A1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E077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+С1630-120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27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З'єднання на згоні сталеві, переходи, діаметр до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E5B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6E61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222" w:type="dxa"/>
            <w:vAlign w:val="center"/>
            <w:hideMark/>
          </w:tcPr>
          <w:p w14:paraId="4215815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3F43E9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2E15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267F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+С1630-121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1C1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З'єднання на згоні сталеві, переходи, діаметр до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E8DA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C02D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22" w:type="dxa"/>
            <w:vAlign w:val="center"/>
            <w:hideMark/>
          </w:tcPr>
          <w:p w14:paraId="5B8622D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5A5CF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1129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0B28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+С1630-122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11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З'єднання на згоні сталеві, переходи, діаметр до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AA7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9460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222" w:type="dxa"/>
            <w:vAlign w:val="center"/>
            <w:hideMark/>
          </w:tcPr>
          <w:p w14:paraId="7FE1252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C7A1B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AD8B3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C246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+С1630-126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529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Згони сталеві з муфтою та контргайкою, діаметр до 15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896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4645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22,54</w:t>
            </w:r>
          </w:p>
        </w:tc>
        <w:tc>
          <w:tcPr>
            <w:tcW w:w="222" w:type="dxa"/>
            <w:vAlign w:val="center"/>
            <w:hideMark/>
          </w:tcPr>
          <w:p w14:paraId="5B9A129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AE82E96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93BD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D3D1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+С1630-127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C873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Згони сталеві з муфтою та контргайкою, діаметр до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C6B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7C66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222" w:type="dxa"/>
            <w:vAlign w:val="center"/>
            <w:hideMark/>
          </w:tcPr>
          <w:p w14:paraId="2D92919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7DD81F0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1D7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2F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4B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A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8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FAE96D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1559A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CE80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EE2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+С1630-128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85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Згони сталеві з муфтою та контргайкою, діаметр до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3DF4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F9108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222" w:type="dxa"/>
            <w:vAlign w:val="center"/>
            <w:hideMark/>
          </w:tcPr>
          <w:p w14:paraId="3DFC59F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8F643E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1C9F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CF0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+С1630-129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070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Згони сталеві з муфтою та контргайкою, діаметр до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E30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59D9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222" w:type="dxa"/>
            <w:vAlign w:val="center"/>
            <w:hideMark/>
          </w:tcPr>
          <w:p w14:paraId="1A3CC8F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ABD77D2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98F50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BDE4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+С1630-130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B75D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Згони сталеві з муфтою та контргайкою, діаметр до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421A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BE32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222" w:type="dxa"/>
            <w:vAlign w:val="center"/>
            <w:hideMark/>
          </w:tcPr>
          <w:p w14:paraId="0A452C3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FCA191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AA7E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8F66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+С1630-134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689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Спецз'єднання сталеві [втулки буртові, гайки накидні,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муфтові], діаметр до 15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74CC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8CD1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180,32</w:t>
            </w:r>
          </w:p>
        </w:tc>
        <w:tc>
          <w:tcPr>
            <w:tcW w:w="222" w:type="dxa"/>
            <w:vAlign w:val="center"/>
            <w:hideMark/>
          </w:tcPr>
          <w:p w14:paraId="6121266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51338A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31C7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87C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+С1630-135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F901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Спецз'єднання сталеві [втулки буртові, гайки накидні,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муфтові], діаметр до 20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835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A727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45,12</w:t>
            </w:r>
          </w:p>
        </w:tc>
        <w:tc>
          <w:tcPr>
            <w:tcW w:w="222" w:type="dxa"/>
            <w:vAlign w:val="center"/>
            <w:hideMark/>
          </w:tcPr>
          <w:p w14:paraId="53E5E1C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05B41F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7142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8935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+С1630-136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826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Спецз'єднання сталеві [втулки буртові, гайки накидні,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муфтові], діаметр до 25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981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2290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49,56</w:t>
            </w:r>
          </w:p>
        </w:tc>
        <w:tc>
          <w:tcPr>
            <w:tcW w:w="222" w:type="dxa"/>
            <w:vAlign w:val="center"/>
            <w:hideMark/>
          </w:tcPr>
          <w:p w14:paraId="455C48A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37A7EB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FDCB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912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+С1630-137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ECB3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Спецз'єднання сталеві [втулки буртові, гайки накидні,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муфтові], діаметр до 32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60E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A224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222" w:type="dxa"/>
            <w:vAlign w:val="center"/>
            <w:hideMark/>
          </w:tcPr>
          <w:p w14:paraId="63B28A8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6B5A68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5B37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F25F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+С1630-138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085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Спецз'єднання сталеві [втулки буртові, гайки накидні,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муфтові], діаметр до 40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FAA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F27E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222" w:type="dxa"/>
            <w:vAlign w:val="center"/>
            <w:hideMark/>
          </w:tcPr>
          <w:p w14:paraId="5A4AE81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FEF51A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C22E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DC4F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+С1630-538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6D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Запобіжно-скидний клапан DN 32 Pнастр.=5,5 бар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6F2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1545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35E33A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48D1A3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1D177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9095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+С1630-551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9214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Клапани зворотні чавунні, діаметр 80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EA1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A274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C61873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38287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3312D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65C5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+С1630-986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0F26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Термометри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F7AB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35B2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0EADBCF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153DCF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759FB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E2A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+С1630-1700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2ED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Водомірний вузол з лічильником води Ду 15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50A3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5C8E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F98507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33EC3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50D3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2E6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+С1630-1701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07D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Водомірний вузол з лічильником води Ду 25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336A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3585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9F0CEA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4177B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F9481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F022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2015-100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278A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Засувки фланцеві, короткі, діаметр 100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C24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2BBF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5F1D9E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11644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99960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E0E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2026-3016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0CF9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кульові НН 1 1/4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815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E3E0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0CD3FB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381B8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4014A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58B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2026-3016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C8E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Клапан зворотній 1 1/4 ВВ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FC4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DE95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4FDDDF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4BFB7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84CD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16D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2026-3103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79C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Крани кульові фланцеві, п/п, ДУ 100, SEM-TECHNOLOGY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B32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86B9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7B5460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8E8BB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F9FE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02B9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+&amp;С1632-20-1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90D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Мати з кам'яної вати товщиною 30мм ламінованих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алюмінієвої фольгою “Техно 35”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205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1D1C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2" w:type="dxa"/>
            <w:vAlign w:val="center"/>
            <w:hideMark/>
          </w:tcPr>
          <w:p w14:paraId="1589EE7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33986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9304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EA03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+&amp;С1632-20-1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3A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Мінвата (утеплювач) 100мм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B5FE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B8C9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269,86</w:t>
            </w:r>
          </w:p>
        </w:tc>
        <w:tc>
          <w:tcPr>
            <w:tcW w:w="222" w:type="dxa"/>
            <w:vAlign w:val="center"/>
            <w:hideMark/>
          </w:tcPr>
          <w:p w14:paraId="0E3C7A7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D117220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6B5B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439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+С1632-102-1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2A9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Герметик силіконовий водостійкий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CCB1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A637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0,7344</w:t>
            </w:r>
          </w:p>
        </w:tc>
        <w:tc>
          <w:tcPr>
            <w:tcW w:w="222" w:type="dxa"/>
            <w:vAlign w:val="center"/>
            <w:hideMark/>
          </w:tcPr>
          <w:p w14:paraId="0255B51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85CC3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53FA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314D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+&amp;С1633-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91ВД-1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4070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управління зовнішнім освітленням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D64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81D8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141487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6B4DE8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D1F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9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11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25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3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53CD2B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E899E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9877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E87B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+С1633-127ВД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A04B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Праймер бітумний Izobit BR ( 0,2кг/м2)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312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72E8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107,39</w:t>
            </w:r>
          </w:p>
        </w:tc>
        <w:tc>
          <w:tcPr>
            <w:tcW w:w="222" w:type="dxa"/>
            <w:vAlign w:val="center"/>
            <w:hideMark/>
          </w:tcPr>
          <w:p w14:paraId="4D7FE7B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18C416A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648D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1DB3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+С1999-9001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418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953E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кВт-год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4A40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2916,257</w:t>
            </w:r>
          </w:p>
        </w:tc>
        <w:tc>
          <w:tcPr>
            <w:tcW w:w="222" w:type="dxa"/>
            <w:vAlign w:val="center"/>
            <w:hideMark/>
          </w:tcPr>
          <w:p w14:paraId="1574812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F52B859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B63D7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12D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+&amp;С10000-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281-11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C89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AMF FILIGRAN 600х1200х13мм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0F6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0D1A1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222" w:type="dxa"/>
            <w:vAlign w:val="center"/>
            <w:hideMark/>
          </w:tcPr>
          <w:p w14:paraId="0AAECF4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EF7EC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771B3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B70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+&amp;С188888-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44-1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663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Оглядовий перехідний колодязь з кришкою для двостінних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труб,   310х210х230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4C1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DAE8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228E0F5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930DB6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DE9F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A1F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+С188888-65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988E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Екструзійний пінополістерол Техноніколь Carbon Prof 400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RF L = 0,032Вт/м.К-250мм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65C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F503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242,565</w:t>
            </w:r>
          </w:p>
        </w:tc>
        <w:tc>
          <w:tcPr>
            <w:tcW w:w="222" w:type="dxa"/>
            <w:vAlign w:val="center"/>
            <w:hideMark/>
          </w:tcPr>
          <w:p w14:paraId="3244EC7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413DD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5D41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0F21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+С188888-65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502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Екструзійний пінополістерол Техноніколь Carbon Prof К-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50мм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FD23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889B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222" w:type="dxa"/>
            <w:vAlign w:val="center"/>
            <w:hideMark/>
          </w:tcPr>
          <w:p w14:paraId="61D840F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181A7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EF23F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3D5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+С188888-65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E6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Екструзійний пінополістерол Техноніколь Carbon Prof К-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DC9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511B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1,393524</w:t>
            </w:r>
          </w:p>
        </w:tc>
        <w:tc>
          <w:tcPr>
            <w:tcW w:w="222" w:type="dxa"/>
            <w:vAlign w:val="center"/>
            <w:hideMark/>
          </w:tcPr>
          <w:p w14:paraId="354577F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40A025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BB47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1F8C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+С188888-65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19B8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Екструзійний пінополістерол Техноніколь Carbon Prof К-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824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EE74D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44,935</w:t>
            </w:r>
          </w:p>
        </w:tc>
        <w:tc>
          <w:tcPr>
            <w:tcW w:w="222" w:type="dxa"/>
            <w:vAlign w:val="center"/>
            <w:hideMark/>
          </w:tcPr>
          <w:p w14:paraId="2004D27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76111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08431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24C2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+&amp;С188888-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F5D1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Піна монтажна.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3F4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B6FF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19,10847</w:t>
            </w:r>
          </w:p>
        </w:tc>
        <w:tc>
          <w:tcPr>
            <w:tcW w:w="222" w:type="dxa"/>
            <w:vAlign w:val="center"/>
            <w:hideMark/>
          </w:tcPr>
          <w:p w14:paraId="765315B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BAD49C" w14:textId="77777777" w:rsidTr="008B7B3F">
        <w:trPr>
          <w:trHeight w:val="188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7A449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65FB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+К581321-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2112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1FC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БЛОК ФБС 24-3-6 (https://engbeton.com.ua/p252797297-blok-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 xml:space="preserve">fbs.html? 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source=merchant_center&amp;utm_source=google&amp;utm_medium=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 xml:space="preserve">cpc&amp;utm_campaign=Perf_Max-)    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Turboweb&amp;gclid=Cj0KCQjw9ZGYBhCEARIsAEUXITXYtocYTA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d2SNPAisMPpyRZn0doUZ5pjx0G6p_CbN90KSyABJuA_gAaAt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v1EALw_wc   B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9252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219B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22" w:type="dxa"/>
            <w:vAlign w:val="center"/>
            <w:hideMark/>
          </w:tcPr>
          <w:p w14:paraId="37F03F5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0152D1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7B1C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6B3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Л001-100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962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Кiльця КО.6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730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CC9D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74D8E6A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357AA3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6FD3C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D306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Л005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73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Кільця  КС10.9 залізобетонні серія 3.900.1-14 випуск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B63B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C920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1F7B2C1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E780EE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294E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C2F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Л005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87D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Кільця  КС10.9 залізобетонні серія 3.900.1-14 випуск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EC4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85CE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2017F2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DD56A2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E17B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902E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Л011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221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Кільця  КС20.9 залізобетонні серія 3.900.1-14 випуск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7539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DA68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A4AACD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925862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554C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0F22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Л031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650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Плити покриття  ПП10-1 залізобетонні серія 3.900.1-14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випуск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76CE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928C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EFDC96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F9FDB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99914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6AF8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Л032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88F0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Плити покриття  ПП10-2 залізобетонні серія 3.900.1-14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випуск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305B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EE39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2AF0FB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B146FA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4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A0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6E7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10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8C5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6BCCA8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313599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FC9A5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909C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Л044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9679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Плити покриття 2ПП20-2 залiзобетоннi серiя 3.900.1-14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випуск 1 (два отвори)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80A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9EFC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380B1C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40382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E216A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C105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Л048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B7CE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Плити днищ  ПН10 залізобетонні серія 3.900.1-14 випуск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34C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07AF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31AB93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04D9D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B689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BBD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Л050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53B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Плити днищ  ПН20 залізобетонні серія 3.900.1-14 випуск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3524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9293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A3FFE1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205A1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2684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E140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Л052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22D4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Кільця опорні  КО6 залізобетонні серія 3.900.1-14 випуск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FB8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7EB2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C6552A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C352A6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2DB9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8925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П001-20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2D67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Панелі перекриття ПП 46.14.2 (КП-4)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987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B290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1C1A07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7AA02E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A793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140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+&amp;К585521-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П001-7Д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B94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Панелі перекриття ПП 46.6.2 (КПд-4)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975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76C5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D830D8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69DCE2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3E27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F838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+&amp;К589321-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51B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Колодец дождеприемный BetoMax ДК-30.38.44 (3-х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секційний)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547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885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6E9D60F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E9276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F99F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A985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+&amp;К589321-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Л030-1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33C4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Панелі стіновіПС 45.11.2 (КС-6)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BBD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F6F7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31050DA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537212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9906D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9167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+&amp;К589321-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Л030-100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A6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Панелі стіновіПС 45.11.2-1 (КС-7)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CA8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67FD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C737AB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24F66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00E11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801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+К589921-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А001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22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Бортовий камінь БР100.30.15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702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48A3A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22" w:type="dxa"/>
            <w:vAlign w:val="center"/>
            <w:hideMark/>
          </w:tcPr>
          <w:p w14:paraId="41BC12A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6977B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0D7D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268C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+&amp;К589921-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А001-3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BCA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Бортовий камінь БР100.20.8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C3E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2D98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2" w:type="dxa"/>
            <w:vAlign w:val="center"/>
            <w:hideMark/>
          </w:tcPr>
          <w:p w14:paraId="5110D93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10850D3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223B8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3D0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+2402-5039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0882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Головки з'єднувальні напірні цапкові ГЦ-80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3054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F0E0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668E43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2D49D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117A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A535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+&amp;290902-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226-В5Л1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380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Кнопка керування автоматикою "Пуск пожежних насосів"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B60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3CC6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3A945FD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493E4E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779B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88B27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+&amp;290902-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226-В5Л1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492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Кнопка керування автоматикою "Димовидалення"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D4E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AB0C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74CD191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1F72F90" w14:textId="77777777" w:rsidTr="008B7B3F">
        <w:trPr>
          <w:trHeight w:val="24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82F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6A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F97D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2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39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AB054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E3A69D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AA4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FD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D57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Енергоносiї машин, врахованих в складi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загальновиробничих витрат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38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4E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43A5B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E80B9C1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FBA5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4B4F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С1999-9003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0D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E29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E2760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11,3895</w:t>
            </w:r>
          </w:p>
        </w:tc>
        <w:tc>
          <w:tcPr>
            <w:tcW w:w="222" w:type="dxa"/>
            <w:vAlign w:val="center"/>
            <w:hideMark/>
          </w:tcPr>
          <w:p w14:paraId="14D731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10E8CE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62DD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FE78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С1999-9001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1EDC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AB2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кВт-год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E35C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4823,8247</w:t>
            </w:r>
          </w:p>
        </w:tc>
        <w:tc>
          <w:tcPr>
            <w:tcW w:w="222" w:type="dxa"/>
            <w:vAlign w:val="center"/>
            <w:hideMark/>
          </w:tcPr>
          <w:p w14:paraId="5FF1F9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25163D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4091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8FF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С1999-9005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F71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Мастильні матеріали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426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52AF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64,5736</w:t>
            </w:r>
          </w:p>
        </w:tc>
        <w:tc>
          <w:tcPr>
            <w:tcW w:w="222" w:type="dxa"/>
            <w:vAlign w:val="center"/>
            <w:hideMark/>
          </w:tcPr>
          <w:p w14:paraId="076EA10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FC0F1E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D2E3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147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С1999-9006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D908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Гідравлічна рідина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E05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5C86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6,9807</w:t>
            </w:r>
          </w:p>
        </w:tc>
        <w:tc>
          <w:tcPr>
            <w:tcW w:w="222" w:type="dxa"/>
            <w:vAlign w:val="center"/>
            <w:hideMark/>
          </w:tcPr>
          <w:p w14:paraId="46860D8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9798B8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0CA47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E9E5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С1999-9009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FDB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Дрова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D4ED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631E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1,2685</w:t>
            </w:r>
          </w:p>
        </w:tc>
        <w:tc>
          <w:tcPr>
            <w:tcW w:w="222" w:type="dxa"/>
            <w:vAlign w:val="center"/>
            <w:hideMark/>
          </w:tcPr>
          <w:p w14:paraId="3575FDD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491FA0F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1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F83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8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9F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5C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9051F6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3FAF3B4" w14:textId="77777777" w:rsidTr="008B7B3F">
        <w:trPr>
          <w:trHeight w:val="31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311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5F4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D0070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Устаткування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6A9B8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9DA4D" w14:textId="77777777" w:rsidR="00333CAA" w:rsidRPr="00443139" w:rsidRDefault="00333CAA" w:rsidP="008B7B3F">
            <w:pPr>
              <w:jc w:val="center"/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</w:pPr>
            <w:r w:rsidRPr="00443139">
              <w:rPr>
                <w:rFonts w:ascii="Arial CYR" w:hAnsi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38895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91B854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64135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6A70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+1501-4001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1A64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Дизель-генератор потужністю 50 кВт зовнішнього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виконання (https://220volt.com.ua/generator-dizel-nij-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wattstream-ws28-rs/)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4041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E0FE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0A5863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A3F00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D430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6BF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+1503-1268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99EC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Вузол обліку теплової енергії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CC8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5126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65EC47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727A9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3C44D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9AF2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1CD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місцевого управління вентилятором в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4E3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9EBA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453871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20963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9D4AD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C298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1DF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Головний щит керування підвалу ГЩК 1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FB2A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6C22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C12750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11639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2F7B7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F987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99F3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Головний щит керування 1-го поверху ГЩК 2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EF1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FDB2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FD64B3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48C7E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2658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D77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0C50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актовим залом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35EC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8E6C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C19D68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841ECA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2992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490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61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залу 14 - ЩКЗ 14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F735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8046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5DDC7A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A9140D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215E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30A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64F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приміщень ЩК-РДС-3-4-5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2F71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E792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70AF62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590470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70F3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CE4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0DAF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приміщень  ЩК-РДС-6-7-8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E07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19A8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B02CD7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BACFB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02F0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427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22E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приміщень ЩК-РДС-18:23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D4C3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20BDD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B1F598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84D86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BF450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7AA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0807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Щит керування приміщень  ЩКА 1 у зборі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C668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7714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441E89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AAF7C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6F92D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0C8E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8F3E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приміщень  ЩКА 2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0D9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2B6A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9F6586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D5415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F097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5215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D3F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вентиляцією 1-го та 2-го поверхів - ЩКВ 1-2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9625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DE91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F83D02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40214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3839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5216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043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приміщень та зовнішнього освітлення 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ЩКП 1.1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66E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72EB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397590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96146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48E38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C8F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229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приміщень - ЩКП 1.2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D47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7BBC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0DB2E9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853BDA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9A19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DDD7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59DC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Бокс керування опалення атріуму: БА1-БА4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2D80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72ED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481C7F7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12AD1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9F37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53F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8637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Бокс керування опалення сходових клітин: БСк1-БСк2 у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C0D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F598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8CA119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C69DB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8846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6CE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FA58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приміщень  - ЩКП 2.1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E137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CC95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615E38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E4503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9D4F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2AD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175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приміщень - ЩКП 2.2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7F89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CEAB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425B02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F893C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E62BB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7EE3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B5D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керування  -музею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5E5D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C0E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02EA18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E1E844A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5FB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8C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68D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5A7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66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157BDF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02FDB9" w14:textId="77777777" w:rsidTr="008B7B3F">
        <w:trPr>
          <w:trHeight w:val="109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C5FE7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1327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9E17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Лічильник електричної енергії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електроннийбагатофункціональний трансформаторного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включення,клас точності 0,5S, Іном.(макс)=5   (10)А,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230/400 В, 50 Гц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0B4AB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E99C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19D9FA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55FC7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CC68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5EC4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9-1Л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31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ВРУ-76М5.1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A021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F77B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81059E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22B1F5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C40DC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1078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9-1Л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B5C8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АВР 200-160А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A6D2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9780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BFDC99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94289EC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5E07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B2A1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9-1Л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B4F3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ПК моноблок, экран 23", клавиатура + мышь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A98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0A27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7761CF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F7F6DD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B1FA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769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9-1Л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C26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Маршрутизатор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8FC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A9BC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006C9F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AB438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A67C4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B2E3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9-1Л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21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Термоголовка 24V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FF8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A93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2" w:type="dxa"/>
            <w:vAlign w:val="center"/>
            <w:hideMark/>
          </w:tcPr>
          <w:p w14:paraId="2B20716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4DC00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4A53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4980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9-1Л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9283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Датчик температури 12м, подвійна ізоляція з монтажним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комплектом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7F65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1F17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" w:type="dxa"/>
            <w:vAlign w:val="center"/>
            <w:hideMark/>
          </w:tcPr>
          <w:p w14:paraId="4EAA6E1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73D45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CD4A7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EF42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846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Комутаційна шафа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E715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EB6E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25B7A6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05F0F9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A662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13E3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+&amp;1503-1270-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DF84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Щит безперебійного живлення ЩБЖ СКУД у зборі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AFD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A070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2FD743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5557FA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E59F2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81EF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+1503-1271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FA1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Инвертор бесперебойного питание для дома Quattro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48/15000/200-100/100 QUA483150000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2057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8A08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6C2AC3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E1A675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0F73C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862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+1503-4040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AE82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Приточна установка VENTUS VVS020s , комплектно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автоматикою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92C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BB89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8952E3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E2CED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FA73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C56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+1503-4040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8BB5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Приточно-вытяжна установка VENTUS VVS015s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6F4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9306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2E2EE7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18F65A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256A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2D9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+1503-4040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F4B8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Приточно-вытяжна установка VENTUS VVS030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0C87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6677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81B7CC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A48301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3C16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8345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+1503-4040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CF9D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Приточно-вытяжна установка VENTUS VVS010s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ABB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6AFC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9C3094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A59035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E6A35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64A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+1503-4040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510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Приточно-вытяжна установка VENTUS VVS030s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6810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1F34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E8F4BB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C5593C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E252F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480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+1503-4040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CDB4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Приточно-вытяжна установка VENTUS VVS005s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42F4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7328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4BB310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84A290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B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0DA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83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41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5C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22877B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C0E2C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D18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2E3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+1503-4040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67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Приточно-вытяжна установка VENTUS VVS040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5BC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1E51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68DBE0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1EE3E0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C794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788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+1503-4040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5843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Приточно-вытяжна установка VENTUS VVS030-R-FРНV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DE97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2544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D47435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2C0ED1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CDCC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610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+1503-8874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CF4B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Зональний пульт керування YR-E17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499A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648B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4CD1AC0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5583CA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5585A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5CE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+1503-8874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06A3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Пульт керування внутрішніх блоків YR-HD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6723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8FD2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2" w:type="dxa"/>
            <w:vAlign w:val="center"/>
            <w:hideMark/>
          </w:tcPr>
          <w:p w14:paraId="77B4922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04A048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1BEC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6DA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+1503-9133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163C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Апарат магнітної обробки води EZV – 40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E16E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1393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15CCDA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DDA2B1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9CF4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EBDE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19123-1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9539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Тепловий насос, Qх=36,9кВт, Qт=39,1кВт, NX-W/H/0122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892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B557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7AA5DB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A45579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B4FE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393B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+1504-19165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5D36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Колодка для реле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CEC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B523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2F3DA08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F0B0E9C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3E9D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FD41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+&amp;1505-8013-1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66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Фільтровентиляційна установка BSM 600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AA46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0BB6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37372E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070F0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3C4D9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968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+1511-1001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58F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Аккумуляторная батарея WILD VOLT SMART HOME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BATTERY SYSTEM  210 Аh 48V LG Electronics 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вбудованим Battery Management   System.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9EE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5EF4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22C880E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AD3AD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D7DD2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BECB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+1517-1060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451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Стійка в буфет L=6000мм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B567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15A2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BDCE0E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4D8828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B62B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31DF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+&amp;1517-2032-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1B9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Панель керування пожежогасінням SmartLine 020/4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B21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CD33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3180CA2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27C52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1443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3D92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F4A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Прилад індикації та управління  ПІУ-24/ККК  Омега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2579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771D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AC7C04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CC0D59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C311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26AE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B39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Пульт диспетчера СД-02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2049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7BA6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0A7B4B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504321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28CC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6405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E46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Пульт керування внутрішніх блоків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FDB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851E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BFBC6B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5505AC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02E96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226E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10001-10-2Л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6FF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Гучномовець 3АС100ПН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072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5B0F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2" w:type="dxa"/>
            <w:vAlign w:val="center"/>
            <w:hideMark/>
          </w:tcPr>
          <w:p w14:paraId="5413592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70CB63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B758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6F93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10001-10-2Л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3316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Гучномовець 6АС100ПН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B43D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5650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68913E3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A3229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B868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959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10001-18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C82C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Сповіщувач Сомк 1-8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2E7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57BE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4ECFC41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87C3BF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D79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773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B3F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6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58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D7ABBE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7BEBEE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6D31A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6C78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10001-20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0990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Оповіщувач світло-звуковий Джміль-2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B4A0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2E58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6EB30D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E39A45B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AE0F8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6EB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0F1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Покажчик світловий "Стрілка показчик напрямку руху" ОС-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6.4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D45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2EA2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6DCEB66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A5668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62FD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0BAD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10001-23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D13E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Модуль газового пожежогасіння "Импульс-20" (25-22,5-18)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0CB5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6E88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37F38E4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42C6B5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5BEA4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711A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10001-25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C79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Покажчик світловий "Аварійне освітлення" ОС-6.1.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9259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3601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6EAAE4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13F612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1E3C5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D089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10001-26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EFA1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Покажчик світловий "Вихід" ОС-1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D4CF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DE52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2" w:type="dxa"/>
            <w:vAlign w:val="center"/>
            <w:hideMark/>
          </w:tcPr>
          <w:p w14:paraId="1A5C47E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94E905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7FE9A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320C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10001-27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4B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Моноблок настінного типу Веллезн-120-400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B6C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D569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AF0F75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DBCE8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032B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D557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10001-27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3B2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Блок реле внешних устройств БРВУ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E32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3028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80513F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0C5322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8F358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4B0F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+1602-10364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CD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Кровать армійська двуярусна металева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66BF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8EAB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2" w:type="dxa"/>
            <w:vAlign w:val="center"/>
            <w:hideMark/>
          </w:tcPr>
          <w:p w14:paraId="47A1AF0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B831CD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21F7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B3B3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ABE8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Сповіщувач пожежний тепловий  адресний СПТТА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C71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0CC0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76F7FB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B374A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F564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D75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7B2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Сповіщувач пожежний тепловий СПТ -3Б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254E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FD67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4F12938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BA850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8EB16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8F05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8584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Сповіщувач пожежний тепловий  адресний СПТТА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F51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8B88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" w:type="dxa"/>
            <w:vAlign w:val="center"/>
            <w:hideMark/>
          </w:tcPr>
          <w:p w14:paraId="14BB125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C8B58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8DD1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18C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999E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Сповіщувач пожежний тепловий СПТ -3Б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2BC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3B1A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823498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279CB9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E8F50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DDAF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67D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Сповіщувач пожежний димовий  адресний СПДОТА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A4D5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6D3B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7BC4A84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390590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8377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A43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5A3B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Сповіщувач пожежний димовий  адресний СПДОТА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57D4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45E5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22" w:type="dxa"/>
            <w:vAlign w:val="center"/>
            <w:hideMark/>
          </w:tcPr>
          <w:p w14:paraId="4E55235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4A7D88D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3A0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15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C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A1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597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D1A4A7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3247469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2B75D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459B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202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Сповіщувач пожежний ручні адресний СПРА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292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7CF7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57BFC63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11782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92DC1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1AF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1D3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Сповіщувач пожежний димовий точковий СПД-3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E49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152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30D01DB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4058E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3A8B1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6C9E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D310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Сповіщувач пожежний димовий лінійний Артон-ДЛЗ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EF8F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2F02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5C23033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926E2D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9EBD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8CA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97C4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Сповіщувач пожежний димовий точковий СПД-3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2A8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42F3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995213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9406A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D81E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8A6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0379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Блоки сполучення адресні БСА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1FD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A158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" w:type="dxa"/>
            <w:vAlign w:val="center"/>
            <w:hideMark/>
          </w:tcPr>
          <w:p w14:paraId="43B839F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8D503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D10E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929A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F3DE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Блок сполучення адресний БСА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61E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F642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261949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20D31C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4A7F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C96A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4F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Блоки комутації адресні БКА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94C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8D49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14:paraId="44209BF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259D5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3B2B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F445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E4D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Контролер СКУД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8283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B840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77A49CF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47B4E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112F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7293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637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Кнопка виходу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106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58B7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01C352A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2F083A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F2E3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0F7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A594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Блок безперебійного живлення БЖ 1230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FA90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50A4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248F6C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3B096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5B89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9DF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30007-12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FA4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Блок безперебійного живлення BPS24060G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36E3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92FF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00710E3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CDFED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E4A1D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0956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30010-7-41-1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02A5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Оповіщувач світло-звуковий ОСЗ-3  "Газ НЕ входити!"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545F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9DFF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2AA1A1E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BAA13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B5DCE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8C4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30010-7-41-2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813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Оповіщувач світлозвуковий, ОСЗ-4 "Газ Виходь!"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D966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F156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5953F3B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23A31F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C738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70DA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30046-1-В12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98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Акумулятор 12В, 7 А/ч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6494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64F6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2" w:type="dxa"/>
            <w:vAlign w:val="center"/>
            <w:hideMark/>
          </w:tcPr>
          <w:p w14:paraId="68D22DF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7D4610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9CF89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9F42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30063-14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9401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Прилад ПУ-П "Омега"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C48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1C0D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DC1332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B7EDA8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CE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8A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9EC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36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B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9974ED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435FFC1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553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6C65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30063-14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3086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Прилад розширення ППКП – Омега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68F1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B60B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2BAD2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94E709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A15D9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F3DF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30072-61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9391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Реле PEL1INT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F498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549D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26FD951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EE15385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4269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7349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30072-61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A0B8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Модуль согласования шлейфов МУШ-ДЛМ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A25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E3E7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10F9C0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14092D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4DD7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BCB8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30072-61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CCD6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Реле МY2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068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72B3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2AB2324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D19415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4DCD9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42BD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30072-61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37E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Реле перепаду тиску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F23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7814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1D82BE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E155C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EB98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076F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+&amp;1602-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301271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09A7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Модуль автодозвону MЦА-GSM4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21A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DC8D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EFE7BD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76FCAB8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A54E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235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+&amp;1701-1005-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0E5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Датчик СО2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1289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F90D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2974230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69628C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C0E5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F89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+&amp;1701-1005-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7C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Датчик вологості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D28C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2DD3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58CE8A2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D1B64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A7E9E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554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+&amp;1701-1005-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1240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F105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Датчик руху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1DC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881A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2" w:type="dxa"/>
            <w:vAlign w:val="center"/>
            <w:hideMark/>
          </w:tcPr>
          <w:p w14:paraId="01A23B8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04C84D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4AA9A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AFAC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+1701-1047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47ED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testo 400 комплект мікроклімат зі штативом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2B50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7ACD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4EF02D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05CDE6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90EF5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9CDA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+&amp;1704-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30073-1-2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F6E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Модуль виклику ВМ-01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6CC2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355B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01BAA3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6B9CA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CE30D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4DD9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+1715-1238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5746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Шкаф металевий для одягу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01E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1FD5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4F1FA78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D4CA06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6455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3BA13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+&amp;1715-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10075-11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4805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Буфер холоду 250л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D514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3839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B5CAC5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3BED41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B299F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9469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+&amp;1901-4004-1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5C8A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Міксер 650ml 230В, нержавіюча сталь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E7DB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8A16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B55C04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1E5A7A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DB3DE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2FF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+&amp;1901-4004-1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80C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Підставка для столових приборів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66B2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A7F5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A14900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2D75D37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5D35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FA01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+&amp;1902-1037-1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E20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Насосна станция 1,1, кв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7F5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1616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F823FD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E54633F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1FDF7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CEC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+&amp;1902-1037-1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A9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Насосна станция 1,1, кв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90C0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03EF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E3C675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EF7524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70330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2E79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+&amp;1902-1037-2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675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Насосна станция 2,2, кв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86C7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6E93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BAE2C8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C7B915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92C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F9E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B93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F9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166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C27DFF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E5DACE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1436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9AD2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+&amp;1902-1037-2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3939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Насосна станция 2,2, кв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0208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A587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9F1051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68A36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BF20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C9D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+1906-15007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2C6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Ліфт пасажирський, електричний, ALM-2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228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9B21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9C1D72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3379C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5085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A66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+1906-15008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020C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Ліфт пасажирський, електричний, ALM-2, 2т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5661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AD30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7BF913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03BA2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D365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F0DB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+2302-6091-1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BD6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Вітрина для буфета 385х265х175мм 3850 3E-K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7305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66E5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3D3FFA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72820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0865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F523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+2302-6091-1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2C0F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Подвійна буфетна вітрина 470х415х315мм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145D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0B32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EA5B08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70E5F8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F28B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A01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+2302-6091-1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116A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 буфетної системи 580х405х198мм GLS4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DE2B6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4E7F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2B4A44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310FF7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7398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EC8F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+2302-6091-1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071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 буфетної системи BRK1/1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A25D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B035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81D31E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F14FBB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25D5D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A8AB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+2308-4009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8DCA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Зовнішні блоки Haier  MRV-V AV16IMVEVA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6FA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95F7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F0FE01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F41992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08A2A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3881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+2308-4009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A0FB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Зовнішні блоки Haier  MRV-V AV18IMVEVA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9B30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5DB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A2BD97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F9631E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9DEDA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2C9D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+2308-4009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694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Зовнішні блоки Haier  MRV-V AV18IMVEVA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E5B7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86A2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D7E412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12A9A4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0683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291D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2C7F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Внутрішній блок AS052MNERAB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E32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72A3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5A4C036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06CD1F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6E2B5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107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F52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Внутрішній блок AS072MNERAB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9C5B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20B4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1567F69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63150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C0681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544D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FD9A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Внутрішній блок AS092MNERAB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ECA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1CF8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593139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E56AE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2B1F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9857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2B4A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Внутрішній блок AS122MNERAB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90C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5A16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4ABCBE8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494B7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41F1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CE12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665B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Внутрішній блок AB092MCERA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901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8E50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7261D9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6FAAA0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E033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EBC9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4DB5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Внутрішній блок AB122MCERA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FA28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BBE1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BD7202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DD3876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58B6A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46A7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B88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Внутрішній блок AB162MCERA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5676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C38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68F9AFA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914343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FE8B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6DA7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7DE3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Внутрішній блок AB182MCERA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506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8D62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098CC95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3F6240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2506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86D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9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3E0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Внутрішній блок AB182MNERA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B113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0B7C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5716779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35E09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D13AB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7842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10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CDE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Внутрішній блок AB242MNERA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5CD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0D0A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A723A5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E2C267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F512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A6A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+2308-4021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331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Внутрішній блок AD122MSERA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182A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F07F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C01051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202A4BB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22B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49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31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E8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16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4F01C58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D4746D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765CA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C0C8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+&amp;2308-4080-1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D11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Внутрішній блок MHW-72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55FD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988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D2FC93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044A7F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760D6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D44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+&amp;2308-4080-2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69D7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Внутрішній блок MHW-35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34A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079E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8C28F6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883D43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AAA91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52DE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+2308-6063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F7F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Уніфікована захисна секція УЗС-1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7E6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9DE5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FE3280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6FF73F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70E78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EB33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+2308-6063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EB71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Малогабаритна захисна секція  МЗС 385х345х304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2292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24B9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E6A81B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1A7326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10FC74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DE49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+2308-6063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166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Противибуховий клапан надлишкового тиску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F5BA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D174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C41C17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170F9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45097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8B3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+2311-2052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B81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 Стелаж для бутлів СВ-8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FAD9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3108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211F193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710A28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BE386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676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+2311-2079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FC9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Стелаж з нержавіючої сталі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04A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CBDF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7B012C6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03617E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375F9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C1D1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+2311-14035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F73E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Вогнегасник порошковий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ADC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F09E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30B367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2D994B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3FBF2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4100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+&amp;2403-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12186-1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E1D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Вафельниця "Deluxe II" 165х100х25мм 370165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FD44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F026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E6C111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E151B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2B5B8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3B14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+2403-16048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492B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Диспенсер-термос 2,2L  190990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E1B0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EADA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7788097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26B4C3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078CD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35EB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+&amp;2406-1048-1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4B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ІНЖ ІТП ТО-22-80-80-в-337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F8F5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A727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5F7119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EFC03C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588D6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5D9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+&amp;2406-1048-2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1F93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ІНЖ ІТП ТГ1-16-в-195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39B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2B2B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E5E9EB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3AC74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2920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219A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+&amp;2406-1048-2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F45D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Модуль ІНЖ ІТП ТВ1-09-в-138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6C34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DB4B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09B709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C1C81F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FB4B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D97C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+15011-4041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43E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Датчик положення пожежного крану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9CF4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0B32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dxa"/>
            <w:vAlign w:val="center"/>
            <w:hideMark/>
          </w:tcPr>
          <w:p w14:paraId="56D59E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0A233C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B260C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89FA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+15062-6018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4A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Рампа розрядна стисненого повітря в комплекті (без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балонів) з захисним каркасом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39D9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261B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0CB41A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ABEEABD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A9352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90D8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+15062-6018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8F79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 xml:space="preserve"> Автономний поглинач MineARC AirGEN  в комплекті із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пристроєм безперебійного  живлення на 30 годин (AG-35-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 xml:space="preserve">BB)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040B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0726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267251F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B5368B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9401A1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6D95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6039-1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D0D1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Холодильний шкаф для напоїв 521х351мм 320LN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CEC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AF0D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E45EAF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79F69E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E5C2D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FD9E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6039-2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C7F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Вітрина кондитерська 72L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E2B9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BEF5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688C2A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67BFF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AEFE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9680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6039-3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8950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Марміт Chafing Dish 1/1 BP H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B22F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A02C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4494EF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11504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3D075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FFB9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6039-4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4696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Холодильна шафа для напоїв 492х401мм 254L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DB8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7B1D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38E52F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CF3998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419FE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F41F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6039-5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A38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Вітрина буфетна, холод.3x 1/1GN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4A4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BD03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B1F5B05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C9A68B9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0D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72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7D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75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AD6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98F617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BAB4C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B042E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416A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6039-6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6B48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Кавоварка Coffeeline G2plus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7819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472A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14E310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FE643A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B5FFB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0365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6039-7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1BB8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Микрохвильова пічка DIG, 25L, 1000W 610181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37FD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CEAB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B657FD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6E2D45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BD603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1DB7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+&amp;15062-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6039-8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CBC1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Гриль контактний 3600 2GR A150673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7CA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3EAB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9EFFDA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34D700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F8BA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FBF4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+17064-1816-1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A7EA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Офісний стіл комп'ютерний 1450х1500х743мм PROMO Q17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9C7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1E18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26C6CA5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D7CBA1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CEAEA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E2F4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+17064-8033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9A0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Бутиль 19 літровий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8B85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56A6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2" w:type="dxa"/>
            <w:vAlign w:val="center"/>
            <w:hideMark/>
          </w:tcPr>
          <w:p w14:paraId="790FC81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3DA4DAF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FB7E4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89B7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+241996-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11036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57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Вішалка для одежі в гардеробну 2000х2000мм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B08E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24B7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1106904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BE86F46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E314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6823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+241996-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20223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E3A4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Офісний диван ПІКАССО-3 DLS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F1F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AF31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9DC850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C1DF14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01DB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9F5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+280222-140-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38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97C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Гардероб в офіс 700 x 380 x 1805 мм ПРОМО 29/524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58CF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E2AF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2" w:type="dxa"/>
            <w:vAlign w:val="center"/>
            <w:hideMark/>
          </w:tcPr>
          <w:p w14:paraId="7AE2040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4221C42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97EE3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B6A2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+280222-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14093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669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Офісні шафи 2100х400х1805мм PROMO 29-30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E713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9750A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309BCD5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3F52BE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A3080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7347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+290827-42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520E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Стіл комп'ютерний кутовий 1450 x 1500 x 743 мм ПРОМО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T45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C566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B530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2" w:type="dxa"/>
            <w:vAlign w:val="center"/>
            <w:hideMark/>
          </w:tcPr>
          <w:p w14:paraId="3CED3AC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A118557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A2129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EE97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+&amp;290902-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226-В5Л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F5B2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Кнопка керування автоматикою КА 01-С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A1BE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E24B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19429316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7241123" w14:textId="77777777" w:rsidTr="008B7B3F">
        <w:trPr>
          <w:trHeight w:val="82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3525F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F040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+&amp;290902-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226-В5Л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0F9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Кнопка керування автоматикою КА 01-Ж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0BAA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4E951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4E1783B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5CD369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B264E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4B44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+550101-144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C58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AE60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7321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898B7B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D3877C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B3CE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53726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+560103-20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5F8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Стіл офісний для медкабінету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ABD1F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62A8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F593AF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167BFF5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585A9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86DB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+560103-21-А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68A2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Лава 1000х450х430мм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EF79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D84F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C72F68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BC4B93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3BCE9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1D76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+560103-35-А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E5D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Диван Лаунж-2 зі спинкою 1540 x 770 x 830 мм RICHMAN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A0A0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02BA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6376F7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25DDCA6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AC1F5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B3D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+560103-36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CACD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Стіл ресепшн 2272 x 1495 x 1100 мм SIMPLE 32-7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08A7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C5AC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6F029D6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912E7C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E6B0C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8D8C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+560103-39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00D6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Шафа для одягу 600х500х1800мм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EDF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24C4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60C60DF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64DCE06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248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F0F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D84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EDE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0C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6B203F0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5953DA5" w14:textId="77777777" w:rsidTr="008B7B3F">
        <w:trPr>
          <w:trHeight w:val="295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1E5B31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45D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+560103-44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654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Стілець Ж611-3546 Б-1859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C0A4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2872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5717C2B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5C8383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6ABD0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1B5F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DAB9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 Мдф 2298 x 2622 x 760 мм Гранд 24/4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C1C1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F6C17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8F262E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427948E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22689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2EF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+560110-5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EA7C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 шкафів Мдф 2384 x 400 x 2093 мм Гранд 24/8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69BE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7283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45E63C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603DD5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7AC05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178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+560110-26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0689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 стіл Ліра та 4 стільця Лада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8CA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8081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7FBE818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4CEC89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4E95B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1674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+560110-32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605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Конференц стіл 1950 x 1400 x 743 мм ПРОМО T16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1D1D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CCB59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811FAC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C1B6E3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F2EF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9D6E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+560110-50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5ABD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Підлогова перегородка для квітів Стоун 700х500Х35мм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STATIC 27/504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D33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3927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74278B6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97ECB6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5F392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131F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+560110-73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78B0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Стіл керівника 1800 x 850 x 780 мм Статик 27/2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E714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B83F0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0813FF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06C444E2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4E19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31F4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+560110-73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2F6F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Конференц стіл в кабінет керівника 2500 x 1140 x 882 мм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STATIC 27/402I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A948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14E5E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68685CF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208D479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9345F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F6F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+560110-78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838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Офісне крісло Оскар D-5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2C88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2DD5F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1F635D8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79220E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CBEF2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2E37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+560110-79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2C52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Крісло Tack Arm chrome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70D9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074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2" w:type="dxa"/>
            <w:vAlign w:val="center"/>
            <w:hideMark/>
          </w:tcPr>
          <w:p w14:paraId="250B8FA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19464C7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04283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77C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+560110-80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09BF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Офісне крісло Оскар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6AA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A2B66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3E4FDFB7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8E6DDE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8F05B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107A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+560110-82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FE2B9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Крісло для актових залів повишеної якості 560х700х980мм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Приор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97E2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907F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2" w:type="dxa"/>
            <w:vAlign w:val="center"/>
            <w:hideMark/>
          </w:tcPr>
          <w:p w14:paraId="604457B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7BE02E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DBC48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E5D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+560110-97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CDB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Кухня модульна МДФ 1200мм Родос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D398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4CB88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330F1EE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61E3146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2A17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9905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+560110-139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293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Шкаф 1758 x 400 x 2100 мм STATIC 27/7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4E2B7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A575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4E50AFC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17E4AAB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9194DE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8FB5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+560110-139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2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FFC25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Шкаф 2618 x 400 x 2100 мм STATIC 27/9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8FDB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A535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86CD04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43DAFC8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03620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4939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+560110-139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3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DE02B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Пенал 430 x 400 x 2081 мм STATIC 27/502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D97D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6816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88FEB2A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B63851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8D595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9DFC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+560110-139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4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9FE4D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Шкаф 860 x 400 x 2081 мм STATIC 27/504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DAE3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2119C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DDA5109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BB66AA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3F47288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A9C5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+560110-139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5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C22F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Стелаж 1328 x 396 x 2100 мм STATIC 27/507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5956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2459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733DD1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6B59974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26E06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B0DA1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+560110-172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6C74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Кутовий офісний диван 2270 x 1400 x 1800 мм ДОМІНО DLS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71B1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76C0B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D38CA4D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2A4B511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CCDAC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28DE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+&amp;560110-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215-1-1А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B20A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Урна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F7310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E1DF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395FFE1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58CDA85D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C323CA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40FBB0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+560110-249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459C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Комплект садової мебелі Salemo set сірий 96504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585D4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C01FD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C8516EF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7C9CC5A8" w14:textId="77777777" w:rsidTr="008B7B3F">
        <w:trPr>
          <w:trHeight w:val="3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3F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4C9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161C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A0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E6C3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CF1A03B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264A81FA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57B02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D6DDC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+560110-256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526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Офісний стіл і тумба 1200х1500х743мм PROMO Q24S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2568B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EE884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39AD782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4BC30E6C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690EF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EF317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+560110-257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09464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Офісна шафа-стелаж 700х380х1805мм PROMO 29/520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9B4C5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8A763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115A2ED3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B16C4A7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0D20CD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00A9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+560110-260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37D48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Шкаф для документів 700 x 380 x 1805 мм ПРОМО 29/523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9E3A2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EABB2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2" w:type="dxa"/>
            <w:vAlign w:val="center"/>
            <w:hideMark/>
          </w:tcPr>
          <w:p w14:paraId="706DB071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  <w:tr w:rsidR="00333CAA" w:rsidRPr="00443139" w14:paraId="3478CC80" w14:textId="77777777" w:rsidTr="008B7B3F">
        <w:trPr>
          <w:trHeight w:val="56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32031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FCBA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+560110-264</w:t>
            </w: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br/>
              <w:t>варіант 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A27E3" w14:textId="77777777" w:rsidR="00333CAA" w:rsidRPr="00443139" w:rsidRDefault="00333CAA" w:rsidP="008B7B3F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Лава паркова PLAYBABY LP032-SM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11C6" w14:textId="77777777" w:rsidR="00333CAA" w:rsidRPr="00443139" w:rsidRDefault="00333CAA" w:rsidP="008B7B3F">
            <w:pPr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9865" w14:textId="77777777" w:rsidR="00333CAA" w:rsidRPr="00443139" w:rsidRDefault="00333CAA" w:rsidP="008B7B3F">
            <w:pPr>
              <w:jc w:val="right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443139">
              <w:rPr>
                <w:rFonts w:ascii="Arial CYR" w:hAnsi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14:paraId="21722EC4" w14:textId="77777777" w:rsidR="00333CAA" w:rsidRPr="00443139" w:rsidRDefault="00333CAA" w:rsidP="008B7B3F">
            <w:pPr>
              <w:rPr>
                <w:sz w:val="20"/>
                <w:szCs w:val="20"/>
              </w:rPr>
            </w:pPr>
          </w:p>
        </w:tc>
      </w:tr>
    </w:tbl>
    <w:p w14:paraId="1DACD10D" w14:textId="77777777" w:rsidR="00333CAA" w:rsidRPr="00333CAA" w:rsidRDefault="00333CAA" w:rsidP="00333CAA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Cs/>
          <w:i/>
          <w:lang w:val="uk-UA" w:eastAsia="zh-CN"/>
        </w:rPr>
      </w:pPr>
    </w:p>
    <w:p w14:paraId="65358DC1" w14:textId="77777777" w:rsidR="004F2F53" w:rsidRPr="006C7FEE" w:rsidRDefault="004F2F53" w:rsidP="004F2F53">
      <w:pPr>
        <w:jc w:val="both"/>
        <w:rPr>
          <w:i/>
          <w:iCs/>
          <w:lang w:val="uk-UA"/>
        </w:rPr>
      </w:pPr>
      <w:r w:rsidRPr="006C7FEE">
        <w:rPr>
          <w:i/>
          <w:iCs/>
          <w:lang w:val="uk-UA"/>
        </w:rPr>
        <w:t>Примітки:</w:t>
      </w:r>
    </w:p>
    <w:p w14:paraId="479E7A6E" w14:textId="3E507A4B" w:rsidR="00D24684" w:rsidRPr="006C7FEE" w:rsidRDefault="004F2F53" w:rsidP="004F2F53">
      <w:pPr>
        <w:jc w:val="both"/>
        <w:rPr>
          <w:i/>
          <w:iCs/>
          <w:lang w:val="uk-UA"/>
        </w:rPr>
      </w:pPr>
      <w:r w:rsidRPr="006C7FEE">
        <w:rPr>
          <w:i/>
          <w:iCs/>
          <w:lang w:val="uk-UA"/>
        </w:rPr>
        <w:t>-</w:t>
      </w:r>
      <w:r w:rsidRPr="006C7FEE">
        <w:rPr>
          <w:i/>
          <w:iCs/>
          <w:lang w:val="uk-UA"/>
        </w:rPr>
        <w:tab/>
        <w:t>у разі, якщо у даних технічних вимогах, чи в інших частинах тендерної документації йде посилання на конкретну марку чи фірму, виробника, патент, конструкцію або тип матеріалу, що закуповується, то вважається, що технічні вимоги містять вираз: «або еквівалент».</w:t>
      </w:r>
    </w:p>
    <w:p w14:paraId="25CBBA29" w14:textId="77777777" w:rsidR="00D24684" w:rsidRPr="004F2F53" w:rsidRDefault="00D24684" w:rsidP="00D24684">
      <w:pPr>
        <w:widowControl w:val="0"/>
        <w:tabs>
          <w:tab w:val="left" w:pos="851"/>
        </w:tabs>
        <w:suppressAutoHyphens/>
        <w:autoSpaceDE w:val="0"/>
        <w:jc w:val="both"/>
        <w:rPr>
          <w:rFonts w:eastAsia="Calibri"/>
          <w:color w:val="000000"/>
          <w:sz w:val="28"/>
          <w:szCs w:val="28"/>
          <w:lang w:val="uk-UA" w:eastAsia="ar-SA"/>
        </w:rPr>
      </w:pPr>
    </w:p>
    <w:p w14:paraId="6BAA4FCD" w14:textId="77777777" w:rsidR="002B462E" w:rsidRPr="004F2F53" w:rsidRDefault="002B462E" w:rsidP="002B462E">
      <w:pPr>
        <w:ind w:left="142"/>
        <w:jc w:val="both"/>
        <w:rPr>
          <w:rFonts w:eastAsia="Calibri"/>
          <w:sz w:val="22"/>
          <w:szCs w:val="22"/>
          <w:lang w:val="uk-UA" w:eastAsia="en-US"/>
        </w:rPr>
      </w:pPr>
    </w:p>
    <w:p w14:paraId="7FC46F1E" w14:textId="77777777" w:rsidR="002B462E" w:rsidRPr="004F2F53" w:rsidRDefault="002B462E" w:rsidP="002B462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2DE7D7A6" w14:textId="77777777" w:rsidR="002B462E" w:rsidRPr="004F2F53" w:rsidRDefault="002B462E" w:rsidP="002B462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3248B7A0" w14:textId="77777777" w:rsidR="002B462E" w:rsidRPr="004F2F53" w:rsidRDefault="002B462E" w:rsidP="002B462E">
      <w:pPr>
        <w:jc w:val="both"/>
        <w:rPr>
          <w:b/>
          <w:bCs/>
          <w:sz w:val="22"/>
          <w:szCs w:val="22"/>
          <w:lang w:val="uk-UA"/>
        </w:rPr>
      </w:pPr>
    </w:p>
    <w:p w14:paraId="205916A2" w14:textId="77777777" w:rsidR="00D24047" w:rsidRPr="004F2F53" w:rsidRDefault="00D24047" w:rsidP="00D24047">
      <w:pPr>
        <w:jc w:val="both"/>
        <w:rPr>
          <w:lang w:val="uk-UA" w:eastAsia="uk-UA"/>
        </w:rPr>
      </w:pPr>
    </w:p>
    <w:p w14:paraId="14C605F8" w14:textId="77777777" w:rsidR="00D24047" w:rsidRDefault="00D24047" w:rsidP="00D24047">
      <w:pPr>
        <w:jc w:val="both"/>
        <w:rPr>
          <w:lang w:val="uk-UA" w:eastAsia="uk-UA"/>
        </w:rPr>
      </w:pPr>
    </w:p>
    <w:p w14:paraId="0BDFA8A7" w14:textId="77777777" w:rsidR="00D24047" w:rsidRDefault="00D24047" w:rsidP="00D24047">
      <w:pPr>
        <w:jc w:val="both"/>
        <w:rPr>
          <w:lang w:val="uk-UA" w:eastAsia="uk-UA"/>
        </w:rPr>
      </w:pPr>
    </w:p>
    <w:p w14:paraId="1E55D2EE" w14:textId="77777777" w:rsidR="009F4076" w:rsidRDefault="009F4076" w:rsidP="00D24047">
      <w:pPr>
        <w:jc w:val="both"/>
        <w:rPr>
          <w:lang w:val="uk-UA" w:eastAsia="uk-UA"/>
        </w:rPr>
      </w:pPr>
    </w:p>
    <w:p w14:paraId="5D89BA25" w14:textId="77777777" w:rsidR="009F4076" w:rsidRDefault="009F4076" w:rsidP="00D24047">
      <w:pPr>
        <w:jc w:val="both"/>
        <w:rPr>
          <w:lang w:val="uk-UA" w:eastAsia="uk-UA"/>
        </w:rPr>
      </w:pPr>
    </w:p>
    <w:p w14:paraId="20F4684E" w14:textId="77777777" w:rsidR="009F4076" w:rsidRDefault="009F4076" w:rsidP="00D24047">
      <w:pPr>
        <w:jc w:val="both"/>
        <w:rPr>
          <w:lang w:val="uk-UA" w:eastAsia="uk-UA"/>
        </w:rPr>
      </w:pPr>
    </w:p>
    <w:p w14:paraId="5B523075" w14:textId="77777777" w:rsidR="009F4076" w:rsidRDefault="009F4076" w:rsidP="00D24047">
      <w:pPr>
        <w:jc w:val="both"/>
        <w:rPr>
          <w:lang w:val="uk-UA" w:eastAsia="uk-UA"/>
        </w:rPr>
      </w:pPr>
    </w:p>
    <w:sectPr w:rsidR="009F4076" w:rsidSect="00A9336E">
      <w:pgSz w:w="11906" w:h="16838"/>
      <w:pgMar w:top="568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4BA"/>
    <w:multiLevelType w:val="hybridMultilevel"/>
    <w:tmpl w:val="47A60D92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726"/>
    <w:multiLevelType w:val="hybridMultilevel"/>
    <w:tmpl w:val="4346544E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824C6"/>
    <w:multiLevelType w:val="hybridMultilevel"/>
    <w:tmpl w:val="FD98679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02E5"/>
    <w:multiLevelType w:val="hybridMultilevel"/>
    <w:tmpl w:val="7F78BDA6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4377D"/>
    <w:multiLevelType w:val="hybridMultilevel"/>
    <w:tmpl w:val="30905F28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A0A43"/>
    <w:multiLevelType w:val="hybridMultilevel"/>
    <w:tmpl w:val="32344944"/>
    <w:lvl w:ilvl="0" w:tplc="5C78CC56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3132229"/>
    <w:multiLevelType w:val="hybridMultilevel"/>
    <w:tmpl w:val="6C905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7D2841"/>
    <w:multiLevelType w:val="hybridMultilevel"/>
    <w:tmpl w:val="F9C21F56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A3732"/>
    <w:multiLevelType w:val="hybridMultilevel"/>
    <w:tmpl w:val="5FF00E22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62B0"/>
    <w:multiLevelType w:val="hybridMultilevel"/>
    <w:tmpl w:val="A6C43E90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054F1"/>
    <w:multiLevelType w:val="hybridMultilevel"/>
    <w:tmpl w:val="59824EF8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677D"/>
    <w:multiLevelType w:val="hybridMultilevel"/>
    <w:tmpl w:val="3536EA8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24E6"/>
    <w:multiLevelType w:val="hybridMultilevel"/>
    <w:tmpl w:val="6770B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DF14F3"/>
    <w:multiLevelType w:val="hybridMultilevel"/>
    <w:tmpl w:val="92F89D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3A5BCA"/>
    <w:multiLevelType w:val="hybridMultilevel"/>
    <w:tmpl w:val="03809D6A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40892"/>
    <w:multiLevelType w:val="hybridMultilevel"/>
    <w:tmpl w:val="AB509740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D7FE8"/>
    <w:multiLevelType w:val="hybridMultilevel"/>
    <w:tmpl w:val="BF2EFA76"/>
    <w:lvl w:ilvl="0" w:tplc="B9A2EA7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7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47"/>
    <w:rsid w:val="00086387"/>
    <w:rsid w:val="0010490F"/>
    <w:rsid w:val="001D2943"/>
    <w:rsid w:val="00226A03"/>
    <w:rsid w:val="00276265"/>
    <w:rsid w:val="002B462E"/>
    <w:rsid w:val="002B79EA"/>
    <w:rsid w:val="00317173"/>
    <w:rsid w:val="00333CAA"/>
    <w:rsid w:val="00365991"/>
    <w:rsid w:val="00443568"/>
    <w:rsid w:val="004F2F53"/>
    <w:rsid w:val="00573960"/>
    <w:rsid w:val="005D53F7"/>
    <w:rsid w:val="006815AA"/>
    <w:rsid w:val="006875E2"/>
    <w:rsid w:val="006A1BE1"/>
    <w:rsid w:val="006C7FEE"/>
    <w:rsid w:val="006D7663"/>
    <w:rsid w:val="00820BF4"/>
    <w:rsid w:val="00822993"/>
    <w:rsid w:val="00873820"/>
    <w:rsid w:val="00877309"/>
    <w:rsid w:val="008C1D34"/>
    <w:rsid w:val="008E72D1"/>
    <w:rsid w:val="00905843"/>
    <w:rsid w:val="00985F76"/>
    <w:rsid w:val="009F4076"/>
    <w:rsid w:val="00A0133E"/>
    <w:rsid w:val="00A9336E"/>
    <w:rsid w:val="00B30CC9"/>
    <w:rsid w:val="00B87876"/>
    <w:rsid w:val="00BA3192"/>
    <w:rsid w:val="00BD1013"/>
    <w:rsid w:val="00D04C69"/>
    <w:rsid w:val="00D24047"/>
    <w:rsid w:val="00D24684"/>
    <w:rsid w:val="00D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6485"/>
  <w15:docId w15:val="{0C122A73-AA34-496D-AC71-B5A466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33C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val="ru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C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ru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CA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kern w:val="2"/>
      <w:sz w:val="28"/>
      <w:szCs w:val="28"/>
      <w:lang w:val="ru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CA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kern w:val="2"/>
      <w:lang w:val="ru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CA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  <w:kern w:val="2"/>
      <w:lang w:val="ru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CA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ru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CA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ru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CA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ru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CA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ru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462E"/>
    <w:pPr>
      <w:suppressAutoHyphens/>
    </w:pPr>
    <w:rPr>
      <w:szCs w:val="20"/>
      <w:lang w:val="uk-UA" w:eastAsia="ar-SA"/>
    </w:rPr>
  </w:style>
  <w:style w:type="paragraph" w:styleId="a3">
    <w:name w:val="List Paragraph"/>
    <w:basedOn w:val="a"/>
    <w:link w:val="a4"/>
    <w:uiPriority w:val="34"/>
    <w:qFormat/>
    <w:rsid w:val="002B462E"/>
    <w:pPr>
      <w:ind w:left="708"/>
    </w:pPr>
    <w:rPr>
      <w:sz w:val="22"/>
      <w:szCs w:val="20"/>
      <w:lang w:val="uk-UA" w:eastAsia="ar-SA"/>
    </w:rPr>
  </w:style>
  <w:style w:type="character" w:customStyle="1" w:styleId="a4">
    <w:name w:val="Абзац списка Знак"/>
    <w:link w:val="a3"/>
    <w:uiPriority w:val="34"/>
    <w:rsid w:val="002B462E"/>
    <w:rPr>
      <w:rFonts w:ascii="Times New Roman" w:eastAsia="Times New Roman" w:hAnsi="Times New Roman" w:cs="Times New Roman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F2F5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F2F53"/>
    <w:rPr>
      <w:color w:val="954F72"/>
      <w:u w:val="single"/>
    </w:rPr>
  </w:style>
  <w:style w:type="paragraph" w:customStyle="1" w:styleId="msonormal0">
    <w:name w:val="msonormal"/>
    <w:basedOn w:val="a"/>
    <w:rsid w:val="004F2F53"/>
    <w:pPr>
      <w:spacing w:before="100" w:beforeAutospacing="1" w:after="100" w:afterAutospacing="1"/>
    </w:pPr>
  </w:style>
  <w:style w:type="paragraph" w:customStyle="1" w:styleId="xl65">
    <w:name w:val="xl65"/>
    <w:basedOn w:val="a"/>
    <w:rsid w:val="004F2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4F2F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F2F53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4F2F53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4F2F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F2F5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F2F5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4F2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4F2F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5">
    <w:name w:val="xl95"/>
    <w:basedOn w:val="a"/>
    <w:rsid w:val="004F2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4F2F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4F2F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4F2F5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4F2F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4F2F5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4F2F5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4F2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226A03"/>
    <w:pPr>
      <w:spacing w:before="100" w:beforeAutospacing="1" w:after="100" w:afterAutospacing="1"/>
    </w:pPr>
    <w:rPr>
      <w:rFonts w:ascii="Arial CYR" w:hAnsi="Arial CYR"/>
      <w:i/>
      <w:iCs/>
      <w:color w:val="000000"/>
      <w:sz w:val="20"/>
      <w:szCs w:val="20"/>
      <w:lang w:val="ru-UA"/>
    </w:rPr>
  </w:style>
  <w:style w:type="paragraph" w:customStyle="1" w:styleId="font6">
    <w:name w:val="font6"/>
    <w:basedOn w:val="a"/>
    <w:rsid w:val="00226A03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UA"/>
    </w:rPr>
  </w:style>
  <w:style w:type="paragraph" w:customStyle="1" w:styleId="xl63">
    <w:name w:val="xl63"/>
    <w:basedOn w:val="a"/>
    <w:rsid w:val="00226A03"/>
    <w:pPr>
      <w:spacing w:before="100" w:beforeAutospacing="1" w:after="100" w:afterAutospacing="1"/>
      <w:textAlignment w:val="top"/>
    </w:pPr>
    <w:rPr>
      <w:color w:val="000000"/>
      <w:lang w:val="ru-UA"/>
    </w:rPr>
  </w:style>
  <w:style w:type="paragraph" w:customStyle="1" w:styleId="xl64">
    <w:name w:val="xl64"/>
    <w:basedOn w:val="a"/>
    <w:rsid w:val="00226A0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3">
    <w:name w:val="xl113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4">
    <w:name w:val="xl114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5">
    <w:name w:val="xl115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16">
    <w:name w:val="xl116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7">
    <w:name w:val="xl117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18">
    <w:name w:val="xl118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19">
    <w:name w:val="xl119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20">
    <w:name w:val="xl12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1">
    <w:name w:val="xl12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2">
    <w:name w:val="xl12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3">
    <w:name w:val="xl12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24">
    <w:name w:val="xl124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25">
    <w:name w:val="xl125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26">
    <w:name w:val="xl126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27">
    <w:name w:val="xl127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28">
    <w:name w:val="xl128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29">
    <w:name w:val="xl129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0">
    <w:name w:val="xl130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1">
    <w:name w:val="xl13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2">
    <w:name w:val="xl13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3">
    <w:name w:val="xl133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4">
    <w:name w:val="xl134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5">
    <w:name w:val="xl135"/>
    <w:basedOn w:val="a"/>
    <w:rsid w:val="00226A0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6">
    <w:name w:val="xl136"/>
    <w:basedOn w:val="a"/>
    <w:rsid w:val="00226A0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7">
    <w:name w:val="xl137"/>
    <w:basedOn w:val="a"/>
    <w:rsid w:val="00226A0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38">
    <w:name w:val="xl138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39">
    <w:name w:val="xl139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40">
    <w:name w:val="xl140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41">
    <w:name w:val="xl141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42">
    <w:name w:val="xl142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43">
    <w:name w:val="xl14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44">
    <w:name w:val="xl144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5">
    <w:name w:val="xl145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6">
    <w:name w:val="xl146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7">
    <w:name w:val="xl147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8">
    <w:name w:val="xl148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49">
    <w:name w:val="xl149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50">
    <w:name w:val="xl15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1">
    <w:name w:val="xl151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2">
    <w:name w:val="xl152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3">
    <w:name w:val="xl153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4">
    <w:name w:val="xl154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val="ru-UA"/>
    </w:rPr>
  </w:style>
  <w:style w:type="paragraph" w:customStyle="1" w:styleId="xl155">
    <w:name w:val="xl155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56">
    <w:name w:val="xl156"/>
    <w:basedOn w:val="a"/>
    <w:rsid w:val="00226A0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57">
    <w:name w:val="xl157"/>
    <w:basedOn w:val="a"/>
    <w:rsid w:val="00226A03"/>
    <w:pP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58">
    <w:name w:val="xl158"/>
    <w:basedOn w:val="a"/>
    <w:rsid w:val="00226A0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val="ru-UA"/>
    </w:rPr>
  </w:style>
  <w:style w:type="paragraph" w:customStyle="1" w:styleId="xl159">
    <w:name w:val="xl159"/>
    <w:basedOn w:val="a"/>
    <w:rsid w:val="00226A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0">
    <w:name w:val="xl160"/>
    <w:basedOn w:val="a"/>
    <w:rsid w:val="00226A03"/>
    <w:pP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1">
    <w:name w:val="xl161"/>
    <w:basedOn w:val="a"/>
    <w:rsid w:val="00226A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2">
    <w:name w:val="xl162"/>
    <w:basedOn w:val="a"/>
    <w:rsid w:val="00226A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3">
    <w:name w:val="xl163"/>
    <w:basedOn w:val="a"/>
    <w:rsid w:val="00226A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4">
    <w:name w:val="xl164"/>
    <w:basedOn w:val="a"/>
    <w:rsid w:val="00226A0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5">
    <w:name w:val="xl165"/>
    <w:basedOn w:val="a"/>
    <w:rsid w:val="00226A0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6">
    <w:name w:val="xl166"/>
    <w:basedOn w:val="a"/>
    <w:rsid w:val="00226A0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paragraph" w:customStyle="1" w:styleId="xl167">
    <w:name w:val="xl167"/>
    <w:basedOn w:val="a"/>
    <w:rsid w:val="00226A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UA"/>
    </w:rPr>
  </w:style>
  <w:style w:type="character" w:customStyle="1" w:styleId="10">
    <w:name w:val="Заголовок 1 Знак"/>
    <w:basedOn w:val="a0"/>
    <w:link w:val="1"/>
    <w:uiPriority w:val="9"/>
    <w:rsid w:val="00333CAA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val="ru-UA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333CAA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ru-UA"/>
      <w14:ligatures w14:val="standardContextual"/>
    </w:rPr>
  </w:style>
  <w:style w:type="character" w:customStyle="1" w:styleId="30">
    <w:name w:val="Заголовок 3 Знак"/>
    <w:basedOn w:val="a0"/>
    <w:link w:val="3"/>
    <w:uiPriority w:val="9"/>
    <w:semiHidden/>
    <w:rsid w:val="00333CAA"/>
    <w:rPr>
      <w:rFonts w:eastAsiaTheme="majorEastAsia" w:cstheme="majorBidi"/>
      <w:color w:val="365F91" w:themeColor="accent1" w:themeShade="BF"/>
      <w:kern w:val="2"/>
      <w:sz w:val="28"/>
      <w:szCs w:val="28"/>
      <w:lang w:val="ru-UA"/>
      <w14:ligatures w14:val="standardContextual"/>
    </w:rPr>
  </w:style>
  <w:style w:type="character" w:customStyle="1" w:styleId="40">
    <w:name w:val="Заголовок 4 Знак"/>
    <w:basedOn w:val="a0"/>
    <w:link w:val="4"/>
    <w:uiPriority w:val="9"/>
    <w:semiHidden/>
    <w:rsid w:val="00333CAA"/>
    <w:rPr>
      <w:rFonts w:eastAsiaTheme="majorEastAsia" w:cstheme="majorBidi"/>
      <w:i/>
      <w:iCs/>
      <w:color w:val="365F91" w:themeColor="accent1" w:themeShade="BF"/>
      <w:kern w:val="2"/>
      <w:sz w:val="24"/>
      <w:szCs w:val="24"/>
      <w:lang w:val="ru-UA"/>
      <w14:ligatures w14:val="standardContextual"/>
    </w:rPr>
  </w:style>
  <w:style w:type="character" w:customStyle="1" w:styleId="50">
    <w:name w:val="Заголовок 5 Знак"/>
    <w:basedOn w:val="a0"/>
    <w:link w:val="5"/>
    <w:uiPriority w:val="9"/>
    <w:semiHidden/>
    <w:rsid w:val="00333CAA"/>
    <w:rPr>
      <w:rFonts w:eastAsiaTheme="majorEastAsia" w:cstheme="majorBidi"/>
      <w:color w:val="365F91" w:themeColor="accent1" w:themeShade="BF"/>
      <w:kern w:val="2"/>
      <w:sz w:val="24"/>
      <w:szCs w:val="24"/>
      <w:lang w:val="ru-UA"/>
      <w14:ligatures w14:val="standardContextual"/>
    </w:rPr>
  </w:style>
  <w:style w:type="character" w:customStyle="1" w:styleId="60">
    <w:name w:val="Заголовок 6 Знак"/>
    <w:basedOn w:val="a0"/>
    <w:link w:val="6"/>
    <w:uiPriority w:val="9"/>
    <w:semiHidden/>
    <w:rsid w:val="00333CAA"/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ru-UA"/>
      <w14:ligatures w14:val="standardContextual"/>
    </w:rPr>
  </w:style>
  <w:style w:type="character" w:customStyle="1" w:styleId="70">
    <w:name w:val="Заголовок 7 Знак"/>
    <w:basedOn w:val="a0"/>
    <w:link w:val="7"/>
    <w:uiPriority w:val="9"/>
    <w:semiHidden/>
    <w:rsid w:val="00333CAA"/>
    <w:rPr>
      <w:rFonts w:eastAsiaTheme="majorEastAsia" w:cstheme="majorBidi"/>
      <w:color w:val="595959" w:themeColor="text1" w:themeTint="A6"/>
      <w:kern w:val="2"/>
      <w:sz w:val="24"/>
      <w:szCs w:val="24"/>
      <w:lang w:val="ru-UA"/>
      <w14:ligatures w14:val="standardContextual"/>
    </w:rPr>
  </w:style>
  <w:style w:type="character" w:customStyle="1" w:styleId="80">
    <w:name w:val="Заголовок 8 Знак"/>
    <w:basedOn w:val="a0"/>
    <w:link w:val="8"/>
    <w:uiPriority w:val="9"/>
    <w:semiHidden/>
    <w:rsid w:val="00333CAA"/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ru-UA"/>
      <w14:ligatures w14:val="standardContextual"/>
    </w:rPr>
  </w:style>
  <w:style w:type="character" w:customStyle="1" w:styleId="90">
    <w:name w:val="Заголовок 9 Знак"/>
    <w:basedOn w:val="a0"/>
    <w:link w:val="9"/>
    <w:uiPriority w:val="9"/>
    <w:semiHidden/>
    <w:rsid w:val="00333CAA"/>
    <w:rPr>
      <w:rFonts w:eastAsiaTheme="majorEastAsia" w:cstheme="majorBidi"/>
      <w:color w:val="272727" w:themeColor="text1" w:themeTint="D8"/>
      <w:kern w:val="2"/>
      <w:sz w:val="24"/>
      <w:szCs w:val="24"/>
      <w:lang w:val="ru-UA"/>
      <w14:ligatures w14:val="standardContextual"/>
    </w:rPr>
  </w:style>
  <w:style w:type="paragraph" w:styleId="a7">
    <w:name w:val="Title"/>
    <w:basedOn w:val="a"/>
    <w:next w:val="a"/>
    <w:link w:val="a8"/>
    <w:uiPriority w:val="10"/>
    <w:qFormat/>
    <w:rsid w:val="00333C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 w:eastAsia="en-US"/>
      <w14:ligatures w14:val="standardContextual"/>
    </w:rPr>
  </w:style>
  <w:style w:type="character" w:customStyle="1" w:styleId="a8">
    <w:name w:val="Название Знак"/>
    <w:basedOn w:val="a0"/>
    <w:link w:val="a7"/>
    <w:uiPriority w:val="10"/>
    <w:rsid w:val="00333CAA"/>
    <w:rPr>
      <w:rFonts w:asciiTheme="majorHAnsi" w:eastAsiaTheme="majorEastAsia" w:hAnsiTheme="majorHAnsi" w:cstheme="majorBidi"/>
      <w:spacing w:val="-10"/>
      <w:kern w:val="28"/>
      <w:sz w:val="56"/>
      <w:szCs w:val="56"/>
      <w:lang w:val="ru-UA"/>
      <w14:ligatures w14:val="standardContextual"/>
    </w:rPr>
  </w:style>
  <w:style w:type="paragraph" w:styleId="a9">
    <w:name w:val="Subtitle"/>
    <w:basedOn w:val="a"/>
    <w:next w:val="a"/>
    <w:link w:val="aa"/>
    <w:uiPriority w:val="11"/>
    <w:qFormat/>
    <w:rsid w:val="00333CA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 w:eastAsia="en-US"/>
      <w14:ligatures w14:val="standardContextual"/>
    </w:rPr>
  </w:style>
  <w:style w:type="character" w:customStyle="1" w:styleId="aa">
    <w:name w:val="Подзаголовок Знак"/>
    <w:basedOn w:val="a0"/>
    <w:link w:val="a9"/>
    <w:uiPriority w:val="11"/>
    <w:rsid w:val="00333CAA"/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ru-UA"/>
      <w14:ligatures w14:val="standardContextual"/>
    </w:rPr>
  </w:style>
  <w:style w:type="paragraph" w:styleId="22">
    <w:name w:val="Quote"/>
    <w:basedOn w:val="a"/>
    <w:next w:val="a"/>
    <w:link w:val="23"/>
    <w:uiPriority w:val="29"/>
    <w:qFormat/>
    <w:rsid w:val="00333CAA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ru-UA" w:eastAsia="en-US"/>
      <w14:ligatures w14:val="standardContextual"/>
    </w:rPr>
  </w:style>
  <w:style w:type="character" w:customStyle="1" w:styleId="23">
    <w:name w:val="Цитата 2 Знак"/>
    <w:basedOn w:val="a0"/>
    <w:link w:val="22"/>
    <w:uiPriority w:val="29"/>
    <w:rsid w:val="00333CAA"/>
    <w:rPr>
      <w:i/>
      <w:iCs/>
      <w:color w:val="404040" w:themeColor="text1" w:themeTint="BF"/>
      <w:kern w:val="2"/>
      <w:sz w:val="24"/>
      <w:szCs w:val="24"/>
      <w:lang w:val="ru-UA"/>
      <w14:ligatures w14:val="standardContextual"/>
    </w:rPr>
  </w:style>
  <w:style w:type="character" w:styleId="ab">
    <w:name w:val="Intense Emphasis"/>
    <w:basedOn w:val="a0"/>
    <w:uiPriority w:val="21"/>
    <w:qFormat/>
    <w:rsid w:val="00333CAA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333CA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365F91" w:themeColor="accent1" w:themeShade="BF"/>
      <w:kern w:val="2"/>
      <w:lang w:val="ru-UA" w:eastAsia="en-US"/>
      <w14:ligatures w14:val="standardContextual"/>
    </w:rPr>
  </w:style>
  <w:style w:type="character" w:customStyle="1" w:styleId="ad">
    <w:name w:val="Выделенная цитата Знак"/>
    <w:basedOn w:val="a0"/>
    <w:link w:val="ac"/>
    <w:uiPriority w:val="30"/>
    <w:rsid w:val="00333CAA"/>
    <w:rPr>
      <w:i/>
      <w:iCs/>
      <w:color w:val="365F91" w:themeColor="accent1" w:themeShade="BF"/>
      <w:kern w:val="2"/>
      <w:sz w:val="24"/>
      <w:szCs w:val="24"/>
      <w:lang w:val="ru-UA"/>
      <w14:ligatures w14:val="standardContextual"/>
    </w:rPr>
  </w:style>
  <w:style w:type="character" w:styleId="ae">
    <w:name w:val="Intense Reference"/>
    <w:basedOn w:val="a0"/>
    <w:uiPriority w:val="32"/>
    <w:qFormat/>
    <w:rsid w:val="00333CAA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31660</Words>
  <Characters>180465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явпыв</cp:lastModifiedBy>
  <cp:revision>3</cp:revision>
  <cp:lastPrinted>2021-07-23T09:40:00Z</cp:lastPrinted>
  <dcterms:created xsi:type="dcterms:W3CDTF">2024-03-27T14:31:00Z</dcterms:created>
  <dcterms:modified xsi:type="dcterms:W3CDTF">2024-03-27T14:31:00Z</dcterms:modified>
</cp:coreProperties>
</file>