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567F6" w14:textId="3E7F585E" w:rsidR="00D44DCA" w:rsidRPr="00876E78" w:rsidRDefault="00D44DCA" w:rsidP="00D44DCA">
      <w:pPr>
        <w:ind w:left="5670"/>
        <w:jc w:val="right"/>
        <w:rPr>
          <w:b/>
          <w:lang w:val="uk-UA"/>
        </w:rPr>
      </w:pPr>
      <w:bookmarkStart w:id="0" w:name="_GoBack"/>
      <w:r w:rsidRPr="00876E78">
        <w:rPr>
          <w:b/>
        </w:rPr>
        <w:t xml:space="preserve">ДОДАТОК </w:t>
      </w:r>
      <w:r w:rsidRPr="00876E78">
        <w:rPr>
          <w:b/>
          <w:lang w:val="uk-UA"/>
        </w:rPr>
        <w:t>4</w:t>
      </w:r>
    </w:p>
    <w:p w14:paraId="305225CE" w14:textId="77777777" w:rsidR="00D44DCA" w:rsidRPr="00876E78" w:rsidRDefault="00D44DCA" w:rsidP="00D44DCA">
      <w:pPr>
        <w:ind w:left="5670"/>
        <w:jc w:val="right"/>
        <w:rPr>
          <w:i/>
          <w:bdr w:val="none" w:sz="0" w:space="0" w:color="auto" w:frame="1"/>
        </w:rPr>
      </w:pPr>
      <w:proofErr w:type="gramStart"/>
      <w:r w:rsidRPr="00876E78">
        <w:rPr>
          <w:i/>
          <w:bdr w:val="none" w:sz="0" w:space="0" w:color="auto" w:frame="1"/>
        </w:rPr>
        <w:t>до</w:t>
      </w:r>
      <w:proofErr w:type="gramEnd"/>
      <w:r w:rsidRPr="00876E78">
        <w:rPr>
          <w:i/>
          <w:bdr w:val="none" w:sz="0" w:space="0" w:color="auto" w:frame="1"/>
        </w:rPr>
        <w:t xml:space="preserve"> </w:t>
      </w:r>
      <w:proofErr w:type="spellStart"/>
      <w:r w:rsidRPr="00876E78">
        <w:rPr>
          <w:i/>
          <w:bdr w:val="none" w:sz="0" w:space="0" w:color="auto" w:frame="1"/>
        </w:rPr>
        <w:t>тендерної</w:t>
      </w:r>
      <w:proofErr w:type="spellEnd"/>
      <w:r w:rsidRPr="00876E78">
        <w:rPr>
          <w:i/>
          <w:bdr w:val="none" w:sz="0" w:space="0" w:color="auto" w:frame="1"/>
        </w:rPr>
        <w:t xml:space="preserve"> </w:t>
      </w:r>
      <w:proofErr w:type="spellStart"/>
      <w:r w:rsidRPr="00876E78">
        <w:rPr>
          <w:i/>
          <w:bdr w:val="none" w:sz="0" w:space="0" w:color="auto" w:frame="1"/>
        </w:rPr>
        <w:t>документації</w:t>
      </w:r>
      <w:proofErr w:type="spellEnd"/>
      <w:r w:rsidRPr="00876E78">
        <w:rPr>
          <w:i/>
          <w:bdr w:val="none" w:sz="0" w:space="0" w:color="auto" w:frame="1"/>
        </w:rPr>
        <w:t xml:space="preserve"> </w:t>
      </w:r>
    </w:p>
    <w:p w14:paraId="5A8116B8" w14:textId="5E2E7D26" w:rsidR="00D44DCA" w:rsidRPr="00876E78" w:rsidRDefault="00D44DCA" w:rsidP="005342EB">
      <w:pPr>
        <w:shd w:val="clear" w:color="auto" w:fill="FFFFFF"/>
        <w:tabs>
          <w:tab w:val="left" w:pos="10035"/>
        </w:tabs>
        <w:ind w:left="7222" w:right="200" w:firstLine="433"/>
        <w:rPr>
          <w:b/>
          <w:i/>
        </w:rPr>
      </w:pPr>
      <w:r w:rsidRPr="00876E78">
        <w:rPr>
          <w:b/>
          <w:i/>
        </w:rPr>
        <w:t>ПРО</w:t>
      </w:r>
      <w:r w:rsidR="00675E6D" w:rsidRPr="00876E78">
        <w:rPr>
          <w:b/>
          <w:i/>
          <w:lang w:val="uk-UA"/>
        </w:rPr>
        <w:t>Є</w:t>
      </w:r>
      <w:r w:rsidRPr="00876E78">
        <w:rPr>
          <w:b/>
          <w:i/>
        </w:rPr>
        <w:t xml:space="preserve">КТ </w:t>
      </w:r>
      <w:r w:rsidR="005342EB" w:rsidRPr="00876E78">
        <w:rPr>
          <w:b/>
          <w:i/>
          <w:lang w:val="uk-UA"/>
        </w:rPr>
        <w:t>Д</w:t>
      </w:r>
      <w:r w:rsidRPr="00876E78">
        <w:rPr>
          <w:b/>
          <w:i/>
        </w:rPr>
        <w:t xml:space="preserve">ОГОВОРУ </w:t>
      </w:r>
    </w:p>
    <w:p w14:paraId="5A0B0A3F" w14:textId="77777777" w:rsidR="00D44DCA" w:rsidRPr="00876E78" w:rsidRDefault="00D44DCA">
      <w:pPr>
        <w:tabs>
          <w:tab w:val="left" w:pos="851"/>
        </w:tabs>
        <w:ind w:left="426"/>
        <w:jc w:val="center"/>
        <w:rPr>
          <w:bCs/>
          <w:lang w:eastAsia="uk-UA"/>
        </w:rPr>
      </w:pPr>
    </w:p>
    <w:p w14:paraId="3F20AEA5" w14:textId="77777777" w:rsidR="00A930D7" w:rsidRPr="00876E78" w:rsidRDefault="00F06DE7">
      <w:pPr>
        <w:tabs>
          <w:tab w:val="left" w:pos="851"/>
        </w:tabs>
        <w:ind w:left="426"/>
        <w:jc w:val="center"/>
        <w:rPr>
          <w:b/>
          <w:bCs/>
          <w:lang w:val="uk-UA" w:eastAsia="uk-UA"/>
        </w:rPr>
      </w:pPr>
      <w:r w:rsidRPr="00876E78">
        <w:rPr>
          <w:b/>
          <w:bCs/>
          <w:lang w:val="uk-UA" w:eastAsia="uk-UA"/>
        </w:rPr>
        <w:t>ДОГОВІР ПІДРЯДУ № ________</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7"/>
        <w:gridCol w:w="4228"/>
      </w:tblGrid>
      <w:tr w:rsidR="00876E78" w:rsidRPr="00876E78" w14:paraId="6EC70E7F" w14:textId="77777777">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D186279" w14:textId="77777777" w:rsidR="00A930D7" w:rsidRPr="00876E78" w:rsidRDefault="00F06DE7">
            <w:pPr>
              <w:tabs>
                <w:tab w:val="left" w:pos="851"/>
              </w:tabs>
              <w:ind w:hanging="105"/>
              <w:jc w:val="both"/>
              <w:rPr>
                <w:lang w:val="uk-UA" w:eastAsia="uk-UA"/>
              </w:rPr>
            </w:pPr>
            <w:r w:rsidRPr="00876E78">
              <w:rPr>
                <w:rFonts w:eastAsia="Calibri"/>
                <w:bCs/>
                <w:lang w:val="uk-UA" w:eastAsia="ar-SA"/>
              </w:rPr>
              <w:t xml:space="preserve">м. Запоріжжя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B866B15" w14:textId="04981930" w:rsidR="00A930D7" w:rsidRPr="00876E78" w:rsidRDefault="00F06DE7" w:rsidP="00D44DCA">
            <w:pPr>
              <w:tabs>
                <w:tab w:val="left" w:pos="851"/>
              </w:tabs>
              <w:ind w:firstLine="709"/>
              <w:jc w:val="right"/>
              <w:rPr>
                <w:lang w:val="uk-UA" w:eastAsia="uk-UA"/>
              </w:rPr>
            </w:pPr>
            <w:r w:rsidRPr="00876E78">
              <w:rPr>
                <w:bCs/>
                <w:lang w:val="uk-UA" w:eastAsia="uk-UA"/>
              </w:rPr>
              <w:t>«____» ________ 202</w:t>
            </w:r>
            <w:r w:rsidR="00D44DCA" w:rsidRPr="00876E78">
              <w:rPr>
                <w:bCs/>
                <w:lang w:val="uk-UA" w:eastAsia="uk-UA"/>
              </w:rPr>
              <w:t>3</w:t>
            </w:r>
            <w:r w:rsidRPr="00876E78">
              <w:rPr>
                <w:bCs/>
                <w:lang w:val="uk-UA" w:eastAsia="uk-UA"/>
              </w:rPr>
              <w:t>р.</w:t>
            </w:r>
          </w:p>
        </w:tc>
      </w:tr>
    </w:tbl>
    <w:p w14:paraId="6584005E" w14:textId="77777777" w:rsidR="00A930D7" w:rsidRPr="00876E78" w:rsidRDefault="00A930D7">
      <w:pPr>
        <w:tabs>
          <w:tab w:val="left" w:pos="851"/>
        </w:tabs>
        <w:ind w:firstLine="709"/>
        <w:jc w:val="both"/>
        <w:rPr>
          <w:b/>
          <w:bCs/>
          <w:lang w:val="uk-UA" w:eastAsia="uk-UA"/>
        </w:rPr>
      </w:pPr>
    </w:p>
    <w:p w14:paraId="140EF516" w14:textId="43751A30" w:rsidR="00A930D7" w:rsidRPr="00876E78" w:rsidRDefault="00F06DE7" w:rsidP="00675E6D">
      <w:pPr>
        <w:tabs>
          <w:tab w:val="left" w:pos="851"/>
        </w:tabs>
        <w:ind w:firstLineChars="235" w:firstLine="566"/>
        <w:jc w:val="both"/>
        <w:outlineLvl w:val="0"/>
        <w:rPr>
          <w:bCs/>
          <w:lang w:val="uk-UA" w:eastAsia="uk-UA"/>
        </w:rPr>
      </w:pPr>
      <w:bookmarkStart w:id="1" w:name="_Toc401319838"/>
      <w:r w:rsidRPr="00876E78">
        <w:rPr>
          <w:b/>
          <w:lang w:val="uk-UA"/>
        </w:rPr>
        <w:t>Комунальне некомерційне підприємство «Міська лікарня № 1» Запорізької міської ради</w:t>
      </w:r>
      <w:r w:rsidRPr="00876E78">
        <w:rPr>
          <w:bCs/>
          <w:lang w:val="uk-UA"/>
        </w:rPr>
        <w:t>,</w:t>
      </w:r>
      <w:r w:rsidRPr="00876E78">
        <w:rPr>
          <w:bCs/>
          <w:lang w:val="uk-UA" w:eastAsia="uk-UA"/>
        </w:rPr>
        <w:t xml:space="preserve"> надалі по тексту Договору - Замовник, в особі</w:t>
      </w:r>
      <w:r w:rsidR="00D44DCA" w:rsidRPr="00876E78">
        <w:rPr>
          <w:bCs/>
          <w:lang w:val="uk-UA" w:eastAsia="uk-UA"/>
        </w:rPr>
        <w:t>_______________________________________</w:t>
      </w:r>
      <w:r w:rsidRPr="00876E78">
        <w:rPr>
          <w:lang w:val="uk-UA"/>
        </w:rPr>
        <w:t>,</w:t>
      </w:r>
      <w:r w:rsidR="00C34A80" w:rsidRPr="00876E78">
        <w:rPr>
          <w:bCs/>
          <w:lang w:val="uk-UA" w:eastAsia="uk-UA"/>
        </w:rPr>
        <w:t xml:space="preserve"> який/яка</w:t>
      </w:r>
      <w:r w:rsidRPr="00876E78">
        <w:rPr>
          <w:lang w:val="uk-UA"/>
        </w:rPr>
        <w:t xml:space="preserve"> що діє на підставі </w:t>
      </w:r>
      <w:r w:rsidR="00D44DCA" w:rsidRPr="00876E78">
        <w:rPr>
          <w:lang w:val="uk-UA"/>
        </w:rPr>
        <w:t>____________________________________________________</w:t>
      </w:r>
      <w:r w:rsidRPr="00876E78">
        <w:rPr>
          <w:bCs/>
          <w:lang w:val="uk-UA" w:eastAsia="uk-UA"/>
        </w:rPr>
        <w:t xml:space="preserve">, з однієї сторони та </w:t>
      </w:r>
    </w:p>
    <w:p w14:paraId="1CDD05CA" w14:textId="72262917" w:rsidR="00A930D7" w:rsidRPr="00876E78" w:rsidRDefault="00D44DCA" w:rsidP="00675E6D">
      <w:pPr>
        <w:tabs>
          <w:tab w:val="left" w:pos="851"/>
        </w:tabs>
        <w:ind w:firstLineChars="235" w:firstLine="566"/>
        <w:jc w:val="both"/>
        <w:outlineLvl w:val="0"/>
        <w:rPr>
          <w:bCs/>
          <w:lang w:val="uk-UA" w:eastAsia="uk-UA"/>
        </w:rPr>
      </w:pPr>
      <w:r w:rsidRPr="00876E78">
        <w:rPr>
          <w:b/>
          <w:lang w:val="uk-UA" w:eastAsia="uk-UA"/>
        </w:rPr>
        <w:t>_______________________________________________________________________________</w:t>
      </w:r>
      <w:r w:rsidR="00F06DE7" w:rsidRPr="00876E78">
        <w:rPr>
          <w:b/>
          <w:lang w:val="uk-UA" w:eastAsia="uk-UA"/>
        </w:rPr>
        <w:t xml:space="preserve"> </w:t>
      </w:r>
      <w:r w:rsidR="00F06DE7" w:rsidRPr="00876E78">
        <w:rPr>
          <w:bCs/>
          <w:lang w:val="uk-UA" w:eastAsia="uk-UA"/>
        </w:rPr>
        <w:t xml:space="preserve">надалі по тексту Договору - Підрядник, в особі </w:t>
      </w:r>
      <w:r w:rsidRPr="00876E78">
        <w:rPr>
          <w:bCs/>
          <w:lang w:val="uk-UA" w:eastAsia="uk-UA"/>
        </w:rPr>
        <w:t>___________________________________________</w:t>
      </w:r>
      <w:r w:rsidR="00F06DE7" w:rsidRPr="00876E78">
        <w:rPr>
          <w:bCs/>
          <w:lang w:val="uk-UA" w:eastAsia="uk-UA"/>
        </w:rPr>
        <w:t>, який</w:t>
      </w:r>
      <w:r w:rsidRPr="00876E78">
        <w:rPr>
          <w:bCs/>
          <w:lang w:val="uk-UA" w:eastAsia="uk-UA"/>
        </w:rPr>
        <w:t xml:space="preserve">/яка </w:t>
      </w:r>
      <w:r w:rsidR="00F06DE7" w:rsidRPr="00876E78">
        <w:rPr>
          <w:bCs/>
          <w:lang w:val="uk-UA" w:eastAsia="uk-UA"/>
        </w:rPr>
        <w:t xml:space="preserve">діє на підставі </w:t>
      </w:r>
      <w:r w:rsidRPr="00876E78">
        <w:rPr>
          <w:bCs/>
          <w:lang w:val="uk-UA" w:eastAsia="uk-UA"/>
        </w:rPr>
        <w:t>__________________________________________________</w:t>
      </w:r>
      <w:r w:rsidR="00F06DE7" w:rsidRPr="00876E78">
        <w:rPr>
          <w:bCs/>
          <w:lang w:val="uk-UA" w:eastAsia="uk-UA"/>
        </w:rPr>
        <w:t xml:space="preserve">, іменовані надалі разом Сторони, а кожна окрема – Сторона, уклали даний Договір (надалі – Договір) </w:t>
      </w:r>
      <w:r w:rsidR="00F06DE7" w:rsidRPr="00876E78">
        <w:rPr>
          <w:lang w:val="uk-UA"/>
        </w:rPr>
        <w:t>відповідно до постанови Кабінету Міністрів України від 12.10.2022 №1178 «</w:t>
      </w:r>
      <w:hyperlink r:id="rId5" w:anchor="n16" w:history="1">
        <w:r w:rsidR="00F06DE7" w:rsidRPr="00876E78">
          <w:rPr>
            <w:rFonts w:eastAsia="SimSun"/>
            <w:shd w:val="clear" w:color="auto" w:fill="FFFFFF"/>
            <w:lang w:val="uk-UA"/>
          </w:rPr>
          <w:t>О</w:t>
        </w:r>
        <w:r w:rsidR="00F06DE7" w:rsidRPr="00876E78">
          <w:rPr>
            <w:rStyle w:val="ac"/>
            <w:rFonts w:eastAsia="SimSun"/>
            <w:color w:val="auto"/>
            <w:u w:val="none"/>
            <w:shd w:val="clear" w:color="auto" w:fill="FFFFFF"/>
            <w:lang w:val="uk-UA"/>
          </w:rPr>
          <w:t xml:space="preserve">собливості здійснення публічних </w:t>
        </w:r>
        <w:proofErr w:type="spellStart"/>
        <w:r w:rsidR="00F06DE7" w:rsidRPr="00876E78">
          <w:rPr>
            <w:rStyle w:val="ac"/>
            <w:rFonts w:eastAsia="SimSun"/>
            <w:color w:val="auto"/>
            <w:u w:val="none"/>
            <w:shd w:val="clear" w:color="auto" w:fill="FFFFFF"/>
            <w:lang w:val="uk-UA"/>
          </w:rPr>
          <w:t>закупівель</w:t>
        </w:r>
        <w:proofErr w:type="spellEnd"/>
        <w:r w:rsidR="00F06DE7" w:rsidRPr="00876E78">
          <w:rPr>
            <w:rStyle w:val="ac"/>
            <w:rFonts w:eastAsia="SimSun"/>
            <w:color w:val="auto"/>
            <w:u w:val="none"/>
            <w:shd w:val="clear" w:color="auto" w:fill="FFFFFF"/>
            <w:lang w:val="uk-UA"/>
          </w:rPr>
          <w:t xml:space="preserve"> товарів, робіт і послуг для замовників, передбачених Законом України</w:t>
        </w:r>
        <w:r w:rsidRPr="00876E78">
          <w:rPr>
            <w:rStyle w:val="ac"/>
            <w:rFonts w:eastAsia="SimSun"/>
            <w:color w:val="auto"/>
            <w:u w:val="none"/>
            <w:shd w:val="clear" w:color="auto" w:fill="FFFFFF"/>
            <w:lang w:val="uk-UA"/>
          </w:rPr>
          <w:t xml:space="preserve"> </w:t>
        </w:r>
        <w:r w:rsidR="00F06DE7" w:rsidRPr="00876E78">
          <w:rPr>
            <w:lang w:val="uk-UA"/>
          </w:rPr>
          <w:t>«</w:t>
        </w:r>
        <w:r w:rsidR="00F06DE7" w:rsidRPr="00876E78">
          <w:rPr>
            <w:rStyle w:val="ac"/>
            <w:rFonts w:eastAsia="SimSun"/>
            <w:color w:val="auto"/>
            <w:u w:val="none"/>
            <w:shd w:val="clear" w:color="auto" w:fill="FFFFFF"/>
            <w:lang w:val="uk-UA"/>
          </w:rPr>
          <w:t>Про публічні закупівлі</w:t>
        </w:r>
        <w:r w:rsidR="00F06DE7" w:rsidRPr="00876E78">
          <w:rPr>
            <w:rFonts w:eastAsia="SimSun"/>
            <w:lang w:val="uk-UA"/>
          </w:rPr>
          <w:t>»</w:t>
        </w:r>
        <w:r w:rsidR="00F06DE7" w:rsidRPr="00876E78">
          <w:rPr>
            <w:rStyle w:val="ac"/>
            <w:rFonts w:eastAsia="SimSun"/>
            <w:color w:val="auto"/>
            <w:u w:val="none"/>
            <w:shd w:val="clear" w:color="auto" w:fill="FFFFFF"/>
            <w:lang w:val="uk-UA"/>
          </w:rPr>
          <w:t>, на період дії правового режиму воєнного стану в Україні та протягом 90 днів з дня його припинення або скасування</w:t>
        </w:r>
      </w:hyperlink>
      <w:r w:rsidR="00F06DE7" w:rsidRPr="00876E78">
        <w:rPr>
          <w:rFonts w:eastAsia="SimSun"/>
          <w:shd w:val="clear" w:color="auto" w:fill="FFFFFF"/>
          <w:lang w:val="uk-UA"/>
        </w:rPr>
        <w:t>»</w:t>
      </w:r>
      <w:r w:rsidRPr="00876E78">
        <w:rPr>
          <w:rFonts w:eastAsia="SimSun"/>
          <w:shd w:val="clear" w:color="auto" w:fill="FFFFFF"/>
          <w:lang w:val="uk-UA"/>
        </w:rPr>
        <w:t xml:space="preserve"> </w:t>
      </w:r>
      <w:r w:rsidR="00F06DE7" w:rsidRPr="00876E78">
        <w:rPr>
          <w:lang w:val="uk-UA"/>
        </w:rPr>
        <w:t>уклали цей Договір про</w:t>
      </w:r>
      <w:r w:rsidR="00F06DE7" w:rsidRPr="00876E78">
        <w:rPr>
          <w:bCs/>
          <w:lang w:val="uk-UA" w:eastAsia="uk-UA"/>
        </w:rPr>
        <w:t xml:space="preserve"> </w:t>
      </w:r>
      <w:proofErr w:type="spellStart"/>
      <w:r w:rsidR="00F06DE7" w:rsidRPr="00876E78">
        <w:rPr>
          <w:bCs/>
          <w:lang w:val="uk-UA" w:eastAsia="uk-UA"/>
        </w:rPr>
        <w:t>про</w:t>
      </w:r>
      <w:proofErr w:type="spellEnd"/>
      <w:r w:rsidR="00F06DE7" w:rsidRPr="00876E78">
        <w:rPr>
          <w:bCs/>
          <w:lang w:val="uk-UA" w:eastAsia="uk-UA"/>
        </w:rPr>
        <w:t xml:space="preserve"> наступне: </w:t>
      </w:r>
    </w:p>
    <w:p w14:paraId="34771A06" w14:textId="77777777" w:rsidR="00AE31F3" w:rsidRPr="00876E78" w:rsidRDefault="00AE31F3">
      <w:pPr>
        <w:tabs>
          <w:tab w:val="left" w:pos="851"/>
        </w:tabs>
        <w:ind w:firstLineChars="300" w:firstLine="720"/>
        <w:jc w:val="both"/>
        <w:outlineLvl w:val="0"/>
        <w:rPr>
          <w:bCs/>
          <w:lang w:val="uk-UA" w:eastAsia="uk-UA"/>
        </w:rPr>
      </w:pPr>
    </w:p>
    <w:p w14:paraId="6633E415" w14:textId="77777777" w:rsidR="00A930D7" w:rsidRPr="00876E78" w:rsidRDefault="00F06DE7">
      <w:pPr>
        <w:tabs>
          <w:tab w:val="left" w:pos="851"/>
        </w:tabs>
        <w:ind w:firstLineChars="300" w:firstLine="723"/>
        <w:jc w:val="center"/>
        <w:outlineLvl w:val="0"/>
        <w:rPr>
          <w:rFonts w:eastAsia="Calibri"/>
          <w:b/>
          <w:caps/>
          <w:lang w:val="uk-UA" w:eastAsia="en-US"/>
        </w:rPr>
      </w:pPr>
      <w:r w:rsidRPr="00876E78">
        <w:rPr>
          <w:rFonts w:eastAsia="Calibri"/>
          <w:b/>
          <w:caps/>
          <w:lang w:val="uk-UA" w:eastAsia="en-US"/>
        </w:rPr>
        <w:t>1. ПРЕДМЕТ ДОГОВОР</w:t>
      </w:r>
      <w:bookmarkEnd w:id="1"/>
      <w:r w:rsidRPr="00876E78">
        <w:rPr>
          <w:rFonts w:eastAsia="Calibri"/>
          <w:b/>
          <w:caps/>
          <w:lang w:val="uk-UA" w:eastAsia="en-US"/>
        </w:rPr>
        <w:t>У</w:t>
      </w:r>
    </w:p>
    <w:p w14:paraId="6FC1E154" w14:textId="38EF50FE" w:rsidR="00A930D7" w:rsidRPr="00876E78" w:rsidRDefault="00F06DE7" w:rsidP="00A329B6">
      <w:pPr>
        <w:tabs>
          <w:tab w:val="left" w:pos="0"/>
        </w:tabs>
        <w:ind w:firstLineChars="300" w:firstLine="720"/>
        <w:jc w:val="both"/>
        <w:outlineLvl w:val="0"/>
        <w:rPr>
          <w:lang w:val="uk-UA" w:eastAsia="uk-UA"/>
        </w:rPr>
      </w:pPr>
      <w:r w:rsidRPr="00876E78">
        <w:rPr>
          <w:lang w:val="uk-UA" w:eastAsia="uk-UA"/>
        </w:rPr>
        <w:t xml:space="preserve">1.1. За цим Договором Підрядник зобов'язується за завданням Замовника на свій ризик відповідно до умов Договору та його Додатків виконати роботи: </w:t>
      </w:r>
      <w:bookmarkStart w:id="2" w:name="_Hlk121471204"/>
      <w:r w:rsidR="00F50FD3" w:rsidRPr="00876E78">
        <w:rPr>
          <w:b/>
          <w:bCs/>
          <w:lang w:val="uk-UA" w:eastAsia="uk-UA"/>
        </w:rPr>
        <w:t>«</w:t>
      </w:r>
      <w:r w:rsidRPr="00876E78">
        <w:rPr>
          <w:b/>
          <w:bCs/>
          <w:lang w:val="uk-UA"/>
        </w:rPr>
        <w:t>Реконструкція системи електропостачання КНП «Міська лікарня №1»</w:t>
      </w:r>
      <w:r w:rsidR="00633A26" w:rsidRPr="00876E78">
        <w:rPr>
          <w:b/>
          <w:bCs/>
          <w:lang w:val="uk-UA"/>
        </w:rPr>
        <w:t xml:space="preserve"> </w:t>
      </w:r>
      <w:r w:rsidRPr="00876E78">
        <w:rPr>
          <w:b/>
          <w:bCs/>
          <w:lang w:val="uk-UA"/>
        </w:rPr>
        <w:t xml:space="preserve">ЗМР (встановлення дизельної електростанції) за </w:t>
      </w:r>
      <w:proofErr w:type="spellStart"/>
      <w:r w:rsidRPr="00876E78">
        <w:rPr>
          <w:b/>
          <w:bCs/>
          <w:lang w:val="uk-UA"/>
        </w:rPr>
        <w:t>адресою</w:t>
      </w:r>
      <w:proofErr w:type="spellEnd"/>
      <w:r w:rsidRPr="00876E78">
        <w:rPr>
          <w:b/>
          <w:bCs/>
          <w:lang w:val="uk-UA"/>
        </w:rPr>
        <w:t xml:space="preserve">: </w:t>
      </w:r>
      <w:bookmarkStart w:id="3" w:name="_Hlk121232453"/>
      <w:r w:rsidRPr="00876E78">
        <w:rPr>
          <w:b/>
          <w:bCs/>
          <w:lang w:val="uk-UA"/>
        </w:rPr>
        <w:t>вул. Чумаченка, 21а в м. Запоріжжя</w:t>
      </w:r>
      <w:bookmarkEnd w:id="3"/>
      <w:r w:rsidR="00A54DFF" w:rsidRPr="00876E78">
        <w:rPr>
          <w:b/>
          <w:bCs/>
          <w:lang w:val="uk-UA"/>
        </w:rPr>
        <w:t>»</w:t>
      </w:r>
      <w:bookmarkEnd w:id="2"/>
      <w:r w:rsidRPr="00876E78">
        <w:rPr>
          <w:b/>
          <w:bCs/>
          <w:lang w:val="uk-UA"/>
        </w:rPr>
        <w:t xml:space="preserve"> (код ДК 021:2015: 45450000-6 </w:t>
      </w:r>
      <w:r w:rsidR="00A9305E" w:rsidRPr="00876E78">
        <w:rPr>
          <w:b/>
          <w:bCs/>
          <w:lang w:val="uk-UA"/>
        </w:rPr>
        <w:t>«</w:t>
      </w:r>
      <w:r w:rsidRPr="00876E78">
        <w:rPr>
          <w:b/>
          <w:bCs/>
          <w:lang w:val="uk-UA"/>
        </w:rPr>
        <w:t>Інші завершальні будівельні роботи</w:t>
      </w:r>
      <w:r w:rsidR="00A9305E" w:rsidRPr="00876E78">
        <w:rPr>
          <w:b/>
          <w:bCs/>
          <w:lang w:val="uk-UA"/>
        </w:rPr>
        <w:t>»(</w:t>
      </w:r>
      <w:r w:rsidRPr="00876E78">
        <w:rPr>
          <w:b/>
          <w:bCs/>
          <w:lang w:val="uk-UA"/>
        </w:rPr>
        <w:t>)</w:t>
      </w:r>
      <w:r w:rsidRPr="00876E78">
        <w:rPr>
          <w:bCs/>
          <w:lang w:val="uk-UA"/>
        </w:rPr>
        <w:t xml:space="preserve">, </w:t>
      </w:r>
      <w:r w:rsidRPr="00876E78">
        <w:rPr>
          <w:lang w:val="uk-UA" w:eastAsia="uk-UA"/>
        </w:rPr>
        <w:t>а Замовник зобов'язується прийняти належним чином виконанні роботи та оплатити їх згідно з умовами даного Договору.</w:t>
      </w:r>
    </w:p>
    <w:p w14:paraId="3D2F0329" w14:textId="68F1E082" w:rsidR="00B26BA9" w:rsidRPr="00876E78" w:rsidRDefault="00B26BA9" w:rsidP="00A329B6">
      <w:pPr>
        <w:tabs>
          <w:tab w:val="left" w:pos="0"/>
        </w:tabs>
        <w:ind w:firstLineChars="300" w:firstLine="720"/>
        <w:jc w:val="both"/>
        <w:outlineLvl w:val="0"/>
        <w:rPr>
          <w:bCs/>
          <w:lang w:val="uk-UA"/>
        </w:rPr>
      </w:pPr>
      <w:r w:rsidRPr="00876E78">
        <w:rPr>
          <w:lang w:val="uk-UA" w:eastAsia="uk-UA"/>
        </w:rPr>
        <w:t>1.2. Найменування Об’єкта: «</w:t>
      </w:r>
      <w:r w:rsidRPr="00876E78">
        <w:rPr>
          <w:bCs/>
          <w:lang w:val="uk-UA"/>
        </w:rPr>
        <w:t xml:space="preserve">Реконструкція системи електропостачання КНП «Міська лікарня №1» ЗМР (встановлення дизельної електростанції) за </w:t>
      </w:r>
      <w:proofErr w:type="spellStart"/>
      <w:r w:rsidRPr="00876E78">
        <w:rPr>
          <w:bCs/>
          <w:lang w:val="uk-UA"/>
        </w:rPr>
        <w:t>адресою</w:t>
      </w:r>
      <w:proofErr w:type="spellEnd"/>
      <w:r w:rsidRPr="00876E78">
        <w:rPr>
          <w:bCs/>
          <w:lang w:val="uk-UA"/>
        </w:rPr>
        <w:t>: вул. Чумаченка, 21а в м.</w:t>
      </w:r>
      <w:r w:rsidR="00B33F4B" w:rsidRPr="00876E78">
        <w:rPr>
          <w:bCs/>
          <w:lang w:val="uk-UA"/>
        </w:rPr>
        <w:t> </w:t>
      </w:r>
      <w:r w:rsidRPr="00876E78">
        <w:rPr>
          <w:bCs/>
          <w:lang w:val="uk-UA"/>
        </w:rPr>
        <w:t>Запоріжжя»</w:t>
      </w:r>
      <w:r w:rsidR="00A329B6" w:rsidRPr="00876E78">
        <w:rPr>
          <w:bCs/>
          <w:lang w:val="uk-UA"/>
        </w:rPr>
        <w:t>.</w:t>
      </w:r>
      <w:r w:rsidR="00A9305E" w:rsidRPr="00876E78">
        <w:rPr>
          <w:bCs/>
          <w:lang w:val="uk-UA"/>
        </w:rPr>
        <w:t xml:space="preserve"> Обсяг виконання робіт-1 робота.</w:t>
      </w:r>
    </w:p>
    <w:p w14:paraId="7BEE3C56" w14:textId="477DE8B2" w:rsidR="00A930D7" w:rsidRPr="00876E78" w:rsidRDefault="00F06DE7" w:rsidP="00A329B6">
      <w:pPr>
        <w:ind w:firstLineChars="300" w:firstLine="720"/>
        <w:jc w:val="both"/>
        <w:rPr>
          <w:lang w:val="uk-UA" w:eastAsia="uk-UA"/>
        </w:rPr>
      </w:pPr>
      <w:r w:rsidRPr="00876E78">
        <w:rPr>
          <w:lang w:val="uk-UA" w:eastAsia="uk-UA"/>
        </w:rPr>
        <w:t>1.2.</w:t>
      </w:r>
      <w:r w:rsidR="00B26BA9" w:rsidRPr="00876E78">
        <w:rPr>
          <w:lang w:val="uk-UA" w:eastAsia="uk-UA"/>
        </w:rPr>
        <w:t>1</w:t>
      </w:r>
      <w:r w:rsidR="00A329B6" w:rsidRPr="00876E78">
        <w:rPr>
          <w:lang w:val="uk-UA" w:eastAsia="uk-UA"/>
        </w:rPr>
        <w:t>.</w:t>
      </w:r>
      <w:r w:rsidRPr="00876E78">
        <w:rPr>
          <w:lang w:val="uk-UA" w:eastAsia="uk-UA"/>
        </w:rPr>
        <w:t xml:space="preserve"> Місцезнаходження Об’єкта:</w:t>
      </w:r>
      <w:r w:rsidRPr="00876E78">
        <w:rPr>
          <w:lang w:val="uk-UA"/>
        </w:rPr>
        <w:t xml:space="preserve">  </w:t>
      </w:r>
      <w:r w:rsidRPr="00876E78">
        <w:rPr>
          <w:bCs/>
          <w:lang w:val="uk-UA"/>
        </w:rPr>
        <w:t>вул. Чумаченка, 21а в м. Запоріжжя.</w:t>
      </w:r>
    </w:p>
    <w:p w14:paraId="7D8DB3F0" w14:textId="78DDAF84" w:rsidR="00A930D7" w:rsidRPr="00876E78" w:rsidRDefault="00F06DE7" w:rsidP="00A329B6">
      <w:pPr>
        <w:tabs>
          <w:tab w:val="left" w:pos="851"/>
        </w:tabs>
        <w:ind w:firstLineChars="300" w:firstLine="720"/>
        <w:jc w:val="both"/>
        <w:outlineLvl w:val="0"/>
        <w:rPr>
          <w:lang w:val="uk-UA"/>
        </w:rPr>
      </w:pPr>
      <w:bookmarkStart w:id="4" w:name="_Toc401319839"/>
      <w:r w:rsidRPr="00876E78">
        <w:rPr>
          <w:rFonts w:eastAsia="Arial Unicode MS"/>
          <w:lang w:val="uk-UA"/>
        </w:rPr>
        <w:t xml:space="preserve">1.3. Склад та обсяг робіт, строки виконання робіт можуть бути переглянуті Сторонами в порядку, визначеному чинним законодавством та шляхом підписання відповідної Додаткової угоди до цього Договору. </w:t>
      </w:r>
      <w:r w:rsidRPr="00876E78">
        <w:rPr>
          <w:lang w:val="uk-UA"/>
        </w:rPr>
        <w:t xml:space="preserve">Сторони можуть </w:t>
      </w:r>
      <w:proofErr w:type="spellStart"/>
      <w:r w:rsidRPr="00876E78">
        <w:rPr>
          <w:lang w:val="uk-UA"/>
        </w:rPr>
        <w:t>внести</w:t>
      </w:r>
      <w:proofErr w:type="spellEnd"/>
      <w:r w:rsidRPr="00876E78">
        <w:rPr>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proofErr w:type="spellStart"/>
      <w:r w:rsidRPr="00876E78">
        <w:rPr>
          <w:lang w:val="uk-UA"/>
        </w:rPr>
        <w:t>виконанних</w:t>
      </w:r>
      <w:proofErr w:type="spellEnd"/>
      <w:r w:rsidRPr="00876E78">
        <w:rPr>
          <w:lang w:val="uk-UA"/>
        </w:rPr>
        <w:t xml:space="preserve"> робіт. У разі зменшення обсягів виконаних робіт ціна Договору зменшується в залежності від зміни таких обсягів.</w:t>
      </w:r>
    </w:p>
    <w:p w14:paraId="403CF267" w14:textId="77777777" w:rsidR="00A930D7" w:rsidRPr="00876E78" w:rsidRDefault="00F06DE7">
      <w:pPr>
        <w:tabs>
          <w:tab w:val="left" w:pos="851"/>
        </w:tabs>
        <w:ind w:firstLineChars="300" w:firstLine="723"/>
        <w:jc w:val="center"/>
        <w:outlineLvl w:val="0"/>
        <w:rPr>
          <w:b/>
          <w:caps/>
          <w:lang w:val="uk-UA" w:eastAsia="uk-UA"/>
        </w:rPr>
      </w:pPr>
      <w:r w:rsidRPr="00876E78">
        <w:rPr>
          <w:b/>
          <w:caps/>
          <w:lang w:val="uk-UA" w:eastAsia="uk-UA"/>
        </w:rPr>
        <w:t>2. Ціна Договору</w:t>
      </w:r>
      <w:bookmarkEnd w:id="4"/>
    </w:p>
    <w:p w14:paraId="7D2C28C3" w14:textId="35A5E92C" w:rsidR="00A930D7" w:rsidRPr="00876E78" w:rsidRDefault="00F06DE7" w:rsidP="00A329B6">
      <w:pPr>
        <w:widowControl w:val="0"/>
        <w:ind w:right="-2" w:firstLineChars="300" w:firstLine="720"/>
        <w:jc w:val="both"/>
        <w:rPr>
          <w:lang w:val="uk-UA"/>
        </w:rPr>
      </w:pPr>
      <w:r w:rsidRPr="00876E78">
        <w:rPr>
          <w:lang w:val="uk-UA" w:eastAsia="uk-UA"/>
        </w:rPr>
        <w:t>2.1</w:t>
      </w:r>
      <w:r w:rsidR="00A329B6" w:rsidRPr="00876E78">
        <w:rPr>
          <w:lang w:val="uk-UA" w:eastAsia="uk-UA"/>
        </w:rPr>
        <w:t>.</w:t>
      </w:r>
      <w:r w:rsidRPr="00876E78">
        <w:rPr>
          <w:lang w:val="uk-UA" w:eastAsia="uk-UA"/>
        </w:rPr>
        <w:t xml:space="preserve"> </w:t>
      </w:r>
      <w:r w:rsidRPr="00876E78">
        <w:rPr>
          <w:b/>
          <w:bCs/>
          <w:spacing w:val="-4"/>
          <w:lang w:val="uk-UA"/>
        </w:rPr>
        <w:t>Договірна ціна</w:t>
      </w:r>
      <w:r w:rsidRPr="00876E78">
        <w:rPr>
          <w:spacing w:val="-4"/>
          <w:lang w:val="uk-UA"/>
        </w:rPr>
        <w:t xml:space="preserve"> (ціна Договору) </w:t>
      </w:r>
      <w:r w:rsidRPr="00876E78">
        <w:rPr>
          <w:b/>
          <w:bCs/>
          <w:spacing w:val="-4"/>
          <w:lang w:val="uk-UA"/>
        </w:rPr>
        <w:t>є</w:t>
      </w:r>
      <w:r w:rsidRPr="00876E78">
        <w:rPr>
          <w:b/>
          <w:bCs/>
          <w:lang w:val="uk-UA"/>
        </w:rPr>
        <w:t xml:space="preserve"> твердою</w:t>
      </w:r>
      <w:r w:rsidRPr="00876E78">
        <w:rPr>
          <w:lang w:val="uk-UA"/>
        </w:rPr>
        <w:t xml:space="preserve"> та визначається на підставі Додатку № 1, що є невід’ємною частиною Договору (Договірна ціна), враховує всі можливі податки, збори та інші обов’язкові платежі, в тому числі податок на додану вартість (ПДВ) та </w:t>
      </w:r>
      <w:r w:rsidRPr="00876E78">
        <w:rPr>
          <w:b/>
          <w:bCs/>
          <w:lang w:val="uk-UA"/>
        </w:rPr>
        <w:t>становить:</w:t>
      </w:r>
      <w:r w:rsidRPr="00876E78">
        <w:rPr>
          <w:lang w:val="uk-UA"/>
        </w:rPr>
        <w:t xml:space="preserve"> </w:t>
      </w:r>
    </w:p>
    <w:p w14:paraId="2224CEC2" w14:textId="688DF881" w:rsidR="00A930D7" w:rsidRPr="00876E78" w:rsidRDefault="00D44DCA" w:rsidP="00A329B6">
      <w:pPr>
        <w:ind w:firstLineChars="300" w:firstLine="723"/>
        <w:jc w:val="both"/>
        <w:rPr>
          <w:b/>
          <w:bCs/>
          <w:strike/>
          <w:lang w:val="uk-UA"/>
        </w:rPr>
      </w:pPr>
      <w:r w:rsidRPr="00876E78">
        <w:rPr>
          <w:b/>
          <w:bCs/>
          <w:lang w:val="uk-UA"/>
        </w:rPr>
        <w:t>____________</w:t>
      </w:r>
      <w:r w:rsidR="00F06DE7" w:rsidRPr="00876E78">
        <w:rPr>
          <w:b/>
          <w:bCs/>
          <w:lang w:val="uk-UA"/>
        </w:rPr>
        <w:t xml:space="preserve"> грн. (</w:t>
      </w:r>
      <w:r w:rsidRPr="00876E78">
        <w:rPr>
          <w:b/>
          <w:bCs/>
          <w:lang w:val="uk-UA"/>
        </w:rPr>
        <w:t>________________</w:t>
      </w:r>
      <w:r w:rsidR="00F06DE7" w:rsidRPr="00876E78">
        <w:rPr>
          <w:b/>
          <w:bCs/>
          <w:lang w:val="uk-UA"/>
        </w:rPr>
        <w:t xml:space="preserve"> гривень </w:t>
      </w:r>
      <w:r w:rsidRPr="00876E78">
        <w:rPr>
          <w:b/>
          <w:bCs/>
          <w:lang w:val="uk-UA"/>
        </w:rPr>
        <w:t>_____________</w:t>
      </w:r>
      <w:r w:rsidR="00F06DE7" w:rsidRPr="00876E78">
        <w:rPr>
          <w:b/>
          <w:bCs/>
          <w:lang w:val="uk-UA"/>
        </w:rPr>
        <w:t xml:space="preserve"> копійки), крім того ПДВ – </w:t>
      </w:r>
      <w:r w:rsidRPr="00876E78">
        <w:rPr>
          <w:b/>
          <w:bCs/>
          <w:lang w:val="uk-UA"/>
        </w:rPr>
        <w:t>____</w:t>
      </w:r>
      <w:r w:rsidR="00F06DE7" w:rsidRPr="00876E78">
        <w:rPr>
          <w:b/>
          <w:bCs/>
          <w:lang w:val="uk-UA"/>
        </w:rPr>
        <w:t>грн. (</w:t>
      </w:r>
      <w:r w:rsidRPr="00876E78">
        <w:rPr>
          <w:b/>
          <w:bCs/>
          <w:lang w:val="uk-UA"/>
        </w:rPr>
        <w:t>_______________</w:t>
      </w:r>
      <w:r w:rsidR="00F06DE7" w:rsidRPr="00876E78">
        <w:rPr>
          <w:b/>
          <w:bCs/>
          <w:lang w:val="uk-UA"/>
        </w:rPr>
        <w:t xml:space="preserve"> гривень </w:t>
      </w:r>
      <w:r w:rsidRPr="00876E78">
        <w:rPr>
          <w:b/>
          <w:bCs/>
          <w:lang w:val="uk-UA"/>
        </w:rPr>
        <w:t>__________</w:t>
      </w:r>
      <w:r w:rsidR="00F06DE7" w:rsidRPr="00876E78">
        <w:rPr>
          <w:b/>
          <w:bCs/>
          <w:lang w:val="uk-UA"/>
        </w:rPr>
        <w:t xml:space="preserve"> копійок), загальна вартість – </w:t>
      </w:r>
      <w:r w:rsidRPr="00876E78">
        <w:rPr>
          <w:b/>
          <w:bCs/>
          <w:lang w:val="uk-UA"/>
        </w:rPr>
        <w:t>_________</w:t>
      </w:r>
      <w:r w:rsidR="00F06DE7" w:rsidRPr="00876E78">
        <w:rPr>
          <w:b/>
          <w:bCs/>
          <w:lang w:val="uk-UA"/>
        </w:rPr>
        <w:t xml:space="preserve"> грн. (</w:t>
      </w:r>
      <w:r w:rsidRPr="00876E78">
        <w:rPr>
          <w:b/>
          <w:bCs/>
          <w:lang w:val="uk-UA"/>
        </w:rPr>
        <w:t>______________________</w:t>
      </w:r>
      <w:r w:rsidR="00F06DE7" w:rsidRPr="00876E78">
        <w:rPr>
          <w:b/>
          <w:bCs/>
          <w:lang w:val="uk-UA"/>
        </w:rPr>
        <w:t xml:space="preserve"> гривень </w:t>
      </w:r>
      <w:r w:rsidRPr="00876E78">
        <w:rPr>
          <w:b/>
          <w:bCs/>
          <w:lang w:val="uk-UA"/>
        </w:rPr>
        <w:t>__________</w:t>
      </w:r>
      <w:r w:rsidR="00F06DE7" w:rsidRPr="00876E78">
        <w:rPr>
          <w:b/>
          <w:bCs/>
          <w:lang w:val="uk-UA"/>
        </w:rPr>
        <w:t xml:space="preserve"> копійок)</w:t>
      </w:r>
      <w:r w:rsidRPr="00876E78">
        <w:rPr>
          <w:b/>
          <w:bCs/>
          <w:lang w:val="uk-UA"/>
        </w:rPr>
        <w:t>.</w:t>
      </w:r>
      <w:r w:rsidR="00F06DE7" w:rsidRPr="00876E78">
        <w:rPr>
          <w:b/>
          <w:bCs/>
          <w:lang w:val="uk-UA"/>
        </w:rPr>
        <w:t xml:space="preserve"> </w:t>
      </w:r>
    </w:p>
    <w:p w14:paraId="464C3429" w14:textId="60E48183" w:rsidR="00D4410A" w:rsidRPr="00876E78" w:rsidRDefault="00D44DCA" w:rsidP="00D4410A">
      <w:pPr>
        <w:widowControl w:val="0"/>
        <w:tabs>
          <w:tab w:val="left" w:pos="-684"/>
          <w:tab w:val="left" w:pos="709"/>
          <w:tab w:val="left" w:pos="8647"/>
        </w:tabs>
        <w:ind w:right="-2"/>
        <w:jc w:val="both"/>
      </w:pPr>
      <w:r w:rsidRPr="00876E78">
        <w:rPr>
          <w:lang w:val="uk-UA"/>
        </w:rPr>
        <w:tab/>
      </w:r>
      <w:r w:rsidR="00D4410A" w:rsidRPr="00876E78">
        <w:t xml:space="preserve">2.1.1. </w:t>
      </w:r>
      <w:proofErr w:type="spellStart"/>
      <w:r w:rsidR="00D4410A" w:rsidRPr="00876E78">
        <w:t>Обсяг</w:t>
      </w:r>
      <w:proofErr w:type="spellEnd"/>
      <w:r w:rsidR="00D4410A" w:rsidRPr="00876E78">
        <w:t xml:space="preserve"> </w:t>
      </w:r>
      <w:proofErr w:type="spellStart"/>
      <w:r w:rsidR="00D4410A" w:rsidRPr="00876E78">
        <w:t>фінансування</w:t>
      </w:r>
      <w:proofErr w:type="spellEnd"/>
      <w:r w:rsidR="00D4410A" w:rsidRPr="00876E78">
        <w:t>:</w:t>
      </w:r>
    </w:p>
    <w:p w14:paraId="2471B5DC" w14:textId="15D3F53B" w:rsidR="00D4410A" w:rsidRPr="00876E78" w:rsidRDefault="00D4410A" w:rsidP="00D4410A">
      <w:pPr>
        <w:widowControl w:val="0"/>
        <w:tabs>
          <w:tab w:val="left" w:pos="-684"/>
          <w:tab w:val="left" w:pos="709"/>
          <w:tab w:val="left" w:pos="8647"/>
        </w:tabs>
        <w:ind w:right="-2"/>
        <w:jc w:val="both"/>
        <w:rPr>
          <w:lang w:val="uk-UA"/>
        </w:rPr>
      </w:pPr>
      <w:r w:rsidRPr="00876E78">
        <w:t>У 202</w:t>
      </w:r>
      <w:r w:rsidRPr="00876E78">
        <w:t>3</w:t>
      </w:r>
      <w:r w:rsidRPr="00876E78">
        <w:t xml:space="preserve"> </w:t>
      </w:r>
      <w:proofErr w:type="spellStart"/>
      <w:r w:rsidRPr="00876E78">
        <w:t>році</w:t>
      </w:r>
      <w:proofErr w:type="spellEnd"/>
      <w:r w:rsidRPr="00876E78">
        <w:t xml:space="preserve"> - </w:t>
      </w:r>
      <w:r w:rsidRPr="00876E78">
        <w:t>_____________________</w:t>
      </w:r>
      <w:r w:rsidRPr="00876E78">
        <w:t>грн. (</w:t>
      </w:r>
      <w:r w:rsidRPr="00876E78">
        <w:t>___________________</w:t>
      </w:r>
      <w:r w:rsidRPr="00876E78">
        <w:t xml:space="preserve">грн. </w:t>
      </w:r>
      <w:r w:rsidRPr="00876E78">
        <w:t>_________________________</w:t>
      </w:r>
      <w:r w:rsidRPr="00876E78">
        <w:t xml:space="preserve"> коп.) у </w:t>
      </w:r>
      <w:proofErr w:type="spellStart"/>
      <w:r w:rsidRPr="00876E78">
        <w:t>т.ч</w:t>
      </w:r>
      <w:proofErr w:type="spellEnd"/>
      <w:r w:rsidRPr="00876E78">
        <w:t>. ПДВ</w:t>
      </w:r>
      <w:r w:rsidRPr="00876E78">
        <w:t xml:space="preserve"> (</w:t>
      </w:r>
      <w:r w:rsidRPr="00876E78">
        <w:rPr>
          <w:lang w:val="uk-UA"/>
        </w:rPr>
        <w:t>або без ПДВ)</w:t>
      </w:r>
      <w:r w:rsidR="00F10841" w:rsidRPr="00876E78">
        <w:rPr>
          <w:lang w:val="uk-UA"/>
        </w:rPr>
        <w:t>;</w:t>
      </w:r>
    </w:p>
    <w:p w14:paraId="3239E60C" w14:textId="77777777" w:rsidR="00D4410A" w:rsidRPr="00876E78" w:rsidRDefault="00D4410A" w:rsidP="00D4410A">
      <w:pPr>
        <w:widowControl w:val="0"/>
        <w:tabs>
          <w:tab w:val="left" w:pos="-684"/>
          <w:tab w:val="left" w:pos="709"/>
          <w:tab w:val="left" w:pos="8647"/>
        </w:tabs>
        <w:ind w:right="-2"/>
        <w:jc w:val="both"/>
        <w:rPr>
          <w:lang w:val="uk-UA"/>
        </w:rPr>
      </w:pPr>
      <w:r w:rsidRPr="00876E78">
        <w:t xml:space="preserve"> У 202</w:t>
      </w:r>
      <w:r w:rsidRPr="00876E78">
        <w:rPr>
          <w:lang w:val="uk-UA"/>
        </w:rPr>
        <w:t>4</w:t>
      </w:r>
      <w:r w:rsidRPr="00876E78">
        <w:t xml:space="preserve"> </w:t>
      </w:r>
      <w:proofErr w:type="spellStart"/>
      <w:r w:rsidRPr="00876E78">
        <w:t>році</w:t>
      </w:r>
      <w:proofErr w:type="spellEnd"/>
      <w:r w:rsidRPr="00876E78">
        <w:t xml:space="preserve"> - _____________________грн. (___________________грн. _________________________ коп.) у </w:t>
      </w:r>
      <w:proofErr w:type="spellStart"/>
      <w:r w:rsidRPr="00876E78">
        <w:t>т.ч</w:t>
      </w:r>
      <w:proofErr w:type="spellEnd"/>
      <w:r w:rsidRPr="00876E78">
        <w:t>. ПДВ (</w:t>
      </w:r>
      <w:r w:rsidRPr="00876E78">
        <w:rPr>
          <w:lang w:val="uk-UA"/>
        </w:rPr>
        <w:t>або без ПДВ).</w:t>
      </w:r>
    </w:p>
    <w:p w14:paraId="7A047121" w14:textId="723B1D6B" w:rsidR="00A92A71" w:rsidRPr="00876E78" w:rsidRDefault="00D4410A" w:rsidP="00D4410A">
      <w:pPr>
        <w:widowControl w:val="0"/>
        <w:tabs>
          <w:tab w:val="left" w:pos="-684"/>
          <w:tab w:val="left" w:pos="709"/>
          <w:tab w:val="left" w:pos="8647"/>
        </w:tabs>
        <w:ind w:right="-2"/>
        <w:jc w:val="both"/>
        <w:rPr>
          <w:rFonts w:eastAsia="Arial"/>
          <w:lang w:val="uk-UA"/>
        </w:rPr>
      </w:pPr>
      <w:r w:rsidRPr="00876E78">
        <w:rPr>
          <w:lang w:val="uk-UA"/>
        </w:rPr>
        <w:tab/>
      </w:r>
      <w:r w:rsidR="00A92A71" w:rsidRPr="00876E78">
        <w:rPr>
          <w:lang w:val="uk-UA"/>
        </w:rPr>
        <w:t>2.</w:t>
      </w:r>
      <w:r w:rsidR="00A54DFF" w:rsidRPr="00876E78">
        <w:rPr>
          <w:lang w:val="uk-UA"/>
        </w:rPr>
        <w:t>1</w:t>
      </w:r>
      <w:r w:rsidR="00A92A71" w:rsidRPr="00876E78">
        <w:rPr>
          <w:lang w:val="uk-UA"/>
        </w:rPr>
        <w:t>.</w:t>
      </w:r>
      <w:r w:rsidRPr="00876E78">
        <w:rPr>
          <w:lang w:val="en-US"/>
        </w:rPr>
        <w:t>2</w:t>
      </w:r>
      <w:r w:rsidR="00A54DFF" w:rsidRPr="00876E78">
        <w:rPr>
          <w:lang w:val="uk-UA"/>
        </w:rPr>
        <w:t xml:space="preserve">. </w:t>
      </w:r>
      <w:r w:rsidR="00A92A71" w:rsidRPr="00876E78">
        <w:rPr>
          <w:lang w:val="uk-UA"/>
        </w:rPr>
        <w:t xml:space="preserve">Склад витрат Договірної ціни Договору та методика її складання визначається відповідно </w:t>
      </w:r>
      <w:r w:rsidR="00A92A71" w:rsidRPr="00876E78">
        <w:rPr>
          <w:rFonts w:eastAsia="Arial"/>
          <w:lang w:val="uk-UA"/>
        </w:rPr>
        <w:t>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r w:rsidR="00A92A71" w:rsidRPr="00876E78">
        <w:rPr>
          <w:lang w:val="uk-UA"/>
        </w:rPr>
        <w:t>, що регламентують фінансування будівництва за державні кошти.</w:t>
      </w:r>
    </w:p>
    <w:p w14:paraId="0FE0C1DB" w14:textId="79A23F0A" w:rsidR="00A930D7" w:rsidRPr="00876E78" w:rsidRDefault="00F06DE7" w:rsidP="00D4410A">
      <w:pPr>
        <w:widowControl w:val="0"/>
        <w:ind w:right="-2" w:firstLineChars="300" w:firstLine="720"/>
        <w:jc w:val="both"/>
        <w:rPr>
          <w:lang w:val="uk-UA"/>
        </w:rPr>
      </w:pPr>
      <w:r w:rsidRPr="00876E78">
        <w:rPr>
          <w:lang w:val="uk-UA"/>
        </w:rPr>
        <w:t>2.1.</w:t>
      </w:r>
      <w:r w:rsidR="00D4410A" w:rsidRPr="00876E78">
        <w:rPr>
          <w:lang w:val="en-US"/>
        </w:rPr>
        <w:t>3</w:t>
      </w:r>
      <w:r w:rsidRPr="00876E78">
        <w:rPr>
          <w:lang w:val="uk-UA"/>
        </w:rPr>
        <w:t xml:space="preserve">. Договірна ціна (тверда) встановлюється незмінною на весь обсяг робіт. </w:t>
      </w:r>
    </w:p>
    <w:p w14:paraId="3C79AA5A" w14:textId="77777777" w:rsidR="00A930D7" w:rsidRPr="00876E78" w:rsidRDefault="00F06DE7" w:rsidP="00D4410A">
      <w:pPr>
        <w:widowControl w:val="0"/>
        <w:ind w:right="-2"/>
        <w:jc w:val="both"/>
        <w:rPr>
          <w:lang w:val="uk-UA"/>
        </w:rPr>
      </w:pPr>
      <w:r w:rsidRPr="00876E78">
        <w:rPr>
          <w:lang w:val="uk-UA"/>
        </w:rPr>
        <w:lastRenderedPageBreak/>
        <w:t>Уточнення (в бік зменшення) твердої договірної ціни можливо лише у випадках, якщо:</w:t>
      </w:r>
    </w:p>
    <w:p w14:paraId="22891697" w14:textId="77777777" w:rsidR="00A930D7" w:rsidRPr="00876E78" w:rsidRDefault="00F06DE7" w:rsidP="00D4410A">
      <w:pPr>
        <w:widowControl w:val="0"/>
        <w:ind w:right="-2" w:firstLineChars="300" w:firstLine="720"/>
        <w:jc w:val="both"/>
        <w:rPr>
          <w:lang w:val="uk-UA"/>
        </w:rPr>
      </w:pPr>
      <w:r w:rsidRPr="00876E78">
        <w:rPr>
          <w:lang w:val="uk-UA"/>
        </w:rPr>
        <w:t>а) замовник змінює в процесі виконання робіт склад та обсяги робіт, що призводить до зміни вартісних показників;</w:t>
      </w:r>
    </w:p>
    <w:p w14:paraId="003454CF" w14:textId="77777777" w:rsidR="00A930D7" w:rsidRPr="00876E78" w:rsidRDefault="00F06DE7" w:rsidP="00D4410A">
      <w:pPr>
        <w:widowControl w:val="0"/>
        <w:ind w:right="-2" w:firstLineChars="300" w:firstLine="720"/>
        <w:jc w:val="both"/>
        <w:rPr>
          <w:lang w:val="uk-UA"/>
        </w:rPr>
      </w:pPr>
      <w:r w:rsidRPr="00876E78">
        <w:rPr>
          <w:lang w:val="uk-UA"/>
        </w:rPr>
        <w:t>б) виникають обставини непереборної сили – надзвичайні обставини та події, які не можуть бути передбачені сторонами під час укладання Договору;</w:t>
      </w:r>
    </w:p>
    <w:p w14:paraId="72A63448" w14:textId="5F4B87D5" w:rsidR="00A930D7" w:rsidRPr="00876E78" w:rsidRDefault="00F06DE7" w:rsidP="00A329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textAlignment w:val="baseline"/>
        <w:rPr>
          <w:lang w:val="uk-UA"/>
        </w:rPr>
      </w:pPr>
      <w:r w:rsidRPr="00876E78">
        <w:rPr>
          <w:lang w:val="uk-UA"/>
        </w:rPr>
        <w:t>2.1.</w:t>
      </w:r>
      <w:r w:rsidR="00D4410A" w:rsidRPr="00876E78">
        <w:rPr>
          <w:lang w:val="en-US"/>
        </w:rPr>
        <w:t>4</w:t>
      </w:r>
      <w:r w:rsidRPr="00876E78">
        <w:rPr>
          <w:lang w:val="uk-UA"/>
        </w:rPr>
        <w:t xml:space="preserve">. Підрядник не може вимагати уточнення Договірної ціни у зв'язку із зростанням цін на ресурси, що використовуються для </w:t>
      </w:r>
      <w:r w:rsidRPr="00876E78">
        <w:rPr>
          <w:lang w:val="uk-UA" w:eastAsia="uk-UA"/>
        </w:rPr>
        <w:t>виконання робіт</w:t>
      </w:r>
      <w:r w:rsidRPr="00876E78">
        <w:rPr>
          <w:lang w:val="uk-UA"/>
        </w:rPr>
        <w:t>.</w:t>
      </w:r>
    </w:p>
    <w:p w14:paraId="6D309901" w14:textId="582E3324" w:rsidR="00A930D7" w:rsidRPr="00876E78" w:rsidRDefault="00F06DE7" w:rsidP="00A329B6">
      <w:pPr>
        <w:tabs>
          <w:tab w:val="left" w:pos="851"/>
        </w:tabs>
        <w:ind w:firstLineChars="300" w:firstLine="720"/>
        <w:jc w:val="both"/>
        <w:outlineLvl w:val="0"/>
        <w:rPr>
          <w:lang w:val="uk-UA"/>
        </w:rPr>
      </w:pPr>
      <w:r w:rsidRPr="00876E78">
        <w:rPr>
          <w:lang w:val="uk-UA"/>
        </w:rPr>
        <w:t>2.2. Якщо під час виконання робіт виникла потреба у додаткових роботах, що не передбачені Договором та Додатками до нього, Підрядник зобов’язаний негайно (але не пізніше ніж протягом 2 робочих днів) повідомити Замовника про це з наданням всієї необхідної обґрунтованої детальної інформації щодо таких робіт та обставин, що призвели до цього.</w:t>
      </w:r>
      <w:bookmarkStart w:id="5" w:name="_Toc401319853"/>
    </w:p>
    <w:p w14:paraId="7F6CD98B" w14:textId="77777777" w:rsidR="00AE31F3" w:rsidRPr="00876E78" w:rsidRDefault="00AE31F3">
      <w:pPr>
        <w:tabs>
          <w:tab w:val="left" w:pos="851"/>
        </w:tabs>
        <w:ind w:firstLineChars="300" w:firstLine="720"/>
        <w:jc w:val="both"/>
        <w:outlineLvl w:val="0"/>
        <w:rPr>
          <w:lang w:val="uk-UA"/>
        </w:rPr>
      </w:pPr>
    </w:p>
    <w:p w14:paraId="7C6AA456" w14:textId="77777777" w:rsidR="00A930D7" w:rsidRPr="00876E78" w:rsidRDefault="00F06DE7">
      <w:pPr>
        <w:tabs>
          <w:tab w:val="left" w:pos="851"/>
        </w:tabs>
        <w:ind w:firstLineChars="300" w:firstLine="723"/>
        <w:jc w:val="center"/>
        <w:outlineLvl w:val="0"/>
        <w:rPr>
          <w:b/>
          <w:caps/>
          <w:lang w:val="uk-UA" w:eastAsia="uk-UA"/>
        </w:rPr>
      </w:pPr>
      <w:r w:rsidRPr="00876E78">
        <w:rPr>
          <w:b/>
          <w:caps/>
          <w:lang w:val="uk-UA" w:eastAsia="uk-UA"/>
        </w:rPr>
        <w:t>3. порядок здійснення оплати</w:t>
      </w:r>
      <w:bookmarkEnd w:id="5"/>
    </w:p>
    <w:p w14:paraId="222F6384" w14:textId="4479EEC9" w:rsidR="00A930D7" w:rsidRPr="00876E78" w:rsidRDefault="00F06DE7" w:rsidP="00D730D4">
      <w:pPr>
        <w:ind w:firstLineChars="295" w:firstLine="708"/>
        <w:jc w:val="both"/>
        <w:rPr>
          <w:lang w:val="uk-UA"/>
        </w:rPr>
      </w:pPr>
      <w:bookmarkStart w:id="6" w:name="_Toc401319840"/>
      <w:r w:rsidRPr="00876E78">
        <w:rPr>
          <w:lang w:val="uk-UA" w:eastAsia="uk-UA"/>
        </w:rPr>
        <w:t xml:space="preserve">3.1. </w:t>
      </w:r>
      <w:r w:rsidRPr="00876E78">
        <w:rPr>
          <w:rStyle w:val="FontStyle37"/>
          <w:sz w:val="24"/>
          <w:szCs w:val="24"/>
          <w:lang w:val="uk-UA" w:eastAsia="uk-UA"/>
        </w:rPr>
        <w:t xml:space="preserve">Розрахунки за виконані роботи здійснюються в національній валюті України - гривні, в безготівковій формі, шляхом прямого грошового переказу коштів, належних до оплати відповідно до умов Договору. </w:t>
      </w:r>
      <w:r w:rsidRPr="00876E78">
        <w:rPr>
          <w:lang w:val="uk-UA"/>
        </w:rPr>
        <w:t xml:space="preserve">У разі затримки бюджетного фінансування розрахунок за виконані роботи здійснюється протягом 5-ти банківських днів з дати отримання Замовником бюджетного призначення на фінансування закупівлі на свій реєстраційний рахунок. </w:t>
      </w:r>
    </w:p>
    <w:p w14:paraId="0F098491" w14:textId="3FAED58F" w:rsidR="00A930D7" w:rsidRPr="00876E78" w:rsidRDefault="00F06DE7" w:rsidP="00D730D4">
      <w:pPr>
        <w:widowControl w:val="0"/>
        <w:ind w:right="-2" w:firstLineChars="295" w:firstLine="708"/>
        <w:jc w:val="both"/>
        <w:rPr>
          <w:lang w:val="uk-UA" w:eastAsia="uk-UA"/>
        </w:rPr>
      </w:pPr>
      <w:r w:rsidRPr="00876E78">
        <w:rPr>
          <w:lang w:val="uk-UA" w:eastAsia="uk-UA"/>
        </w:rPr>
        <w:t xml:space="preserve">3.2. Оплата виконаних робіт (їх частини) здійснюється </w:t>
      </w:r>
      <w:r w:rsidRPr="00876E78">
        <w:rPr>
          <w:lang w:val="uk-UA"/>
        </w:rPr>
        <w:t>за умови виконання робіт згідно з Договором, Додатками до Договору, вимог законодавства та за умови наявності реального фінансування на поточному рахунку Замовника на оплату робіт протягом</w:t>
      </w:r>
      <w:r w:rsidRPr="00876E78">
        <w:rPr>
          <w:lang w:eastAsia="uk-UA"/>
        </w:rPr>
        <w:t xml:space="preserve"> </w:t>
      </w:r>
      <w:r w:rsidRPr="00876E78">
        <w:rPr>
          <w:lang w:val="uk-UA" w:eastAsia="uk-UA"/>
        </w:rPr>
        <w:t>10-ти календарних днів з дня підписання уповноваженими представниками Сторін Актів форми КБ-2в та КБ-3.</w:t>
      </w:r>
    </w:p>
    <w:p w14:paraId="7B2F5855" w14:textId="7FDB9FD4" w:rsidR="00A930D7" w:rsidRPr="00876E78" w:rsidRDefault="00F06DE7" w:rsidP="00D730D4">
      <w:pPr>
        <w:widowControl w:val="0"/>
        <w:ind w:right="-2" w:firstLineChars="295" w:firstLine="708"/>
        <w:jc w:val="both"/>
        <w:rPr>
          <w:lang w:val="uk-UA" w:eastAsia="uk-UA"/>
        </w:rPr>
      </w:pPr>
      <w:r w:rsidRPr="00876E78">
        <w:rPr>
          <w:lang w:val="uk-UA" w:eastAsia="uk-UA"/>
        </w:rPr>
        <w:t>3.3. Оплата виконаних робіт (їх частини) здійснюється на підставі</w:t>
      </w:r>
      <w:r w:rsidRPr="00876E78">
        <w:rPr>
          <w:lang w:val="uk-UA"/>
        </w:rPr>
        <w:t xml:space="preserve"> </w:t>
      </w:r>
      <w:r w:rsidRPr="00876E78">
        <w:rPr>
          <w:lang w:val="uk-UA" w:eastAsia="uk-UA"/>
        </w:rPr>
        <w:t>Актів приймання виконаних будівельних робіт (форма № КБ-2в) та Довідок про вартість виконаних будівельних робіт та витрат (форми № КБ-3), підписаних уповноваженими представниками Сторін, та інших документів, передбачених даним Договором (Додатків до нього).</w:t>
      </w:r>
    </w:p>
    <w:p w14:paraId="625CB4C8" w14:textId="77777777" w:rsidR="00A930D7" w:rsidRPr="00876E78" w:rsidRDefault="00F06DE7" w:rsidP="00D730D4">
      <w:pPr>
        <w:widowControl w:val="0"/>
        <w:ind w:right="-2" w:firstLineChars="295" w:firstLine="708"/>
        <w:jc w:val="both"/>
        <w:rPr>
          <w:lang w:val="uk-UA" w:eastAsia="uk-UA"/>
        </w:rPr>
      </w:pPr>
      <w:r w:rsidRPr="00876E78">
        <w:rPr>
          <w:lang w:val="uk-UA" w:eastAsia="uk-UA"/>
        </w:rPr>
        <w:t>3.4. Документи для прийняття робіт (їх частини) готує Підрядник.</w:t>
      </w:r>
    </w:p>
    <w:p w14:paraId="199038E5" w14:textId="77777777" w:rsidR="00A930D7" w:rsidRPr="00876E78" w:rsidRDefault="00F06DE7" w:rsidP="00D730D4">
      <w:pPr>
        <w:widowControl w:val="0"/>
        <w:ind w:right="-2" w:firstLineChars="295" w:firstLine="708"/>
        <w:jc w:val="both"/>
        <w:rPr>
          <w:lang w:val="uk-UA" w:eastAsia="uk-UA"/>
        </w:rPr>
      </w:pPr>
      <w:r w:rsidRPr="00876E78">
        <w:rPr>
          <w:lang w:val="uk-UA" w:eastAsia="uk-UA"/>
        </w:rPr>
        <w:t>3.</w:t>
      </w:r>
      <w:r w:rsidRPr="00876E78">
        <w:rPr>
          <w:lang w:eastAsia="uk-UA"/>
        </w:rPr>
        <w:t>5</w:t>
      </w:r>
      <w:r w:rsidRPr="00876E78">
        <w:rPr>
          <w:lang w:val="uk-UA" w:eastAsia="uk-UA"/>
        </w:rPr>
        <w:t>. Роботи, витрати, не передбачені до оплати Замовником відповідно до цього Договору, не оплачуються. Додаткові роботи виконані без узгодження з Замовником не оплачуються.</w:t>
      </w:r>
    </w:p>
    <w:p w14:paraId="4CE373AB" w14:textId="77777777" w:rsidR="00A930D7" w:rsidRPr="00876E78" w:rsidRDefault="00F06DE7" w:rsidP="00D730D4">
      <w:pPr>
        <w:widowControl w:val="0"/>
        <w:ind w:right="-2" w:firstLineChars="295" w:firstLine="708"/>
        <w:jc w:val="both"/>
        <w:rPr>
          <w:lang w:val="uk-UA" w:eastAsia="uk-UA"/>
        </w:rPr>
      </w:pPr>
      <w:r w:rsidRPr="00876E78">
        <w:rPr>
          <w:lang w:val="uk-UA" w:eastAsia="uk-UA"/>
        </w:rPr>
        <w:t>3.</w:t>
      </w:r>
      <w:r w:rsidRPr="00876E78">
        <w:rPr>
          <w:lang w:eastAsia="uk-UA"/>
        </w:rPr>
        <w:t>6</w:t>
      </w:r>
      <w:r w:rsidRPr="00876E78">
        <w:rPr>
          <w:lang w:val="uk-UA" w:eastAsia="uk-UA"/>
        </w:rPr>
        <w:t xml:space="preserve">. Сторони підтверджують, що будь-які витрати (збитки тощо) Замовника, що підлягають відшкодуванню Підрядником повинні бути компенсовані шляхом перерахування коштів на розрахунковий рахунок Замовника. </w:t>
      </w:r>
    </w:p>
    <w:p w14:paraId="4CD95617" w14:textId="77777777" w:rsidR="00A930D7" w:rsidRPr="00876E78" w:rsidRDefault="00F06DE7" w:rsidP="00D730D4">
      <w:pPr>
        <w:ind w:firstLineChars="295" w:firstLine="708"/>
        <w:jc w:val="both"/>
        <w:rPr>
          <w:rFonts w:eastAsia="Calibri"/>
          <w:lang w:val="uk-UA" w:eastAsia="en-US"/>
        </w:rPr>
      </w:pPr>
      <w:r w:rsidRPr="00876E78">
        <w:rPr>
          <w:rFonts w:eastAsia="Calibri"/>
          <w:lang w:val="uk-UA" w:eastAsia="en-US"/>
        </w:rPr>
        <w:t>Підрядник відшкодовує зазначену суму протягом 5 (п'яти) банківських днів з моменту направлення вимоги Замовником.</w:t>
      </w:r>
    </w:p>
    <w:p w14:paraId="48C88A92" w14:textId="77777777" w:rsidR="00A930D7" w:rsidRPr="00876E78" w:rsidRDefault="00F06DE7" w:rsidP="00D730D4">
      <w:pPr>
        <w:widowControl w:val="0"/>
        <w:ind w:firstLineChars="295" w:firstLine="708"/>
        <w:jc w:val="both"/>
        <w:rPr>
          <w:lang w:val="uk-UA" w:eastAsia="uk-UA"/>
        </w:rPr>
      </w:pPr>
      <w:r w:rsidRPr="00876E78">
        <w:rPr>
          <w:lang w:val="uk-UA" w:eastAsia="uk-UA"/>
        </w:rPr>
        <w:t>3.</w:t>
      </w:r>
      <w:r w:rsidRPr="00876E78">
        <w:rPr>
          <w:lang w:eastAsia="uk-UA"/>
        </w:rPr>
        <w:t>7</w:t>
      </w:r>
      <w:r w:rsidRPr="00876E78">
        <w:rPr>
          <w:lang w:val="uk-UA" w:eastAsia="uk-UA"/>
        </w:rPr>
        <w:t>. На вимогу Замовника Підрядник зобов’язаний проводити звіряння взаєморозрахунків, що оформлюється відповідним актом.</w:t>
      </w:r>
    </w:p>
    <w:p w14:paraId="5078D130" w14:textId="0DE2B82A" w:rsidR="00A930D7" w:rsidRPr="00876E78" w:rsidRDefault="00F06DE7" w:rsidP="00D730D4">
      <w:pPr>
        <w:widowControl w:val="0"/>
        <w:ind w:firstLineChars="295" w:firstLine="708"/>
        <w:jc w:val="both"/>
        <w:rPr>
          <w:lang w:val="uk-UA" w:eastAsia="uk-UA"/>
        </w:rPr>
      </w:pPr>
      <w:r w:rsidRPr="00876E78">
        <w:rPr>
          <w:lang w:val="uk-UA" w:eastAsia="uk-UA"/>
        </w:rPr>
        <w:t>3.</w:t>
      </w:r>
      <w:r w:rsidRPr="00876E78">
        <w:rPr>
          <w:lang w:eastAsia="uk-UA"/>
        </w:rPr>
        <w:t>8</w:t>
      </w:r>
      <w:r w:rsidRPr="00876E78">
        <w:rPr>
          <w:lang w:val="uk-UA" w:eastAsia="uk-UA"/>
        </w:rPr>
        <w:t>. Обов’язок Замовника щодо оплати є виконаним з моменту списання грошових коштів з рахунку Замовника.</w:t>
      </w:r>
    </w:p>
    <w:p w14:paraId="4DBFD0BD" w14:textId="77777777" w:rsidR="00AE31F3" w:rsidRPr="00876E78" w:rsidRDefault="00AE31F3" w:rsidP="00A329B6">
      <w:pPr>
        <w:widowControl w:val="0"/>
        <w:ind w:firstLineChars="300" w:firstLine="720"/>
        <w:jc w:val="both"/>
        <w:rPr>
          <w:lang w:val="uk-UA"/>
        </w:rPr>
      </w:pPr>
    </w:p>
    <w:p w14:paraId="45FE0996" w14:textId="77777777" w:rsidR="00A930D7" w:rsidRPr="00876E78" w:rsidRDefault="00F06DE7">
      <w:pPr>
        <w:tabs>
          <w:tab w:val="left" w:pos="1128"/>
        </w:tabs>
        <w:autoSpaceDE w:val="0"/>
        <w:autoSpaceDN w:val="0"/>
        <w:adjustRightInd w:val="0"/>
        <w:ind w:firstLineChars="300" w:firstLine="723"/>
        <w:jc w:val="center"/>
        <w:rPr>
          <w:b/>
          <w:bCs/>
          <w:lang w:val="uk-UA" w:eastAsia="uk-UA"/>
        </w:rPr>
      </w:pPr>
      <w:r w:rsidRPr="00876E78">
        <w:rPr>
          <w:b/>
          <w:bCs/>
          <w:lang w:val="uk-UA" w:eastAsia="uk-UA"/>
        </w:rPr>
        <w:t>4. СТРОКИ ВИКОНАННЯ РОБІТ</w:t>
      </w:r>
    </w:p>
    <w:p w14:paraId="3DC28F97" w14:textId="21C69F50" w:rsidR="00A930D7" w:rsidRPr="00876E78" w:rsidRDefault="00F06DE7">
      <w:pPr>
        <w:tabs>
          <w:tab w:val="left" w:pos="-180"/>
        </w:tabs>
        <w:ind w:firstLineChars="300" w:firstLine="720"/>
        <w:jc w:val="both"/>
        <w:rPr>
          <w:lang w:eastAsia="uk-UA"/>
        </w:rPr>
      </w:pPr>
      <w:r w:rsidRPr="00876E78">
        <w:rPr>
          <w:lang w:val="uk-UA" w:eastAsia="uk-UA"/>
        </w:rPr>
        <w:t xml:space="preserve">4.1. </w:t>
      </w:r>
      <w:r w:rsidR="008B58D1" w:rsidRPr="00876E78">
        <w:rPr>
          <w:lang w:val="uk-UA" w:eastAsia="uk-UA"/>
        </w:rPr>
        <w:t xml:space="preserve">Початок виконання </w:t>
      </w:r>
      <w:r w:rsidR="008B58D1" w:rsidRPr="00876E78">
        <w:rPr>
          <w:bCs/>
          <w:lang w:val="uk-UA"/>
        </w:rPr>
        <w:t>р</w:t>
      </w:r>
      <w:r w:rsidR="008B58D1" w:rsidRPr="00876E78">
        <w:rPr>
          <w:bCs/>
          <w:lang w:val="uk-UA"/>
        </w:rPr>
        <w:t>еконструкці</w:t>
      </w:r>
      <w:r w:rsidR="008B58D1" w:rsidRPr="00876E78">
        <w:rPr>
          <w:bCs/>
          <w:lang w:val="uk-UA"/>
        </w:rPr>
        <w:t>ї</w:t>
      </w:r>
      <w:r w:rsidR="008B58D1" w:rsidRPr="00876E78">
        <w:rPr>
          <w:bCs/>
          <w:lang w:val="uk-UA"/>
        </w:rPr>
        <w:t xml:space="preserve"> системи електропостачання </w:t>
      </w:r>
      <w:r w:rsidR="008B58D1" w:rsidRPr="00876E78">
        <w:rPr>
          <w:bCs/>
          <w:lang w:val="uk-UA"/>
        </w:rPr>
        <w:t>(в</w:t>
      </w:r>
      <w:r w:rsidR="008B58D1" w:rsidRPr="00876E78">
        <w:rPr>
          <w:bCs/>
          <w:lang w:val="uk-UA"/>
        </w:rPr>
        <w:t>становлення дизельної електростанції)</w:t>
      </w:r>
      <w:r w:rsidR="008B58D1" w:rsidRPr="00876E78">
        <w:rPr>
          <w:bCs/>
          <w:lang w:val="uk-UA"/>
        </w:rPr>
        <w:t>:</w:t>
      </w:r>
      <w:r w:rsidR="00B33F4B" w:rsidRPr="00876E78">
        <w:rPr>
          <w:b/>
          <w:u w:val="single"/>
          <w:lang w:val="uk-UA" w:eastAsia="uk-UA"/>
        </w:rPr>
        <w:t xml:space="preserve"> </w:t>
      </w:r>
      <w:r w:rsidR="008B58D1" w:rsidRPr="00876E78">
        <w:rPr>
          <w:b/>
          <w:u w:val="single"/>
          <w:lang w:val="uk-UA" w:eastAsia="uk-UA"/>
        </w:rPr>
        <w:t>__________________</w:t>
      </w:r>
      <w:r w:rsidRPr="00876E78">
        <w:rPr>
          <w:b/>
          <w:u w:val="single"/>
          <w:lang w:val="uk-UA" w:eastAsia="uk-UA"/>
        </w:rPr>
        <w:t xml:space="preserve"> року.</w:t>
      </w:r>
      <w:r w:rsidRPr="00876E78">
        <w:rPr>
          <w:lang w:eastAsia="uk-UA"/>
        </w:rPr>
        <w:t xml:space="preserve"> </w:t>
      </w:r>
    </w:p>
    <w:p w14:paraId="27473E6C" w14:textId="73328E06" w:rsidR="008B58D1" w:rsidRPr="00876E78" w:rsidRDefault="008B58D1" w:rsidP="008B58D1">
      <w:pPr>
        <w:tabs>
          <w:tab w:val="left" w:pos="-180"/>
        </w:tabs>
        <w:ind w:firstLineChars="300" w:firstLine="720"/>
        <w:jc w:val="both"/>
        <w:rPr>
          <w:lang w:eastAsia="uk-UA"/>
        </w:rPr>
      </w:pPr>
      <w:r w:rsidRPr="00876E78">
        <w:rPr>
          <w:lang w:val="uk-UA" w:eastAsia="uk-UA"/>
        </w:rPr>
        <w:t xml:space="preserve">Закінчення </w:t>
      </w:r>
      <w:r w:rsidRPr="00876E78">
        <w:rPr>
          <w:lang w:val="uk-UA" w:eastAsia="uk-UA"/>
        </w:rPr>
        <w:t xml:space="preserve">Початок виконання </w:t>
      </w:r>
      <w:r w:rsidRPr="00876E78">
        <w:rPr>
          <w:bCs/>
          <w:lang w:val="uk-UA"/>
        </w:rPr>
        <w:t>реконструкції системи електропостачання (встановлення дизельної електростанції):</w:t>
      </w:r>
      <w:r w:rsidRPr="00876E78">
        <w:rPr>
          <w:b/>
          <w:u w:val="single"/>
          <w:lang w:val="uk-UA" w:eastAsia="uk-UA"/>
        </w:rPr>
        <w:t xml:space="preserve"> __________________ року.</w:t>
      </w:r>
      <w:r w:rsidRPr="00876E78">
        <w:rPr>
          <w:lang w:eastAsia="uk-UA"/>
        </w:rPr>
        <w:t xml:space="preserve"> </w:t>
      </w:r>
    </w:p>
    <w:p w14:paraId="6C0B745C" w14:textId="75D1FAF1" w:rsidR="00A930D7" w:rsidRPr="00876E78" w:rsidRDefault="00F06DE7">
      <w:pPr>
        <w:tabs>
          <w:tab w:val="left" w:pos="1555"/>
        </w:tabs>
        <w:ind w:firstLineChars="300" w:firstLine="720"/>
        <w:jc w:val="both"/>
        <w:rPr>
          <w:lang w:eastAsia="uk-UA"/>
        </w:rPr>
      </w:pPr>
      <w:r w:rsidRPr="00876E78">
        <w:rPr>
          <w:lang w:val="uk-UA" w:eastAsia="uk-UA"/>
        </w:rPr>
        <w:t>4.2. Початок виконання робіт не пізніше, ніж через 3 календарних дні з дати підписання Договору</w:t>
      </w:r>
      <w:r w:rsidR="00D3055F" w:rsidRPr="00876E78">
        <w:rPr>
          <w:lang w:eastAsia="uk-UA"/>
        </w:rPr>
        <w:t>.</w:t>
      </w:r>
    </w:p>
    <w:p w14:paraId="0E7BEBD4" w14:textId="77777777" w:rsidR="00A930D7" w:rsidRPr="00876E78" w:rsidRDefault="00F06DE7">
      <w:pPr>
        <w:widowControl w:val="0"/>
        <w:tabs>
          <w:tab w:val="left" w:pos="709"/>
          <w:tab w:val="left" w:pos="993"/>
        </w:tabs>
        <w:ind w:right="-2" w:firstLineChars="300" w:firstLine="720"/>
        <w:jc w:val="both"/>
        <w:rPr>
          <w:lang w:val="uk-UA" w:eastAsia="uk-UA"/>
        </w:rPr>
      </w:pPr>
      <w:r w:rsidRPr="00876E78">
        <w:rPr>
          <w:lang w:val="uk-UA" w:eastAsia="uk-UA"/>
        </w:rPr>
        <w:t>4.3. Виконані</w:t>
      </w:r>
      <w:r w:rsidRPr="00876E78">
        <w:rPr>
          <w:lang w:eastAsia="uk-UA"/>
        </w:rPr>
        <w:t xml:space="preserve"> </w:t>
      </w:r>
      <w:r w:rsidRPr="00876E78">
        <w:rPr>
          <w:lang w:val="uk-UA" w:eastAsia="uk-UA"/>
        </w:rPr>
        <w:t>р</w:t>
      </w:r>
      <w:r w:rsidRPr="00876E78">
        <w:rPr>
          <w:lang w:eastAsia="uk-UA"/>
        </w:rPr>
        <w:t>об</w:t>
      </w:r>
      <w:r w:rsidRPr="00876E78">
        <w:rPr>
          <w:lang w:val="uk-UA" w:eastAsia="uk-UA"/>
        </w:rPr>
        <w:t>о</w:t>
      </w:r>
      <w:r w:rsidRPr="00876E78">
        <w:rPr>
          <w:lang w:eastAsia="uk-UA"/>
        </w:rPr>
        <w:t>т</w:t>
      </w:r>
      <w:r w:rsidRPr="00876E78">
        <w:rPr>
          <w:lang w:val="uk-UA" w:eastAsia="uk-UA"/>
        </w:rPr>
        <w:t>и вважаються закінченими після їх прийняття Замовником відповідно до умов Договору.</w:t>
      </w:r>
    </w:p>
    <w:p w14:paraId="4312E7FA" w14:textId="77777777" w:rsidR="00A930D7" w:rsidRPr="00876E78" w:rsidRDefault="00F06DE7">
      <w:pPr>
        <w:widowControl w:val="0"/>
        <w:tabs>
          <w:tab w:val="left" w:pos="709"/>
          <w:tab w:val="left" w:pos="993"/>
        </w:tabs>
        <w:ind w:right="-2" w:firstLineChars="300" w:firstLine="720"/>
        <w:jc w:val="both"/>
        <w:rPr>
          <w:lang w:val="uk-UA"/>
        </w:rPr>
      </w:pPr>
      <w:r w:rsidRPr="00876E78">
        <w:rPr>
          <w:lang w:val="uk-UA"/>
        </w:rPr>
        <w:t xml:space="preserve">4.4. Передбачені строки </w:t>
      </w:r>
      <w:r w:rsidRPr="00876E78">
        <w:rPr>
          <w:lang w:val="uk-UA" w:eastAsia="uk-UA"/>
        </w:rPr>
        <w:t>виконання робіт</w:t>
      </w:r>
      <w:r w:rsidRPr="00876E78">
        <w:rPr>
          <w:lang w:val="uk-UA"/>
        </w:rPr>
        <w:t>, можуть бути змінені виключно за письмовим погодженням Сторін шляхом укладення відповідних додаткових угод до Договору в разі:</w:t>
      </w:r>
    </w:p>
    <w:p w14:paraId="475A31FE" w14:textId="77777777" w:rsidR="00A930D7" w:rsidRPr="00876E78" w:rsidRDefault="00F06DE7">
      <w:pPr>
        <w:widowControl w:val="0"/>
        <w:tabs>
          <w:tab w:val="left" w:pos="709"/>
          <w:tab w:val="left" w:pos="993"/>
        </w:tabs>
        <w:ind w:right="-2" w:firstLineChars="300" w:firstLine="720"/>
        <w:jc w:val="both"/>
        <w:rPr>
          <w:rFonts w:eastAsia="Calibri"/>
          <w:lang w:val="uk-UA" w:eastAsia="en-US"/>
        </w:rPr>
      </w:pPr>
      <w:r w:rsidRPr="00876E78">
        <w:rPr>
          <w:rFonts w:eastAsia="Calibri"/>
          <w:lang w:val="uk-UA" w:eastAsia="en-US"/>
        </w:rPr>
        <w:t>4.4.1. Відсутності фінансування.</w:t>
      </w:r>
    </w:p>
    <w:p w14:paraId="6A3CC4BF" w14:textId="77777777" w:rsidR="00A930D7" w:rsidRPr="00876E78" w:rsidRDefault="00F06DE7">
      <w:pPr>
        <w:widowControl w:val="0"/>
        <w:tabs>
          <w:tab w:val="left" w:pos="709"/>
          <w:tab w:val="left" w:pos="993"/>
        </w:tabs>
        <w:ind w:firstLineChars="300" w:firstLine="720"/>
        <w:jc w:val="both"/>
        <w:rPr>
          <w:rFonts w:eastAsia="Calibri"/>
          <w:lang w:val="uk-UA" w:eastAsia="en-US"/>
        </w:rPr>
      </w:pPr>
      <w:r w:rsidRPr="00876E78">
        <w:rPr>
          <w:rFonts w:eastAsia="Calibri"/>
          <w:lang w:val="uk-UA" w:eastAsia="en-US"/>
        </w:rPr>
        <w:t>4.4.2. Призупинення або уповільнення робіт за рішенням Замовника;</w:t>
      </w:r>
    </w:p>
    <w:p w14:paraId="3854CDAC" w14:textId="77777777" w:rsidR="00A930D7" w:rsidRPr="00876E78" w:rsidRDefault="00F06DE7">
      <w:pPr>
        <w:widowControl w:val="0"/>
        <w:tabs>
          <w:tab w:val="left" w:pos="709"/>
          <w:tab w:val="left" w:pos="993"/>
        </w:tabs>
        <w:ind w:firstLineChars="300" w:firstLine="720"/>
        <w:jc w:val="both"/>
        <w:rPr>
          <w:rFonts w:eastAsia="Calibri"/>
          <w:lang w:val="uk-UA" w:eastAsia="en-US"/>
        </w:rPr>
      </w:pPr>
      <w:r w:rsidRPr="00876E78">
        <w:rPr>
          <w:rFonts w:eastAsia="Calibri"/>
          <w:lang w:val="uk-UA" w:eastAsia="en-US"/>
        </w:rPr>
        <w:t xml:space="preserve">4.4.3. Вплив обставин непереборної сили, що унеможливлюють </w:t>
      </w:r>
      <w:r w:rsidRPr="00876E78">
        <w:rPr>
          <w:rFonts w:eastAsia="Calibri"/>
          <w:lang w:val="uk-UA" w:eastAsia="uk-UA"/>
        </w:rPr>
        <w:t>виконання робіт</w:t>
      </w:r>
      <w:r w:rsidRPr="00876E78">
        <w:rPr>
          <w:rFonts w:eastAsia="Calibri"/>
          <w:lang w:val="uk-UA" w:eastAsia="en-US"/>
        </w:rPr>
        <w:t>.</w:t>
      </w:r>
    </w:p>
    <w:p w14:paraId="286303BF" w14:textId="77777777" w:rsidR="00A930D7" w:rsidRPr="00876E78" w:rsidRDefault="00F06DE7">
      <w:pPr>
        <w:widowControl w:val="0"/>
        <w:tabs>
          <w:tab w:val="left" w:pos="709"/>
          <w:tab w:val="left" w:pos="993"/>
        </w:tabs>
        <w:ind w:firstLineChars="300" w:firstLine="720"/>
        <w:jc w:val="both"/>
        <w:rPr>
          <w:rFonts w:eastAsia="Calibri"/>
          <w:lang w:val="uk-UA" w:eastAsia="en-US"/>
        </w:rPr>
      </w:pPr>
      <w:r w:rsidRPr="00876E78">
        <w:rPr>
          <w:rFonts w:eastAsia="Calibri"/>
          <w:lang w:val="uk-UA" w:eastAsia="en-US"/>
        </w:rPr>
        <w:t xml:space="preserve">4.4.4. Виникнення несприятливих погодних умов, а саме низької температури, випадання опадів. </w:t>
      </w:r>
    </w:p>
    <w:p w14:paraId="79937C11" w14:textId="77777777" w:rsidR="00A930D7" w:rsidRPr="00876E78" w:rsidRDefault="00F06DE7">
      <w:pPr>
        <w:widowControl w:val="0"/>
        <w:tabs>
          <w:tab w:val="left" w:pos="709"/>
          <w:tab w:val="left" w:pos="993"/>
        </w:tabs>
        <w:ind w:firstLineChars="300" w:firstLine="720"/>
        <w:jc w:val="both"/>
        <w:rPr>
          <w:rFonts w:eastAsia="Calibri"/>
          <w:lang w:val="uk-UA" w:eastAsia="en-US"/>
        </w:rPr>
      </w:pPr>
      <w:r w:rsidRPr="00876E78">
        <w:rPr>
          <w:rFonts w:eastAsia="Calibri"/>
          <w:lang w:val="uk-UA" w:eastAsia="en-US"/>
        </w:rPr>
        <w:t xml:space="preserve">4.4.3. В інших випадках, які будуть визнані Сторонами обґрунтованими та відповідатимуть </w:t>
      </w:r>
      <w:r w:rsidRPr="00876E78">
        <w:rPr>
          <w:rFonts w:eastAsia="Calibri"/>
          <w:lang w:val="uk-UA" w:eastAsia="en-US"/>
        </w:rPr>
        <w:lastRenderedPageBreak/>
        <w:t>приписам чинного законодавства.</w:t>
      </w:r>
    </w:p>
    <w:p w14:paraId="2A0B9588" w14:textId="20212290" w:rsidR="00A930D7" w:rsidRPr="00876E78" w:rsidRDefault="00F06DE7">
      <w:pPr>
        <w:tabs>
          <w:tab w:val="left" w:pos="709"/>
          <w:tab w:val="left" w:pos="1555"/>
        </w:tabs>
        <w:ind w:firstLineChars="300" w:firstLine="720"/>
        <w:jc w:val="both"/>
        <w:rPr>
          <w:lang w:val="uk-UA"/>
        </w:rPr>
      </w:pPr>
      <w:r w:rsidRPr="00876E78">
        <w:rPr>
          <w:lang w:val="uk-UA"/>
        </w:rPr>
        <w:t xml:space="preserve">Порушення строків </w:t>
      </w:r>
      <w:proofErr w:type="spellStart"/>
      <w:r w:rsidRPr="00876E78">
        <w:rPr>
          <w:lang w:eastAsia="uk-UA"/>
        </w:rPr>
        <w:t>виконання</w:t>
      </w:r>
      <w:proofErr w:type="spellEnd"/>
      <w:r w:rsidRPr="00876E78">
        <w:rPr>
          <w:lang w:eastAsia="uk-UA"/>
        </w:rPr>
        <w:t xml:space="preserve"> </w:t>
      </w:r>
      <w:r w:rsidRPr="00876E78">
        <w:rPr>
          <w:lang w:val="uk-UA" w:eastAsia="uk-UA"/>
        </w:rPr>
        <w:t>р</w:t>
      </w:r>
      <w:proofErr w:type="spellStart"/>
      <w:r w:rsidRPr="00876E78">
        <w:rPr>
          <w:lang w:eastAsia="uk-UA"/>
        </w:rPr>
        <w:t>обіт</w:t>
      </w:r>
      <w:proofErr w:type="spellEnd"/>
      <w:r w:rsidRPr="00876E78">
        <w:rPr>
          <w:lang w:eastAsia="uk-UA"/>
        </w:rPr>
        <w:t xml:space="preserve"> </w:t>
      </w:r>
      <w:r w:rsidRPr="00876E78">
        <w:rPr>
          <w:lang w:val="uk-UA"/>
        </w:rPr>
        <w:t>з інших причин тягнуть за собою передбачену цим Договором відповідальність Підрядника у випадку, коли таке порушення сталося з вини Підрядника.</w:t>
      </w:r>
    </w:p>
    <w:p w14:paraId="197457E7" w14:textId="77777777" w:rsidR="00A930D7" w:rsidRPr="00876E78" w:rsidRDefault="00F06DE7">
      <w:pPr>
        <w:tabs>
          <w:tab w:val="left" w:pos="1555"/>
        </w:tabs>
        <w:ind w:firstLineChars="300" w:firstLine="720"/>
        <w:jc w:val="both"/>
        <w:rPr>
          <w:lang w:val="uk-UA" w:eastAsia="uk-UA"/>
        </w:rPr>
      </w:pPr>
      <w:r w:rsidRPr="00876E78">
        <w:rPr>
          <w:lang w:val="uk-UA" w:eastAsia="uk-UA"/>
        </w:rPr>
        <w:t>4.5. В</w:t>
      </w:r>
      <w:proofErr w:type="spellStart"/>
      <w:r w:rsidRPr="00876E78">
        <w:rPr>
          <w:lang w:eastAsia="uk-UA"/>
        </w:rPr>
        <w:t>иконання</w:t>
      </w:r>
      <w:proofErr w:type="spellEnd"/>
      <w:r w:rsidRPr="00876E78">
        <w:rPr>
          <w:lang w:eastAsia="uk-UA"/>
        </w:rPr>
        <w:t xml:space="preserve"> </w:t>
      </w:r>
      <w:r w:rsidRPr="00876E78">
        <w:rPr>
          <w:lang w:val="uk-UA" w:eastAsia="uk-UA"/>
        </w:rPr>
        <w:t>р</w:t>
      </w:r>
      <w:proofErr w:type="spellStart"/>
      <w:r w:rsidRPr="00876E78">
        <w:rPr>
          <w:lang w:eastAsia="uk-UA"/>
        </w:rPr>
        <w:t>обіт</w:t>
      </w:r>
      <w:proofErr w:type="spellEnd"/>
      <w:r w:rsidRPr="00876E78">
        <w:rPr>
          <w:lang w:eastAsia="uk-UA"/>
        </w:rPr>
        <w:t xml:space="preserve"> </w:t>
      </w:r>
      <w:r w:rsidRPr="00876E78">
        <w:rPr>
          <w:lang w:val="uk-UA" w:eastAsia="uk-UA"/>
        </w:rPr>
        <w:t>може бути закінчено достроково за згодою Замовника.</w:t>
      </w:r>
    </w:p>
    <w:p w14:paraId="1F5CF610" w14:textId="77777777" w:rsidR="00A930D7" w:rsidRPr="00876E78" w:rsidRDefault="00F06DE7">
      <w:pPr>
        <w:pStyle w:val="afffb"/>
        <w:spacing w:before="0" w:beforeAutospacing="0" w:after="0" w:afterAutospacing="0"/>
        <w:ind w:firstLineChars="300" w:firstLine="720"/>
        <w:jc w:val="both"/>
      </w:pPr>
      <w:r w:rsidRPr="00876E78">
        <w:rPr>
          <w:lang w:eastAsia="uk-UA"/>
        </w:rPr>
        <w:t xml:space="preserve">4.6. Замовник має право прийняти рішення про зупинення виконання робіт, повідомивши про це Підрядника. </w:t>
      </w:r>
      <w:r w:rsidRPr="00876E78">
        <w:t xml:space="preserve">Підрядник зобов’язаний призупинити виконання робіт по Договору з дати, вказаної в повідомленні Замовника. В період призупинення робіт по Договору Підрядник не виконує ніяких робіт по Договору, якщо інше не буде визначено Замовником. </w:t>
      </w:r>
    </w:p>
    <w:p w14:paraId="4C587FAE" w14:textId="77777777" w:rsidR="00A930D7" w:rsidRPr="00876E78" w:rsidRDefault="00F06DE7">
      <w:pPr>
        <w:pStyle w:val="afffb"/>
        <w:spacing w:before="0" w:beforeAutospacing="0" w:after="0" w:afterAutospacing="0"/>
        <w:ind w:firstLineChars="300" w:firstLine="720"/>
        <w:jc w:val="both"/>
      </w:pPr>
      <w:r w:rsidRPr="00876E78">
        <w:t>4.7.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7A271511" w14:textId="77777777" w:rsidR="00A930D7" w:rsidRPr="00876E78" w:rsidRDefault="00F06DE7">
      <w:pPr>
        <w:pStyle w:val="afffb"/>
        <w:spacing w:before="0" w:beforeAutospacing="0" w:after="0" w:afterAutospacing="0"/>
        <w:ind w:firstLineChars="300" w:firstLine="720"/>
      </w:pPr>
      <w:r w:rsidRPr="00876E78">
        <w:t>Рішення про перегляд строків з обґрунтуванням причин оформляється відповідно до цього Договору.</w:t>
      </w:r>
    </w:p>
    <w:bookmarkEnd w:id="6"/>
    <w:p w14:paraId="48602BBB" w14:textId="52B7C650" w:rsidR="00A930D7" w:rsidRPr="00876E78" w:rsidRDefault="00F06DE7">
      <w:pPr>
        <w:autoSpaceDE w:val="0"/>
        <w:autoSpaceDN w:val="0"/>
        <w:adjustRightInd w:val="0"/>
        <w:ind w:firstLineChars="300" w:firstLine="723"/>
        <w:jc w:val="center"/>
        <w:rPr>
          <w:b/>
          <w:bCs/>
          <w:lang w:val="uk-UA" w:eastAsia="uk-UA"/>
        </w:rPr>
      </w:pPr>
      <w:r w:rsidRPr="00876E78">
        <w:rPr>
          <w:b/>
          <w:bCs/>
          <w:lang w:val="uk-UA" w:eastAsia="uk-UA"/>
        </w:rPr>
        <w:t>5. ПОРЯДОК ЗДАЧІ ТА ПРИЙНЯТТЯ ВИКОНАННИХ РОБІТ</w:t>
      </w:r>
    </w:p>
    <w:p w14:paraId="2C7A76D5" w14:textId="63EEC812" w:rsidR="00A930D7" w:rsidRPr="00876E78" w:rsidRDefault="00F06DE7">
      <w:pPr>
        <w:autoSpaceDE w:val="0"/>
        <w:autoSpaceDN w:val="0"/>
        <w:adjustRightInd w:val="0"/>
        <w:ind w:firstLineChars="300" w:firstLine="720"/>
        <w:jc w:val="both"/>
        <w:rPr>
          <w:bCs/>
          <w:lang w:val="uk-UA"/>
        </w:rPr>
      </w:pPr>
      <w:r w:rsidRPr="00876E78">
        <w:rPr>
          <w:bCs/>
          <w:lang w:val="uk-UA"/>
        </w:rPr>
        <w:t>5.1</w:t>
      </w:r>
      <w:r w:rsidR="00D44DCA" w:rsidRPr="00876E78">
        <w:rPr>
          <w:bCs/>
          <w:lang w:val="uk-UA"/>
        </w:rPr>
        <w:t>.</w:t>
      </w:r>
      <w:r w:rsidRPr="00876E78">
        <w:rPr>
          <w:bCs/>
          <w:lang w:val="uk-UA"/>
        </w:rPr>
        <w:t xml:space="preserve"> Виконані належним чином роботи (частина робіт) приймаються Замовником від Підрядника шляхом підписання Сторонами підготовлених та поданих Підрядником наступних документів:</w:t>
      </w:r>
    </w:p>
    <w:p w14:paraId="712D914F" w14:textId="77777777" w:rsidR="00A930D7" w:rsidRPr="00876E78" w:rsidRDefault="00F06DE7">
      <w:pPr>
        <w:widowControl w:val="0"/>
        <w:ind w:right="400" w:firstLineChars="300" w:firstLine="720"/>
        <w:jc w:val="both"/>
        <w:rPr>
          <w:lang w:val="uk-UA"/>
        </w:rPr>
      </w:pPr>
      <w:r w:rsidRPr="00876E78">
        <w:rPr>
          <w:lang w:val="uk-UA"/>
        </w:rPr>
        <w:t>- Актів приймання виконаних будівельних робіт (форма № КБ-2в), надається в чотирьох екземплярах,</w:t>
      </w:r>
    </w:p>
    <w:p w14:paraId="7C2C6BEC" w14:textId="6BD7FE8E" w:rsidR="00A930D7" w:rsidRPr="00876E78" w:rsidRDefault="001F2B50">
      <w:pPr>
        <w:ind w:firstLineChars="300" w:firstLine="720"/>
        <w:jc w:val="both"/>
        <w:rPr>
          <w:lang w:val="uk-UA"/>
        </w:rPr>
      </w:pPr>
      <w:r w:rsidRPr="00876E78">
        <w:rPr>
          <w:lang w:val="uk-UA"/>
        </w:rPr>
        <w:t xml:space="preserve">- </w:t>
      </w:r>
      <w:r w:rsidR="00F06DE7" w:rsidRPr="00876E78">
        <w:rPr>
          <w:lang w:val="uk-UA"/>
        </w:rPr>
        <w:t>Довідки про вартість виконаних будівельних робіт та витрат (форми № КБ-3), надається в чотирьох екземплярах.</w:t>
      </w:r>
    </w:p>
    <w:p w14:paraId="4F35300C" w14:textId="77777777" w:rsidR="00A930D7" w:rsidRPr="00876E78" w:rsidRDefault="00F06DE7">
      <w:pPr>
        <w:ind w:firstLineChars="300" w:firstLine="720"/>
        <w:jc w:val="both"/>
        <w:rPr>
          <w:bCs/>
          <w:lang w:val="uk-UA"/>
        </w:rPr>
      </w:pPr>
      <w:r w:rsidRPr="00876E78">
        <w:rPr>
          <w:bCs/>
          <w:lang w:val="uk-UA"/>
        </w:rPr>
        <w:t>5.2. Проміжні Акти приймання виконаних будівельних робіт (форма № КБ-2в) та Довідки про вартість виконаних будівельних робіт та витрат (форми № КБ-3) приймаються Замовником тільки у разі завершення врахованих робіт.</w:t>
      </w:r>
    </w:p>
    <w:p w14:paraId="46812B2E" w14:textId="77777777" w:rsidR="00A930D7" w:rsidRPr="00876E78" w:rsidRDefault="00F06DE7">
      <w:pPr>
        <w:ind w:firstLineChars="300" w:firstLine="720"/>
        <w:jc w:val="both"/>
        <w:rPr>
          <w:bCs/>
          <w:lang w:val="uk-UA"/>
        </w:rPr>
      </w:pPr>
      <w:r w:rsidRPr="00876E78">
        <w:rPr>
          <w:bCs/>
          <w:lang w:val="uk-UA"/>
        </w:rPr>
        <w:t xml:space="preserve">5.3. Виконанні роботи вважаються переданими Замовнику з моменту підписання Сторонами відповідних Актів приймання виконаних будівельних робіт (форма № КБ-2в) та Довідки про вартість виконаних будівельних робіт та витрат (форми № КБ-3), </w:t>
      </w:r>
    </w:p>
    <w:p w14:paraId="027FF10A" w14:textId="77777777" w:rsidR="00AE31F3" w:rsidRPr="00876E78" w:rsidRDefault="00AE31F3">
      <w:pPr>
        <w:tabs>
          <w:tab w:val="left" w:pos="0"/>
        </w:tabs>
        <w:snapToGrid w:val="0"/>
        <w:ind w:firstLineChars="300" w:firstLine="723"/>
        <w:jc w:val="center"/>
        <w:outlineLvl w:val="1"/>
        <w:rPr>
          <w:b/>
          <w:bCs/>
          <w:lang w:val="uk-UA"/>
        </w:rPr>
      </w:pPr>
    </w:p>
    <w:p w14:paraId="64624FFC" w14:textId="61512EDE" w:rsidR="00A930D7" w:rsidRPr="00876E78" w:rsidRDefault="00F06DE7">
      <w:pPr>
        <w:tabs>
          <w:tab w:val="left" w:pos="0"/>
        </w:tabs>
        <w:snapToGrid w:val="0"/>
        <w:ind w:firstLineChars="300" w:firstLine="723"/>
        <w:jc w:val="center"/>
        <w:outlineLvl w:val="1"/>
        <w:rPr>
          <w:b/>
          <w:lang w:val="uk-UA"/>
        </w:rPr>
      </w:pPr>
      <w:r w:rsidRPr="00876E78">
        <w:rPr>
          <w:b/>
          <w:bCs/>
          <w:lang w:val="uk-UA"/>
        </w:rPr>
        <w:t>6. ПРАВА ТА ОБОВ</w:t>
      </w:r>
      <w:r w:rsidRPr="00876E78">
        <w:rPr>
          <w:b/>
          <w:bCs/>
        </w:rPr>
        <w:t>’</w:t>
      </w:r>
      <w:r w:rsidRPr="00876E78">
        <w:rPr>
          <w:b/>
          <w:bCs/>
          <w:lang w:val="uk-UA"/>
        </w:rPr>
        <w:t>ЯЗКИ ЗАМОВНИКА</w:t>
      </w:r>
    </w:p>
    <w:p w14:paraId="2AA3734E" w14:textId="77777777" w:rsidR="00A930D7" w:rsidRPr="00876E78" w:rsidRDefault="00F06DE7" w:rsidP="00A329B6">
      <w:pPr>
        <w:autoSpaceDE w:val="0"/>
        <w:autoSpaceDN w:val="0"/>
        <w:adjustRightInd w:val="0"/>
        <w:ind w:firstLineChars="300" w:firstLine="723"/>
        <w:jc w:val="both"/>
        <w:rPr>
          <w:b/>
          <w:bCs/>
          <w:lang w:val="uk-UA" w:eastAsia="uk-UA"/>
        </w:rPr>
      </w:pPr>
      <w:r w:rsidRPr="00876E78">
        <w:rPr>
          <w:b/>
          <w:bCs/>
          <w:lang w:val="uk-UA" w:eastAsia="uk-UA"/>
        </w:rPr>
        <w:t>6.1. Замовник має право:</w:t>
      </w:r>
    </w:p>
    <w:p w14:paraId="5B8B3B5F" w14:textId="77777777" w:rsidR="00A930D7" w:rsidRPr="00876E78" w:rsidRDefault="00F06DE7" w:rsidP="00A329B6">
      <w:pPr>
        <w:tabs>
          <w:tab w:val="left" w:pos="1721"/>
        </w:tabs>
        <w:ind w:firstLineChars="300" w:firstLine="720"/>
        <w:jc w:val="both"/>
        <w:rPr>
          <w:lang w:val="uk-UA"/>
        </w:rPr>
      </w:pPr>
      <w:r w:rsidRPr="00876E78">
        <w:rPr>
          <w:lang w:val="uk-UA" w:eastAsia="uk-UA"/>
        </w:rPr>
        <w:t xml:space="preserve">6.1.1. </w:t>
      </w:r>
      <w:r w:rsidRPr="00876E78">
        <w:rPr>
          <w:lang w:val="uk-UA"/>
        </w:rPr>
        <w:t xml:space="preserve">У будь-який час перевіряти хід і якість </w:t>
      </w:r>
      <w:r w:rsidRPr="00876E78">
        <w:rPr>
          <w:lang w:val="uk-UA" w:eastAsia="uk-UA"/>
        </w:rPr>
        <w:t>виконаних робіт</w:t>
      </w:r>
      <w:r w:rsidRPr="00876E78">
        <w:rPr>
          <w:lang w:val="uk-UA"/>
        </w:rPr>
        <w:t>, а також якість використовуваних Підрядником ресурсів, не втручаючись в господарську діяльність останнього.</w:t>
      </w:r>
    </w:p>
    <w:p w14:paraId="077182A8" w14:textId="77777777" w:rsidR="00A930D7" w:rsidRPr="00876E78" w:rsidRDefault="00F06DE7" w:rsidP="00A329B6">
      <w:pPr>
        <w:tabs>
          <w:tab w:val="left" w:pos="1721"/>
        </w:tabs>
        <w:ind w:firstLineChars="300" w:firstLine="720"/>
        <w:jc w:val="both"/>
        <w:rPr>
          <w:lang w:val="uk-UA"/>
        </w:rPr>
      </w:pPr>
      <w:r w:rsidRPr="00876E78">
        <w:rPr>
          <w:lang w:val="uk-UA"/>
        </w:rPr>
        <w:t>З метою контролю за відповідністю роботи та матеріальних ресурсів установленим вимогам Замовник забезпечує здійснення технічного нагляду за виконанням робіт у порядку, встановленому законодавством, у тому числі шляхом делегування Замовником своїх функцій зі здійснення технічного нагляду іншому суб’єкту господарської діяльності, шляхом укладання з ним відповідного Договору.</w:t>
      </w:r>
    </w:p>
    <w:p w14:paraId="28AE2406" w14:textId="77777777" w:rsidR="00A930D7" w:rsidRPr="00876E78" w:rsidRDefault="00F06DE7" w:rsidP="00A329B6">
      <w:pPr>
        <w:tabs>
          <w:tab w:val="left" w:pos="1721"/>
        </w:tabs>
        <w:ind w:firstLineChars="300" w:firstLine="720"/>
        <w:jc w:val="both"/>
        <w:rPr>
          <w:lang w:val="uk-UA"/>
        </w:rPr>
      </w:pPr>
      <w:r w:rsidRPr="00876E78">
        <w:rPr>
          <w:lang w:val="uk-UA"/>
        </w:rPr>
        <w:t>6.1.2. Ініціювати внесення будь-яких змін до кошторисної документації до початку робіт або під час їх виконання в порядку, передбаченому законодавством.</w:t>
      </w:r>
    </w:p>
    <w:p w14:paraId="3BA8CE79" w14:textId="77777777" w:rsidR="00A930D7" w:rsidRPr="00876E78" w:rsidRDefault="00F06DE7" w:rsidP="00A329B6">
      <w:pPr>
        <w:tabs>
          <w:tab w:val="left" w:pos="1721"/>
        </w:tabs>
        <w:ind w:firstLineChars="300" w:firstLine="720"/>
        <w:jc w:val="both"/>
        <w:rPr>
          <w:lang w:val="uk-UA" w:eastAsia="uk-UA"/>
        </w:rPr>
      </w:pPr>
      <w:r w:rsidRPr="00876E78">
        <w:rPr>
          <w:lang w:val="uk-UA" w:eastAsia="uk-UA"/>
        </w:rPr>
        <w:t>6.1.3.</w:t>
      </w:r>
      <w:r w:rsidRPr="00876E78">
        <w:rPr>
          <w:lang w:val="uk-UA"/>
        </w:rPr>
        <w:t xml:space="preserve"> Вимагати від Підрядника відшкодування збитків, спричинених невиконанням або неналежним виконанням умов Договору</w:t>
      </w:r>
    </w:p>
    <w:p w14:paraId="5605DF0F" w14:textId="77777777" w:rsidR="00A930D7" w:rsidRPr="00876E78" w:rsidRDefault="00F06DE7" w:rsidP="00A329B6">
      <w:pPr>
        <w:tabs>
          <w:tab w:val="left" w:pos="1721"/>
        </w:tabs>
        <w:ind w:firstLineChars="300" w:firstLine="720"/>
        <w:jc w:val="both"/>
        <w:rPr>
          <w:strike/>
          <w:lang w:val="uk-UA" w:eastAsia="uk-UA"/>
        </w:rPr>
      </w:pPr>
      <w:r w:rsidRPr="00876E78">
        <w:rPr>
          <w:lang w:val="uk-UA" w:eastAsia="uk-UA"/>
        </w:rPr>
        <w:t xml:space="preserve">6.1.4. Відмовитися від Договору та доручити виконання робіт іншій особі, якщо Підрядник відмовиться від виконання певних робіт або виконання умов Договору (під відмовою Сторони розуміють невиконання робіт та умов Договору у встановлений Замовником строк). Під виконанням певних робіт розуміються в тому числі (але не виключно) дії та/або роботи, виконання яких стало необхідним в силу внесених змін (доповнень) до кошторисної документації. В даному випадку Замовник має право вимагати відшкодування спричинених збитків та витрат. </w:t>
      </w:r>
    </w:p>
    <w:p w14:paraId="3A4B19E4" w14:textId="77777777" w:rsidR="00A930D7" w:rsidRPr="00876E78" w:rsidRDefault="00F06DE7" w:rsidP="00A329B6">
      <w:pPr>
        <w:tabs>
          <w:tab w:val="left" w:pos="1721"/>
        </w:tabs>
        <w:ind w:firstLineChars="300" w:firstLine="720"/>
        <w:jc w:val="both"/>
        <w:rPr>
          <w:lang w:val="uk-UA" w:eastAsia="uk-UA"/>
        </w:rPr>
      </w:pPr>
      <w:r w:rsidRPr="00876E78">
        <w:rPr>
          <w:lang w:val="uk-UA" w:eastAsia="uk-UA"/>
        </w:rPr>
        <w:t>6.1.5. Призначати Підрядникові строк для усунення недоліків щодо виконання останнім робіт або Договору, а в разі невиконання Підрядником цієї вимоги - відмовитися від Договору та вимагати відшкодування збитків за рахунок Підрядника.</w:t>
      </w:r>
    </w:p>
    <w:p w14:paraId="6E2D18B1" w14:textId="77777777" w:rsidR="00A930D7" w:rsidRPr="00876E78" w:rsidRDefault="00F06DE7" w:rsidP="00A329B6">
      <w:pPr>
        <w:tabs>
          <w:tab w:val="left" w:pos="1721"/>
        </w:tabs>
        <w:ind w:firstLineChars="300" w:firstLine="720"/>
        <w:jc w:val="both"/>
        <w:rPr>
          <w:lang w:val="uk-UA" w:eastAsia="uk-UA"/>
        </w:rPr>
      </w:pPr>
      <w:r w:rsidRPr="00876E78">
        <w:rPr>
          <w:lang w:val="uk-UA" w:eastAsia="uk-UA"/>
        </w:rPr>
        <w:t>Недоліки виконаних робіт або виконання Договору усуваються Підрядником за власний рахунок.</w:t>
      </w:r>
    </w:p>
    <w:p w14:paraId="53192879" w14:textId="77777777" w:rsidR="00A930D7" w:rsidRPr="00876E78" w:rsidRDefault="00F06DE7" w:rsidP="00A329B6">
      <w:pPr>
        <w:tabs>
          <w:tab w:val="left" w:pos="1721"/>
        </w:tabs>
        <w:ind w:firstLineChars="300" w:firstLine="720"/>
        <w:jc w:val="both"/>
        <w:rPr>
          <w:lang w:val="uk-UA"/>
        </w:rPr>
      </w:pPr>
      <w:r w:rsidRPr="00876E78">
        <w:rPr>
          <w:lang w:val="uk-UA"/>
        </w:rPr>
        <w:t>У випадку, коли Підрядник не виправляє недоліки у встановлений Замовником строк, Замовник має право зменшити суму оплати вартість робіт, виконаних з недоліками (дефектами), та залучити до виправлення інших осіб.</w:t>
      </w:r>
    </w:p>
    <w:p w14:paraId="073292A3" w14:textId="77777777" w:rsidR="00A930D7" w:rsidRPr="00876E78" w:rsidRDefault="00F06DE7" w:rsidP="00A329B6">
      <w:pPr>
        <w:widowControl w:val="0"/>
        <w:ind w:right="-2" w:firstLineChars="300" w:firstLine="720"/>
        <w:jc w:val="both"/>
        <w:rPr>
          <w:lang w:val="uk-UA"/>
        </w:rPr>
      </w:pPr>
      <w:r w:rsidRPr="00876E78">
        <w:rPr>
          <w:lang w:val="uk-UA"/>
        </w:rPr>
        <w:lastRenderedPageBreak/>
        <w:t>6.1.6. Припинити дію Договору в односторонньому порядку у випадках, передбачених законодавством та/або Договором, а також в наступних випадках:</w:t>
      </w:r>
    </w:p>
    <w:p w14:paraId="3A30212D" w14:textId="77777777" w:rsidR="00A930D7" w:rsidRPr="00876E78" w:rsidRDefault="00F06DE7" w:rsidP="00A329B6">
      <w:pPr>
        <w:widowControl w:val="0"/>
        <w:ind w:right="-2" w:firstLineChars="300" w:firstLine="720"/>
        <w:jc w:val="both"/>
        <w:rPr>
          <w:lang w:val="uk-UA"/>
        </w:rPr>
      </w:pPr>
      <w:r w:rsidRPr="00876E78">
        <w:rPr>
          <w:lang w:val="uk-UA"/>
        </w:rPr>
        <w:t>- якщо Підрядник своєчасно не розпочав  роботи або виконує їх з відставанням більш, ніж на 20 (двадцять) календарних днів, без додаткового узгодження з Замовником;</w:t>
      </w:r>
    </w:p>
    <w:p w14:paraId="63758A65" w14:textId="77777777" w:rsidR="00A930D7" w:rsidRPr="00876E78" w:rsidRDefault="00F06DE7" w:rsidP="00A329B6">
      <w:pPr>
        <w:widowControl w:val="0"/>
        <w:ind w:right="-2" w:firstLineChars="300" w:firstLine="720"/>
        <w:jc w:val="both"/>
        <w:rPr>
          <w:lang w:val="uk-UA"/>
        </w:rPr>
      </w:pPr>
      <w:r w:rsidRPr="00876E78">
        <w:rPr>
          <w:lang w:val="uk-UA"/>
        </w:rPr>
        <w:t>- якщо Підрядник порушує умови Договору або вимоги законодавства щодо виконання робіт або Договору.</w:t>
      </w:r>
    </w:p>
    <w:p w14:paraId="2F4B36BC" w14:textId="77777777" w:rsidR="00A930D7" w:rsidRPr="00876E78" w:rsidRDefault="00F06DE7" w:rsidP="00A329B6">
      <w:pPr>
        <w:widowControl w:val="0"/>
        <w:ind w:right="-2" w:firstLineChars="300" w:firstLine="720"/>
        <w:jc w:val="both"/>
        <w:rPr>
          <w:lang w:val="uk-UA"/>
        </w:rPr>
      </w:pPr>
      <w:r w:rsidRPr="00876E78">
        <w:rPr>
          <w:lang w:val="uk-UA"/>
        </w:rPr>
        <w:t>6.1.7. Припинити дію Договору в односторонньому порядку в будь-який час до закінчення виконання робіт, оплативши Підряднику фактично виконанні роботи у випадках, передбачених законодавством.</w:t>
      </w:r>
    </w:p>
    <w:p w14:paraId="737F8F4E" w14:textId="77777777" w:rsidR="00A930D7" w:rsidRPr="00876E78" w:rsidRDefault="00F06DE7" w:rsidP="00A329B6">
      <w:pPr>
        <w:widowControl w:val="0"/>
        <w:ind w:right="-2" w:firstLineChars="300" w:firstLine="720"/>
        <w:jc w:val="both"/>
        <w:rPr>
          <w:lang w:val="uk-UA"/>
        </w:rPr>
      </w:pPr>
      <w:r w:rsidRPr="00876E78">
        <w:t>6</w:t>
      </w:r>
      <w:r w:rsidRPr="00876E78">
        <w:rPr>
          <w:lang w:val="uk-UA"/>
        </w:rPr>
        <w:t>.1.8. Не приймати довідку про вартість виконаних  будівельних робіт та витрат за формою КБ-3, акт виконаних будівельних робіт за формою КБ-2в без здійснення оплати в разі неналежного їх оформлення (відсутність печатки, підписів, підтверджуючих документів, виконавчої документації та інше).</w:t>
      </w:r>
    </w:p>
    <w:p w14:paraId="7FA98856" w14:textId="77777777" w:rsidR="00A930D7" w:rsidRPr="00876E78" w:rsidRDefault="00F06DE7" w:rsidP="00A329B6">
      <w:pPr>
        <w:widowControl w:val="0"/>
        <w:ind w:right="-2" w:firstLineChars="300" w:firstLine="720"/>
        <w:jc w:val="both"/>
        <w:rPr>
          <w:lang w:val="uk-UA"/>
        </w:rPr>
      </w:pPr>
      <w:r w:rsidRPr="00876E78">
        <w:rPr>
          <w:lang w:val="uk-UA"/>
        </w:rPr>
        <w:t>6.1.9. Відмовитися від прийняття виконаних робіт у разі виявлення недоліків, які виключають можливість їх (його) використання відповідно до мети і не можуть бути усунені Підрядником, Замовником або третьою особою.</w:t>
      </w:r>
    </w:p>
    <w:p w14:paraId="25E045C0" w14:textId="77777777" w:rsidR="00A930D7" w:rsidRPr="00876E78" w:rsidRDefault="00F06DE7" w:rsidP="00A329B6">
      <w:pPr>
        <w:tabs>
          <w:tab w:val="left" w:pos="1721"/>
        </w:tabs>
        <w:ind w:firstLineChars="300" w:firstLine="720"/>
        <w:jc w:val="both"/>
        <w:rPr>
          <w:bCs/>
          <w:lang w:val="uk-UA" w:eastAsia="uk-UA"/>
        </w:rPr>
      </w:pPr>
      <w:r w:rsidRPr="00876E78">
        <w:rPr>
          <w:bCs/>
          <w:lang w:val="uk-UA" w:eastAsia="uk-UA"/>
        </w:rPr>
        <w:t>6.2. Замовник зобов’язаний:</w:t>
      </w:r>
    </w:p>
    <w:p w14:paraId="27E0AFFE" w14:textId="77777777" w:rsidR="00A930D7" w:rsidRPr="00876E78" w:rsidRDefault="00F06DE7" w:rsidP="00A329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textAlignment w:val="baseline"/>
        <w:rPr>
          <w:lang w:val="uk-UA"/>
        </w:rPr>
      </w:pPr>
      <w:r w:rsidRPr="00876E78">
        <w:rPr>
          <w:lang w:val="uk-UA"/>
        </w:rPr>
        <w:t xml:space="preserve">6.2.1. Передати Підряднику </w:t>
      </w:r>
      <w:r w:rsidRPr="00876E78">
        <w:rPr>
          <w:bCs/>
          <w:lang w:val="uk-UA" w:eastAsia="uk-UA"/>
        </w:rPr>
        <w:t>комплект проектно-кошторисної документації (2 примірника) та відповідний фронт робіт.</w:t>
      </w:r>
    </w:p>
    <w:p w14:paraId="71CC638F" w14:textId="77777777" w:rsidR="00A930D7" w:rsidRPr="00876E78" w:rsidRDefault="00F06DE7" w:rsidP="00A329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textAlignment w:val="baseline"/>
        <w:rPr>
          <w:lang w:val="uk-UA"/>
        </w:rPr>
      </w:pPr>
      <w:r w:rsidRPr="00876E78">
        <w:rPr>
          <w:lang w:val="uk-UA"/>
        </w:rPr>
        <w:t>6.2.2. Прийняти та оплатити виконані належним чином роботи з врахуванням всіх умов Договору.</w:t>
      </w:r>
    </w:p>
    <w:p w14:paraId="49145F4F" w14:textId="77777777" w:rsidR="00A930D7" w:rsidRPr="00876E78" w:rsidRDefault="00F06DE7" w:rsidP="00A329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textAlignment w:val="baseline"/>
        <w:rPr>
          <w:lang w:val="uk-UA"/>
        </w:rPr>
      </w:pPr>
      <w:r w:rsidRPr="00876E78">
        <w:rPr>
          <w:lang w:val="uk-UA"/>
        </w:rPr>
        <w:t>6.2.3. Замовник має інші обов’язки, передбачені законодавством та/або Договором.</w:t>
      </w:r>
    </w:p>
    <w:p w14:paraId="4521445D" w14:textId="77777777" w:rsidR="00AE31F3" w:rsidRPr="00876E78" w:rsidRDefault="00AE3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center"/>
        <w:textAlignment w:val="baseline"/>
        <w:rPr>
          <w:bCs/>
          <w:lang w:val="uk-UA"/>
        </w:rPr>
      </w:pPr>
    </w:p>
    <w:p w14:paraId="2D992501" w14:textId="014EBFD0" w:rsidR="00A930D7" w:rsidRPr="00876E78" w:rsidRDefault="00F06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3"/>
        <w:jc w:val="center"/>
        <w:textAlignment w:val="baseline"/>
        <w:rPr>
          <w:b/>
          <w:bCs/>
          <w:lang w:val="uk-UA"/>
        </w:rPr>
      </w:pPr>
      <w:r w:rsidRPr="00876E78">
        <w:rPr>
          <w:b/>
          <w:bCs/>
          <w:lang w:val="uk-UA"/>
        </w:rPr>
        <w:t>7.ПРАВА ТА ОБОВ</w:t>
      </w:r>
      <w:r w:rsidRPr="00876E78">
        <w:rPr>
          <w:b/>
          <w:bCs/>
        </w:rPr>
        <w:t>’</w:t>
      </w:r>
      <w:r w:rsidRPr="00876E78">
        <w:rPr>
          <w:b/>
          <w:bCs/>
          <w:lang w:val="uk-UA"/>
        </w:rPr>
        <w:t>ЯЗКИ ПІДРЯДНИКА</w:t>
      </w:r>
    </w:p>
    <w:p w14:paraId="672D5FE4" w14:textId="77777777" w:rsidR="00A930D7" w:rsidRPr="00876E78" w:rsidRDefault="00F06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3"/>
        <w:jc w:val="both"/>
        <w:textAlignment w:val="baseline"/>
        <w:rPr>
          <w:b/>
          <w:bCs/>
          <w:lang w:val="uk-UA"/>
        </w:rPr>
      </w:pPr>
      <w:r w:rsidRPr="00876E78">
        <w:rPr>
          <w:b/>
          <w:bCs/>
          <w:lang w:val="uk-UA"/>
        </w:rPr>
        <w:t>7.1. Підрядник зобов’язаний:</w:t>
      </w:r>
    </w:p>
    <w:p w14:paraId="52C4A770" w14:textId="77777777" w:rsidR="00A930D7" w:rsidRPr="00876E78" w:rsidRDefault="00F06DE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textAlignment w:val="baseline"/>
        <w:rPr>
          <w:lang w:val="uk-UA"/>
        </w:rPr>
      </w:pPr>
      <w:r w:rsidRPr="00876E78">
        <w:rPr>
          <w:lang w:val="uk-UA"/>
        </w:rPr>
        <w:t>7.1.1. Виконати роботи за Договором Договірної ціни і додатків, які є невід'ємною частиною Договору.</w:t>
      </w:r>
    </w:p>
    <w:p w14:paraId="5D5845F5" w14:textId="77777777" w:rsidR="00A930D7" w:rsidRPr="00876E78" w:rsidRDefault="00F06DE7">
      <w:pPr>
        <w:tabs>
          <w:tab w:val="left" w:pos="1289"/>
        </w:tabs>
        <w:autoSpaceDE w:val="0"/>
        <w:autoSpaceDN w:val="0"/>
        <w:adjustRightInd w:val="0"/>
        <w:ind w:firstLineChars="300" w:firstLine="720"/>
        <w:jc w:val="both"/>
        <w:rPr>
          <w:lang w:val="uk-UA" w:eastAsia="uk-UA"/>
        </w:rPr>
      </w:pPr>
      <w:r w:rsidRPr="00876E78">
        <w:rPr>
          <w:lang w:val="uk-UA" w:eastAsia="uk-UA"/>
        </w:rPr>
        <w:t>7.1.2. Інформувати Замовника в письмовій формі про початок та закінчення робіт.</w:t>
      </w:r>
    </w:p>
    <w:p w14:paraId="1E80B2C7" w14:textId="3BD77370" w:rsidR="00A930D7" w:rsidRPr="00876E78" w:rsidRDefault="00F06DE7">
      <w:pPr>
        <w:tabs>
          <w:tab w:val="left" w:pos="1289"/>
        </w:tabs>
        <w:autoSpaceDE w:val="0"/>
        <w:autoSpaceDN w:val="0"/>
        <w:adjustRightInd w:val="0"/>
        <w:ind w:firstLineChars="300" w:firstLine="720"/>
        <w:jc w:val="both"/>
        <w:rPr>
          <w:strike/>
          <w:lang w:val="uk-UA" w:eastAsia="uk-UA"/>
        </w:rPr>
      </w:pPr>
      <w:r w:rsidRPr="00876E78">
        <w:rPr>
          <w:lang w:val="uk-UA" w:eastAsia="uk-UA"/>
        </w:rPr>
        <w:t xml:space="preserve">7.1.3. Забезпечити Замовнику можливість вільного доступу до місця виконання робіт для здійснення технічного нагляду. </w:t>
      </w:r>
    </w:p>
    <w:p w14:paraId="4A574FEA" w14:textId="77777777" w:rsidR="00A930D7" w:rsidRPr="00876E78" w:rsidRDefault="00F06DE7">
      <w:pPr>
        <w:tabs>
          <w:tab w:val="left" w:pos="1289"/>
        </w:tabs>
        <w:autoSpaceDE w:val="0"/>
        <w:autoSpaceDN w:val="0"/>
        <w:adjustRightInd w:val="0"/>
        <w:ind w:firstLineChars="300" w:firstLine="720"/>
        <w:jc w:val="both"/>
        <w:rPr>
          <w:strike/>
          <w:lang w:val="uk-UA" w:eastAsia="uk-UA"/>
        </w:rPr>
      </w:pPr>
      <w:r w:rsidRPr="00876E78">
        <w:rPr>
          <w:lang w:val="uk-UA" w:eastAsia="uk-UA"/>
        </w:rPr>
        <w:t>7.1.4. Здійснювати замовлення, придбання, приймання, розвантаження, складування, охорону майданчика, матеріалів, конструкцій, обладнання та виробів. Контролювати якість і комплектність постачання цих Ресурсів, нести  ризик випадкової втрати і пошкодження Ресурсів до моменту завершення виконання своїх зобов’язань за Договором.</w:t>
      </w:r>
    </w:p>
    <w:p w14:paraId="12A192C3" w14:textId="77777777" w:rsidR="00A930D7" w:rsidRPr="00876E78" w:rsidRDefault="00F06DE7">
      <w:pPr>
        <w:tabs>
          <w:tab w:val="left" w:pos="1289"/>
        </w:tabs>
        <w:autoSpaceDE w:val="0"/>
        <w:autoSpaceDN w:val="0"/>
        <w:adjustRightInd w:val="0"/>
        <w:ind w:firstLineChars="300" w:firstLine="720"/>
        <w:jc w:val="both"/>
        <w:rPr>
          <w:lang w:val="uk-UA" w:eastAsia="uk-UA"/>
        </w:rPr>
      </w:pPr>
      <w:r w:rsidRPr="00876E78">
        <w:rPr>
          <w:lang w:val="uk-UA" w:eastAsia="uk-UA"/>
        </w:rPr>
        <w:t>7.1.5. Не допускати передачу, без згоди Замовника, проектно-кошторисної документації або інших Додатків до Договору (примірників, копій) третім особам, в іншому випадку Підрядник відшкодовує всі спричинені цим збитки та упущену вигоду.</w:t>
      </w:r>
    </w:p>
    <w:p w14:paraId="5B87F2A5" w14:textId="77777777" w:rsidR="00A930D7" w:rsidRPr="00876E78" w:rsidRDefault="00F06DE7">
      <w:pPr>
        <w:tabs>
          <w:tab w:val="left" w:pos="1289"/>
        </w:tabs>
        <w:autoSpaceDE w:val="0"/>
        <w:autoSpaceDN w:val="0"/>
        <w:adjustRightInd w:val="0"/>
        <w:ind w:firstLineChars="300" w:firstLine="720"/>
        <w:jc w:val="both"/>
        <w:rPr>
          <w:lang w:val="uk-UA" w:eastAsia="uk-UA"/>
        </w:rPr>
      </w:pPr>
      <w:r w:rsidRPr="00876E78">
        <w:rPr>
          <w:lang w:val="uk-UA" w:eastAsia="uk-UA"/>
        </w:rPr>
        <w:t>7.1.6. За власний рахунок усувати недоліки Робіт та виправляти порушення Договору відповідно до положень Договору та вимог Замовника.</w:t>
      </w:r>
    </w:p>
    <w:p w14:paraId="09747970" w14:textId="77777777" w:rsidR="00A930D7" w:rsidRPr="00876E78" w:rsidRDefault="00F06DE7">
      <w:pPr>
        <w:tabs>
          <w:tab w:val="left" w:pos="1289"/>
        </w:tabs>
        <w:autoSpaceDE w:val="0"/>
        <w:autoSpaceDN w:val="0"/>
        <w:adjustRightInd w:val="0"/>
        <w:ind w:firstLineChars="300" w:firstLine="720"/>
        <w:jc w:val="both"/>
        <w:rPr>
          <w:lang w:val="uk-UA" w:eastAsia="uk-UA"/>
        </w:rPr>
      </w:pPr>
      <w:r w:rsidRPr="00876E78">
        <w:rPr>
          <w:lang w:val="uk-UA" w:eastAsia="uk-UA"/>
        </w:rPr>
        <w:t>7.1.7. Складати та подавати Замовнику всю передбачену даним Договору інформацію та документацію відповідно до вимог Замовника.</w:t>
      </w:r>
    </w:p>
    <w:p w14:paraId="54637AD4" w14:textId="77777777" w:rsidR="00A930D7" w:rsidRPr="00876E78" w:rsidRDefault="00F06DE7">
      <w:pPr>
        <w:tabs>
          <w:tab w:val="left" w:pos="1289"/>
        </w:tabs>
        <w:autoSpaceDE w:val="0"/>
        <w:autoSpaceDN w:val="0"/>
        <w:adjustRightInd w:val="0"/>
        <w:ind w:firstLineChars="300" w:firstLine="720"/>
        <w:jc w:val="both"/>
        <w:rPr>
          <w:lang w:val="uk-UA" w:eastAsia="uk-UA"/>
        </w:rPr>
      </w:pPr>
      <w:r w:rsidRPr="00876E78">
        <w:rPr>
          <w:lang w:val="uk-UA" w:eastAsia="uk-UA"/>
        </w:rPr>
        <w:t>7.1.8. Забезпечити протягом дії Договору ведення всієї необхідної згідно вимог законодавства документації, а також організувати передачу такої документації Замовнику в порядку, встановленому Договором.</w:t>
      </w:r>
    </w:p>
    <w:p w14:paraId="076BF940" w14:textId="77777777" w:rsidR="00A930D7" w:rsidRPr="00876E78" w:rsidRDefault="00F06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textAlignment w:val="baseline"/>
        <w:rPr>
          <w:lang w:val="uk-UA"/>
        </w:rPr>
      </w:pPr>
      <w:r w:rsidRPr="00876E78">
        <w:rPr>
          <w:lang w:val="uk-UA"/>
        </w:rPr>
        <w:t xml:space="preserve">7.1.9. Забезпечити належне </w:t>
      </w:r>
      <w:r w:rsidRPr="00876E78">
        <w:rPr>
          <w:lang w:val="uk-UA" w:eastAsia="uk-UA"/>
        </w:rPr>
        <w:t xml:space="preserve">надання послуг з </w:t>
      </w:r>
      <w:r w:rsidRPr="00876E78">
        <w:rPr>
          <w:lang w:val="uk-UA"/>
        </w:rPr>
        <w:t>виконання робіт Субпідрядниками (в разі їх залучення) та виконання обов’язків перед ними.</w:t>
      </w:r>
    </w:p>
    <w:p w14:paraId="5445C4BF" w14:textId="77777777" w:rsidR="00A930D7" w:rsidRPr="00876E78" w:rsidRDefault="00F06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textAlignment w:val="baseline"/>
        <w:rPr>
          <w:lang w:val="uk-UA"/>
        </w:rPr>
      </w:pPr>
      <w:r w:rsidRPr="00876E78">
        <w:rPr>
          <w:lang w:val="uk-UA"/>
        </w:rPr>
        <w:t>7.1.10. Своєчасно та належним чином усувати недоліки (дефекти тощо).</w:t>
      </w:r>
    </w:p>
    <w:p w14:paraId="1399AB95" w14:textId="77777777" w:rsidR="00A930D7" w:rsidRPr="00876E78" w:rsidRDefault="00F06DE7">
      <w:pPr>
        <w:widowControl w:val="0"/>
        <w:tabs>
          <w:tab w:val="left" w:pos="1289"/>
        </w:tabs>
        <w:autoSpaceDE w:val="0"/>
        <w:autoSpaceDN w:val="0"/>
        <w:adjustRightInd w:val="0"/>
        <w:ind w:firstLineChars="300" w:firstLine="720"/>
        <w:jc w:val="both"/>
        <w:rPr>
          <w:lang w:val="uk-UA" w:eastAsia="uk-UA"/>
        </w:rPr>
      </w:pPr>
      <w:r w:rsidRPr="00876E78">
        <w:rPr>
          <w:lang w:val="uk-UA" w:eastAsia="uk-UA"/>
        </w:rPr>
        <w:t>7.1.11. Забезпечити:</w:t>
      </w:r>
    </w:p>
    <w:p w14:paraId="09581E97" w14:textId="77777777" w:rsidR="00A930D7" w:rsidRPr="00876E78" w:rsidRDefault="00F06DE7">
      <w:pPr>
        <w:widowControl w:val="0"/>
        <w:tabs>
          <w:tab w:val="left" w:pos="1289"/>
        </w:tabs>
        <w:autoSpaceDE w:val="0"/>
        <w:autoSpaceDN w:val="0"/>
        <w:adjustRightInd w:val="0"/>
        <w:ind w:firstLineChars="300" w:firstLine="720"/>
        <w:jc w:val="both"/>
        <w:rPr>
          <w:lang w:val="uk-UA" w:eastAsia="uk-UA"/>
        </w:rPr>
      </w:pPr>
      <w:r w:rsidRPr="00876E78">
        <w:rPr>
          <w:lang w:val="uk-UA" w:eastAsia="uk-UA"/>
        </w:rPr>
        <w:t>- дотримання працівниками Підрядника на території об’єкту чинних нормативних актів з охорони праці, а також правил трудового розпорядку, що діють на території об’єкту (за умови їх наявності);</w:t>
      </w:r>
    </w:p>
    <w:p w14:paraId="149A47D2" w14:textId="77777777" w:rsidR="00A930D7" w:rsidRPr="00876E78" w:rsidRDefault="00F06DE7">
      <w:pPr>
        <w:widowControl w:val="0"/>
        <w:tabs>
          <w:tab w:val="left" w:pos="1289"/>
        </w:tabs>
        <w:autoSpaceDE w:val="0"/>
        <w:autoSpaceDN w:val="0"/>
        <w:adjustRightInd w:val="0"/>
        <w:ind w:firstLineChars="300" w:firstLine="720"/>
        <w:jc w:val="both"/>
        <w:rPr>
          <w:lang w:val="uk-UA" w:eastAsia="uk-UA"/>
        </w:rPr>
      </w:pPr>
      <w:r w:rsidRPr="00876E78">
        <w:rPr>
          <w:lang w:val="uk-UA" w:eastAsia="uk-UA"/>
        </w:rPr>
        <w:t>- наявність у працівників Підрядника та залучених Підрядником Субпідрядників належного спецодягу та засобів індивідуального захисту;</w:t>
      </w:r>
    </w:p>
    <w:p w14:paraId="7DC20945" w14:textId="77777777" w:rsidR="00A930D7" w:rsidRPr="00876E78" w:rsidRDefault="00F06DE7">
      <w:pPr>
        <w:widowControl w:val="0"/>
        <w:tabs>
          <w:tab w:val="left" w:pos="1289"/>
        </w:tabs>
        <w:autoSpaceDE w:val="0"/>
        <w:autoSpaceDN w:val="0"/>
        <w:adjustRightInd w:val="0"/>
        <w:ind w:firstLineChars="300" w:firstLine="720"/>
        <w:jc w:val="both"/>
        <w:rPr>
          <w:lang w:val="uk-UA" w:eastAsia="uk-UA"/>
        </w:rPr>
      </w:pPr>
      <w:r w:rsidRPr="00876E78">
        <w:rPr>
          <w:lang w:val="uk-UA" w:eastAsia="uk-UA"/>
        </w:rPr>
        <w:t xml:space="preserve">- допуск до виконання робіт підвищеної небезпеки керівників, професіоналів, фахівців і робітників, спеціально навчених даному виду робіт, які пройшли перевірку знань та мають посвідчення на право виконання робіт підвищеної небезпеки, вміють користуватися засобами </w:t>
      </w:r>
      <w:r w:rsidRPr="00876E78">
        <w:rPr>
          <w:lang w:val="uk-UA" w:eastAsia="uk-UA"/>
        </w:rPr>
        <w:lastRenderedPageBreak/>
        <w:t>індивідуального захисту, знають способи надання першої (долікарської) допомоги, що пройшли медичний огляд і професійний відбір для виконання робіт підвищеної небезпеки;</w:t>
      </w:r>
    </w:p>
    <w:p w14:paraId="17EA8EEF" w14:textId="77777777" w:rsidR="00A930D7" w:rsidRPr="00876E78" w:rsidRDefault="00F06DE7">
      <w:pPr>
        <w:widowControl w:val="0"/>
        <w:tabs>
          <w:tab w:val="left" w:pos="1289"/>
        </w:tabs>
        <w:autoSpaceDE w:val="0"/>
        <w:autoSpaceDN w:val="0"/>
        <w:adjustRightInd w:val="0"/>
        <w:ind w:firstLineChars="300" w:firstLine="720"/>
        <w:jc w:val="both"/>
        <w:rPr>
          <w:lang w:val="uk-UA" w:eastAsia="uk-UA"/>
        </w:rPr>
      </w:pPr>
      <w:r w:rsidRPr="00876E78">
        <w:rPr>
          <w:lang w:val="uk-UA" w:eastAsia="uk-UA"/>
        </w:rPr>
        <w:t>- відповідність використовуваних при проведенні робіт інструменту і пристосувань характеру виконуваної роботи.</w:t>
      </w:r>
    </w:p>
    <w:p w14:paraId="1C7A2BD6" w14:textId="53746E05" w:rsidR="00A930D7" w:rsidRPr="00876E78" w:rsidRDefault="00F06DE7">
      <w:pPr>
        <w:tabs>
          <w:tab w:val="left" w:pos="1289"/>
        </w:tabs>
        <w:autoSpaceDE w:val="0"/>
        <w:autoSpaceDN w:val="0"/>
        <w:adjustRightInd w:val="0"/>
        <w:ind w:firstLineChars="300" w:firstLine="720"/>
        <w:jc w:val="both"/>
        <w:rPr>
          <w:lang w:val="uk-UA" w:eastAsia="uk-UA"/>
        </w:rPr>
      </w:pPr>
      <w:r w:rsidRPr="00876E78">
        <w:rPr>
          <w:lang w:val="uk-UA" w:eastAsia="uk-UA"/>
        </w:rPr>
        <w:t>7.1.12. При достроковому розірванні Договору - передати Замовнику виконавчу документацію на виконаний обсяг робіт протягом 5 (п’яти) календарних днів від дати розірвання Договору.</w:t>
      </w:r>
    </w:p>
    <w:p w14:paraId="15F06F63" w14:textId="77777777" w:rsidR="00A930D7" w:rsidRPr="00876E78" w:rsidRDefault="00F06DE7">
      <w:pPr>
        <w:tabs>
          <w:tab w:val="left" w:pos="1289"/>
        </w:tabs>
        <w:autoSpaceDE w:val="0"/>
        <w:autoSpaceDN w:val="0"/>
        <w:adjustRightInd w:val="0"/>
        <w:ind w:firstLineChars="300" w:firstLine="720"/>
        <w:jc w:val="both"/>
        <w:rPr>
          <w:lang w:val="uk-UA" w:eastAsia="uk-UA"/>
        </w:rPr>
      </w:pPr>
      <w:r w:rsidRPr="00876E78">
        <w:rPr>
          <w:lang w:val="uk-UA" w:eastAsia="uk-UA"/>
        </w:rPr>
        <w:t>7.1.13. Виконувати належним чином умови Договору та зобов’язання, передбачені Договором, Цивільним і Господарським кодексами України та чинним законодавством України.</w:t>
      </w:r>
    </w:p>
    <w:p w14:paraId="43EDD6BF" w14:textId="77777777" w:rsidR="00A930D7" w:rsidRPr="00876E78" w:rsidRDefault="00F06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textAlignment w:val="baseline"/>
        <w:rPr>
          <w:lang w:val="uk-UA"/>
        </w:rPr>
      </w:pPr>
      <w:r w:rsidRPr="00876E78">
        <w:rPr>
          <w:lang w:val="uk-UA" w:eastAsia="uk-UA"/>
        </w:rPr>
        <w:t>7.1.14. Підрядник</w:t>
      </w:r>
      <w:r w:rsidRPr="00876E78">
        <w:rPr>
          <w:lang w:val="uk-UA"/>
        </w:rPr>
        <w:t xml:space="preserve"> має інші обов’язки, передбачені законодавством та / або Договором.</w:t>
      </w:r>
    </w:p>
    <w:p w14:paraId="1654368E" w14:textId="34ADA9F5" w:rsidR="00A930D7" w:rsidRPr="00876E78" w:rsidRDefault="00F06DE7">
      <w:pPr>
        <w:ind w:firstLineChars="300" w:firstLine="720"/>
        <w:jc w:val="both"/>
        <w:rPr>
          <w:lang w:val="uk-UA"/>
        </w:rPr>
      </w:pPr>
      <w:r w:rsidRPr="00876E78">
        <w:rPr>
          <w:lang w:val="uk-UA"/>
        </w:rPr>
        <w:t>7.1.15</w:t>
      </w:r>
      <w:r w:rsidR="0099767C" w:rsidRPr="00876E78">
        <w:rPr>
          <w:lang w:val="uk-UA"/>
        </w:rPr>
        <w:t>.</w:t>
      </w:r>
      <w:r w:rsidRPr="00876E78">
        <w:rPr>
          <w:lang w:val="uk-UA"/>
        </w:rPr>
        <w:t xml:space="preserve"> У разі делегування Замовником своїх функцій зі здійснення технічного нагляду іншому суб’єкту господарської діяльності, шляхом укладання з ним відповідного договору, Підрядник зобов’язаний надавати Замовнику Акти приймання виконаних будівельних робіт (форма КБ-2в) та Довідки про вартість виконаних будівельних робіт та витрати (форма КБ-3), після їх письмового погодження з організацією що здійснює контроль та технічний нагляд за якістю, обсягом та вартістю виконаних робіт, відповідністю виконаної роботи державним стандартам та правилам, матеріалів, виробів i конструкцій – державним стандартам i технічним умовам.</w:t>
      </w:r>
    </w:p>
    <w:p w14:paraId="37BD9EE8" w14:textId="77777777" w:rsidR="00A930D7" w:rsidRPr="00876E78" w:rsidRDefault="00F06DE7">
      <w:pPr>
        <w:widowControl w:val="0"/>
        <w:ind w:right="400" w:firstLineChars="300" w:firstLine="723"/>
        <w:jc w:val="both"/>
        <w:rPr>
          <w:b/>
          <w:bCs/>
          <w:lang w:val="uk-UA" w:eastAsia="uk-UA"/>
        </w:rPr>
      </w:pPr>
      <w:r w:rsidRPr="00876E78">
        <w:rPr>
          <w:b/>
          <w:bCs/>
          <w:lang w:val="uk-UA" w:eastAsia="uk-UA"/>
        </w:rPr>
        <w:t>7.2. Підрядник має право:</w:t>
      </w:r>
    </w:p>
    <w:p w14:paraId="00860267" w14:textId="303A27AB" w:rsidR="00A930D7" w:rsidRPr="00876E78" w:rsidRDefault="00F06DE7">
      <w:pPr>
        <w:widowControl w:val="0"/>
        <w:ind w:right="-2" w:firstLineChars="300" w:firstLine="720"/>
        <w:jc w:val="both"/>
        <w:rPr>
          <w:lang w:val="uk-UA"/>
        </w:rPr>
      </w:pPr>
      <w:r w:rsidRPr="00876E78">
        <w:rPr>
          <w:lang w:val="uk-UA" w:eastAsia="uk-UA"/>
        </w:rPr>
        <w:t>7.2.1.</w:t>
      </w:r>
      <w:r w:rsidRPr="00876E78">
        <w:rPr>
          <w:b/>
          <w:bCs/>
          <w:lang w:val="uk-UA" w:eastAsia="uk-UA"/>
        </w:rPr>
        <w:t xml:space="preserve"> </w:t>
      </w:r>
      <w:r w:rsidRPr="00876E78">
        <w:rPr>
          <w:lang w:val="uk-UA"/>
        </w:rPr>
        <w:t>Отримувати оплату за фактично виконанні роб</w:t>
      </w:r>
      <w:r w:rsidR="001F2B50" w:rsidRPr="00876E78">
        <w:rPr>
          <w:lang w:val="uk-UA"/>
        </w:rPr>
        <w:t>о</w:t>
      </w:r>
      <w:r w:rsidRPr="00876E78">
        <w:rPr>
          <w:lang w:val="uk-UA"/>
        </w:rPr>
        <w:t>ти на умовах, у розмірах та  в строки, передбачені цим Договором.</w:t>
      </w:r>
    </w:p>
    <w:p w14:paraId="3016CDE9" w14:textId="77777777" w:rsidR="00A930D7" w:rsidRPr="00876E78" w:rsidRDefault="00F06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textAlignment w:val="baseline"/>
        <w:rPr>
          <w:lang w:val="uk-UA" w:eastAsia="uk-UA"/>
        </w:rPr>
      </w:pPr>
      <w:r w:rsidRPr="00876E78">
        <w:rPr>
          <w:lang w:val="uk-UA" w:eastAsia="uk-UA"/>
        </w:rPr>
        <w:t>7.2.2. Отримувати від Замовника всю необхідну для виконання Договору інформацію та документи.</w:t>
      </w:r>
    </w:p>
    <w:p w14:paraId="75E628BA" w14:textId="77777777" w:rsidR="00A930D7" w:rsidRPr="00876E78" w:rsidRDefault="00F06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textAlignment w:val="baseline"/>
        <w:rPr>
          <w:lang w:val="uk-UA" w:eastAsia="uk-UA"/>
        </w:rPr>
      </w:pPr>
      <w:r w:rsidRPr="00876E78">
        <w:rPr>
          <w:lang w:val="uk-UA" w:eastAsia="uk-UA"/>
        </w:rPr>
        <w:t>7.2.3. На дострокове виконання робіт за письмовим погодженням Замовника.</w:t>
      </w:r>
    </w:p>
    <w:p w14:paraId="19B55F0C" w14:textId="77777777" w:rsidR="00A930D7" w:rsidRPr="00876E78" w:rsidRDefault="00F06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textAlignment w:val="baseline"/>
        <w:rPr>
          <w:lang w:val="uk-UA"/>
        </w:rPr>
      </w:pPr>
      <w:r w:rsidRPr="00876E78">
        <w:rPr>
          <w:lang w:val="uk-UA" w:eastAsia="uk-UA"/>
        </w:rPr>
        <w:t xml:space="preserve">7.2.4. </w:t>
      </w:r>
      <w:r w:rsidRPr="00876E78">
        <w:rPr>
          <w:lang w:val="uk-UA"/>
        </w:rPr>
        <w:t>Підрядник має інші права, передбачені законодавством та / або Договором.</w:t>
      </w:r>
    </w:p>
    <w:p w14:paraId="0021DA2B" w14:textId="77777777" w:rsidR="00AE31F3" w:rsidRPr="00876E78" w:rsidRDefault="00AE31F3">
      <w:pPr>
        <w:tabs>
          <w:tab w:val="left" w:pos="0"/>
        </w:tabs>
        <w:ind w:firstLineChars="300" w:firstLine="723"/>
        <w:jc w:val="center"/>
        <w:outlineLvl w:val="1"/>
        <w:rPr>
          <w:b/>
          <w:lang w:val="uk-UA"/>
        </w:rPr>
      </w:pPr>
    </w:p>
    <w:p w14:paraId="5E0C07C7" w14:textId="28487E4B" w:rsidR="00A930D7" w:rsidRPr="00876E78" w:rsidRDefault="00F06DE7">
      <w:pPr>
        <w:tabs>
          <w:tab w:val="left" w:pos="0"/>
        </w:tabs>
        <w:ind w:firstLineChars="300" w:firstLine="723"/>
        <w:jc w:val="center"/>
        <w:outlineLvl w:val="1"/>
        <w:rPr>
          <w:lang w:val="uk-UA"/>
        </w:rPr>
      </w:pPr>
      <w:r w:rsidRPr="00876E78">
        <w:rPr>
          <w:b/>
          <w:lang w:val="uk-UA"/>
        </w:rPr>
        <w:t>8. ГАРАНТІЙНІ ЗОБОВ’ЯЗАННЯ</w:t>
      </w:r>
    </w:p>
    <w:p w14:paraId="0E9354E2" w14:textId="77777777" w:rsidR="00A930D7" w:rsidRPr="00876E78" w:rsidRDefault="00F06DE7">
      <w:pPr>
        <w:autoSpaceDE w:val="0"/>
        <w:autoSpaceDN w:val="0"/>
        <w:adjustRightInd w:val="0"/>
        <w:ind w:firstLineChars="300" w:firstLine="720"/>
        <w:jc w:val="both"/>
        <w:rPr>
          <w:b/>
          <w:bCs/>
          <w:lang w:val="uk-UA"/>
        </w:rPr>
      </w:pPr>
      <w:r w:rsidRPr="00876E78">
        <w:rPr>
          <w:rFonts w:eastAsia="Arial Unicode MS"/>
          <w:lang w:val="uk-UA"/>
        </w:rPr>
        <w:t xml:space="preserve">8.1. Підрядник гарантує що </w:t>
      </w:r>
      <w:r w:rsidRPr="00876E78">
        <w:rPr>
          <w:lang w:val="uk-UA" w:eastAsia="uk-UA"/>
        </w:rPr>
        <w:t>роботи</w:t>
      </w:r>
      <w:r w:rsidRPr="00876E78">
        <w:rPr>
          <w:rFonts w:eastAsia="Arial Unicode MS"/>
          <w:lang w:val="uk-UA"/>
        </w:rPr>
        <w:t>, які виконані ним дають можливість безперервної та належного використання результатів виконаних робіт щонайменше протягом встановлених в даному розділі строків.</w:t>
      </w:r>
    </w:p>
    <w:p w14:paraId="452C11AE" w14:textId="77777777" w:rsidR="00A930D7" w:rsidRPr="00876E78" w:rsidRDefault="00F06DE7">
      <w:pPr>
        <w:autoSpaceDE w:val="0"/>
        <w:autoSpaceDN w:val="0"/>
        <w:adjustRightInd w:val="0"/>
        <w:ind w:firstLineChars="300" w:firstLine="720"/>
        <w:jc w:val="both"/>
        <w:rPr>
          <w:b/>
          <w:bCs/>
          <w:lang w:val="uk-UA"/>
        </w:rPr>
      </w:pPr>
      <w:r w:rsidRPr="00876E78">
        <w:rPr>
          <w:rFonts w:eastAsia="Arial Unicode MS"/>
          <w:lang w:val="uk-UA"/>
        </w:rPr>
        <w:t xml:space="preserve">8.2. Гарантійний строк </w:t>
      </w:r>
      <w:r w:rsidRPr="00876E78">
        <w:rPr>
          <w:lang w:val="uk-UA" w:eastAsia="uk-UA"/>
        </w:rPr>
        <w:t xml:space="preserve">надання послуг з виконання робіт </w:t>
      </w:r>
      <w:r w:rsidRPr="00876E78">
        <w:rPr>
          <w:rFonts w:eastAsia="Arial Unicode MS"/>
          <w:lang w:val="uk-UA"/>
        </w:rPr>
        <w:t xml:space="preserve">становить 3 роки, а гарантійний строк на поставлене за цим Договором обладнання (устаткування тощо) становить строк, встановлений виробником такого обладнання (устаткування тощо). </w:t>
      </w:r>
    </w:p>
    <w:p w14:paraId="46AF272A" w14:textId="77777777" w:rsidR="00A930D7" w:rsidRPr="00876E78" w:rsidRDefault="00F06DE7">
      <w:pPr>
        <w:autoSpaceDE w:val="0"/>
        <w:autoSpaceDN w:val="0"/>
        <w:adjustRightInd w:val="0"/>
        <w:ind w:firstLineChars="300" w:firstLine="720"/>
        <w:jc w:val="both"/>
        <w:rPr>
          <w:b/>
          <w:bCs/>
          <w:lang w:val="uk-UA"/>
        </w:rPr>
      </w:pPr>
      <w:r w:rsidRPr="00876E78">
        <w:rPr>
          <w:lang w:val="uk-UA"/>
        </w:rPr>
        <w:t xml:space="preserve">8.3. Гарантійний строк результату </w:t>
      </w:r>
      <w:proofErr w:type="spellStart"/>
      <w:r w:rsidRPr="00876E78">
        <w:rPr>
          <w:lang w:val="uk-UA" w:eastAsia="uk-UA"/>
        </w:rPr>
        <w:t>виконанних</w:t>
      </w:r>
      <w:proofErr w:type="spellEnd"/>
      <w:r w:rsidRPr="00876E78">
        <w:rPr>
          <w:lang w:val="uk-UA" w:eastAsia="uk-UA"/>
        </w:rPr>
        <w:t xml:space="preserve"> </w:t>
      </w:r>
      <w:r w:rsidRPr="00876E78">
        <w:rPr>
          <w:lang w:val="uk-UA"/>
        </w:rPr>
        <w:t>робіт визначається вимогами законодавства та нормуванням в будівництві.</w:t>
      </w:r>
    </w:p>
    <w:p w14:paraId="487E3FC3" w14:textId="77777777" w:rsidR="00A930D7" w:rsidRPr="00876E78" w:rsidRDefault="00F06DE7">
      <w:pPr>
        <w:autoSpaceDE w:val="0"/>
        <w:autoSpaceDN w:val="0"/>
        <w:adjustRightInd w:val="0"/>
        <w:ind w:firstLineChars="300" w:firstLine="720"/>
        <w:jc w:val="both"/>
        <w:rPr>
          <w:b/>
          <w:bCs/>
          <w:lang w:val="uk-UA"/>
        </w:rPr>
      </w:pPr>
      <w:r w:rsidRPr="00876E78">
        <w:rPr>
          <w:rFonts w:eastAsia="Arial Unicode MS"/>
          <w:lang w:val="uk-UA"/>
        </w:rPr>
        <w:t xml:space="preserve">8.4. Відлік вказаних вище строків розпочинається після закінчення </w:t>
      </w:r>
      <w:proofErr w:type="spellStart"/>
      <w:r w:rsidRPr="00876E78">
        <w:rPr>
          <w:lang w:val="uk-UA" w:eastAsia="uk-UA"/>
        </w:rPr>
        <w:t>виконанних</w:t>
      </w:r>
      <w:proofErr w:type="spellEnd"/>
      <w:r w:rsidRPr="00876E78">
        <w:rPr>
          <w:lang w:val="uk-UA" w:eastAsia="uk-UA"/>
        </w:rPr>
        <w:t xml:space="preserve"> робіт</w:t>
      </w:r>
      <w:r w:rsidRPr="00876E78">
        <w:rPr>
          <w:rFonts w:eastAsia="Arial Unicode MS"/>
          <w:lang w:val="uk-UA"/>
        </w:rPr>
        <w:t>.</w:t>
      </w:r>
    </w:p>
    <w:p w14:paraId="2E60FCF3" w14:textId="77777777" w:rsidR="00A930D7" w:rsidRPr="00876E78" w:rsidRDefault="00F06DE7">
      <w:pPr>
        <w:autoSpaceDE w:val="0"/>
        <w:autoSpaceDN w:val="0"/>
        <w:adjustRightInd w:val="0"/>
        <w:ind w:firstLineChars="300" w:firstLine="720"/>
        <w:jc w:val="both"/>
        <w:rPr>
          <w:b/>
          <w:bCs/>
          <w:lang w:val="uk-UA"/>
        </w:rPr>
      </w:pPr>
      <w:r w:rsidRPr="00876E78">
        <w:rPr>
          <w:lang w:val="uk-UA"/>
        </w:rPr>
        <w:t>8.5. Підрядник несе відповідальність за дефекти виконаних робіт, виявлені протягом гарантійного строку, якщо не доведе, що вони виникли внаслідок:</w:t>
      </w:r>
    </w:p>
    <w:p w14:paraId="59D4B956" w14:textId="77777777" w:rsidR="00A930D7" w:rsidRPr="00876E78" w:rsidRDefault="00F06DE7">
      <w:pPr>
        <w:autoSpaceDE w:val="0"/>
        <w:autoSpaceDN w:val="0"/>
        <w:adjustRightInd w:val="0"/>
        <w:ind w:firstLineChars="300" w:firstLine="720"/>
        <w:jc w:val="both"/>
        <w:rPr>
          <w:b/>
          <w:bCs/>
          <w:lang w:val="uk-UA"/>
        </w:rPr>
      </w:pPr>
      <w:r w:rsidRPr="00876E78">
        <w:rPr>
          <w:lang w:val="uk-UA"/>
        </w:rPr>
        <w:t>- неправильної експлуатації;</w:t>
      </w:r>
    </w:p>
    <w:p w14:paraId="50D707E2" w14:textId="756CE6DB" w:rsidR="00A930D7" w:rsidRPr="00876E78" w:rsidRDefault="00F06DE7">
      <w:pPr>
        <w:autoSpaceDE w:val="0"/>
        <w:autoSpaceDN w:val="0"/>
        <w:adjustRightInd w:val="0"/>
        <w:ind w:firstLineChars="300" w:firstLine="720"/>
        <w:jc w:val="both"/>
        <w:rPr>
          <w:b/>
          <w:bCs/>
          <w:lang w:val="uk-UA"/>
        </w:rPr>
      </w:pPr>
      <w:r w:rsidRPr="00876E78">
        <w:rPr>
          <w:lang w:val="uk-UA"/>
        </w:rPr>
        <w:t>- неналежного ремонту об'єкта, який здійснено самим Замовником або залученими третіми особами.</w:t>
      </w:r>
    </w:p>
    <w:p w14:paraId="64565BAA" w14:textId="77777777" w:rsidR="00A930D7" w:rsidRPr="00876E78" w:rsidRDefault="00F06DE7">
      <w:pPr>
        <w:autoSpaceDE w:val="0"/>
        <w:autoSpaceDN w:val="0"/>
        <w:adjustRightInd w:val="0"/>
        <w:ind w:firstLineChars="300" w:firstLine="720"/>
        <w:jc w:val="both"/>
        <w:rPr>
          <w:b/>
          <w:bCs/>
          <w:lang w:val="uk-UA"/>
        </w:rPr>
      </w:pPr>
      <w:r w:rsidRPr="00876E78">
        <w:rPr>
          <w:lang w:val="uk-UA"/>
        </w:rPr>
        <w:t xml:space="preserve">В інших випадках Підрядник зобов'язується усунути недоліки робіт за власний кошт у терміни погоджені із Замовником.  </w:t>
      </w:r>
    </w:p>
    <w:p w14:paraId="60077E8B" w14:textId="77777777" w:rsidR="00A930D7" w:rsidRPr="00876E78" w:rsidRDefault="00F06DE7">
      <w:pPr>
        <w:autoSpaceDE w:val="0"/>
        <w:autoSpaceDN w:val="0"/>
        <w:adjustRightInd w:val="0"/>
        <w:ind w:firstLineChars="300" w:firstLine="720"/>
        <w:jc w:val="both"/>
        <w:rPr>
          <w:b/>
          <w:bCs/>
          <w:lang w:val="uk-UA"/>
        </w:rPr>
      </w:pPr>
      <w:r w:rsidRPr="00876E78">
        <w:rPr>
          <w:lang w:val="uk-UA"/>
        </w:rPr>
        <w:t>8.6. Гарантійний термін збільшується на час, протягом якого об'єкт, на якому виконувалися роботи, не міг експлуатуватися у зв'язку з виявленими дефектами виконаних робіт, за які несе відповідальність Підрядник.</w:t>
      </w:r>
    </w:p>
    <w:p w14:paraId="1A8E8905" w14:textId="77777777" w:rsidR="00A930D7" w:rsidRPr="00876E78" w:rsidRDefault="00F06DE7">
      <w:pPr>
        <w:tabs>
          <w:tab w:val="left" w:pos="851"/>
        </w:tabs>
        <w:ind w:firstLineChars="300" w:firstLine="720"/>
        <w:jc w:val="both"/>
        <w:outlineLvl w:val="0"/>
        <w:rPr>
          <w:lang w:val="uk-UA"/>
        </w:rPr>
      </w:pPr>
      <w:r w:rsidRPr="00876E78">
        <w:rPr>
          <w:lang w:val="uk-UA"/>
        </w:rPr>
        <w:t>8.7. Виявлені в період вказаних вище строків недоліки (дефекти тощо) усуваються Підрядником протягом 7 днів від дня відповідної вимоги Замовника. В разі, якщо Підрядник не усуває вказані Замовником недоліки протягом встановлено Замовником строку, останній має право зробити це самостійно або з залученням третьої особи з відшкодуванням витрат такого усунення за рахунок Підрядника.</w:t>
      </w:r>
      <w:bookmarkStart w:id="7" w:name="_Toc401318583"/>
      <w:bookmarkStart w:id="8" w:name="_Toc401319856"/>
    </w:p>
    <w:p w14:paraId="05543F6B" w14:textId="77777777" w:rsidR="00AE31F3" w:rsidRPr="00876E78" w:rsidRDefault="00AE31F3">
      <w:pPr>
        <w:tabs>
          <w:tab w:val="left" w:pos="851"/>
        </w:tabs>
        <w:ind w:firstLineChars="300" w:firstLine="723"/>
        <w:jc w:val="center"/>
        <w:outlineLvl w:val="0"/>
        <w:rPr>
          <w:rFonts w:eastAsia="Calibri"/>
          <w:b/>
          <w:caps/>
          <w:lang w:val="uk-UA" w:eastAsia="en-US"/>
        </w:rPr>
      </w:pPr>
    </w:p>
    <w:p w14:paraId="692B3538" w14:textId="2DBB4BB6" w:rsidR="00A930D7" w:rsidRPr="00876E78" w:rsidRDefault="00F06DE7">
      <w:pPr>
        <w:tabs>
          <w:tab w:val="left" w:pos="851"/>
        </w:tabs>
        <w:ind w:firstLineChars="300" w:firstLine="723"/>
        <w:jc w:val="center"/>
        <w:outlineLvl w:val="0"/>
        <w:rPr>
          <w:rFonts w:eastAsia="Calibri"/>
          <w:b/>
          <w:caps/>
          <w:lang w:val="uk-UA" w:eastAsia="en-US"/>
        </w:rPr>
      </w:pPr>
      <w:r w:rsidRPr="00876E78">
        <w:rPr>
          <w:rFonts w:eastAsia="Calibri"/>
          <w:b/>
          <w:caps/>
          <w:lang w:val="uk-UA" w:eastAsia="en-US"/>
        </w:rPr>
        <w:t>9. Відповідальність сторін</w:t>
      </w:r>
      <w:bookmarkEnd w:id="7"/>
      <w:bookmarkEnd w:id="8"/>
    </w:p>
    <w:p w14:paraId="39A58C39" w14:textId="055DE450" w:rsidR="00A930D7" w:rsidRPr="00876E78" w:rsidRDefault="00F06DE7">
      <w:pPr>
        <w:tabs>
          <w:tab w:val="left" w:pos="851"/>
        </w:tabs>
        <w:autoSpaceDE w:val="0"/>
        <w:autoSpaceDN w:val="0"/>
        <w:adjustRightInd w:val="0"/>
        <w:ind w:firstLineChars="300" w:firstLine="720"/>
        <w:jc w:val="both"/>
        <w:rPr>
          <w:rFonts w:eastAsia="Calibri"/>
          <w:lang w:val="uk-UA" w:eastAsia="en-US"/>
        </w:rPr>
      </w:pPr>
      <w:r w:rsidRPr="00876E78">
        <w:rPr>
          <w:rFonts w:eastAsia="Calibri"/>
          <w:snapToGrid w:val="0"/>
          <w:lang w:val="uk-UA" w:eastAsia="en-US"/>
        </w:rPr>
        <w:t>9.1</w:t>
      </w:r>
      <w:r w:rsidR="0099767C" w:rsidRPr="00876E78">
        <w:rPr>
          <w:rFonts w:eastAsia="Calibri"/>
          <w:snapToGrid w:val="0"/>
          <w:lang w:val="uk-UA" w:eastAsia="en-US"/>
        </w:rPr>
        <w:t>.</w:t>
      </w:r>
      <w:r w:rsidRPr="00876E78">
        <w:rPr>
          <w:rFonts w:eastAsia="Calibri"/>
          <w:snapToGrid w:val="0"/>
          <w:lang w:val="uk-UA" w:eastAsia="en-US"/>
        </w:rPr>
        <w:t xml:space="preserve"> У разі </w:t>
      </w:r>
      <w:r w:rsidRPr="00876E78">
        <w:rPr>
          <w:rFonts w:eastAsia="Calibri"/>
          <w:lang w:val="uk-UA" w:eastAsia="uk-UA"/>
        </w:rPr>
        <w:t>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14:paraId="1F01293F" w14:textId="7E0C8F66" w:rsidR="00A930D7" w:rsidRPr="00876E78" w:rsidRDefault="00F06DE7">
      <w:pPr>
        <w:tabs>
          <w:tab w:val="left" w:pos="851"/>
        </w:tabs>
        <w:autoSpaceDE w:val="0"/>
        <w:autoSpaceDN w:val="0"/>
        <w:adjustRightInd w:val="0"/>
        <w:ind w:firstLineChars="300" w:firstLine="720"/>
        <w:jc w:val="both"/>
        <w:rPr>
          <w:rFonts w:eastAsia="Calibri"/>
          <w:lang w:val="uk-UA" w:eastAsia="en-US"/>
        </w:rPr>
      </w:pPr>
      <w:r w:rsidRPr="00876E78">
        <w:rPr>
          <w:rFonts w:eastAsia="Calibri"/>
          <w:snapToGrid w:val="0"/>
          <w:lang w:val="uk-UA" w:eastAsia="en-US"/>
        </w:rPr>
        <w:t>9.2</w:t>
      </w:r>
      <w:r w:rsidR="0099767C" w:rsidRPr="00876E78">
        <w:rPr>
          <w:rFonts w:eastAsia="Calibri"/>
          <w:snapToGrid w:val="0"/>
          <w:lang w:val="uk-UA" w:eastAsia="en-US"/>
        </w:rPr>
        <w:t>.</w:t>
      </w:r>
      <w:r w:rsidRPr="00876E78">
        <w:rPr>
          <w:rFonts w:eastAsia="Calibri"/>
          <w:snapToGrid w:val="0"/>
          <w:lang w:val="uk-UA" w:eastAsia="en-US"/>
        </w:rPr>
        <w:t xml:space="preserve"> У разі порушення Підрядником строків виконання робіт, передбачених цим Договором, настають правові наслідки, встановлені цим Договором. </w:t>
      </w:r>
      <w:r w:rsidRPr="00876E78">
        <w:rPr>
          <w:rFonts w:eastAsia="Calibri"/>
          <w:spacing w:val="1"/>
          <w:lang w:val="uk-UA" w:eastAsia="en-US"/>
        </w:rPr>
        <w:t xml:space="preserve">За шкоду, завдану Замовнику (його </w:t>
      </w:r>
      <w:r w:rsidRPr="00876E78">
        <w:rPr>
          <w:rFonts w:eastAsia="Calibri"/>
          <w:spacing w:val="1"/>
          <w:lang w:val="uk-UA" w:eastAsia="en-US"/>
        </w:rPr>
        <w:lastRenderedPageBreak/>
        <w:t xml:space="preserve">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Pr="00876E78">
        <w:rPr>
          <w:rFonts w:eastAsia="Calibri"/>
          <w:lang w:val="uk-UA" w:eastAsia="en-US"/>
        </w:rPr>
        <w:t xml:space="preserve">Одностороння відмова від цього Договору не звільняє винну Сторону від відповідальності за порушення його умов. Сплата штрафних санкцій не звільняє </w:t>
      </w:r>
      <w:r w:rsidRPr="00876E78">
        <w:rPr>
          <w:rFonts w:eastAsia="Calibri"/>
          <w:snapToGrid w:val="0"/>
          <w:lang w:val="uk-UA" w:eastAsia="en-US"/>
        </w:rPr>
        <w:t xml:space="preserve">Сторони </w:t>
      </w:r>
      <w:r w:rsidRPr="00876E78">
        <w:rPr>
          <w:rFonts w:eastAsia="Calibri"/>
          <w:lang w:val="uk-UA" w:eastAsia="en-US"/>
        </w:rPr>
        <w:t>від виконання договірних зобов’язань.</w:t>
      </w:r>
    </w:p>
    <w:p w14:paraId="0A9814C1" w14:textId="520DC5DF" w:rsidR="00A930D7" w:rsidRPr="00876E78" w:rsidRDefault="00F06DE7">
      <w:pPr>
        <w:tabs>
          <w:tab w:val="left" w:pos="851"/>
        </w:tabs>
        <w:ind w:firstLineChars="300" w:firstLine="720"/>
        <w:jc w:val="both"/>
        <w:rPr>
          <w:lang w:val="uk-UA" w:eastAsia="uk-UA"/>
        </w:rPr>
      </w:pPr>
      <w:r w:rsidRPr="00876E78">
        <w:rPr>
          <w:lang w:val="uk-UA"/>
        </w:rPr>
        <w:t xml:space="preserve">9.2.1. За порушення строків виконання робіт відповідно до строків виконання гарантійних зобов’язань, передбачених розділом 8 цього Договору, Підрядник сплачує на вимогу Замовника пеню у розмірі 1 (одного) %, але не більше подвійної облікової ставки НБУ, що діяла в період, за який сплачується пеня, від ціни невиконаних у строк робіт та/або від ціни у строк не усунених недоліків, зазначеного у відповідному акті про недоліки, за кожний день прострочення, включаючи день підписання Замовником </w:t>
      </w:r>
      <w:proofErr w:type="spellStart"/>
      <w:r w:rsidRPr="00876E78">
        <w:rPr>
          <w:lang w:val="uk-UA"/>
        </w:rPr>
        <w:t>акта</w:t>
      </w:r>
      <w:proofErr w:type="spellEnd"/>
      <w:r w:rsidRPr="00876E78">
        <w:rPr>
          <w:lang w:val="uk-UA"/>
        </w:rPr>
        <w:t xml:space="preserve"> приймання виконаних будівельних робіт (Ф. №КБ-2в) та/або день усунення дефектів, або день підписання письмового повідомлення про розірвання цього Договору, або день підписання додаткової угоди про припинення цього Договору відповідно, а за прострочення понад 30 (тридцять) календарних днів додатково стягується штраф у розмірі 7 (семи) % від ціни невиконаних </w:t>
      </w:r>
      <w:r w:rsidRPr="00876E78">
        <w:rPr>
          <w:lang w:val="uk-UA" w:eastAsia="uk-UA"/>
        </w:rPr>
        <w:t>робіт</w:t>
      </w:r>
      <w:r w:rsidRPr="00876E78">
        <w:rPr>
          <w:lang w:val="uk-UA"/>
        </w:rPr>
        <w:t>, не усунених дефектів.</w:t>
      </w:r>
    </w:p>
    <w:p w14:paraId="0760F2CE" w14:textId="0FCB9393" w:rsidR="00A930D7" w:rsidRPr="00876E78" w:rsidRDefault="00F06DE7">
      <w:pPr>
        <w:tabs>
          <w:tab w:val="left" w:pos="851"/>
        </w:tabs>
        <w:ind w:firstLineChars="300" w:firstLine="720"/>
        <w:jc w:val="both"/>
        <w:rPr>
          <w:rFonts w:eastAsia="Calibri"/>
          <w:lang w:val="uk-UA" w:eastAsia="en-US"/>
        </w:rPr>
      </w:pPr>
      <w:r w:rsidRPr="00876E78">
        <w:rPr>
          <w:lang w:val="uk-UA"/>
        </w:rPr>
        <w:t xml:space="preserve">9.3. У випадку </w:t>
      </w:r>
      <w:r w:rsidRPr="00876E78">
        <w:rPr>
          <w:lang w:val="uk-UA" w:eastAsia="uk-UA"/>
        </w:rPr>
        <w:t xml:space="preserve">виконання робіт </w:t>
      </w:r>
      <w:r w:rsidRPr="00876E78">
        <w:rPr>
          <w:lang w:val="uk-UA"/>
        </w:rPr>
        <w:t>неналежної якості Підрядник сплачує штраф у розмірі 10</w:t>
      </w:r>
      <w:r w:rsidR="0023729D" w:rsidRPr="00876E78">
        <w:rPr>
          <w:lang w:val="uk-UA"/>
        </w:rPr>
        <w:t> </w:t>
      </w:r>
      <w:r w:rsidRPr="00876E78">
        <w:rPr>
          <w:lang w:val="uk-UA"/>
        </w:rPr>
        <w:t>(десяти) % від ціни неякісно виконаних робіт та не звільняється від виправлення виявлених недоліків за свій рахунок.</w:t>
      </w:r>
    </w:p>
    <w:p w14:paraId="2D4F6F47" w14:textId="77777777" w:rsidR="00A930D7" w:rsidRPr="00876E78" w:rsidRDefault="00F06DE7">
      <w:pPr>
        <w:tabs>
          <w:tab w:val="left" w:pos="851"/>
        </w:tabs>
        <w:ind w:firstLineChars="300" w:firstLine="720"/>
        <w:jc w:val="both"/>
        <w:rPr>
          <w:rFonts w:eastAsia="Calibri"/>
          <w:lang w:val="uk-UA" w:eastAsia="en-US"/>
        </w:rPr>
      </w:pPr>
      <w:r w:rsidRPr="00876E78">
        <w:rPr>
          <w:lang w:val="uk-UA" w:eastAsia="en-US"/>
        </w:rPr>
        <w:t xml:space="preserve">9.4. Сплата/стягнення штрафних санкцій не звільняє </w:t>
      </w:r>
      <w:r w:rsidRPr="00876E78">
        <w:rPr>
          <w:snapToGrid w:val="0"/>
          <w:lang w:val="uk-UA" w:eastAsia="en-US"/>
        </w:rPr>
        <w:t xml:space="preserve">Сторони </w:t>
      </w:r>
      <w:r w:rsidRPr="00876E78">
        <w:rPr>
          <w:lang w:val="uk-UA" w:eastAsia="en-US"/>
        </w:rPr>
        <w:t>від виконання договірних зобов’язань.</w:t>
      </w:r>
    </w:p>
    <w:p w14:paraId="5B6CB13C" w14:textId="77777777" w:rsidR="00A930D7" w:rsidRPr="00876E78" w:rsidRDefault="00F06DE7">
      <w:pPr>
        <w:tabs>
          <w:tab w:val="left" w:pos="851"/>
        </w:tabs>
        <w:ind w:firstLineChars="300" w:firstLine="720"/>
        <w:jc w:val="both"/>
        <w:rPr>
          <w:rFonts w:eastAsia="Calibri"/>
          <w:lang w:val="uk-UA" w:eastAsia="en-US"/>
        </w:rPr>
      </w:pPr>
      <w:r w:rsidRPr="00876E78">
        <w:rPr>
          <w:rFonts w:eastAsia="Calibri"/>
          <w:lang w:val="uk-UA" w:eastAsia="en-US"/>
        </w:rPr>
        <w:t>9.5.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цього Договору в односторонньому порядку з відшкодуванням збитків, заподіяних Підрядником. Крім виплати сум штрафних санкцій за порушення, Підрядник також зобов’язаний відшкодувати Замовнику збитки, завдані такими порушеннями.</w:t>
      </w:r>
    </w:p>
    <w:p w14:paraId="73D83EB5" w14:textId="77777777" w:rsidR="00A930D7" w:rsidRPr="00876E78" w:rsidRDefault="00F06DE7">
      <w:pPr>
        <w:tabs>
          <w:tab w:val="left" w:pos="851"/>
        </w:tabs>
        <w:ind w:firstLineChars="300" w:firstLine="720"/>
        <w:jc w:val="both"/>
        <w:rPr>
          <w:rFonts w:eastAsia="Calibri"/>
          <w:lang w:val="uk-UA" w:eastAsia="en-US"/>
        </w:rPr>
      </w:pPr>
      <w:r w:rsidRPr="00876E78">
        <w:rPr>
          <w:rFonts w:eastAsia="Calibri"/>
          <w:lang w:val="uk-UA" w:eastAsia="en-US"/>
        </w:rPr>
        <w:t>9.6. Підрядник несе усю відповідальність за дотримання вимог охорони праці, та інших вимог, дотримання яких необхідно, виходячи зі змісту цього Договору та/або вимог чинного законодавства.</w:t>
      </w:r>
    </w:p>
    <w:p w14:paraId="1954BF71" w14:textId="77777777" w:rsidR="00AE31F3" w:rsidRPr="00876E78" w:rsidRDefault="00AE31F3">
      <w:pPr>
        <w:widowControl w:val="0"/>
        <w:tabs>
          <w:tab w:val="left" w:pos="851"/>
        </w:tabs>
        <w:ind w:right="400" w:firstLineChars="300" w:firstLine="723"/>
        <w:jc w:val="center"/>
        <w:outlineLvl w:val="0"/>
        <w:rPr>
          <w:rFonts w:eastAsia="Calibri"/>
          <w:b/>
          <w:caps/>
          <w:lang w:val="uk-UA" w:eastAsia="en-US"/>
        </w:rPr>
      </w:pPr>
      <w:bookmarkStart w:id="9" w:name="_Toc401319857"/>
    </w:p>
    <w:p w14:paraId="49EAA5E2" w14:textId="0C119383" w:rsidR="00A930D7" w:rsidRPr="00876E78" w:rsidRDefault="00F06DE7">
      <w:pPr>
        <w:widowControl w:val="0"/>
        <w:tabs>
          <w:tab w:val="left" w:pos="851"/>
        </w:tabs>
        <w:ind w:right="400" w:firstLineChars="300" w:firstLine="723"/>
        <w:jc w:val="center"/>
        <w:outlineLvl w:val="0"/>
        <w:rPr>
          <w:rFonts w:eastAsia="Calibri"/>
          <w:b/>
          <w:caps/>
          <w:lang w:val="uk-UA" w:eastAsia="en-US"/>
        </w:rPr>
      </w:pPr>
      <w:r w:rsidRPr="00876E78">
        <w:rPr>
          <w:rFonts w:eastAsia="Calibri"/>
          <w:b/>
          <w:caps/>
          <w:lang w:val="uk-UA" w:eastAsia="en-US"/>
        </w:rPr>
        <w:t>10. ОБСТАВИНИ НЕПЕРЕБОРНОЇ СИЛИ</w:t>
      </w:r>
      <w:bookmarkEnd w:id="9"/>
    </w:p>
    <w:p w14:paraId="49EA99F4" w14:textId="77777777" w:rsidR="00A930D7" w:rsidRPr="00876E78" w:rsidRDefault="00F06DE7">
      <w:pPr>
        <w:ind w:firstLineChars="300" w:firstLine="726"/>
        <w:jc w:val="both"/>
        <w:rPr>
          <w:spacing w:val="2"/>
          <w:lang w:val="uk-UA" w:eastAsia="en-US"/>
        </w:rPr>
      </w:pPr>
      <w:bookmarkStart w:id="10" w:name="_Hlk29830681"/>
      <w:r w:rsidRPr="00876E78">
        <w:rPr>
          <w:spacing w:val="2"/>
          <w:lang w:val="uk-UA" w:eastAsia="en-US"/>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Строки виконання Сторонами своїх зобов’язань продовжуються на час тривання обставин непереборної сили.</w:t>
      </w:r>
    </w:p>
    <w:p w14:paraId="48211116" w14:textId="77777777" w:rsidR="00A930D7" w:rsidRPr="00876E78" w:rsidRDefault="00F06DE7">
      <w:pPr>
        <w:ind w:firstLineChars="300" w:firstLine="723"/>
        <w:jc w:val="both"/>
        <w:rPr>
          <w:spacing w:val="1"/>
          <w:lang w:val="uk-UA" w:eastAsia="en-US"/>
        </w:rPr>
      </w:pPr>
      <w:r w:rsidRPr="00876E78">
        <w:rPr>
          <w:spacing w:val="1"/>
          <w:lang w:val="uk-UA" w:eastAsia="en-US"/>
        </w:rPr>
        <w:t xml:space="preserve">10.2. Підрядник не отримує права на продовження строку </w:t>
      </w:r>
      <w:r w:rsidRPr="00876E78">
        <w:rPr>
          <w:lang w:val="uk-UA" w:eastAsia="uk-UA"/>
        </w:rPr>
        <w:t xml:space="preserve">виконання робіт </w:t>
      </w:r>
      <w:r w:rsidRPr="00876E78">
        <w:rPr>
          <w:spacing w:val="1"/>
          <w:lang w:val="uk-UA" w:eastAsia="en-US"/>
        </w:rPr>
        <w:t>та не звільняється від відповідальності, якщо страйки, інші подібні дії зумовлені тим, що він не виконав своїх зобов’язань перед працівниками або їх об’єднаннями.</w:t>
      </w:r>
    </w:p>
    <w:p w14:paraId="379964F7" w14:textId="27F1EF92" w:rsidR="00A930D7" w:rsidRPr="00876E78" w:rsidRDefault="00F06DE7">
      <w:pPr>
        <w:shd w:val="clear" w:color="auto" w:fill="FFFFFF"/>
        <w:ind w:firstLineChars="300" w:firstLine="726"/>
        <w:jc w:val="both"/>
        <w:rPr>
          <w:spacing w:val="1"/>
          <w:lang w:val="uk-UA" w:eastAsia="en-US"/>
        </w:rPr>
      </w:pPr>
      <w:r w:rsidRPr="00876E78">
        <w:rPr>
          <w:spacing w:val="2"/>
          <w:lang w:val="uk-UA" w:eastAsia="en-US"/>
        </w:rPr>
        <w:t>10.3</w:t>
      </w:r>
      <w:r w:rsidR="0099767C" w:rsidRPr="00876E78">
        <w:rPr>
          <w:spacing w:val="2"/>
          <w:lang w:val="uk-UA" w:eastAsia="en-US"/>
        </w:rPr>
        <w:t>.</w:t>
      </w:r>
      <w:r w:rsidRPr="00876E78">
        <w:rPr>
          <w:spacing w:val="2"/>
          <w:lang w:val="uk-UA" w:eastAsia="en-US"/>
        </w:rPr>
        <w:t xml:space="preserve"> Сторона, яка не може виконати свої зобов’язання за цим Договором внаслідок дії обставин непереборної сили, повинна письмово </w:t>
      </w:r>
      <w:r w:rsidRPr="00876E78">
        <w:rPr>
          <w:lang w:val="uk-UA" w:eastAsia="en-US"/>
        </w:rPr>
        <w:t>повідомити другу Сторону про виникнення таких обставин протягом 14 (чотирнадцяти) днів</w:t>
      </w:r>
      <w:r w:rsidRPr="00876E78">
        <w:rPr>
          <w:spacing w:val="2"/>
          <w:lang w:val="uk-UA" w:eastAsia="en-US"/>
        </w:rPr>
        <w:t xml:space="preserve"> після їх виникнення. Повідомлення повинно містити відомості </w:t>
      </w:r>
      <w:r w:rsidRPr="00876E78">
        <w:rPr>
          <w:spacing w:val="1"/>
          <w:lang w:val="uk-UA" w:eastAsia="en-US"/>
        </w:rPr>
        <w:t>про дату виникнення, характер обставин та їх можливі наслідки.</w:t>
      </w:r>
    </w:p>
    <w:p w14:paraId="12C327C2" w14:textId="77777777" w:rsidR="00A930D7" w:rsidRPr="00876E78" w:rsidRDefault="00F06DE7">
      <w:pPr>
        <w:shd w:val="clear" w:color="auto" w:fill="FFFFFF"/>
        <w:ind w:firstLineChars="300" w:firstLine="726"/>
        <w:jc w:val="both"/>
        <w:rPr>
          <w:spacing w:val="-9"/>
          <w:lang w:val="uk-UA" w:eastAsia="en-US"/>
        </w:rPr>
      </w:pPr>
      <w:r w:rsidRPr="00876E78">
        <w:rPr>
          <w:spacing w:val="2"/>
          <w:lang w:val="uk-UA" w:eastAsia="en-US"/>
        </w:rPr>
        <w:t>10.4. Несвоєчасне повідомлення про обставини непереборної сили позбавляє Сторону права посилатися на них як на підставу (причину) невиконання своїх зобов’язань за цим Договором.</w:t>
      </w:r>
    </w:p>
    <w:p w14:paraId="63D8F0A7" w14:textId="77777777" w:rsidR="00A930D7" w:rsidRPr="00876E78" w:rsidRDefault="00F06DE7">
      <w:pPr>
        <w:shd w:val="clear" w:color="auto" w:fill="FFFFFF"/>
        <w:ind w:firstLineChars="300" w:firstLine="720"/>
        <w:jc w:val="both"/>
        <w:rPr>
          <w:spacing w:val="-9"/>
          <w:lang w:val="uk-UA" w:eastAsia="en-US"/>
        </w:rPr>
      </w:pPr>
      <w:r w:rsidRPr="00876E78">
        <w:rPr>
          <w:lang w:val="uk-UA" w:eastAsia="uk-UA"/>
        </w:rPr>
        <w:t xml:space="preserve">10.5. Обставини, які звільняють Сторони від відповідальності, повинні бути підтверджені </w:t>
      </w:r>
      <w:bookmarkStart w:id="11" w:name="_Hlk29830652"/>
      <w:r w:rsidRPr="00876E78">
        <w:rPr>
          <w:lang w:val="uk-UA" w:eastAsia="uk-UA"/>
        </w:rPr>
        <w:t>відповідними сертифікатами, що видаються Торгово-промисловою палатою України або іншим Уповноваженим на це органом.</w:t>
      </w:r>
      <w:bookmarkEnd w:id="11"/>
    </w:p>
    <w:p w14:paraId="149512D5" w14:textId="7F15D747" w:rsidR="00A930D7" w:rsidRPr="00876E78" w:rsidRDefault="0023729D">
      <w:pPr>
        <w:shd w:val="clear" w:color="auto" w:fill="FFFFFF"/>
        <w:ind w:firstLineChars="300" w:firstLine="720"/>
        <w:jc w:val="both"/>
        <w:rPr>
          <w:spacing w:val="-9"/>
          <w:lang w:val="uk-UA" w:eastAsia="en-US"/>
        </w:rPr>
      </w:pPr>
      <w:r w:rsidRPr="00876E78">
        <w:rPr>
          <w:lang w:val="uk-UA" w:eastAsia="en-US"/>
        </w:rPr>
        <w:t>10</w:t>
      </w:r>
      <w:r w:rsidR="00F06DE7" w:rsidRPr="00876E78">
        <w:rPr>
          <w:lang w:val="uk-UA" w:eastAsia="en-US"/>
        </w:rPr>
        <w:t>.6. П</w:t>
      </w:r>
      <w:r w:rsidR="00F06DE7" w:rsidRPr="00876E78">
        <w:rPr>
          <w:spacing w:val="2"/>
          <w:lang w:val="uk-UA" w:eastAsia="en-US"/>
        </w:rPr>
        <w:t>ро закінчення існування обставин</w:t>
      </w:r>
      <w:r w:rsidR="00F06DE7" w:rsidRPr="00876E78">
        <w:rPr>
          <w:spacing w:val="1"/>
          <w:lang w:val="uk-UA" w:eastAsia="en-US"/>
        </w:rPr>
        <w:t xml:space="preserve"> непереборної сили Сторона, яка порушила зобов’язання, </w:t>
      </w:r>
      <w:r w:rsidR="00F06DE7" w:rsidRPr="00876E78">
        <w:rPr>
          <w:spacing w:val="2"/>
          <w:lang w:val="uk-UA" w:eastAsia="en-US"/>
        </w:rPr>
        <w:t xml:space="preserve">повинна письмово повідомити другу Сторону </w:t>
      </w:r>
      <w:r w:rsidR="00F06DE7" w:rsidRPr="00876E78">
        <w:rPr>
          <w:lang w:val="uk-UA" w:eastAsia="en-US"/>
        </w:rPr>
        <w:t>протягом 2 (двох) робочих днів після</w:t>
      </w:r>
      <w:r w:rsidR="00F06DE7" w:rsidRPr="00876E78">
        <w:rPr>
          <w:spacing w:val="2"/>
          <w:lang w:val="uk-UA" w:eastAsia="en-US"/>
        </w:rPr>
        <w:t xml:space="preserve"> закінчення їх існування. </w:t>
      </w:r>
    </w:p>
    <w:p w14:paraId="360038E4" w14:textId="77777777" w:rsidR="00A930D7" w:rsidRPr="00876E78" w:rsidRDefault="00F06DE7">
      <w:pPr>
        <w:shd w:val="clear" w:color="auto" w:fill="FFFFFF"/>
        <w:ind w:firstLineChars="300" w:firstLine="723"/>
        <w:jc w:val="both"/>
        <w:rPr>
          <w:spacing w:val="2"/>
          <w:lang w:val="uk-UA" w:eastAsia="en-US"/>
        </w:rPr>
      </w:pPr>
      <w:r w:rsidRPr="00876E78">
        <w:rPr>
          <w:spacing w:val="1"/>
          <w:lang w:val="uk-UA" w:eastAsia="en-US"/>
        </w:rPr>
        <w:t xml:space="preserve">10.7. Якщо обставини непереборної сили триватимуть довше </w:t>
      </w:r>
      <w:r w:rsidRPr="00876E78">
        <w:rPr>
          <w:lang w:val="uk-UA" w:eastAsia="en-US"/>
        </w:rPr>
        <w:t>ніж 30 (тридцять) днів,</w:t>
      </w:r>
      <w:r w:rsidRPr="00876E78">
        <w:rPr>
          <w:spacing w:val="1"/>
          <w:lang w:val="uk-UA" w:eastAsia="en-US"/>
        </w:rPr>
        <w:t xml:space="preserve"> кожна </w:t>
      </w:r>
      <w:r w:rsidRPr="00876E78">
        <w:rPr>
          <w:spacing w:val="2"/>
          <w:lang w:val="uk-UA" w:eastAsia="en-US"/>
        </w:rPr>
        <w:t>із Сторін має право відмовитися від цього Договору без застосування до неї штрафний санкцій</w:t>
      </w:r>
      <w:bookmarkEnd w:id="10"/>
      <w:r w:rsidRPr="00876E78">
        <w:rPr>
          <w:spacing w:val="2"/>
          <w:lang w:val="uk-UA" w:eastAsia="en-US"/>
        </w:rPr>
        <w:t>.</w:t>
      </w:r>
    </w:p>
    <w:p w14:paraId="6161FCDB" w14:textId="77777777" w:rsidR="00AE31F3" w:rsidRPr="00876E78" w:rsidRDefault="00AE31F3">
      <w:pPr>
        <w:tabs>
          <w:tab w:val="left" w:pos="851"/>
        </w:tabs>
        <w:ind w:firstLineChars="300" w:firstLine="723"/>
        <w:jc w:val="center"/>
        <w:outlineLvl w:val="0"/>
        <w:rPr>
          <w:rFonts w:eastAsia="Calibri"/>
          <w:b/>
          <w:caps/>
          <w:lang w:val="uk-UA" w:eastAsia="en-US"/>
        </w:rPr>
      </w:pPr>
      <w:bookmarkStart w:id="12" w:name="_Toc401319858"/>
    </w:p>
    <w:p w14:paraId="41934F8E" w14:textId="69724F88" w:rsidR="00A930D7" w:rsidRPr="00876E78" w:rsidRDefault="00F06DE7">
      <w:pPr>
        <w:tabs>
          <w:tab w:val="left" w:pos="851"/>
        </w:tabs>
        <w:ind w:firstLineChars="300" w:firstLine="723"/>
        <w:jc w:val="center"/>
        <w:outlineLvl w:val="0"/>
        <w:rPr>
          <w:rFonts w:eastAsia="Calibri"/>
          <w:b/>
          <w:caps/>
          <w:lang w:val="uk-UA" w:eastAsia="en-US"/>
        </w:rPr>
      </w:pPr>
      <w:r w:rsidRPr="00876E78">
        <w:rPr>
          <w:rFonts w:eastAsia="Calibri"/>
          <w:b/>
          <w:caps/>
          <w:lang w:val="uk-UA" w:eastAsia="en-US"/>
        </w:rPr>
        <w:t>11. ПОРЯДОК ВИРІШЕННЯ СПОРІВ</w:t>
      </w:r>
      <w:bookmarkEnd w:id="12"/>
    </w:p>
    <w:p w14:paraId="4B5FD46D" w14:textId="77777777" w:rsidR="00A930D7" w:rsidRPr="00876E78" w:rsidRDefault="00F06DE7">
      <w:pPr>
        <w:tabs>
          <w:tab w:val="left" w:pos="851"/>
        </w:tabs>
        <w:ind w:firstLineChars="300" w:firstLine="720"/>
        <w:jc w:val="both"/>
        <w:rPr>
          <w:rFonts w:eastAsia="Calibri"/>
          <w:lang w:val="uk-UA" w:eastAsia="en-US"/>
        </w:rPr>
      </w:pPr>
      <w:r w:rsidRPr="00876E78">
        <w:rPr>
          <w:rFonts w:eastAsia="Calibri"/>
          <w:lang w:val="uk-UA" w:eastAsia="en-US"/>
        </w:rPr>
        <w:t>11.1. У всьому, що не врегульовано цим Договором, Сторони домовилися керуватися чинним законодавством України.</w:t>
      </w:r>
    </w:p>
    <w:p w14:paraId="36652B45" w14:textId="77777777" w:rsidR="00A930D7" w:rsidRPr="00876E78" w:rsidRDefault="00F06DE7">
      <w:pPr>
        <w:tabs>
          <w:tab w:val="left" w:pos="851"/>
        </w:tabs>
        <w:ind w:firstLineChars="300" w:firstLine="720"/>
        <w:jc w:val="both"/>
        <w:rPr>
          <w:lang w:val="uk-UA" w:eastAsia="ja-JP"/>
        </w:rPr>
      </w:pPr>
      <w:r w:rsidRPr="00876E78">
        <w:rPr>
          <w:lang w:val="uk-UA" w:eastAsia="ja-JP"/>
        </w:rPr>
        <w:t xml:space="preserve">11.2. Усі спори, що виникають з цього Договору або пов’язані із ним, вирішуються шляхом переговорів між Сторонами. </w:t>
      </w:r>
    </w:p>
    <w:p w14:paraId="6239CF74" w14:textId="77777777" w:rsidR="00A930D7" w:rsidRPr="00876E78" w:rsidRDefault="00F06DE7">
      <w:pPr>
        <w:tabs>
          <w:tab w:val="left" w:pos="851"/>
        </w:tabs>
        <w:ind w:firstLineChars="300" w:firstLine="720"/>
        <w:jc w:val="both"/>
        <w:rPr>
          <w:rFonts w:eastAsia="Calibri"/>
          <w:lang w:val="uk-UA" w:eastAsia="en-US"/>
        </w:rPr>
      </w:pPr>
      <w:r w:rsidRPr="00876E78">
        <w:rPr>
          <w:rFonts w:eastAsia="Calibri"/>
          <w:lang w:val="uk-UA" w:eastAsia="en-US"/>
        </w:rPr>
        <w:lastRenderedPageBreak/>
        <w:t>11.3. Якщо відповідний спір неможливо вирішити шляхом переговорів, він вирішується в судовому порядку відповідно до чинного законодавства України.</w:t>
      </w:r>
    </w:p>
    <w:p w14:paraId="5ED889BA" w14:textId="77777777" w:rsidR="00A930D7" w:rsidRPr="00876E78" w:rsidRDefault="00F06DE7">
      <w:pPr>
        <w:tabs>
          <w:tab w:val="left" w:pos="851"/>
        </w:tabs>
        <w:ind w:firstLineChars="300" w:firstLine="720"/>
        <w:jc w:val="both"/>
        <w:rPr>
          <w:rFonts w:eastAsia="Calibri"/>
          <w:lang w:val="uk-UA" w:eastAsia="en-US"/>
        </w:rPr>
      </w:pPr>
      <w:r w:rsidRPr="00876E78">
        <w:rPr>
          <w:rFonts w:eastAsia="Calibri"/>
          <w:lang w:val="uk-UA" w:eastAsia="en-US"/>
        </w:rPr>
        <w:t>11.4. Під час судочинства виконання цього Договору не повинно перериватися, окрім тієї частини, яка є предметом такого розгляду.</w:t>
      </w:r>
    </w:p>
    <w:p w14:paraId="342896B0" w14:textId="072E3F58" w:rsidR="00A930D7" w:rsidRPr="00876E78" w:rsidRDefault="00F06DE7">
      <w:pPr>
        <w:ind w:firstLineChars="300" w:firstLine="723"/>
        <w:jc w:val="center"/>
        <w:outlineLvl w:val="0"/>
        <w:rPr>
          <w:rFonts w:eastAsia="Calibri"/>
          <w:b/>
          <w:caps/>
          <w:lang w:val="uk-UA" w:eastAsia="en-US"/>
        </w:rPr>
      </w:pPr>
      <w:bookmarkStart w:id="13" w:name="_Toc401319859"/>
      <w:r w:rsidRPr="00876E78">
        <w:rPr>
          <w:rFonts w:eastAsia="Calibri"/>
          <w:b/>
          <w:caps/>
          <w:lang w:val="uk-UA" w:eastAsia="en-US"/>
        </w:rPr>
        <w:t>12. строк дії договору</w:t>
      </w:r>
      <w:bookmarkEnd w:id="13"/>
    </w:p>
    <w:p w14:paraId="63D04E8C" w14:textId="5E8952BF" w:rsidR="002E7A67" w:rsidRPr="00876E78" w:rsidRDefault="00F06DE7" w:rsidP="002E7A67">
      <w:pPr>
        <w:pStyle w:val="affffffff9"/>
        <w:spacing w:before="0"/>
        <w:ind w:firstLineChars="300" w:firstLine="720"/>
        <w:jc w:val="both"/>
        <w:rPr>
          <w:rFonts w:ascii="Times New Roman" w:hAnsi="Times New Roman"/>
          <w:sz w:val="24"/>
          <w:szCs w:val="24"/>
          <w:shd w:val="clear" w:color="auto" w:fill="FFFFFF"/>
          <w:lang w:val="ru-RU"/>
        </w:rPr>
      </w:pPr>
      <w:bookmarkStart w:id="14" w:name="OLE_LINK1"/>
      <w:bookmarkStart w:id="15" w:name="OLE_LINK2"/>
      <w:r w:rsidRPr="00876E78">
        <w:rPr>
          <w:rFonts w:ascii="Times New Roman" w:hAnsi="Times New Roman"/>
          <w:sz w:val="24"/>
          <w:szCs w:val="24"/>
          <w:lang w:eastAsia="uk-UA"/>
        </w:rPr>
        <w:t>1</w:t>
      </w:r>
      <w:r w:rsidRPr="00876E78">
        <w:rPr>
          <w:rFonts w:ascii="Times New Roman" w:hAnsi="Times New Roman"/>
          <w:sz w:val="24"/>
          <w:szCs w:val="24"/>
          <w:lang w:val="ru-RU" w:eastAsia="uk-UA"/>
        </w:rPr>
        <w:t>2</w:t>
      </w:r>
      <w:r w:rsidRPr="00876E78">
        <w:rPr>
          <w:rFonts w:ascii="Times New Roman" w:hAnsi="Times New Roman"/>
          <w:sz w:val="24"/>
          <w:szCs w:val="24"/>
          <w:lang w:eastAsia="uk-UA"/>
        </w:rPr>
        <w:t>.1.</w:t>
      </w:r>
      <w:r w:rsidRPr="00876E78">
        <w:rPr>
          <w:rFonts w:ascii="Times New Roman" w:hAnsi="Times New Roman"/>
          <w:sz w:val="24"/>
          <w:szCs w:val="24"/>
        </w:rPr>
        <w:t xml:space="preserve"> </w:t>
      </w:r>
      <w:r w:rsidRPr="00876E78">
        <w:rPr>
          <w:rFonts w:ascii="Times New Roman" w:eastAsia="Arial" w:hAnsi="Times New Roman"/>
          <w:sz w:val="24"/>
          <w:szCs w:val="24"/>
        </w:rPr>
        <w:t xml:space="preserve">Цей Договір набирає чинності з дня його підписання </w:t>
      </w:r>
      <w:r w:rsidRPr="00876E78">
        <w:rPr>
          <w:rFonts w:ascii="Times New Roman" w:hAnsi="Times New Roman"/>
          <w:sz w:val="24"/>
          <w:szCs w:val="24"/>
          <w:shd w:val="clear" w:color="auto" w:fill="FFFFFF"/>
        </w:rPr>
        <w:t xml:space="preserve">та діє до завершення воєнного стану, оголошеного Указом Президента України </w:t>
      </w:r>
      <w:r w:rsidRPr="00876E78">
        <w:rPr>
          <w:rFonts w:ascii="Times New Roman" w:hAnsi="Times New Roman"/>
          <w:sz w:val="24"/>
          <w:szCs w:val="24"/>
          <w:lang w:eastAsia="uk-UA"/>
        </w:rPr>
        <w:t xml:space="preserve">від 24.02.2022 № 64 «Про введення воєнного стану в Україні» та подовженого Указом Президента України від 14.03.2022 № 133 «Про продовження строку дії воєнного стану в Україні», Указом Президента України  від 18.04.2022 № 259 «Про  продовження строку дії воєнного стану в Україні», Указом Президента України від 23.05.2022 № 341 «Про продовження строку дії воєнного стану в Україні», Указом Президента України від 12.08.2022 р. №573 «Про продовження строку дії воєнного стану в Україні» та </w:t>
      </w:r>
      <w:r w:rsidRPr="00876E78">
        <w:rPr>
          <w:rFonts w:ascii="Times New Roman" w:hAnsi="Times New Roman"/>
          <w:bCs/>
          <w:sz w:val="24"/>
          <w:szCs w:val="24"/>
        </w:rPr>
        <w:t xml:space="preserve">Указом Президента України від 07.11.2022 р. № 757/2022 </w:t>
      </w:r>
      <w:r w:rsidRPr="00876E78">
        <w:rPr>
          <w:rFonts w:ascii="Times New Roman" w:hAnsi="Times New Roman"/>
          <w:sz w:val="24"/>
          <w:szCs w:val="24"/>
          <w:shd w:val="clear" w:color="auto" w:fill="FFFFFF"/>
        </w:rPr>
        <w:t>«Про продовження строку дії воєнного стану в Україні»</w:t>
      </w:r>
      <w:r w:rsidRPr="00876E78">
        <w:rPr>
          <w:rFonts w:ascii="Times New Roman" w:hAnsi="Times New Roman"/>
          <w:sz w:val="24"/>
          <w:szCs w:val="24"/>
          <w:lang w:eastAsia="uk-UA"/>
        </w:rPr>
        <w:t xml:space="preserve">, а в частині оплати послуг – до повного виконання сторонами узятих на себе зобов’язань. Строк дії Договору може бути продовжений за згодою сторін у разі продовження строку дії воєнного стану в Україні понад строк, визначений Указом Президента України від </w:t>
      </w:r>
      <w:r w:rsidRPr="00876E78">
        <w:rPr>
          <w:rFonts w:ascii="Times New Roman" w:hAnsi="Times New Roman"/>
          <w:bCs/>
          <w:sz w:val="24"/>
          <w:szCs w:val="24"/>
        </w:rPr>
        <w:t>07.11.2022 р. № 757/2022</w:t>
      </w:r>
      <w:r w:rsidRPr="00876E78">
        <w:rPr>
          <w:rFonts w:ascii="Times New Roman" w:hAnsi="Times New Roman"/>
          <w:sz w:val="24"/>
          <w:szCs w:val="24"/>
          <w:lang w:eastAsia="uk-UA"/>
        </w:rPr>
        <w:t xml:space="preserve"> «Про продовження строку</w:t>
      </w:r>
      <w:r w:rsidR="002E7A67" w:rsidRPr="00876E78">
        <w:rPr>
          <w:rFonts w:ascii="Times New Roman" w:hAnsi="Times New Roman"/>
          <w:sz w:val="24"/>
          <w:szCs w:val="24"/>
          <w:lang w:eastAsia="uk-UA"/>
        </w:rPr>
        <w:t xml:space="preserve"> дії воєнного стану в Україні», Указом Президента України від </w:t>
      </w:r>
      <w:r w:rsidR="002E7A67" w:rsidRPr="00876E78">
        <w:rPr>
          <w:rFonts w:ascii="Times New Roman" w:hAnsi="Times New Roman"/>
          <w:bCs/>
          <w:sz w:val="24"/>
          <w:szCs w:val="24"/>
        </w:rPr>
        <w:t>06.02.2023 р. № 58/2023</w:t>
      </w:r>
      <w:r w:rsidR="002E7A67" w:rsidRPr="00876E78">
        <w:rPr>
          <w:rFonts w:ascii="Times New Roman" w:hAnsi="Times New Roman"/>
          <w:sz w:val="24"/>
          <w:szCs w:val="24"/>
          <w:lang w:eastAsia="uk-UA"/>
        </w:rPr>
        <w:t xml:space="preserve"> «Про продовження строку дії воєнного стану в Україні» </w:t>
      </w:r>
      <w:r w:rsidR="002E7A67" w:rsidRPr="00876E78">
        <w:rPr>
          <w:rFonts w:ascii="Times New Roman" w:hAnsi="Times New Roman"/>
          <w:sz w:val="24"/>
          <w:szCs w:val="24"/>
          <w:lang w:val="ru-RU" w:eastAsia="uk-UA"/>
        </w:rPr>
        <w:t xml:space="preserve">та </w:t>
      </w:r>
      <w:r w:rsidR="002E7A67" w:rsidRPr="00876E78">
        <w:rPr>
          <w:rFonts w:ascii="Times New Roman" w:hAnsi="Times New Roman"/>
          <w:sz w:val="24"/>
          <w:szCs w:val="24"/>
          <w:lang w:eastAsia="uk-UA"/>
        </w:rPr>
        <w:t xml:space="preserve">Указом Президента України від </w:t>
      </w:r>
      <w:r w:rsidR="002E7A67" w:rsidRPr="00876E78">
        <w:rPr>
          <w:rFonts w:ascii="Times New Roman" w:hAnsi="Times New Roman"/>
          <w:bCs/>
          <w:sz w:val="24"/>
          <w:szCs w:val="24"/>
        </w:rPr>
        <w:t>01.05.2023 р. № 254/2023</w:t>
      </w:r>
      <w:r w:rsidR="002E7A67" w:rsidRPr="00876E78">
        <w:rPr>
          <w:rFonts w:ascii="Times New Roman" w:hAnsi="Times New Roman"/>
          <w:sz w:val="24"/>
          <w:szCs w:val="24"/>
          <w:lang w:eastAsia="uk-UA"/>
        </w:rPr>
        <w:t xml:space="preserve"> «Про продовження строку дії воєнного стану в Україні»</w:t>
      </w:r>
      <w:r w:rsidR="002E7A67" w:rsidRPr="00876E78">
        <w:rPr>
          <w:rFonts w:ascii="Times New Roman" w:hAnsi="Times New Roman"/>
          <w:sz w:val="24"/>
          <w:szCs w:val="24"/>
          <w:lang w:val="ru-RU" w:eastAsia="uk-UA"/>
        </w:rPr>
        <w:t>,</w:t>
      </w:r>
      <w:r w:rsidR="002E7A67" w:rsidRPr="00876E78">
        <w:rPr>
          <w:rFonts w:ascii="Times New Roman" w:hAnsi="Times New Roman"/>
          <w:sz w:val="24"/>
          <w:szCs w:val="24"/>
          <w:lang w:eastAsia="uk-UA"/>
        </w:rPr>
        <w:t xml:space="preserve"> а в частині оплати послуг – до повного виконання сторонами узятих на себе зобов’язань. Строк дії Договору може бути продовжений за згодою сторін у разі продовження строку дії воєнного стану в Україні понад строк, визначений Указом Президента України від </w:t>
      </w:r>
      <w:r w:rsidR="002E7A67" w:rsidRPr="00876E78">
        <w:rPr>
          <w:rFonts w:ascii="Times New Roman" w:hAnsi="Times New Roman"/>
          <w:sz w:val="24"/>
          <w:szCs w:val="24"/>
          <w:lang w:val="ru-RU" w:eastAsia="uk-UA"/>
        </w:rPr>
        <w:t>26</w:t>
      </w:r>
      <w:r w:rsidR="002E7A67" w:rsidRPr="00876E78">
        <w:rPr>
          <w:rFonts w:ascii="Times New Roman" w:hAnsi="Times New Roman"/>
          <w:bCs/>
          <w:sz w:val="24"/>
          <w:szCs w:val="24"/>
        </w:rPr>
        <w:t>.0</w:t>
      </w:r>
      <w:r w:rsidR="002E7A67" w:rsidRPr="00876E78">
        <w:rPr>
          <w:rFonts w:ascii="Times New Roman" w:hAnsi="Times New Roman"/>
          <w:bCs/>
          <w:sz w:val="24"/>
          <w:szCs w:val="24"/>
          <w:lang w:val="ru-RU"/>
        </w:rPr>
        <w:t>7</w:t>
      </w:r>
      <w:r w:rsidR="002E7A67" w:rsidRPr="00876E78">
        <w:rPr>
          <w:rFonts w:ascii="Times New Roman" w:hAnsi="Times New Roman"/>
          <w:bCs/>
          <w:sz w:val="24"/>
          <w:szCs w:val="24"/>
        </w:rPr>
        <w:t>.2023 р. № 4</w:t>
      </w:r>
      <w:r w:rsidR="002E7A67" w:rsidRPr="00876E78">
        <w:rPr>
          <w:rFonts w:ascii="Times New Roman" w:hAnsi="Times New Roman"/>
          <w:bCs/>
          <w:sz w:val="24"/>
          <w:szCs w:val="24"/>
          <w:lang w:val="ru-RU"/>
        </w:rPr>
        <w:t>51</w:t>
      </w:r>
      <w:r w:rsidR="002E7A67" w:rsidRPr="00876E78">
        <w:rPr>
          <w:rFonts w:ascii="Times New Roman" w:hAnsi="Times New Roman"/>
          <w:bCs/>
          <w:sz w:val="24"/>
          <w:szCs w:val="24"/>
        </w:rPr>
        <w:t>/2023</w:t>
      </w:r>
      <w:r w:rsidR="002E7A67" w:rsidRPr="00876E78">
        <w:rPr>
          <w:rFonts w:ascii="Times New Roman" w:hAnsi="Times New Roman"/>
          <w:sz w:val="24"/>
          <w:szCs w:val="24"/>
          <w:lang w:eastAsia="uk-UA"/>
        </w:rPr>
        <w:t xml:space="preserve"> «Про продовження строку дії воєнного стану в Україні», але не довше ніж до 31.12.202</w:t>
      </w:r>
      <w:r w:rsidR="00B33F4B" w:rsidRPr="00876E78">
        <w:rPr>
          <w:rFonts w:ascii="Times New Roman" w:hAnsi="Times New Roman"/>
          <w:sz w:val="24"/>
          <w:szCs w:val="24"/>
          <w:lang w:eastAsia="uk-UA"/>
        </w:rPr>
        <w:t>4</w:t>
      </w:r>
      <w:r w:rsidR="002E7A67" w:rsidRPr="00876E78">
        <w:rPr>
          <w:rFonts w:ascii="Times New Roman" w:hAnsi="Times New Roman"/>
          <w:sz w:val="24"/>
          <w:szCs w:val="24"/>
          <w:lang w:eastAsia="uk-UA"/>
        </w:rPr>
        <w:t xml:space="preserve"> </w:t>
      </w:r>
      <w:r w:rsidR="002E7A67" w:rsidRPr="00876E78">
        <w:rPr>
          <w:rFonts w:ascii="Times New Roman" w:hAnsi="Times New Roman"/>
          <w:sz w:val="24"/>
          <w:szCs w:val="24"/>
          <w:shd w:val="clear" w:color="auto" w:fill="FFFFFF"/>
        </w:rPr>
        <w:t xml:space="preserve">року, </w:t>
      </w:r>
      <w:r w:rsidR="002E7A67" w:rsidRPr="00876E78">
        <w:rPr>
          <w:rFonts w:ascii="Times New Roman" w:hAnsi="Times New Roman"/>
          <w:sz w:val="24"/>
          <w:szCs w:val="24"/>
          <w:lang w:eastAsia="uk-UA"/>
        </w:rPr>
        <w:t>а в частині оплати послуг – до повного виконання сторонами узятих на себе зобов’язань.</w:t>
      </w:r>
      <w:r w:rsidR="002E7A67" w:rsidRPr="00876E78">
        <w:rPr>
          <w:rFonts w:ascii="Times New Roman" w:hAnsi="Times New Roman"/>
          <w:sz w:val="24"/>
          <w:szCs w:val="24"/>
          <w:shd w:val="clear" w:color="auto" w:fill="FFFFFF"/>
          <w:lang w:val="ru-RU"/>
        </w:rPr>
        <w:t xml:space="preserve"> </w:t>
      </w:r>
    </w:p>
    <w:p w14:paraId="1D6856E4" w14:textId="77777777" w:rsidR="00A930D7" w:rsidRPr="00876E78" w:rsidRDefault="00F06DE7">
      <w:pPr>
        <w:ind w:firstLineChars="300" w:firstLine="720"/>
        <w:jc w:val="both"/>
        <w:rPr>
          <w:lang w:val="uk-UA" w:eastAsia="en-US"/>
        </w:rPr>
      </w:pPr>
      <w:r w:rsidRPr="00876E78">
        <w:rPr>
          <w:lang w:val="uk-UA" w:eastAsia="en-US"/>
        </w:rPr>
        <w:t>12.2. У разі невиконання у зазначений строк будь-якого з обов’язків, цей Договір у частині виконання цього обов’язку є чинним до моменту такого виконання.</w:t>
      </w:r>
    </w:p>
    <w:p w14:paraId="46DA3D59" w14:textId="77777777" w:rsidR="00A930D7" w:rsidRPr="00876E78" w:rsidRDefault="00F06DE7">
      <w:pPr>
        <w:ind w:firstLineChars="300" w:firstLine="720"/>
        <w:jc w:val="both"/>
        <w:rPr>
          <w:rFonts w:eastAsia="Calibri"/>
          <w:lang w:val="uk-UA" w:eastAsia="en-US"/>
        </w:rPr>
      </w:pPr>
      <w:r w:rsidRPr="00876E78">
        <w:rPr>
          <w:rFonts w:eastAsia="Calibri"/>
          <w:lang w:val="uk-UA" w:eastAsia="en-US"/>
        </w:rPr>
        <w:t xml:space="preserve">12.3. Сторона, </w:t>
      </w:r>
      <w:r w:rsidRPr="00876E78">
        <w:rPr>
          <w:lang w:val="uk-UA" w:eastAsia="en-US"/>
        </w:rPr>
        <w:t>яка прострочила виконання свого обов’язку, не вправі посилатися на чинність цього Договору, як підставу для звільнення від відповідальності за прострочення</w:t>
      </w:r>
      <w:r w:rsidRPr="00876E78">
        <w:rPr>
          <w:rFonts w:eastAsia="Calibri"/>
          <w:lang w:val="uk-UA" w:eastAsia="en-US"/>
        </w:rPr>
        <w:t>.</w:t>
      </w:r>
    </w:p>
    <w:p w14:paraId="3D7054FA" w14:textId="77777777" w:rsidR="00A930D7" w:rsidRPr="00876E78" w:rsidRDefault="00F06DE7">
      <w:pPr>
        <w:ind w:firstLineChars="300" w:firstLine="720"/>
        <w:jc w:val="both"/>
        <w:rPr>
          <w:rFonts w:eastAsia="Calibri"/>
          <w:lang w:val="uk-UA" w:eastAsia="en-US"/>
        </w:rPr>
      </w:pPr>
      <w:r w:rsidRPr="00876E78">
        <w:rPr>
          <w:rFonts w:eastAsia="Calibri"/>
          <w:lang w:val="uk-UA" w:eastAsia="en-US"/>
        </w:rPr>
        <w:t xml:space="preserve">12.4. Цей Договір може бути змінений за згодою Сторін, про що укладаються відповідні додаткові </w:t>
      </w:r>
      <w:r w:rsidRPr="00876E78">
        <w:rPr>
          <w:rFonts w:eastAsia="Calibri"/>
          <w:lang w:eastAsia="en-US"/>
        </w:rPr>
        <w:t>угоди</w:t>
      </w:r>
      <w:r w:rsidRPr="00876E78">
        <w:rPr>
          <w:rFonts w:eastAsia="Calibri"/>
          <w:lang w:val="uk-UA" w:eastAsia="en-US"/>
        </w:rPr>
        <w:t xml:space="preserve"> відповідно до законодавства України, які стають невід’ємними частинами цього Договору.</w:t>
      </w:r>
    </w:p>
    <w:p w14:paraId="590D41FB" w14:textId="77777777" w:rsidR="00A329B6" w:rsidRPr="00876E78" w:rsidRDefault="00F06DE7" w:rsidP="00A329B6">
      <w:pPr>
        <w:pStyle w:val="afffb"/>
        <w:spacing w:before="0" w:beforeAutospacing="0" w:after="0" w:afterAutospacing="0"/>
        <w:ind w:firstLine="708"/>
        <w:jc w:val="both"/>
      </w:pPr>
      <w:r w:rsidRPr="00876E78">
        <w:rPr>
          <w:rFonts w:eastAsia="Calibri"/>
          <w:lang w:eastAsia="en-US"/>
        </w:rPr>
        <w:t>12.5</w:t>
      </w:r>
      <w:r w:rsidR="00A329B6" w:rsidRPr="00876E78">
        <w:rPr>
          <w:rFonts w:eastAsia="Calibri"/>
          <w:lang w:eastAsia="en-US"/>
        </w:rPr>
        <w:t xml:space="preserve">. </w:t>
      </w:r>
      <w:r w:rsidR="00A329B6" w:rsidRPr="00876E78">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14:paraId="6CA922D2" w14:textId="77777777" w:rsidR="00A329B6" w:rsidRPr="00876E78" w:rsidRDefault="00A329B6" w:rsidP="00A329B6">
      <w:pPr>
        <w:pStyle w:val="afffb"/>
        <w:spacing w:before="0" w:beforeAutospacing="0" w:after="0" w:afterAutospacing="0"/>
        <w:ind w:firstLine="708"/>
        <w:jc w:val="both"/>
      </w:pPr>
      <w:r w:rsidRPr="00876E78">
        <w:t xml:space="preserve">1) зменшення обсягів закупівлі, зокрема з урахуванням фактичного обсягу видатків замовника Сторони можуть </w:t>
      </w:r>
      <w:proofErr w:type="spellStart"/>
      <w:r w:rsidRPr="00876E78">
        <w:t>внести</w:t>
      </w:r>
      <w:proofErr w:type="spellEnd"/>
      <w:r w:rsidRPr="00876E78">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 </w:t>
      </w:r>
    </w:p>
    <w:p w14:paraId="2FA9B259" w14:textId="77777777" w:rsidR="00A329B6" w:rsidRPr="00876E78" w:rsidRDefault="00A329B6" w:rsidP="00A329B6">
      <w:pPr>
        <w:pStyle w:val="afffb"/>
        <w:spacing w:before="0" w:beforeAutospacing="0" w:after="0" w:afterAutospacing="0"/>
        <w:ind w:firstLine="708"/>
        <w:jc w:val="both"/>
      </w:pPr>
      <w:r w:rsidRPr="00876E78">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76E78">
        <w:t>пропорційно</w:t>
      </w:r>
      <w:proofErr w:type="spellEnd"/>
      <w:r w:rsidRPr="00876E78">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876E78">
        <w:t>середньоринкову</w:t>
      </w:r>
      <w:proofErr w:type="spellEnd"/>
      <w:r w:rsidRPr="00876E78">
        <w:t>) ціну на товар станом на дату укладання Договору (попередньої додаткової угоди) та ринкову (</w:t>
      </w:r>
      <w:proofErr w:type="spellStart"/>
      <w:r w:rsidRPr="00876E78">
        <w:t>середньоринкову</w:t>
      </w:r>
      <w:proofErr w:type="spellEnd"/>
      <w:r w:rsidRPr="00876E78">
        <w:t xml:space="preserve">)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w:t>
      </w:r>
      <w:r w:rsidRPr="00876E78">
        <w:lastRenderedPageBreak/>
        <w:t xml:space="preserve">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 </w:t>
      </w:r>
    </w:p>
    <w:p w14:paraId="1C2BD514" w14:textId="77777777" w:rsidR="00A329B6" w:rsidRPr="00876E78" w:rsidRDefault="00A329B6" w:rsidP="00A329B6">
      <w:pPr>
        <w:pStyle w:val="afffb"/>
        <w:spacing w:before="0" w:beforeAutospacing="0" w:after="0" w:afterAutospacing="0"/>
        <w:ind w:firstLine="708"/>
        <w:jc w:val="both"/>
      </w:pPr>
      <w:r w:rsidRPr="00876E78">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876E78">
        <w:t>внести</w:t>
      </w:r>
      <w:proofErr w:type="spellEnd"/>
      <w:r w:rsidRPr="00876E78">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589A2473" w14:textId="77777777" w:rsidR="00A329B6" w:rsidRPr="00876E78" w:rsidRDefault="00A329B6" w:rsidP="00A329B6">
      <w:pPr>
        <w:pStyle w:val="afffb"/>
        <w:spacing w:before="0" w:beforeAutospacing="0" w:after="0" w:afterAutospacing="0"/>
        <w:ind w:firstLine="708"/>
        <w:jc w:val="both"/>
      </w:pPr>
      <w:r w:rsidRPr="00876E78">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C7534DB" w14:textId="77777777" w:rsidR="00A329B6" w:rsidRPr="00876E78" w:rsidRDefault="00A329B6" w:rsidP="00A329B6">
      <w:pPr>
        <w:pStyle w:val="afffb"/>
        <w:spacing w:before="0" w:beforeAutospacing="0" w:after="0" w:afterAutospacing="0"/>
        <w:ind w:firstLine="708"/>
        <w:jc w:val="both"/>
      </w:pPr>
      <w:r w:rsidRPr="00876E78">
        <w:t xml:space="preserve">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 </w:t>
      </w:r>
    </w:p>
    <w:p w14:paraId="277990AC" w14:textId="77777777" w:rsidR="00A329B6" w:rsidRPr="00876E78" w:rsidRDefault="00A329B6" w:rsidP="00A329B6">
      <w:pPr>
        <w:ind w:firstLine="708"/>
        <w:jc w:val="both"/>
      </w:pPr>
      <w:r w:rsidRPr="00876E78">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76E78">
        <w:rPr>
          <w:lang w:val="uk-UA"/>
        </w:rPr>
        <w:t>пропорційно</w:t>
      </w:r>
      <w:proofErr w:type="spellEnd"/>
      <w:r w:rsidRPr="00876E78">
        <w:rPr>
          <w:lang w:val="uk-UA"/>
        </w:rPr>
        <w:t xml:space="preserve"> до зміни таких ставок та/або пільг з оподаткування, а також у зв’язку із зміною системи оподаткування </w:t>
      </w:r>
      <w:proofErr w:type="spellStart"/>
      <w:r w:rsidRPr="00876E78">
        <w:rPr>
          <w:lang w:val="uk-UA"/>
        </w:rPr>
        <w:t>пропорційно</w:t>
      </w:r>
      <w:proofErr w:type="spellEnd"/>
      <w:r w:rsidRPr="00876E78">
        <w:rPr>
          <w:lang w:val="uk-UA"/>
        </w:rPr>
        <w:t xml:space="preserve"> до зміни податкового навантаження внаслідок зміни системи оподаткування Сторони можуть </w:t>
      </w:r>
      <w:proofErr w:type="spellStart"/>
      <w:r w:rsidRPr="00876E78">
        <w:rPr>
          <w:lang w:val="uk-UA"/>
        </w:rPr>
        <w:t>внести</w:t>
      </w:r>
      <w:proofErr w:type="spellEnd"/>
      <w:r w:rsidRPr="00876E78">
        <w:rPr>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876E78">
        <w:rPr>
          <w:lang w:val="uk-UA"/>
        </w:rPr>
        <w:t>пропорційно</w:t>
      </w:r>
      <w:proofErr w:type="spellEnd"/>
      <w:r w:rsidRPr="00876E78">
        <w:rPr>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w:t>
      </w:r>
      <w:proofErr w:type="spellStart"/>
      <w:r w:rsidRPr="00876E78">
        <w:t>Підтвердженням</w:t>
      </w:r>
      <w:proofErr w:type="spellEnd"/>
      <w:r w:rsidRPr="00876E78">
        <w:t xml:space="preserve"> </w:t>
      </w:r>
      <w:proofErr w:type="spellStart"/>
      <w:r w:rsidRPr="00876E78">
        <w:t>можливості</w:t>
      </w:r>
      <w:proofErr w:type="spellEnd"/>
      <w:r w:rsidRPr="00876E78">
        <w:t xml:space="preserve"> </w:t>
      </w:r>
      <w:proofErr w:type="spellStart"/>
      <w:r w:rsidRPr="00876E78">
        <w:t>внесення</w:t>
      </w:r>
      <w:proofErr w:type="spellEnd"/>
      <w:r w:rsidRPr="00876E78">
        <w:t xml:space="preserve"> таких </w:t>
      </w:r>
      <w:proofErr w:type="spellStart"/>
      <w:r w:rsidRPr="00876E78">
        <w:t>змін</w:t>
      </w:r>
      <w:proofErr w:type="spellEnd"/>
      <w:r w:rsidRPr="00876E78">
        <w:t xml:space="preserve"> </w:t>
      </w:r>
      <w:proofErr w:type="spellStart"/>
      <w:r w:rsidRPr="00876E78">
        <w:t>будуть</w:t>
      </w:r>
      <w:proofErr w:type="spellEnd"/>
      <w:r w:rsidRPr="00876E78">
        <w:t xml:space="preserve"> </w:t>
      </w:r>
      <w:proofErr w:type="spellStart"/>
      <w:r w:rsidRPr="00876E78">
        <w:t>чинні</w:t>
      </w:r>
      <w:proofErr w:type="spellEnd"/>
      <w:r w:rsidRPr="00876E78">
        <w:t xml:space="preserve"> (</w:t>
      </w:r>
      <w:proofErr w:type="spellStart"/>
      <w:r w:rsidRPr="00876E78">
        <w:t>введені</w:t>
      </w:r>
      <w:proofErr w:type="spellEnd"/>
      <w:r w:rsidRPr="00876E78">
        <w:t xml:space="preserve"> в </w:t>
      </w:r>
      <w:proofErr w:type="spellStart"/>
      <w:r w:rsidRPr="00876E78">
        <w:t>дію</w:t>
      </w:r>
      <w:proofErr w:type="spellEnd"/>
      <w:r w:rsidRPr="00876E78">
        <w:t>) нормативно-</w:t>
      </w:r>
      <w:proofErr w:type="spellStart"/>
      <w:r w:rsidRPr="00876E78">
        <w:t>правові</w:t>
      </w:r>
      <w:proofErr w:type="spellEnd"/>
      <w:r w:rsidRPr="00876E78">
        <w:t xml:space="preserve"> </w:t>
      </w:r>
      <w:proofErr w:type="spellStart"/>
      <w:r w:rsidRPr="00876E78">
        <w:t>акти</w:t>
      </w:r>
      <w:proofErr w:type="spellEnd"/>
      <w:r w:rsidRPr="00876E78">
        <w:t xml:space="preserve"> </w:t>
      </w:r>
      <w:proofErr w:type="spellStart"/>
      <w:r w:rsidRPr="00876E78">
        <w:t>Держави</w:t>
      </w:r>
      <w:proofErr w:type="spellEnd"/>
      <w:r w:rsidRPr="00876E78">
        <w:t>;</w:t>
      </w:r>
    </w:p>
    <w:p w14:paraId="7DAFEB86" w14:textId="77777777" w:rsidR="00A329B6" w:rsidRPr="00876E78" w:rsidRDefault="00A329B6" w:rsidP="00A329B6">
      <w:pPr>
        <w:ind w:firstLine="708"/>
        <w:jc w:val="both"/>
      </w:pPr>
      <w:r w:rsidRPr="00876E78">
        <w:t xml:space="preserve">7) </w:t>
      </w:r>
      <w:proofErr w:type="spellStart"/>
      <w:r w:rsidRPr="00876E78">
        <w:t>зміни</w:t>
      </w:r>
      <w:proofErr w:type="spellEnd"/>
      <w:r w:rsidRPr="00876E78">
        <w:t xml:space="preserve"> </w:t>
      </w:r>
      <w:proofErr w:type="spellStart"/>
      <w:r w:rsidRPr="00876E78">
        <w:t>встановленого</w:t>
      </w:r>
      <w:proofErr w:type="spellEnd"/>
      <w:r w:rsidRPr="00876E78">
        <w:t xml:space="preserve"> </w:t>
      </w:r>
      <w:proofErr w:type="spellStart"/>
      <w:r w:rsidRPr="00876E78">
        <w:t>згідно</w:t>
      </w:r>
      <w:proofErr w:type="spellEnd"/>
      <w:r w:rsidRPr="00876E78">
        <w:t xml:space="preserve"> </w:t>
      </w:r>
      <w:proofErr w:type="spellStart"/>
      <w:r w:rsidRPr="00876E78">
        <w:t>із</w:t>
      </w:r>
      <w:proofErr w:type="spellEnd"/>
      <w:r w:rsidRPr="00876E78">
        <w:t xml:space="preserve"> </w:t>
      </w:r>
      <w:proofErr w:type="spellStart"/>
      <w:r w:rsidRPr="00876E78">
        <w:t>законодавством</w:t>
      </w:r>
      <w:proofErr w:type="spellEnd"/>
      <w:r w:rsidRPr="00876E78">
        <w:t xml:space="preserve"> органами </w:t>
      </w:r>
      <w:proofErr w:type="spellStart"/>
      <w:r w:rsidRPr="00876E78">
        <w:t>державної</w:t>
      </w:r>
      <w:proofErr w:type="spellEnd"/>
      <w:r w:rsidRPr="00876E78">
        <w:t xml:space="preserve"> статистики </w:t>
      </w:r>
      <w:proofErr w:type="spellStart"/>
      <w:r w:rsidRPr="00876E78">
        <w:t>індексу</w:t>
      </w:r>
      <w:proofErr w:type="spellEnd"/>
      <w:r w:rsidRPr="00876E78">
        <w:t xml:space="preserve"> </w:t>
      </w:r>
      <w:proofErr w:type="spellStart"/>
      <w:r w:rsidRPr="00876E78">
        <w:t>споживчих</w:t>
      </w:r>
      <w:proofErr w:type="spellEnd"/>
      <w:r w:rsidRPr="00876E78">
        <w:t xml:space="preserve"> </w:t>
      </w:r>
      <w:proofErr w:type="spellStart"/>
      <w:r w:rsidRPr="00876E78">
        <w:t>цін</w:t>
      </w:r>
      <w:proofErr w:type="spellEnd"/>
      <w:r w:rsidRPr="00876E78">
        <w:t xml:space="preserve">, </w:t>
      </w:r>
      <w:proofErr w:type="spellStart"/>
      <w:r w:rsidRPr="00876E78">
        <w:t>зміни</w:t>
      </w:r>
      <w:proofErr w:type="spellEnd"/>
      <w:r w:rsidRPr="00876E78">
        <w:t xml:space="preserve"> курсу </w:t>
      </w:r>
      <w:proofErr w:type="spellStart"/>
      <w:r w:rsidRPr="00876E78">
        <w:t>іноземної</w:t>
      </w:r>
      <w:proofErr w:type="spellEnd"/>
      <w:r w:rsidRPr="00876E78">
        <w:t xml:space="preserve"> </w:t>
      </w:r>
      <w:proofErr w:type="spellStart"/>
      <w:r w:rsidRPr="00876E78">
        <w:t>валюти</w:t>
      </w:r>
      <w:proofErr w:type="spellEnd"/>
      <w:r w:rsidRPr="00876E78">
        <w:t xml:space="preserve">, </w:t>
      </w:r>
      <w:proofErr w:type="spellStart"/>
      <w:r w:rsidRPr="00876E78">
        <w:t>зміни</w:t>
      </w:r>
      <w:proofErr w:type="spellEnd"/>
      <w:r w:rsidRPr="00876E78">
        <w:t xml:space="preserve"> </w:t>
      </w:r>
      <w:proofErr w:type="spellStart"/>
      <w:r w:rsidRPr="00876E78">
        <w:t>біржових</w:t>
      </w:r>
      <w:proofErr w:type="spellEnd"/>
      <w:r w:rsidRPr="00876E78">
        <w:t xml:space="preserve"> </w:t>
      </w:r>
      <w:proofErr w:type="spellStart"/>
      <w:r w:rsidRPr="00876E78">
        <w:t>котирувань</w:t>
      </w:r>
      <w:proofErr w:type="spellEnd"/>
      <w:r w:rsidRPr="00876E78">
        <w:t xml:space="preserve"> </w:t>
      </w:r>
      <w:proofErr w:type="spellStart"/>
      <w:r w:rsidRPr="00876E78">
        <w:t>або</w:t>
      </w:r>
      <w:proofErr w:type="spellEnd"/>
      <w:r w:rsidRPr="00876E78">
        <w:t xml:space="preserve"> </w:t>
      </w:r>
      <w:proofErr w:type="spellStart"/>
      <w:r w:rsidRPr="00876E78">
        <w:t>показників</w:t>
      </w:r>
      <w:proofErr w:type="spellEnd"/>
      <w:r w:rsidRPr="00876E78">
        <w:t xml:space="preserve"> </w:t>
      </w:r>
      <w:proofErr w:type="spellStart"/>
      <w:r w:rsidRPr="00876E78">
        <w:t>Platts</w:t>
      </w:r>
      <w:proofErr w:type="spellEnd"/>
      <w:r w:rsidRPr="00876E78">
        <w:t xml:space="preserve">, ARGUS, </w:t>
      </w:r>
      <w:proofErr w:type="spellStart"/>
      <w:r w:rsidRPr="00876E78">
        <w:t>регульованих</w:t>
      </w:r>
      <w:proofErr w:type="spellEnd"/>
      <w:r w:rsidRPr="00876E78">
        <w:t xml:space="preserve"> </w:t>
      </w:r>
      <w:proofErr w:type="spellStart"/>
      <w:r w:rsidRPr="00876E78">
        <w:t>цін</w:t>
      </w:r>
      <w:proofErr w:type="spellEnd"/>
      <w:r w:rsidRPr="00876E78">
        <w:t xml:space="preserve"> (</w:t>
      </w:r>
      <w:proofErr w:type="spellStart"/>
      <w:r w:rsidRPr="00876E78">
        <w:t>тарифів</w:t>
      </w:r>
      <w:proofErr w:type="spellEnd"/>
      <w:r w:rsidRPr="00876E78">
        <w:t xml:space="preserve">), </w:t>
      </w:r>
      <w:proofErr w:type="spellStart"/>
      <w:r w:rsidRPr="00876E78">
        <w:t>нормативів</w:t>
      </w:r>
      <w:proofErr w:type="spellEnd"/>
      <w:r w:rsidRPr="00876E78">
        <w:t xml:space="preserve">, </w:t>
      </w:r>
      <w:proofErr w:type="spellStart"/>
      <w:r w:rsidRPr="00876E78">
        <w:t>середньозважених</w:t>
      </w:r>
      <w:proofErr w:type="spellEnd"/>
      <w:r w:rsidRPr="00876E78">
        <w:t xml:space="preserve"> </w:t>
      </w:r>
      <w:proofErr w:type="spellStart"/>
      <w:r w:rsidRPr="00876E78">
        <w:t>цін</w:t>
      </w:r>
      <w:proofErr w:type="spellEnd"/>
      <w:r w:rsidRPr="00876E78">
        <w:t xml:space="preserve"> на </w:t>
      </w:r>
      <w:proofErr w:type="spellStart"/>
      <w:r w:rsidRPr="00876E78">
        <w:t>електроенергію</w:t>
      </w:r>
      <w:proofErr w:type="spellEnd"/>
      <w:r w:rsidRPr="00876E78">
        <w:t xml:space="preserve"> на ринку “на </w:t>
      </w:r>
      <w:proofErr w:type="spellStart"/>
      <w:r w:rsidRPr="00876E78">
        <w:t>добу</w:t>
      </w:r>
      <w:proofErr w:type="spellEnd"/>
      <w:r w:rsidRPr="00876E78">
        <w:t xml:space="preserve"> наперед”, </w:t>
      </w:r>
      <w:proofErr w:type="spellStart"/>
      <w:r w:rsidRPr="00876E78">
        <w:t>що</w:t>
      </w:r>
      <w:proofErr w:type="spellEnd"/>
      <w:r w:rsidRPr="00876E78">
        <w:t xml:space="preserve"> </w:t>
      </w:r>
      <w:proofErr w:type="spellStart"/>
      <w:r w:rsidRPr="00876E78">
        <w:t>застосовуються</w:t>
      </w:r>
      <w:proofErr w:type="spellEnd"/>
      <w:r w:rsidRPr="00876E78">
        <w:t xml:space="preserve"> в </w:t>
      </w:r>
      <w:proofErr w:type="spellStart"/>
      <w:r w:rsidRPr="00876E78">
        <w:t>Договорі</w:t>
      </w:r>
      <w:proofErr w:type="spellEnd"/>
      <w:r w:rsidRPr="00876E78">
        <w:t xml:space="preserve"> про </w:t>
      </w:r>
      <w:proofErr w:type="spellStart"/>
      <w:r w:rsidRPr="00876E78">
        <w:t>закупівлю</w:t>
      </w:r>
      <w:proofErr w:type="spellEnd"/>
      <w:r w:rsidRPr="00876E78">
        <w:t xml:space="preserve">, у </w:t>
      </w:r>
      <w:proofErr w:type="spellStart"/>
      <w:r w:rsidRPr="00876E78">
        <w:t>разі</w:t>
      </w:r>
      <w:proofErr w:type="spellEnd"/>
      <w:r w:rsidRPr="00876E78">
        <w:t xml:space="preserve"> </w:t>
      </w:r>
      <w:proofErr w:type="spellStart"/>
      <w:r w:rsidRPr="00876E78">
        <w:t>встановлення</w:t>
      </w:r>
      <w:proofErr w:type="spellEnd"/>
      <w:r w:rsidRPr="00876E78">
        <w:t xml:space="preserve"> в </w:t>
      </w:r>
      <w:proofErr w:type="spellStart"/>
      <w:r w:rsidRPr="00876E78">
        <w:t>Договорі</w:t>
      </w:r>
      <w:proofErr w:type="spellEnd"/>
      <w:r w:rsidRPr="00876E78">
        <w:t xml:space="preserve"> про </w:t>
      </w:r>
      <w:proofErr w:type="spellStart"/>
      <w:r w:rsidRPr="00876E78">
        <w:t>закупівлю</w:t>
      </w:r>
      <w:proofErr w:type="spellEnd"/>
      <w:r w:rsidRPr="00876E78">
        <w:t xml:space="preserve"> порядку </w:t>
      </w:r>
      <w:proofErr w:type="spellStart"/>
      <w:r w:rsidRPr="00876E78">
        <w:t>зміни</w:t>
      </w:r>
      <w:proofErr w:type="spellEnd"/>
      <w:r w:rsidRPr="00876E78">
        <w:t xml:space="preserve"> </w:t>
      </w:r>
      <w:proofErr w:type="spellStart"/>
      <w:r w:rsidRPr="00876E78">
        <w:t>ціни</w:t>
      </w:r>
      <w:proofErr w:type="spellEnd"/>
      <w:r w:rsidRPr="00876E78">
        <w:t xml:space="preserve"> </w:t>
      </w:r>
      <w:proofErr w:type="spellStart"/>
      <w:r w:rsidRPr="00876E78">
        <w:t>Сторони</w:t>
      </w:r>
      <w:proofErr w:type="spellEnd"/>
      <w:r w:rsidRPr="00876E78">
        <w:t xml:space="preserve"> </w:t>
      </w:r>
      <w:proofErr w:type="spellStart"/>
      <w:r w:rsidRPr="00876E78">
        <w:t>можуть</w:t>
      </w:r>
      <w:proofErr w:type="spellEnd"/>
      <w:r w:rsidRPr="00876E78">
        <w:t xml:space="preserve"> внести </w:t>
      </w:r>
      <w:proofErr w:type="spellStart"/>
      <w:r w:rsidRPr="00876E78">
        <w:t>зміни</w:t>
      </w:r>
      <w:proofErr w:type="spellEnd"/>
      <w:r w:rsidRPr="00876E78">
        <w:t xml:space="preserve"> до Договору у </w:t>
      </w:r>
      <w:proofErr w:type="spellStart"/>
      <w:r w:rsidRPr="00876E78">
        <w:t>разі</w:t>
      </w:r>
      <w:proofErr w:type="spellEnd"/>
      <w:r w:rsidRPr="00876E78">
        <w:t xml:space="preserve"> </w:t>
      </w:r>
      <w:proofErr w:type="spellStart"/>
      <w:r w:rsidRPr="00876E78">
        <w:t>зміни</w:t>
      </w:r>
      <w:proofErr w:type="spellEnd"/>
      <w:r w:rsidRPr="00876E78">
        <w:t xml:space="preserve">, у </w:t>
      </w:r>
      <w:proofErr w:type="spellStart"/>
      <w:r w:rsidRPr="00876E78">
        <w:t>встановленому</w:t>
      </w:r>
      <w:proofErr w:type="spellEnd"/>
      <w:r w:rsidRPr="00876E78">
        <w:t xml:space="preserve"> </w:t>
      </w:r>
      <w:proofErr w:type="spellStart"/>
      <w:r w:rsidRPr="00876E78">
        <w:t>згідно</w:t>
      </w:r>
      <w:proofErr w:type="spellEnd"/>
      <w:r w:rsidRPr="00876E78">
        <w:t xml:space="preserve"> </w:t>
      </w:r>
      <w:proofErr w:type="spellStart"/>
      <w:r w:rsidRPr="00876E78">
        <w:t>із</w:t>
      </w:r>
      <w:proofErr w:type="spellEnd"/>
      <w:r w:rsidRPr="00876E78">
        <w:t xml:space="preserve"> </w:t>
      </w:r>
      <w:proofErr w:type="spellStart"/>
      <w:r w:rsidRPr="00876E78">
        <w:t>законодавством</w:t>
      </w:r>
      <w:proofErr w:type="spellEnd"/>
      <w:r w:rsidRPr="00876E78">
        <w:t xml:space="preserve"> порядку </w:t>
      </w:r>
      <w:proofErr w:type="spellStart"/>
      <w:r w:rsidRPr="00876E78">
        <w:t>регульованих</w:t>
      </w:r>
      <w:proofErr w:type="spellEnd"/>
      <w:r w:rsidRPr="00876E78">
        <w:t xml:space="preserve"> </w:t>
      </w:r>
      <w:proofErr w:type="spellStart"/>
      <w:r w:rsidRPr="00876E78">
        <w:t>цін</w:t>
      </w:r>
      <w:proofErr w:type="spellEnd"/>
      <w:r w:rsidRPr="00876E78">
        <w:t xml:space="preserve"> (</w:t>
      </w:r>
      <w:proofErr w:type="spellStart"/>
      <w:r w:rsidRPr="00876E78">
        <w:t>тарифів</w:t>
      </w:r>
      <w:proofErr w:type="spellEnd"/>
      <w:r w:rsidRPr="00876E78">
        <w:t xml:space="preserve">) і </w:t>
      </w:r>
      <w:proofErr w:type="spellStart"/>
      <w:r w:rsidRPr="00876E78">
        <w:t>нормативі</w:t>
      </w:r>
      <w:proofErr w:type="spellEnd"/>
      <w:r w:rsidRPr="00876E78">
        <w:t xml:space="preserve">; </w:t>
      </w:r>
    </w:p>
    <w:p w14:paraId="60EB7A19" w14:textId="77777777" w:rsidR="00A329B6" w:rsidRPr="00876E78" w:rsidRDefault="00A329B6" w:rsidP="00A329B6">
      <w:pPr>
        <w:ind w:firstLine="708"/>
        <w:jc w:val="both"/>
      </w:pPr>
      <w:r w:rsidRPr="00876E78">
        <w:t xml:space="preserve">8) </w:t>
      </w:r>
      <w:proofErr w:type="spellStart"/>
      <w:r w:rsidRPr="00876E78">
        <w:t>зміни</w:t>
      </w:r>
      <w:proofErr w:type="spellEnd"/>
      <w:r w:rsidRPr="00876E78">
        <w:t xml:space="preserve"> умов у </w:t>
      </w:r>
      <w:proofErr w:type="spellStart"/>
      <w:r w:rsidRPr="00876E78">
        <w:t>зв’язку</w:t>
      </w:r>
      <w:proofErr w:type="spellEnd"/>
      <w:r w:rsidRPr="00876E78">
        <w:t xml:space="preserve"> </w:t>
      </w:r>
      <w:proofErr w:type="spellStart"/>
      <w:r w:rsidRPr="00876E78">
        <w:t>із</w:t>
      </w:r>
      <w:proofErr w:type="spellEnd"/>
      <w:r w:rsidRPr="00876E78">
        <w:t xml:space="preserve"> </w:t>
      </w:r>
      <w:proofErr w:type="spellStart"/>
      <w:r w:rsidRPr="00876E78">
        <w:t>застосуванням</w:t>
      </w:r>
      <w:proofErr w:type="spellEnd"/>
      <w:r w:rsidRPr="00876E78">
        <w:t xml:space="preserve"> </w:t>
      </w:r>
      <w:proofErr w:type="spellStart"/>
      <w:r w:rsidRPr="00876E78">
        <w:t>положень</w:t>
      </w:r>
      <w:proofErr w:type="spellEnd"/>
      <w:r w:rsidRPr="00876E78">
        <w:t xml:space="preserve"> </w:t>
      </w:r>
      <w:proofErr w:type="spellStart"/>
      <w:r w:rsidRPr="00876E78">
        <w:t>частини</w:t>
      </w:r>
      <w:proofErr w:type="spellEnd"/>
      <w:r w:rsidRPr="00876E78">
        <w:t xml:space="preserve"> </w:t>
      </w:r>
      <w:proofErr w:type="spellStart"/>
      <w:r w:rsidRPr="00876E78">
        <w:t>шостої</w:t>
      </w:r>
      <w:proofErr w:type="spellEnd"/>
      <w:r w:rsidRPr="00876E78">
        <w:t xml:space="preserve"> </w:t>
      </w:r>
      <w:proofErr w:type="spellStart"/>
      <w:r w:rsidRPr="00876E78">
        <w:t>статті</w:t>
      </w:r>
      <w:proofErr w:type="spellEnd"/>
      <w:r w:rsidRPr="00876E78">
        <w:t xml:space="preserve"> 41 Закону. </w:t>
      </w:r>
    </w:p>
    <w:p w14:paraId="64073615" w14:textId="77777777" w:rsidR="00AE31F3" w:rsidRPr="00876E78" w:rsidRDefault="00AE31F3">
      <w:pPr>
        <w:widowControl w:val="0"/>
        <w:tabs>
          <w:tab w:val="left" w:pos="851"/>
        </w:tabs>
        <w:ind w:right="400" w:firstLineChars="300" w:firstLine="723"/>
        <w:jc w:val="center"/>
        <w:outlineLvl w:val="0"/>
        <w:rPr>
          <w:b/>
          <w:lang w:val="uk-UA" w:eastAsia="uk-UA"/>
        </w:rPr>
      </w:pPr>
      <w:bookmarkStart w:id="16" w:name="_Toc401319860"/>
      <w:bookmarkEnd w:id="14"/>
      <w:bookmarkEnd w:id="15"/>
    </w:p>
    <w:p w14:paraId="494CE28B" w14:textId="14463260" w:rsidR="00A930D7" w:rsidRPr="00876E78" w:rsidRDefault="00F06DE7">
      <w:pPr>
        <w:widowControl w:val="0"/>
        <w:tabs>
          <w:tab w:val="left" w:pos="851"/>
        </w:tabs>
        <w:ind w:right="400" w:firstLineChars="300" w:firstLine="723"/>
        <w:jc w:val="center"/>
        <w:outlineLvl w:val="0"/>
        <w:rPr>
          <w:rFonts w:eastAsia="Calibri"/>
          <w:b/>
          <w:caps/>
          <w:lang w:val="uk-UA" w:eastAsia="en-US"/>
        </w:rPr>
      </w:pPr>
      <w:r w:rsidRPr="00876E78">
        <w:rPr>
          <w:b/>
          <w:lang w:val="uk-UA" w:eastAsia="uk-UA"/>
        </w:rPr>
        <w:t>1</w:t>
      </w:r>
      <w:r w:rsidRPr="00876E78">
        <w:rPr>
          <w:b/>
          <w:lang w:eastAsia="uk-UA"/>
        </w:rPr>
        <w:t>3</w:t>
      </w:r>
      <w:r w:rsidRPr="00876E78">
        <w:rPr>
          <w:b/>
          <w:lang w:val="uk-UA" w:eastAsia="uk-UA"/>
        </w:rPr>
        <w:t>. ВНЕСЕННЯ ЗМІН ДО ДОГОВОРУ</w:t>
      </w:r>
      <w:bookmarkEnd w:id="16"/>
    </w:p>
    <w:p w14:paraId="259BCE1B" w14:textId="77777777" w:rsidR="00A930D7" w:rsidRPr="00876E78" w:rsidRDefault="00F06DE7">
      <w:pPr>
        <w:ind w:right="-1" w:firstLineChars="300" w:firstLine="720"/>
        <w:jc w:val="both"/>
        <w:rPr>
          <w:lang w:val="uk-UA" w:eastAsia="uk-UA"/>
        </w:rPr>
      </w:pPr>
      <w:r w:rsidRPr="00876E78">
        <w:rPr>
          <w:lang w:val="uk-UA" w:eastAsia="uk-UA"/>
        </w:rPr>
        <w:t>1</w:t>
      </w:r>
      <w:r w:rsidRPr="00876E78">
        <w:rPr>
          <w:lang w:eastAsia="uk-UA"/>
        </w:rPr>
        <w:t>3</w:t>
      </w:r>
      <w:r w:rsidRPr="00876E78">
        <w:rPr>
          <w:lang w:val="uk-UA" w:eastAsia="uk-UA"/>
        </w:rPr>
        <w:t>.1. Будь-які зміни чи доповнення вносяться до цього Договору шляхом укладання Сторонами додаткових угод до цього Договору, які стають невід’ємними частинами цього Договору.</w:t>
      </w:r>
    </w:p>
    <w:p w14:paraId="653EB2F4" w14:textId="77777777" w:rsidR="00A930D7" w:rsidRPr="00876E78" w:rsidRDefault="00F06DE7">
      <w:pPr>
        <w:ind w:right="-1" w:firstLineChars="300" w:firstLine="720"/>
        <w:jc w:val="both"/>
        <w:rPr>
          <w:lang w:val="uk-UA" w:eastAsia="uk-UA"/>
        </w:rPr>
      </w:pPr>
      <w:r w:rsidRPr="00876E78">
        <w:rPr>
          <w:lang w:val="uk-UA" w:eastAsia="uk-UA"/>
        </w:rPr>
        <w:t>1</w:t>
      </w:r>
      <w:r w:rsidRPr="00876E78">
        <w:rPr>
          <w:lang w:eastAsia="uk-UA"/>
        </w:rPr>
        <w:t>3</w:t>
      </w:r>
      <w:r w:rsidRPr="00876E78">
        <w:rPr>
          <w:lang w:val="uk-UA" w:eastAsia="uk-UA"/>
        </w:rPr>
        <w:t>.2. Пропозицію щодо внесення змін до Договору може зробити кожна із Сторін Договору.</w:t>
      </w:r>
    </w:p>
    <w:p w14:paraId="31642FFB" w14:textId="5F9044E9" w:rsidR="00A930D7" w:rsidRPr="00876E78" w:rsidRDefault="00F06DE7">
      <w:pPr>
        <w:ind w:right="-1" w:firstLineChars="300" w:firstLine="720"/>
        <w:jc w:val="both"/>
        <w:rPr>
          <w:lang w:val="uk-UA" w:eastAsia="uk-UA"/>
        </w:rPr>
      </w:pPr>
      <w:r w:rsidRPr="00876E78">
        <w:rPr>
          <w:lang w:val="uk-UA" w:eastAsia="uk-UA"/>
        </w:rPr>
        <w:t>1</w:t>
      </w:r>
      <w:r w:rsidRPr="00876E78">
        <w:rPr>
          <w:lang w:eastAsia="uk-UA"/>
        </w:rPr>
        <w:t>3</w:t>
      </w:r>
      <w:r w:rsidRPr="00876E78">
        <w:rPr>
          <w:lang w:val="uk-UA" w:eastAsia="uk-UA"/>
        </w:rPr>
        <w:t>.3</w:t>
      </w:r>
      <w:r w:rsidR="00D677F4" w:rsidRPr="00876E78">
        <w:rPr>
          <w:lang w:val="uk-UA" w:eastAsia="uk-UA"/>
        </w:rPr>
        <w:t>.</w:t>
      </w:r>
      <w:r w:rsidRPr="00876E78">
        <w:rPr>
          <w:lang w:val="uk-UA" w:eastAsia="uk-UA"/>
        </w:rPr>
        <w:t xml:space="preserve"> Пропозиція щодо внесення змін до Договору повинна містити обґрунтування необхідності внесення таких змін до Договору. </w:t>
      </w:r>
    </w:p>
    <w:p w14:paraId="6B9174E4" w14:textId="77777777" w:rsidR="00A930D7" w:rsidRPr="00876E78" w:rsidRDefault="00F06DE7">
      <w:pPr>
        <w:ind w:right="-1" w:firstLineChars="300" w:firstLine="720"/>
        <w:jc w:val="both"/>
        <w:rPr>
          <w:lang w:val="uk-UA" w:eastAsia="uk-UA"/>
        </w:rPr>
      </w:pPr>
      <w:r w:rsidRPr="00876E78">
        <w:rPr>
          <w:lang w:val="uk-UA" w:eastAsia="uk-UA"/>
        </w:rPr>
        <w:t>Обмін інформацією щодо внесення змін до Договору здійснюється у письмовій формі шляхом взаємного листування.</w:t>
      </w:r>
    </w:p>
    <w:p w14:paraId="463E3E52" w14:textId="3CB093D5" w:rsidR="00A930D7" w:rsidRPr="00876E78" w:rsidRDefault="00F06DE7">
      <w:pPr>
        <w:autoSpaceDE w:val="0"/>
        <w:autoSpaceDN w:val="0"/>
        <w:ind w:right="-1" w:firstLineChars="300" w:firstLine="720"/>
        <w:jc w:val="both"/>
        <w:rPr>
          <w:lang w:val="uk-UA" w:eastAsia="uk-UA"/>
        </w:rPr>
      </w:pPr>
      <w:r w:rsidRPr="00876E78">
        <w:rPr>
          <w:lang w:val="uk-UA" w:eastAsia="uk-UA"/>
        </w:rPr>
        <w:t>13.4.</w:t>
      </w:r>
      <w:r w:rsidR="00D677F4" w:rsidRPr="00876E78">
        <w:rPr>
          <w:lang w:val="uk-UA" w:eastAsia="uk-UA"/>
        </w:rPr>
        <w:t xml:space="preserve"> </w:t>
      </w:r>
      <w:r w:rsidRPr="00876E78">
        <w:rPr>
          <w:lang w:val="uk-UA" w:eastAsia="uk-UA"/>
        </w:rPr>
        <w:t>У випадку зміни поштової, юридичної адреси або банківських реквізитів Сторона, у якої відбулася така зміна, повинна письмово повідомити про це іншу Сторону протягом п’яти днів, про що укладається додаткова угода до цього Договору.</w:t>
      </w:r>
    </w:p>
    <w:p w14:paraId="5CE9B46B" w14:textId="77777777" w:rsidR="00A930D7" w:rsidRPr="00876E78" w:rsidRDefault="00F06DE7">
      <w:pPr>
        <w:ind w:right="-1" w:firstLineChars="300" w:firstLine="720"/>
        <w:jc w:val="both"/>
        <w:rPr>
          <w:lang w:val="uk-UA" w:eastAsia="uk-UA"/>
        </w:rPr>
      </w:pPr>
      <w:r w:rsidRPr="00876E78">
        <w:rPr>
          <w:lang w:val="uk-UA" w:eastAsia="uk-UA"/>
        </w:rPr>
        <w:t>1</w:t>
      </w:r>
      <w:r w:rsidRPr="00876E78">
        <w:rPr>
          <w:lang w:eastAsia="uk-UA"/>
        </w:rPr>
        <w:t>3</w:t>
      </w:r>
      <w:r w:rsidRPr="00876E78">
        <w:rPr>
          <w:lang w:val="uk-UA" w:eastAsia="uk-UA"/>
        </w:rPr>
        <w:t xml:space="preserve">.5. Зміна умов Договору допускається лише за згодою Сторін, якщо інше не встановлено цим Договором або законом. </w:t>
      </w:r>
    </w:p>
    <w:p w14:paraId="0CBB448A" w14:textId="6526E0CA" w:rsidR="00A930D7" w:rsidRPr="00876E78" w:rsidRDefault="00F06DE7">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firstLineChars="300" w:firstLine="720"/>
        <w:jc w:val="both"/>
        <w:rPr>
          <w:lang w:val="uk-UA" w:eastAsia="uk-UA"/>
        </w:rPr>
      </w:pPr>
      <w:r w:rsidRPr="00876E78">
        <w:rPr>
          <w:lang w:val="uk-UA" w:eastAsia="uk-UA"/>
        </w:rPr>
        <w:lastRenderedPageBreak/>
        <w:t>Договір може бути змінено за рішенням суду на вимогу однієї із Сторін у випадках, встановлених законодавством.</w:t>
      </w:r>
    </w:p>
    <w:p w14:paraId="1F8A95A1" w14:textId="77777777" w:rsidR="00AE31F3" w:rsidRPr="00876E78" w:rsidRDefault="00AE31F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firstLineChars="300" w:firstLine="720"/>
        <w:jc w:val="both"/>
        <w:rPr>
          <w:lang w:eastAsia="uk-UA"/>
        </w:rPr>
      </w:pPr>
    </w:p>
    <w:p w14:paraId="0741298B" w14:textId="77777777" w:rsidR="00A930D7" w:rsidRPr="00876E78" w:rsidRDefault="00F06DE7">
      <w:pPr>
        <w:widowControl w:val="0"/>
        <w:numPr>
          <w:ilvl w:val="0"/>
          <w:numId w:val="21"/>
        </w:numPr>
        <w:tabs>
          <w:tab w:val="left" w:pos="851"/>
        </w:tabs>
        <w:ind w:left="0" w:right="400" w:firstLineChars="300" w:firstLine="723"/>
        <w:jc w:val="center"/>
        <w:rPr>
          <w:rFonts w:eastAsia="Calibri"/>
          <w:iCs/>
          <w:vanish/>
          <w:lang w:eastAsia="en-US"/>
        </w:rPr>
      </w:pPr>
      <w:r w:rsidRPr="00876E78">
        <w:rPr>
          <w:rFonts w:eastAsia="Calibri"/>
          <w:b/>
          <w:caps/>
          <w:lang w:eastAsia="en-US"/>
        </w:rPr>
        <w:t>ІНШІ УМОВИ</w:t>
      </w:r>
    </w:p>
    <w:p w14:paraId="69E370F1" w14:textId="0962EC58" w:rsidR="00A930D7" w:rsidRPr="00876E78" w:rsidRDefault="00F06DE7">
      <w:pPr>
        <w:tabs>
          <w:tab w:val="left" w:pos="851"/>
        </w:tabs>
        <w:ind w:firstLineChars="300" w:firstLine="720"/>
        <w:jc w:val="both"/>
        <w:rPr>
          <w:rFonts w:eastAsia="Calibri"/>
          <w:iCs/>
          <w:lang w:val="uk-UA" w:eastAsia="en-US"/>
        </w:rPr>
      </w:pPr>
      <w:r w:rsidRPr="00876E78">
        <w:rPr>
          <w:rFonts w:eastAsia="Calibri"/>
          <w:iCs/>
          <w:lang w:eastAsia="en-US"/>
        </w:rPr>
        <w:t>1</w:t>
      </w:r>
      <w:r w:rsidRPr="00876E78">
        <w:rPr>
          <w:rFonts w:eastAsia="Calibri"/>
          <w:iCs/>
          <w:lang w:val="uk-UA" w:eastAsia="en-US"/>
        </w:rPr>
        <w:t>4</w:t>
      </w:r>
      <w:r w:rsidRPr="00876E78">
        <w:rPr>
          <w:rFonts w:eastAsia="Calibri"/>
          <w:iCs/>
          <w:lang w:eastAsia="en-US"/>
        </w:rPr>
        <w:t>.1.</w:t>
      </w:r>
      <w:r w:rsidRPr="00876E78">
        <w:rPr>
          <w:rFonts w:eastAsia="Calibri"/>
          <w:iCs/>
          <w:lang w:val="uk-UA" w:eastAsia="en-US"/>
        </w:rPr>
        <w:t xml:space="preserve"> Цей Договір укладено українською мовою у двох автентичних примірниках, що мають однакову юридичну силу, по одному для кожної із Сторін. </w:t>
      </w:r>
    </w:p>
    <w:p w14:paraId="5570B746" w14:textId="556B780D" w:rsidR="00A930D7" w:rsidRPr="00876E78" w:rsidRDefault="00F06DE7">
      <w:pPr>
        <w:tabs>
          <w:tab w:val="left" w:pos="851"/>
        </w:tabs>
        <w:ind w:firstLineChars="300" w:firstLine="720"/>
        <w:jc w:val="both"/>
        <w:rPr>
          <w:rFonts w:eastAsia="Calibri"/>
          <w:iCs/>
          <w:lang w:val="uk-UA" w:eastAsia="en-US"/>
        </w:rPr>
      </w:pPr>
      <w:r w:rsidRPr="00876E78">
        <w:rPr>
          <w:rFonts w:eastAsia="Calibri"/>
          <w:iCs/>
          <w:lang w:val="uk-UA" w:eastAsia="en-US"/>
        </w:rPr>
        <w:t>14.2.</w:t>
      </w:r>
      <w:r w:rsidR="0099767C" w:rsidRPr="00876E78">
        <w:rPr>
          <w:rFonts w:eastAsia="Calibri"/>
          <w:iCs/>
          <w:lang w:val="uk-UA" w:eastAsia="en-US"/>
        </w:rPr>
        <w:t xml:space="preserve"> </w:t>
      </w:r>
      <w:r w:rsidRPr="00876E78">
        <w:rPr>
          <w:rFonts w:eastAsia="Calibri"/>
          <w:iCs/>
          <w:lang w:val="uk-UA" w:eastAsia="en-US"/>
        </w:rPr>
        <w:t>Підрядник не має права передавати свої права та обов`язки за цим Договором третім особам без письмової згоди Замовника.</w:t>
      </w:r>
    </w:p>
    <w:p w14:paraId="6033DD95" w14:textId="6A57EDA4" w:rsidR="00A930D7" w:rsidRPr="00876E78" w:rsidRDefault="00F0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lang w:val="uk-UA"/>
        </w:rPr>
      </w:pPr>
      <w:r w:rsidRPr="00876E78">
        <w:rPr>
          <w:rFonts w:eastAsia="Calibri"/>
          <w:iCs/>
          <w:lang w:val="uk-UA" w:eastAsia="en-US"/>
        </w:rPr>
        <w:t xml:space="preserve">14.3. </w:t>
      </w:r>
      <w:r w:rsidRPr="00876E78">
        <w:rPr>
          <w:lang w:val="uk-UA"/>
        </w:rPr>
        <w:t xml:space="preserve">Підрядник зобов’язаний протягом 5 днів після завершення </w:t>
      </w:r>
      <w:r w:rsidRPr="00876E78">
        <w:rPr>
          <w:lang w:val="uk-UA" w:eastAsia="uk-UA"/>
        </w:rPr>
        <w:t>виконання роб</w:t>
      </w:r>
      <w:r w:rsidR="00B26BA9" w:rsidRPr="00876E78">
        <w:rPr>
          <w:lang w:val="uk-UA" w:eastAsia="uk-UA"/>
        </w:rPr>
        <w:t>іт на Об’єкті</w:t>
      </w:r>
      <w:r w:rsidR="00AE31F3" w:rsidRPr="00876E78">
        <w:rPr>
          <w:lang w:val="uk-UA" w:eastAsia="uk-UA"/>
        </w:rPr>
        <w:t>:</w:t>
      </w:r>
      <w:r w:rsidRPr="00876E78">
        <w:rPr>
          <w:lang w:val="uk-UA" w:eastAsia="uk-UA"/>
        </w:rPr>
        <w:t xml:space="preserve"> </w:t>
      </w:r>
      <w:r w:rsidR="00A54DFF" w:rsidRPr="00876E78">
        <w:rPr>
          <w:bCs/>
          <w:lang w:val="uk-UA"/>
        </w:rPr>
        <w:t>«</w:t>
      </w:r>
      <w:r w:rsidRPr="00876E78">
        <w:rPr>
          <w:bCs/>
          <w:lang w:val="uk-UA"/>
        </w:rPr>
        <w:t>Реконструкція системи електропостачання КНП «Міська лікарня №1»</w:t>
      </w:r>
      <w:r w:rsidR="00633A26" w:rsidRPr="00876E78">
        <w:rPr>
          <w:bCs/>
          <w:lang w:val="uk-UA"/>
        </w:rPr>
        <w:t xml:space="preserve"> </w:t>
      </w:r>
      <w:r w:rsidRPr="00876E78">
        <w:rPr>
          <w:bCs/>
          <w:lang w:val="uk-UA"/>
        </w:rPr>
        <w:t xml:space="preserve">ЗМР (встановлення дизельної електростанції) за </w:t>
      </w:r>
      <w:proofErr w:type="spellStart"/>
      <w:r w:rsidRPr="00876E78">
        <w:rPr>
          <w:bCs/>
          <w:lang w:val="uk-UA"/>
        </w:rPr>
        <w:t>адресою</w:t>
      </w:r>
      <w:proofErr w:type="spellEnd"/>
      <w:r w:rsidRPr="00876E78">
        <w:rPr>
          <w:bCs/>
          <w:lang w:val="uk-UA"/>
        </w:rPr>
        <w:t>: вул. Чумаченка, 21а в м. Запоріжжя</w:t>
      </w:r>
      <w:r w:rsidR="00A54DFF" w:rsidRPr="00876E78">
        <w:rPr>
          <w:bCs/>
          <w:lang w:val="uk-UA"/>
        </w:rPr>
        <w:t>»</w:t>
      </w:r>
      <w:r w:rsidRPr="00876E78">
        <w:rPr>
          <w:bCs/>
          <w:lang w:val="uk-UA"/>
        </w:rPr>
        <w:t xml:space="preserve"> </w:t>
      </w:r>
      <w:r w:rsidRPr="00876E78">
        <w:rPr>
          <w:lang w:val="uk-UA"/>
        </w:rPr>
        <w:t>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з компенсацією витрат, понесених Замовником.</w:t>
      </w:r>
    </w:p>
    <w:p w14:paraId="40C87F36" w14:textId="16E979EB" w:rsidR="00A930D7" w:rsidRPr="00876E78" w:rsidRDefault="00F06DE7">
      <w:pPr>
        <w:tabs>
          <w:tab w:val="left" w:pos="851"/>
        </w:tabs>
        <w:ind w:firstLineChars="300" w:firstLine="720"/>
        <w:jc w:val="both"/>
        <w:rPr>
          <w:rFonts w:eastAsia="Calibri"/>
          <w:iCs/>
          <w:lang w:val="uk-UA" w:eastAsia="en-US"/>
        </w:rPr>
      </w:pPr>
      <w:r w:rsidRPr="00876E78">
        <w:rPr>
          <w:rFonts w:eastAsia="Calibri"/>
          <w:iCs/>
          <w:lang w:val="uk-UA" w:eastAsia="en-US"/>
        </w:rPr>
        <w:t>14.4.</w:t>
      </w:r>
      <w:r w:rsidR="0099767C" w:rsidRPr="00876E78">
        <w:rPr>
          <w:rFonts w:eastAsia="Calibri"/>
          <w:iCs/>
          <w:lang w:val="uk-UA" w:eastAsia="en-US"/>
        </w:rPr>
        <w:t xml:space="preserve"> </w:t>
      </w:r>
      <w:r w:rsidRPr="00876E78">
        <w:rPr>
          <w:rFonts w:eastAsia="Calibri"/>
          <w:iCs/>
          <w:lang w:val="uk-UA" w:eastAsia="en-US"/>
        </w:rPr>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66C50B8A" w14:textId="15F6F521" w:rsidR="00A930D7" w:rsidRPr="00876E78" w:rsidRDefault="00F06DE7">
      <w:pPr>
        <w:tabs>
          <w:tab w:val="left" w:pos="851"/>
        </w:tabs>
        <w:ind w:firstLineChars="300" w:firstLine="720"/>
        <w:jc w:val="both"/>
        <w:rPr>
          <w:rFonts w:eastAsia="Calibri"/>
          <w:iCs/>
          <w:lang w:val="uk-UA" w:eastAsia="en-US"/>
        </w:rPr>
      </w:pPr>
      <w:r w:rsidRPr="00876E78">
        <w:rPr>
          <w:rFonts w:eastAsia="Calibri"/>
          <w:iCs/>
          <w:lang w:val="uk-UA" w:eastAsia="en-US"/>
        </w:rPr>
        <w:t>14.5.</w:t>
      </w:r>
      <w:r w:rsidR="0099767C" w:rsidRPr="00876E78">
        <w:rPr>
          <w:rFonts w:eastAsia="Calibri"/>
          <w:iCs/>
          <w:lang w:val="uk-UA" w:eastAsia="en-US"/>
        </w:rPr>
        <w:t xml:space="preserve"> </w:t>
      </w:r>
      <w:r w:rsidRPr="00876E78">
        <w:rPr>
          <w:rFonts w:eastAsia="Calibri"/>
          <w:iCs/>
          <w:lang w:val="uk-UA" w:eastAsia="en-US"/>
        </w:rPr>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цього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30588D91" w14:textId="3E26B4C7" w:rsidR="00A930D7" w:rsidRPr="00876E78" w:rsidRDefault="00F06DE7">
      <w:pPr>
        <w:tabs>
          <w:tab w:val="left" w:pos="851"/>
        </w:tabs>
        <w:ind w:firstLineChars="300" w:firstLine="720"/>
        <w:jc w:val="both"/>
        <w:rPr>
          <w:rFonts w:eastAsia="Calibri"/>
          <w:iCs/>
          <w:lang w:val="uk-UA" w:eastAsia="en-US"/>
        </w:rPr>
      </w:pPr>
      <w:r w:rsidRPr="00876E78">
        <w:rPr>
          <w:rFonts w:eastAsia="Calibri"/>
          <w:iCs/>
          <w:lang w:val="uk-UA" w:eastAsia="en-US"/>
        </w:rPr>
        <w:t>14.6.</w:t>
      </w:r>
      <w:r w:rsidR="0099767C" w:rsidRPr="00876E78">
        <w:rPr>
          <w:rFonts w:eastAsia="Calibri"/>
          <w:iCs/>
          <w:lang w:val="uk-UA" w:eastAsia="en-US"/>
        </w:rPr>
        <w:t xml:space="preserve"> </w:t>
      </w:r>
      <w:r w:rsidRPr="00876E78">
        <w:rPr>
          <w:rFonts w:eastAsia="Calibri"/>
          <w:iCs/>
          <w:lang w:val="uk-UA" w:eastAsia="en-US"/>
        </w:rPr>
        <w:t>Підрядник зобов’язаний не допустити присутності на будівельному майданчику третіх осіб, що не задіяні при виконанні робіт.</w:t>
      </w:r>
    </w:p>
    <w:p w14:paraId="503BC4BF" w14:textId="6DF1FC33" w:rsidR="00A930D7" w:rsidRPr="00876E78" w:rsidRDefault="00F06DE7">
      <w:pPr>
        <w:tabs>
          <w:tab w:val="left" w:pos="851"/>
        </w:tabs>
        <w:ind w:firstLineChars="300" w:firstLine="720"/>
        <w:jc w:val="both"/>
        <w:rPr>
          <w:rFonts w:eastAsia="Calibri"/>
          <w:iCs/>
          <w:lang w:val="uk-UA" w:eastAsia="en-US"/>
        </w:rPr>
      </w:pPr>
      <w:r w:rsidRPr="00876E78">
        <w:rPr>
          <w:rFonts w:eastAsia="Calibri"/>
          <w:iCs/>
          <w:lang w:val="uk-UA" w:eastAsia="en-US"/>
        </w:rPr>
        <w:t>14.7.</w:t>
      </w:r>
      <w:r w:rsidR="0099767C" w:rsidRPr="00876E78">
        <w:rPr>
          <w:rFonts w:eastAsia="Calibri"/>
          <w:iCs/>
          <w:lang w:val="uk-UA" w:eastAsia="en-US"/>
        </w:rPr>
        <w:t xml:space="preserve"> </w:t>
      </w:r>
      <w:r w:rsidRPr="00876E78">
        <w:rPr>
          <w:rFonts w:eastAsia="Calibri"/>
          <w:iCs/>
          <w:lang w:val="uk-UA" w:eastAsia="en-US"/>
        </w:rPr>
        <w:t>Кожна із Сторін гарантує збереження таємниці конфіденційної інформації та/або комерційної таємниці іншої Сторони, яка була отримана 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У разі порушення умов конфіденційності винна Сторона відшкодовує іншій Стороні завдані збитки.</w:t>
      </w:r>
    </w:p>
    <w:p w14:paraId="1FF7C1C2" w14:textId="77651C6C" w:rsidR="00A930D7" w:rsidRPr="00876E78" w:rsidRDefault="00F06DE7">
      <w:pPr>
        <w:tabs>
          <w:tab w:val="left" w:pos="851"/>
        </w:tabs>
        <w:ind w:firstLineChars="300" w:firstLine="723"/>
        <w:jc w:val="both"/>
        <w:rPr>
          <w:rFonts w:eastAsia="Calibri"/>
          <w:b/>
          <w:bCs/>
          <w:spacing w:val="-9"/>
          <w:lang w:val="uk-UA" w:eastAsia="en-US"/>
        </w:rPr>
      </w:pPr>
      <w:r w:rsidRPr="00876E78">
        <w:rPr>
          <w:rFonts w:eastAsia="Calibri"/>
          <w:spacing w:val="1"/>
          <w:lang w:val="uk-UA" w:eastAsia="en-US"/>
        </w:rPr>
        <w:t>14.8.</w:t>
      </w:r>
      <w:r w:rsidR="0099767C" w:rsidRPr="00876E78">
        <w:rPr>
          <w:rFonts w:eastAsia="Calibri"/>
          <w:spacing w:val="1"/>
          <w:lang w:val="uk-UA" w:eastAsia="en-US"/>
        </w:rPr>
        <w:t xml:space="preserve"> </w:t>
      </w:r>
      <w:r w:rsidRPr="00876E78">
        <w:rPr>
          <w:rFonts w:eastAsia="Calibri"/>
          <w:spacing w:val="1"/>
          <w:lang w:val="uk-UA" w:eastAsia="en-US"/>
        </w:rPr>
        <w:t xml:space="preserve">Усі правовідносини, що виникають у зв’язку з виконанням умов </w:t>
      </w:r>
      <w:r w:rsidRPr="00876E78">
        <w:rPr>
          <w:rFonts w:eastAsia="Calibri"/>
          <w:lang w:val="uk-UA" w:eastAsia="en-US"/>
        </w:rPr>
        <w:t xml:space="preserve">цього </w:t>
      </w:r>
      <w:r w:rsidRPr="00876E78">
        <w:rPr>
          <w:rFonts w:eastAsia="Calibri"/>
          <w:spacing w:val="1"/>
          <w:lang w:val="uk-UA" w:eastAsia="en-US"/>
        </w:rPr>
        <w:t xml:space="preserve">Договору, і не </w:t>
      </w:r>
      <w:r w:rsidRPr="00876E78">
        <w:rPr>
          <w:rFonts w:eastAsia="Calibri"/>
          <w:spacing w:val="2"/>
          <w:lang w:val="uk-UA" w:eastAsia="en-US"/>
        </w:rPr>
        <w:t>врегульовані ним, регламентуються нормами чинного в Україні законодавства.</w:t>
      </w:r>
    </w:p>
    <w:p w14:paraId="7ED0F84E" w14:textId="7D004AA6" w:rsidR="00A930D7" w:rsidRPr="00876E78" w:rsidRDefault="00F06DE7">
      <w:pPr>
        <w:tabs>
          <w:tab w:val="left" w:pos="851"/>
        </w:tabs>
        <w:ind w:firstLineChars="300" w:firstLine="720"/>
        <w:jc w:val="both"/>
        <w:rPr>
          <w:rFonts w:eastAsia="Calibri"/>
          <w:lang w:val="uk-UA" w:eastAsia="en-US"/>
        </w:rPr>
      </w:pPr>
      <w:r w:rsidRPr="00876E78">
        <w:rPr>
          <w:rFonts w:eastAsia="Calibri"/>
          <w:lang w:val="uk-UA" w:eastAsia="en-US"/>
        </w:rPr>
        <w:t>14.9.</w:t>
      </w:r>
      <w:r w:rsidR="0099767C" w:rsidRPr="00876E78">
        <w:rPr>
          <w:rFonts w:eastAsia="Calibri"/>
          <w:lang w:val="uk-UA" w:eastAsia="en-US"/>
        </w:rPr>
        <w:t xml:space="preserve"> </w:t>
      </w:r>
      <w:r w:rsidRPr="00876E78">
        <w:rPr>
          <w:rFonts w:eastAsia="Calibri"/>
          <w:lang w:val="uk-UA" w:eastAsia="en-US"/>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статутом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31D2B775" w14:textId="77777777" w:rsidR="00A930D7" w:rsidRPr="00876E78" w:rsidRDefault="00F06DE7">
      <w:pPr>
        <w:autoSpaceDE w:val="0"/>
        <w:autoSpaceDN w:val="0"/>
        <w:adjustRightInd w:val="0"/>
        <w:ind w:right="-5" w:firstLineChars="272" w:firstLine="653"/>
        <w:jc w:val="both"/>
        <w:rPr>
          <w:lang w:val="uk-UA"/>
        </w:rPr>
      </w:pPr>
      <w:r w:rsidRPr="00876E78">
        <w:rPr>
          <w:rFonts w:eastAsia="Calibri"/>
          <w:lang w:val="uk-UA" w:eastAsia="en-US"/>
        </w:rPr>
        <w:t xml:space="preserve">14.10. Замовник </w:t>
      </w:r>
      <w:r w:rsidRPr="00876E78">
        <w:rPr>
          <w:lang w:val="uk-UA"/>
        </w:rPr>
        <w:t>не є платником податку на прибуток на загальних підставах, як не прибуткова організація, є платником податку на додану вартість.</w:t>
      </w:r>
    </w:p>
    <w:p w14:paraId="56B13009" w14:textId="1D65DB9D" w:rsidR="00992167" w:rsidRPr="00876E78" w:rsidRDefault="00992167" w:rsidP="00992167">
      <w:pPr>
        <w:ind w:right="-5" w:firstLineChars="295" w:firstLine="708"/>
        <w:jc w:val="both"/>
      </w:pPr>
      <w:r w:rsidRPr="00876E78">
        <w:rPr>
          <w:rStyle w:val="FontStyle12"/>
          <w:b w:val="0"/>
          <w:sz w:val="24"/>
          <w:szCs w:val="24"/>
        </w:rPr>
        <w:t>14.1</w:t>
      </w:r>
      <w:r w:rsidR="00BB5FBA" w:rsidRPr="00876E78">
        <w:rPr>
          <w:rStyle w:val="FontStyle12"/>
          <w:b w:val="0"/>
          <w:sz w:val="24"/>
          <w:szCs w:val="24"/>
          <w:lang w:val="uk-UA"/>
        </w:rPr>
        <w:t>1</w:t>
      </w:r>
      <w:r w:rsidRPr="00876E78">
        <w:rPr>
          <w:rStyle w:val="FontStyle12"/>
          <w:b w:val="0"/>
          <w:sz w:val="24"/>
          <w:szCs w:val="24"/>
        </w:rPr>
        <w:t xml:space="preserve">. </w:t>
      </w:r>
      <w:r w:rsidRPr="00876E78">
        <w:t xml:space="preserve">Шляхом </w:t>
      </w:r>
      <w:proofErr w:type="spellStart"/>
      <w:r w:rsidRPr="00876E78">
        <w:t>підписання</w:t>
      </w:r>
      <w:proofErr w:type="spellEnd"/>
      <w:r w:rsidRPr="00876E78">
        <w:t xml:space="preserve"> </w:t>
      </w:r>
      <w:proofErr w:type="spellStart"/>
      <w:r w:rsidRPr="00876E78">
        <w:t>даного</w:t>
      </w:r>
      <w:proofErr w:type="spellEnd"/>
      <w:r w:rsidRPr="00876E78">
        <w:t xml:space="preserve"> документу, </w:t>
      </w:r>
      <w:proofErr w:type="spellStart"/>
      <w:r w:rsidRPr="00876E78">
        <w:t>Сторони</w:t>
      </w:r>
      <w:proofErr w:type="spellEnd"/>
      <w:r w:rsidRPr="00876E78">
        <w:t xml:space="preserve"> </w:t>
      </w:r>
      <w:proofErr w:type="spellStart"/>
      <w:r w:rsidRPr="00876E78">
        <w:t>надають</w:t>
      </w:r>
      <w:proofErr w:type="spellEnd"/>
      <w:r w:rsidRPr="00876E78">
        <w:t xml:space="preserve"> один одному право, </w:t>
      </w:r>
      <w:proofErr w:type="spellStart"/>
      <w:r w:rsidRPr="00876E78">
        <w:t>безстроково</w:t>
      </w:r>
      <w:proofErr w:type="spellEnd"/>
      <w:r w:rsidRPr="00876E78">
        <w:t xml:space="preserve">, </w:t>
      </w:r>
      <w:proofErr w:type="spellStart"/>
      <w:r w:rsidRPr="00876E78">
        <w:t>відповідно</w:t>
      </w:r>
      <w:proofErr w:type="spellEnd"/>
      <w:r w:rsidRPr="00876E78">
        <w:t xml:space="preserve"> до Закону </w:t>
      </w:r>
      <w:proofErr w:type="spellStart"/>
      <w:r w:rsidRPr="00876E78">
        <w:t>України</w:t>
      </w:r>
      <w:proofErr w:type="spellEnd"/>
      <w:r w:rsidRPr="00876E78">
        <w:t xml:space="preserve"> «Про </w:t>
      </w:r>
      <w:proofErr w:type="spellStart"/>
      <w:r w:rsidRPr="00876E78">
        <w:t>захист</w:t>
      </w:r>
      <w:proofErr w:type="spellEnd"/>
      <w:r w:rsidRPr="00876E78">
        <w:t xml:space="preserve"> </w:t>
      </w:r>
      <w:proofErr w:type="spellStart"/>
      <w:r w:rsidRPr="00876E78">
        <w:t>персональних</w:t>
      </w:r>
      <w:proofErr w:type="spellEnd"/>
      <w:r w:rsidRPr="00876E78">
        <w:t xml:space="preserve"> </w:t>
      </w:r>
      <w:proofErr w:type="spellStart"/>
      <w:r w:rsidRPr="00876E78">
        <w:t>даних</w:t>
      </w:r>
      <w:proofErr w:type="spellEnd"/>
      <w:r w:rsidRPr="00876E78">
        <w:t>» (</w:t>
      </w:r>
      <w:proofErr w:type="spellStart"/>
      <w:r w:rsidRPr="00876E78">
        <w:t>надалі</w:t>
      </w:r>
      <w:proofErr w:type="spellEnd"/>
      <w:r w:rsidRPr="00876E78">
        <w:t xml:space="preserve"> – </w:t>
      </w:r>
      <w:proofErr w:type="spellStart"/>
      <w:r w:rsidRPr="00876E78">
        <w:t>законодавство</w:t>
      </w:r>
      <w:proofErr w:type="spellEnd"/>
      <w:r w:rsidRPr="00876E78">
        <w:t xml:space="preserve">): </w:t>
      </w:r>
      <w:proofErr w:type="spellStart"/>
      <w:r w:rsidRPr="00876E78">
        <w:t>отримувати</w:t>
      </w:r>
      <w:proofErr w:type="spellEnd"/>
      <w:r w:rsidRPr="00876E78">
        <w:t xml:space="preserve">, </w:t>
      </w:r>
      <w:proofErr w:type="spellStart"/>
      <w:r w:rsidRPr="00876E78">
        <w:t>збирати</w:t>
      </w:r>
      <w:proofErr w:type="spellEnd"/>
      <w:r w:rsidRPr="00876E78">
        <w:t xml:space="preserve">, </w:t>
      </w:r>
      <w:proofErr w:type="spellStart"/>
      <w:r w:rsidRPr="00876E78">
        <w:t>обробляти</w:t>
      </w:r>
      <w:proofErr w:type="spellEnd"/>
      <w:r w:rsidRPr="00876E78">
        <w:t xml:space="preserve">, </w:t>
      </w:r>
      <w:proofErr w:type="spellStart"/>
      <w:r w:rsidRPr="00876E78">
        <w:t>реєструвати</w:t>
      </w:r>
      <w:proofErr w:type="spellEnd"/>
      <w:r w:rsidRPr="00876E78">
        <w:t xml:space="preserve">, </w:t>
      </w:r>
      <w:proofErr w:type="spellStart"/>
      <w:r w:rsidRPr="00876E78">
        <w:t>накопичувати</w:t>
      </w:r>
      <w:proofErr w:type="spellEnd"/>
      <w:r w:rsidRPr="00876E78">
        <w:t xml:space="preserve">, </w:t>
      </w:r>
      <w:proofErr w:type="spellStart"/>
      <w:r w:rsidRPr="00876E78">
        <w:t>зберігати</w:t>
      </w:r>
      <w:proofErr w:type="spellEnd"/>
      <w:r w:rsidRPr="00876E78">
        <w:t xml:space="preserve">, </w:t>
      </w:r>
      <w:proofErr w:type="spellStart"/>
      <w:r w:rsidRPr="00876E78">
        <w:t>змінювати</w:t>
      </w:r>
      <w:proofErr w:type="spellEnd"/>
      <w:r w:rsidRPr="00876E78">
        <w:t xml:space="preserve">, </w:t>
      </w:r>
      <w:proofErr w:type="spellStart"/>
      <w:r w:rsidRPr="00876E78">
        <w:t>поновлювати</w:t>
      </w:r>
      <w:proofErr w:type="spellEnd"/>
      <w:r w:rsidRPr="00876E78">
        <w:t xml:space="preserve">, </w:t>
      </w:r>
      <w:proofErr w:type="spellStart"/>
      <w:r w:rsidRPr="00876E78">
        <w:t>використовувати</w:t>
      </w:r>
      <w:proofErr w:type="spellEnd"/>
      <w:r w:rsidRPr="00876E78">
        <w:t xml:space="preserve"> і </w:t>
      </w:r>
      <w:proofErr w:type="spellStart"/>
      <w:r w:rsidRPr="00876E78">
        <w:t>поширювати</w:t>
      </w:r>
      <w:proofErr w:type="spellEnd"/>
      <w:r w:rsidRPr="00876E78">
        <w:t xml:space="preserve"> (</w:t>
      </w:r>
      <w:proofErr w:type="spellStart"/>
      <w:r w:rsidRPr="00876E78">
        <w:t>розповсюджувати</w:t>
      </w:r>
      <w:proofErr w:type="spellEnd"/>
      <w:r w:rsidRPr="00876E78">
        <w:t xml:space="preserve">, </w:t>
      </w:r>
      <w:proofErr w:type="spellStart"/>
      <w:r w:rsidRPr="00876E78">
        <w:t>передавати</w:t>
      </w:r>
      <w:proofErr w:type="spellEnd"/>
      <w:r w:rsidRPr="00876E78">
        <w:t xml:space="preserve">) </w:t>
      </w:r>
      <w:proofErr w:type="spellStart"/>
      <w:r w:rsidRPr="00876E78">
        <w:t>інформацію</w:t>
      </w:r>
      <w:proofErr w:type="spellEnd"/>
      <w:r w:rsidRPr="00876E78">
        <w:t xml:space="preserve">, яка, </w:t>
      </w:r>
      <w:proofErr w:type="spellStart"/>
      <w:r w:rsidRPr="00876E78">
        <w:t>відповідно</w:t>
      </w:r>
      <w:proofErr w:type="spellEnd"/>
      <w:r w:rsidRPr="00876E78">
        <w:t xml:space="preserve"> до </w:t>
      </w:r>
      <w:proofErr w:type="spellStart"/>
      <w:r w:rsidRPr="00876E78">
        <w:t>вимог</w:t>
      </w:r>
      <w:proofErr w:type="spellEnd"/>
      <w:r w:rsidRPr="00876E78">
        <w:t xml:space="preserve"> </w:t>
      </w:r>
      <w:proofErr w:type="spellStart"/>
      <w:r w:rsidRPr="00876E78">
        <w:t>законодавства</w:t>
      </w:r>
      <w:proofErr w:type="spellEnd"/>
      <w:r w:rsidRPr="00876E78">
        <w:t xml:space="preserve">, становить </w:t>
      </w:r>
      <w:proofErr w:type="spellStart"/>
      <w:r w:rsidRPr="00876E78">
        <w:t>персональні</w:t>
      </w:r>
      <w:proofErr w:type="spellEnd"/>
      <w:r w:rsidRPr="00876E78">
        <w:t xml:space="preserve"> </w:t>
      </w:r>
      <w:proofErr w:type="spellStart"/>
      <w:r w:rsidRPr="00876E78">
        <w:t>дані</w:t>
      </w:r>
      <w:proofErr w:type="spellEnd"/>
      <w:r w:rsidRPr="00876E78">
        <w:t xml:space="preserve">. Для </w:t>
      </w:r>
      <w:proofErr w:type="spellStart"/>
      <w:r w:rsidRPr="00876E78">
        <w:t>цілей</w:t>
      </w:r>
      <w:proofErr w:type="spellEnd"/>
      <w:r w:rsidRPr="00876E78">
        <w:t xml:space="preserve"> </w:t>
      </w:r>
      <w:proofErr w:type="spellStart"/>
      <w:r w:rsidRPr="00876E78">
        <w:t>цього</w:t>
      </w:r>
      <w:proofErr w:type="spellEnd"/>
      <w:r w:rsidRPr="00876E78">
        <w:t xml:space="preserve"> пункту </w:t>
      </w:r>
      <w:proofErr w:type="spellStart"/>
      <w:r w:rsidRPr="00876E78">
        <w:t>під</w:t>
      </w:r>
      <w:proofErr w:type="spellEnd"/>
      <w:r w:rsidRPr="00876E78">
        <w:t xml:space="preserve"> </w:t>
      </w:r>
      <w:proofErr w:type="spellStart"/>
      <w:r w:rsidRPr="00876E78">
        <w:t>персональними</w:t>
      </w:r>
      <w:proofErr w:type="spellEnd"/>
      <w:r w:rsidRPr="00876E78">
        <w:t xml:space="preserve"> </w:t>
      </w:r>
      <w:proofErr w:type="spellStart"/>
      <w:r w:rsidRPr="00876E78">
        <w:t>даними</w:t>
      </w:r>
      <w:proofErr w:type="spellEnd"/>
      <w:r w:rsidRPr="00876E78">
        <w:t xml:space="preserve"> </w:t>
      </w:r>
      <w:proofErr w:type="spellStart"/>
      <w:r w:rsidRPr="00876E78">
        <w:t>Сторін</w:t>
      </w:r>
      <w:proofErr w:type="spellEnd"/>
      <w:r w:rsidRPr="00876E78">
        <w:t xml:space="preserve"> </w:t>
      </w:r>
      <w:proofErr w:type="spellStart"/>
      <w:r w:rsidRPr="00876E78">
        <w:t>мається</w:t>
      </w:r>
      <w:proofErr w:type="spellEnd"/>
      <w:r w:rsidRPr="00876E78">
        <w:t xml:space="preserve"> на </w:t>
      </w:r>
      <w:proofErr w:type="spellStart"/>
      <w:r w:rsidRPr="00876E78">
        <w:t>увазі</w:t>
      </w:r>
      <w:proofErr w:type="spellEnd"/>
      <w:r w:rsidRPr="00876E78">
        <w:t xml:space="preserve"> </w:t>
      </w:r>
      <w:proofErr w:type="spellStart"/>
      <w:r w:rsidRPr="00876E78">
        <w:t>персональні</w:t>
      </w:r>
      <w:proofErr w:type="spellEnd"/>
      <w:r w:rsidRPr="00876E78">
        <w:t xml:space="preserve"> </w:t>
      </w:r>
      <w:proofErr w:type="spellStart"/>
      <w:r w:rsidRPr="00876E78">
        <w:t>дані</w:t>
      </w:r>
      <w:proofErr w:type="spellEnd"/>
      <w:r w:rsidRPr="00876E78">
        <w:t xml:space="preserve"> </w:t>
      </w:r>
      <w:proofErr w:type="spellStart"/>
      <w:r w:rsidRPr="00876E78">
        <w:t>осіб</w:t>
      </w:r>
      <w:proofErr w:type="spellEnd"/>
      <w:r w:rsidRPr="00876E78">
        <w:t xml:space="preserve">, </w:t>
      </w:r>
      <w:proofErr w:type="spellStart"/>
      <w:r w:rsidRPr="00876E78">
        <w:t>що</w:t>
      </w:r>
      <w:proofErr w:type="spellEnd"/>
      <w:r w:rsidRPr="00876E78">
        <w:t xml:space="preserve"> </w:t>
      </w:r>
      <w:proofErr w:type="spellStart"/>
      <w:r w:rsidRPr="00876E78">
        <w:t>підписали</w:t>
      </w:r>
      <w:proofErr w:type="spellEnd"/>
      <w:r w:rsidRPr="00876E78">
        <w:t xml:space="preserve"> </w:t>
      </w:r>
      <w:proofErr w:type="spellStart"/>
      <w:r w:rsidRPr="00876E78">
        <w:t>даний</w:t>
      </w:r>
      <w:proofErr w:type="spellEnd"/>
      <w:r w:rsidRPr="00876E78">
        <w:t xml:space="preserve"> документ та </w:t>
      </w:r>
      <w:proofErr w:type="spellStart"/>
      <w:r w:rsidRPr="00876E78">
        <w:t>інших</w:t>
      </w:r>
      <w:proofErr w:type="spellEnd"/>
      <w:r w:rsidRPr="00876E78">
        <w:t xml:space="preserve"> </w:t>
      </w:r>
      <w:proofErr w:type="spellStart"/>
      <w:r w:rsidRPr="00876E78">
        <w:t>осіб</w:t>
      </w:r>
      <w:proofErr w:type="spellEnd"/>
      <w:r w:rsidRPr="00876E78">
        <w:t xml:space="preserve">, </w:t>
      </w:r>
      <w:proofErr w:type="spellStart"/>
      <w:r w:rsidRPr="00876E78">
        <w:t>що</w:t>
      </w:r>
      <w:proofErr w:type="spellEnd"/>
      <w:r w:rsidRPr="00876E78">
        <w:t xml:space="preserve"> </w:t>
      </w:r>
      <w:proofErr w:type="spellStart"/>
      <w:r w:rsidRPr="00876E78">
        <w:t>представляють</w:t>
      </w:r>
      <w:proofErr w:type="spellEnd"/>
      <w:r w:rsidRPr="00876E78">
        <w:t xml:space="preserve"> </w:t>
      </w:r>
      <w:proofErr w:type="spellStart"/>
      <w:r w:rsidRPr="00876E78">
        <w:t>інтереси</w:t>
      </w:r>
      <w:proofErr w:type="spellEnd"/>
      <w:r w:rsidRPr="00876E78">
        <w:t xml:space="preserve"> </w:t>
      </w:r>
      <w:proofErr w:type="spellStart"/>
      <w:r w:rsidRPr="00876E78">
        <w:t>даних</w:t>
      </w:r>
      <w:proofErr w:type="spellEnd"/>
      <w:r w:rsidRPr="00876E78">
        <w:t xml:space="preserve"> </w:t>
      </w:r>
      <w:proofErr w:type="spellStart"/>
      <w:r w:rsidRPr="00876E78">
        <w:t>осіб</w:t>
      </w:r>
      <w:proofErr w:type="spellEnd"/>
      <w:r w:rsidRPr="00876E78">
        <w:t xml:space="preserve">. </w:t>
      </w:r>
      <w:proofErr w:type="spellStart"/>
      <w:r w:rsidRPr="00876E78">
        <w:t>Використання</w:t>
      </w:r>
      <w:proofErr w:type="spellEnd"/>
      <w:r w:rsidRPr="00876E78">
        <w:t xml:space="preserve"> і </w:t>
      </w:r>
      <w:proofErr w:type="spellStart"/>
      <w:r w:rsidRPr="00876E78">
        <w:t>поширення</w:t>
      </w:r>
      <w:proofErr w:type="spellEnd"/>
      <w:r w:rsidRPr="00876E78">
        <w:t xml:space="preserve"> </w:t>
      </w:r>
      <w:proofErr w:type="spellStart"/>
      <w:r w:rsidRPr="00876E78">
        <w:t>інформації</w:t>
      </w:r>
      <w:proofErr w:type="spellEnd"/>
      <w:r w:rsidRPr="00876E78">
        <w:t xml:space="preserve">, </w:t>
      </w:r>
      <w:proofErr w:type="spellStart"/>
      <w:r w:rsidRPr="00876E78">
        <w:t>що</w:t>
      </w:r>
      <w:proofErr w:type="spellEnd"/>
      <w:r w:rsidRPr="00876E78">
        <w:t xml:space="preserve"> становить </w:t>
      </w:r>
      <w:proofErr w:type="spellStart"/>
      <w:r w:rsidRPr="00876E78">
        <w:t>персональні</w:t>
      </w:r>
      <w:proofErr w:type="spellEnd"/>
      <w:r w:rsidRPr="00876E78">
        <w:t xml:space="preserve"> </w:t>
      </w:r>
      <w:proofErr w:type="spellStart"/>
      <w:r w:rsidRPr="00876E78">
        <w:t>дані</w:t>
      </w:r>
      <w:proofErr w:type="spellEnd"/>
      <w:r w:rsidRPr="00876E78">
        <w:t xml:space="preserve"> </w:t>
      </w:r>
      <w:proofErr w:type="spellStart"/>
      <w:r w:rsidRPr="00876E78">
        <w:t>Сторін</w:t>
      </w:r>
      <w:proofErr w:type="spellEnd"/>
      <w:r w:rsidRPr="00876E78">
        <w:t xml:space="preserve"> </w:t>
      </w:r>
      <w:proofErr w:type="spellStart"/>
      <w:r w:rsidRPr="00876E78">
        <w:t>здійснюється</w:t>
      </w:r>
      <w:proofErr w:type="spellEnd"/>
      <w:r w:rsidRPr="00876E78">
        <w:t xml:space="preserve"> </w:t>
      </w:r>
      <w:proofErr w:type="spellStart"/>
      <w:r w:rsidRPr="00876E78">
        <w:t>виключно</w:t>
      </w:r>
      <w:proofErr w:type="spellEnd"/>
      <w:r w:rsidRPr="00876E78">
        <w:t xml:space="preserve"> в межах </w:t>
      </w:r>
      <w:proofErr w:type="spellStart"/>
      <w:r w:rsidRPr="00876E78">
        <w:t>необхідних</w:t>
      </w:r>
      <w:proofErr w:type="spellEnd"/>
      <w:r w:rsidRPr="00876E78">
        <w:t xml:space="preserve"> для </w:t>
      </w:r>
      <w:proofErr w:type="spellStart"/>
      <w:r w:rsidRPr="00876E78">
        <w:t>забезпечення</w:t>
      </w:r>
      <w:proofErr w:type="spellEnd"/>
      <w:r w:rsidRPr="00876E78">
        <w:t xml:space="preserve"> </w:t>
      </w:r>
      <w:proofErr w:type="spellStart"/>
      <w:r w:rsidRPr="00876E78">
        <w:t>діяльності</w:t>
      </w:r>
      <w:proofErr w:type="spellEnd"/>
      <w:r w:rsidRPr="00876E78">
        <w:t xml:space="preserve"> та/</w:t>
      </w:r>
      <w:proofErr w:type="spellStart"/>
      <w:r w:rsidRPr="00876E78">
        <w:t>або</w:t>
      </w:r>
      <w:proofErr w:type="spellEnd"/>
      <w:r w:rsidRPr="00876E78">
        <w:t xml:space="preserve"> </w:t>
      </w:r>
      <w:proofErr w:type="spellStart"/>
      <w:r w:rsidRPr="00876E78">
        <w:t>захисту</w:t>
      </w:r>
      <w:proofErr w:type="spellEnd"/>
      <w:r w:rsidRPr="00876E78">
        <w:t xml:space="preserve"> </w:t>
      </w:r>
      <w:proofErr w:type="spellStart"/>
      <w:r w:rsidRPr="00876E78">
        <w:t>їх</w:t>
      </w:r>
      <w:proofErr w:type="spellEnd"/>
      <w:r w:rsidRPr="00876E78">
        <w:t xml:space="preserve"> </w:t>
      </w:r>
      <w:proofErr w:type="spellStart"/>
      <w:r w:rsidRPr="00876E78">
        <w:t>інтересів</w:t>
      </w:r>
      <w:proofErr w:type="spellEnd"/>
      <w:r w:rsidRPr="00876E78">
        <w:t xml:space="preserve">. </w:t>
      </w:r>
      <w:proofErr w:type="spellStart"/>
      <w:r w:rsidRPr="00876E78">
        <w:t>Підписанням</w:t>
      </w:r>
      <w:proofErr w:type="spellEnd"/>
      <w:r w:rsidRPr="00876E78">
        <w:t xml:space="preserve"> </w:t>
      </w:r>
      <w:proofErr w:type="spellStart"/>
      <w:r w:rsidRPr="00876E78">
        <w:t>даного</w:t>
      </w:r>
      <w:proofErr w:type="spellEnd"/>
      <w:r w:rsidRPr="00876E78">
        <w:t xml:space="preserve"> документу </w:t>
      </w:r>
      <w:proofErr w:type="spellStart"/>
      <w:r w:rsidRPr="00876E78">
        <w:t>Сторони</w:t>
      </w:r>
      <w:proofErr w:type="spellEnd"/>
      <w:r w:rsidRPr="00876E78">
        <w:t xml:space="preserve"> </w:t>
      </w:r>
      <w:proofErr w:type="spellStart"/>
      <w:r w:rsidRPr="00876E78">
        <w:t>стверджують</w:t>
      </w:r>
      <w:proofErr w:type="spellEnd"/>
      <w:r w:rsidRPr="00876E78">
        <w:t xml:space="preserve">, </w:t>
      </w:r>
      <w:proofErr w:type="spellStart"/>
      <w:r w:rsidRPr="00876E78">
        <w:t>що</w:t>
      </w:r>
      <w:proofErr w:type="spellEnd"/>
      <w:r w:rsidRPr="00876E78">
        <w:t xml:space="preserve"> вся </w:t>
      </w:r>
      <w:proofErr w:type="spellStart"/>
      <w:r w:rsidRPr="00876E78">
        <w:lastRenderedPageBreak/>
        <w:t>надана</w:t>
      </w:r>
      <w:proofErr w:type="spellEnd"/>
      <w:r w:rsidRPr="00876E78">
        <w:t xml:space="preserve"> </w:t>
      </w:r>
      <w:proofErr w:type="spellStart"/>
      <w:r w:rsidRPr="00876E78">
        <w:t>інформація</w:t>
      </w:r>
      <w:proofErr w:type="spellEnd"/>
      <w:r w:rsidRPr="00876E78">
        <w:t xml:space="preserve">, </w:t>
      </w:r>
      <w:proofErr w:type="spellStart"/>
      <w:r w:rsidRPr="00876E78">
        <w:t>що</w:t>
      </w:r>
      <w:proofErr w:type="spellEnd"/>
      <w:r w:rsidRPr="00876E78">
        <w:t xml:space="preserve"> становить </w:t>
      </w:r>
      <w:proofErr w:type="spellStart"/>
      <w:r w:rsidRPr="00876E78">
        <w:t>персональні</w:t>
      </w:r>
      <w:proofErr w:type="spellEnd"/>
      <w:r w:rsidRPr="00876E78">
        <w:t xml:space="preserve"> </w:t>
      </w:r>
      <w:proofErr w:type="spellStart"/>
      <w:r w:rsidRPr="00876E78">
        <w:t>дані</w:t>
      </w:r>
      <w:proofErr w:type="spellEnd"/>
      <w:r w:rsidRPr="00876E78">
        <w:t xml:space="preserve">, </w:t>
      </w:r>
      <w:proofErr w:type="spellStart"/>
      <w:r w:rsidRPr="00876E78">
        <w:t>надана</w:t>
      </w:r>
      <w:proofErr w:type="spellEnd"/>
      <w:r w:rsidRPr="00876E78">
        <w:t xml:space="preserve"> Сторонами на </w:t>
      </w:r>
      <w:proofErr w:type="spellStart"/>
      <w:r w:rsidRPr="00876E78">
        <w:t>законних</w:t>
      </w:r>
      <w:proofErr w:type="spellEnd"/>
      <w:r w:rsidRPr="00876E78">
        <w:t xml:space="preserve"> </w:t>
      </w:r>
      <w:proofErr w:type="spellStart"/>
      <w:r w:rsidRPr="00876E78">
        <w:t>підставах</w:t>
      </w:r>
      <w:proofErr w:type="spellEnd"/>
      <w:r w:rsidRPr="00876E78">
        <w:t xml:space="preserve"> і вони </w:t>
      </w:r>
      <w:proofErr w:type="spellStart"/>
      <w:r w:rsidRPr="00876E78">
        <w:t>мають</w:t>
      </w:r>
      <w:proofErr w:type="spellEnd"/>
      <w:r w:rsidRPr="00876E78">
        <w:t xml:space="preserve"> право </w:t>
      </w:r>
      <w:proofErr w:type="spellStart"/>
      <w:r w:rsidRPr="00876E78">
        <w:t>її</w:t>
      </w:r>
      <w:proofErr w:type="spellEnd"/>
      <w:r w:rsidRPr="00876E78">
        <w:t xml:space="preserve"> </w:t>
      </w:r>
      <w:proofErr w:type="spellStart"/>
      <w:r w:rsidRPr="00876E78">
        <w:t>використовувати</w:t>
      </w:r>
      <w:proofErr w:type="spellEnd"/>
      <w:r w:rsidRPr="00876E78">
        <w:t xml:space="preserve"> та </w:t>
      </w:r>
      <w:proofErr w:type="spellStart"/>
      <w:r w:rsidRPr="00876E78">
        <w:t>розпоряджатися</w:t>
      </w:r>
      <w:proofErr w:type="spellEnd"/>
      <w:r w:rsidRPr="00876E78">
        <w:t xml:space="preserve"> нею. </w:t>
      </w:r>
    </w:p>
    <w:p w14:paraId="6A787A54" w14:textId="2123968E" w:rsidR="00BB5FBA" w:rsidRPr="00876E78" w:rsidRDefault="00BB5FBA" w:rsidP="00D677F4">
      <w:pPr>
        <w:autoSpaceDE w:val="0"/>
        <w:autoSpaceDN w:val="0"/>
        <w:adjustRightInd w:val="0"/>
        <w:ind w:right="-5" w:firstLineChars="295" w:firstLine="708"/>
        <w:jc w:val="both"/>
      </w:pPr>
      <w:r w:rsidRPr="00876E78">
        <w:rPr>
          <w:lang w:val="uk-UA"/>
        </w:rPr>
        <w:t>14</w:t>
      </w:r>
      <w:r w:rsidRPr="00876E78">
        <w:t xml:space="preserve">.12. </w:t>
      </w:r>
      <w:r w:rsidRPr="00876E78">
        <w:rPr>
          <w:lang w:val="uk-UA"/>
        </w:rPr>
        <w:t>Замовник</w:t>
      </w:r>
      <w:r w:rsidRPr="00876E78">
        <w:t xml:space="preserve"> не є </w:t>
      </w:r>
      <w:proofErr w:type="spellStart"/>
      <w:r w:rsidRPr="00876E78">
        <w:t>платником</w:t>
      </w:r>
      <w:proofErr w:type="spellEnd"/>
      <w:r w:rsidRPr="00876E78">
        <w:t xml:space="preserve"> </w:t>
      </w:r>
      <w:proofErr w:type="spellStart"/>
      <w:r w:rsidRPr="00876E78">
        <w:t>податку</w:t>
      </w:r>
      <w:proofErr w:type="spellEnd"/>
      <w:r w:rsidRPr="00876E78">
        <w:t xml:space="preserve"> на </w:t>
      </w:r>
      <w:proofErr w:type="spellStart"/>
      <w:r w:rsidRPr="00876E78">
        <w:t>прибуток</w:t>
      </w:r>
      <w:proofErr w:type="spellEnd"/>
      <w:r w:rsidRPr="00876E78">
        <w:t xml:space="preserve"> на </w:t>
      </w:r>
      <w:proofErr w:type="spellStart"/>
      <w:r w:rsidRPr="00876E78">
        <w:t>загальних</w:t>
      </w:r>
      <w:proofErr w:type="spellEnd"/>
      <w:r w:rsidRPr="00876E78">
        <w:t xml:space="preserve"> </w:t>
      </w:r>
      <w:proofErr w:type="spellStart"/>
      <w:r w:rsidRPr="00876E78">
        <w:t>підставах</w:t>
      </w:r>
      <w:proofErr w:type="spellEnd"/>
      <w:r w:rsidRPr="00876E78">
        <w:t xml:space="preserve">, як не </w:t>
      </w:r>
      <w:proofErr w:type="spellStart"/>
      <w:r w:rsidRPr="00876E78">
        <w:t>прибуткова</w:t>
      </w:r>
      <w:proofErr w:type="spellEnd"/>
      <w:r w:rsidRPr="00876E78">
        <w:t xml:space="preserve"> </w:t>
      </w:r>
      <w:proofErr w:type="spellStart"/>
      <w:r w:rsidRPr="00876E78">
        <w:t>організація</w:t>
      </w:r>
      <w:proofErr w:type="spellEnd"/>
      <w:r w:rsidRPr="00876E78">
        <w:t xml:space="preserve">, є </w:t>
      </w:r>
      <w:proofErr w:type="spellStart"/>
      <w:r w:rsidRPr="00876E78">
        <w:t>платником</w:t>
      </w:r>
      <w:proofErr w:type="spellEnd"/>
      <w:r w:rsidRPr="00876E78">
        <w:t xml:space="preserve"> </w:t>
      </w:r>
      <w:proofErr w:type="spellStart"/>
      <w:r w:rsidRPr="00876E78">
        <w:t>податку</w:t>
      </w:r>
      <w:proofErr w:type="spellEnd"/>
      <w:r w:rsidRPr="00876E78">
        <w:t xml:space="preserve"> на </w:t>
      </w:r>
      <w:proofErr w:type="spellStart"/>
      <w:r w:rsidRPr="00876E78">
        <w:t>додану</w:t>
      </w:r>
      <w:proofErr w:type="spellEnd"/>
      <w:r w:rsidRPr="00876E78">
        <w:t xml:space="preserve"> </w:t>
      </w:r>
      <w:proofErr w:type="spellStart"/>
      <w:r w:rsidRPr="00876E78">
        <w:t>вартість</w:t>
      </w:r>
      <w:proofErr w:type="spellEnd"/>
      <w:r w:rsidRPr="00876E78">
        <w:t>.</w:t>
      </w:r>
    </w:p>
    <w:p w14:paraId="2AF9D23E" w14:textId="36D0E70E" w:rsidR="00BB5FBA" w:rsidRPr="00876E78" w:rsidRDefault="00BB5FBA" w:rsidP="00D677F4">
      <w:pPr>
        <w:autoSpaceDE w:val="0"/>
        <w:autoSpaceDN w:val="0"/>
        <w:adjustRightInd w:val="0"/>
        <w:ind w:right="-5" w:firstLineChars="295" w:firstLine="708"/>
        <w:jc w:val="both"/>
      </w:pPr>
      <w:r w:rsidRPr="00876E78">
        <w:rPr>
          <w:lang w:val="uk-UA"/>
        </w:rPr>
        <w:t>14</w:t>
      </w:r>
      <w:r w:rsidRPr="00876E78">
        <w:t>.13. П</w:t>
      </w:r>
      <w:proofErr w:type="spellStart"/>
      <w:r w:rsidRPr="00876E78">
        <w:rPr>
          <w:lang w:val="uk-UA"/>
        </w:rPr>
        <w:t>ідрядник</w:t>
      </w:r>
      <w:proofErr w:type="spellEnd"/>
      <w:r w:rsidRPr="00876E78">
        <w:t>_____________________________________________</w:t>
      </w:r>
    </w:p>
    <w:p w14:paraId="4D035350" w14:textId="77777777" w:rsidR="00BB5FBA" w:rsidRPr="00876E78" w:rsidRDefault="00BB5FBA" w:rsidP="00BB5FBA">
      <w:pPr>
        <w:ind w:firstLineChars="327" w:firstLine="788"/>
        <w:jc w:val="center"/>
        <w:rPr>
          <w:b/>
        </w:rPr>
      </w:pPr>
    </w:p>
    <w:p w14:paraId="2CA47407" w14:textId="77777777" w:rsidR="00A930D7" w:rsidRPr="00876E78" w:rsidRDefault="00F06DE7">
      <w:pPr>
        <w:widowControl w:val="0"/>
        <w:numPr>
          <w:ilvl w:val="0"/>
          <w:numId w:val="21"/>
        </w:numPr>
        <w:tabs>
          <w:tab w:val="left" w:pos="851"/>
        </w:tabs>
        <w:ind w:left="0" w:right="400" w:firstLineChars="300" w:firstLine="723"/>
        <w:jc w:val="center"/>
        <w:outlineLvl w:val="0"/>
        <w:rPr>
          <w:rFonts w:eastAsia="Calibri"/>
          <w:b/>
          <w:caps/>
          <w:lang w:eastAsia="en-US"/>
        </w:rPr>
      </w:pPr>
      <w:r w:rsidRPr="00876E78">
        <w:rPr>
          <w:rFonts w:eastAsia="Calibri"/>
          <w:b/>
          <w:caps/>
          <w:lang w:eastAsia="en-US"/>
        </w:rPr>
        <w:t>Додатки до Договору</w:t>
      </w:r>
    </w:p>
    <w:p w14:paraId="230B0DBC" w14:textId="77777777" w:rsidR="008F0B22" w:rsidRPr="00876E78" w:rsidRDefault="008F0B22">
      <w:pPr>
        <w:tabs>
          <w:tab w:val="left" w:pos="851"/>
        </w:tabs>
        <w:ind w:firstLineChars="300" w:firstLine="720"/>
        <w:jc w:val="both"/>
        <w:rPr>
          <w:lang w:val="uk-UA" w:eastAsia="uk-UA"/>
        </w:rPr>
      </w:pPr>
    </w:p>
    <w:p w14:paraId="3C03F21B" w14:textId="77777777" w:rsidR="00A930D7" w:rsidRPr="00876E78" w:rsidRDefault="00F06DE7">
      <w:pPr>
        <w:tabs>
          <w:tab w:val="left" w:pos="851"/>
        </w:tabs>
        <w:ind w:firstLineChars="300" w:firstLine="720"/>
        <w:jc w:val="both"/>
        <w:rPr>
          <w:lang w:val="uk-UA" w:eastAsia="uk-UA"/>
        </w:rPr>
      </w:pPr>
      <w:r w:rsidRPr="00876E78">
        <w:rPr>
          <w:lang w:val="uk-UA" w:eastAsia="uk-UA"/>
        </w:rPr>
        <w:t>Невід’ємною частиною цього Договору є:</w:t>
      </w:r>
    </w:p>
    <w:p w14:paraId="3CEEBBF0" w14:textId="77777777" w:rsidR="008F0B22" w:rsidRPr="00876E78" w:rsidRDefault="008F0B22" w:rsidP="008F0B22">
      <w:pPr>
        <w:pStyle w:val="affff8"/>
        <w:ind w:left="0"/>
        <w:jc w:val="both"/>
        <w:rPr>
          <w:rFonts w:ascii="Times New Roman" w:hAnsi="Times New Roman"/>
          <w:lang w:val="uk-UA"/>
        </w:rPr>
      </w:pPr>
      <w:r w:rsidRPr="00876E78">
        <w:rPr>
          <w:rFonts w:ascii="Times New Roman" w:hAnsi="Times New Roman"/>
          <w:lang w:val="uk-UA"/>
        </w:rPr>
        <w:t>- Договірна ціна;</w:t>
      </w:r>
    </w:p>
    <w:p w14:paraId="2DACA9D9" w14:textId="77777777" w:rsidR="008F0B22" w:rsidRPr="00876E78" w:rsidRDefault="008F0B22" w:rsidP="008F0B22">
      <w:pPr>
        <w:pStyle w:val="affff8"/>
        <w:ind w:left="0"/>
        <w:jc w:val="both"/>
        <w:rPr>
          <w:rFonts w:ascii="Times New Roman" w:hAnsi="Times New Roman"/>
          <w:lang w:val="uk-UA"/>
        </w:rPr>
      </w:pPr>
      <w:r w:rsidRPr="00876E78">
        <w:rPr>
          <w:rFonts w:ascii="Times New Roman" w:hAnsi="Times New Roman"/>
          <w:lang w:val="uk-UA"/>
        </w:rPr>
        <w:t xml:space="preserve">- Дефектний акт; </w:t>
      </w:r>
    </w:p>
    <w:p w14:paraId="53FCC47F" w14:textId="77777777" w:rsidR="008F0B22" w:rsidRPr="00876E78" w:rsidRDefault="008F0B22" w:rsidP="008F0B22">
      <w:pPr>
        <w:pStyle w:val="affff8"/>
        <w:ind w:left="0"/>
        <w:jc w:val="both"/>
        <w:rPr>
          <w:rFonts w:ascii="Times New Roman" w:hAnsi="Times New Roman"/>
          <w:lang w:val="uk-UA"/>
        </w:rPr>
      </w:pPr>
      <w:r w:rsidRPr="00876E78">
        <w:rPr>
          <w:rFonts w:ascii="Times New Roman" w:hAnsi="Times New Roman"/>
          <w:lang w:val="uk-UA"/>
        </w:rPr>
        <w:t>- Календарний графік виконання робіт</w:t>
      </w:r>
    </w:p>
    <w:p w14:paraId="6E3D317A" w14:textId="77777777" w:rsidR="008F0B22" w:rsidRPr="00876E78" w:rsidRDefault="008F0B22">
      <w:pPr>
        <w:tabs>
          <w:tab w:val="left" w:pos="851"/>
        </w:tabs>
        <w:ind w:firstLineChars="300" w:firstLine="720"/>
        <w:jc w:val="both"/>
        <w:rPr>
          <w:lang w:val="uk-UA" w:eastAsia="uk-UA"/>
        </w:rPr>
      </w:pPr>
    </w:p>
    <w:p w14:paraId="0A9AC9FA" w14:textId="77777777" w:rsidR="00A930D7" w:rsidRPr="00876E78" w:rsidRDefault="00F06DE7">
      <w:pPr>
        <w:tabs>
          <w:tab w:val="left" w:pos="851"/>
        </w:tabs>
        <w:ind w:left="426" w:firstLine="283"/>
        <w:contextualSpacing/>
        <w:jc w:val="center"/>
        <w:rPr>
          <w:b/>
          <w:bCs/>
          <w:lang w:val="uk-UA" w:eastAsia="uk-UA"/>
        </w:rPr>
      </w:pPr>
      <w:r w:rsidRPr="00876E78">
        <w:rPr>
          <w:b/>
          <w:bCs/>
          <w:lang w:val="uk-UA" w:eastAsia="uk-UA"/>
        </w:rPr>
        <w:t>1</w:t>
      </w:r>
      <w:r w:rsidRPr="00876E78">
        <w:rPr>
          <w:b/>
          <w:bCs/>
          <w:lang w:val="en-US" w:eastAsia="uk-UA"/>
        </w:rPr>
        <w:t>6</w:t>
      </w:r>
      <w:r w:rsidRPr="00876E78">
        <w:rPr>
          <w:b/>
          <w:bCs/>
          <w:lang w:val="uk-UA" w:eastAsia="uk-UA"/>
        </w:rPr>
        <w:t>. МІСЦЕЗНАХОДЖЕННЯ ТА БАНКІВСЬКІ РЕКВІЗИТИ СТОРІН</w:t>
      </w:r>
    </w:p>
    <w:p w14:paraId="6F4341BA" w14:textId="77777777" w:rsidR="00A930D7" w:rsidRPr="00876E78" w:rsidRDefault="00A930D7">
      <w:pPr>
        <w:rPr>
          <w:lang w:val="uk-UA"/>
        </w:rPr>
      </w:pPr>
    </w:p>
    <w:tbl>
      <w:tblPr>
        <w:tblStyle w:val="affff6"/>
        <w:tblW w:w="0" w:type="auto"/>
        <w:tblLook w:val="0000" w:firstRow="0" w:lastRow="0" w:firstColumn="0" w:lastColumn="0" w:noHBand="0" w:noVBand="0"/>
      </w:tblPr>
      <w:tblGrid>
        <w:gridCol w:w="5130"/>
        <w:gridCol w:w="5095"/>
      </w:tblGrid>
      <w:tr w:rsidR="00876E78" w:rsidRPr="00876E78" w14:paraId="47A888C4" w14:textId="77777777">
        <w:tc>
          <w:tcPr>
            <w:tcW w:w="5225" w:type="dxa"/>
          </w:tcPr>
          <w:p w14:paraId="023D6879" w14:textId="77777777" w:rsidR="00A930D7" w:rsidRPr="00876E78" w:rsidRDefault="00F06DE7">
            <w:pPr>
              <w:widowControl w:val="0"/>
              <w:suppressAutoHyphens/>
              <w:spacing w:line="276" w:lineRule="auto"/>
              <w:ind w:right="175"/>
              <w:contextualSpacing/>
              <w:jc w:val="center"/>
              <w:rPr>
                <w:b/>
                <w:lang w:val="uk-UA"/>
              </w:rPr>
            </w:pPr>
            <w:r w:rsidRPr="00876E78">
              <w:rPr>
                <w:b/>
                <w:lang w:val="uk-UA"/>
              </w:rPr>
              <w:t xml:space="preserve">Замовник </w:t>
            </w:r>
          </w:p>
          <w:p w14:paraId="08DD8CA7" w14:textId="77777777" w:rsidR="00A930D7" w:rsidRPr="00876E78" w:rsidRDefault="00F06DE7">
            <w:pPr>
              <w:rPr>
                <w:b/>
                <w:lang w:val="uk-UA" w:eastAsia="en-US"/>
              </w:rPr>
            </w:pPr>
            <w:r w:rsidRPr="00876E78">
              <w:rPr>
                <w:b/>
                <w:lang w:val="uk-UA" w:eastAsia="en-US"/>
              </w:rPr>
              <w:t>КНП «Міська лікарня №1» ЗМР</w:t>
            </w:r>
          </w:p>
          <w:p w14:paraId="366999F8" w14:textId="77777777" w:rsidR="00A930D7" w:rsidRPr="00876E78" w:rsidRDefault="00F06DE7">
            <w:pPr>
              <w:jc w:val="both"/>
              <w:rPr>
                <w:lang w:val="uk-UA" w:eastAsia="en-US"/>
              </w:rPr>
            </w:pPr>
            <w:r w:rsidRPr="00876E78">
              <w:rPr>
                <w:lang w:val="uk-UA" w:eastAsia="en-US"/>
              </w:rPr>
              <w:t>69104, м. Запоріжжя, вул. Чумаченка, 21а</w:t>
            </w:r>
          </w:p>
          <w:p w14:paraId="0C448B84" w14:textId="77777777" w:rsidR="00A930D7" w:rsidRPr="00876E78" w:rsidRDefault="00F06DE7">
            <w:pPr>
              <w:jc w:val="both"/>
              <w:rPr>
                <w:lang w:val="uk-UA" w:eastAsia="en-US"/>
              </w:rPr>
            </w:pPr>
            <w:r w:rsidRPr="00876E78">
              <w:rPr>
                <w:lang w:val="uk-UA" w:eastAsia="en-US"/>
              </w:rPr>
              <w:t xml:space="preserve">код ЄДРПОУ 20498781 </w:t>
            </w:r>
          </w:p>
          <w:p w14:paraId="23DBEA3E" w14:textId="0D8E7F69" w:rsidR="00A930D7" w:rsidRPr="00876E78" w:rsidRDefault="00F06DE7">
            <w:pPr>
              <w:jc w:val="both"/>
              <w:rPr>
                <w:lang w:val="uk-UA" w:eastAsia="en-US"/>
              </w:rPr>
            </w:pPr>
            <w:r w:rsidRPr="00876E78">
              <w:rPr>
                <w:lang w:val="uk-UA" w:eastAsia="en-US"/>
              </w:rPr>
              <w:t>IBAN № UA</w:t>
            </w:r>
            <w:r w:rsidR="005A29BE" w:rsidRPr="00876E78">
              <w:rPr>
                <w:lang w:val="uk-UA" w:eastAsia="en-US"/>
              </w:rPr>
              <w:t xml:space="preserve"> </w:t>
            </w:r>
            <w:r w:rsidRPr="00876E78">
              <w:rPr>
                <w:lang w:val="uk-UA" w:eastAsia="en-US"/>
              </w:rPr>
              <w:t>833204780000026002924863743</w:t>
            </w:r>
          </w:p>
          <w:p w14:paraId="29BDE2CE" w14:textId="134F88F2" w:rsidR="00BB5FBA" w:rsidRPr="00876E78" w:rsidRDefault="00BB5FBA">
            <w:pPr>
              <w:jc w:val="both"/>
              <w:rPr>
                <w:lang w:val="uk-UA" w:eastAsia="en-US"/>
              </w:rPr>
            </w:pPr>
            <w:r w:rsidRPr="00876E78">
              <w:rPr>
                <w:lang w:val="uk-UA" w:eastAsia="en-US"/>
              </w:rPr>
              <w:t>IBAN № UA</w:t>
            </w:r>
            <w:r w:rsidR="004918FE" w:rsidRPr="00876E78">
              <w:rPr>
                <w:lang w:val="uk-UA" w:eastAsia="en-US"/>
              </w:rPr>
              <w:t xml:space="preserve"> 143204780000025450000001072</w:t>
            </w:r>
          </w:p>
          <w:p w14:paraId="4162C95B" w14:textId="6D455B31" w:rsidR="00BB5FBA" w:rsidRPr="00876E78" w:rsidRDefault="00BB5FBA">
            <w:pPr>
              <w:jc w:val="both"/>
              <w:rPr>
                <w:lang w:val="uk-UA" w:eastAsia="en-US"/>
              </w:rPr>
            </w:pPr>
            <w:r w:rsidRPr="00876E78">
              <w:rPr>
                <w:lang w:val="uk-UA" w:eastAsia="en-US"/>
              </w:rPr>
              <w:t>IBAN № UA</w:t>
            </w:r>
            <w:r w:rsidR="004918FE" w:rsidRPr="00876E78">
              <w:rPr>
                <w:lang w:val="uk-UA" w:eastAsia="en-US"/>
              </w:rPr>
              <w:t xml:space="preserve"> 933204780000025451000001071</w:t>
            </w:r>
          </w:p>
          <w:p w14:paraId="09DC4E9C" w14:textId="77777777" w:rsidR="00BB5FBA" w:rsidRPr="00876E78" w:rsidRDefault="00BB5FBA">
            <w:pPr>
              <w:jc w:val="both"/>
              <w:rPr>
                <w:lang w:val="uk-UA" w:eastAsia="en-US"/>
              </w:rPr>
            </w:pPr>
            <w:r w:rsidRPr="00876E78">
              <w:rPr>
                <w:lang w:val="uk-UA" w:eastAsia="en-US"/>
              </w:rPr>
              <w:t xml:space="preserve">в </w:t>
            </w:r>
            <w:r w:rsidR="005A29BE" w:rsidRPr="00876E78">
              <w:rPr>
                <w:lang w:val="uk-UA" w:eastAsia="en-US"/>
              </w:rPr>
              <w:t>ПАТ</w:t>
            </w:r>
            <w:r w:rsidR="00F06DE7" w:rsidRPr="00876E78">
              <w:rPr>
                <w:lang w:val="uk-UA" w:eastAsia="en-US"/>
              </w:rPr>
              <w:t xml:space="preserve"> АБ «УКРГАЗБАНК»</w:t>
            </w:r>
          </w:p>
          <w:p w14:paraId="46B602C5" w14:textId="67F442A1" w:rsidR="00A930D7" w:rsidRPr="00876E78" w:rsidRDefault="00F06DE7">
            <w:pPr>
              <w:jc w:val="both"/>
              <w:rPr>
                <w:lang w:val="uk-UA" w:eastAsia="en-US"/>
              </w:rPr>
            </w:pPr>
            <w:r w:rsidRPr="00876E78">
              <w:rPr>
                <w:lang w:val="uk-UA" w:eastAsia="en-US"/>
              </w:rPr>
              <w:t>м. Київ</w:t>
            </w:r>
          </w:p>
          <w:p w14:paraId="0A296F5B" w14:textId="77777777" w:rsidR="00A930D7" w:rsidRPr="00876E78" w:rsidRDefault="00F06DE7">
            <w:pPr>
              <w:jc w:val="both"/>
              <w:rPr>
                <w:lang w:val="uk-UA" w:eastAsia="en-US"/>
              </w:rPr>
            </w:pPr>
            <w:r w:rsidRPr="00876E78">
              <w:rPr>
                <w:lang w:val="uk-UA" w:eastAsia="en-US"/>
              </w:rPr>
              <w:t>ІПН 204987808271</w:t>
            </w:r>
          </w:p>
          <w:p w14:paraId="72A1A08A" w14:textId="77777777" w:rsidR="00A930D7" w:rsidRPr="00876E78" w:rsidRDefault="00F06DE7">
            <w:pPr>
              <w:jc w:val="both"/>
              <w:rPr>
                <w:rFonts w:eastAsia="Calibri"/>
                <w:lang w:val="uk-UA" w:eastAsia="en-US"/>
              </w:rPr>
            </w:pPr>
            <w:proofErr w:type="spellStart"/>
            <w:r w:rsidRPr="00876E78">
              <w:rPr>
                <w:lang w:val="uk-UA" w:eastAsia="en-US"/>
              </w:rPr>
              <w:t>тел</w:t>
            </w:r>
            <w:proofErr w:type="spellEnd"/>
            <w:r w:rsidRPr="00876E78">
              <w:rPr>
                <w:lang w:val="uk-UA" w:eastAsia="en-US"/>
              </w:rPr>
              <w:t>. (061)702-31-93</w:t>
            </w:r>
          </w:p>
          <w:p w14:paraId="2A222BB6" w14:textId="77777777" w:rsidR="00A930D7" w:rsidRPr="00876E78" w:rsidRDefault="00A930D7">
            <w:pPr>
              <w:jc w:val="both"/>
              <w:rPr>
                <w:lang w:val="uk-UA" w:eastAsia="en-US"/>
              </w:rPr>
            </w:pPr>
          </w:p>
          <w:p w14:paraId="664615CC" w14:textId="77777777" w:rsidR="0099767C" w:rsidRPr="00876E78" w:rsidRDefault="0099767C">
            <w:pPr>
              <w:jc w:val="both"/>
            </w:pPr>
          </w:p>
          <w:p w14:paraId="18C8583F" w14:textId="77777777" w:rsidR="004918FE" w:rsidRPr="00876E78" w:rsidRDefault="004918FE">
            <w:pPr>
              <w:jc w:val="both"/>
            </w:pPr>
          </w:p>
          <w:p w14:paraId="58EE1CA9" w14:textId="77777777" w:rsidR="004918FE" w:rsidRPr="00876E78" w:rsidRDefault="004918FE">
            <w:pPr>
              <w:jc w:val="both"/>
            </w:pPr>
          </w:p>
          <w:p w14:paraId="504DB60C" w14:textId="15B9C9F7" w:rsidR="00A930D7" w:rsidRPr="00876E78" w:rsidRDefault="00F06DE7">
            <w:pPr>
              <w:jc w:val="both"/>
              <w:rPr>
                <w:lang w:val="uk-UA"/>
              </w:rPr>
            </w:pPr>
            <w:r w:rsidRPr="00876E78">
              <w:t xml:space="preserve">_____________________ </w:t>
            </w:r>
          </w:p>
          <w:p w14:paraId="504DC88B" w14:textId="77777777" w:rsidR="00A930D7" w:rsidRPr="00876E78" w:rsidRDefault="00F06DE7">
            <w:pPr>
              <w:widowControl w:val="0"/>
              <w:suppressAutoHyphens/>
              <w:spacing w:line="276" w:lineRule="auto"/>
              <w:ind w:right="175"/>
              <w:contextualSpacing/>
              <w:rPr>
                <w:b/>
                <w:lang w:val="uk-UA"/>
              </w:rPr>
            </w:pPr>
            <w:r w:rsidRPr="00876E78">
              <w:t>М.П.</w:t>
            </w:r>
          </w:p>
        </w:tc>
        <w:tc>
          <w:tcPr>
            <w:tcW w:w="5226" w:type="dxa"/>
          </w:tcPr>
          <w:p w14:paraId="531362B3" w14:textId="77777777" w:rsidR="00A930D7" w:rsidRPr="00876E78" w:rsidRDefault="00F06DE7">
            <w:pPr>
              <w:widowControl w:val="0"/>
              <w:suppressAutoHyphens/>
              <w:spacing w:line="276" w:lineRule="auto"/>
              <w:ind w:right="175"/>
              <w:contextualSpacing/>
              <w:jc w:val="center"/>
              <w:rPr>
                <w:b/>
                <w:lang w:val="uk-UA"/>
              </w:rPr>
            </w:pPr>
            <w:r w:rsidRPr="00876E78">
              <w:rPr>
                <w:b/>
                <w:lang w:val="uk-UA"/>
              </w:rPr>
              <w:t>Підрядник</w:t>
            </w:r>
          </w:p>
          <w:p w14:paraId="7BC6688B" w14:textId="77777777" w:rsidR="00A930D7" w:rsidRPr="00876E78" w:rsidRDefault="00A930D7">
            <w:pPr>
              <w:widowControl w:val="0"/>
              <w:ind w:left="120" w:right="400"/>
              <w:rPr>
                <w:lang w:val="uk-UA"/>
              </w:rPr>
            </w:pPr>
          </w:p>
          <w:p w14:paraId="05A5A77E" w14:textId="77777777" w:rsidR="00A930D7" w:rsidRPr="00876E78" w:rsidRDefault="00A930D7">
            <w:pPr>
              <w:widowControl w:val="0"/>
              <w:ind w:left="120" w:right="400"/>
              <w:rPr>
                <w:lang w:val="uk-UA"/>
              </w:rPr>
            </w:pPr>
          </w:p>
          <w:p w14:paraId="3F173E27" w14:textId="77777777" w:rsidR="00A930D7" w:rsidRPr="00876E78" w:rsidRDefault="00A930D7">
            <w:pPr>
              <w:widowControl w:val="0"/>
              <w:ind w:left="120" w:right="400"/>
              <w:rPr>
                <w:lang w:val="uk-UA"/>
              </w:rPr>
            </w:pPr>
          </w:p>
          <w:p w14:paraId="79B82C8A" w14:textId="77777777" w:rsidR="00A930D7" w:rsidRPr="00876E78" w:rsidRDefault="00A930D7">
            <w:pPr>
              <w:widowControl w:val="0"/>
              <w:ind w:left="120" w:right="400"/>
              <w:rPr>
                <w:lang w:val="uk-UA"/>
              </w:rPr>
            </w:pPr>
          </w:p>
          <w:p w14:paraId="7B6FA3D8" w14:textId="77777777" w:rsidR="0099767C" w:rsidRPr="00876E78" w:rsidRDefault="0099767C">
            <w:pPr>
              <w:widowControl w:val="0"/>
              <w:ind w:right="400"/>
              <w:rPr>
                <w:lang w:val="uk-UA"/>
              </w:rPr>
            </w:pPr>
          </w:p>
          <w:p w14:paraId="04ED8B56" w14:textId="77777777" w:rsidR="0099767C" w:rsidRPr="00876E78" w:rsidRDefault="0099767C">
            <w:pPr>
              <w:widowControl w:val="0"/>
              <w:ind w:right="400"/>
              <w:rPr>
                <w:lang w:val="uk-UA"/>
              </w:rPr>
            </w:pPr>
          </w:p>
          <w:p w14:paraId="28070B14" w14:textId="77777777" w:rsidR="0099767C" w:rsidRPr="00876E78" w:rsidRDefault="0099767C">
            <w:pPr>
              <w:widowControl w:val="0"/>
              <w:ind w:right="400"/>
              <w:rPr>
                <w:lang w:val="uk-UA"/>
              </w:rPr>
            </w:pPr>
          </w:p>
          <w:p w14:paraId="3140D7E2" w14:textId="77777777" w:rsidR="0099767C" w:rsidRPr="00876E78" w:rsidRDefault="0099767C">
            <w:pPr>
              <w:widowControl w:val="0"/>
              <w:ind w:right="400"/>
              <w:rPr>
                <w:lang w:val="uk-UA"/>
              </w:rPr>
            </w:pPr>
          </w:p>
          <w:p w14:paraId="1FA6B5DF" w14:textId="77777777" w:rsidR="0099767C" w:rsidRPr="00876E78" w:rsidRDefault="0099767C">
            <w:pPr>
              <w:widowControl w:val="0"/>
              <w:ind w:right="400"/>
              <w:rPr>
                <w:lang w:val="uk-UA"/>
              </w:rPr>
            </w:pPr>
          </w:p>
          <w:p w14:paraId="599BEB66" w14:textId="77777777" w:rsidR="0099767C" w:rsidRPr="00876E78" w:rsidRDefault="0099767C">
            <w:pPr>
              <w:widowControl w:val="0"/>
              <w:ind w:right="400"/>
              <w:rPr>
                <w:lang w:val="uk-UA"/>
              </w:rPr>
            </w:pPr>
          </w:p>
          <w:p w14:paraId="4DA29B85" w14:textId="77777777" w:rsidR="0099767C" w:rsidRPr="00876E78" w:rsidRDefault="0099767C">
            <w:pPr>
              <w:widowControl w:val="0"/>
              <w:ind w:right="400"/>
              <w:rPr>
                <w:lang w:val="uk-UA"/>
              </w:rPr>
            </w:pPr>
          </w:p>
          <w:p w14:paraId="723513A2" w14:textId="77777777" w:rsidR="0099767C" w:rsidRPr="00876E78" w:rsidRDefault="0099767C">
            <w:pPr>
              <w:widowControl w:val="0"/>
              <w:ind w:right="400"/>
              <w:rPr>
                <w:lang w:val="uk-UA"/>
              </w:rPr>
            </w:pPr>
          </w:p>
          <w:p w14:paraId="793F1147" w14:textId="77777777" w:rsidR="0099767C" w:rsidRPr="00876E78" w:rsidRDefault="0099767C">
            <w:pPr>
              <w:widowControl w:val="0"/>
              <w:ind w:right="400"/>
              <w:rPr>
                <w:lang w:val="uk-UA"/>
              </w:rPr>
            </w:pPr>
          </w:p>
          <w:p w14:paraId="2991AA30" w14:textId="3CF0C2D8" w:rsidR="00A930D7" w:rsidRPr="00876E78" w:rsidRDefault="00F06DE7">
            <w:pPr>
              <w:widowControl w:val="0"/>
              <w:ind w:right="400"/>
              <w:rPr>
                <w:lang w:val="uk-UA"/>
              </w:rPr>
            </w:pPr>
            <w:r w:rsidRPr="00876E78">
              <w:rPr>
                <w:lang w:val="uk-UA"/>
              </w:rPr>
              <w:tab/>
            </w:r>
          </w:p>
          <w:p w14:paraId="543AB73F" w14:textId="0386D27F" w:rsidR="00A930D7" w:rsidRPr="00876E78" w:rsidRDefault="00F06DE7">
            <w:pPr>
              <w:widowControl w:val="0"/>
              <w:tabs>
                <w:tab w:val="left" w:pos="2070"/>
              </w:tabs>
              <w:ind w:right="400"/>
              <w:rPr>
                <w:lang w:val="uk-UA"/>
              </w:rPr>
            </w:pPr>
            <w:r w:rsidRPr="00876E78">
              <w:rPr>
                <w:lang w:val="uk-UA"/>
              </w:rPr>
              <w:t xml:space="preserve">__________________ </w:t>
            </w:r>
          </w:p>
          <w:p w14:paraId="6B94D47C" w14:textId="77777777" w:rsidR="00A930D7" w:rsidRPr="00876E78" w:rsidRDefault="00F06DE7">
            <w:pPr>
              <w:widowControl w:val="0"/>
              <w:ind w:left="12" w:right="400" w:hangingChars="5" w:hanging="12"/>
              <w:jc w:val="both"/>
              <w:rPr>
                <w:b/>
                <w:bCs/>
                <w:highlight w:val="yellow"/>
                <w:lang w:val="uk-UA"/>
              </w:rPr>
            </w:pPr>
            <w:r w:rsidRPr="00876E78">
              <w:rPr>
                <w:lang w:val="uk-UA"/>
              </w:rPr>
              <w:t>М.П.</w:t>
            </w:r>
          </w:p>
        </w:tc>
      </w:tr>
      <w:bookmarkEnd w:id="0"/>
    </w:tbl>
    <w:p w14:paraId="0CBF20F1" w14:textId="77777777" w:rsidR="00A54DFF" w:rsidRPr="00876E78" w:rsidRDefault="00A54DFF" w:rsidP="00EB6518">
      <w:pPr>
        <w:widowControl w:val="0"/>
        <w:suppressAutoHyphens/>
        <w:spacing w:line="276" w:lineRule="auto"/>
        <w:ind w:right="175"/>
        <w:contextualSpacing/>
        <w:rPr>
          <w:b/>
          <w:lang w:val="uk-UA"/>
        </w:rPr>
      </w:pPr>
    </w:p>
    <w:sectPr w:rsidR="00A54DFF" w:rsidRPr="00876E78" w:rsidSect="00AE31F3">
      <w:pgSz w:w="11906" w:h="16838"/>
      <w:pgMar w:top="567" w:right="707" w:bottom="709" w:left="964" w:header="720" w:footer="52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wiss 721">
    <w:altName w:val="Times New Roman"/>
    <w:charset w:val="00"/>
    <w:family w:val="auto"/>
    <w:pitch w:val="default"/>
  </w:font>
  <w:font w:name="Swiss">
    <w:altName w:val="Arial"/>
    <w:charset w:val="00"/>
    <w:family w:val="swiss"/>
    <w:pitch w:val="variable"/>
  </w:font>
  <w:font w:name="Courier SWA">
    <w:altName w:val="Courier New"/>
    <w:charset w:val="00"/>
    <w:family w:val="modern"/>
    <w:pitch w:val="default"/>
  </w:font>
  <w:font w:name="Antiqua">
    <w:altName w:val="Times New Roman"/>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FFFF7C"/>
    <w:lvl w:ilvl="0">
      <w:start w:val="1"/>
      <w:numFmt w:val="decimal"/>
      <w:pStyle w:val="5"/>
      <w:lvlText w:val="%1."/>
      <w:lvlJc w:val="left"/>
      <w:pPr>
        <w:tabs>
          <w:tab w:val="num" w:pos="1492"/>
        </w:tabs>
        <w:ind w:left="1492" w:hanging="360"/>
      </w:pPr>
    </w:lvl>
  </w:abstractNum>
  <w:abstractNum w:abstractNumId="1">
    <w:nsid w:val="FFFFFF7D"/>
    <w:multiLevelType w:val="singleLevel"/>
    <w:tmpl w:val="FFFFFF7D"/>
    <w:lvl w:ilvl="0">
      <w:start w:val="1"/>
      <w:numFmt w:val="decimal"/>
      <w:pStyle w:val="4"/>
      <w:lvlText w:val="%1."/>
      <w:lvlJc w:val="left"/>
      <w:pPr>
        <w:tabs>
          <w:tab w:val="num" w:pos="1209"/>
        </w:tabs>
        <w:ind w:left="1209" w:hanging="360"/>
      </w:pPr>
    </w:lvl>
  </w:abstractNum>
  <w:abstractNum w:abstractNumId="2">
    <w:nsid w:val="FFFFFF7E"/>
    <w:multiLevelType w:val="singleLevel"/>
    <w:tmpl w:val="FFFFFF7E"/>
    <w:lvl w:ilvl="0">
      <w:start w:val="1"/>
      <w:numFmt w:val="decimal"/>
      <w:pStyle w:val="3"/>
      <w:lvlText w:val="%1."/>
      <w:lvlJc w:val="left"/>
      <w:pPr>
        <w:tabs>
          <w:tab w:val="num" w:pos="926"/>
        </w:tabs>
        <w:ind w:left="926" w:hanging="360"/>
      </w:pPr>
    </w:lvl>
  </w:abstractNum>
  <w:abstractNum w:abstractNumId="3">
    <w:nsid w:val="FFFFFF7F"/>
    <w:multiLevelType w:val="singleLevel"/>
    <w:tmpl w:val="FFFFFF7F"/>
    <w:lvl w:ilvl="0">
      <w:start w:val="1"/>
      <w:numFmt w:val="decimal"/>
      <w:pStyle w:val="2"/>
      <w:lvlText w:val="%1."/>
      <w:lvlJc w:val="left"/>
      <w:pPr>
        <w:tabs>
          <w:tab w:val="num" w:pos="643"/>
        </w:tabs>
        <w:ind w:left="643" w:hanging="360"/>
      </w:pPr>
    </w:lvl>
  </w:abstractNum>
  <w:abstractNum w:abstractNumId="4">
    <w:nsid w:val="FFFFFF80"/>
    <w:multiLevelType w:val="singleLevel"/>
    <w:tmpl w:val="FFFFFF8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FFFFF81"/>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FFFFF8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FFFFF83"/>
    <w:lvl w:ilvl="0">
      <w:start w:val="1"/>
      <w:numFmt w:val="bullet"/>
      <w:pStyle w:val="20"/>
      <w:lvlText w:val=""/>
      <w:lvlJc w:val="left"/>
      <w:pPr>
        <w:tabs>
          <w:tab w:val="num" w:pos="643"/>
        </w:tabs>
        <w:ind w:left="643" w:hanging="360"/>
      </w:pPr>
      <w:rPr>
        <w:rFonts w:ascii="Symbol" w:hAnsi="Symbol" w:hint="default"/>
      </w:rPr>
    </w:lvl>
  </w:abstractNum>
  <w:abstractNum w:abstractNumId="8">
    <w:nsid w:val="02D83A45"/>
    <w:multiLevelType w:val="multilevel"/>
    <w:tmpl w:val="02D83A45"/>
    <w:lvl w:ilvl="0">
      <w:start w:val="1"/>
      <w:numFmt w:val="decimal"/>
      <w:pStyle w:va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BC12C8E"/>
    <w:multiLevelType w:val="multilevel"/>
    <w:tmpl w:val="0BC12C8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30976EC"/>
    <w:multiLevelType w:val="multilevel"/>
    <w:tmpl w:val="130976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89090C"/>
    <w:multiLevelType w:val="singleLevel"/>
    <w:tmpl w:val="1E89090C"/>
    <w:lvl w:ilvl="0">
      <w:start w:val="14"/>
      <w:numFmt w:val="decimal"/>
      <w:suff w:val="space"/>
      <w:lvlText w:val="%1."/>
      <w:lvlJc w:val="left"/>
      <w:pPr>
        <w:ind w:left="3610"/>
      </w:pPr>
      <w:rPr>
        <w:rFonts w:hint="default"/>
        <w:b/>
        <w:bCs/>
      </w:rPr>
    </w:lvl>
  </w:abstractNum>
  <w:abstractNum w:abstractNumId="12">
    <w:nsid w:val="26BA5E84"/>
    <w:multiLevelType w:val="multilevel"/>
    <w:tmpl w:val="26BA5E84"/>
    <w:lvl w:ilvl="0">
      <w:start w:val="5"/>
      <w:numFmt w:val="bullet"/>
      <w:pStyle w:val="headmain3"/>
      <w:lvlText w:val="-"/>
      <w:lvlJc w:val="left"/>
      <w:pPr>
        <w:ind w:left="754" w:hanging="360"/>
      </w:pPr>
      <w:rPr>
        <w:rFonts w:ascii="Times New Roman" w:eastAsia="Times New Roman" w:hAnsi="Times New Roman" w:cs="Times New Roman"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3">
    <w:nsid w:val="29991907"/>
    <w:multiLevelType w:val="multilevel"/>
    <w:tmpl w:val="29991907"/>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nsid w:val="33771781"/>
    <w:multiLevelType w:val="multilevel"/>
    <w:tmpl w:val="33771781"/>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9095DF6"/>
    <w:multiLevelType w:val="singleLevel"/>
    <w:tmpl w:val="39095DF6"/>
    <w:lvl w:ilvl="0">
      <w:start w:val="1"/>
      <w:numFmt w:val="lowerLetter"/>
      <w:pStyle w:val="Listalettera"/>
      <w:lvlText w:val="%1"/>
      <w:legacy w:legacy="1" w:legacySpace="0" w:legacyIndent="283"/>
      <w:lvlJc w:val="left"/>
      <w:pPr>
        <w:ind w:left="283" w:hanging="283"/>
      </w:pPr>
    </w:lvl>
  </w:abstractNum>
  <w:abstractNum w:abstractNumId="16">
    <w:nsid w:val="5B1B6043"/>
    <w:multiLevelType w:val="singleLevel"/>
    <w:tmpl w:val="5B1B6043"/>
    <w:lvl w:ilvl="0">
      <w:start w:val="1"/>
      <w:numFmt w:val="decimal"/>
      <w:pStyle w:val="NumberedList1"/>
      <w:lvlText w:val="%1."/>
      <w:lvlJc w:val="left"/>
      <w:pPr>
        <w:tabs>
          <w:tab w:val="num" w:pos="360"/>
        </w:tabs>
        <w:ind w:left="360" w:hanging="360"/>
      </w:pPr>
    </w:lvl>
  </w:abstractNum>
  <w:abstractNum w:abstractNumId="17">
    <w:nsid w:val="5BA04FC3"/>
    <w:multiLevelType w:val="multilevel"/>
    <w:tmpl w:val="5BA04FC3"/>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53C03E8"/>
    <w:multiLevelType w:val="multilevel"/>
    <w:tmpl w:val="653C03E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57903EC"/>
    <w:multiLevelType w:val="multilevel"/>
    <w:tmpl w:val="757903EC"/>
    <w:lvl w:ilvl="0">
      <w:start w:val="1"/>
      <w:numFmt w:val="lowerLetter"/>
      <w:pStyle w:val="a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A612D42"/>
    <w:multiLevelType w:val="multilevel"/>
    <w:tmpl w:val="7A612D42"/>
    <w:lvl w:ilvl="0">
      <w:start w:val="3"/>
      <w:numFmt w:val="decimal"/>
      <w:lvlText w:val="%1."/>
      <w:lvlJc w:val="left"/>
      <w:pPr>
        <w:tabs>
          <w:tab w:val="num" w:pos="360"/>
        </w:tabs>
        <w:ind w:left="360" w:hanging="360"/>
      </w:pPr>
      <w:rPr>
        <w:rFonts w:ascii="Times New Roman" w:hAnsi="Times New Roman" w:hint="default"/>
        <w:sz w:val="18"/>
        <w:szCs w:val="18"/>
      </w:rPr>
    </w:lvl>
    <w:lvl w:ilvl="1">
      <w:start w:val="1"/>
      <w:numFmt w:val="decimal"/>
      <w:pStyle w:val="222ndlevelh2Header2H2Heading2CFMUPara2CAPITOLOHead2I2SectionTitlel2Listlevel2ITTt2Paragrafolevel22Heading2ndOrdAAppendixTitleah1A1MainHdSecond-OrderHeadingMizarstyle22Heading2AttributeHeading"/>
      <w:lvlText w:val="%1.%2"/>
      <w:lvlJc w:val="left"/>
      <w:pPr>
        <w:tabs>
          <w:tab w:val="num" w:pos="792"/>
        </w:tabs>
        <w:ind w:left="792" w:hanging="432"/>
      </w:pPr>
      <w:rPr>
        <w:rFonts w:hint="default"/>
      </w:rPr>
    </w:lvl>
    <w:lvl w:ilvl="2">
      <w:start w:val="5"/>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 w:numId="4">
    <w:abstractNumId w:val="4"/>
  </w:num>
  <w:num w:numId="5">
    <w:abstractNumId w:val="5"/>
  </w:num>
  <w:num w:numId="6">
    <w:abstractNumId w:val="7"/>
  </w:num>
  <w:num w:numId="7">
    <w:abstractNumId w:val="6"/>
  </w:num>
  <w:num w:numId="8">
    <w:abstractNumId w:val="19"/>
  </w:num>
  <w:num w:numId="9">
    <w:abstractNumId w:val="3"/>
  </w:num>
  <w:num w:numId="10">
    <w:abstractNumId w:val="13"/>
  </w:num>
  <w:num w:numId="11">
    <w:abstractNumId w:val="18"/>
  </w:num>
  <w:num w:numId="12">
    <w:abstractNumId w:val="17"/>
  </w:num>
  <w:num w:numId="13">
    <w:abstractNumId w:val="15"/>
    <w:lvlOverride w:ilvl="0">
      <w:lvl w:ilvl="0">
        <w:start w:val="11"/>
        <w:numFmt w:val="lowerLetter"/>
        <w:pStyle w:val="Listalettera"/>
        <w:lvlText w:val="%1."/>
        <w:lvlJc w:val="left"/>
        <w:pPr>
          <w:tabs>
            <w:tab w:val="num" w:pos="360"/>
          </w:tabs>
          <w:ind w:left="283" w:hanging="283"/>
        </w:pPr>
      </w:lvl>
    </w:lvlOverride>
  </w:num>
  <w:num w:numId="14">
    <w:abstractNumId w:val="8"/>
  </w:num>
  <w:num w:numId="15">
    <w:abstractNumId w:val="16"/>
  </w:num>
  <w:num w:numId="16">
    <w:abstractNumId w:val="20"/>
  </w:num>
  <w:num w:numId="17">
    <w:abstractNumId w:val="14"/>
  </w:num>
  <w:num w:numId="18">
    <w:abstractNumId w:val="9"/>
  </w:num>
  <w:num w:numId="19">
    <w:abstractNumId w:val="1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62"/>
    <w:rsid w:val="00005953"/>
    <w:rsid w:val="00023DD9"/>
    <w:rsid w:val="00042354"/>
    <w:rsid w:val="0005044C"/>
    <w:rsid w:val="00067B91"/>
    <w:rsid w:val="00087E91"/>
    <w:rsid w:val="000921B8"/>
    <w:rsid w:val="00095DCA"/>
    <w:rsid w:val="000972BF"/>
    <w:rsid w:val="00097E78"/>
    <w:rsid w:val="000A2CAD"/>
    <w:rsid w:val="000C205E"/>
    <w:rsid w:val="000C3EA8"/>
    <w:rsid w:val="000C6C5B"/>
    <w:rsid w:val="00110963"/>
    <w:rsid w:val="00133A72"/>
    <w:rsid w:val="00137660"/>
    <w:rsid w:val="001468E2"/>
    <w:rsid w:val="00157859"/>
    <w:rsid w:val="001621C9"/>
    <w:rsid w:val="00170935"/>
    <w:rsid w:val="001A6624"/>
    <w:rsid w:val="001D0D56"/>
    <w:rsid w:val="001D2A36"/>
    <w:rsid w:val="001D4BA3"/>
    <w:rsid w:val="001E4DAA"/>
    <w:rsid w:val="001F2B50"/>
    <w:rsid w:val="00201DA3"/>
    <w:rsid w:val="00211C3E"/>
    <w:rsid w:val="0021214F"/>
    <w:rsid w:val="0023729D"/>
    <w:rsid w:val="00243B23"/>
    <w:rsid w:val="00247DDC"/>
    <w:rsid w:val="002539E1"/>
    <w:rsid w:val="00265296"/>
    <w:rsid w:val="002756A9"/>
    <w:rsid w:val="00280F34"/>
    <w:rsid w:val="00293C9C"/>
    <w:rsid w:val="002B05FA"/>
    <w:rsid w:val="002B3B59"/>
    <w:rsid w:val="002B54F9"/>
    <w:rsid w:val="002C38E9"/>
    <w:rsid w:val="002D1F0E"/>
    <w:rsid w:val="002E7A67"/>
    <w:rsid w:val="0030153D"/>
    <w:rsid w:val="00306ADB"/>
    <w:rsid w:val="00313B09"/>
    <w:rsid w:val="00326085"/>
    <w:rsid w:val="003420C6"/>
    <w:rsid w:val="003476F8"/>
    <w:rsid w:val="0036049D"/>
    <w:rsid w:val="00383836"/>
    <w:rsid w:val="00394F0A"/>
    <w:rsid w:val="003A6930"/>
    <w:rsid w:val="004069A4"/>
    <w:rsid w:val="00422162"/>
    <w:rsid w:val="00432C4D"/>
    <w:rsid w:val="00453CDA"/>
    <w:rsid w:val="00461C91"/>
    <w:rsid w:val="004805AC"/>
    <w:rsid w:val="004811CD"/>
    <w:rsid w:val="004856B4"/>
    <w:rsid w:val="004918FE"/>
    <w:rsid w:val="004A297D"/>
    <w:rsid w:val="004B0A1C"/>
    <w:rsid w:val="004B7884"/>
    <w:rsid w:val="004C11E6"/>
    <w:rsid w:val="004C4937"/>
    <w:rsid w:val="004C4ADB"/>
    <w:rsid w:val="004E246F"/>
    <w:rsid w:val="004E3911"/>
    <w:rsid w:val="004F1A0D"/>
    <w:rsid w:val="005106E9"/>
    <w:rsid w:val="00531250"/>
    <w:rsid w:val="005342EB"/>
    <w:rsid w:val="00536368"/>
    <w:rsid w:val="005411F2"/>
    <w:rsid w:val="00554651"/>
    <w:rsid w:val="00571A98"/>
    <w:rsid w:val="00572838"/>
    <w:rsid w:val="00591003"/>
    <w:rsid w:val="00594F65"/>
    <w:rsid w:val="005A29BE"/>
    <w:rsid w:val="005C5911"/>
    <w:rsid w:val="005C7964"/>
    <w:rsid w:val="005D2F42"/>
    <w:rsid w:val="005E4AA7"/>
    <w:rsid w:val="005F586F"/>
    <w:rsid w:val="00601716"/>
    <w:rsid w:val="006058F3"/>
    <w:rsid w:val="00613DA1"/>
    <w:rsid w:val="0061452F"/>
    <w:rsid w:val="00614BF3"/>
    <w:rsid w:val="00626624"/>
    <w:rsid w:val="00632EE5"/>
    <w:rsid w:val="00633A26"/>
    <w:rsid w:val="006374CD"/>
    <w:rsid w:val="00643343"/>
    <w:rsid w:val="00650C92"/>
    <w:rsid w:val="00652BEE"/>
    <w:rsid w:val="00653075"/>
    <w:rsid w:val="0065610C"/>
    <w:rsid w:val="0065738C"/>
    <w:rsid w:val="00667842"/>
    <w:rsid w:val="00675E6D"/>
    <w:rsid w:val="00675F22"/>
    <w:rsid w:val="00681E4C"/>
    <w:rsid w:val="006A1E9E"/>
    <w:rsid w:val="006A3FE6"/>
    <w:rsid w:val="006A3FEE"/>
    <w:rsid w:val="006C214C"/>
    <w:rsid w:val="006C614D"/>
    <w:rsid w:val="006D489A"/>
    <w:rsid w:val="006E00A5"/>
    <w:rsid w:val="006E330B"/>
    <w:rsid w:val="006E37C0"/>
    <w:rsid w:val="00703482"/>
    <w:rsid w:val="00703974"/>
    <w:rsid w:val="00710ADB"/>
    <w:rsid w:val="007328E5"/>
    <w:rsid w:val="007418FE"/>
    <w:rsid w:val="00763AFA"/>
    <w:rsid w:val="007651AA"/>
    <w:rsid w:val="00766994"/>
    <w:rsid w:val="00767EBC"/>
    <w:rsid w:val="007B6377"/>
    <w:rsid w:val="00812C19"/>
    <w:rsid w:val="00815825"/>
    <w:rsid w:val="00817273"/>
    <w:rsid w:val="008375B1"/>
    <w:rsid w:val="0084259A"/>
    <w:rsid w:val="00853DF8"/>
    <w:rsid w:val="00861043"/>
    <w:rsid w:val="0087344E"/>
    <w:rsid w:val="00875B64"/>
    <w:rsid w:val="00876E78"/>
    <w:rsid w:val="00881B1D"/>
    <w:rsid w:val="00884143"/>
    <w:rsid w:val="00890F55"/>
    <w:rsid w:val="008A6077"/>
    <w:rsid w:val="008B3333"/>
    <w:rsid w:val="008B544E"/>
    <w:rsid w:val="008B58D1"/>
    <w:rsid w:val="008B6633"/>
    <w:rsid w:val="008C532F"/>
    <w:rsid w:val="008D2565"/>
    <w:rsid w:val="008D7625"/>
    <w:rsid w:val="008E4016"/>
    <w:rsid w:val="008F0B22"/>
    <w:rsid w:val="008F219F"/>
    <w:rsid w:val="008F5375"/>
    <w:rsid w:val="0090303E"/>
    <w:rsid w:val="00930738"/>
    <w:rsid w:val="00951ED3"/>
    <w:rsid w:val="00991869"/>
    <w:rsid w:val="00992167"/>
    <w:rsid w:val="00992885"/>
    <w:rsid w:val="0099767C"/>
    <w:rsid w:val="009A4238"/>
    <w:rsid w:val="009D67F0"/>
    <w:rsid w:val="009D76DC"/>
    <w:rsid w:val="009F4051"/>
    <w:rsid w:val="00A04D37"/>
    <w:rsid w:val="00A21F4F"/>
    <w:rsid w:val="00A241C5"/>
    <w:rsid w:val="00A329B6"/>
    <w:rsid w:val="00A441FB"/>
    <w:rsid w:val="00A45EDD"/>
    <w:rsid w:val="00A54DFF"/>
    <w:rsid w:val="00A6045A"/>
    <w:rsid w:val="00A640E6"/>
    <w:rsid w:val="00A87CDF"/>
    <w:rsid w:val="00A91A9A"/>
    <w:rsid w:val="00A92A71"/>
    <w:rsid w:val="00A9305E"/>
    <w:rsid w:val="00A930D7"/>
    <w:rsid w:val="00AD0ACF"/>
    <w:rsid w:val="00AD37CC"/>
    <w:rsid w:val="00AD397A"/>
    <w:rsid w:val="00AD4AB1"/>
    <w:rsid w:val="00AE31F3"/>
    <w:rsid w:val="00B26BA9"/>
    <w:rsid w:val="00B316C0"/>
    <w:rsid w:val="00B33F4B"/>
    <w:rsid w:val="00B4709A"/>
    <w:rsid w:val="00B61B6F"/>
    <w:rsid w:val="00B73EA4"/>
    <w:rsid w:val="00B90F82"/>
    <w:rsid w:val="00BA5C26"/>
    <w:rsid w:val="00BB5FBA"/>
    <w:rsid w:val="00BD046C"/>
    <w:rsid w:val="00BF16A0"/>
    <w:rsid w:val="00C02EAD"/>
    <w:rsid w:val="00C10DF3"/>
    <w:rsid w:val="00C1268F"/>
    <w:rsid w:val="00C170C9"/>
    <w:rsid w:val="00C22103"/>
    <w:rsid w:val="00C34A80"/>
    <w:rsid w:val="00C43ED0"/>
    <w:rsid w:val="00C47C9B"/>
    <w:rsid w:val="00C62AA7"/>
    <w:rsid w:val="00C74AB1"/>
    <w:rsid w:val="00C8587C"/>
    <w:rsid w:val="00C9486F"/>
    <w:rsid w:val="00CA2C87"/>
    <w:rsid w:val="00CC30B5"/>
    <w:rsid w:val="00CE1596"/>
    <w:rsid w:val="00CE493C"/>
    <w:rsid w:val="00CE72DF"/>
    <w:rsid w:val="00D07327"/>
    <w:rsid w:val="00D15B7E"/>
    <w:rsid w:val="00D1633A"/>
    <w:rsid w:val="00D2595D"/>
    <w:rsid w:val="00D26C7F"/>
    <w:rsid w:val="00D3055F"/>
    <w:rsid w:val="00D305DE"/>
    <w:rsid w:val="00D352CC"/>
    <w:rsid w:val="00D36DE3"/>
    <w:rsid w:val="00D4410A"/>
    <w:rsid w:val="00D44DCA"/>
    <w:rsid w:val="00D543C9"/>
    <w:rsid w:val="00D665D3"/>
    <w:rsid w:val="00D677F4"/>
    <w:rsid w:val="00D730D4"/>
    <w:rsid w:val="00D833DB"/>
    <w:rsid w:val="00D85432"/>
    <w:rsid w:val="00DB0982"/>
    <w:rsid w:val="00DB1A0E"/>
    <w:rsid w:val="00DB3F67"/>
    <w:rsid w:val="00DB65D9"/>
    <w:rsid w:val="00DD39D7"/>
    <w:rsid w:val="00DD54AF"/>
    <w:rsid w:val="00DD7F17"/>
    <w:rsid w:val="00DE17F6"/>
    <w:rsid w:val="00DF6FD8"/>
    <w:rsid w:val="00DF7C80"/>
    <w:rsid w:val="00E134DB"/>
    <w:rsid w:val="00E1539F"/>
    <w:rsid w:val="00E34881"/>
    <w:rsid w:val="00E54D3E"/>
    <w:rsid w:val="00E81CD9"/>
    <w:rsid w:val="00EA2974"/>
    <w:rsid w:val="00EB5DF7"/>
    <w:rsid w:val="00EB6518"/>
    <w:rsid w:val="00EC2C91"/>
    <w:rsid w:val="00EE63E0"/>
    <w:rsid w:val="00F04A70"/>
    <w:rsid w:val="00F06DE7"/>
    <w:rsid w:val="00F10841"/>
    <w:rsid w:val="00F12D9D"/>
    <w:rsid w:val="00F466AE"/>
    <w:rsid w:val="00F50FD3"/>
    <w:rsid w:val="00F61FA2"/>
    <w:rsid w:val="00F7666F"/>
    <w:rsid w:val="00F8723F"/>
    <w:rsid w:val="00FD51C8"/>
    <w:rsid w:val="00FF09D6"/>
    <w:rsid w:val="1D9E7C25"/>
    <w:rsid w:val="2E6C01FE"/>
    <w:rsid w:val="4A6A3171"/>
    <w:rsid w:val="4DA64574"/>
    <w:rsid w:val="51766678"/>
    <w:rsid w:val="7DC14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3B721"/>
  <w15:chartTrackingRefBased/>
  <w15:docId w15:val="{28DDEE40-7DA6-D04D-B622-730B3602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9"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qFormat="1"/>
    <w:lsdException w:name="toc 4" w:qFormat="1"/>
    <w:lsdException w:name="footnote text" w:unhideWhenUsed="1"/>
    <w:lsdException w:name="annotation text" w:unhideWhenUsed="1"/>
    <w:lsdException w:name="header" w:uiPriority="99"/>
    <w:lsdException w:name="footer" w:uiPriority="99"/>
    <w:lsdException w:name="caption" w:uiPriority="35" w:qFormat="1"/>
    <w:lsdException w:name="footnote reference" w:unhideWhenUsed="1"/>
    <w:lsdException w:name="annotation reference" w:unhideWhenUsed="1"/>
    <w:lsdException w:name="endnote text" w:uiPriority="99"/>
    <w:lsdException w:name="List" w:unhideWhenUsed="1"/>
    <w:lsdException w:name="List 2" w:unhideWhenUsed="1"/>
    <w:lsdException w:name="List Bullet 2" w:unhideWhenUsed="1"/>
    <w:lsdException w:name="Title" w:qFormat="1"/>
    <w:lsdException w:name="Default Paragraph Font" w:semiHidden="1"/>
    <w:lsdException w:name="Subtitle" w:qFormat="1"/>
    <w:lsdException w:name="Hyperlink" w:uiPriority="99"/>
    <w:lsdException w:name="Strong" w:uiPriority="22" w:qFormat="1"/>
    <w:lsdException w:name="Emphasis" w:uiPriority="99" w:qFormat="1"/>
    <w:lsdException w:name="Document Map" w:unhideWhenUsed="1"/>
    <w:lsdException w:name="Plain Text" w:unhideWhenUsed="1"/>
    <w:lsdException w:name="HTML Top of Form" w:semiHidden="1" w:uiPriority="99" w:unhideWhenUsed="1"/>
    <w:lsdException w:name="HTML Bottom of Form" w:semiHidden="1" w:uiPriority="99" w:unhideWhenUsed="1"/>
    <w:lsdException w:name="Normal (Web)" w:uiPriority="99" w:qFormat="1"/>
    <w:lsdException w:name="HTML Cite" w:uiPriority="99" w:unhideWhenUsed="1"/>
    <w:lsdException w:name="HTML Preformatted" w:uiPriority="99"/>
    <w:lsdException w:name="Normal Table" w:semiHidden="1"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sz w:val="24"/>
      <w:szCs w:val="24"/>
    </w:rPr>
  </w:style>
  <w:style w:type="paragraph" w:styleId="10">
    <w:name w:val="heading 1"/>
    <w:basedOn w:val="a3"/>
    <w:next w:val="a3"/>
    <w:link w:val="12"/>
    <w:qFormat/>
    <w:pPr>
      <w:keepNext/>
      <w:spacing w:before="240" w:after="60"/>
      <w:outlineLvl w:val="0"/>
    </w:pPr>
    <w:rPr>
      <w:rFonts w:ascii="Calibri Light" w:hAnsi="Calibri Light"/>
      <w:b/>
      <w:bCs/>
      <w:kern w:val="32"/>
      <w:sz w:val="32"/>
      <w:szCs w:val="32"/>
    </w:rPr>
  </w:style>
  <w:style w:type="paragraph" w:styleId="21">
    <w:name w:val="heading 2"/>
    <w:basedOn w:val="a3"/>
    <w:link w:val="22"/>
    <w:qFormat/>
    <w:pPr>
      <w:spacing w:before="100" w:beforeAutospacing="1" w:after="100" w:afterAutospacing="1"/>
      <w:outlineLvl w:val="1"/>
    </w:pPr>
    <w:rPr>
      <w:rFonts w:ascii="Cambria" w:hAnsi="Cambria"/>
      <w:b/>
      <w:bCs/>
      <w:i/>
      <w:iCs/>
      <w:sz w:val="28"/>
      <w:szCs w:val="28"/>
      <w:lang w:val="uk-UA"/>
    </w:rPr>
  </w:style>
  <w:style w:type="paragraph" w:styleId="31">
    <w:name w:val="heading 3"/>
    <w:basedOn w:val="a3"/>
    <w:link w:val="32"/>
    <w:qFormat/>
    <w:pPr>
      <w:spacing w:before="100" w:beforeAutospacing="1" w:after="100" w:afterAutospacing="1"/>
      <w:outlineLvl w:val="2"/>
    </w:pPr>
    <w:rPr>
      <w:rFonts w:ascii="Cambria" w:hAnsi="Cambria"/>
      <w:b/>
      <w:bCs/>
      <w:sz w:val="26"/>
      <w:szCs w:val="26"/>
      <w:lang w:val="uk-UA"/>
    </w:rPr>
  </w:style>
  <w:style w:type="paragraph" w:styleId="41">
    <w:name w:val="heading 4"/>
    <w:basedOn w:val="a3"/>
    <w:next w:val="a3"/>
    <w:link w:val="42"/>
    <w:qFormat/>
    <w:pPr>
      <w:keepNext/>
      <w:spacing w:before="240" w:after="60"/>
      <w:outlineLvl w:val="3"/>
    </w:pPr>
    <w:rPr>
      <w:rFonts w:ascii="Calibri" w:hAnsi="Calibri"/>
      <w:b/>
      <w:sz w:val="28"/>
      <w:szCs w:val="20"/>
      <w:lang w:val="uk-UA"/>
    </w:rPr>
  </w:style>
  <w:style w:type="paragraph" w:styleId="51">
    <w:name w:val="heading 5"/>
    <w:basedOn w:val="a3"/>
    <w:next w:val="a3"/>
    <w:link w:val="52"/>
    <w:uiPriority w:val="9"/>
    <w:qFormat/>
    <w:pPr>
      <w:spacing w:before="240" w:after="60"/>
      <w:outlineLvl w:val="4"/>
    </w:pPr>
    <w:rPr>
      <w:b/>
      <w:bCs/>
      <w:i/>
      <w:iCs/>
      <w:sz w:val="26"/>
      <w:szCs w:val="26"/>
      <w:lang w:val="uk-UA"/>
    </w:rPr>
  </w:style>
  <w:style w:type="paragraph" w:styleId="6">
    <w:name w:val="heading 6"/>
    <w:basedOn w:val="a3"/>
    <w:next w:val="a3"/>
    <w:link w:val="60"/>
    <w:uiPriority w:val="99"/>
    <w:qFormat/>
    <w:pPr>
      <w:spacing w:before="240" w:after="60"/>
      <w:outlineLvl w:val="5"/>
    </w:pPr>
    <w:rPr>
      <w:rFonts w:ascii="Calibri" w:hAnsi="Calibri"/>
      <w:b/>
      <w:bCs/>
      <w:sz w:val="20"/>
      <w:szCs w:val="20"/>
      <w:lang w:val="uk-UA"/>
    </w:rPr>
  </w:style>
  <w:style w:type="paragraph" w:styleId="7">
    <w:name w:val="heading 7"/>
    <w:basedOn w:val="a3"/>
    <w:next w:val="a3"/>
    <w:link w:val="70"/>
    <w:qFormat/>
    <w:pPr>
      <w:keepNext/>
      <w:ind w:left="284"/>
      <w:outlineLvl w:val="6"/>
    </w:pPr>
    <w:rPr>
      <w:szCs w:val="20"/>
      <w:lang w:val="uk-UA"/>
    </w:rPr>
  </w:style>
  <w:style w:type="paragraph" w:styleId="8">
    <w:name w:val="heading 8"/>
    <w:basedOn w:val="a3"/>
    <w:next w:val="a3"/>
    <w:link w:val="80"/>
    <w:qFormat/>
    <w:pPr>
      <w:keepNext/>
      <w:spacing w:line="360" w:lineRule="auto"/>
      <w:outlineLvl w:val="7"/>
    </w:pPr>
    <w:rPr>
      <w:rFonts w:ascii="Arial Narrow" w:hAnsi="Arial Narrow"/>
      <w:b/>
      <w:color w:val="0000FF"/>
      <w:szCs w:val="20"/>
      <w:lang w:val="uk-UA"/>
    </w:rPr>
  </w:style>
  <w:style w:type="paragraph" w:styleId="9">
    <w:name w:val="heading 9"/>
    <w:basedOn w:val="a3"/>
    <w:next w:val="a3"/>
    <w:link w:val="90"/>
    <w:qFormat/>
    <w:pPr>
      <w:keepNext/>
      <w:jc w:val="center"/>
      <w:outlineLvl w:val="8"/>
    </w:pPr>
    <w:rPr>
      <w:rFonts w:ascii="Arial Narrow" w:hAnsi="Arial Narrow"/>
      <w:color w:val="0000FF"/>
      <w:szCs w:val="20"/>
      <w:lang w:val="uk-U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0"/>
    <w:rPr>
      <w:rFonts w:ascii="Calibri Light" w:eastAsia="Times New Roman" w:hAnsi="Calibri Light" w:cs="Times New Roman"/>
      <w:b/>
      <w:bCs/>
      <w:kern w:val="32"/>
      <w:sz w:val="32"/>
      <w:szCs w:val="32"/>
      <w:lang w:val="ru-RU" w:eastAsia="ru-RU"/>
    </w:rPr>
  </w:style>
  <w:style w:type="character" w:customStyle="1" w:styleId="22">
    <w:name w:val="Заголовок 2 Знак"/>
    <w:link w:val="21"/>
    <w:rPr>
      <w:rFonts w:ascii="Cambria" w:hAnsi="Cambria"/>
      <w:b/>
      <w:bCs/>
      <w:i/>
      <w:iCs/>
      <w:sz w:val="28"/>
      <w:szCs w:val="28"/>
      <w:lang w:val="uk-UA" w:eastAsia="ru-RU"/>
    </w:rPr>
  </w:style>
  <w:style w:type="character" w:customStyle="1" w:styleId="32">
    <w:name w:val="Заголовок 3 Знак"/>
    <w:link w:val="31"/>
    <w:rPr>
      <w:rFonts w:ascii="Cambria" w:hAnsi="Cambria"/>
      <w:b/>
      <w:bCs/>
      <w:sz w:val="26"/>
      <w:szCs w:val="26"/>
      <w:lang w:val="uk-UA" w:eastAsia="ru-RU"/>
    </w:rPr>
  </w:style>
  <w:style w:type="character" w:customStyle="1" w:styleId="42">
    <w:name w:val="Заголовок 4 Знак"/>
    <w:link w:val="41"/>
    <w:rPr>
      <w:rFonts w:ascii="Calibri" w:hAnsi="Calibri"/>
      <w:b/>
      <w:sz w:val="28"/>
      <w:lang w:val="uk-UA" w:eastAsia="ru-RU"/>
    </w:rPr>
  </w:style>
  <w:style w:type="character" w:customStyle="1" w:styleId="52">
    <w:name w:val="Заголовок 5 Знак"/>
    <w:link w:val="51"/>
    <w:uiPriority w:val="9"/>
    <w:rPr>
      <w:b/>
      <w:bCs/>
      <w:i/>
      <w:iCs/>
      <w:sz w:val="26"/>
      <w:szCs w:val="26"/>
      <w:lang w:val="uk-UA" w:eastAsia="ru-RU"/>
    </w:rPr>
  </w:style>
  <w:style w:type="character" w:customStyle="1" w:styleId="60">
    <w:name w:val="Заголовок 6 Знак"/>
    <w:link w:val="6"/>
    <w:uiPriority w:val="99"/>
    <w:rPr>
      <w:rFonts w:ascii="Calibri" w:hAnsi="Calibri"/>
      <w:b/>
      <w:bCs/>
      <w:lang w:val="uk-UA" w:eastAsia="ru-RU"/>
    </w:rPr>
  </w:style>
  <w:style w:type="character" w:customStyle="1" w:styleId="70">
    <w:name w:val="Заголовок 7 Знак"/>
    <w:link w:val="7"/>
    <w:rPr>
      <w:sz w:val="24"/>
      <w:lang w:val="uk-UA" w:eastAsia="ru-RU"/>
    </w:rPr>
  </w:style>
  <w:style w:type="character" w:customStyle="1" w:styleId="80">
    <w:name w:val="Заголовок 8 Знак"/>
    <w:link w:val="8"/>
    <w:rPr>
      <w:rFonts w:ascii="Arial Narrow" w:hAnsi="Arial Narrow"/>
      <w:b/>
      <w:color w:val="0000FF"/>
      <w:sz w:val="24"/>
      <w:lang w:val="uk-UA" w:eastAsia="ru-RU"/>
    </w:rPr>
  </w:style>
  <w:style w:type="character" w:customStyle="1" w:styleId="90">
    <w:name w:val="Заголовок 9 Знак"/>
    <w:link w:val="9"/>
    <w:rPr>
      <w:rFonts w:ascii="Arial Narrow" w:hAnsi="Arial Narrow"/>
      <w:color w:val="0000FF"/>
      <w:sz w:val="24"/>
      <w:lang w:val="uk-UA" w:eastAsia="ru-RU"/>
    </w:rPr>
  </w:style>
  <w:style w:type="character" w:styleId="a7">
    <w:name w:val="FollowedHyperlink"/>
    <w:rPr>
      <w:color w:val="800080"/>
      <w:u w:val="single"/>
    </w:rPr>
  </w:style>
  <w:style w:type="character" w:styleId="a8">
    <w:name w:val="footnote reference"/>
    <w:unhideWhenUsed/>
    <w:rPr>
      <w:vertAlign w:val="superscript"/>
    </w:rPr>
  </w:style>
  <w:style w:type="character" w:styleId="a9">
    <w:name w:val="annotation reference"/>
    <w:unhideWhenUsed/>
    <w:rPr>
      <w:sz w:val="16"/>
      <w:szCs w:val="16"/>
    </w:rPr>
  </w:style>
  <w:style w:type="character" w:styleId="aa">
    <w:name w:val="endnote reference"/>
    <w:rPr>
      <w:vertAlign w:val="superscript"/>
    </w:rPr>
  </w:style>
  <w:style w:type="character" w:styleId="ab">
    <w:name w:val="Emphasis"/>
    <w:uiPriority w:val="99"/>
    <w:qFormat/>
    <w:rPr>
      <w:rFonts w:ascii="Arial" w:hAnsi="Arial" w:cs="Times New Roman"/>
      <w:i/>
    </w:rPr>
  </w:style>
  <w:style w:type="character" w:styleId="ac">
    <w:name w:val="Hyperlink"/>
    <w:basedOn w:val="a4"/>
    <w:uiPriority w:val="99"/>
    <w:rPr>
      <w:color w:val="0000FF"/>
      <w:u w:val="single"/>
    </w:rPr>
  </w:style>
  <w:style w:type="character" w:styleId="ad">
    <w:name w:val="page number"/>
    <w:rPr>
      <w:rFonts w:cs="Times New Roman"/>
    </w:rPr>
  </w:style>
  <w:style w:type="character" w:styleId="ae">
    <w:name w:val="line number"/>
    <w:rPr>
      <w:rFonts w:ascii="Arial" w:hAnsi="Arial"/>
    </w:rPr>
  </w:style>
  <w:style w:type="character" w:styleId="af">
    <w:name w:val="Strong"/>
    <w:uiPriority w:val="22"/>
    <w:qFormat/>
    <w:rPr>
      <w:rFonts w:ascii="Arial" w:hAnsi="Arial"/>
      <w:b/>
    </w:rPr>
  </w:style>
  <w:style w:type="character" w:styleId="HTML">
    <w:name w:val="HTML Cite"/>
    <w:uiPriority w:val="99"/>
    <w:unhideWhenUsed/>
    <w:rPr>
      <w:i w:val="0"/>
      <w:iCs w:val="0"/>
      <w:color w:val="006621"/>
    </w:rPr>
  </w:style>
  <w:style w:type="paragraph" w:styleId="af0">
    <w:name w:val="Balloon Text"/>
    <w:basedOn w:val="a3"/>
    <w:link w:val="af1"/>
    <w:rPr>
      <w:rFonts w:ascii="Tahoma" w:hAnsi="Tahoma"/>
      <w:sz w:val="16"/>
      <w:szCs w:val="16"/>
      <w:lang w:val="uk-UA"/>
    </w:rPr>
  </w:style>
  <w:style w:type="character" w:customStyle="1" w:styleId="af1">
    <w:name w:val="Текст выноски Знак"/>
    <w:link w:val="af0"/>
    <w:rPr>
      <w:rFonts w:ascii="Tahoma" w:hAnsi="Tahoma"/>
      <w:sz w:val="16"/>
      <w:szCs w:val="16"/>
      <w:lang w:val="uk-UA" w:eastAsia="ru-RU"/>
    </w:rPr>
  </w:style>
  <w:style w:type="paragraph" w:styleId="53">
    <w:name w:val="List 5"/>
    <w:basedOn w:val="a3"/>
    <w:pPr>
      <w:spacing w:after="120"/>
      <w:ind w:left="1415" w:hanging="283"/>
      <w:jc w:val="both"/>
    </w:pPr>
    <w:rPr>
      <w:rFonts w:ascii="Arial" w:hAnsi="Arial"/>
      <w:sz w:val="20"/>
      <w:szCs w:val="20"/>
      <w:lang w:val="en-GB"/>
    </w:rPr>
  </w:style>
  <w:style w:type="paragraph" w:styleId="af2">
    <w:name w:val="List Continue"/>
    <w:basedOn w:val="a3"/>
    <w:pPr>
      <w:spacing w:after="120"/>
      <w:ind w:left="283"/>
      <w:jc w:val="both"/>
    </w:pPr>
    <w:rPr>
      <w:rFonts w:ascii="Arial" w:hAnsi="Arial"/>
      <w:sz w:val="20"/>
      <w:szCs w:val="20"/>
      <w:lang w:val="en-GB"/>
    </w:rPr>
  </w:style>
  <w:style w:type="paragraph" w:styleId="23">
    <w:name w:val="Body Text 2"/>
    <w:basedOn w:val="a3"/>
    <w:link w:val="24"/>
    <w:pPr>
      <w:spacing w:after="120" w:line="480" w:lineRule="auto"/>
    </w:pPr>
    <w:rPr>
      <w:lang w:val="uk-UA"/>
    </w:rPr>
  </w:style>
  <w:style w:type="character" w:customStyle="1" w:styleId="24">
    <w:name w:val="Основной текст 2 Знак"/>
    <w:link w:val="23"/>
    <w:rPr>
      <w:sz w:val="24"/>
      <w:szCs w:val="24"/>
      <w:lang w:val="uk-UA" w:eastAsia="ru-RU"/>
    </w:rPr>
  </w:style>
  <w:style w:type="paragraph" w:styleId="5">
    <w:name w:val="List Number 5"/>
    <w:basedOn w:val="a3"/>
    <w:pPr>
      <w:numPr>
        <w:numId w:val="1"/>
      </w:numPr>
      <w:tabs>
        <w:tab w:val="left" w:pos="1492"/>
      </w:tabs>
      <w:spacing w:after="120"/>
      <w:jc w:val="both"/>
    </w:pPr>
    <w:rPr>
      <w:rFonts w:ascii="Arial" w:hAnsi="Arial"/>
      <w:sz w:val="20"/>
      <w:szCs w:val="20"/>
      <w:lang w:val="en-GB"/>
    </w:rPr>
  </w:style>
  <w:style w:type="paragraph" w:styleId="af3">
    <w:name w:val="Closing"/>
    <w:basedOn w:val="a3"/>
    <w:link w:val="af4"/>
    <w:pPr>
      <w:spacing w:after="120"/>
      <w:ind w:left="4252"/>
      <w:jc w:val="both"/>
    </w:pPr>
    <w:rPr>
      <w:rFonts w:ascii="Arial" w:hAnsi="Arial"/>
      <w:sz w:val="20"/>
      <w:szCs w:val="20"/>
      <w:lang w:val="en-GB"/>
    </w:rPr>
  </w:style>
  <w:style w:type="character" w:customStyle="1" w:styleId="af4">
    <w:name w:val="Прощание Знак"/>
    <w:link w:val="af3"/>
    <w:rPr>
      <w:rFonts w:ascii="Arial" w:hAnsi="Arial"/>
      <w:lang w:val="en-GB" w:eastAsia="ru-RU"/>
    </w:rPr>
  </w:style>
  <w:style w:type="paragraph" w:styleId="af5">
    <w:name w:val="Normal Indent"/>
    <w:basedOn w:val="a3"/>
    <w:pPr>
      <w:spacing w:after="120"/>
      <w:ind w:left="720"/>
      <w:jc w:val="both"/>
    </w:pPr>
    <w:rPr>
      <w:rFonts w:ascii="Arial" w:hAnsi="Arial"/>
      <w:sz w:val="20"/>
      <w:szCs w:val="20"/>
      <w:lang w:val="en-GB"/>
    </w:rPr>
  </w:style>
  <w:style w:type="paragraph" w:styleId="25">
    <w:name w:val="envelope return"/>
    <w:basedOn w:val="a3"/>
    <w:pPr>
      <w:spacing w:after="120"/>
      <w:jc w:val="both"/>
    </w:pPr>
    <w:rPr>
      <w:rFonts w:ascii="Arial" w:hAnsi="Arial"/>
      <w:sz w:val="20"/>
      <w:szCs w:val="20"/>
      <w:lang w:val="en-GB"/>
    </w:rPr>
  </w:style>
  <w:style w:type="paragraph" w:styleId="af6">
    <w:name w:val="Plain Text"/>
    <w:basedOn w:val="a3"/>
    <w:link w:val="af7"/>
    <w:unhideWhenUsed/>
    <w:rPr>
      <w:rFonts w:ascii="Calibri" w:eastAsia="Calibri" w:hAnsi="Calibri"/>
      <w:sz w:val="22"/>
      <w:szCs w:val="21"/>
      <w:lang w:eastAsia="en-US"/>
    </w:rPr>
  </w:style>
  <w:style w:type="character" w:customStyle="1" w:styleId="af7">
    <w:name w:val="Текст Знак"/>
    <w:link w:val="af6"/>
    <w:rPr>
      <w:rFonts w:ascii="Calibri" w:eastAsia="Calibri" w:hAnsi="Calibri"/>
      <w:sz w:val="22"/>
      <w:szCs w:val="21"/>
      <w:lang w:eastAsia="en-US"/>
    </w:rPr>
  </w:style>
  <w:style w:type="paragraph" w:styleId="33">
    <w:name w:val="Body Text Indent 3"/>
    <w:basedOn w:val="a3"/>
    <w:link w:val="34"/>
    <w:pPr>
      <w:spacing w:after="120"/>
      <w:ind w:left="283"/>
    </w:pPr>
    <w:rPr>
      <w:rFonts w:ascii="Arial" w:hAnsi="Arial"/>
      <w:sz w:val="16"/>
      <w:szCs w:val="20"/>
      <w:lang w:val="uk-UA"/>
    </w:rPr>
  </w:style>
  <w:style w:type="character" w:customStyle="1" w:styleId="34">
    <w:name w:val="Основной текст с отступом 3 Знак"/>
    <w:link w:val="33"/>
    <w:locked/>
    <w:rPr>
      <w:rFonts w:ascii="Arial" w:hAnsi="Arial"/>
      <w:sz w:val="16"/>
      <w:lang w:val="uk-UA"/>
    </w:rPr>
  </w:style>
  <w:style w:type="paragraph" w:styleId="af8">
    <w:name w:val="endnote text"/>
    <w:basedOn w:val="a3"/>
    <w:link w:val="af9"/>
    <w:uiPriority w:val="99"/>
    <w:pPr>
      <w:spacing w:after="120"/>
      <w:jc w:val="both"/>
    </w:pPr>
    <w:rPr>
      <w:rFonts w:ascii="Arial" w:hAnsi="Arial"/>
      <w:sz w:val="20"/>
      <w:szCs w:val="20"/>
      <w:lang w:val="en-GB"/>
    </w:rPr>
  </w:style>
  <w:style w:type="character" w:customStyle="1" w:styleId="af9">
    <w:name w:val="Текст концевой сноски Знак"/>
    <w:link w:val="af8"/>
    <w:uiPriority w:val="99"/>
    <w:rPr>
      <w:rFonts w:ascii="Arial" w:hAnsi="Arial"/>
      <w:lang w:val="en-GB" w:eastAsia="ru-RU"/>
    </w:rPr>
  </w:style>
  <w:style w:type="paragraph" w:styleId="afa">
    <w:name w:val="caption"/>
    <w:basedOn w:val="13"/>
    <w:next w:val="13"/>
    <w:uiPriority w:val="35"/>
    <w:qFormat/>
    <w:pPr>
      <w:suppressAutoHyphens w:val="0"/>
      <w:spacing w:before="120" w:after="120" w:line="240" w:lineRule="auto"/>
    </w:pPr>
    <w:rPr>
      <w:rFonts w:eastAsia="Times New Roman" w:cs="Times New Roman"/>
      <w:b/>
      <w:color w:val="auto"/>
      <w:sz w:val="20"/>
      <w:szCs w:val="20"/>
    </w:rPr>
  </w:style>
  <w:style w:type="paragraph" w:customStyle="1" w:styleId="13">
    <w:name w:val="Обычный1"/>
    <w:qFormat/>
    <w:pPr>
      <w:suppressAutoHyphens/>
      <w:spacing w:line="276" w:lineRule="auto"/>
    </w:pPr>
    <w:rPr>
      <w:rFonts w:ascii="Arial" w:eastAsia="Arial" w:hAnsi="Arial" w:cs="Arial"/>
      <w:color w:val="000000"/>
      <w:sz w:val="22"/>
      <w:szCs w:val="22"/>
    </w:rPr>
  </w:style>
  <w:style w:type="paragraph" w:styleId="afb">
    <w:name w:val="annotation text"/>
    <w:basedOn w:val="a3"/>
    <w:link w:val="afc"/>
    <w:unhideWhenUsed/>
    <w:rPr>
      <w:rFonts w:eastAsia="Calibri"/>
      <w:sz w:val="20"/>
      <w:szCs w:val="20"/>
      <w:lang w:val="uk-UA"/>
    </w:rPr>
  </w:style>
  <w:style w:type="character" w:customStyle="1" w:styleId="afc">
    <w:name w:val="Текст примечания Знак"/>
    <w:link w:val="afb"/>
    <w:rPr>
      <w:rFonts w:eastAsia="Calibri"/>
      <w:lang w:val="uk-UA" w:eastAsia="ru-RU"/>
    </w:rPr>
  </w:style>
  <w:style w:type="paragraph" w:styleId="14">
    <w:name w:val="index 1"/>
    <w:basedOn w:val="a3"/>
    <w:next w:val="a3"/>
    <w:pPr>
      <w:spacing w:after="120"/>
      <w:ind w:left="200" w:hanging="200"/>
      <w:jc w:val="both"/>
    </w:pPr>
    <w:rPr>
      <w:rFonts w:ascii="Arial" w:hAnsi="Arial"/>
      <w:sz w:val="20"/>
      <w:szCs w:val="20"/>
      <w:lang w:val="en-GB"/>
    </w:rPr>
  </w:style>
  <w:style w:type="paragraph" w:styleId="afd">
    <w:name w:val="annotation subject"/>
    <w:basedOn w:val="afb"/>
    <w:next w:val="afb"/>
    <w:link w:val="afe"/>
    <w:uiPriority w:val="99"/>
    <w:unhideWhenUsed/>
    <w:rPr>
      <w:b/>
      <w:bCs/>
    </w:rPr>
  </w:style>
  <w:style w:type="character" w:customStyle="1" w:styleId="afe">
    <w:name w:val="Тема примечания Знак"/>
    <w:link w:val="afd"/>
    <w:uiPriority w:val="99"/>
    <w:rPr>
      <w:rFonts w:eastAsia="Calibri"/>
      <w:b/>
      <w:bCs/>
      <w:lang w:val="uk-UA" w:eastAsia="ru-RU"/>
    </w:rPr>
  </w:style>
  <w:style w:type="paragraph" w:styleId="aff">
    <w:name w:val="Document Map"/>
    <w:basedOn w:val="a3"/>
    <w:link w:val="aff0"/>
    <w:unhideWhenUsed/>
    <w:pPr>
      <w:shd w:val="clear" w:color="auto" w:fill="000080"/>
    </w:pPr>
    <w:rPr>
      <w:rFonts w:ascii="Tahoma" w:hAnsi="Tahoma"/>
      <w:sz w:val="20"/>
      <w:szCs w:val="20"/>
    </w:rPr>
  </w:style>
  <w:style w:type="character" w:customStyle="1" w:styleId="aff0">
    <w:name w:val="Схема документа Знак"/>
    <w:link w:val="aff"/>
    <w:rPr>
      <w:rFonts w:ascii="Tahoma" w:hAnsi="Tahoma"/>
      <w:shd w:val="clear" w:color="auto" w:fill="000080"/>
    </w:rPr>
  </w:style>
  <w:style w:type="paragraph" w:styleId="aff1">
    <w:name w:val="footnote text"/>
    <w:basedOn w:val="a3"/>
    <w:link w:val="aff2"/>
    <w:unhideWhenUsed/>
    <w:pPr>
      <w:widowControl w:val="0"/>
      <w:ind w:left="120" w:right="400"/>
      <w:jc w:val="center"/>
    </w:pPr>
    <w:rPr>
      <w:sz w:val="20"/>
      <w:szCs w:val="20"/>
      <w:lang w:val="uk-UA"/>
    </w:rPr>
  </w:style>
  <w:style w:type="character" w:customStyle="1" w:styleId="aff2">
    <w:name w:val="Текст сноски Знак"/>
    <w:link w:val="aff1"/>
    <w:rPr>
      <w:lang w:val="uk-UA" w:eastAsia="ru-RU"/>
    </w:rPr>
  </w:style>
  <w:style w:type="paragraph" w:styleId="81">
    <w:name w:val="toc 8"/>
    <w:basedOn w:val="a3"/>
    <w:next w:val="a3"/>
    <w:pPr>
      <w:spacing w:after="120"/>
      <w:ind w:left="1400"/>
      <w:jc w:val="both"/>
    </w:pPr>
    <w:rPr>
      <w:rFonts w:ascii="Arial" w:hAnsi="Arial"/>
      <w:sz w:val="20"/>
      <w:szCs w:val="20"/>
      <w:lang w:val="en-GB"/>
    </w:rPr>
  </w:style>
  <w:style w:type="paragraph" w:styleId="26">
    <w:name w:val="index 2"/>
    <w:basedOn w:val="a3"/>
    <w:next w:val="a3"/>
    <w:pPr>
      <w:spacing w:after="120"/>
      <w:ind w:left="400" w:hanging="200"/>
      <w:jc w:val="both"/>
    </w:pPr>
    <w:rPr>
      <w:rFonts w:ascii="Arial" w:hAnsi="Arial"/>
      <w:sz w:val="20"/>
      <w:szCs w:val="20"/>
      <w:lang w:val="en-GB"/>
    </w:rPr>
  </w:style>
  <w:style w:type="paragraph" w:styleId="3">
    <w:name w:val="List Number 3"/>
    <w:basedOn w:val="a3"/>
    <w:pPr>
      <w:numPr>
        <w:numId w:val="2"/>
      </w:numPr>
      <w:tabs>
        <w:tab w:val="left" w:pos="926"/>
      </w:tabs>
      <w:spacing w:after="120"/>
      <w:jc w:val="both"/>
    </w:pPr>
    <w:rPr>
      <w:rFonts w:ascii="Arial" w:hAnsi="Arial"/>
      <w:sz w:val="20"/>
      <w:szCs w:val="20"/>
      <w:lang w:val="en-GB"/>
    </w:rPr>
  </w:style>
  <w:style w:type="paragraph" w:styleId="71">
    <w:name w:val="index 7"/>
    <w:basedOn w:val="a3"/>
    <w:next w:val="a3"/>
    <w:pPr>
      <w:spacing w:after="120"/>
      <w:ind w:left="1400" w:hanging="200"/>
      <w:jc w:val="both"/>
    </w:pPr>
    <w:rPr>
      <w:rFonts w:ascii="Arial" w:hAnsi="Arial"/>
      <w:sz w:val="20"/>
      <w:szCs w:val="20"/>
      <w:lang w:val="en-GB"/>
    </w:rPr>
  </w:style>
  <w:style w:type="paragraph" w:styleId="35">
    <w:name w:val="index 3"/>
    <w:basedOn w:val="a3"/>
    <w:next w:val="a3"/>
    <w:pPr>
      <w:spacing w:after="120"/>
      <w:ind w:left="600" w:hanging="200"/>
      <w:jc w:val="both"/>
    </w:pPr>
    <w:rPr>
      <w:rFonts w:ascii="Arial" w:hAnsi="Arial"/>
      <w:sz w:val="20"/>
      <w:szCs w:val="20"/>
      <w:lang w:val="en-GB"/>
    </w:rPr>
  </w:style>
  <w:style w:type="paragraph" w:styleId="54">
    <w:name w:val="index 5"/>
    <w:basedOn w:val="a3"/>
    <w:next w:val="a3"/>
    <w:pPr>
      <w:spacing w:after="120"/>
      <w:ind w:left="1000" w:hanging="200"/>
      <w:jc w:val="both"/>
    </w:pPr>
    <w:rPr>
      <w:rFonts w:ascii="Arial" w:hAnsi="Arial"/>
      <w:sz w:val="20"/>
      <w:szCs w:val="20"/>
      <w:lang w:val="en-GB"/>
    </w:rPr>
  </w:style>
  <w:style w:type="paragraph" w:styleId="43">
    <w:name w:val="index 4"/>
    <w:basedOn w:val="a3"/>
    <w:next w:val="a3"/>
    <w:pPr>
      <w:spacing w:after="120"/>
      <w:ind w:left="800" w:hanging="200"/>
      <w:jc w:val="both"/>
    </w:pPr>
    <w:rPr>
      <w:rFonts w:ascii="Arial" w:hAnsi="Arial"/>
      <w:sz w:val="20"/>
      <w:szCs w:val="20"/>
      <w:lang w:val="en-GB"/>
    </w:rPr>
  </w:style>
  <w:style w:type="paragraph" w:styleId="aff3">
    <w:name w:val="header"/>
    <w:basedOn w:val="a3"/>
    <w:link w:val="aff4"/>
    <w:uiPriority w:val="99"/>
    <w:pPr>
      <w:tabs>
        <w:tab w:val="center" w:pos="4677"/>
        <w:tab w:val="right" w:pos="9355"/>
      </w:tabs>
    </w:pPr>
  </w:style>
  <w:style w:type="character" w:customStyle="1" w:styleId="aff4">
    <w:name w:val="Верхний колонтитул Знак"/>
    <w:link w:val="aff3"/>
    <w:uiPriority w:val="99"/>
    <w:rPr>
      <w:sz w:val="24"/>
      <w:szCs w:val="24"/>
      <w:lang w:val="ru-RU" w:eastAsia="ru-RU"/>
    </w:rPr>
  </w:style>
  <w:style w:type="paragraph" w:styleId="91">
    <w:name w:val="toc 9"/>
    <w:basedOn w:val="a3"/>
    <w:next w:val="a3"/>
    <w:pPr>
      <w:spacing w:after="120"/>
      <w:ind w:left="1600"/>
      <w:jc w:val="both"/>
    </w:pPr>
    <w:rPr>
      <w:rFonts w:ascii="Arial" w:hAnsi="Arial"/>
      <w:sz w:val="20"/>
      <w:szCs w:val="20"/>
      <w:lang w:val="en-GB"/>
    </w:rPr>
  </w:style>
  <w:style w:type="paragraph" w:styleId="72">
    <w:name w:val="toc 7"/>
    <w:basedOn w:val="a3"/>
    <w:next w:val="a3"/>
    <w:pPr>
      <w:spacing w:after="120"/>
      <w:ind w:left="1200"/>
      <w:jc w:val="both"/>
    </w:pPr>
    <w:rPr>
      <w:rFonts w:ascii="Arial" w:hAnsi="Arial"/>
      <w:sz w:val="20"/>
      <w:szCs w:val="20"/>
      <w:lang w:val="en-GB"/>
    </w:rPr>
  </w:style>
  <w:style w:type="paragraph" w:styleId="61">
    <w:name w:val="index 6"/>
    <w:basedOn w:val="a3"/>
    <w:next w:val="a3"/>
    <w:pPr>
      <w:spacing w:after="120"/>
      <w:ind w:left="1200" w:hanging="200"/>
      <w:jc w:val="both"/>
    </w:pPr>
    <w:rPr>
      <w:rFonts w:ascii="Arial" w:hAnsi="Arial"/>
      <w:sz w:val="20"/>
      <w:szCs w:val="20"/>
      <w:lang w:val="en-GB"/>
    </w:rPr>
  </w:style>
  <w:style w:type="paragraph" w:styleId="aff5">
    <w:name w:val="envelope address"/>
    <w:basedOn w:val="a3"/>
    <w:pPr>
      <w:framePr w:w="7920" w:h="1980" w:hRule="exact" w:hSpace="180" w:wrap="auto" w:hAnchor="page" w:xAlign="center" w:yAlign="bottom"/>
      <w:spacing w:after="120"/>
      <w:ind w:left="2880"/>
      <w:jc w:val="both"/>
    </w:pPr>
    <w:rPr>
      <w:rFonts w:ascii="Arial" w:hAnsi="Arial"/>
      <w:szCs w:val="20"/>
      <w:lang w:val="en-GB"/>
    </w:rPr>
  </w:style>
  <w:style w:type="paragraph" w:styleId="82">
    <w:name w:val="index 8"/>
    <w:basedOn w:val="a3"/>
    <w:next w:val="a3"/>
    <w:pPr>
      <w:spacing w:after="120"/>
      <w:ind w:left="1600" w:hanging="200"/>
      <w:jc w:val="both"/>
    </w:pPr>
    <w:rPr>
      <w:rFonts w:ascii="Arial" w:hAnsi="Arial"/>
      <w:sz w:val="20"/>
      <w:szCs w:val="20"/>
      <w:lang w:val="en-GB"/>
    </w:rPr>
  </w:style>
  <w:style w:type="paragraph" w:styleId="aff6">
    <w:name w:val="Body Text"/>
    <w:basedOn w:val="a3"/>
    <w:link w:val="aff7"/>
    <w:pPr>
      <w:autoSpaceDE w:val="0"/>
      <w:autoSpaceDN w:val="0"/>
      <w:spacing w:after="120"/>
      <w:jc w:val="both"/>
    </w:pPr>
    <w:rPr>
      <w:szCs w:val="20"/>
      <w:lang w:val="uk-UA"/>
    </w:rPr>
  </w:style>
  <w:style w:type="character" w:customStyle="1" w:styleId="aff7">
    <w:name w:val="Основной текст Знак"/>
    <w:link w:val="aff6"/>
    <w:rPr>
      <w:sz w:val="24"/>
      <w:lang w:val="uk-UA" w:eastAsia="ru-RU"/>
    </w:rPr>
  </w:style>
  <w:style w:type="paragraph" w:styleId="92">
    <w:name w:val="index 9"/>
    <w:basedOn w:val="a3"/>
    <w:next w:val="a3"/>
    <w:pPr>
      <w:spacing w:after="120"/>
      <w:ind w:left="1800" w:hanging="200"/>
      <w:jc w:val="both"/>
    </w:pPr>
    <w:rPr>
      <w:rFonts w:ascii="Arial" w:hAnsi="Arial"/>
      <w:sz w:val="20"/>
      <w:szCs w:val="20"/>
      <w:lang w:val="en-GB"/>
    </w:rPr>
  </w:style>
  <w:style w:type="paragraph" w:styleId="4">
    <w:name w:val="List Number 4"/>
    <w:basedOn w:val="a3"/>
    <w:pPr>
      <w:numPr>
        <w:numId w:val="3"/>
      </w:numPr>
      <w:tabs>
        <w:tab w:val="left" w:pos="1209"/>
      </w:tabs>
      <w:spacing w:after="120"/>
      <w:jc w:val="both"/>
    </w:pPr>
    <w:rPr>
      <w:rFonts w:ascii="Arial" w:hAnsi="Arial"/>
      <w:sz w:val="20"/>
      <w:szCs w:val="20"/>
      <w:lang w:val="en-GB"/>
    </w:rPr>
  </w:style>
  <w:style w:type="paragraph" w:styleId="aff8">
    <w:name w:val="toa heading"/>
    <w:basedOn w:val="a3"/>
    <w:next w:val="a3"/>
    <w:pPr>
      <w:spacing w:before="120" w:after="120"/>
      <w:jc w:val="both"/>
    </w:pPr>
    <w:rPr>
      <w:rFonts w:ascii="Arial" w:hAnsi="Arial"/>
      <w:b/>
      <w:szCs w:val="20"/>
      <w:lang w:val="en-GB"/>
    </w:rPr>
  </w:style>
  <w:style w:type="paragraph" w:styleId="aff9">
    <w:name w:val="index heading"/>
    <w:basedOn w:val="a3"/>
    <w:next w:val="14"/>
    <w:pPr>
      <w:spacing w:after="120"/>
      <w:jc w:val="both"/>
    </w:pPr>
    <w:rPr>
      <w:rFonts w:ascii="Arial" w:hAnsi="Arial"/>
      <w:b/>
      <w:sz w:val="20"/>
      <w:szCs w:val="20"/>
      <w:lang w:val="en-GB"/>
    </w:rPr>
  </w:style>
  <w:style w:type="paragraph" w:styleId="15">
    <w:name w:val="toc 1"/>
    <w:basedOn w:val="a3"/>
    <w:next w:val="a3"/>
    <w:link w:val="16"/>
    <w:uiPriority w:val="39"/>
    <w:unhideWhenUsed/>
    <w:qFormat/>
    <w:pPr>
      <w:tabs>
        <w:tab w:val="left" w:pos="560"/>
        <w:tab w:val="right" w:leader="dot" w:pos="6946"/>
      </w:tabs>
      <w:spacing w:line="360" w:lineRule="auto"/>
      <w:ind w:right="422"/>
    </w:pPr>
    <w:rPr>
      <w:sz w:val="20"/>
      <w:szCs w:val="20"/>
      <w:lang w:val="uk-UA"/>
    </w:rPr>
  </w:style>
  <w:style w:type="character" w:customStyle="1" w:styleId="16">
    <w:name w:val="Оглавление 1 Знак"/>
    <w:link w:val="15"/>
    <w:uiPriority w:val="39"/>
    <w:rPr>
      <w:lang w:val="uk-UA" w:eastAsia="ru-RU"/>
    </w:rPr>
  </w:style>
  <w:style w:type="paragraph" w:styleId="affa">
    <w:name w:val="table of authorities"/>
    <w:basedOn w:val="a3"/>
    <w:next w:val="a3"/>
    <w:pPr>
      <w:spacing w:after="120"/>
      <w:ind w:left="200" w:hanging="200"/>
      <w:jc w:val="both"/>
    </w:pPr>
    <w:rPr>
      <w:rFonts w:ascii="Arial" w:hAnsi="Arial"/>
      <w:sz w:val="20"/>
      <w:szCs w:val="20"/>
      <w:lang w:val="en-GB"/>
    </w:rPr>
  </w:style>
  <w:style w:type="paragraph" w:styleId="affb">
    <w:name w:val="macro"/>
    <w:link w:val="affc"/>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rPr>
  </w:style>
  <w:style w:type="character" w:customStyle="1" w:styleId="affc">
    <w:name w:val="Текст макроса Знак"/>
    <w:link w:val="affb"/>
    <w:rPr>
      <w:rFonts w:ascii="Courier New" w:hAnsi="Courier New"/>
      <w:lang w:val="en-GB" w:eastAsia="ru-RU"/>
    </w:rPr>
  </w:style>
  <w:style w:type="paragraph" w:styleId="62">
    <w:name w:val="toc 6"/>
    <w:basedOn w:val="a3"/>
    <w:next w:val="a3"/>
    <w:pPr>
      <w:spacing w:after="120"/>
      <w:ind w:left="1000"/>
      <w:jc w:val="both"/>
    </w:pPr>
    <w:rPr>
      <w:rFonts w:ascii="Arial" w:hAnsi="Arial"/>
      <w:sz w:val="20"/>
      <w:szCs w:val="20"/>
      <w:lang w:val="en-GB"/>
    </w:rPr>
  </w:style>
  <w:style w:type="paragraph" w:styleId="affd">
    <w:name w:val="table of figures"/>
    <w:basedOn w:val="a3"/>
    <w:next w:val="a3"/>
    <w:pPr>
      <w:spacing w:after="120"/>
      <w:ind w:left="400" w:hanging="400"/>
      <w:jc w:val="both"/>
    </w:pPr>
    <w:rPr>
      <w:rFonts w:ascii="Arial" w:hAnsi="Arial"/>
      <w:sz w:val="20"/>
      <w:szCs w:val="20"/>
      <w:lang w:val="en-GB"/>
    </w:rPr>
  </w:style>
  <w:style w:type="paragraph" w:styleId="36">
    <w:name w:val="toc 3"/>
    <w:basedOn w:val="a3"/>
    <w:next w:val="a3"/>
    <w:uiPriority w:val="39"/>
    <w:qFormat/>
    <w:pPr>
      <w:ind w:left="480"/>
    </w:pPr>
    <w:rPr>
      <w:rFonts w:eastAsia="Calibri"/>
      <w:szCs w:val="20"/>
      <w:lang w:val="uk-UA"/>
    </w:rPr>
  </w:style>
  <w:style w:type="paragraph" w:styleId="27">
    <w:name w:val="toc 2"/>
    <w:basedOn w:val="a3"/>
    <w:next w:val="a3"/>
    <w:uiPriority w:val="39"/>
    <w:unhideWhenUsed/>
    <w:qFormat/>
    <w:pPr>
      <w:widowControl w:val="0"/>
      <w:ind w:left="160" w:right="400"/>
      <w:jc w:val="center"/>
    </w:pPr>
    <w:rPr>
      <w:sz w:val="16"/>
      <w:szCs w:val="20"/>
      <w:lang w:val="uk-UA"/>
    </w:rPr>
  </w:style>
  <w:style w:type="paragraph" w:styleId="44">
    <w:name w:val="toc 4"/>
    <w:basedOn w:val="a3"/>
    <w:next w:val="a3"/>
    <w:qFormat/>
    <w:pPr>
      <w:spacing w:after="120"/>
      <w:ind w:left="600"/>
      <w:jc w:val="both"/>
    </w:pPr>
    <w:rPr>
      <w:rFonts w:ascii="Arial" w:hAnsi="Arial"/>
      <w:sz w:val="20"/>
      <w:szCs w:val="20"/>
      <w:lang w:val="en-GB"/>
    </w:rPr>
  </w:style>
  <w:style w:type="paragraph" w:styleId="55">
    <w:name w:val="toc 5"/>
    <w:basedOn w:val="a3"/>
    <w:next w:val="a3"/>
    <w:pPr>
      <w:spacing w:after="120"/>
      <w:ind w:left="800"/>
      <w:jc w:val="both"/>
    </w:pPr>
    <w:rPr>
      <w:rFonts w:ascii="Arial" w:hAnsi="Arial"/>
      <w:sz w:val="20"/>
      <w:szCs w:val="20"/>
      <w:lang w:val="en-GB"/>
    </w:rPr>
  </w:style>
  <w:style w:type="paragraph" w:styleId="affe">
    <w:name w:val="Note Heading"/>
    <w:basedOn w:val="a3"/>
    <w:next w:val="a3"/>
    <w:link w:val="afff"/>
    <w:pPr>
      <w:spacing w:after="120"/>
      <w:jc w:val="both"/>
    </w:pPr>
    <w:rPr>
      <w:rFonts w:ascii="Arial" w:hAnsi="Arial"/>
      <w:sz w:val="20"/>
      <w:szCs w:val="20"/>
      <w:lang w:val="en-GB"/>
    </w:rPr>
  </w:style>
  <w:style w:type="character" w:customStyle="1" w:styleId="afff">
    <w:name w:val="Заголовок записки Знак"/>
    <w:link w:val="affe"/>
    <w:rPr>
      <w:rFonts w:ascii="Arial" w:hAnsi="Arial"/>
      <w:lang w:val="en-GB" w:eastAsia="ru-RU"/>
    </w:rPr>
  </w:style>
  <w:style w:type="paragraph" w:styleId="afff0">
    <w:name w:val="Date"/>
    <w:basedOn w:val="a3"/>
    <w:next w:val="a3"/>
    <w:link w:val="afff1"/>
    <w:pPr>
      <w:spacing w:after="120"/>
      <w:jc w:val="both"/>
    </w:pPr>
    <w:rPr>
      <w:rFonts w:ascii="Arial" w:hAnsi="Arial"/>
      <w:sz w:val="20"/>
      <w:szCs w:val="20"/>
      <w:lang w:val="en-GB"/>
    </w:rPr>
  </w:style>
  <w:style w:type="character" w:customStyle="1" w:styleId="afff1">
    <w:name w:val="Дата Знак"/>
    <w:link w:val="afff0"/>
    <w:rPr>
      <w:rFonts w:ascii="Arial" w:hAnsi="Arial"/>
      <w:lang w:val="en-GB" w:eastAsia="ru-RU"/>
    </w:rPr>
  </w:style>
  <w:style w:type="paragraph" w:styleId="50">
    <w:name w:val="List Bullet 5"/>
    <w:basedOn w:val="a3"/>
    <w:pPr>
      <w:numPr>
        <w:numId w:val="4"/>
      </w:numPr>
      <w:tabs>
        <w:tab w:val="left" w:pos="1492"/>
      </w:tabs>
      <w:spacing w:after="120"/>
      <w:jc w:val="both"/>
    </w:pPr>
    <w:rPr>
      <w:rFonts w:ascii="Arial" w:hAnsi="Arial"/>
      <w:sz w:val="20"/>
      <w:szCs w:val="20"/>
      <w:lang w:val="en-GB"/>
    </w:rPr>
  </w:style>
  <w:style w:type="paragraph" w:styleId="afff2">
    <w:name w:val="Body Text First Indent"/>
    <w:basedOn w:val="a3"/>
    <w:link w:val="afff3"/>
    <w:pPr>
      <w:spacing w:after="120"/>
      <w:ind w:firstLine="210"/>
      <w:jc w:val="both"/>
    </w:pPr>
    <w:rPr>
      <w:rFonts w:ascii="Arial" w:hAnsi="Arial"/>
      <w:szCs w:val="20"/>
      <w:lang w:val="en-GB"/>
    </w:rPr>
  </w:style>
  <w:style w:type="character" w:customStyle="1" w:styleId="afff3">
    <w:name w:val="Красная строка Знак"/>
    <w:link w:val="afff2"/>
    <w:rPr>
      <w:rFonts w:ascii="Arial" w:hAnsi="Arial"/>
      <w:sz w:val="24"/>
      <w:lang w:val="en-GB" w:eastAsia="ru-RU"/>
    </w:rPr>
  </w:style>
  <w:style w:type="paragraph" w:styleId="28">
    <w:name w:val="Body Text First Indent 2"/>
    <w:basedOn w:val="afff4"/>
    <w:link w:val="29"/>
    <w:pPr>
      <w:ind w:firstLine="210"/>
      <w:jc w:val="both"/>
    </w:pPr>
    <w:rPr>
      <w:rFonts w:ascii="Arial" w:hAnsi="Arial"/>
      <w:lang w:val="en-GB"/>
    </w:rPr>
  </w:style>
  <w:style w:type="paragraph" w:styleId="afff4">
    <w:name w:val="Body Text Indent"/>
    <w:basedOn w:val="a3"/>
    <w:link w:val="afff5"/>
    <w:pPr>
      <w:spacing w:after="120"/>
      <w:ind w:left="283"/>
    </w:pPr>
    <w:rPr>
      <w:szCs w:val="20"/>
    </w:rPr>
  </w:style>
  <w:style w:type="character" w:customStyle="1" w:styleId="afff5">
    <w:name w:val="Основной текст с отступом Знак"/>
    <w:link w:val="afff4"/>
    <w:locked/>
    <w:rPr>
      <w:sz w:val="24"/>
    </w:rPr>
  </w:style>
  <w:style w:type="character" w:customStyle="1" w:styleId="29">
    <w:name w:val="Красная строка 2 Знак"/>
    <w:link w:val="28"/>
    <w:rPr>
      <w:rFonts w:ascii="Arial" w:hAnsi="Arial"/>
      <w:sz w:val="24"/>
      <w:szCs w:val="24"/>
      <w:lang w:val="en-GB" w:eastAsia="ru-RU"/>
    </w:rPr>
  </w:style>
  <w:style w:type="paragraph" w:styleId="40">
    <w:name w:val="List Bullet 4"/>
    <w:basedOn w:val="a3"/>
    <w:pPr>
      <w:numPr>
        <w:numId w:val="5"/>
      </w:numPr>
      <w:tabs>
        <w:tab w:val="left" w:pos="1209"/>
      </w:tabs>
      <w:spacing w:after="120"/>
      <w:jc w:val="both"/>
    </w:pPr>
    <w:rPr>
      <w:rFonts w:ascii="Arial" w:hAnsi="Arial"/>
      <w:sz w:val="20"/>
      <w:szCs w:val="20"/>
      <w:lang w:val="en-GB"/>
    </w:rPr>
  </w:style>
  <w:style w:type="paragraph" w:styleId="afff6">
    <w:name w:val="List Bullet"/>
    <w:basedOn w:val="a3"/>
    <w:pPr>
      <w:ind w:left="426" w:right="141"/>
      <w:jc w:val="both"/>
    </w:pPr>
    <w:rPr>
      <w:i/>
      <w:szCs w:val="20"/>
      <w:lang w:val="uk-UA"/>
    </w:rPr>
  </w:style>
  <w:style w:type="paragraph" w:styleId="20">
    <w:name w:val="List Bullet 2"/>
    <w:basedOn w:val="a3"/>
    <w:unhideWhenUsed/>
    <w:pPr>
      <w:widowControl w:val="0"/>
      <w:numPr>
        <w:numId w:val="6"/>
      </w:numPr>
      <w:tabs>
        <w:tab w:val="left" w:pos="643"/>
      </w:tabs>
      <w:ind w:right="400"/>
      <w:contextualSpacing/>
      <w:jc w:val="center"/>
    </w:pPr>
    <w:rPr>
      <w:sz w:val="16"/>
      <w:szCs w:val="20"/>
      <w:lang w:val="uk-UA"/>
    </w:rPr>
  </w:style>
  <w:style w:type="paragraph" w:styleId="30">
    <w:name w:val="List Bullet 3"/>
    <w:basedOn w:val="a3"/>
    <w:pPr>
      <w:numPr>
        <w:numId w:val="7"/>
      </w:numPr>
      <w:tabs>
        <w:tab w:val="left" w:pos="926"/>
      </w:tabs>
      <w:spacing w:after="120"/>
      <w:jc w:val="both"/>
    </w:pPr>
    <w:rPr>
      <w:rFonts w:ascii="Arial" w:hAnsi="Arial"/>
      <w:sz w:val="20"/>
      <w:szCs w:val="20"/>
      <w:lang w:val="en-GB"/>
    </w:rPr>
  </w:style>
  <w:style w:type="paragraph" w:styleId="afff7">
    <w:name w:val="Title"/>
    <w:basedOn w:val="a3"/>
    <w:link w:val="2a"/>
    <w:qFormat/>
    <w:pPr>
      <w:widowControl w:val="0"/>
      <w:ind w:left="320"/>
      <w:jc w:val="center"/>
    </w:pPr>
    <w:rPr>
      <w:rFonts w:ascii="Arial" w:hAnsi="Arial"/>
      <w:b/>
      <w:snapToGrid w:val="0"/>
      <w:sz w:val="18"/>
      <w:szCs w:val="20"/>
      <w:lang w:val="uk-UA"/>
    </w:rPr>
  </w:style>
  <w:style w:type="character" w:customStyle="1" w:styleId="2a">
    <w:name w:val="Название Знак2"/>
    <w:link w:val="afff7"/>
    <w:rPr>
      <w:rFonts w:ascii="Arial" w:hAnsi="Arial"/>
      <w:b/>
      <w:snapToGrid/>
      <w:sz w:val="18"/>
      <w:lang w:val="uk-UA" w:eastAsia="ru-RU"/>
    </w:rPr>
  </w:style>
  <w:style w:type="paragraph" w:styleId="afff8">
    <w:name w:val="footer"/>
    <w:basedOn w:val="a3"/>
    <w:link w:val="afff9"/>
    <w:uiPriority w:val="99"/>
    <w:pPr>
      <w:tabs>
        <w:tab w:val="center" w:pos="4677"/>
        <w:tab w:val="right" w:pos="9355"/>
      </w:tabs>
    </w:pPr>
  </w:style>
  <w:style w:type="character" w:customStyle="1" w:styleId="afff9">
    <w:name w:val="Нижний колонтитул Знак"/>
    <w:link w:val="afff8"/>
    <w:uiPriority w:val="99"/>
    <w:rPr>
      <w:sz w:val="24"/>
      <w:szCs w:val="24"/>
      <w:lang w:val="ru-RU" w:eastAsia="ru-RU"/>
    </w:rPr>
  </w:style>
  <w:style w:type="paragraph" w:styleId="a2">
    <w:name w:val="List Number"/>
    <w:basedOn w:val="a3"/>
    <w:pPr>
      <w:numPr>
        <w:numId w:val="8"/>
      </w:numPr>
    </w:pPr>
    <w:rPr>
      <w:lang w:val="uk-UA"/>
    </w:rPr>
  </w:style>
  <w:style w:type="paragraph" w:styleId="2">
    <w:name w:val="List Number 2"/>
    <w:basedOn w:val="a3"/>
    <w:pPr>
      <w:numPr>
        <w:numId w:val="9"/>
      </w:numPr>
      <w:tabs>
        <w:tab w:val="left" w:pos="643"/>
      </w:tabs>
      <w:autoSpaceDE w:val="0"/>
      <w:autoSpaceDN w:val="0"/>
      <w:adjustRightInd w:val="0"/>
      <w:spacing w:before="120"/>
      <w:jc w:val="both"/>
    </w:pPr>
    <w:rPr>
      <w:sz w:val="20"/>
      <w:szCs w:val="20"/>
      <w:lang w:val="uk-UA"/>
    </w:rPr>
  </w:style>
  <w:style w:type="paragraph" w:styleId="afffa">
    <w:name w:val="List"/>
    <w:basedOn w:val="a3"/>
    <w:unhideWhenUsed/>
    <w:pPr>
      <w:ind w:left="283" w:hanging="283"/>
    </w:pPr>
    <w:rPr>
      <w:sz w:val="20"/>
      <w:szCs w:val="20"/>
      <w:lang w:val="uk-UA"/>
    </w:rPr>
  </w:style>
  <w:style w:type="paragraph" w:styleId="afffb">
    <w:name w:val="Normal (Web)"/>
    <w:basedOn w:val="a3"/>
    <w:link w:val="afffc"/>
    <w:uiPriority w:val="99"/>
    <w:qFormat/>
    <w:pPr>
      <w:spacing w:before="100" w:beforeAutospacing="1" w:after="100" w:afterAutospacing="1"/>
    </w:pPr>
    <w:rPr>
      <w:lang w:val="uk-UA"/>
    </w:rPr>
  </w:style>
  <w:style w:type="character" w:customStyle="1" w:styleId="afffc">
    <w:name w:val="Обычный (веб) Знак"/>
    <w:link w:val="afffb"/>
    <w:uiPriority w:val="99"/>
    <w:locked/>
    <w:rPr>
      <w:sz w:val="24"/>
      <w:szCs w:val="24"/>
      <w:lang w:val="uk-UA" w:eastAsia="ru-RU"/>
    </w:rPr>
  </w:style>
  <w:style w:type="paragraph" w:styleId="37">
    <w:name w:val="Body Text 3"/>
    <w:basedOn w:val="a3"/>
    <w:link w:val="38"/>
    <w:pPr>
      <w:spacing w:after="120"/>
    </w:pPr>
    <w:rPr>
      <w:sz w:val="16"/>
      <w:szCs w:val="20"/>
      <w:lang w:val="uk-UA"/>
    </w:rPr>
  </w:style>
  <w:style w:type="character" w:customStyle="1" w:styleId="38">
    <w:name w:val="Основной текст 3 Знак"/>
    <w:link w:val="37"/>
    <w:rPr>
      <w:sz w:val="16"/>
      <w:lang w:val="uk-UA" w:eastAsia="ru-RU"/>
    </w:rPr>
  </w:style>
  <w:style w:type="paragraph" w:styleId="2b">
    <w:name w:val="Body Text Indent 2"/>
    <w:basedOn w:val="a3"/>
    <w:link w:val="2c"/>
    <w:pPr>
      <w:spacing w:after="120" w:line="480" w:lineRule="auto"/>
      <w:ind w:left="283"/>
    </w:pPr>
    <w:rPr>
      <w:sz w:val="20"/>
      <w:szCs w:val="20"/>
      <w:lang w:val="uk-UA"/>
    </w:rPr>
  </w:style>
  <w:style w:type="character" w:customStyle="1" w:styleId="2c">
    <w:name w:val="Основной текст с отступом 2 Знак"/>
    <w:link w:val="2b"/>
    <w:rPr>
      <w:lang w:val="uk-UA" w:eastAsia="ru-RU"/>
    </w:rPr>
  </w:style>
  <w:style w:type="paragraph" w:styleId="afffd">
    <w:name w:val="Subtitle"/>
    <w:basedOn w:val="a3"/>
    <w:link w:val="afffe"/>
    <w:qFormat/>
    <w:pPr>
      <w:spacing w:after="60"/>
      <w:jc w:val="center"/>
      <w:outlineLvl w:val="1"/>
    </w:pPr>
    <w:rPr>
      <w:rFonts w:ascii="Arial" w:hAnsi="Arial"/>
      <w:szCs w:val="20"/>
      <w:lang w:val="en-GB"/>
    </w:rPr>
  </w:style>
  <w:style w:type="character" w:customStyle="1" w:styleId="afffe">
    <w:name w:val="Подзаголовок Знак"/>
    <w:link w:val="afffd"/>
    <w:rPr>
      <w:rFonts w:ascii="Arial" w:hAnsi="Arial"/>
      <w:sz w:val="24"/>
      <w:lang w:val="en-GB" w:eastAsia="ru-RU"/>
    </w:rPr>
  </w:style>
  <w:style w:type="paragraph" w:styleId="affff">
    <w:name w:val="Signature"/>
    <w:basedOn w:val="a3"/>
    <w:link w:val="affff0"/>
    <w:pPr>
      <w:spacing w:after="120"/>
      <w:ind w:left="4252"/>
      <w:jc w:val="both"/>
    </w:pPr>
    <w:rPr>
      <w:rFonts w:ascii="Arial" w:hAnsi="Arial"/>
      <w:sz w:val="20"/>
      <w:szCs w:val="20"/>
      <w:lang w:val="en-GB"/>
    </w:rPr>
  </w:style>
  <w:style w:type="character" w:customStyle="1" w:styleId="affff0">
    <w:name w:val="Подпись Знак"/>
    <w:link w:val="affff"/>
    <w:rPr>
      <w:rFonts w:ascii="Arial" w:hAnsi="Arial"/>
      <w:lang w:val="en-GB" w:eastAsia="ru-RU"/>
    </w:rPr>
  </w:style>
  <w:style w:type="paragraph" w:styleId="affff1">
    <w:name w:val="Salutation"/>
    <w:basedOn w:val="a3"/>
    <w:next w:val="a3"/>
    <w:link w:val="affff2"/>
    <w:pPr>
      <w:spacing w:after="120"/>
      <w:jc w:val="both"/>
    </w:pPr>
    <w:rPr>
      <w:rFonts w:ascii="Arial" w:hAnsi="Arial"/>
      <w:sz w:val="20"/>
      <w:szCs w:val="20"/>
      <w:lang w:val="en-GB"/>
    </w:rPr>
  </w:style>
  <w:style w:type="character" w:customStyle="1" w:styleId="affff2">
    <w:name w:val="Приветствие Знак"/>
    <w:link w:val="affff1"/>
    <w:rPr>
      <w:rFonts w:ascii="Arial" w:hAnsi="Arial"/>
      <w:lang w:val="en-GB" w:eastAsia="ru-RU"/>
    </w:rPr>
  </w:style>
  <w:style w:type="paragraph" w:styleId="2d">
    <w:name w:val="List Continue 2"/>
    <w:basedOn w:val="a3"/>
    <w:pPr>
      <w:spacing w:after="120"/>
      <w:ind w:left="566"/>
      <w:jc w:val="both"/>
    </w:pPr>
    <w:rPr>
      <w:rFonts w:ascii="Arial" w:hAnsi="Arial"/>
      <w:sz w:val="20"/>
      <w:szCs w:val="20"/>
      <w:lang w:val="en-GB"/>
    </w:rPr>
  </w:style>
  <w:style w:type="paragraph" w:styleId="39">
    <w:name w:val="List Continue 3"/>
    <w:basedOn w:val="a3"/>
    <w:pPr>
      <w:spacing w:after="120"/>
      <w:ind w:left="849"/>
      <w:jc w:val="both"/>
    </w:pPr>
    <w:rPr>
      <w:rFonts w:ascii="Arial" w:hAnsi="Arial"/>
      <w:sz w:val="20"/>
      <w:szCs w:val="20"/>
      <w:lang w:val="en-GB"/>
    </w:rPr>
  </w:style>
  <w:style w:type="paragraph" w:styleId="45">
    <w:name w:val="List Continue 4"/>
    <w:basedOn w:val="a3"/>
    <w:pPr>
      <w:spacing w:after="120"/>
      <w:ind w:left="1132"/>
      <w:jc w:val="both"/>
    </w:pPr>
    <w:rPr>
      <w:rFonts w:ascii="Arial" w:hAnsi="Arial"/>
      <w:sz w:val="20"/>
      <w:szCs w:val="20"/>
      <w:lang w:val="en-GB"/>
    </w:rPr>
  </w:style>
  <w:style w:type="paragraph" w:styleId="56">
    <w:name w:val="List Continue 5"/>
    <w:basedOn w:val="a3"/>
    <w:pPr>
      <w:spacing w:after="120"/>
      <w:ind w:left="1415"/>
      <w:jc w:val="both"/>
    </w:pPr>
    <w:rPr>
      <w:rFonts w:ascii="Arial" w:hAnsi="Arial"/>
      <w:sz w:val="20"/>
      <w:szCs w:val="20"/>
      <w:lang w:val="en-GB"/>
    </w:rPr>
  </w:style>
  <w:style w:type="paragraph" w:styleId="2e">
    <w:name w:val="List 2"/>
    <w:basedOn w:val="a3"/>
    <w:unhideWhenUsed/>
    <w:pPr>
      <w:widowControl w:val="0"/>
      <w:autoSpaceDE w:val="0"/>
      <w:autoSpaceDN w:val="0"/>
      <w:adjustRightInd w:val="0"/>
      <w:ind w:left="566" w:hanging="283"/>
    </w:pPr>
    <w:rPr>
      <w:sz w:val="20"/>
      <w:szCs w:val="20"/>
      <w:lang w:val="uk-UA"/>
    </w:rPr>
  </w:style>
  <w:style w:type="paragraph" w:styleId="3a">
    <w:name w:val="List 3"/>
    <w:basedOn w:val="a3"/>
    <w:pPr>
      <w:spacing w:after="120"/>
      <w:ind w:left="849" w:hanging="283"/>
      <w:jc w:val="both"/>
    </w:pPr>
    <w:rPr>
      <w:rFonts w:ascii="Arial" w:hAnsi="Arial"/>
      <w:sz w:val="20"/>
      <w:szCs w:val="20"/>
      <w:lang w:val="en-GB"/>
    </w:rPr>
  </w:style>
  <w:style w:type="paragraph" w:styleId="46">
    <w:name w:val="List 4"/>
    <w:basedOn w:val="a3"/>
    <w:pPr>
      <w:spacing w:after="120"/>
      <w:ind w:left="1132" w:hanging="283"/>
      <w:jc w:val="both"/>
    </w:pPr>
    <w:rPr>
      <w:rFonts w:ascii="Arial" w:hAnsi="Arial"/>
      <w:sz w:val="20"/>
      <w:szCs w:val="20"/>
      <w:lang w:val="en-GB"/>
    </w:rPr>
  </w:style>
  <w:style w:type="paragraph" w:styleId="HTML0">
    <w:name w:val="HTML Preformatted"/>
    <w:basedOn w:val="a3"/>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1">
    <w:name w:val="Стандартный HTML Знак"/>
    <w:link w:val="HTML0"/>
    <w:uiPriority w:val="99"/>
    <w:rPr>
      <w:rFonts w:ascii="Courier New" w:hAnsi="Courier New"/>
      <w:lang w:val="uk-UA" w:eastAsia="ru-RU"/>
    </w:rPr>
  </w:style>
  <w:style w:type="paragraph" w:styleId="affff3">
    <w:name w:val="Block Text"/>
    <w:basedOn w:val="a3"/>
    <w:pPr>
      <w:ind w:left="-399" w:right="463" w:firstLine="57"/>
      <w:jc w:val="center"/>
    </w:pPr>
    <w:rPr>
      <w:sz w:val="28"/>
      <w:lang w:val="uk-UA"/>
    </w:rPr>
  </w:style>
  <w:style w:type="paragraph" w:styleId="affff4">
    <w:name w:val="Message Header"/>
    <w:basedOn w:val="a3"/>
    <w:link w:val="affff5"/>
    <w:pPr>
      <w:pBdr>
        <w:top w:val="single" w:sz="6" w:space="1" w:color="auto"/>
        <w:left w:val="single" w:sz="6" w:space="1" w:color="auto"/>
        <w:bottom w:val="single" w:sz="6" w:space="1" w:color="auto"/>
        <w:right w:val="single" w:sz="6" w:space="1" w:color="auto"/>
      </w:pBdr>
      <w:shd w:val="pct20" w:color="auto" w:fill="auto"/>
      <w:spacing w:after="120"/>
      <w:ind w:left="1134" w:hanging="1134"/>
      <w:jc w:val="both"/>
    </w:pPr>
    <w:rPr>
      <w:rFonts w:ascii="Arial" w:hAnsi="Arial"/>
      <w:szCs w:val="20"/>
      <w:lang w:val="en-GB"/>
    </w:rPr>
  </w:style>
  <w:style w:type="character" w:customStyle="1" w:styleId="affff5">
    <w:name w:val="Шапка Знак"/>
    <w:link w:val="affff4"/>
    <w:rPr>
      <w:rFonts w:ascii="Arial" w:hAnsi="Arial"/>
      <w:sz w:val="24"/>
      <w:shd w:val="pct20" w:color="auto" w:fill="auto"/>
      <w:lang w:val="en-GB" w:eastAsia="ru-RU"/>
    </w:rPr>
  </w:style>
  <w:style w:type="table" w:styleId="affff6">
    <w:name w:val="Table Grid"/>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7">
    <w:name w:val="Table Professional"/>
    <w:basedOn w:val="a5"/>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styleId="affff8">
    <w:name w:val="List Paragraph"/>
    <w:aliases w:val="Numbered List,Список уровня 2,Elenco Normale,----,EBRD List,CA bullets,AC List 01,Number Bullets"/>
    <w:basedOn w:val="a3"/>
    <w:qFormat/>
    <w:pPr>
      <w:spacing w:after="160" w:line="259" w:lineRule="auto"/>
      <w:ind w:left="720"/>
      <w:contextualSpacing/>
    </w:pPr>
    <w:rPr>
      <w:rFonts w:ascii="Calibri" w:eastAsia="Calibri" w:hAnsi="Calibri"/>
      <w:sz w:val="22"/>
      <w:szCs w:val="22"/>
      <w:lang w:eastAsia="en-US"/>
    </w:rPr>
  </w:style>
  <w:style w:type="paragraph" w:styleId="affff9">
    <w:name w:val="No Spacing"/>
    <w:link w:val="affffa"/>
    <w:uiPriority w:val="1"/>
    <w:qFormat/>
    <w:rPr>
      <w:rFonts w:ascii="Calibri" w:eastAsia="Calibri" w:hAnsi="Calibri"/>
      <w:sz w:val="22"/>
      <w:szCs w:val="22"/>
      <w:lang w:val="uk-UA" w:eastAsia="en-US"/>
    </w:rPr>
  </w:style>
  <w:style w:type="character" w:customStyle="1" w:styleId="affffa">
    <w:name w:val="Без интервала Знак"/>
    <w:link w:val="affff9"/>
    <w:uiPriority w:val="1"/>
    <w:locked/>
    <w:rPr>
      <w:rFonts w:ascii="Calibri" w:eastAsia="Calibri" w:hAnsi="Calibri"/>
      <w:sz w:val="22"/>
      <w:szCs w:val="22"/>
      <w:lang w:val="uk-UA" w:eastAsia="en-US"/>
    </w:rPr>
  </w:style>
  <w:style w:type="character" w:customStyle="1" w:styleId="UnresolvedMention">
    <w:name w:val="Unresolved Mention"/>
    <w:uiPriority w:val="99"/>
    <w:unhideWhenUsed/>
    <w:rPr>
      <w:color w:val="605E5C"/>
      <w:shd w:val="clear" w:color="auto" w:fill="E1DFDD"/>
    </w:rPr>
  </w:style>
  <w:style w:type="paragraph" w:customStyle="1" w:styleId="110">
    <w:name w:val="Стиль Заголовок 1 + не все прописные1"/>
    <w:basedOn w:val="10"/>
    <w:uiPriority w:val="99"/>
    <w:pPr>
      <w:numPr>
        <w:numId w:val="10"/>
      </w:numPr>
      <w:tabs>
        <w:tab w:val="clear" w:pos="814"/>
      </w:tabs>
      <w:spacing w:before="0" w:after="0"/>
      <w:ind w:left="720"/>
      <w:jc w:val="both"/>
    </w:pPr>
    <w:rPr>
      <w:rFonts w:ascii="Times New Roman" w:hAnsi="Times New Roman"/>
      <w:bCs w:val="0"/>
      <w:kern w:val="0"/>
      <w:sz w:val="28"/>
      <w:szCs w:val="28"/>
      <w:lang w:val="uk-UA"/>
    </w:rPr>
  </w:style>
  <w:style w:type="character" w:customStyle="1" w:styleId="17">
    <w:name w:val="Основной текст с отступом Знак1"/>
    <w:uiPriority w:val="99"/>
    <w:rPr>
      <w:sz w:val="24"/>
      <w:szCs w:val="24"/>
      <w:lang w:val="ru-RU" w:eastAsia="ru-RU"/>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3"/>
    <w:rPr>
      <w:rFonts w:ascii="Verdana" w:hAnsi="Verdana"/>
      <w:sz w:val="20"/>
      <w:szCs w:val="20"/>
      <w:lang w:val="en-US" w:eastAsia="en-US"/>
    </w:rPr>
  </w:style>
  <w:style w:type="character" w:customStyle="1" w:styleId="affffb">
    <w:name w:val="Печатная машинка"/>
    <w:rPr>
      <w:rFonts w:ascii="Courier New" w:hAnsi="Courier New"/>
      <w:sz w:val="20"/>
    </w:rPr>
  </w:style>
  <w:style w:type="paragraph" w:customStyle="1" w:styleId="affffc">
    <w:name w:val="Стиль"/>
    <w:basedOn w:val="a3"/>
    <w:rPr>
      <w:rFonts w:ascii="Verdana" w:hAnsi="Verdana"/>
      <w:sz w:val="20"/>
      <w:szCs w:val="20"/>
      <w:lang w:val="en-US" w:eastAsia="en-US"/>
    </w:rPr>
  </w:style>
  <w:style w:type="paragraph" w:customStyle="1" w:styleId="Header3-Paragraph">
    <w:name w:val="Header 3 - Paragraph"/>
    <w:basedOn w:val="a3"/>
    <w:pPr>
      <w:tabs>
        <w:tab w:val="left" w:pos="504"/>
      </w:tabs>
      <w:spacing w:after="200"/>
      <w:ind w:left="504" w:hanging="504"/>
      <w:jc w:val="both"/>
    </w:pPr>
    <w:rPr>
      <w:szCs w:val="20"/>
      <w:lang w:val="en-US" w:eastAsia="en-US"/>
    </w:rPr>
  </w:style>
  <w:style w:type="paragraph" w:customStyle="1" w:styleId="P3Header1-Clauses">
    <w:name w:val="P3 Header1-Clauses"/>
    <w:basedOn w:val="a3"/>
    <w:pPr>
      <w:tabs>
        <w:tab w:val="left" w:pos="864"/>
      </w:tabs>
      <w:ind w:left="864" w:hanging="432"/>
    </w:pPr>
    <w:rPr>
      <w:b/>
      <w:szCs w:val="20"/>
      <w:lang w:val="es-ES_tradnl" w:eastAsia="en-US"/>
    </w:rPr>
  </w:style>
  <w:style w:type="paragraph" w:customStyle="1" w:styleId="18">
    <w:name w:val="1"/>
    <w:basedOn w:val="a3"/>
    <w:rPr>
      <w:rFonts w:ascii="Verdana" w:hAnsi="Verdana" w:cs="Verdana"/>
      <w:sz w:val="20"/>
      <w:szCs w:val="20"/>
      <w:lang w:val="en-US" w:eastAsia="en-US"/>
    </w:rPr>
  </w:style>
  <w:style w:type="paragraph" w:customStyle="1" w:styleId="affffd">
    <w:name w:val="ДинРазделОбыч"/>
    <w:basedOn w:val="a3"/>
    <w:uiPriority w:val="99"/>
    <w:pPr>
      <w:widowControl w:val="0"/>
      <w:tabs>
        <w:tab w:val="left" w:pos="0"/>
      </w:tabs>
      <w:jc w:val="center"/>
    </w:pPr>
    <w:rPr>
      <w:b/>
      <w:bCs/>
      <w:lang w:val="uk-UA"/>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3"/>
    <w:rPr>
      <w:rFonts w:ascii="Verdana" w:hAnsi="Verdana"/>
      <w:sz w:val="20"/>
      <w:szCs w:val="20"/>
      <w:lang w:val="en-US" w:eastAsia="en-US"/>
    </w:rPr>
  </w:style>
  <w:style w:type="character" w:customStyle="1" w:styleId="310">
    <w:name w:val="Основной текст с отступом 3 Знак1"/>
    <w:uiPriority w:val="99"/>
    <w:rPr>
      <w:sz w:val="16"/>
      <w:szCs w:val="16"/>
      <w:lang w:val="ru-RU" w:eastAsia="ru-RU"/>
    </w:rPr>
  </w:style>
  <w:style w:type="paragraph" w:customStyle="1" w:styleId="affffe">
    <w:name w:val="ДинЦентрТабл"/>
    <w:basedOn w:val="a3"/>
    <w:pPr>
      <w:widowControl w:val="0"/>
      <w:jc w:val="center"/>
    </w:pPr>
    <w:rPr>
      <w:sz w:val="22"/>
      <w:szCs w:val="20"/>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3"/>
    <w:rPr>
      <w:rFonts w:ascii="Verdana" w:hAnsi="Verdana"/>
      <w:sz w:val="20"/>
      <w:szCs w:val="20"/>
      <w:lang w:val="en-US" w:eastAsia="en-US"/>
    </w:rPr>
  </w:style>
  <w:style w:type="paragraph" w:customStyle="1" w:styleId="text7">
    <w:name w:val="text7"/>
    <w:basedOn w:val="a3"/>
    <w:pPr>
      <w:spacing w:before="100" w:beforeAutospacing="1" w:after="100" w:afterAutospacing="1"/>
    </w:pPr>
    <w:rPr>
      <w:lang w:val="uk-UA" w:eastAsia="uk-UA"/>
    </w:rPr>
  </w:style>
  <w:style w:type="character" w:customStyle="1" w:styleId="3b">
    <w:name w:val="Знак3"/>
    <w:rPr>
      <w:sz w:val="24"/>
    </w:rPr>
  </w:style>
  <w:style w:type="character" w:customStyle="1" w:styleId="2f">
    <w:name w:val="Знак Знак2"/>
    <w:rPr>
      <w:sz w:val="24"/>
      <w:lang w:val="ru-RU" w:eastAsia="ru-RU"/>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3"/>
    <w:rPr>
      <w:rFonts w:ascii="Verdana" w:hAnsi="Verdana"/>
      <w:sz w:val="20"/>
      <w:szCs w:val="20"/>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3"/>
    <w:rPr>
      <w:rFonts w:ascii="Verdana" w:hAnsi="Verdana"/>
      <w:sz w:val="20"/>
      <w:szCs w:val="20"/>
      <w:lang w:val="en-US" w:eastAsia="en-US"/>
    </w:rPr>
  </w:style>
  <w:style w:type="paragraph" w:customStyle="1" w:styleId="afffff">
    <w:name w:val="ДинТекстОбыч"/>
    <w:basedOn w:val="a3"/>
    <w:link w:val="afffff0"/>
    <w:uiPriority w:val="99"/>
    <w:pPr>
      <w:widowControl w:val="0"/>
      <w:ind w:firstLine="567"/>
      <w:jc w:val="both"/>
    </w:pPr>
    <w:rPr>
      <w:color w:val="000000"/>
      <w:szCs w:val="20"/>
    </w:rPr>
  </w:style>
  <w:style w:type="character" w:customStyle="1" w:styleId="afffff0">
    <w:name w:val="ДинТекстОбыч Знак"/>
    <w:link w:val="afffff"/>
    <w:uiPriority w:val="99"/>
    <w:locked/>
    <w:rPr>
      <w:color w:val="000000"/>
      <w:sz w:val="24"/>
      <w:lang w:val="ru-RU"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3"/>
    <w:rPr>
      <w:rFonts w:ascii="Verdana" w:hAnsi="Verdana"/>
      <w:sz w:val="20"/>
      <w:szCs w:val="20"/>
      <w:lang w:val="en-US" w:eastAsia="en-US"/>
    </w:rPr>
  </w:style>
  <w:style w:type="paragraph" w:customStyle="1" w:styleId="afffff1">
    <w:name w:val="Динай моно"/>
    <w:basedOn w:val="a3"/>
    <w:rPr>
      <w:rFonts w:ascii="Courier New" w:hAnsi="Courier New"/>
      <w:sz w:val="18"/>
      <w:szCs w:val="20"/>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3"/>
    <w:rPr>
      <w:rFonts w:ascii="Verdana" w:hAnsi="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3"/>
    <w:rPr>
      <w:rFonts w:ascii="Verdana" w:hAnsi="Verdana"/>
      <w:sz w:val="20"/>
      <w:szCs w:val="20"/>
      <w:lang w:val="en-US" w:eastAsia="en-US"/>
    </w:rPr>
  </w:style>
  <w:style w:type="paragraph" w:customStyle="1" w:styleId="1a">
    <w:name w:val="Знак Знак1 Знак Знак Знак Знак Знак Знак Знак Знак Знак Знак Знак Знак Знак"/>
    <w:basedOn w:val="a3"/>
    <w:uiPriority w:val="99"/>
    <w:rPr>
      <w:rFonts w:ascii="Verdana" w:hAnsi="Verdana"/>
      <w:sz w:val="20"/>
      <w:szCs w:val="20"/>
      <w:lang w:val="en-US" w:eastAsia="en-US"/>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3"/>
    <w:rPr>
      <w:rFonts w:ascii="Verdana"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3"/>
    <w:rPr>
      <w:rFonts w:ascii="Verdana" w:hAnsi="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afffff2">
    <w:name w:val="ДинРазделОбыч Знак"/>
    <w:basedOn w:val="afffff"/>
    <w:link w:val="afffff3"/>
    <w:pPr>
      <w:ind w:firstLine="0"/>
      <w:jc w:val="center"/>
    </w:pPr>
    <w:rPr>
      <w:b/>
      <w:sz w:val="18"/>
      <w:lang w:val="uk-UA"/>
    </w:rPr>
  </w:style>
  <w:style w:type="character" w:customStyle="1" w:styleId="afffff3">
    <w:name w:val="ДинРазделОбыч Знак Знак"/>
    <w:link w:val="afffff2"/>
    <w:locked/>
    <w:rPr>
      <w:b/>
      <w:color w:val="000000"/>
      <w:sz w:val="18"/>
      <w:lang w:val="uk-UA" w:eastAsia="ru-RU"/>
    </w:rPr>
  </w:style>
  <w:style w:type="paragraph" w:customStyle="1" w:styleId="3c">
    <w:name w:val="Ïîäçàã3"/>
    <w:basedOn w:val="a3"/>
    <w:pPr>
      <w:widowControl w:val="0"/>
      <w:spacing w:before="113" w:after="57" w:line="210" w:lineRule="atLeast"/>
      <w:jc w:val="center"/>
    </w:pPr>
    <w:rPr>
      <w:b/>
      <w:sz w:val="20"/>
      <w:szCs w:val="20"/>
      <w:lang w:val="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3"/>
    <w:rPr>
      <w:rFonts w:ascii="Verdana" w:hAnsi="Verdana"/>
      <w:sz w:val="20"/>
      <w:szCs w:val="20"/>
      <w:lang w:val="en-US" w:eastAsia="en-US"/>
    </w:rPr>
  </w:style>
  <w:style w:type="character" w:customStyle="1" w:styleId="afffff4">
    <w:name w:val="Знак Знак"/>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3"/>
    <w:rPr>
      <w:rFonts w:ascii="Verdana" w:hAnsi="Verdana"/>
      <w:sz w:val="20"/>
      <w:szCs w:val="20"/>
      <w:lang w:val="en-US" w:eastAsia="en-US"/>
    </w:rPr>
  </w:style>
  <w:style w:type="paragraph" w:customStyle="1" w:styleId="afffff5">
    <w:name w:val="Звичайний"/>
    <w:pPr>
      <w:ind w:firstLine="720"/>
      <w:jc w:val="both"/>
    </w:pPr>
    <w:rPr>
      <w:spacing w:val="8"/>
      <w:sz w:val="24"/>
      <w:szCs w:val="24"/>
      <w:lang w:val="uk-UA"/>
    </w:rPr>
  </w:style>
  <w:style w:type="character" w:customStyle="1" w:styleId="Znormal">
    <w:name w:val="Z. normal"/>
    <w:basedOn w:val="a4"/>
  </w:style>
  <w:style w:type="character" w:customStyle="1" w:styleId="116">
    <w:name w:val="Знак1 Знак Знак Знак1"/>
    <w:aliases w:val=" Знак1 Знак Знак Знак2"/>
    <w:locked/>
    <w:rPr>
      <w:lang w:val="uk-UA" w:eastAsia="ru-RU" w:bidi="ar-SA"/>
    </w:rPr>
  </w:style>
  <w:style w:type="paragraph" w:customStyle="1" w:styleId="CharChar">
    <w:name w:val="Char Знак Знак Char Знак Знак Знак Знак Знак Знак Знак Знак Знак Знак Знак Знак"/>
    <w:basedOn w:val="a3"/>
    <w:rPr>
      <w:rFonts w:ascii="Verdana" w:hAnsi="Verdana"/>
      <w:sz w:val="20"/>
      <w:szCs w:val="20"/>
      <w:lang w:val="en-US" w:eastAsia="en-US"/>
    </w:rPr>
  </w:style>
  <w:style w:type="paragraph" w:customStyle="1" w:styleId="57">
    <w:name w:val="Абзац списка5"/>
    <w:basedOn w:val="a3"/>
    <w:link w:val="afffff6"/>
    <w:uiPriority w:val="34"/>
    <w:qFormat/>
    <w:pPr>
      <w:ind w:left="708"/>
    </w:pPr>
    <w:rPr>
      <w:lang w:val="uk-UA"/>
    </w:rPr>
  </w:style>
  <w:style w:type="character" w:customStyle="1" w:styleId="afffff6">
    <w:name w:val="Абзац списка Знак"/>
    <w:aliases w:val="List Paragraph Знак,Список уровня 2 Знак,название табл/рис Знак,заголовок 1.1 Знак,Numbered List Знак,Elenco Normale Знак,---- Знак,EBRD List Знак,CA bullets Знак,AC List 01 Знак,Number Bullets Знак"/>
    <w:link w:val="57"/>
    <w:rPr>
      <w:sz w:val="24"/>
      <w:szCs w:val="24"/>
      <w:lang w:val="uk-UA" w:eastAsia="ru-RU"/>
    </w:rPr>
  </w:style>
  <w:style w:type="paragraph" w:customStyle="1" w:styleId="FR2">
    <w:name w:val="FR2"/>
    <w:pPr>
      <w:widowControl w:val="0"/>
      <w:snapToGrid w:val="0"/>
      <w:spacing w:before="120"/>
    </w:pPr>
    <w:rPr>
      <w:rFonts w:ascii="Arial" w:hAnsi="Arial"/>
    </w:rPr>
  </w:style>
  <w:style w:type="paragraph" w:customStyle="1" w:styleId="47">
    <w:name w:val="4"/>
    <w:basedOn w:val="a3"/>
    <w:rPr>
      <w:rFonts w:ascii="Verdana" w:hAnsi="Verdana"/>
      <w:sz w:val="20"/>
      <w:szCs w:val="20"/>
      <w:lang w:val="en-US" w:eastAsia="en-US"/>
    </w:rPr>
  </w:style>
  <w:style w:type="character" w:customStyle="1" w:styleId="2f0">
    <w:name w:val="Знак Знак Знак2"/>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3"/>
    <w:rPr>
      <w:rFonts w:ascii="Verdana" w:hAnsi="Verdana"/>
      <w:sz w:val="20"/>
      <w:szCs w:val="20"/>
      <w:lang w:val="en-US" w:eastAsia="en-US"/>
    </w:rPr>
  </w:style>
  <w:style w:type="paragraph" w:customStyle="1" w:styleId="Web">
    <w:name w:val="Обычный (Web)"/>
    <w:basedOn w:val="a3"/>
    <w:pPr>
      <w:spacing w:before="100" w:after="100"/>
    </w:pPr>
    <w:rPr>
      <w:szCs w:val="20"/>
    </w:rPr>
  </w:style>
  <w:style w:type="paragraph" w:customStyle="1" w:styleId="48">
    <w:name w:val="Основной текст 4"/>
    <w:basedOn w:val="afff4"/>
    <w:pPr>
      <w:widowControl w:val="0"/>
    </w:pPr>
    <w:rPr>
      <w:sz w:val="20"/>
    </w:rPr>
  </w:style>
  <w:style w:type="paragraph" w:customStyle="1" w:styleId="2f1">
    <w:name w:val="Знак2 Знак Знак Знак Знак Знак Знак"/>
    <w:basedOn w:val="a3"/>
    <w:rPr>
      <w:rFonts w:ascii="Verdana" w:hAnsi="Verdana"/>
      <w:sz w:val="20"/>
      <w:szCs w:val="20"/>
      <w:lang w:val="en-US" w:eastAsia="en-US"/>
    </w:rPr>
  </w:style>
  <w:style w:type="paragraph" w:customStyle="1" w:styleId="Normal1">
    <w:name w:val="Normal1"/>
  </w:style>
  <w:style w:type="paragraph" w:customStyle="1" w:styleId="1b">
    <w:name w:val="Знак Знак1"/>
    <w:basedOn w:val="a3"/>
    <w:rPr>
      <w:rFonts w:ascii="Verdana" w:hAnsi="Verdana"/>
      <w:sz w:val="20"/>
      <w:szCs w:val="20"/>
      <w:lang w:val="en-US" w:eastAsia="en-US"/>
    </w:rPr>
  </w:style>
  <w:style w:type="paragraph" w:customStyle="1" w:styleId="1c">
    <w:name w:val="Знак Знак1 Знак Знак Знак Знак Знак Знак Знак Знак Знак Знак Знак Знак Знак Знак Знак Знак Знак"/>
    <w:basedOn w:val="a3"/>
    <w:rPr>
      <w:rFonts w:ascii="Verdana" w:hAnsi="Verdana"/>
      <w:sz w:val="20"/>
      <w:szCs w:val="20"/>
      <w:lang w:val="en-US" w:eastAsia="en-US"/>
    </w:rPr>
  </w:style>
  <w:style w:type="character" w:customStyle="1" w:styleId="afffff7">
    <w:name w:val="ДинРазделОбыч Знак Знак Знак"/>
    <w:rPr>
      <w:b/>
      <w:color w:val="000000"/>
      <w:sz w:val="24"/>
      <w:lang w:val="uk-UA" w:eastAsia="ru-RU" w:bidi="ar-SA"/>
    </w:rPr>
  </w:style>
  <w:style w:type="paragraph" w:customStyle="1" w:styleId="afffff8">
    <w:name w:val="Îáû÷íûé"/>
    <w:pPr>
      <w:widowControl w:val="0"/>
      <w:jc w:val="both"/>
    </w:pPr>
    <w:rPr>
      <w:sz w:val="24"/>
    </w:rPr>
  </w:style>
  <w:style w:type="character" w:customStyle="1" w:styleId="FontStyle68">
    <w:name w:val="Font Style68"/>
    <w:rPr>
      <w:rFonts w:ascii="Times New Roman" w:hAnsi="Times New Roman" w:cs="Times New Roman"/>
      <w:sz w:val="22"/>
      <w:szCs w:val="22"/>
    </w:rPr>
  </w:style>
  <w:style w:type="character" w:customStyle="1" w:styleId="1d">
    <w:name w:val="Знак Знак1 Знак Знак Знак Знак Знак Знак Знак"/>
    <w:link w:val="1e"/>
    <w:locked/>
    <w:rPr>
      <w:rFonts w:ascii="Verdana" w:hAnsi="Verdana"/>
      <w:lang w:val="en-US"/>
    </w:rPr>
  </w:style>
  <w:style w:type="paragraph" w:customStyle="1" w:styleId="1e">
    <w:name w:val="Знак Знак1 Знак Знак Знак Знак Знак Знак"/>
    <w:basedOn w:val="a3"/>
    <w:link w:val="1d"/>
    <w:rPr>
      <w:rFonts w:ascii="Verdana" w:hAnsi="Verdana"/>
      <w:sz w:val="20"/>
      <w:szCs w:val="20"/>
      <w:lang w:val="en-US"/>
    </w:rPr>
  </w:style>
  <w:style w:type="paragraph" w:customStyle="1" w:styleId="Prish">
    <w:name w:val="Prish"/>
    <w:basedOn w:val="a3"/>
    <w:pPr>
      <w:ind w:firstLine="720"/>
      <w:jc w:val="both"/>
    </w:pPr>
    <w:rPr>
      <w:rFonts w:ascii="Arial" w:hAnsi="Arial"/>
      <w:sz w:val="22"/>
      <w:szCs w:val="20"/>
      <w:lang w:val="uk-UA"/>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3"/>
    <w:rPr>
      <w:rFonts w:ascii="Verdana" w:hAnsi="Verdana"/>
      <w:sz w:val="20"/>
      <w:szCs w:val="20"/>
      <w:lang w:val="en-US" w:eastAsia="en-US"/>
    </w:rPr>
  </w:style>
  <w:style w:type="character" w:customStyle="1" w:styleId="FontStyle14">
    <w:name w:val="Font Style14"/>
    <w:uiPriority w:val="99"/>
    <w:qFormat/>
    <w:rPr>
      <w:rFonts w:ascii="Times New Roman" w:hAnsi="Times New Roman" w:cs="Times New Roman" w:hint="default"/>
      <w:b/>
      <w:bCs/>
      <w:sz w:val="32"/>
      <w:szCs w:val="32"/>
    </w:rPr>
  </w:style>
  <w:style w:type="paragraph" w:customStyle="1" w:styleId="Normal2">
    <w:name w:val="Normal2"/>
    <w:basedOn w:val="a3"/>
    <w:next w:val="a3"/>
    <w:pPr>
      <w:keepNext/>
      <w:suppressAutoHyphens/>
      <w:spacing w:before="240" w:after="120" w:line="264" w:lineRule="auto"/>
      <w:jc w:val="both"/>
    </w:pPr>
    <w:rPr>
      <w:rFonts w:ascii="Arial" w:hAnsi="Arial"/>
      <w:b/>
      <w:sz w:val="20"/>
      <w:szCs w:val="20"/>
      <w:lang w:val="es-ES"/>
    </w:rPr>
  </w:style>
  <w:style w:type="paragraph" w:customStyle="1" w:styleId="Title1">
    <w:name w:val="Title1"/>
    <w:basedOn w:val="a3"/>
    <w:next w:val="a3"/>
    <w:pPr>
      <w:keepNext/>
      <w:suppressAutoHyphens/>
      <w:spacing w:after="360"/>
      <w:jc w:val="center"/>
    </w:pPr>
    <w:rPr>
      <w:rFonts w:ascii="Arial" w:hAnsi="Arial"/>
      <w:b/>
      <w:caps/>
      <w:sz w:val="20"/>
      <w:szCs w:val="20"/>
      <w:lang w:val="es-ES"/>
    </w:rPr>
  </w:style>
  <w:style w:type="paragraph" w:customStyle="1" w:styleId="1f">
    <w:name w:val="Заголовок 1.Знак"/>
    <w:basedOn w:val="a3"/>
    <w:next w:val="a3"/>
    <w:pPr>
      <w:keepNext/>
      <w:spacing w:before="240" w:after="60"/>
      <w:outlineLvl w:val="0"/>
    </w:pPr>
    <w:rPr>
      <w:rFonts w:ascii="Arial" w:hAnsi="Arial"/>
      <w:b/>
      <w:kern w:val="32"/>
      <w:sz w:val="32"/>
      <w:szCs w:val="20"/>
      <w:lang w:val="uk-UA"/>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afffff9">
    <w:name w:val="Знак Знак Знак"/>
    <w:basedOn w:val="a3"/>
    <w:rPr>
      <w:rFonts w:ascii="Verdana" w:hAnsi="Verdana"/>
      <w:sz w:val="20"/>
      <w:szCs w:val="20"/>
      <w:lang w:val="en-US" w:eastAsia="en-US"/>
    </w:rPr>
  </w:style>
  <w:style w:type="character" w:customStyle="1" w:styleId="Exact">
    <w:name w:val="Основной текст Exact"/>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ffa">
    <w:name w:val="Основной текст_"/>
    <w:link w:val="2f2"/>
    <w:rPr>
      <w:sz w:val="22"/>
      <w:szCs w:val="22"/>
      <w:shd w:val="clear" w:color="auto" w:fill="FFFFFF"/>
    </w:rPr>
  </w:style>
  <w:style w:type="paragraph" w:customStyle="1" w:styleId="2f2">
    <w:name w:val="Основной текст2"/>
    <w:basedOn w:val="a3"/>
    <w:link w:val="afffffa"/>
    <w:pPr>
      <w:widowControl w:val="0"/>
      <w:shd w:val="clear" w:color="auto" w:fill="FFFFFF"/>
      <w:spacing w:after="660" w:line="557" w:lineRule="exact"/>
      <w:ind w:hanging="360"/>
    </w:pPr>
    <w:rPr>
      <w:sz w:val="22"/>
      <w:szCs w:val="22"/>
    </w:rPr>
  </w:style>
  <w:style w:type="character" w:customStyle="1" w:styleId="121">
    <w:name w:val="Заголовок №1 (2)_"/>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f3">
    <w:name w:val="Заголовок №2_"/>
    <w:link w:val="2f4"/>
    <w:rPr>
      <w:b/>
      <w:bCs/>
      <w:spacing w:val="10"/>
      <w:sz w:val="25"/>
      <w:szCs w:val="25"/>
      <w:shd w:val="clear" w:color="auto" w:fill="FFFFFF"/>
    </w:rPr>
  </w:style>
  <w:style w:type="paragraph" w:customStyle="1" w:styleId="2f4">
    <w:name w:val="Заголовок №2"/>
    <w:basedOn w:val="a3"/>
    <w:link w:val="2f3"/>
    <w:pPr>
      <w:widowControl w:val="0"/>
      <w:shd w:val="clear" w:color="auto" w:fill="FFFFFF"/>
      <w:spacing w:before="480" w:after="360" w:line="0" w:lineRule="atLeast"/>
      <w:jc w:val="center"/>
      <w:outlineLvl w:val="1"/>
    </w:pPr>
    <w:rPr>
      <w:b/>
      <w:bCs/>
      <w:spacing w:val="10"/>
      <w:sz w:val="25"/>
      <w:szCs w:val="25"/>
    </w:rPr>
  </w:style>
  <w:style w:type="character" w:customStyle="1" w:styleId="afffffb">
    <w:name w:val="Основной текст + Полужирный"/>
    <w:rPr>
      <w:b/>
      <w:bCs/>
      <w:color w:val="000000"/>
      <w:spacing w:val="0"/>
      <w:w w:val="100"/>
      <w:position w:val="0"/>
      <w:sz w:val="22"/>
      <w:szCs w:val="22"/>
      <w:shd w:val="clear" w:color="auto" w:fill="FFFFFF"/>
      <w:lang w:val="uk-UA"/>
    </w:rPr>
  </w:style>
  <w:style w:type="character" w:customStyle="1" w:styleId="2f5">
    <w:name w:val="Основной текст (2)_"/>
    <w:link w:val="2f6"/>
    <w:rPr>
      <w:b/>
      <w:bCs/>
      <w:sz w:val="22"/>
      <w:szCs w:val="22"/>
      <w:shd w:val="clear" w:color="auto" w:fill="FFFFFF"/>
    </w:rPr>
  </w:style>
  <w:style w:type="paragraph" w:customStyle="1" w:styleId="2f6">
    <w:name w:val="Основной текст (2)"/>
    <w:basedOn w:val="a3"/>
    <w:link w:val="2f5"/>
    <w:pPr>
      <w:widowControl w:val="0"/>
      <w:shd w:val="clear" w:color="auto" w:fill="FFFFFF"/>
      <w:spacing w:before="240" w:line="274" w:lineRule="exact"/>
      <w:ind w:hanging="360"/>
    </w:pPr>
    <w:rPr>
      <w:b/>
      <w:bCs/>
      <w:sz w:val="22"/>
      <w:szCs w:val="22"/>
    </w:rPr>
  </w:style>
  <w:style w:type="character" w:customStyle="1" w:styleId="2f7">
    <w:name w:val="Основной текст (2) + Не полужирный"/>
    <w:rPr>
      <w:b/>
      <w:bCs/>
      <w:color w:val="000000"/>
      <w:spacing w:val="0"/>
      <w:w w:val="100"/>
      <w:position w:val="0"/>
      <w:sz w:val="22"/>
      <w:szCs w:val="22"/>
      <w:shd w:val="clear" w:color="auto" w:fill="FFFFFF"/>
      <w:lang w:val="uk-UA"/>
    </w:rPr>
  </w:style>
  <w:style w:type="character" w:customStyle="1" w:styleId="afffffc">
    <w:name w:val="Подпись к картинке_"/>
    <w:link w:val="afffffd"/>
    <w:rPr>
      <w:sz w:val="22"/>
      <w:szCs w:val="22"/>
      <w:shd w:val="clear" w:color="auto" w:fill="FFFFFF"/>
    </w:rPr>
  </w:style>
  <w:style w:type="paragraph" w:customStyle="1" w:styleId="afffffd">
    <w:name w:val="Подпись к картинке"/>
    <w:basedOn w:val="a3"/>
    <w:link w:val="afffffc"/>
    <w:pPr>
      <w:widowControl w:val="0"/>
      <w:shd w:val="clear" w:color="auto" w:fill="FFFFFF"/>
      <w:spacing w:line="288" w:lineRule="exact"/>
      <w:jc w:val="both"/>
    </w:pPr>
    <w:rPr>
      <w:sz w:val="22"/>
      <w:szCs w:val="22"/>
    </w:rPr>
  </w:style>
  <w:style w:type="character" w:customStyle="1" w:styleId="afffffe">
    <w:name w:val="Основной текст + Полужирный;Курсив;Малые прописные"/>
    <w:rPr>
      <w:b/>
      <w:bCs/>
      <w:i/>
      <w:iCs/>
      <w:smallCaps/>
      <w:color w:val="000000"/>
      <w:spacing w:val="0"/>
      <w:w w:val="100"/>
      <w:position w:val="0"/>
      <w:sz w:val="22"/>
      <w:szCs w:val="22"/>
      <w:shd w:val="clear" w:color="auto" w:fill="FFFFFF"/>
      <w:lang w:val="uk-UA"/>
    </w:rPr>
  </w:style>
  <w:style w:type="character" w:customStyle="1" w:styleId="affffff">
    <w:name w:val="Колонтитул_"/>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d">
    <w:name w:val="Заголовок №3_"/>
    <w:link w:val="3e"/>
    <w:rPr>
      <w:b/>
      <w:bCs/>
      <w:sz w:val="22"/>
      <w:szCs w:val="22"/>
      <w:shd w:val="clear" w:color="auto" w:fill="FFFFFF"/>
    </w:rPr>
  </w:style>
  <w:style w:type="paragraph" w:customStyle="1" w:styleId="3e">
    <w:name w:val="Заголовок №3"/>
    <w:basedOn w:val="a3"/>
    <w:link w:val="3d"/>
    <w:pPr>
      <w:widowControl w:val="0"/>
      <w:shd w:val="clear" w:color="auto" w:fill="FFFFFF"/>
      <w:spacing w:before="240" w:line="283" w:lineRule="exact"/>
      <w:jc w:val="center"/>
      <w:outlineLvl w:val="2"/>
    </w:pPr>
    <w:rPr>
      <w:b/>
      <w:bCs/>
      <w:sz w:val="22"/>
      <w:szCs w:val="22"/>
    </w:rPr>
  </w:style>
  <w:style w:type="character" w:customStyle="1" w:styleId="affffff0">
    <w:name w:val="Колонтитул"/>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Pr>
      <w:b/>
      <w:bCs/>
      <w:color w:val="000000"/>
      <w:spacing w:val="10"/>
      <w:w w:val="100"/>
      <w:position w:val="0"/>
      <w:sz w:val="25"/>
      <w:szCs w:val="25"/>
      <w:shd w:val="clear" w:color="auto" w:fill="FFFFFF"/>
      <w:lang w:val="uk-UA"/>
    </w:rPr>
  </w:style>
  <w:style w:type="character" w:customStyle="1" w:styleId="affffff1">
    <w:name w:val="Основной текст + Полужирный;Курсив"/>
    <w:rPr>
      <w:b/>
      <w:bCs/>
      <w:i/>
      <w:iCs/>
      <w:color w:val="000000"/>
      <w:spacing w:val="0"/>
      <w:w w:val="100"/>
      <w:position w:val="0"/>
      <w:sz w:val="22"/>
      <w:szCs w:val="22"/>
      <w:shd w:val="clear" w:color="auto" w:fill="FFFFFF"/>
      <w:lang w:val="uk-UA"/>
    </w:rPr>
  </w:style>
  <w:style w:type="character" w:customStyle="1" w:styleId="1f1">
    <w:name w:val="Основной текст1"/>
    <w:rPr>
      <w:color w:val="000000"/>
      <w:spacing w:val="0"/>
      <w:w w:val="100"/>
      <w:position w:val="0"/>
      <w:sz w:val="22"/>
      <w:szCs w:val="22"/>
      <w:shd w:val="clear" w:color="auto" w:fill="FFFFFF"/>
      <w:lang w:val="uk-UA"/>
    </w:rPr>
  </w:style>
  <w:style w:type="character" w:customStyle="1" w:styleId="1f2">
    <w:name w:val="Заголовок №1_"/>
    <w:link w:val="1f3"/>
    <w:rPr>
      <w:sz w:val="28"/>
      <w:szCs w:val="28"/>
      <w:shd w:val="clear" w:color="auto" w:fill="FFFFFF"/>
    </w:rPr>
  </w:style>
  <w:style w:type="paragraph" w:customStyle="1" w:styleId="1f3">
    <w:name w:val="Заголовок №1"/>
    <w:basedOn w:val="a3"/>
    <w:link w:val="1f2"/>
    <w:pPr>
      <w:widowControl w:val="0"/>
      <w:shd w:val="clear" w:color="auto" w:fill="FFFFFF"/>
      <w:spacing w:after="300" w:line="0" w:lineRule="atLeast"/>
      <w:jc w:val="center"/>
      <w:outlineLvl w:val="0"/>
    </w:pPr>
    <w:rPr>
      <w:sz w:val="28"/>
      <w:szCs w:val="28"/>
    </w:rPr>
  </w:style>
  <w:style w:type="character" w:customStyle="1" w:styleId="FontStyle12">
    <w:name w:val="Font Style12"/>
    <w:uiPriority w:val="99"/>
    <w:qFormat/>
    <w:rPr>
      <w:rFonts w:ascii="Times New Roman" w:hAnsi="Times New Roman" w:cs="Times New Roman"/>
      <w:b/>
      <w:bCs/>
      <w:sz w:val="22"/>
      <w:szCs w:val="22"/>
    </w:rPr>
  </w:style>
  <w:style w:type="character" w:customStyle="1" w:styleId="210">
    <w:name w:val="Основной текст 2 Знак1"/>
    <w:uiPriority w:val="99"/>
    <w:semiHidden/>
    <w:rPr>
      <w:color w:val="000000"/>
    </w:rPr>
  </w:style>
  <w:style w:type="character" w:customStyle="1" w:styleId="311">
    <w:name w:val="Основной текст 3 Знак1"/>
    <w:uiPriority w:val="99"/>
    <w:semiHidden/>
    <w:rPr>
      <w:color w:val="000000"/>
      <w:sz w:val="16"/>
      <w:szCs w:val="16"/>
    </w:rPr>
  </w:style>
  <w:style w:type="character" w:customStyle="1" w:styleId="211">
    <w:name w:val="Основной текст с отступом 2 Знак1"/>
    <w:uiPriority w:val="99"/>
    <w:semiHidden/>
    <w:rPr>
      <w:color w:val="000000"/>
    </w:rPr>
  </w:style>
  <w:style w:type="character" w:customStyle="1" w:styleId="1f4">
    <w:name w:val="Схема документа Знак1"/>
    <w:uiPriority w:val="99"/>
    <w:rPr>
      <w:rFonts w:ascii="Segoe UI" w:hAnsi="Segoe UI" w:cs="Segoe UI"/>
      <w:sz w:val="16"/>
      <w:szCs w:val="16"/>
      <w:lang w:val="ru-RU" w:eastAsia="ru-RU"/>
    </w:rPr>
  </w:style>
  <w:style w:type="paragraph" w:customStyle="1" w:styleId="Default">
    <w:name w:val="Default"/>
    <w:pPr>
      <w:autoSpaceDE w:val="0"/>
      <w:autoSpaceDN w:val="0"/>
      <w:adjustRightInd w:val="0"/>
    </w:pPr>
    <w:rPr>
      <w:color w:val="000000"/>
      <w:sz w:val="24"/>
      <w:szCs w:val="24"/>
    </w:rPr>
  </w:style>
  <w:style w:type="paragraph" w:customStyle="1" w:styleId="1f5">
    <w:name w:val="Абзац списка1"/>
    <w:basedOn w:val="a3"/>
    <w:pPr>
      <w:ind w:left="720"/>
    </w:pPr>
    <w:rPr>
      <w:rFonts w:eastAsia="Calibri"/>
      <w:sz w:val="20"/>
      <w:szCs w:val="20"/>
      <w:lang w:val="uk-UA"/>
    </w:rPr>
  </w:style>
  <w:style w:type="paragraph" w:customStyle="1" w:styleId="2f8">
    <w:name w:val="Абзац списка2"/>
    <w:basedOn w:val="a3"/>
    <w:pPr>
      <w:ind w:left="720"/>
    </w:pPr>
    <w:rPr>
      <w:rFonts w:eastAsia="Calibri"/>
      <w:sz w:val="20"/>
      <w:szCs w:val="20"/>
      <w:lang w:val="uk-UA"/>
    </w:rPr>
  </w:style>
  <w:style w:type="paragraph" w:customStyle="1" w:styleId="1f6">
    <w:name w:val="Знак Знак1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ListParagraph1">
    <w:name w:val="List Paragraph1"/>
    <w:basedOn w:val="a3"/>
    <w:qFormat/>
    <w:pPr>
      <w:ind w:left="720"/>
    </w:pPr>
    <w:rPr>
      <w:sz w:val="20"/>
      <w:szCs w:val="20"/>
      <w:lang w:val="uk-UA"/>
    </w:rPr>
  </w:style>
  <w:style w:type="paragraph" w:customStyle="1" w:styleId="affffff2">
    <w:name w:val="Для текста док"/>
    <w:basedOn w:val="a3"/>
    <w:link w:val="affffff3"/>
    <w:qFormat/>
    <w:pPr>
      <w:tabs>
        <w:tab w:val="left" w:pos="0"/>
      </w:tabs>
      <w:ind w:firstLine="567"/>
      <w:jc w:val="both"/>
    </w:pPr>
    <w:rPr>
      <w:rFonts w:ascii="Calibri" w:eastAsia="Calibri" w:hAnsi="Calibri"/>
      <w:lang w:val="uk-UA"/>
    </w:rPr>
  </w:style>
  <w:style w:type="character" w:customStyle="1" w:styleId="affffff3">
    <w:name w:val="Для текста док Знак"/>
    <w:link w:val="affffff2"/>
    <w:rPr>
      <w:rFonts w:ascii="Calibri" w:eastAsia="Calibri" w:hAnsi="Calibri"/>
      <w:sz w:val="24"/>
      <w:szCs w:val="24"/>
      <w:lang w:val="uk-UA" w:eastAsia="ru-RU"/>
    </w:rPr>
  </w:style>
  <w:style w:type="character" w:customStyle="1" w:styleId="hps">
    <w:name w:val="hps"/>
    <w:basedOn w:val="a4"/>
  </w:style>
  <w:style w:type="paragraph" w:customStyle="1" w:styleId="tj">
    <w:name w:val="tj"/>
    <w:basedOn w:val="a3"/>
    <w:pPr>
      <w:spacing w:before="100" w:beforeAutospacing="1" w:after="100" w:afterAutospacing="1"/>
    </w:pPr>
    <w:rPr>
      <w:lang w:val="uk-UA"/>
    </w:rPr>
  </w:style>
  <w:style w:type="character" w:customStyle="1" w:styleId="FontStyle60">
    <w:name w:val="Font Style60"/>
    <w:rPr>
      <w:rFonts w:ascii="Times New Roman" w:hAnsi="Times New Roman" w:cs="Times New Roman"/>
      <w:color w:val="000000"/>
      <w:sz w:val="22"/>
      <w:szCs w:val="22"/>
    </w:rPr>
  </w:style>
  <w:style w:type="character" w:customStyle="1" w:styleId="apple-converted-space">
    <w:name w:val="apple-converted-space"/>
    <w:uiPriority w:val="99"/>
  </w:style>
  <w:style w:type="character" w:customStyle="1" w:styleId="searchlite">
    <w:name w:val="searchlite"/>
  </w:style>
  <w:style w:type="paragraph" w:customStyle="1" w:styleId="3f">
    <w:name w:val="Абзац списка3"/>
    <w:basedOn w:val="a3"/>
    <w:uiPriority w:val="34"/>
    <w:qFormat/>
    <w:pPr>
      <w:ind w:left="720"/>
      <w:contextualSpacing/>
    </w:pPr>
    <w:rPr>
      <w:sz w:val="20"/>
      <w:szCs w:val="20"/>
      <w:lang w:val="uk-UA"/>
    </w:rPr>
  </w:style>
  <w:style w:type="character" w:customStyle="1" w:styleId="1f7">
    <w:name w:val="кс1 Знак"/>
    <w:link w:val="1f8"/>
    <w:locked/>
    <w:rPr>
      <w:rFonts w:ascii="Courier New" w:eastAsia="Courier New" w:hAnsi="Courier New" w:cs="Courier New"/>
      <w:sz w:val="24"/>
      <w:szCs w:val="24"/>
      <w:lang w:val="uk-UA" w:eastAsia="uk-UA"/>
    </w:rPr>
  </w:style>
  <w:style w:type="paragraph" w:customStyle="1" w:styleId="1f8">
    <w:name w:val="кс1"/>
    <w:basedOn w:val="a3"/>
    <w:link w:val="1f7"/>
    <w:qFormat/>
    <w:pPr>
      <w:spacing w:before="60"/>
      <w:ind w:firstLine="709"/>
      <w:jc w:val="both"/>
    </w:pPr>
    <w:rPr>
      <w:rFonts w:ascii="Courier New" w:eastAsia="Courier New" w:hAnsi="Courier New" w:cs="Courier New"/>
      <w:lang w:val="uk-UA" w:eastAsia="uk-UA"/>
    </w:rPr>
  </w:style>
  <w:style w:type="paragraph" w:customStyle="1" w:styleId="7F164CA3BF9C4373845ECB452A5D9922">
    <w:name w:val="7F164CA3BF9C4373845ECB452A5D9922"/>
    <w:pPr>
      <w:spacing w:after="200" w:line="276" w:lineRule="auto"/>
    </w:pPr>
    <w:rPr>
      <w:rFonts w:ascii="Calibri" w:hAnsi="Calibri"/>
      <w:sz w:val="22"/>
      <w:szCs w:val="22"/>
      <w:lang w:val="uk-UA" w:eastAsia="uk-UA"/>
    </w:rPr>
  </w:style>
  <w:style w:type="character" w:customStyle="1" w:styleId="atn">
    <w:name w:val="atn"/>
  </w:style>
  <w:style w:type="character" w:customStyle="1" w:styleId="shorttext">
    <w:name w:val="short_text"/>
  </w:style>
  <w:style w:type="paragraph" w:customStyle="1" w:styleId="m">
    <w:name w:val="m_ПростойТекст"/>
    <w:basedOn w:val="a3"/>
    <w:pPr>
      <w:jc w:val="both"/>
    </w:pPr>
  </w:style>
  <w:style w:type="paragraph" w:customStyle="1" w:styleId="FR1">
    <w:name w:val="FR1"/>
    <w:pPr>
      <w:widowControl w:val="0"/>
      <w:spacing w:before="460"/>
      <w:jc w:val="center"/>
    </w:pPr>
    <w:rPr>
      <w:snapToGrid w:val="0"/>
      <w:sz w:val="32"/>
    </w:rPr>
  </w:style>
  <w:style w:type="paragraph" w:customStyle="1" w:styleId="Textbody">
    <w:name w:val="Text body"/>
    <w:basedOn w:val="a3"/>
    <w:pPr>
      <w:suppressAutoHyphens/>
      <w:autoSpaceDN w:val="0"/>
      <w:textAlignment w:val="baseline"/>
    </w:pPr>
    <w:rPr>
      <w:rFonts w:eastAsia="Calibri" w:cs="Calibri"/>
      <w:kern w:val="3"/>
      <w:sz w:val="28"/>
      <w:szCs w:val="20"/>
      <w:lang w:val="uk-UA"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Überschrift 3 Char1 Char"/>
    <w:rPr>
      <w:rFonts w:ascii="Arial" w:hAnsi="Arial"/>
      <w:sz w:val="24"/>
      <w:lang w:val="en-GB" w:eastAsia="de-DE" w:bidi="ar-SA"/>
    </w:rPr>
  </w:style>
  <w:style w:type="paragraph" w:styleId="affffff4">
    <w:name w:val="TOC Heading"/>
    <w:basedOn w:val="10"/>
    <w:next w:val="a3"/>
    <w:uiPriority w:val="39"/>
    <w:qFormat/>
    <w:pPr>
      <w:widowControl w:val="0"/>
      <w:ind w:left="120" w:right="400"/>
      <w:jc w:val="center"/>
      <w:outlineLvl w:val="9"/>
    </w:pPr>
    <w:rPr>
      <w:rFonts w:ascii="Cambria" w:hAnsi="Cambria"/>
      <w:lang w:val="uk-UA"/>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
    <w:uiPriority w:val="99"/>
    <w:rPr>
      <w:rFonts w:ascii="Arial" w:hAnsi="Arial"/>
      <w:b/>
      <w:sz w:val="24"/>
      <w:lang w:val="uk-UA" w:eastAsia="ru-RU"/>
    </w:rPr>
  </w:style>
  <w:style w:type="paragraph" w:customStyle="1" w:styleId="affffff5">
    <w:name w:val="Раздел требований"/>
    <w:basedOn w:val="15"/>
    <w:link w:val="affffff6"/>
    <w:qFormat/>
    <w:pPr>
      <w:tabs>
        <w:tab w:val="clear" w:pos="560"/>
        <w:tab w:val="left" w:pos="480"/>
        <w:tab w:val="right" w:leader="dot" w:pos="9628"/>
      </w:tabs>
      <w:spacing w:line="240" w:lineRule="auto"/>
    </w:pPr>
    <w:rPr>
      <w:rFonts w:eastAsia="Calibri"/>
      <w:b/>
      <w:bCs/>
      <w:caps/>
      <w:sz w:val="24"/>
      <w:szCs w:val="24"/>
    </w:rPr>
  </w:style>
  <w:style w:type="character" w:customStyle="1" w:styleId="affffff6">
    <w:name w:val="Раздел требований Знак"/>
    <w:link w:val="affffff5"/>
    <w:rPr>
      <w:rFonts w:eastAsia="Calibri"/>
      <w:b/>
      <w:bCs/>
      <w:caps/>
      <w:sz w:val="24"/>
      <w:szCs w:val="24"/>
      <w:lang w:val="uk-UA" w:eastAsia="ru-RU"/>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3"/>
    <w:rPr>
      <w:rFonts w:ascii="Verdana" w:hAnsi="Verdana"/>
      <w:sz w:val="20"/>
      <w:szCs w:val="20"/>
      <w:lang w:val="en-US" w:eastAsia="en-US"/>
    </w:rPr>
  </w:style>
  <w:style w:type="paragraph" w:customStyle="1" w:styleId="affffff7">
    <w:name w:val="Готовый"/>
    <w:basedOn w:val="a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rPr>
  </w:style>
  <w:style w:type="paragraph" w:customStyle="1" w:styleId="affffff8">
    <w:name w:val="Знак Знак Знак Знак Знак Знак Знак Знак Знак Знак Знак Знак"/>
    <w:basedOn w:val="a3"/>
    <w:rPr>
      <w:rFonts w:ascii="Verdana" w:hAnsi="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3"/>
    <w:rPr>
      <w:rFonts w:ascii="Verdana" w:hAnsi="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1f9">
    <w:name w:val="Обычный (веб)1"/>
    <w:basedOn w:val="a3"/>
    <w:pPr>
      <w:spacing w:before="100" w:beforeAutospacing="1" w:after="100" w:afterAutospacing="1"/>
    </w:p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3"/>
    <w:rPr>
      <w:rFonts w:ascii="Verdana" w:hAnsi="Verdana"/>
      <w:sz w:val="20"/>
      <w:szCs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3"/>
    <w:rPr>
      <w:rFonts w:ascii="Verdana" w:hAnsi="Verdana" w:cs="Verdana"/>
      <w:sz w:val="20"/>
      <w:szCs w:val="20"/>
      <w:lang w:val="en-US" w:eastAsia="en-US"/>
    </w:rPr>
  </w:style>
  <w:style w:type="paragraph" w:customStyle="1" w:styleId="xl28">
    <w:name w:val="xl28"/>
    <w:basedOn w:val="a3"/>
    <w:pPr>
      <w:pBdr>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3"/>
    <w:rPr>
      <w:rFonts w:ascii="Verdana" w:hAnsi="Verdana"/>
      <w:sz w:val="20"/>
      <w:szCs w:val="20"/>
      <w:lang w:val="en-US" w:eastAsia="en-US"/>
    </w:rPr>
  </w:style>
  <w:style w:type="paragraph" w:customStyle="1" w:styleId="affffff9">
    <w:name w:val="Òåêñò"/>
    <w:pPr>
      <w:widowControl w:val="0"/>
      <w:spacing w:line="210" w:lineRule="atLeast"/>
      <w:ind w:firstLine="454"/>
      <w:jc w:val="both"/>
    </w:pPr>
    <w:rPr>
      <w:color w:val="000000"/>
      <w:lang w:val="en-US"/>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affffffb">
    <w:name w:val="Знак Знак Знак Знак Знак Знак Знак Знак Знак Знак"/>
    <w:basedOn w:val="a3"/>
    <w:rPr>
      <w:rFonts w:ascii="Verdana" w:hAnsi="Verdana"/>
      <w:sz w:val="20"/>
      <w:szCs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3"/>
    <w:rPr>
      <w:rFonts w:ascii="Verdana" w:hAnsi="Verdana"/>
      <w:sz w:val="20"/>
      <w:szCs w:val="20"/>
      <w:lang w:val="en-US" w:eastAsia="en-US"/>
    </w:rPr>
  </w:style>
  <w:style w:type="paragraph" w:customStyle="1" w:styleId="affffffc">
    <w:name w:val="Знак Знак Знак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1fb">
    <w:name w:val="Знак Знак Знак Знак Знак Знак Знак Знак Знак Знак Знак Знак1 Знак Знак Знак Знак"/>
    <w:basedOn w:val="a3"/>
    <w:rPr>
      <w:rFonts w:ascii="Verdana" w:hAnsi="Verdana"/>
      <w:sz w:val="20"/>
      <w:szCs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3"/>
    <w:rPr>
      <w:rFonts w:ascii="Verdana" w:hAnsi="Verdana"/>
      <w:sz w:val="20"/>
      <w:szCs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3"/>
    <w:rPr>
      <w:rFonts w:ascii="Verdana" w:hAnsi="Verdan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3"/>
    <w:rPr>
      <w:rFonts w:ascii="Verdana" w:hAnsi="Verdana"/>
      <w:sz w:val="20"/>
      <w:szCs w:val="20"/>
      <w:lang w:val="en-US" w:eastAsia="en-US"/>
    </w:rPr>
  </w:style>
  <w:style w:type="paragraph" w:customStyle="1" w:styleId="2f9">
    <w:name w:val="Обычный2"/>
    <w:pPr>
      <w:spacing w:before="100" w:after="100"/>
    </w:pPr>
    <w:rPr>
      <w:snapToGrid w:val="0"/>
      <w:sz w:val="24"/>
      <w:lang w:val="uk-UA"/>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1fc">
    <w:name w:val="Знак Знак1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3"/>
    <w:rPr>
      <w:rFonts w:ascii="Verdana" w:hAnsi="Verdan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wfxTime">
    <w:name w:val="wfxTime"/>
    <w:basedOn w:val="a3"/>
    <w:pPr>
      <w:autoSpaceDE w:val="0"/>
      <w:autoSpaceDN w:val="0"/>
      <w:adjustRightInd w:val="0"/>
      <w:jc w:val="both"/>
    </w:pPr>
    <w:rPr>
      <w:rFonts w:ascii="Arial" w:hAnsi="Arial"/>
      <w:sz w:val="22"/>
      <w:lang w:val="fr-BE" w:eastAsia="en-US"/>
    </w:rPr>
  </w:style>
  <w:style w:type="paragraph" w:customStyle="1" w:styleId="head3TimesNewRomanCYR">
    <w:name w:val="Стиль Стиль head3 + по ширине + Times New Roman CYR"/>
    <w:basedOn w:val="a3"/>
    <w:pPr>
      <w:numPr>
        <w:ilvl w:val="2"/>
        <w:numId w:val="11"/>
      </w:numPr>
      <w:tabs>
        <w:tab w:val="left" w:pos="720"/>
      </w:tabs>
    </w:pPr>
    <w:rPr>
      <w:sz w:val="20"/>
      <w:szCs w:val="20"/>
      <w:lang w:val="de-DE" w:eastAsia="de-DE"/>
    </w:rPr>
  </w:style>
  <w:style w:type="paragraph" w:customStyle="1" w:styleId="CharChar5">
    <w:name w:val="Char Знак Знак Char Знак Знак Знак Знак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affffffd">
    <w:name w:val="Знак Знак Знак Знак Знак Знак"/>
    <w:basedOn w:val="a3"/>
    <w:rPr>
      <w:rFonts w:ascii="Verdana" w:hAnsi="Verdana"/>
      <w:sz w:val="20"/>
      <w:szCs w:val="20"/>
      <w:lang w:val="en-US" w:eastAsia="en-US"/>
    </w:rPr>
  </w:style>
  <w:style w:type="paragraph" w:customStyle="1" w:styleId="1fe">
    <w:name w:val="Знак Знак1 Знак Знак Знак Знак Знак Знак Знак Знак Знак Знак"/>
    <w:basedOn w:val="a3"/>
    <w:rPr>
      <w:rFonts w:ascii="Verdana" w:hAnsi="Verdana"/>
      <w:sz w:val="20"/>
      <w:szCs w:val="20"/>
      <w:lang w:val="en-US" w:eastAsia="en-US"/>
    </w:rPr>
  </w:style>
  <w:style w:type="paragraph" w:customStyle="1" w:styleId="1ff">
    <w:name w:val="Знак Знак1 Знак Знак Знак Знак Знак Знак Знак Знак Знак"/>
    <w:basedOn w:val="a3"/>
    <w:rPr>
      <w:rFonts w:ascii="Verdana" w:hAnsi="Verdana"/>
      <w:sz w:val="20"/>
      <w:szCs w:val="20"/>
      <w:lang w:val="en-US" w:eastAsia="en-US"/>
    </w:rPr>
  </w:style>
  <w:style w:type="paragraph" w:customStyle="1" w:styleId="CharChar1f">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3"/>
    <w:rPr>
      <w:rFonts w:ascii="Verdana" w:hAnsi="Verdan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3"/>
    <w:rPr>
      <w:rFonts w:ascii="Verdana" w:hAnsi="Verdana"/>
      <w:sz w:val="20"/>
      <w:szCs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1ff1">
    <w:name w:val="Знак Знак Знак Знак Знак Знак Знак Знак Знак Знак Знак Знак Знак Знак Знак Знак Знак Знак Знак1 Знак Знак Знак Знак Знак"/>
    <w:basedOn w:val="a3"/>
    <w:rPr>
      <w:rFonts w:ascii="Verdana" w:hAnsi="Verdan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1 Знак Знак Знак Знак Знак Знак Знак Знак"/>
    <w:basedOn w:val="a3"/>
    <w:rPr>
      <w:rFonts w:ascii="Verdana" w:hAnsi="Verdan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3"/>
    <w:rPr>
      <w:rFonts w:ascii="Verdana" w:hAnsi="Verdana"/>
      <w:sz w:val="20"/>
      <w:szCs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3"/>
    <w:rPr>
      <w:rFonts w:ascii="Verdana" w:hAnsi="Verdana"/>
      <w:sz w:val="20"/>
      <w:szCs w:val="20"/>
      <w:lang w:val="en-US" w:eastAsia="en-US"/>
    </w:rPr>
  </w:style>
  <w:style w:type="paragraph" w:customStyle="1" w:styleId="1ff4">
    <w:name w:val="Знак Знак1 Знак Знак Знак Знак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49">
    <w:name w:val="Абзац списка4"/>
    <w:basedOn w:val="a3"/>
    <w:pPr>
      <w:spacing w:after="200" w:line="276" w:lineRule="auto"/>
      <w:ind w:left="720"/>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3"/>
    <w:rPr>
      <w:rFonts w:ascii="Verdana" w:hAnsi="Verdana"/>
      <w:sz w:val="20"/>
      <w:szCs w:val="20"/>
      <w:lang w:val="en-US" w:eastAsia="en-US"/>
    </w:rPr>
  </w:style>
  <w:style w:type="paragraph" w:customStyle="1" w:styleId="1ff5">
    <w:name w:val="Знак Знак Знак1"/>
    <w:basedOn w:val="a3"/>
    <w:rPr>
      <w:rFonts w:ascii="Verdana" w:hAnsi="Verdana"/>
      <w:sz w:val="20"/>
      <w:szCs w:val="20"/>
      <w:lang w:val="en-US" w:eastAsia="en-US"/>
    </w:rPr>
  </w:style>
  <w:style w:type="character" w:styleId="affffffe">
    <w:name w:val="Book Title"/>
    <w:uiPriority w:val="33"/>
    <w:qFormat/>
    <w:rPr>
      <w:b/>
      <w:bCs/>
      <w:smallCaps/>
      <w:spacing w:val="5"/>
    </w:rPr>
  </w:style>
  <w:style w:type="paragraph" w:customStyle="1" w:styleId="1">
    <w:name w:val="Стиль1"/>
    <w:basedOn w:val="10"/>
    <w:link w:val="1ff6"/>
    <w:qFormat/>
    <w:pPr>
      <w:keepLines/>
      <w:numPr>
        <w:numId w:val="12"/>
      </w:numPr>
      <w:spacing w:before="480" w:after="0" w:line="276" w:lineRule="auto"/>
    </w:pPr>
    <w:rPr>
      <w:rFonts w:ascii="Times New Roman" w:hAnsi="Times New Roman"/>
      <w:kern w:val="0"/>
      <w:sz w:val="24"/>
      <w:szCs w:val="24"/>
      <w:lang w:val="uk-UA"/>
    </w:rPr>
  </w:style>
  <w:style w:type="character" w:customStyle="1" w:styleId="1ff6">
    <w:name w:val="Стиль1 Знак"/>
    <w:link w:val="1"/>
    <w:rPr>
      <w:b/>
      <w:bCs/>
      <w:sz w:val="24"/>
      <w:szCs w:val="24"/>
      <w:lang w:val="uk-UA" w:eastAsia="ru-RU"/>
    </w:rPr>
  </w:style>
  <w:style w:type="paragraph" w:customStyle="1" w:styleId="2fa">
    <w:name w:val="Стиль2"/>
    <w:basedOn w:val="1"/>
    <w:link w:val="2fb"/>
    <w:qFormat/>
    <w:pPr>
      <w:spacing w:before="0"/>
    </w:pPr>
  </w:style>
  <w:style w:type="character" w:customStyle="1" w:styleId="2fb">
    <w:name w:val="Стиль2 Знак"/>
    <w:link w:val="2fa"/>
    <w:rPr>
      <w:b/>
      <w:bCs/>
      <w:sz w:val="24"/>
      <w:szCs w:val="24"/>
      <w:lang w:val="uk-UA" w:eastAsia="ru-RU"/>
    </w:rPr>
  </w:style>
  <w:style w:type="table" w:customStyle="1" w:styleId="1ff7">
    <w:name w:val="Сетка таблицы1"/>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
    <w:name w:val="Revision"/>
    <w:uiPriority w:val="99"/>
    <w:semiHidden/>
    <w:rPr>
      <w:sz w:val="16"/>
      <w:lang w:val="uk-UA"/>
    </w:rPr>
  </w:style>
  <w:style w:type="paragraph" w:customStyle="1" w:styleId="312">
    <w:name w:val="Основной текст 31"/>
    <w:basedOn w:val="a3"/>
    <w:pPr>
      <w:spacing w:after="120"/>
      <w:jc w:val="both"/>
    </w:pPr>
    <w:rPr>
      <w:rFonts w:ascii="Arial" w:hAnsi="Arial"/>
      <w:sz w:val="16"/>
      <w:szCs w:val="20"/>
      <w:lang w:val="en-GB"/>
    </w:rPr>
  </w:style>
  <w:style w:type="paragraph" w:customStyle="1" w:styleId="1ff8">
    <w:name w:val="Название объекта1"/>
    <w:basedOn w:val="a3"/>
    <w:next w:val="a3"/>
    <w:semiHidden/>
    <w:pPr>
      <w:spacing w:before="120" w:after="120"/>
      <w:jc w:val="both"/>
    </w:pPr>
    <w:rPr>
      <w:rFonts w:ascii="Arial" w:hAnsi="Arial"/>
      <w:b/>
      <w:sz w:val="20"/>
      <w:szCs w:val="20"/>
      <w:lang w:val="en-GB"/>
    </w:rPr>
  </w:style>
  <w:style w:type="paragraph" w:customStyle="1" w:styleId="NormalList">
    <w:name w:val="Normal List"/>
    <w:basedOn w:val="a3"/>
    <w:next w:val="a3"/>
    <w:pPr>
      <w:tabs>
        <w:tab w:val="left" w:pos="454"/>
      </w:tabs>
      <w:spacing w:after="120"/>
      <w:ind w:left="454" w:hanging="454"/>
      <w:jc w:val="both"/>
    </w:pPr>
    <w:rPr>
      <w:rFonts w:ascii="Arial" w:hAnsi="Arial"/>
      <w:sz w:val="20"/>
      <w:szCs w:val="20"/>
      <w:lang w:val="en-GB"/>
    </w:rPr>
  </w:style>
  <w:style w:type="paragraph" w:customStyle="1" w:styleId="ChapterHeading">
    <w:name w:val="Chapter Heading"/>
    <w:basedOn w:val="a3"/>
    <w:next w:val="a3"/>
    <w:pPr>
      <w:spacing w:after="120"/>
      <w:jc w:val="center"/>
    </w:pPr>
    <w:rPr>
      <w:rFonts w:ascii="Arial" w:hAnsi="Arial"/>
      <w:b/>
      <w:caps/>
      <w:spacing w:val="5"/>
      <w:szCs w:val="20"/>
      <w:lang w:val="en-GB"/>
    </w:rPr>
  </w:style>
  <w:style w:type="paragraph" w:customStyle="1" w:styleId="WarningNote">
    <w:name w:val="Warning Note"/>
    <w:basedOn w:val="a3"/>
    <w:next w:val="a3"/>
    <w:pPr>
      <w:spacing w:after="120"/>
      <w:ind w:left="567" w:right="567"/>
      <w:jc w:val="both"/>
    </w:pPr>
    <w:rPr>
      <w:rFonts w:ascii="Arial" w:hAnsi="Arial"/>
      <w:sz w:val="20"/>
      <w:szCs w:val="20"/>
      <w:lang w:val="en-GB"/>
    </w:rPr>
  </w:style>
  <w:style w:type="paragraph" w:customStyle="1" w:styleId="Figures">
    <w:name w:val="Figures"/>
    <w:basedOn w:val="a3"/>
    <w:next w:val="a3"/>
    <w:link w:val="Figures0"/>
    <w:pPr>
      <w:tabs>
        <w:tab w:val="left" w:pos="1418"/>
      </w:tabs>
      <w:spacing w:after="120"/>
      <w:ind w:left="1418" w:hanging="1418"/>
    </w:pPr>
    <w:rPr>
      <w:rFonts w:ascii="Arial" w:hAnsi="Arial"/>
      <w:sz w:val="20"/>
      <w:szCs w:val="20"/>
      <w:lang w:val="en-GB"/>
    </w:rPr>
  </w:style>
  <w:style w:type="character" w:customStyle="1" w:styleId="Figures0">
    <w:name w:val="Figures Знак"/>
    <w:link w:val="Figures"/>
    <w:rPr>
      <w:rFonts w:ascii="Arial" w:hAnsi="Arial"/>
      <w:lang w:val="en-GB" w:eastAsia="ru-RU"/>
    </w:rPr>
  </w:style>
  <w:style w:type="paragraph" w:customStyle="1" w:styleId="1ff9">
    <w:name w:val="Список1"/>
    <w:basedOn w:val="13"/>
    <w:link w:val="1ffa"/>
    <w:qFormat/>
    <w:pPr>
      <w:suppressAutoHyphens w:val="0"/>
      <w:spacing w:line="240" w:lineRule="auto"/>
      <w:ind w:left="283" w:hanging="283"/>
    </w:pPr>
    <w:rPr>
      <w:rFonts w:eastAsia="Times New Roman" w:cs="Times New Roman"/>
      <w:color w:val="auto"/>
      <w:sz w:val="20"/>
      <w:szCs w:val="20"/>
    </w:rPr>
  </w:style>
  <w:style w:type="character" w:customStyle="1" w:styleId="1ffa">
    <w:name w:val="Список1 Знак"/>
    <w:link w:val="1ff9"/>
    <w:rPr>
      <w:rFonts w:ascii="Arial" w:hAnsi="Arial"/>
      <w:lang w:val="ru-RU" w:eastAsia="ru-RU"/>
    </w:rPr>
  </w:style>
  <w:style w:type="paragraph" w:customStyle="1" w:styleId="212">
    <w:name w:val="Список 21"/>
    <w:basedOn w:val="13"/>
    <w:pPr>
      <w:suppressAutoHyphens w:val="0"/>
      <w:spacing w:line="240" w:lineRule="auto"/>
      <w:ind w:left="566" w:hanging="283"/>
    </w:pPr>
    <w:rPr>
      <w:rFonts w:eastAsia="Times New Roman" w:cs="Times New Roman"/>
      <w:color w:val="auto"/>
      <w:sz w:val="20"/>
      <w:szCs w:val="20"/>
    </w:rPr>
  </w:style>
  <w:style w:type="paragraph" w:customStyle="1" w:styleId="313">
    <w:name w:val="Список 31"/>
    <w:basedOn w:val="13"/>
    <w:pPr>
      <w:suppressAutoHyphens w:val="0"/>
      <w:spacing w:line="240" w:lineRule="auto"/>
      <w:ind w:left="849" w:hanging="283"/>
    </w:pPr>
    <w:rPr>
      <w:rFonts w:eastAsia="Times New Roman" w:cs="Times New Roman"/>
      <w:color w:val="auto"/>
      <w:sz w:val="20"/>
      <w:szCs w:val="20"/>
    </w:rPr>
  </w:style>
  <w:style w:type="paragraph" w:customStyle="1" w:styleId="410">
    <w:name w:val="Список 41"/>
    <w:basedOn w:val="13"/>
    <w:pPr>
      <w:suppressAutoHyphens w:val="0"/>
      <w:spacing w:line="240" w:lineRule="auto"/>
      <w:ind w:left="1132" w:hanging="283"/>
    </w:pPr>
    <w:rPr>
      <w:rFonts w:eastAsia="Times New Roman" w:cs="Times New Roman"/>
      <w:color w:val="auto"/>
      <w:sz w:val="20"/>
      <w:szCs w:val="20"/>
    </w:rPr>
  </w:style>
  <w:style w:type="paragraph" w:customStyle="1" w:styleId="510">
    <w:name w:val="Список 51"/>
    <w:basedOn w:val="13"/>
    <w:pPr>
      <w:suppressAutoHyphens w:val="0"/>
      <w:spacing w:line="240" w:lineRule="auto"/>
      <w:ind w:left="1415" w:hanging="283"/>
    </w:pPr>
    <w:rPr>
      <w:rFonts w:eastAsia="Times New Roman" w:cs="Times New Roman"/>
      <w:color w:val="auto"/>
      <w:sz w:val="20"/>
      <w:szCs w:val="20"/>
    </w:rPr>
  </w:style>
  <w:style w:type="paragraph" w:customStyle="1" w:styleId="afffffff0">
    <w:name w:val="Продолжение"/>
    <w:basedOn w:val="13"/>
    <w:pPr>
      <w:suppressAutoHyphens w:val="0"/>
      <w:spacing w:after="120" w:line="240" w:lineRule="auto"/>
      <w:ind w:left="283"/>
    </w:pPr>
    <w:rPr>
      <w:rFonts w:eastAsia="Times New Roman" w:cs="Times New Roman"/>
      <w:color w:val="auto"/>
      <w:sz w:val="20"/>
      <w:szCs w:val="20"/>
    </w:rPr>
  </w:style>
  <w:style w:type="paragraph" w:customStyle="1" w:styleId="2fc">
    <w:name w:val="Продолжение 2"/>
    <w:basedOn w:val="13"/>
    <w:pPr>
      <w:suppressAutoHyphens w:val="0"/>
      <w:spacing w:after="120" w:line="240" w:lineRule="auto"/>
      <w:ind w:left="566"/>
    </w:pPr>
    <w:rPr>
      <w:rFonts w:eastAsia="Times New Roman" w:cs="Times New Roman"/>
      <w:color w:val="auto"/>
      <w:sz w:val="20"/>
      <w:szCs w:val="20"/>
    </w:rPr>
  </w:style>
  <w:style w:type="paragraph" w:customStyle="1" w:styleId="3f0">
    <w:name w:val="Продолжение 3"/>
    <w:basedOn w:val="13"/>
    <w:pPr>
      <w:suppressAutoHyphens w:val="0"/>
      <w:spacing w:after="120" w:line="240" w:lineRule="auto"/>
      <w:ind w:left="849"/>
    </w:pPr>
    <w:rPr>
      <w:rFonts w:eastAsia="Times New Roman" w:cs="Times New Roman"/>
      <w:color w:val="auto"/>
      <w:sz w:val="20"/>
      <w:szCs w:val="20"/>
    </w:rPr>
  </w:style>
  <w:style w:type="paragraph" w:customStyle="1" w:styleId="4a">
    <w:name w:val="Продолжение 4"/>
    <w:basedOn w:val="13"/>
    <w:pPr>
      <w:suppressAutoHyphens w:val="0"/>
      <w:spacing w:after="120" w:line="240" w:lineRule="auto"/>
      <w:ind w:left="1132"/>
    </w:pPr>
    <w:rPr>
      <w:rFonts w:eastAsia="Times New Roman" w:cs="Times New Roman"/>
      <w:color w:val="auto"/>
      <w:sz w:val="20"/>
      <w:szCs w:val="20"/>
    </w:rPr>
  </w:style>
  <w:style w:type="paragraph" w:customStyle="1" w:styleId="58">
    <w:name w:val="Продолжение 5"/>
    <w:basedOn w:val="13"/>
    <w:pPr>
      <w:suppressAutoHyphens w:val="0"/>
      <w:spacing w:after="120" w:line="240" w:lineRule="auto"/>
      <w:ind w:left="1415"/>
    </w:pPr>
    <w:rPr>
      <w:rFonts w:eastAsia="Times New Roman" w:cs="Times New Roman"/>
      <w:color w:val="auto"/>
      <w:sz w:val="20"/>
      <w:szCs w:val="20"/>
    </w:rPr>
  </w:style>
  <w:style w:type="paragraph" w:customStyle="1" w:styleId="afffffff1">
    <w:name w:val="название"/>
    <w:basedOn w:val="13"/>
    <w:pPr>
      <w:suppressAutoHyphens w:val="0"/>
      <w:spacing w:before="240" w:after="60" w:line="240" w:lineRule="auto"/>
      <w:jc w:val="center"/>
    </w:pPr>
    <w:rPr>
      <w:rFonts w:eastAsia="Times New Roman" w:cs="Times New Roman"/>
      <w:b/>
      <w:color w:val="auto"/>
      <w:sz w:val="32"/>
      <w:szCs w:val="20"/>
    </w:rPr>
  </w:style>
  <w:style w:type="paragraph" w:customStyle="1" w:styleId="afffffff2">
    <w:name w:val="ОсновнойОтступ"/>
    <w:basedOn w:val="13"/>
    <w:pPr>
      <w:suppressAutoHyphens w:val="0"/>
      <w:spacing w:after="120" w:line="240" w:lineRule="auto"/>
      <w:ind w:left="283"/>
    </w:pPr>
    <w:rPr>
      <w:rFonts w:eastAsia="Times New Roman" w:cs="Times New Roman"/>
      <w:color w:val="auto"/>
      <w:sz w:val="20"/>
      <w:szCs w:val="20"/>
    </w:rPr>
  </w:style>
  <w:style w:type="paragraph" w:customStyle="1" w:styleId="1ffb">
    <w:name w:val="Подзаголовок1"/>
    <w:basedOn w:val="13"/>
    <w:pPr>
      <w:suppressAutoHyphens w:val="0"/>
      <w:spacing w:after="60" w:line="240" w:lineRule="auto"/>
      <w:jc w:val="center"/>
    </w:pPr>
    <w:rPr>
      <w:rFonts w:eastAsia="Times New Roman" w:cs="Times New Roman"/>
      <w:color w:val="auto"/>
      <w:sz w:val="24"/>
      <w:szCs w:val="20"/>
    </w:rPr>
  </w:style>
  <w:style w:type="paragraph" w:customStyle="1" w:styleId="1ffc">
    <w:name w:val="ОсновнойОтступ1"/>
    <w:basedOn w:val="13"/>
    <w:pPr>
      <w:suppressAutoHyphens w:val="0"/>
      <w:spacing w:after="120" w:line="240" w:lineRule="auto"/>
      <w:ind w:left="283"/>
    </w:pPr>
    <w:rPr>
      <w:rFonts w:eastAsia="Times New Roman" w:cs="Times New Roman"/>
      <w:color w:val="auto"/>
      <w:sz w:val="20"/>
      <w:szCs w:val="20"/>
    </w:rPr>
  </w:style>
  <w:style w:type="paragraph" w:customStyle="1" w:styleId="Testo">
    <w:name w:val="Testo"/>
    <w:basedOn w:val="a3"/>
    <w:pPr>
      <w:widowControl w:val="0"/>
      <w:spacing w:after="120"/>
      <w:jc w:val="both"/>
    </w:pPr>
    <w:rPr>
      <w:rFonts w:ascii="Helvetica" w:hAnsi="Helvetica"/>
      <w:sz w:val="20"/>
      <w:szCs w:val="20"/>
      <w:lang w:val="it-IT" w:eastAsia="it-IT"/>
    </w:rPr>
  </w:style>
  <w:style w:type="paragraph" w:customStyle="1" w:styleId="Testatina">
    <w:name w:val="Testatina"/>
    <w:basedOn w:val="a3"/>
    <w:pPr>
      <w:spacing w:before="60" w:after="60"/>
      <w:ind w:left="113" w:right="113"/>
      <w:jc w:val="center"/>
    </w:pPr>
    <w:rPr>
      <w:rFonts w:ascii="Helvetica" w:hAnsi="Helvetica"/>
      <w:b/>
      <w:snapToGrid w:val="0"/>
      <w:sz w:val="20"/>
      <w:szCs w:val="20"/>
      <w:lang w:val="it-IT" w:eastAsia="it-IT"/>
    </w:rPr>
  </w:style>
  <w:style w:type="paragraph" w:customStyle="1" w:styleId="Tabcentr">
    <w:name w:val="Tabcentr"/>
    <w:basedOn w:val="a3"/>
    <w:pPr>
      <w:spacing w:before="60" w:after="60"/>
      <w:ind w:left="113" w:right="113"/>
      <w:jc w:val="center"/>
    </w:pPr>
    <w:rPr>
      <w:rFonts w:ascii="Helvetica" w:hAnsi="Helvetica"/>
      <w:snapToGrid w:val="0"/>
      <w:sz w:val="20"/>
      <w:szCs w:val="20"/>
      <w:lang w:val="it-IT" w:eastAsia="it-IT"/>
    </w:rPr>
  </w:style>
  <w:style w:type="paragraph" w:customStyle="1" w:styleId="normale">
    <w:name w:val="normale"/>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3"/>
    <w:pPr>
      <w:spacing w:after="180"/>
      <w:jc w:val="center"/>
    </w:pPr>
    <w:rPr>
      <w:rFonts w:ascii="Helvetica" w:hAnsi="Helvetica"/>
      <w:b/>
      <w:snapToGrid w:val="0"/>
      <w:sz w:val="20"/>
      <w:szCs w:val="20"/>
      <w:lang w:val="it-IT" w:eastAsia="it-IT"/>
    </w:rPr>
  </w:style>
  <w:style w:type="paragraph" w:customStyle="1" w:styleId="Titolofigura">
    <w:name w:val="Titolofigura"/>
    <w:basedOn w:val="a3"/>
    <w:pPr>
      <w:tabs>
        <w:tab w:val="left" w:pos="0"/>
        <w:tab w:val="left" w:pos="1418"/>
      </w:tabs>
      <w:spacing w:before="120" w:after="120"/>
      <w:jc w:val="center"/>
    </w:pPr>
    <w:rPr>
      <w:rFonts w:ascii="Swiss" w:hAnsi="Swiss"/>
      <w:b/>
      <w:sz w:val="20"/>
      <w:szCs w:val="20"/>
      <w:lang w:val="de-DE" w:eastAsia="it-IT"/>
    </w:rPr>
  </w:style>
  <w:style w:type="paragraph" w:customStyle="1" w:styleId="Videate">
    <w:name w:val="Videate"/>
    <w:basedOn w:val="a3"/>
    <w:pPr>
      <w:spacing w:after="60"/>
      <w:jc w:val="both"/>
    </w:pPr>
    <w:rPr>
      <w:rFonts w:ascii="Courier SWA" w:hAnsi="Courier SWA"/>
      <w:snapToGrid w:val="0"/>
      <w:sz w:val="18"/>
      <w:szCs w:val="20"/>
      <w:lang w:val="it-IT" w:eastAsia="it-IT"/>
    </w:rPr>
  </w:style>
  <w:style w:type="paragraph" w:customStyle="1" w:styleId="Listanum2">
    <w:name w:val="Listanum2"/>
    <w:basedOn w:val="a3"/>
    <w:pPr>
      <w:spacing w:after="180"/>
      <w:ind w:left="568" w:hanging="284"/>
      <w:jc w:val="both"/>
    </w:pPr>
    <w:rPr>
      <w:rFonts w:ascii="Helvetica" w:hAnsi="Helvetica"/>
      <w:snapToGrid w:val="0"/>
      <w:sz w:val="20"/>
      <w:szCs w:val="20"/>
      <w:lang w:val="it-IT" w:eastAsia="it-IT"/>
    </w:rPr>
  </w:style>
  <w:style w:type="paragraph" w:customStyle="1" w:styleId="Tabcentr9">
    <w:name w:val="Tabcentr9"/>
    <w:basedOn w:val="a3"/>
    <w:pPr>
      <w:spacing w:before="60" w:after="60"/>
      <w:jc w:val="center"/>
    </w:pPr>
    <w:rPr>
      <w:rFonts w:ascii="Helvetica" w:hAnsi="Helvetica"/>
      <w:snapToGrid w:val="0"/>
      <w:sz w:val="18"/>
      <w:szCs w:val="20"/>
      <w:lang w:val="it-IT" w:eastAsia="it-IT"/>
    </w:rPr>
  </w:style>
  <w:style w:type="paragraph" w:customStyle="1" w:styleId="Testatina9">
    <w:name w:val="Testatina9"/>
    <w:basedOn w:val="a3"/>
    <w:pPr>
      <w:spacing w:before="60" w:after="60"/>
      <w:ind w:left="57" w:right="57"/>
      <w:jc w:val="center"/>
    </w:pPr>
    <w:rPr>
      <w:rFonts w:ascii="Helvetica" w:hAnsi="Helvetica"/>
      <w:b/>
      <w:snapToGrid w:val="0"/>
      <w:sz w:val="18"/>
      <w:szCs w:val="20"/>
      <w:lang w:val="it-IT" w:eastAsia="it-IT"/>
    </w:rPr>
  </w:style>
  <w:style w:type="paragraph" w:customStyle="1" w:styleId="Testotabella">
    <w:name w:val="Testotabella"/>
    <w:basedOn w:val="a3"/>
    <w:pPr>
      <w:spacing w:before="60" w:after="60"/>
      <w:ind w:left="113" w:right="113"/>
      <w:jc w:val="both"/>
    </w:pPr>
    <w:rPr>
      <w:rFonts w:ascii="Helvetica" w:hAnsi="Helvetica"/>
      <w:snapToGrid w:val="0"/>
      <w:sz w:val="20"/>
      <w:szCs w:val="20"/>
      <w:lang w:val="it-IT" w:eastAsia="it-IT"/>
    </w:rPr>
  </w:style>
  <w:style w:type="paragraph" w:customStyle="1" w:styleId="Trattotab">
    <w:name w:val="Trattotab"/>
    <w:basedOn w:val="a3"/>
    <w:pPr>
      <w:spacing w:before="60" w:after="60"/>
      <w:ind w:left="396" w:right="113" w:hanging="283"/>
      <w:jc w:val="both"/>
    </w:pPr>
    <w:rPr>
      <w:rFonts w:ascii="Helvetica" w:hAnsi="Helvetica"/>
      <w:snapToGrid w:val="0"/>
      <w:sz w:val="20"/>
      <w:szCs w:val="20"/>
      <w:lang w:val="it-IT" w:eastAsia="it-IT"/>
    </w:rPr>
  </w:style>
  <w:style w:type="paragraph" w:customStyle="1" w:styleId="Sottotrattotab">
    <w:name w:val="Sottotrattotab"/>
    <w:basedOn w:val="Testo"/>
    <w:pPr>
      <w:widowControl/>
      <w:spacing w:before="60" w:after="60"/>
      <w:ind w:left="680" w:right="113" w:hanging="283"/>
    </w:pPr>
    <w:rPr>
      <w:snapToGrid w:val="0"/>
    </w:rPr>
  </w:style>
  <w:style w:type="paragraph" w:customStyle="1" w:styleId="Listatratto">
    <w:name w:val="Lista tratto"/>
    <w:basedOn w:val="a3"/>
    <w:pPr>
      <w:spacing w:after="180"/>
      <w:ind w:left="283" w:hanging="283"/>
      <w:jc w:val="both"/>
    </w:pPr>
    <w:rPr>
      <w:rFonts w:ascii="Helvetica" w:hAnsi="Helvetica"/>
      <w:snapToGrid w:val="0"/>
      <w:sz w:val="20"/>
      <w:szCs w:val="20"/>
      <w:lang w:val="it-IT" w:eastAsia="it-IT"/>
    </w:rPr>
  </w:style>
  <w:style w:type="paragraph" w:customStyle="1" w:styleId="Listanum">
    <w:name w:val="Listanum"/>
    <w:basedOn w:val="a3"/>
    <w:pPr>
      <w:spacing w:after="180"/>
      <w:ind w:left="283" w:hanging="283"/>
      <w:jc w:val="both"/>
    </w:pPr>
    <w:rPr>
      <w:rFonts w:ascii="Helvetica" w:hAnsi="Helvetica"/>
      <w:snapToGrid w:val="0"/>
      <w:sz w:val="20"/>
      <w:szCs w:val="20"/>
      <w:lang w:val="it-IT" w:eastAsia="it-IT"/>
    </w:rPr>
  </w:style>
  <w:style w:type="paragraph" w:customStyle="1" w:styleId="Sottolistatratto">
    <w:name w:val="Sottolistatratto"/>
    <w:basedOn w:val="a3"/>
    <w:pPr>
      <w:spacing w:after="180"/>
      <w:ind w:left="568" w:hanging="284"/>
      <w:jc w:val="both"/>
    </w:pPr>
    <w:rPr>
      <w:rFonts w:ascii="Helvetica" w:hAnsi="Helvetica"/>
      <w:snapToGrid w:val="0"/>
      <w:sz w:val="20"/>
      <w:szCs w:val="20"/>
      <w:lang w:val="it-IT" w:eastAsia="it-IT"/>
    </w:rPr>
  </w:style>
  <w:style w:type="paragraph" w:customStyle="1" w:styleId="Listalettera">
    <w:name w:val="Listalettera"/>
    <w:basedOn w:val="a3"/>
    <w:pPr>
      <w:numPr>
        <w:numId w:val="13"/>
      </w:numPr>
      <w:tabs>
        <w:tab w:val="left" w:pos="360"/>
      </w:tabs>
      <w:spacing w:after="180"/>
      <w:jc w:val="both"/>
    </w:pPr>
    <w:rPr>
      <w:rFonts w:ascii="Helvetica" w:hAnsi="Helvetica"/>
      <w:snapToGrid w:val="0"/>
      <w:sz w:val="20"/>
      <w:szCs w:val="20"/>
      <w:lang w:val="en-US" w:eastAsia="it-IT"/>
    </w:rPr>
  </w:style>
  <w:style w:type="paragraph" w:customStyle="1" w:styleId="Nota">
    <w:name w:val="Nota"/>
    <w:basedOn w:val="a3"/>
    <w:pPr>
      <w:spacing w:before="240" w:after="180"/>
      <w:jc w:val="center"/>
    </w:pPr>
    <w:rPr>
      <w:rFonts w:ascii="Helvetica" w:hAnsi="Helvetica"/>
      <w:b/>
      <w:snapToGrid w:val="0"/>
      <w:sz w:val="20"/>
      <w:szCs w:val="20"/>
      <w:lang w:val="it-IT" w:eastAsia="it-IT"/>
    </w:rPr>
  </w:style>
  <w:style w:type="paragraph" w:customStyle="1" w:styleId="Testonota">
    <w:name w:val="Testonota"/>
    <w:basedOn w:val="a3"/>
    <w:pPr>
      <w:spacing w:after="180"/>
      <w:ind w:left="2268" w:right="2268"/>
      <w:jc w:val="both"/>
    </w:pPr>
    <w:rPr>
      <w:rFonts w:ascii="Helvetica" w:hAnsi="Helvetica"/>
      <w:snapToGrid w:val="0"/>
      <w:sz w:val="20"/>
      <w:szCs w:val="20"/>
      <w:lang w:val="it-IT" w:eastAsia="it-IT"/>
    </w:rPr>
  </w:style>
  <w:style w:type="paragraph" w:customStyle="1" w:styleId="Testolistatratto">
    <w:name w:val="Testolistatratto"/>
    <w:basedOn w:val="a3"/>
    <w:pPr>
      <w:spacing w:after="180"/>
      <w:ind w:left="284"/>
      <w:jc w:val="both"/>
    </w:pPr>
    <w:rPr>
      <w:rFonts w:ascii="Helvetica" w:hAnsi="Helvetica"/>
      <w:snapToGrid w:val="0"/>
      <w:sz w:val="20"/>
      <w:szCs w:val="20"/>
      <w:lang w:val="it-IT" w:eastAsia="it-IT"/>
    </w:rPr>
  </w:style>
  <w:style w:type="paragraph" w:customStyle="1" w:styleId="Testosottolistatratto">
    <w:name w:val="Testosottolistatratto"/>
    <w:basedOn w:val="a3"/>
    <w:pPr>
      <w:spacing w:after="180"/>
      <w:ind w:left="567"/>
      <w:jc w:val="both"/>
    </w:pPr>
    <w:rPr>
      <w:rFonts w:ascii="Helvetica" w:hAnsi="Helvetica"/>
      <w:snapToGrid w:val="0"/>
      <w:sz w:val="20"/>
      <w:szCs w:val="20"/>
      <w:lang w:val="it-IT" w:eastAsia="it-IT"/>
    </w:rPr>
  </w:style>
  <w:style w:type="paragraph" w:customStyle="1" w:styleId="ICAO">
    <w:name w:val="ICAO"/>
    <w:basedOn w:val="a3"/>
    <w:pPr>
      <w:ind w:left="624" w:hanging="624"/>
      <w:jc w:val="both"/>
    </w:pPr>
    <w:rPr>
      <w:rFonts w:ascii="Helvetica" w:hAnsi="Helvetica"/>
      <w:snapToGrid w:val="0"/>
      <w:sz w:val="20"/>
      <w:szCs w:val="20"/>
      <w:lang w:val="it-IT" w:eastAsia="it-IT"/>
    </w:rPr>
  </w:style>
  <w:style w:type="paragraph" w:customStyle="1" w:styleId="Testoavvertenza">
    <w:name w:val="Testoavvertenza"/>
    <w:basedOn w:val="a3"/>
    <w:pPr>
      <w:spacing w:after="180"/>
      <w:ind w:left="2552" w:right="2268" w:hanging="284"/>
      <w:jc w:val="both"/>
    </w:pPr>
    <w:rPr>
      <w:rFonts w:ascii="Helvetica" w:hAnsi="Helvetica"/>
      <w:snapToGrid w:val="0"/>
      <w:sz w:val="20"/>
      <w:szCs w:val="20"/>
      <w:lang w:val="it-IT" w:eastAsia="it-IT"/>
    </w:rPr>
  </w:style>
  <w:style w:type="paragraph" w:customStyle="1" w:styleId="Sottosottotratto">
    <w:name w:val="Sottosottotratto"/>
    <w:basedOn w:val="a3"/>
    <w:pPr>
      <w:spacing w:after="180"/>
      <w:ind w:left="850" w:hanging="283"/>
      <w:jc w:val="both"/>
    </w:pPr>
    <w:rPr>
      <w:rFonts w:ascii="Helvetica" w:hAnsi="Helvetica"/>
      <w:snapToGrid w:val="0"/>
      <w:sz w:val="20"/>
      <w:szCs w:val="20"/>
      <w:lang w:val="it-IT" w:eastAsia="it-IT"/>
    </w:rPr>
  </w:style>
  <w:style w:type="paragraph" w:customStyle="1" w:styleId="Indice">
    <w:name w:val="Indice"/>
    <w:basedOn w:val="a3"/>
    <w:pPr>
      <w:tabs>
        <w:tab w:val="left" w:pos="1134"/>
        <w:tab w:val="left" w:leader="dot" w:pos="8789"/>
        <w:tab w:val="right" w:pos="9639"/>
      </w:tabs>
      <w:spacing w:after="60"/>
      <w:jc w:val="both"/>
    </w:pPr>
    <w:rPr>
      <w:rFonts w:ascii="Helvetica" w:hAnsi="Helvetica"/>
      <w:snapToGrid w:val="0"/>
      <w:sz w:val="20"/>
      <w:szCs w:val="20"/>
      <w:lang w:val="it-IT" w:eastAsia="it-IT"/>
    </w:rPr>
  </w:style>
  <w:style w:type="paragraph" w:customStyle="1" w:styleId="Indice1">
    <w:name w:val="Indice1"/>
    <w:basedOn w:val="a3"/>
    <w:pPr>
      <w:tabs>
        <w:tab w:val="left" w:pos="1531"/>
        <w:tab w:val="right" w:leader="dot" w:pos="9639"/>
      </w:tabs>
      <w:spacing w:after="180"/>
      <w:jc w:val="both"/>
    </w:pPr>
    <w:rPr>
      <w:rFonts w:ascii="Helvetica" w:hAnsi="Helvetica"/>
      <w:snapToGrid w:val="0"/>
      <w:sz w:val="20"/>
      <w:szCs w:val="20"/>
      <w:lang w:val="it-IT" w:eastAsia="it-IT"/>
    </w:rPr>
  </w:style>
  <w:style w:type="paragraph" w:customStyle="1" w:styleId="sottotrattotab0">
    <w:name w:val="sottotrattotab"/>
    <w:basedOn w:val="a3"/>
    <w:pPr>
      <w:spacing w:before="60" w:after="60"/>
      <w:ind w:left="482" w:hanging="57"/>
      <w:jc w:val="both"/>
    </w:pPr>
    <w:rPr>
      <w:rFonts w:ascii="Helvetica" w:hAnsi="Helvetica"/>
      <w:snapToGrid w:val="0"/>
      <w:sz w:val="20"/>
      <w:szCs w:val="20"/>
      <w:lang w:val="it-IT" w:eastAsia="it-IT"/>
    </w:rPr>
  </w:style>
  <w:style w:type="paragraph" w:customStyle="1" w:styleId="Achttex">
    <w:name w:val="Achttex"/>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3"/>
    <w:pPr>
      <w:tabs>
        <w:tab w:val="left" w:pos="0"/>
        <w:tab w:val="left" w:pos="3828"/>
      </w:tabs>
      <w:spacing w:before="80" w:after="80"/>
    </w:pPr>
    <w:rPr>
      <w:rFonts w:ascii="Arial" w:hAnsi="Arial"/>
      <w:sz w:val="20"/>
      <w:szCs w:val="20"/>
      <w:lang w:val="en-US"/>
    </w:rPr>
  </w:style>
  <w:style w:type="paragraph" w:customStyle="1" w:styleId="afffffff3">
    <w:name w:val="рисунок"/>
    <w:basedOn w:val="a3"/>
    <w:pPr>
      <w:jc w:val="center"/>
    </w:pPr>
    <w:rPr>
      <w:rFonts w:ascii="Antiqua" w:hAnsi="Antiqua"/>
      <w:szCs w:val="20"/>
    </w:rPr>
  </w:style>
  <w:style w:type="paragraph" w:customStyle="1" w:styleId="2fd">
    <w:name w:val="содерж_табл2"/>
    <w:basedOn w:val="a3"/>
    <w:pPr>
      <w:ind w:left="57" w:right="57"/>
    </w:pPr>
    <w:rPr>
      <w:rFonts w:ascii="Antiqua" w:hAnsi="Antiqua"/>
      <w:szCs w:val="20"/>
    </w:rPr>
  </w:style>
  <w:style w:type="paragraph" w:customStyle="1" w:styleId="afffffff4">
    <w:name w:val="таблица"/>
    <w:basedOn w:val="a3"/>
    <w:rPr>
      <w:rFonts w:ascii="Antiqua" w:hAnsi="Antiqua"/>
      <w:szCs w:val="20"/>
    </w:rPr>
  </w:style>
  <w:style w:type="paragraph" w:customStyle="1" w:styleId="2fe">
    <w:name w:val="содерж_табл_2"/>
    <w:basedOn w:val="a3"/>
    <w:pPr>
      <w:ind w:left="57" w:right="57"/>
    </w:pPr>
    <w:rPr>
      <w:rFonts w:ascii="Antiqua" w:hAnsi="Antiqua"/>
      <w:szCs w:val="20"/>
    </w:rPr>
  </w:style>
  <w:style w:type="paragraph" w:customStyle="1" w:styleId="3f1">
    <w:name w:val="Стиль3"/>
    <w:basedOn w:val="Figures"/>
    <w:pPr>
      <w:spacing w:before="120" w:after="240"/>
      <w:jc w:val="center"/>
    </w:pPr>
    <w:rPr>
      <w:sz w:val="24"/>
      <w:lang w:val="ru-RU"/>
    </w:rPr>
  </w:style>
  <w:style w:type="paragraph" w:customStyle="1" w:styleId="Figures12">
    <w:name w:val="Figures12"/>
    <w:basedOn w:val="Figures"/>
    <w:link w:val="Figures120"/>
    <w:pPr>
      <w:spacing w:before="120"/>
      <w:jc w:val="center"/>
    </w:pPr>
    <w:rPr>
      <w:sz w:val="24"/>
    </w:rPr>
  </w:style>
  <w:style w:type="character" w:customStyle="1" w:styleId="Figures120">
    <w:name w:val="Figures12 Знак"/>
    <w:link w:val="Figures12"/>
    <w:rPr>
      <w:rFonts w:ascii="Arial" w:hAnsi="Arial"/>
      <w:sz w:val="24"/>
      <w:lang w:val="en-GB" w:eastAsia="ru-RU"/>
    </w:rPr>
  </w:style>
  <w:style w:type="paragraph" w:customStyle="1" w:styleId="Style1">
    <w:name w:val="Style1"/>
    <w:basedOn w:val="a3"/>
    <w:uiPriority w:val="99"/>
    <w:pPr>
      <w:widowControl w:val="0"/>
      <w:autoSpaceDE w:val="0"/>
      <w:autoSpaceDN w:val="0"/>
      <w:adjustRightInd w:val="0"/>
    </w:pPr>
  </w:style>
  <w:style w:type="character" w:customStyle="1" w:styleId="FontStyle16">
    <w:name w:val="Font Style16"/>
    <w:rPr>
      <w:rFonts w:ascii="Times New Roman" w:hAnsi="Times New Roman" w:cs="Times New Roman" w:hint="default"/>
      <w:sz w:val="26"/>
      <w:szCs w:val="26"/>
    </w:rPr>
  </w:style>
  <w:style w:type="paragraph" w:customStyle="1" w:styleId="xfmc1">
    <w:name w:val="xfmc1"/>
    <w:basedOn w:val="a3"/>
    <w:uiPriority w:val="99"/>
    <w:pPr>
      <w:spacing w:before="100" w:beforeAutospacing="1" w:after="100" w:afterAutospacing="1"/>
    </w:pPr>
    <w:rPr>
      <w:rFonts w:eastAsia="Calibri"/>
    </w:rPr>
  </w:style>
  <w:style w:type="paragraph" w:customStyle="1" w:styleId="afffffff5">
    <w:name w:val="Текстові блоки"/>
    <w:basedOn w:val="a3"/>
    <w:link w:val="afffffff6"/>
    <w:qFormat/>
    <w:rPr>
      <w:rFonts w:eastAsia="Calibri"/>
      <w:lang w:val="en-US"/>
    </w:rPr>
  </w:style>
  <w:style w:type="character" w:customStyle="1" w:styleId="afffffff6">
    <w:name w:val="Текстові блоки Знак"/>
    <w:link w:val="afffffff5"/>
    <w:locked/>
    <w:rPr>
      <w:rFonts w:eastAsia="Calibri"/>
      <w:sz w:val="24"/>
      <w:szCs w:val="24"/>
      <w:lang w:val="en-US" w:eastAsia="ru-RU"/>
    </w:rPr>
  </w:style>
  <w:style w:type="paragraph" w:customStyle="1" w:styleId="Style9">
    <w:name w:val="Style9"/>
    <w:basedOn w:val="a3"/>
    <w:pPr>
      <w:widowControl w:val="0"/>
      <w:autoSpaceDE w:val="0"/>
      <w:autoSpaceDN w:val="0"/>
      <w:adjustRightInd w:val="0"/>
      <w:spacing w:line="239" w:lineRule="exact"/>
      <w:ind w:firstLine="394"/>
      <w:jc w:val="both"/>
    </w:pPr>
    <w:rPr>
      <w:rFonts w:eastAsia="Calibri"/>
      <w:lang w:val="uk-UA" w:eastAsia="uk-UA"/>
    </w:rPr>
  </w:style>
  <w:style w:type="character" w:customStyle="1" w:styleId="FontStyle15">
    <w:name w:val="Font Style15"/>
    <w:rPr>
      <w:rFonts w:ascii="Times New Roman" w:hAnsi="Times New Roman" w:cs="Times New Roman"/>
      <w:sz w:val="18"/>
      <w:szCs w:val="18"/>
    </w:rPr>
  </w:style>
  <w:style w:type="character" w:customStyle="1" w:styleId="93">
    <w:name w:val="Знак Знак9"/>
    <w:semiHidden/>
    <w:rPr>
      <w:rFonts w:ascii="Tahoma" w:hAnsi="Tahoma"/>
      <w:sz w:val="16"/>
      <w:szCs w:val="16"/>
      <w:lang w:eastAsia="ru-RU" w:bidi="ar-SA"/>
    </w:rPr>
  </w:style>
  <w:style w:type="paragraph" w:customStyle="1" w:styleId="Style2">
    <w:name w:val="Style2"/>
    <w:basedOn w:val="a3"/>
    <w:uiPriority w:val="99"/>
    <w:qFormat/>
    <w:pPr>
      <w:widowControl w:val="0"/>
      <w:autoSpaceDE w:val="0"/>
      <w:autoSpaceDN w:val="0"/>
      <w:adjustRightInd w:val="0"/>
    </w:pPr>
    <w:rPr>
      <w:lang w:val="uk-UA" w:eastAsia="uk-UA"/>
    </w:rPr>
  </w:style>
  <w:style w:type="paragraph" w:customStyle="1" w:styleId="Style3">
    <w:name w:val="Style3"/>
    <w:basedOn w:val="a3"/>
    <w:pPr>
      <w:widowControl w:val="0"/>
      <w:autoSpaceDE w:val="0"/>
      <w:autoSpaceDN w:val="0"/>
      <w:adjustRightInd w:val="0"/>
      <w:spacing w:line="278" w:lineRule="exact"/>
      <w:jc w:val="both"/>
    </w:pPr>
    <w:rPr>
      <w:lang w:val="uk-UA" w:eastAsia="uk-UA"/>
    </w:rPr>
  </w:style>
  <w:style w:type="character" w:customStyle="1" w:styleId="FontStyle13">
    <w:name w:val="Font Style13"/>
    <w:rPr>
      <w:rFonts w:ascii="Times New Roman" w:hAnsi="Times New Roman" w:cs="Times New Roman"/>
      <w:sz w:val="22"/>
      <w:szCs w:val="22"/>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220">
    <w:name w:val="Основной текст 22"/>
    <w:basedOn w:val="a3"/>
    <w:pPr>
      <w:suppressAutoHyphens/>
    </w:pPr>
    <w:rPr>
      <w:rFonts w:ascii="Arial" w:hAnsi="Arial" w:cs="Arial"/>
      <w:b/>
      <w:bCs/>
      <w:sz w:val="23"/>
      <w:szCs w:val="23"/>
      <w:lang w:val="uk-UA" w:eastAsia="ar-SA"/>
    </w:rPr>
  </w:style>
  <w:style w:type="paragraph" w:customStyle="1" w:styleId="afffffff7">
    <w:name w:val="Назва документа"/>
    <w:basedOn w:val="a3"/>
    <w:next w:val="a3"/>
    <w:pPr>
      <w:keepNext/>
      <w:keepLines/>
      <w:spacing w:before="360" w:after="360"/>
      <w:jc w:val="center"/>
    </w:pPr>
    <w:rPr>
      <w:rFonts w:ascii="Antiqua" w:hAnsi="Antiqua"/>
      <w:b/>
      <w:sz w:val="26"/>
      <w:szCs w:val="20"/>
      <w:lang w:val="uk-UA"/>
    </w:rPr>
  </w:style>
  <w:style w:type="table" w:customStyle="1" w:styleId="2ff">
    <w:name w:val="Сетка таблицы2"/>
    <w:basedOn w:val="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4">
    <w:name w:val="Основной текст + 9"/>
    <w:aliases w:val="5 pt,Интервал 0 pt"/>
    <w:rPr>
      <w:rFonts w:ascii="Times New Roman" w:hAnsi="Times New Roman" w:cs="Times New Roman"/>
      <w:spacing w:val="7"/>
      <w:sz w:val="19"/>
      <w:szCs w:val="19"/>
      <w:u w:val="none"/>
    </w:rPr>
  </w:style>
  <w:style w:type="paragraph" w:customStyle="1" w:styleId="1ffe">
    <w:name w:val="Без интервала1"/>
    <w:rPr>
      <w:rFonts w:eastAsia="Calibri"/>
      <w:sz w:val="24"/>
      <w:szCs w:val="24"/>
    </w:rPr>
  </w:style>
  <w:style w:type="paragraph" w:customStyle="1" w:styleId="afffffff8">
    <w:name w:val="Абзац"/>
    <w:basedOn w:val="a3"/>
    <w:pPr>
      <w:keepLines/>
      <w:ind w:firstLine="567"/>
      <w:jc w:val="both"/>
    </w:pPr>
    <w:rPr>
      <w:rFonts w:ascii="Arial" w:hAnsi="Arial" w:cs="Arial"/>
      <w:sz w:val="20"/>
      <w:szCs w:val="20"/>
      <w:lang w:eastAsia="en-US"/>
    </w:rPr>
  </w:style>
  <w:style w:type="paragraph" w:customStyle="1" w:styleId="afffffff9">
    <w:name w:val="Знак Знак Знак Знак Знак Знак Знак Знак Знак Знак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xl25">
    <w:name w:val="xl25"/>
    <w:basedOn w:val="a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26">
    <w:name w:val="xl26"/>
    <w:basedOn w:val="a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27">
    <w:name w:val="xl27"/>
    <w:basedOn w:val="a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29">
    <w:name w:val="xl29"/>
    <w:basedOn w:val="a3"/>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30">
    <w:name w:val="xl30"/>
    <w:basedOn w:val="a3"/>
    <w:pPr>
      <w:pBdr>
        <w:top w:val="single" w:sz="8" w:space="0" w:color="auto"/>
        <w:left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31">
    <w:name w:val="xl31"/>
    <w:basedOn w:val="a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2">
    <w:name w:val="xl32"/>
    <w:basedOn w:val="a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14"/>
      <w:szCs w:val="14"/>
    </w:rPr>
  </w:style>
  <w:style w:type="paragraph" w:customStyle="1" w:styleId="xl33">
    <w:name w:val="xl33"/>
    <w:basedOn w:val="a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14"/>
      <w:szCs w:val="14"/>
    </w:rPr>
  </w:style>
  <w:style w:type="paragraph" w:customStyle="1" w:styleId="xl34">
    <w:name w:val="xl34"/>
    <w:basedOn w:val="a3"/>
    <w:pPr>
      <w:pBdr>
        <w:top w:val="single" w:sz="8" w:space="0" w:color="auto"/>
        <w:left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Style12">
    <w:name w:val="Style12"/>
    <w:basedOn w:val="a3"/>
    <w:uiPriority w:val="99"/>
    <w:pPr>
      <w:widowControl w:val="0"/>
      <w:autoSpaceDE w:val="0"/>
      <w:autoSpaceDN w:val="0"/>
      <w:adjustRightInd w:val="0"/>
      <w:spacing w:line="259" w:lineRule="exact"/>
      <w:jc w:val="both"/>
    </w:pPr>
    <w:rPr>
      <w:lang w:val="uk-UA" w:eastAsia="uk-UA"/>
    </w:rPr>
  </w:style>
  <w:style w:type="character" w:customStyle="1" w:styleId="FontStyle29">
    <w:name w:val="Font Style29"/>
    <w:uiPriority w:val="99"/>
    <w:rPr>
      <w:rFonts w:ascii="Times New Roman" w:hAnsi="Times New Roman" w:cs="Times New Roman"/>
      <w:sz w:val="20"/>
      <w:szCs w:val="20"/>
    </w:rPr>
  </w:style>
  <w:style w:type="character" w:customStyle="1" w:styleId="rvts0">
    <w:name w:val="rvts0"/>
    <w:rPr>
      <w:rFonts w:cs="Times New Roman"/>
    </w:rPr>
  </w:style>
  <w:style w:type="paragraph" w:customStyle="1" w:styleId="rvps2">
    <w:name w:val="rvps2"/>
    <w:basedOn w:val="a3"/>
    <w:pPr>
      <w:spacing w:before="100" w:beforeAutospacing="1" w:after="100" w:afterAutospacing="1"/>
    </w:pPr>
    <w:rPr>
      <w:rFonts w:eastAsia="Calibri"/>
      <w:lang w:val="uk-UA" w:eastAsia="uk-UA"/>
    </w:rPr>
  </w:style>
  <w:style w:type="paragraph" w:customStyle="1" w:styleId="1fff">
    <w:name w:val="Знак Знак1 Знак Знак Знак Знак Знак Знак Знак Знак Знак Знак Знак Знак Знак Знак Знак Знак"/>
    <w:basedOn w:val="a3"/>
    <w:rPr>
      <w:rFonts w:ascii="Verdana" w:hAnsi="Verdana"/>
      <w:sz w:val="20"/>
      <w:szCs w:val="20"/>
      <w:lang w:val="en-US" w:eastAsia="en-US"/>
    </w:rPr>
  </w:style>
  <w:style w:type="character" w:customStyle="1" w:styleId="doc-section">
    <w:name w:val="doc-section"/>
  </w:style>
  <w:style w:type="paragraph" w:customStyle="1" w:styleId="ParagraphStyle">
    <w:name w:val="Paragraph Style"/>
    <w:pPr>
      <w:autoSpaceDE w:val="0"/>
      <w:autoSpaceDN w:val="0"/>
      <w:adjustRightInd w:val="0"/>
    </w:pPr>
    <w:rPr>
      <w:rFonts w:ascii="Courier New" w:hAnsi="Courier New"/>
      <w:sz w:val="24"/>
      <w:szCs w:val="24"/>
    </w:rPr>
  </w:style>
  <w:style w:type="table" w:customStyle="1" w:styleId="1fff0">
    <w:name w:val="Стандартная таблица1"/>
    <w:basedOn w:val="a5"/>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Style6">
    <w:name w:val="Style6"/>
    <w:basedOn w:val="a3"/>
    <w:pPr>
      <w:widowControl w:val="0"/>
      <w:autoSpaceDE w:val="0"/>
      <w:autoSpaceDN w:val="0"/>
      <w:adjustRightInd w:val="0"/>
      <w:spacing w:line="178" w:lineRule="exact"/>
    </w:pPr>
    <w:rPr>
      <w:rFonts w:ascii="Microsoft Sans Serif" w:hAnsi="Microsoft Sans Serif"/>
      <w:lang w:val="uk-UA"/>
    </w:rPr>
  </w:style>
  <w:style w:type="paragraph" w:customStyle="1" w:styleId="Style7">
    <w:name w:val="Style7"/>
    <w:basedOn w:val="a3"/>
    <w:pPr>
      <w:widowControl w:val="0"/>
      <w:autoSpaceDE w:val="0"/>
      <w:autoSpaceDN w:val="0"/>
      <w:adjustRightInd w:val="0"/>
    </w:pPr>
    <w:rPr>
      <w:rFonts w:ascii="Microsoft Sans Serif" w:hAnsi="Microsoft Sans Serif"/>
      <w:lang w:val="uk-UA"/>
    </w:rPr>
  </w:style>
  <w:style w:type="paragraph" w:customStyle="1" w:styleId="Style8">
    <w:name w:val="Style8"/>
    <w:basedOn w:val="a3"/>
    <w:pPr>
      <w:widowControl w:val="0"/>
      <w:autoSpaceDE w:val="0"/>
      <w:autoSpaceDN w:val="0"/>
      <w:adjustRightInd w:val="0"/>
    </w:pPr>
    <w:rPr>
      <w:rFonts w:ascii="Microsoft Sans Serif" w:hAnsi="Microsoft Sans Serif"/>
      <w:lang w:val="uk-UA"/>
    </w:rPr>
  </w:style>
  <w:style w:type="character" w:customStyle="1" w:styleId="4b">
    <w:name w:val="Заголовок №4_"/>
    <w:link w:val="4c"/>
    <w:rPr>
      <w:b/>
      <w:bCs/>
      <w:shd w:val="clear" w:color="auto" w:fill="FFFFFF"/>
    </w:rPr>
  </w:style>
  <w:style w:type="paragraph" w:customStyle="1" w:styleId="4c">
    <w:name w:val="Заголовок №4"/>
    <w:basedOn w:val="a3"/>
    <w:link w:val="4b"/>
    <w:pPr>
      <w:widowControl w:val="0"/>
      <w:shd w:val="clear" w:color="auto" w:fill="FFFFFF"/>
      <w:spacing w:after="360" w:line="276" w:lineRule="exact"/>
      <w:jc w:val="right"/>
      <w:outlineLvl w:val="3"/>
    </w:pPr>
    <w:rPr>
      <w:b/>
      <w:bCs/>
      <w:sz w:val="20"/>
      <w:szCs w:val="20"/>
    </w:rPr>
  </w:style>
  <w:style w:type="paragraph" w:customStyle="1" w:styleId="213">
    <w:name w:val="Основной текст 21"/>
    <w:basedOn w:val="a3"/>
    <w:pPr>
      <w:overflowPunct w:val="0"/>
      <w:autoSpaceDE w:val="0"/>
      <w:autoSpaceDN w:val="0"/>
      <w:adjustRightInd w:val="0"/>
      <w:ind w:left="567" w:hanging="567"/>
      <w:jc w:val="both"/>
      <w:textAlignment w:val="baseline"/>
    </w:pPr>
    <w:rPr>
      <w:szCs w:val="20"/>
      <w:lang w:val="uk-UA"/>
    </w:rPr>
  </w:style>
  <w:style w:type="paragraph" w:customStyle="1" w:styleId="1fff1">
    <w:name w:val="Знак Знак1 Знак Знак Знак Знак Знак Знак Знак Знак Знак Знак Знак Знак Знак Знак Знак Знак Знак Знак Знак Знак"/>
    <w:basedOn w:val="a3"/>
    <w:rPr>
      <w:rFonts w:ascii="Verdana" w:hAnsi="Verdana"/>
      <w:sz w:val="20"/>
      <w:szCs w:val="20"/>
      <w:lang w:val="en-US" w:eastAsia="en-US"/>
    </w:rPr>
  </w:style>
  <w:style w:type="paragraph" w:customStyle="1" w:styleId="3f2">
    <w:name w:val="Обычный3"/>
    <w:pPr>
      <w:widowControl w:val="0"/>
      <w:jc w:val="both"/>
    </w:pPr>
    <w:rPr>
      <w:rFonts w:ascii="Arial" w:hAnsi="Arial"/>
      <w:snapToGrid w:val="0"/>
      <w:sz w:val="22"/>
    </w:rPr>
  </w:style>
  <w:style w:type="paragraph" w:customStyle="1" w:styleId="2ff0">
    <w:name w:val="Без интервала2"/>
    <w:rPr>
      <w:rFonts w:eastAsia="Calibri"/>
      <w:sz w:val="24"/>
      <w:szCs w:val="24"/>
    </w:rPr>
  </w:style>
  <w:style w:type="character" w:styleId="afffffffa">
    <w:name w:val="Placeholder Text"/>
    <w:uiPriority w:val="99"/>
    <w:semiHidden/>
    <w:rPr>
      <w:color w:val="808080"/>
    </w:rPr>
  </w:style>
  <w:style w:type="paragraph" w:customStyle="1" w:styleId="Standard">
    <w:name w:val="Standard"/>
    <w:pPr>
      <w:suppressAutoHyphens/>
      <w:autoSpaceDN w:val="0"/>
      <w:spacing w:after="200" w:line="276" w:lineRule="auto"/>
      <w:textAlignment w:val="baseline"/>
    </w:pPr>
    <w:rPr>
      <w:rFonts w:ascii="Calibri" w:hAnsi="Calibri" w:cs="Calibri"/>
      <w:kern w:val="3"/>
      <w:sz w:val="22"/>
      <w:szCs w:val="22"/>
      <w:lang w:val="uk-UA" w:eastAsia="zh-CN"/>
    </w:rPr>
  </w:style>
  <w:style w:type="table" w:customStyle="1" w:styleId="3f3">
    <w:name w:val="Сетка таблицы3"/>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Неразрешенное упоминание1"/>
    <w:uiPriority w:val="99"/>
    <w:unhideWhenUsed/>
    <w:rPr>
      <w:color w:val="808080"/>
      <w:shd w:val="clear" w:color="auto" w:fill="E6E6E6"/>
    </w:rPr>
  </w:style>
  <w:style w:type="paragraph" w:customStyle="1" w:styleId="TableParagraph">
    <w:name w:val="Table Paragraph"/>
    <w:basedOn w:val="a3"/>
    <w:uiPriority w:val="1"/>
    <w:qFormat/>
    <w:pPr>
      <w:widowControl w:val="0"/>
      <w:spacing w:before="115"/>
      <w:ind w:left="108" w:right="400"/>
      <w:jc w:val="center"/>
    </w:pPr>
    <w:rPr>
      <w:rFonts w:ascii="Arial" w:eastAsia="Arial" w:hAnsi="Arial" w:cs="Arial"/>
      <w:sz w:val="22"/>
      <w:szCs w:val="22"/>
      <w:lang w:val="en-US" w:eastAsia="en-US"/>
    </w:rPr>
  </w:style>
  <w:style w:type="paragraph" w:customStyle="1" w:styleId="1-">
    <w:name w:val="Заголовок 1 - англ"/>
    <w:basedOn w:val="10"/>
    <w:link w:val="1-0"/>
    <w:qFormat/>
    <w:pPr>
      <w:numPr>
        <w:numId w:val="14"/>
      </w:numPr>
      <w:spacing w:before="120" w:after="0"/>
    </w:pPr>
    <w:rPr>
      <w:rFonts w:ascii="Times New Roman" w:hAnsi="Times New Roman"/>
      <w:bCs w:val="0"/>
      <w:caps/>
      <w:kern w:val="0"/>
      <w:sz w:val="28"/>
      <w:szCs w:val="20"/>
      <w:lang w:val="uk-UA" w:eastAsia="en-US"/>
    </w:rPr>
  </w:style>
  <w:style w:type="character" w:customStyle="1" w:styleId="1-0">
    <w:name w:val="Заголовок 1 - англ Знак"/>
    <w:link w:val="1-"/>
    <w:rPr>
      <w:b/>
      <w:caps/>
      <w:sz w:val="28"/>
      <w:lang w:val="uk-UA" w:eastAsia="en-US"/>
    </w:rPr>
  </w:style>
  <w:style w:type="paragraph" w:customStyle="1" w:styleId="NumberedList1">
    <w:name w:val="Numbered List 1"/>
    <w:basedOn w:val="a3"/>
    <w:pPr>
      <w:keepLines/>
      <w:numPr>
        <w:numId w:val="15"/>
      </w:numPr>
      <w:tabs>
        <w:tab w:val="left" w:pos="360"/>
      </w:tabs>
      <w:spacing w:before="120" w:after="60"/>
    </w:pPr>
    <w:rPr>
      <w:rFonts w:ascii="Arial" w:hAnsi="Arial"/>
      <w:sz w:val="20"/>
      <w:szCs w:val="20"/>
      <w:lang w:val="uk-UA" w:eastAsia="en-US"/>
    </w:rPr>
  </w:style>
  <w:style w:type="paragraph" w:customStyle="1" w:styleId="214">
    <w:name w:val="Основной текст с отступом 21"/>
    <w:basedOn w:val="a3"/>
    <w:pPr>
      <w:overflowPunct w:val="0"/>
      <w:autoSpaceDE w:val="0"/>
      <w:autoSpaceDN w:val="0"/>
      <w:adjustRightInd w:val="0"/>
      <w:spacing w:before="120"/>
      <w:ind w:left="720"/>
      <w:textAlignment w:val="baseline"/>
    </w:pPr>
    <w:rPr>
      <w:szCs w:val="20"/>
      <w:lang w:val="en-US"/>
    </w:rPr>
  </w:style>
  <w:style w:type="paragraph" w:customStyle="1" w:styleId="3f4">
    <w:name w:val="3"/>
    <w:basedOn w:val="a3"/>
    <w:pPr>
      <w:spacing w:before="120"/>
    </w:pPr>
    <w:rPr>
      <w:rFonts w:ascii="Verdana" w:hAnsi="Verdana"/>
      <w:sz w:val="20"/>
      <w:szCs w:val="20"/>
      <w:lang w:val="en-US" w:eastAsia="en-US"/>
    </w:rPr>
  </w:style>
  <w:style w:type="paragraph" w:customStyle="1" w:styleId="2ff1">
    <w:name w:val="2"/>
    <w:basedOn w:val="a3"/>
    <w:pPr>
      <w:spacing w:before="120"/>
    </w:pPr>
    <w:rPr>
      <w:rFonts w:ascii="Verdana" w:hAnsi="Verdana"/>
      <w:sz w:val="20"/>
      <w:szCs w:val="20"/>
      <w:lang w:val="en-US" w:eastAsia="en-US"/>
    </w:rPr>
  </w:style>
  <w:style w:type="paragraph" w:customStyle="1" w:styleId="xl68">
    <w:name w:val="xl68"/>
    <w:basedOn w:val="a3"/>
    <w:pPr>
      <w:spacing w:before="100" w:beforeAutospacing="1" w:after="100" w:afterAutospacing="1"/>
    </w:pPr>
    <w:rPr>
      <w:lang w:val="uk-UA" w:eastAsia="uk-UA"/>
    </w:rPr>
  </w:style>
  <w:style w:type="paragraph" w:customStyle="1" w:styleId="1fff3">
    <w:name w:val="Знак Знак1 Знак Знак Знак Знак Знак Знак Знак Знак Знак Знак Знак Знак Знак Знак Знак Знак Знак Знак Знак Знак Знак Знак Знак"/>
    <w:basedOn w:val="a3"/>
    <w:pPr>
      <w:spacing w:before="120"/>
    </w:pPr>
    <w:rPr>
      <w:rFonts w:ascii="Verdana" w:hAnsi="Verdana"/>
      <w:sz w:val="20"/>
      <w:szCs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pPr>
      <w:spacing w:before="120"/>
    </w:pPr>
    <w:rPr>
      <w:rFonts w:ascii="Verdana" w:hAnsi="Verdana"/>
      <w:sz w:val="20"/>
      <w:szCs w:val="20"/>
      <w:lang w:val="en-US" w:eastAsia="en-US"/>
    </w:rPr>
  </w:style>
  <w:style w:type="paragraph" w:customStyle="1" w:styleId="CharChar1f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3"/>
    <w:pPr>
      <w:spacing w:before="120"/>
      <w:ind w:right="74"/>
      <w:jc w:val="center"/>
    </w:pPr>
    <w:rPr>
      <w:rFonts w:ascii="Verdana" w:hAnsi="Verdana"/>
      <w:sz w:val="20"/>
      <w:szCs w:val="20"/>
      <w:lang w:val="en-US" w:eastAsia="en-US"/>
    </w:rPr>
  </w:style>
  <w:style w:type="paragraph" w:customStyle="1" w:styleId="numb1">
    <w:name w:val="numb1"/>
    <w:basedOn w:val="a3"/>
    <w:pPr>
      <w:keepNext/>
      <w:shd w:val="clear" w:color="auto" w:fill="FFFFFF"/>
      <w:overflowPunct w:val="0"/>
      <w:autoSpaceDE w:val="0"/>
      <w:autoSpaceDN w:val="0"/>
      <w:adjustRightInd w:val="0"/>
      <w:spacing w:before="120" w:line="240" w:lineRule="atLeast"/>
      <w:ind w:left="601" w:right="-57" w:hanging="283"/>
      <w:jc w:val="both"/>
      <w:textAlignment w:val="baseline"/>
    </w:pPr>
    <w:rPr>
      <w:rFonts w:ascii="Arial" w:hAnsi="Arial"/>
      <w:sz w:val="22"/>
      <w:szCs w:val="20"/>
      <w:lang w:val="uk-UA"/>
    </w:rPr>
  </w:style>
  <w:style w:type="paragraph" w:customStyle="1" w:styleId="Normal3">
    <w:name w:val="Normal3"/>
    <w:basedOn w:val="a3"/>
    <w:pPr>
      <w:overflowPunct w:val="0"/>
      <w:autoSpaceDE w:val="0"/>
      <w:autoSpaceDN w:val="0"/>
      <w:adjustRightInd w:val="0"/>
      <w:spacing w:before="120"/>
      <w:jc w:val="both"/>
      <w:textAlignment w:val="baseline"/>
    </w:pPr>
    <w:rPr>
      <w:rFonts w:ascii="Arial" w:hAnsi="Arial"/>
      <w:sz w:val="22"/>
      <w:szCs w:val="20"/>
      <w:lang w:val="uk-UA"/>
    </w:rPr>
  </w:style>
  <w:style w:type="paragraph" w:customStyle="1" w:styleId="Paragraph">
    <w:name w:val="Paragraph"/>
    <w:basedOn w:val="a3"/>
    <w:pPr>
      <w:overflowPunct w:val="0"/>
      <w:autoSpaceDE w:val="0"/>
      <w:autoSpaceDN w:val="0"/>
      <w:adjustRightInd w:val="0"/>
      <w:spacing w:before="120"/>
      <w:jc w:val="both"/>
      <w:textAlignment w:val="baseline"/>
    </w:pPr>
    <w:rPr>
      <w:rFonts w:ascii="Arial" w:hAnsi="Arial"/>
      <w:sz w:val="22"/>
      <w:szCs w:val="20"/>
      <w:lang w:val="uk-UA"/>
    </w:rPr>
  </w:style>
  <w:style w:type="paragraph" w:customStyle="1" w:styleId="CODE">
    <w:name w:val="CODE"/>
    <w:basedOn w:val="a3"/>
    <w:pPr>
      <w:overflowPunct w:val="0"/>
      <w:autoSpaceDE w:val="0"/>
      <w:autoSpaceDN w:val="0"/>
      <w:adjustRightInd w:val="0"/>
      <w:spacing w:before="120"/>
      <w:ind w:left="283" w:hanging="283"/>
      <w:textAlignment w:val="baseline"/>
    </w:pPr>
    <w:rPr>
      <w:rFonts w:ascii="Arial" w:hAnsi="Arial"/>
      <w:sz w:val="22"/>
      <w:szCs w:val="20"/>
      <w:lang w:val="uk-UA"/>
    </w:rPr>
  </w:style>
  <w:style w:type="paragraph" w:customStyle="1" w:styleId="314">
    <w:name w:val="Основной текст с отступом 31"/>
    <w:basedOn w:val="a3"/>
    <w:pPr>
      <w:overflowPunct w:val="0"/>
      <w:autoSpaceDE w:val="0"/>
      <w:autoSpaceDN w:val="0"/>
      <w:adjustRightInd w:val="0"/>
      <w:spacing w:before="120"/>
      <w:ind w:left="788" w:hanging="788"/>
      <w:jc w:val="both"/>
      <w:textAlignment w:val="baseline"/>
    </w:pPr>
    <w:rPr>
      <w:szCs w:val="20"/>
      <w:lang w:val="uk-UA"/>
    </w:rPr>
  </w:style>
  <w:style w:type="character" w:customStyle="1" w:styleId="1fff4">
    <w:name w:val="Гиперссылка1"/>
    <w:rPr>
      <w:color w:val="0000FF"/>
      <w:u w:val="single"/>
    </w:rPr>
  </w:style>
  <w:style w:type="paragraph" w:customStyle="1" w:styleId="NoeeuCaaieiaie2TimesNewRomanCYRiieoeiueIaaa12io">
    <w:name w:val="Noeeu Caaieiaie 2 + Times New Roman CYR iieo?e?iue Ia?aa:  12 io"/>
    <w:basedOn w:val="21"/>
    <w:next w:val="a3"/>
    <w:pPr>
      <w:keepNext/>
      <w:tabs>
        <w:tab w:val="left" w:pos="1724"/>
      </w:tabs>
      <w:overflowPunct w:val="0"/>
      <w:autoSpaceDE w:val="0"/>
      <w:autoSpaceDN w:val="0"/>
      <w:adjustRightInd w:val="0"/>
      <w:spacing w:before="240" w:beforeAutospacing="0" w:after="0" w:afterAutospacing="0"/>
      <w:ind w:left="1724" w:hanging="576"/>
      <w:jc w:val="both"/>
      <w:textAlignment w:val="baseline"/>
      <w:outlineLvl w:val="9"/>
    </w:pPr>
    <w:rPr>
      <w:rFonts w:ascii="Times New Roman" w:hAnsi="Times New Roman"/>
      <w:bCs w:val="0"/>
      <w:i w:val="0"/>
      <w:iCs w:val="0"/>
      <w:sz w:val="24"/>
      <w:szCs w:val="20"/>
    </w:rPr>
  </w:style>
  <w:style w:type="paragraph" w:customStyle="1" w:styleId="NoeeuCaaieiaie1TimesNewRomanCYR">
    <w:name w:val="Noeeu Caaieiaie 1 + Times New Roman CYR"/>
    <w:basedOn w:val="10"/>
    <w:pPr>
      <w:tabs>
        <w:tab w:val="left" w:pos="717"/>
        <w:tab w:val="left" w:pos="1080"/>
      </w:tabs>
      <w:overflowPunct w:val="0"/>
      <w:autoSpaceDE w:val="0"/>
      <w:autoSpaceDN w:val="0"/>
      <w:adjustRightInd w:val="0"/>
      <w:ind w:left="1080" w:hanging="360"/>
      <w:textAlignment w:val="baseline"/>
      <w:outlineLvl w:val="9"/>
    </w:pPr>
    <w:rPr>
      <w:rFonts w:ascii="Times New Roman" w:hAnsi="Times New Roman"/>
      <w:bCs w:val="0"/>
      <w:sz w:val="24"/>
      <w:szCs w:val="20"/>
      <w:lang w:val="uk-UA"/>
    </w:rPr>
  </w:style>
  <w:style w:type="paragraph" w:customStyle="1" w:styleId="NoeeuNoeeuCaaieiaie1TimesNewRomanCYRTimesNewRoman">
    <w:name w:val="Noeeu Noeeu Caaieiaie 1 + Times New Roman CYR + Times New Roman"/>
    <w:basedOn w:val="NoeeuCaaieiaie1TimesNewRomanCYR"/>
    <w:pPr>
      <w:keepNext w:val="0"/>
      <w:tabs>
        <w:tab w:val="clear" w:pos="717"/>
        <w:tab w:val="clear" w:pos="1080"/>
      </w:tabs>
      <w:overflowPunct/>
      <w:autoSpaceDE/>
      <w:autoSpaceDN/>
      <w:adjustRightInd/>
      <w:spacing w:before="0" w:after="0"/>
      <w:ind w:left="0" w:right="74" w:firstLine="0"/>
      <w:jc w:val="center"/>
      <w:textAlignment w:val="auto"/>
    </w:pPr>
    <w:rPr>
      <w:rFonts w:ascii="Tahoma" w:hAnsi="Tahoma" w:cs="Tahoma"/>
      <w:b w:val="0"/>
      <w:kern w:val="0"/>
      <w:sz w:val="16"/>
      <w:szCs w:val="16"/>
    </w:rPr>
  </w:style>
  <w:style w:type="character" w:customStyle="1" w:styleId="Caaieiaie1Ciae">
    <w:name w:val="Caaieiaie 1 Ciae"/>
    <w:rPr>
      <w:b/>
      <w:kern w:val="32"/>
      <w:sz w:val="28"/>
      <w:lang w:val="uk-UA"/>
    </w:rPr>
  </w:style>
  <w:style w:type="character" w:customStyle="1" w:styleId="NoeeuCaaieiaie1TimesNewRomanCYRCiae">
    <w:name w:val="Noeeu Caaieiaie 1 + Times New Roman CYR Ciae"/>
    <w:rPr>
      <w:rFonts w:ascii="Times New Roman" w:hAnsi="Times New Roman"/>
      <w:b/>
      <w:kern w:val="32"/>
      <w:sz w:val="28"/>
      <w:lang w:val="uk-UA"/>
    </w:rPr>
  </w:style>
  <w:style w:type="character" w:customStyle="1" w:styleId="NoeeuNoeeuCaaieiaie1TimesNewRomanCYRTimesNewRomanCiae">
    <w:name w:val="Noeeu Noeeu Caaieiaie 1 + Times New Roman CYR + Times New Roman Ciae"/>
  </w:style>
  <w:style w:type="paragraph" w:customStyle="1" w:styleId="NoeeuCaaieiaie1TimesNewRomanCYRiaiieoeiue">
    <w:name w:val="Noeeu Caaieiaie 1 + Times New Roman CYR ia iieo?e?iue"/>
    <w:basedOn w:val="10"/>
    <w:pPr>
      <w:tabs>
        <w:tab w:val="left" w:pos="717"/>
      </w:tabs>
      <w:overflowPunct w:val="0"/>
      <w:autoSpaceDE w:val="0"/>
      <w:autoSpaceDN w:val="0"/>
      <w:adjustRightInd w:val="0"/>
      <w:ind w:left="717" w:hanging="360"/>
      <w:textAlignment w:val="baseline"/>
      <w:outlineLvl w:val="9"/>
    </w:pPr>
    <w:rPr>
      <w:rFonts w:ascii="Times New Roman" w:hAnsi="Times New Roman"/>
      <w:bCs w:val="0"/>
      <w:sz w:val="24"/>
      <w:szCs w:val="20"/>
      <w:lang w:val="uk-UA"/>
    </w:rPr>
  </w:style>
  <w:style w:type="paragraph" w:customStyle="1" w:styleId="NoeeuCaaieiaie1TimesNewRomanCYR12ptiaiieoeiue">
    <w:name w:val="Noeeu Caaieiaie 1 + Times New Roman CYR 12 pt ia iieo?e?iue"/>
    <w:basedOn w:val="10"/>
    <w:pPr>
      <w:tabs>
        <w:tab w:val="left" w:pos="717"/>
      </w:tabs>
      <w:overflowPunct w:val="0"/>
      <w:autoSpaceDE w:val="0"/>
      <w:autoSpaceDN w:val="0"/>
      <w:adjustRightInd w:val="0"/>
      <w:ind w:left="717" w:hanging="360"/>
      <w:textAlignment w:val="baseline"/>
      <w:outlineLvl w:val="9"/>
    </w:pPr>
    <w:rPr>
      <w:rFonts w:ascii="Times New Roman" w:hAnsi="Times New Roman"/>
      <w:bCs w:val="0"/>
      <w:sz w:val="24"/>
      <w:szCs w:val="20"/>
      <w:lang w:val="uk-UA"/>
    </w:rPr>
  </w:style>
  <w:style w:type="paragraph" w:customStyle="1" w:styleId="NoeeuCaaieiaie1TimesNewRomanCYR12ptCiae">
    <w:name w:val="Noeeu Caaieiaie 1 + Times New Roman CYR 12 pt Ciae"/>
    <w:basedOn w:val="10"/>
    <w:pPr>
      <w:tabs>
        <w:tab w:val="left" w:pos="360"/>
        <w:tab w:val="left" w:pos="717"/>
      </w:tabs>
      <w:overflowPunct w:val="0"/>
      <w:autoSpaceDE w:val="0"/>
      <w:autoSpaceDN w:val="0"/>
      <w:adjustRightInd w:val="0"/>
      <w:ind w:left="360" w:hanging="360"/>
      <w:textAlignment w:val="baseline"/>
      <w:outlineLvl w:val="9"/>
    </w:pPr>
    <w:rPr>
      <w:rFonts w:ascii="Times New Roman" w:hAnsi="Times New Roman"/>
      <w:bCs w:val="0"/>
      <w:sz w:val="24"/>
      <w:szCs w:val="20"/>
      <w:lang w:val="uk-UA"/>
    </w:rPr>
  </w:style>
  <w:style w:type="character" w:customStyle="1" w:styleId="NoeeuCaaieiaie1TimesNewRomanCYR12ptCiaeCiae">
    <w:name w:val="Noeeu Caaieiaie 1 + Times New Roman CYR 12 pt Ciae Ciae"/>
    <w:rPr>
      <w:rFonts w:ascii="Times New Roman" w:hAnsi="Times New Roman"/>
      <w:b/>
      <w:kern w:val="32"/>
      <w:sz w:val="24"/>
      <w:lang w:val="uk-UA"/>
    </w:rPr>
  </w:style>
  <w:style w:type="paragraph" w:customStyle="1" w:styleId="Formatvorlage1">
    <w:name w:val="Formatvorlage1"/>
    <w:basedOn w:val="10"/>
    <w:pPr>
      <w:spacing w:before="120" w:after="0"/>
      <w:ind w:left="567" w:hanging="567"/>
    </w:pPr>
    <w:rPr>
      <w:rFonts w:ascii="Tahoma" w:hAnsi="Tahoma"/>
      <w:bCs w:val="0"/>
      <w:kern w:val="0"/>
      <w:sz w:val="24"/>
      <w:szCs w:val="20"/>
      <w:lang w:val="uk-UA" w:eastAsia="de-DE"/>
    </w:rPr>
  </w:style>
  <w:style w:type="paragraph" w:customStyle="1" w:styleId="Sprechblasentext1">
    <w:name w:val="Sprechblasentext1"/>
    <w:basedOn w:val="a3"/>
    <w:semiHidden/>
    <w:pPr>
      <w:spacing w:before="120"/>
    </w:pPr>
    <w:rPr>
      <w:rFonts w:ascii="Tahoma" w:hAnsi="Tahoma" w:cs="Tahoma"/>
      <w:sz w:val="16"/>
      <w:szCs w:val="16"/>
      <w:lang w:val="de-DE" w:eastAsia="de-DE"/>
    </w:rPr>
  </w:style>
  <w:style w:type="paragraph" w:customStyle="1" w:styleId="Std">
    <w:name w:val="Std"/>
    <w:basedOn w:val="a3"/>
    <w:pPr>
      <w:spacing w:before="120" w:after="120"/>
    </w:pPr>
    <w:rPr>
      <w:rFonts w:ascii="Arial" w:hAnsi="Arial"/>
      <w:szCs w:val="20"/>
      <w:lang w:val="uk-UA" w:eastAsia="de-DE"/>
    </w:rPr>
  </w:style>
  <w:style w:type="paragraph" w:customStyle="1" w:styleId="Std2Bild">
    <w:name w:val="Std2 Bild"/>
    <w:basedOn w:val="a3"/>
    <w:pPr>
      <w:spacing w:before="120"/>
      <w:jc w:val="both"/>
    </w:pPr>
    <w:rPr>
      <w:rFonts w:ascii="Arial" w:hAnsi="Arial"/>
      <w:szCs w:val="20"/>
      <w:lang w:val="uk-UA" w:eastAsia="de-DE"/>
    </w:rPr>
  </w:style>
  <w:style w:type="paragraph" w:customStyle="1" w:styleId="hauptpunkte">
    <w:name w:val="hauptpunkte"/>
    <w:basedOn w:val="a3"/>
    <w:pPr>
      <w:tabs>
        <w:tab w:val="left" w:pos="567"/>
        <w:tab w:val="left" w:pos="4962"/>
      </w:tabs>
      <w:spacing w:before="120"/>
    </w:pPr>
    <w:rPr>
      <w:rFonts w:ascii="Arial" w:hAnsi="Arial"/>
      <w:b/>
      <w:sz w:val="28"/>
      <w:szCs w:val="20"/>
      <w:lang w:val="uk-UA" w:eastAsia="de-DE"/>
    </w:rPr>
  </w:style>
  <w:style w:type="paragraph" w:customStyle="1" w:styleId="Std2">
    <w:name w:val="Std2"/>
    <w:basedOn w:val="a3"/>
    <w:pPr>
      <w:keepNext/>
      <w:spacing w:before="120" w:after="120"/>
    </w:pPr>
    <w:rPr>
      <w:rFonts w:ascii="Arial" w:hAnsi="Arial"/>
      <w:sz w:val="22"/>
      <w:szCs w:val="20"/>
      <w:lang w:val="uk-UA" w:eastAsia="de-DE"/>
    </w:rPr>
  </w:style>
  <w:style w:type="paragraph" w:customStyle="1" w:styleId="retrait1">
    <w:name w:val="retrait 1"/>
    <w:basedOn w:val="a3"/>
    <w:pPr>
      <w:tabs>
        <w:tab w:val="left" w:pos="851"/>
      </w:tabs>
      <w:spacing w:before="120"/>
      <w:ind w:left="851" w:hanging="851"/>
      <w:jc w:val="both"/>
    </w:pPr>
    <w:rPr>
      <w:rFonts w:ascii="Arial" w:hAnsi="Arial" w:cs="Arial"/>
      <w:lang w:val="uk-UA" w:eastAsia="zh-CN"/>
    </w:rPr>
  </w:style>
  <w:style w:type="paragraph" w:customStyle="1" w:styleId="bloc1">
    <w:name w:val="bloc 1"/>
    <w:basedOn w:val="a3"/>
    <w:pPr>
      <w:spacing w:before="120"/>
      <w:ind w:left="851"/>
      <w:jc w:val="both"/>
    </w:pPr>
    <w:rPr>
      <w:rFonts w:ascii="Arial" w:hAnsi="Arial" w:cs="Arial"/>
      <w:lang w:val="uk-UA" w:eastAsia="zh-CN"/>
    </w:rPr>
  </w:style>
  <w:style w:type="paragraph" w:customStyle="1" w:styleId="Style0">
    <w:name w:val="Style0"/>
    <w:pPr>
      <w:spacing w:before="120"/>
    </w:pPr>
    <w:rPr>
      <w:rFonts w:ascii="Arial" w:hAnsi="Arial"/>
      <w:snapToGrid w:val="0"/>
      <w:sz w:val="24"/>
      <w:lang w:val="de-DE" w:eastAsia="de-DE"/>
    </w:rPr>
  </w:style>
  <w:style w:type="paragraph" w:customStyle="1" w:styleId="Style10">
    <w:name w:val="Style 1"/>
    <w:basedOn w:val="a3"/>
    <w:pPr>
      <w:widowControl w:val="0"/>
      <w:autoSpaceDE w:val="0"/>
      <w:autoSpaceDN w:val="0"/>
      <w:spacing w:before="120" w:line="264" w:lineRule="exact"/>
      <w:ind w:left="504" w:hanging="504"/>
      <w:jc w:val="both"/>
    </w:pPr>
    <w:rPr>
      <w:rFonts w:eastAsia="MS Mincho"/>
      <w:lang w:val="de-DE" w:eastAsia="ja-JP"/>
    </w:rPr>
  </w:style>
  <w:style w:type="paragraph" w:customStyle="1" w:styleId="BodyText21">
    <w:name w:val="Body Text 21"/>
    <w:basedOn w:val="a3"/>
    <w:pPr>
      <w:keepNext/>
      <w:widowControl w:val="0"/>
      <w:tabs>
        <w:tab w:val="left" w:pos="7230"/>
      </w:tabs>
      <w:spacing w:before="120"/>
      <w:jc w:val="both"/>
    </w:pPr>
    <w:rPr>
      <w:szCs w:val="20"/>
      <w:lang w:eastAsia="it-IT"/>
    </w:rPr>
  </w:style>
  <w:style w:type="paragraph" w:customStyle="1" w:styleId="Textbody0">
    <w:name w:val="Textbody"/>
    <w:basedOn w:val="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ind w:left="1134"/>
      <w:jc w:val="both"/>
    </w:pPr>
    <w:rPr>
      <w:szCs w:val="20"/>
      <w:lang w:val="de-DE" w:eastAsia="de-DE"/>
    </w:rPr>
  </w:style>
  <w:style w:type="paragraph" w:customStyle="1" w:styleId="Artical2">
    <w:name w:val="Artical 2"/>
    <w:basedOn w:val="a3"/>
    <w:pPr>
      <w:spacing w:before="120" w:after="120"/>
    </w:pPr>
    <w:rPr>
      <w:sz w:val="22"/>
      <w:lang w:val="en-CA" w:eastAsia="en-US"/>
    </w:rPr>
  </w:style>
  <w:style w:type="paragraph" w:customStyle="1" w:styleId="Normal5">
    <w:name w:val="Normal .5&quot;"/>
    <w:basedOn w:val="a3"/>
    <w:pPr>
      <w:spacing w:before="120" w:after="120"/>
      <w:ind w:left="720"/>
      <w:jc w:val="both"/>
    </w:pPr>
    <w:rPr>
      <w:sz w:val="22"/>
      <w:szCs w:val="20"/>
      <w:lang w:val="en-CA" w:eastAsia="en-US"/>
    </w:rPr>
  </w:style>
  <w:style w:type="paragraph" w:customStyle="1" w:styleId="222ndlevelh2Header2H2Heading2CFMUPara2CAPITOLOHead2I2SectionTitlel2Listlevel2ITTt2Paragrafolevel22Heading2ndOrdAAppendixTitleah1A1MainHdSecond-OrderHeadingMizarstyle22Heading2AttributeHeading">
    <w:name w:val="Заголовок 2;2;2nd level;h2;Header 2;H2;Heading 2 CFMU;Para 2;CAPITOLO;Head 2;I2;Section Title;l2;List level 2;ITT t2;Paragrafo;level 2;2 Heading;2ndOrd (A.);Appendix Title;ah1;A1;Main Hd;Second-Order Heading;Mizarstyle 2;2. Heading 2;Attribute Heading"/>
    <w:basedOn w:val="a3"/>
    <w:pPr>
      <w:numPr>
        <w:ilvl w:val="1"/>
        <w:numId w:val="16"/>
      </w:numPr>
      <w:tabs>
        <w:tab w:val="left" w:pos="792"/>
      </w:tabs>
      <w:spacing w:before="120"/>
      <w:jc w:val="both"/>
    </w:pPr>
    <w:rPr>
      <w:szCs w:val="20"/>
      <w:lang w:val="uk-UA"/>
    </w:rPr>
  </w:style>
  <w:style w:type="paragraph" w:customStyle="1" w:styleId="Car">
    <w:name w:val="Car"/>
    <w:basedOn w:val="a3"/>
    <w:pPr>
      <w:spacing w:before="120"/>
    </w:pPr>
    <w:rPr>
      <w:rFonts w:ascii="Arial" w:eastAsia="SimSun" w:hAnsi="Arial"/>
      <w:sz w:val="20"/>
      <w:szCs w:val="20"/>
      <w:lang w:val="uk-UA" w:eastAsia="zh-CN"/>
    </w:rPr>
  </w:style>
  <w:style w:type="paragraph" w:customStyle="1" w:styleId="1TimesNewRoman12095">
    <w:name w:val="Заголовок 1 + Times New Roman 12 пт Слева:  095 см Выступ..."/>
    <w:basedOn w:val="a3"/>
    <w:pPr>
      <w:tabs>
        <w:tab w:val="left" w:pos="1287"/>
      </w:tabs>
      <w:spacing w:before="120"/>
      <w:ind w:left="1287" w:hanging="360"/>
    </w:pPr>
    <w:rPr>
      <w:b/>
      <w:szCs w:val="20"/>
      <w:lang w:val="uk-UA"/>
    </w:rPr>
  </w:style>
  <w:style w:type="paragraph" w:customStyle="1" w:styleId="CharChar115">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3"/>
    <w:pPr>
      <w:spacing w:before="120"/>
      <w:ind w:right="74"/>
      <w:jc w:val="center"/>
    </w:pPr>
    <w:rPr>
      <w:rFonts w:ascii="Verdana" w:hAnsi="Verdana"/>
      <w:sz w:val="20"/>
      <w:szCs w:val="20"/>
      <w:lang w:val="en-US" w:eastAsia="en-US"/>
    </w:rPr>
  </w:style>
  <w:style w:type="paragraph" w:customStyle="1" w:styleId="xl71">
    <w:name w:val="xl71"/>
    <w:basedOn w:val="a3"/>
    <w:pPr>
      <w:spacing w:before="100" w:beforeAutospacing="1" w:after="100" w:afterAutospacing="1"/>
    </w:pPr>
    <w:rPr>
      <w:lang w:val="uk-UA" w:eastAsia="uk-UA"/>
    </w:rPr>
  </w:style>
  <w:style w:type="paragraph" w:customStyle="1" w:styleId="xl72">
    <w:name w:val="xl72"/>
    <w:basedOn w:val="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val="uk-UA" w:eastAsia="uk-UA"/>
    </w:rPr>
  </w:style>
  <w:style w:type="paragraph" w:customStyle="1" w:styleId="xl73">
    <w:name w:val="xl73"/>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lang w:val="uk-UA" w:eastAsia="uk-UA"/>
    </w:rPr>
  </w:style>
  <w:style w:type="paragraph" w:customStyle="1" w:styleId="xl74">
    <w:name w:val="xl74"/>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75">
    <w:name w:val="xl75"/>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76">
    <w:name w:val="xl76"/>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top"/>
    </w:pPr>
    <w:rPr>
      <w:b/>
      <w:bCs/>
      <w:lang w:val="uk-UA" w:eastAsia="uk-UA"/>
    </w:rPr>
  </w:style>
  <w:style w:type="paragraph" w:customStyle="1" w:styleId="xl77">
    <w:name w:val="xl77"/>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lang w:val="uk-UA" w:eastAsia="uk-UA"/>
    </w:rPr>
  </w:style>
  <w:style w:type="paragraph" w:customStyle="1" w:styleId="xl78">
    <w:name w:val="xl78"/>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pPr>
    <w:rPr>
      <w:sz w:val="22"/>
      <w:szCs w:val="22"/>
      <w:lang w:val="uk-UA" w:eastAsia="uk-UA"/>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80">
    <w:name w:val="xl80"/>
    <w:basedOn w:val="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sz w:val="22"/>
      <w:szCs w:val="22"/>
      <w:lang w:val="uk-UA" w:eastAsia="uk-UA"/>
    </w:rPr>
  </w:style>
  <w:style w:type="paragraph" w:customStyle="1" w:styleId="xl81">
    <w:name w:val="xl81"/>
    <w:basedOn w:val="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lang w:val="uk-UA" w:eastAsia="uk-UA"/>
    </w:rPr>
  </w:style>
  <w:style w:type="paragraph" w:customStyle="1" w:styleId="xl82">
    <w:name w:val="xl82"/>
    <w:basedOn w:val="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uk-UA" w:eastAsia="uk-UA"/>
    </w:rPr>
  </w:style>
  <w:style w:type="paragraph" w:customStyle="1" w:styleId="xl83">
    <w:name w:val="xl83"/>
    <w:basedOn w:val="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lang w:val="uk-UA" w:eastAsia="uk-UA"/>
    </w:rPr>
  </w:style>
  <w:style w:type="paragraph" w:customStyle="1" w:styleId="xl84">
    <w:name w:val="xl84"/>
    <w:basedOn w:val="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2"/>
      <w:szCs w:val="22"/>
      <w:lang w:val="uk-UA" w:eastAsia="uk-UA"/>
    </w:rPr>
  </w:style>
  <w:style w:type="paragraph" w:customStyle="1" w:styleId="xl85">
    <w:name w:val="xl85"/>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lang w:val="uk-UA" w:eastAsia="uk-UA"/>
    </w:rPr>
  </w:style>
  <w:style w:type="paragraph" w:customStyle="1" w:styleId="xl86">
    <w:name w:val="xl86"/>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87">
    <w:name w:val="xl87"/>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pPr>
    <w:rPr>
      <w:lang w:val="uk-UA" w:eastAsia="uk-UA"/>
    </w:rPr>
  </w:style>
  <w:style w:type="paragraph" w:customStyle="1" w:styleId="xl88">
    <w:name w:val="xl88"/>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89">
    <w:name w:val="xl89"/>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lang w:val="uk-UA" w:eastAsia="uk-UA"/>
    </w:rPr>
  </w:style>
  <w:style w:type="paragraph" w:customStyle="1" w:styleId="xl90">
    <w:name w:val="xl90"/>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pPr>
    <w:rPr>
      <w:sz w:val="22"/>
      <w:szCs w:val="22"/>
      <w:lang w:val="uk-UA" w:eastAsia="uk-UA"/>
    </w:rPr>
  </w:style>
  <w:style w:type="paragraph" w:customStyle="1" w:styleId="xl91">
    <w:name w:val="xl91"/>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pPr>
    <w:rPr>
      <w:lang w:val="uk-UA" w:eastAsia="uk-UA"/>
    </w:rPr>
  </w:style>
  <w:style w:type="paragraph" w:customStyle="1" w:styleId="xl92">
    <w:name w:val="xl92"/>
    <w:basedOn w:val="a3"/>
    <w:pPr>
      <w:pBdr>
        <w:top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93">
    <w:name w:val="xl93"/>
    <w:basedOn w:val="a3"/>
    <w:pPr>
      <w:pBdr>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94">
    <w:name w:val="xl94"/>
    <w:basedOn w:val="a3"/>
    <w:pPr>
      <w:pBdr>
        <w:left w:val="single" w:sz="4" w:space="0" w:color="auto"/>
        <w:bottom w:val="single" w:sz="4" w:space="0" w:color="auto"/>
        <w:right w:val="single" w:sz="4" w:space="0" w:color="auto"/>
      </w:pBdr>
      <w:shd w:val="clear" w:color="000000" w:fill="66FFFF"/>
      <w:spacing w:before="100" w:beforeAutospacing="1" w:after="100" w:afterAutospacing="1"/>
      <w:jc w:val="center"/>
      <w:textAlignment w:val="top"/>
    </w:pPr>
    <w:rPr>
      <w:b/>
      <w:bCs/>
      <w:lang w:val="uk-UA" w:eastAsia="uk-UA"/>
    </w:rPr>
  </w:style>
  <w:style w:type="paragraph" w:customStyle="1" w:styleId="xl95">
    <w:name w:val="xl95"/>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sz w:val="22"/>
      <w:szCs w:val="22"/>
      <w:lang w:val="uk-UA" w:eastAsia="uk-UA"/>
    </w:rPr>
  </w:style>
  <w:style w:type="paragraph" w:customStyle="1" w:styleId="xl96">
    <w:name w:val="xl96"/>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sz w:val="22"/>
      <w:szCs w:val="22"/>
      <w:lang w:val="uk-UA" w:eastAsia="uk-UA"/>
    </w:rPr>
  </w:style>
  <w:style w:type="paragraph" w:customStyle="1" w:styleId="xl97">
    <w:name w:val="xl97"/>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pPr>
    <w:rPr>
      <w:lang w:val="uk-UA" w:eastAsia="uk-UA"/>
    </w:rPr>
  </w:style>
  <w:style w:type="paragraph" w:customStyle="1" w:styleId="xl98">
    <w:name w:val="xl98"/>
    <w:basedOn w:val="a3"/>
    <w:pPr>
      <w:pBdr>
        <w:left w:val="single" w:sz="4" w:space="0" w:color="auto"/>
        <w:bottom w:val="single" w:sz="4" w:space="0" w:color="auto"/>
        <w:right w:val="single" w:sz="4" w:space="0" w:color="auto"/>
      </w:pBdr>
      <w:shd w:val="clear" w:color="000000" w:fill="66FFFF"/>
      <w:spacing w:before="100" w:beforeAutospacing="1" w:after="100" w:afterAutospacing="1"/>
      <w:textAlignment w:val="center"/>
    </w:pPr>
    <w:rPr>
      <w:lang w:val="uk-UA" w:eastAsia="uk-UA"/>
    </w:rPr>
  </w:style>
  <w:style w:type="paragraph" w:customStyle="1" w:styleId="xl99">
    <w:name w:val="xl99"/>
    <w:basedOn w:val="a3"/>
    <w:pPr>
      <w:pBdr>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lang w:val="uk-UA" w:eastAsia="uk-UA"/>
    </w:rPr>
  </w:style>
  <w:style w:type="paragraph" w:customStyle="1" w:styleId="xl100">
    <w:name w:val="xl100"/>
    <w:basedOn w:val="a3"/>
    <w:pPr>
      <w:pBdr>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101">
    <w:name w:val="xl101"/>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lang w:val="uk-UA" w:eastAsia="uk-UA"/>
    </w:rPr>
  </w:style>
  <w:style w:type="paragraph" w:customStyle="1" w:styleId="xl102">
    <w:name w:val="xl102"/>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sz w:val="22"/>
      <w:szCs w:val="22"/>
      <w:lang w:val="uk-UA" w:eastAsia="uk-UA"/>
    </w:rPr>
  </w:style>
  <w:style w:type="paragraph" w:customStyle="1" w:styleId="xl103">
    <w:name w:val="xl103"/>
    <w:basedOn w:val="a3"/>
    <w:pPr>
      <w:spacing w:before="100" w:beforeAutospacing="1" w:after="100" w:afterAutospacing="1"/>
    </w:pPr>
    <w:rPr>
      <w:lang w:val="uk-UA" w:eastAsia="uk-UA"/>
    </w:rPr>
  </w:style>
  <w:style w:type="paragraph" w:customStyle="1" w:styleId="xl104">
    <w:name w:val="xl104"/>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sz w:val="22"/>
      <w:szCs w:val="22"/>
      <w:lang w:val="uk-UA" w:eastAsia="uk-UA"/>
    </w:rPr>
  </w:style>
  <w:style w:type="paragraph" w:customStyle="1" w:styleId="xl105">
    <w:name w:val="xl105"/>
    <w:basedOn w:val="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lang w:val="uk-UA" w:eastAsia="uk-UA"/>
    </w:rPr>
  </w:style>
  <w:style w:type="paragraph" w:customStyle="1" w:styleId="xl106">
    <w:name w:val="xl106"/>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sz w:val="22"/>
      <w:szCs w:val="22"/>
      <w:lang w:val="uk-UA" w:eastAsia="uk-UA"/>
    </w:rPr>
  </w:style>
  <w:style w:type="paragraph" w:customStyle="1" w:styleId="xl107">
    <w:name w:val="xl107"/>
    <w:basedOn w:val="a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108">
    <w:name w:val="xl108"/>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sz w:val="22"/>
      <w:szCs w:val="22"/>
      <w:lang w:val="uk-UA" w:eastAsia="uk-UA"/>
    </w:rPr>
  </w:style>
  <w:style w:type="paragraph" w:customStyle="1" w:styleId="xl109">
    <w:name w:val="xl109"/>
    <w:basedOn w:val="a3"/>
    <w:pPr>
      <w:pBdr>
        <w:left w:val="single" w:sz="4" w:space="0" w:color="auto"/>
        <w:bottom w:val="single" w:sz="4" w:space="0" w:color="auto"/>
        <w:right w:val="single" w:sz="4" w:space="0" w:color="auto"/>
      </w:pBdr>
      <w:shd w:val="clear" w:color="000000" w:fill="66FFFF"/>
      <w:spacing w:before="100" w:beforeAutospacing="1" w:after="100" w:afterAutospacing="1"/>
      <w:textAlignment w:val="top"/>
    </w:pPr>
    <w:rPr>
      <w:sz w:val="22"/>
      <w:szCs w:val="22"/>
      <w:lang w:val="uk-UA" w:eastAsia="uk-UA"/>
    </w:rPr>
  </w:style>
  <w:style w:type="paragraph" w:customStyle="1" w:styleId="xl110">
    <w:name w:val="xl110"/>
    <w:basedOn w:val="a3"/>
    <w:pPr>
      <w:pBdr>
        <w:left w:val="single" w:sz="4" w:space="0" w:color="auto"/>
        <w:bottom w:val="single" w:sz="4" w:space="0" w:color="auto"/>
        <w:right w:val="single" w:sz="4" w:space="0" w:color="auto"/>
      </w:pBdr>
      <w:shd w:val="clear" w:color="000000" w:fill="66FFFF"/>
      <w:spacing w:before="100" w:beforeAutospacing="1" w:after="100" w:afterAutospacing="1"/>
      <w:textAlignment w:val="top"/>
    </w:pPr>
    <w:rPr>
      <w:sz w:val="22"/>
      <w:szCs w:val="22"/>
      <w:lang w:val="uk-UA" w:eastAsia="uk-UA"/>
    </w:rPr>
  </w:style>
  <w:style w:type="paragraph" w:customStyle="1" w:styleId="xl111">
    <w:name w:val="xl111"/>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sz w:val="22"/>
      <w:szCs w:val="22"/>
      <w:lang w:val="uk-UA" w:eastAsia="uk-UA"/>
    </w:rPr>
  </w:style>
  <w:style w:type="paragraph" w:customStyle="1" w:styleId="xl112">
    <w:name w:val="xl112"/>
    <w:basedOn w:val="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lang w:val="uk-UA" w:eastAsia="uk-UA"/>
    </w:rPr>
  </w:style>
  <w:style w:type="paragraph" w:customStyle="1" w:styleId="xl113">
    <w:name w:val="xl113"/>
    <w:basedOn w:val="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sz w:val="22"/>
      <w:szCs w:val="22"/>
      <w:lang w:val="uk-UA" w:eastAsia="uk-UA"/>
    </w:rPr>
  </w:style>
  <w:style w:type="paragraph" w:customStyle="1" w:styleId="xl114">
    <w:name w:val="xl114"/>
    <w:basedOn w:val="a3"/>
    <w:pPr>
      <w:pBdr>
        <w:left w:val="single" w:sz="4" w:space="0" w:color="auto"/>
        <w:bottom w:val="single" w:sz="4" w:space="0" w:color="auto"/>
        <w:right w:val="single" w:sz="4" w:space="0" w:color="auto"/>
      </w:pBdr>
      <w:shd w:val="clear" w:color="000000" w:fill="FFFF99"/>
      <w:spacing w:before="100" w:beforeAutospacing="1" w:after="100" w:afterAutospacing="1"/>
      <w:jc w:val="center"/>
    </w:pPr>
    <w:rPr>
      <w:sz w:val="22"/>
      <w:szCs w:val="22"/>
      <w:lang w:val="uk-UA" w:eastAsia="uk-UA"/>
    </w:rPr>
  </w:style>
  <w:style w:type="paragraph" w:customStyle="1" w:styleId="xl115">
    <w:name w:val="xl115"/>
    <w:basedOn w:val="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lang w:val="uk-UA" w:eastAsia="uk-UA"/>
    </w:rPr>
  </w:style>
  <w:style w:type="paragraph" w:customStyle="1" w:styleId="xl116">
    <w:name w:val="xl116"/>
    <w:basedOn w:val="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val="uk-UA" w:eastAsia="uk-UA"/>
    </w:rPr>
  </w:style>
  <w:style w:type="paragraph" w:customStyle="1" w:styleId="xl117">
    <w:name w:val="xl117"/>
    <w:basedOn w:val="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uk-UA" w:eastAsia="uk-UA"/>
    </w:rPr>
  </w:style>
  <w:style w:type="paragraph" w:customStyle="1" w:styleId="xl118">
    <w:name w:val="xl118"/>
    <w:basedOn w:val="a3"/>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lang w:val="uk-UA" w:eastAsia="uk-UA"/>
    </w:rPr>
  </w:style>
  <w:style w:type="paragraph" w:customStyle="1" w:styleId="xl119">
    <w:name w:val="xl119"/>
    <w:basedOn w:val="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2"/>
      <w:szCs w:val="22"/>
      <w:lang w:val="uk-UA" w:eastAsia="uk-UA"/>
    </w:rPr>
  </w:style>
  <w:style w:type="paragraph" w:customStyle="1" w:styleId="xl120">
    <w:name w:val="xl120"/>
    <w:basedOn w:val="a3"/>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lang w:val="uk-UA" w:eastAsia="uk-UA"/>
    </w:rPr>
  </w:style>
  <w:style w:type="paragraph" w:customStyle="1" w:styleId="xl121">
    <w:name w:val="xl121"/>
    <w:basedOn w:val="a3"/>
    <w:pPr>
      <w:pBdr>
        <w:left w:val="single" w:sz="4" w:space="0" w:color="auto"/>
        <w:bottom w:val="single" w:sz="4" w:space="0" w:color="auto"/>
        <w:right w:val="single" w:sz="4" w:space="0" w:color="auto"/>
      </w:pBdr>
      <w:shd w:val="clear" w:color="000000" w:fill="FFFF99"/>
      <w:spacing w:before="100" w:beforeAutospacing="1" w:after="100" w:afterAutospacing="1"/>
      <w:textAlignment w:val="top"/>
    </w:pPr>
    <w:rPr>
      <w:sz w:val="22"/>
      <w:szCs w:val="22"/>
      <w:lang w:val="uk-UA" w:eastAsia="uk-UA"/>
    </w:rPr>
  </w:style>
  <w:style w:type="paragraph" w:customStyle="1" w:styleId="xl122">
    <w:name w:val="xl122"/>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123">
    <w:name w:val="xl123"/>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textAlignment w:val="center"/>
    </w:pPr>
    <w:rPr>
      <w:lang w:val="uk-UA" w:eastAsia="uk-UA"/>
    </w:rPr>
  </w:style>
  <w:style w:type="paragraph" w:customStyle="1" w:styleId="xl124">
    <w:name w:val="xl124"/>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textAlignment w:val="center"/>
    </w:pPr>
    <w:rPr>
      <w:sz w:val="22"/>
      <w:szCs w:val="22"/>
      <w:lang w:val="uk-UA" w:eastAsia="uk-UA"/>
    </w:rPr>
  </w:style>
  <w:style w:type="paragraph" w:customStyle="1" w:styleId="xl125">
    <w:name w:val="xl125"/>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jc w:val="center"/>
      <w:textAlignment w:val="center"/>
    </w:pPr>
    <w:rPr>
      <w:b/>
      <w:bCs/>
      <w:lang w:val="uk-UA" w:eastAsia="uk-UA"/>
    </w:rPr>
  </w:style>
  <w:style w:type="paragraph" w:customStyle="1" w:styleId="xl126">
    <w:name w:val="xl126"/>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127">
    <w:name w:val="xl127"/>
    <w:basedOn w:val="a3"/>
    <w:pPr>
      <w:pBdr>
        <w:left w:val="single" w:sz="4" w:space="0" w:color="auto"/>
        <w:bottom w:val="single" w:sz="4" w:space="0" w:color="auto"/>
        <w:right w:val="single" w:sz="4" w:space="0" w:color="auto"/>
      </w:pBdr>
      <w:shd w:val="clear" w:color="000000" w:fill="66FFFF"/>
      <w:spacing w:before="100" w:beforeAutospacing="1" w:after="100" w:afterAutospacing="1"/>
      <w:textAlignment w:val="center"/>
    </w:pPr>
    <w:rPr>
      <w:sz w:val="22"/>
      <w:szCs w:val="22"/>
      <w:lang w:val="uk-UA" w:eastAsia="uk-UA"/>
    </w:rPr>
  </w:style>
  <w:style w:type="paragraph" w:customStyle="1" w:styleId="xl128">
    <w:name w:val="xl128"/>
    <w:basedOn w:val="a3"/>
    <w:pPr>
      <w:pBdr>
        <w:left w:val="single" w:sz="4" w:space="0" w:color="auto"/>
        <w:bottom w:val="single" w:sz="4" w:space="0" w:color="auto"/>
        <w:right w:val="single" w:sz="4" w:space="0" w:color="auto"/>
      </w:pBdr>
      <w:shd w:val="clear" w:color="000000" w:fill="66FFFF"/>
      <w:spacing w:before="100" w:beforeAutospacing="1" w:after="100" w:afterAutospacing="1"/>
      <w:textAlignment w:val="center"/>
    </w:pPr>
    <w:rPr>
      <w:sz w:val="22"/>
      <w:szCs w:val="22"/>
      <w:lang w:val="uk-UA" w:eastAsia="uk-UA"/>
    </w:rPr>
  </w:style>
  <w:style w:type="paragraph" w:customStyle="1" w:styleId="xl129">
    <w:name w:val="xl129"/>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jc w:val="center"/>
    </w:pPr>
    <w:rPr>
      <w:sz w:val="22"/>
      <w:szCs w:val="22"/>
      <w:lang w:val="uk-UA" w:eastAsia="uk-UA"/>
    </w:rPr>
  </w:style>
  <w:style w:type="paragraph" w:customStyle="1" w:styleId="xl130">
    <w:name w:val="xl130"/>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jc w:val="center"/>
      <w:textAlignment w:val="top"/>
    </w:pPr>
    <w:rPr>
      <w:b/>
      <w:bCs/>
      <w:lang w:val="uk-UA" w:eastAsia="uk-UA"/>
    </w:rPr>
  </w:style>
  <w:style w:type="paragraph" w:customStyle="1" w:styleId="xl131">
    <w:name w:val="xl131"/>
    <w:basedOn w:val="a3"/>
    <w:pPr>
      <w:pBdr>
        <w:left w:val="single" w:sz="4" w:space="0" w:color="auto"/>
        <w:bottom w:val="single" w:sz="4" w:space="0" w:color="auto"/>
        <w:right w:val="single" w:sz="4" w:space="0" w:color="auto"/>
      </w:pBdr>
      <w:shd w:val="clear" w:color="000000" w:fill="66FFFF"/>
      <w:spacing w:before="100" w:beforeAutospacing="1" w:after="100" w:afterAutospacing="1"/>
      <w:jc w:val="center"/>
    </w:pPr>
    <w:rPr>
      <w:sz w:val="22"/>
      <w:szCs w:val="22"/>
      <w:lang w:val="uk-UA" w:eastAsia="uk-UA"/>
    </w:rPr>
  </w:style>
  <w:style w:type="paragraph" w:customStyle="1" w:styleId="xl132">
    <w:name w:val="xl132"/>
    <w:basedOn w:val="a3"/>
    <w:pPr>
      <w:pBdr>
        <w:left w:val="single" w:sz="4" w:space="0" w:color="auto"/>
        <w:bottom w:val="single" w:sz="8" w:space="0" w:color="auto"/>
        <w:right w:val="single" w:sz="4" w:space="0" w:color="auto"/>
      </w:pBdr>
      <w:shd w:val="clear" w:color="000000" w:fill="66FFFF"/>
      <w:spacing w:before="100" w:beforeAutospacing="1" w:after="100" w:afterAutospacing="1"/>
      <w:jc w:val="center"/>
      <w:textAlignment w:val="top"/>
    </w:pPr>
    <w:rPr>
      <w:b/>
      <w:bCs/>
      <w:lang w:val="uk-UA" w:eastAsia="uk-UA"/>
    </w:rPr>
  </w:style>
  <w:style w:type="paragraph" w:customStyle="1" w:styleId="xl133">
    <w:name w:val="xl133"/>
    <w:basedOn w:val="a3"/>
    <w:pPr>
      <w:pBdr>
        <w:left w:val="single" w:sz="4" w:space="0" w:color="auto"/>
        <w:bottom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134">
    <w:name w:val="xl134"/>
    <w:basedOn w:val="a3"/>
    <w:pPr>
      <w:pBdr>
        <w:bottom w:val="single" w:sz="4"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135">
    <w:name w:val="xl135"/>
    <w:basedOn w:val="a3"/>
    <w:pPr>
      <w:pBdr>
        <w:left w:val="single" w:sz="4" w:space="0" w:color="auto"/>
        <w:bottom w:val="single" w:sz="8"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136">
    <w:name w:val="xl136"/>
    <w:basedOn w:val="a3"/>
    <w:pPr>
      <w:pBdr>
        <w:left w:val="single" w:sz="4" w:space="0" w:color="auto"/>
        <w:bottom w:val="single" w:sz="8" w:space="0" w:color="auto"/>
        <w:right w:val="single" w:sz="4" w:space="0" w:color="auto"/>
      </w:pBdr>
      <w:shd w:val="clear" w:color="000000" w:fill="66FFFF"/>
      <w:spacing w:before="100" w:beforeAutospacing="1" w:after="100" w:afterAutospacing="1"/>
      <w:textAlignment w:val="top"/>
    </w:pPr>
    <w:rPr>
      <w:b/>
      <w:bCs/>
      <w:lang w:val="uk-UA" w:eastAsia="uk-UA"/>
    </w:rPr>
  </w:style>
  <w:style w:type="paragraph" w:customStyle="1" w:styleId="xl137">
    <w:name w:val="xl137"/>
    <w:basedOn w:val="a3"/>
    <w:pPr>
      <w:pBdr>
        <w:left w:val="single" w:sz="4" w:space="0" w:color="auto"/>
        <w:bottom w:val="single" w:sz="4" w:space="0" w:color="auto"/>
        <w:right w:val="single" w:sz="4" w:space="0" w:color="auto"/>
      </w:pBdr>
      <w:shd w:val="clear" w:color="000000" w:fill="66FFFF"/>
      <w:spacing w:before="100" w:beforeAutospacing="1" w:after="100" w:afterAutospacing="1"/>
      <w:jc w:val="center"/>
    </w:pPr>
    <w:rPr>
      <w:lang w:val="uk-UA" w:eastAsia="uk-UA"/>
    </w:rPr>
  </w:style>
  <w:style w:type="paragraph" w:customStyle="1" w:styleId="xl138">
    <w:name w:val="xl138"/>
    <w:basedOn w:val="a3"/>
    <w:pPr>
      <w:pBdr>
        <w:left w:val="single" w:sz="4" w:space="0" w:color="auto"/>
        <w:bottom w:val="single" w:sz="4" w:space="0" w:color="auto"/>
        <w:right w:val="single" w:sz="4" w:space="0" w:color="auto"/>
      </w:pBdr>
      <w:shd w:val="clear" w:color="000000" w:fill="66FFFF"/>
      <w:spacing w:before="100" w:beforeAutospacing="1" w:after="100" w:afterAutospacing="1"/>
    </w:pPr>
    <w:rPr>
      <w:lang w:val="uk-UA" w:eastAsia="uk-UA"/>
    </w:rPr>
  </w:style>
  <w:style w:type="paragraph" w:customStyle="1" w:styleId="xl139">
    <w:name w:val="xl139"/>
    <w:basedOn w:val="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uk-UA" w:eastAsia="uk-UA"/>
    </w:rPr>
  </w:style>
  <w:style w:type="paragraph" w:customStyle="1" w:styleId="xl140">
    <w:name w:val="xl140"/>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top"/>
    </w:pPr>
    <w:rPr>
      <w:b/>
      <w:bCs/>
      <w:sz w:val="22"/>
      <w:szCs w:val="22"/>
      <w:lang w:val="uk-UA" w:eastAsia="uk-UA"/>
    </w:rPr>
  </w:style>
  <w:style w:type="paragraph" w:customStyle="1" w:styleId="xl141">
    <w:name w:val="xl141"/>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sz w:val="22"/>
      <w:szCs w:val="22"/>
      <w:lang w:val="uk-UA" w:eastAsia="uk-UA"/>
    </w:rPr>
  </w:style>
  <w:style w:type="paragraph" w:customStyle="1" w:styleId="xl142">
    <w:name w:val="xl142"/>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sz w:val="22"/>
      <w:szCs w:val="22"/>
      <w:lang w:val="uk-UA" w:eastAsia="uk-UA"/>
    </w:rPr>
  </w:style>
  <w:style w:type="paragraph" w:customStyle="1" w:styleId="xl143">
    <w:name w:val="xl143"/>
    <w:basedOn w:val="a3"/>
    <w:pPr>
      <w:spacing w:before="100" w:beforeAutospacing="1" w:after="100" w:afterAutospacing="1"/>
    </w:pPr>
    <w:rPr>
      <w:sz w:val="22"/>
      <w:szCs w:val="22"/>
      <w:lang w:val="uk-UA" w:eastAsia="uk-UA"/>
    </w:rPr>
  </w:style>
  <w:style w:type="paragraph" w:customStyle="1" w:styleId="xl144">
    <w:name w:val="xl144"/>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sz w:val="22"/>
      <w:szCs w:val="22"/>
      <w:lang w:val="uk-UA" w:eastAsia="uk-UA"/>
    </w:rPr>
  </w:style>
  <w:style w:type="paragraph" w:customStyle="1" w:styleId="xl145">
    <w:name w:val="xl145"/>
    <w:basedOn w:val="a3"/>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sz w:val="22"/>
      <w:szCs w:val="22"/>
      <w:lang w:val="uk-UA" w:eastAsia="uk-UA"/>
    </w:rPr>
  </w:style>
  <w:style w:type="paragraph" w:customStyle="1" w:styleId="xl146">
    <w:name w:val="xl146"/>
    <w:basedOn w:val="a3"/>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top"/>
    </w:pPr>
    <w:rPr>
      <w:b/>
      <w:bCs/>
      <w:lang w:val="uk-UA" w:eastAsia="uk-UA"/>
    </w:rPr>
  </w:style>
  <w:style w:type="paragraph" w:customStyle="1" w:styleId="xl147">
    <w:name w:val="xl147"/>
    <w:basedOn w:val="a3"/>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lang w:val="uk-UA" w:eastAsia="uk-UA"/>
    </w:rPr>
  </w:style>
  <w:style w:type="paragraph" w:customStyle="1" w:styleId="xl148">
    <w:name w:val="xl148"/>
    <w:basedOn w:val="a3"/>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b/>
      <w:bCs/>
      <w:lang w:val="uk-UA" w:eastAsia="uk-UA"/>
    </w:rPr>
  </w:style>
  <w:style w:type="paragraph" w:customStyle="1" w:styleId="xl149">
    <w:name w:val="xl149"/>
    <w:basedOn w:val="a3"/>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center"/>
    </w:pPr>
    <w:rPr>
      <w:lang w:val="uk-UA" w:eastAsia="uk-UA"/>
    </w:rPr>
  </w:style>
  <w:style w:type="paragraph" w:customStyle="1" w:styleId="xl150">
    <w:name w:val="xl150"/>
    <w:basedOn w:val="a3"/>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sz w:val="22"/>
      <w:szCs w:val="22"/>
      <w:lang w:val="uk-UA" w:eastAsia="uk-UA"/>
    </w:rPr>
  </w:style>
  <w:style w:type="paragraph" w:customStyle="1" w:styleId="xl151">
    <w:name w:val="xl151"/>
    <w:basedOn w:val="a3"/>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center"/>
    </w:pPr>
    <w:rPr>
      <w:sz w:val="22"/>
      <w:szCs w:val="22"/>
      <w:lang w:val="uk-UA" w:eastAsia="uk-UA"/>
    </w:rPr>
  </w:style>
  <w:style w:type="paragraph" w:customStyle="1" w:styleId="xl152">
    <w:name w:val="xl152"/>
    <w:basedOn w:val="a3"/>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top"/>
    </w:pPr>
    <w:rPr>
      <w:sz w:val="22"/>
      <w:szCs w:val="22"/>
      <w:lang w:val="uk-UA" w:eastAsia="uk-UA"/>
    </w:rPr>
  </w:style>
  <w:style w:type="paragraph" w:customStyle="1" w:styleId="xl153">
    <w:name w:val="xl153"/>
    <w:basedOn w:val="a3"/>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top"/>
    </w:pPr>
    <w:rPr>
      <w:sz w:val="22"/>
      <w:szCs w:val="22"/>
      <w:lang w:val="uk-UA" w:eastAsia="uk-UA"/>
    </w:rPr>
  </w:style>
  <w:style w:type="paragraph" w:customStyle="1" w:styleId="xl154">
    <w:name w:val="xl154"/>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color w:val="FF0000"/>
      <w:sz w:val="22"/>
      <w:szCs w:val="22"/>
      <w:lang w:val="uk-UA" w:eastAsia="uk-UA"/>
    </w:rPr>
  </w:style>
  <w:style w:type="paragraph" w:customStyle="1" w:styleId="xl155">
    <w:name w:val="xl155"/>
    <w:basedOn w:val="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color w:val="FF0000"/>
      <w:sz w:val="22"/>
      <w:szCs w:val="22"/>
      <w:lang w:val="uk-UA" w:eastAsia="uk-UA"/>
    </w:rPr>
  </w:style>
  <w:style w:type="paragraph" w:customStyle="1" w:styleId="xl156">
    <w:name w:val="xl156"/>
    <w:basedOn w:val="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FF0000"/>
      <w:sz w:val="22"/>
      <w:szCs w:val="22"/>
      <w:lang w:val="uk-UA" w:eastAsia="uk-UA"/>
    </w:rPr>
  </w:style>
  <w:style w:type="paragraph" w:customStyle="1" w:styleId="xl157">
    <w:name w:val="xl157"/>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textAlignment w:val="top"/>
    </w:pPr>
    <w:rPr>
      <w:sz w:val="22"/>
      <w:szCs w:val="22"/>
      <w:lang w:val="uk-UA" w:eastAsia="uk-UA"/>
    </w:rPr>
  </w:style>
  <w:style w:type="paragraph" w:customStyle="1" w:styleId="xl158">
    <w:name w:val="xl158"/>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159">
    <w:name w:val="xl159"/>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top"/>
    </w:pPr>
    <w:rPr>
      <w:b/>
      <w:bCs/>
      <w:sz w:val="22"/>
      <w:szCs w:val="22"/>
      <w:lang w:val="uk-UA" w:eastAsia="uk-UA"/>
    </w:rPr>
  </w:style>
  <w:style w:type="paragraph" w:customStyle="1" w:styleId="xl160">
    <w:name w:val="xl160"/>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sz w:val="22"/>
      <w:szCs w:val="22"/>
      <w:lang w:val="uk-UA" w:eastAsia="uk-UA"/>
    </w:rPr>
  </w:style>
  <w:style w:type="paragraph" w:customStyle="1" w:styleId="xl161">
    <w:name w:val="xl161"/>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sz w:val="22"/>
      <w:szCs w:val="22"/>
      <w:lang w:val="uk-UA" w:eastAsia="uk-UA"/>
    </w:rPr>
  </w:style>
  <w:style w:type="paragraph" w:customStyle="1" w:styleId="xl162">
    <w:name w:val="xl162"/>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sz w:val="22"/>
      <w:szCs w:val="22"/>
      <w:lang w:val="uk-UA" w:eastAsia="uk-UA"/>
    </w:rPr>
  </w:style>
  <w:style w:type="paragraph" w:customStyle="1" w:styleId="xl163">
    <w:name w:val="xl163"/>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164">
    <w:name w:val="xl164"/>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jc w:val="center"/>
      <w:textAlignment w:val="top"/>
    </w:pPr>
    <w:rPr>
      <w:b/>
      <w:bCs/>
      <w:sz w:val="22"/>
      <w:szCs w:val="22"/>
      <w:lang w:val="uk-UA" w:eastAsia="uk-UA"/>
    </w:rPr>
  </w:style>
  <w:style w:type="paragraph" w:customStyle="1" w:styleId="xl165">
    <w:name w:val="xl165"/>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jc w:val="center"/>
      <w:textAlignment w:val="center"/>
    </w:pPr>
    <w:rPr>
      <w:b/>
      <w:bCs/>
      <w:sz w:val="22"/>
      <w:szCs w:val="22"/>
      <w:lang w:val="uk-UA" w:eastAsia="uk-UA"/>
    </w:rPr>
  </w:style>
  <w:style w:type="paragraph" w:customStyle="1" w:styleId="xl166">
    <w:name w:val="xl166"/>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textAlignment w:val="center"/>
    </w:pPr>
    <w:rPr>
      <w:sz w:val="22"/>
      <w:szCs w:val="22"/>
      <w:lang w:val="uk-UA" w:eastAsia="uk-UA"/>
    </w:rPr>
  </w:style>
  <w:style w:type="paragraph" w:customStyle="1" w:styleId="xl167">
    <w:name w:val="xl167"/>
    <w:basedOn w:val="a3"/>
    <w:pPr>
      <w:pBdr>
        <w:left w:val="single" w:sz="4" w:space="0" w:color="auto"/>
        <w:bottom w:val="single" w:sz="4" w:space="0" w:color="auto"/>
        <w:right w:val="single" w:sz="4" w:space="0" w:color="auto"/>
      </w:pBdr>
      <w:shd w:val="clear" w:color="000000" w:fill="66FFFF"/>
      <w:spacing w:before="100" w:beforeAutospacing="1" w:after="100" w:afterAutospacing="1"/>
      <w:textAlignment w:val="top"/>
    </w:pPr>
    <w:rPr>
      <w:sz w:val="22"/>
      <w:szCs w:val="22"/>
      <w:lang w:val="uk-UA" w:eastAsia="uk-UA"/>
    </w:rPr>
  </w:style>
  <w:style w:type="paragraph" w:customStyle="1" w:styleId="xl168">
    <w:name w:val="xl168"/>
    <w:basedOn w:val="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color w:val="FF0000"/>
      <w:sz w:val="22"/>
      <w:szCs w:val="22"/>
      <w:lang w:val="uk-UA" w:eastAsia="uk-UA"/>
    </w:rPr>
  </w:style>
  <w:style w:type="paragraph" w:customStyle="1" w:styleId="xl169">
    <w:name w:val="xl169"/>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textAlignment w:val="top"/>
    </w:pPr>
    <w:rPr>
      <w:b/>
      <w:bCs/>
      <w:sz w:val="22"/>
      <w:szCs w:val="22"/>
      <w:lang w:val="uk-UA" w:eastAsia="uk-UA"/>
    </w:rPr>
  </w:style>
  <w:style w:type="paragraph" w:customStyle="1" w:styleId="xl170">
    <w:name w:val="xl170"/>
    <w:basedOn w:val="a3"/>
    <w:pPr>
      <w:pBdr>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lang w:val="uk-UA" w:eastAsia="uk-UA"/>
    </w:rPr>
  </w:style>
  <w:style w:type="paragraph" w:customStyle="1" w:styleId="xl171">
    <w:name w:val="xl171"/>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172">
    <w:name w:val="xl172"/>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lang w:val="uk-UA" w:eastAsia="uk-UA"/>
    </w:rPr>
  </w:style>
  <w:style w:type="paragraph" w:customStyle="1" w:styleId="xl173">
    <w:name w:val="xl173"/>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174">
    <w:name w:val="xl174"/>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sz w:val="22"/>
      <w:szCs w:val="22"/>
      <w:lang w:val="uk-UA" w:eastAsia="uk-UA"/>
    </w:rPr>
  </w:style>
  <w:style w:type="paragraph" w:customStyle="1" w:styleId="xl175">
    <w:name w:val="xl175"/>
    <w:basedOn w:val="a3"/>
    <w:pPr>
      <w:pBdr>
        <w:top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176">
    <w:name w:val="xl176"/>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177">
    <w:name w:val="xl177"/>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sz w:val="22"/>
      <w:szCs w:val="22"/>
      <w:lang w:val="uk-UA" w:eastAsia="uk-UA"/>
    </w:rPr>
  </w:style>
  <w:style w:type="paragraph" w:customStyle="1" w:styleId="xl178">
    <w:name w:val="xl178"/>
    <w:basedOn w:val="a3"/>
    <w:pPr>
      <w:pBdr>
        <w:top w:val="single" w:sz="8" w:space="0" w:color="auto"/>
        <w:bottom w:val="single" w:sz="4"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179">
    <w:name w:val="xl179"/>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lang w:val="uk-UA" w:eastAsia="uk-UA"/>
    </w:rPr>
  </w:style>
  <w:style w:type="paragraph" w:customStyle="1" w:styleId="xl180">
    <w:name w:val="xl180"/>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lang w:val="uk-UA" w:eastAsia="uk-UA"/>
    </w:rPr>
  </w:style>
  <w:style w:type="paragraph" w:customStyle="1" w:styleId="xl181">
    <w:name w:val="xl181"/>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jc w:val="center"/>
      <w:textAlignment w:val="top"/>
    </w:pPr>
    <w:rPr>
      <w:b/>
      <w:bCs/>
      <w:sz w:val="22"/>
      <w:szCs w:val="22"/>
      <w:lang w:val="uk-UA" w:eastAsia="uk-UA"/>
    </w:rPr>
  </w:style>
  <w:style w:type="paragraph" w:customStyle="1" w:styleId="xl182">
    <w:name w:val="xl182"/>
    <w:basedOn w:val="a3"/>
    <w:pPr>
      <w:pBdr>
        <w:top w:val="single" w:sz="8" w:space="0" w:color="auto"/>
        <w:left w:val="single" w:sz="4" w:space="0" w:color="auto"/>
        <w:bottom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183">
    <w:name w:val="xl183"/>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sz w:val="22"/>
      <w:szCs w:val="22"/>
      <w:lang w:val="uk-UA" w:eastAsia="uk-UA"/>
    </w:rPr>
  </w:style>
  <w:style w:type="paragraph" w:customStyle="1" w:styleId="xl184">
    <w:name w:val="xl184"/>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i/>
      <w:iCs/>
      <w:sz w:val="22"/>
      <w:szCs w:val="22"/>
      <w:lang w:val="uk-UA" w:eastAsia="uk-UA"/>
    </w:rPr>
  </w:style>
  <w:style w:type="paragraph" w:customStyle="1" w:styleId="xl185">
    <w:name w:val="xl185"/>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i/>
      <w:iCs/>
      <w:sz w:val="22"/>
      <w:szCs w:val="22"/>
      <w:lang w:val="uk-UA" w:eastAsia="uk-UA"/>
    </w:rPr>
  </w:style>
  <w:style w:type="paragraph" w:customStyle="1" w:styleId="xl186">
    <w:name w:val="xl186"/>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jc w:val="center"/>
    </w:pPr>
    <w:rPr>
      <w:sz w:val="22"/>
      <w:szCs w:val="22"/>
      <w:lang w:val="uk-UA" w:eastAsia="uk-UA"/>
    </w:rPr>
  </w:style>
  <w:style w:type="paragraph" w:customStyle="1" w:styleId="xl187">
    <w:name w:val="xl187"/>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top"/>
    </w:pPr>
    <w:rPr>
      <w:b/>
      <w:bCs/>
      <w:lang w:val="uk-UA" w:eastAsia="uk-UA"/>
    </w:rPr>
  </w:style>
  <w:style w:type="paragraph" w:customStyle="1" w:styleId="xl188">
    <w:name w:val="xl188"/>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sz w:val="22"/>
      <w:szCs w:val="22"/>
      <w:lang w:val="uk-UA" w:eastAsia="uk-UA"/>
    </w:rPr>
  </w:style>
  <w:style w:type="paragraph" w:customStyle="1" w:styleId="xl189">
    <w:name w:val="xl189"/>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color w:val="FF0000"/>
      <w:sz w:val="22"/>
      <w:szCs w:val="22"/>
      <w:lang w:val="uk-UA" w:eastAsia="uk-UA"/>
    </w:rPr>
  </w:style>
  <w:style w:type="paragraph" w:customStyle="1" w:styleId="xl190">
    <w:name w:val="xl190"/>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color w:val="FF0000"/>
      <w:sz w:val="22"/>
      <w:szCs w:val="22"/>
      <w:lang w:val="uk-UA" w:eastAsia="uk-UA"/>
    </w:rPr>
  </w:style>
  <w:style w:type="paragraph" w:customStyle="1" w:styleId="xl191">
    <w:name w:val="xl191"/>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i/>
      <w:iCs/>
      <w:sz w:val="22"/>
      <w:szCs w:val="22"/>
      <w:lang w:val="uk-UA" w:eastAsia="uk-UA"/>
    </w:rPr>
  </w:style>
  <w:style w:type="paragraph" w:customStyle="1" w:styleId="xl192">
    <w:name w:val="xl192"/>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jc w:val="center"/>
      <w:textAlignment w:val="top"/>
    </w:pPr>
    <w:rPr>
      <w:lang w:val="uk-UA" w:eastAsia="uk-UA"/>
    </w:rPr>
  </w:style>
  <w:style w:type="paragraph" w:customStyle="1" w:styleId="xl193">
    <w:name w:val="xl193"/>
    <w:basedOn w:val="a3"/>
    <w:pPr>
      <w:pBdr>
        <w:top w:val="single" w:sz="4" w:space="0" w:color="auto"/>
        <w:left w:val="single" w:sz="4" w:space="0" w:color="auto"/>
        <w:right w:val="single" w:sz="4" w:space="0" w:color="auto"/>
      </w:pBdr>
      <w:shd w:val="clear" w:color="000000" w:fill="66FFFF"/>
      <w:spacing w:before="100" w:beforeAutospacing="1" w:after="100" w:afterAutospacing="1"/>
      <w:jc w:val="center"/>
      <w:textAlignment w:val="center"/>
    </w:pPr>
    <w:rPr>
      <w:b/>
      <w:bCs/>
      <w:lang w:val="uk-UA" w:eastAsia="uk-UA"/>
    </w:rPr>
  </w:style>
  <w:style w:type="paragraph" w:customStyle="1" w:styleId="xl194">
    <w:name w:val="xl194"/>
    <w:basedOn w:val="a3"/>
    <w:pPr>
      <w:pBdr>
        <w:top w:val="single" w:sz="4" w:space="0" w:color="auto"/>
        <w:left w:val="single" w:sz="4" w:space="0" w:color="auto"/>
        <w:right w:val="single" w:sz="4" w:space="0" w:color="auto"/>
      </w:pBdr>
      <w:shd w:val="clear" w:color="000000" w:fill="66FFFF"/>
      <w:spacing w:before="100" w:beforeAutospacing="1" w:after="100" w:afterAutospacing="1"/>
      <w:textAlignment w:val="center"/>
    </w:pPr>
    <w:rPr>
      <w:lang w:val="uk-UA" w:eastAsia="uk-UA"/>
    </w:rPr>
  </w:style>
  <w:style w:type="paragraph" w:customStyle="1" w:styleId="xl195">
    <w:name w:val="xl195"/>
    <w:basedOn w:val="a3"/>
    <w:pPr>
      <w:pBdr>
        <w:left w:val="single" w:sz="4" w:space="0" w:color="auto"/>
        <w:bottom w:val="single" w:sz="4" w:space="0" w:color="auto"/>
        <w:right w:val="single" w:sz="4" w:space="0" w:color="auto"/>
      </w:pBdr>
      <w:shd w:val="clear" w:color="000000" w:fill="66FFFF"/>
      <w:spacing w:before="100" w:beforeAutospacing="1" w:after="100" w:afterAutospacing="1"/>
      <w:textAlignment w:val="center"/>
    </w:pPr>
    <w:rPr>
      <w:lang w:val="uk-UA" w:eastAsia="uk-UA"/>
    </w:rPr>
  </w:style>
  <w:style w:type="paragraph" w:customStyle="1" w:styleId="xl196">
    <w:name w:val="xl196"/>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pPr>
    <w:rPr>
      <w:sz w:val="22"/>
      <w:szCs w:val="22"/>
      <w:lang w:val="uk-UA" w:eastAsia="uk-UA"/>
    </w:rPr>
  </w:style>
  <w:style w:type="paragraph" w:customStyle="1" w:styleId="xl197">
    <w:name w:val="xl197"/>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198">
    <w:name w:val="xl198"/>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lang w:val="uk-UA" w:eastAsia="uk-UA"/>
    </w:rPr>
  </w:style>
  <w:style w:type="paragraph" w:customStyle="1" w:styleId="xl199">
    <w:name w:val="xl199"/>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200">
    <w:name w:val="xl200"/>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jc w:val="center"/>
      <w:textAlignment w:val="center"/>
    </w:pPr>
    <w:rPr>
      <w:b/>
      <w:bCs/>
      <w:lang w:val="uk-UA" w:eastAsia="uk-UA"/>
    </w:rPr>
  </w:style>
  <w:style w:type="paragraph" w:customStyle="1" w:styleId="xl201">
    <w:name w:val="xl201"/>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textAlignment w:val="center"/>
    </w:pPr>
    <w:rPr>
      <w:lang w:val="uk-UA" w:eastAsia="uk-UA"/>
    </w:rPr>
  </w:style>
  <w:style w:type="paragraph" w:customStyle="1" w:styleId="xl202">
    <w:name w:val="xl202"/>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top"/>
    </w:pPr>
    <w:rPr>
      <w:sz w:val="22"/>
      <w:szCs w:val="22"/>
      <w:lang w:val="uk-UA" w:eastAsia="uk-UA"/>
    </w:rPr>
  </w:style>
  <w:style w:type="paragraph" w:customStyle="1" w:styleId="xl203">
    <w:name w:val="xl203"/>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pPr>
    <w:rPr>
      <w:lang w:val="uk-UA" w:eastAsia="uk-UA"/>
    </w:rPr>
  </w:style>
  <w:style w:type="paragraph" w:customStyle="1" w:styleId="xl204">
    <w:name w:val="xl204"/>
    <w:basedOn w:val="a3"/>
    <w:pPr>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pPr>
    <w:rPr>
      <w:lang w:val="uk-UA" w:eastAsia="uk-UA"/>
    </w:rPr>
  </w:style>
  <w:style w:type="paragraph" w:customStyle="1" w:styleId="xl205">
    <w:name w:val="xl205"/>
    <w:basedOn w:val="a3"/>
    <w:pPr>
      <w:pBdr>
        <w:left w:val="single" w:sz="4" w:space="0" w:color="auto"/>
        <w:bottom w:val="single" w:sz="8" w:space="0" w:color="auto"/>
      </w:pBdr>
      <w:spacing w:before="100" w:beforeAutospacing="1" w:after="100" w:afterAutospacing="1"/>
    </w:pPr>
    <w:rPr>
      <w:lang w:val="uk-UA" w:eastAsia="uk-UA"/>
    </w:rPr>
  </w:style>
  <w:style w:type="paragraph" w:customStyle="1" w:styleId="xl206">
    <w:name w:val="xl206"/>
    <w:basedOn w:val="a3"/>
    <w:pPr>
      <w:pBdr>
        <w:left w:val="single" w:sz="4" w:space="0" w:color="auto"/>
        <w:bottom w:val="single" w:sz="8" w:space="0" w:color="auto"/>
      </w:pBdr>
      <w:spacing w:before="100" w:beforeAutospacing="1" w:after="100" w:afterAutospacing="1"/>
    </w:pPr>
    <w:rPr>
      <w:sz w:val="22"/>
      <w:szCs w:val="22"/>
      <w:lang w:val="uk-UA" w:eastAsia="uk-UA"/>
    </w:rPr>
  </w:style>
  <w:style w:type="paragraph" w:customStyle="1" w:styleId="xl207">
    <w:name w:val="xl207"/>
    <w:basedOn w:val="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208">
    <w:name w:val="xl208"/>
    <w:basedOn w:val="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209">
    <w:name w:val="xl209"/>
    <w:basedOn w:val="a3"/>
    <w:pPr>
      <w:pBdr>
        <w:top w:val="single" w:sz="8" w:space="0" w:color="auto"/>
        <w:bottom w:val="single" w:sz="4" w:space="0" w:color="auto"/>
        <w:right w:val="single" w:sz="4" w:space="0" w:color="auto"/>
      </w:pBdr>
      <w:spacing w:before="100" w:beforeAutospacing="1" w:after="100" w:afterAutospacing="1"/>
      <w:textAlignment w:val="center"/>
    </w:pPr>
    <w:rPr>
      <w:sz w:val="22"/>
      <w:szCs w:val="22"/>
      <w:lang w:val="uk-UA" w:eastAsia="uk-UA"/>
    </w:rPr>
  </w:style>
  <w:style w:type="paragraph" w:customStyle="1" w:styleId="xl210">
    <w:name w:val="xl210"/>
    <w:basedOn w:val="a3"/>
    <w:pPr>
      <w:pBdr>
        <w:top w:val="single" w:sz="4" w:space="0" w:color="auto"/>
        <w:bottom w:val="single" w:sz="8" w:space="0" w:color="auto"/>
        <w:right w:val="single" w:sz="4" w:space="0" w:color="auto"/>
      </w:pBdr>
      <w:spacing w:before="100" w:beforeAutospacing="1" w:after="100" w:afterAutospacing="1"/>
      <w:textAlignment w:val="center"/>
    </w:pPr>
    <w:rPr>
      <w:sz w:val="22"/>
      <w:szCs w:val="22"/>
      <w:lang w:val="uk-UA" w:eastAsia="uk-UA"/>
    </w:rPr>
  </w:style>
  <w:style w:type="paragraph" w:customStyle="1" w:styleId="xl211">
    <w:name w:val="xl211"/>
    <w:basedOn w:val="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uk-UA" w:eastAsia="uk-UA"/>
    </w:rPr>
  </w:style>
  <w:style w:type="paragraph" w:customStyle="1" w:styleId="xl212">
    <w:name w:val="xl212"/>
    <w:basedOn w:val="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2"/>
      <w:szCs w:val="22"/>
      <w:lang w:val="uk-UA" w:eastAsia="uk-UA"/>
    </w:rPr>
  </w:style>
  <w:style w:type="paragraph" w:customStyle="1" w:styleId="xl213">
    <w:name w:val="xl213"/>
    <w:basedOn w:val="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2"/>
      <w:szCs w:val="22"/>
      <w:lang w:val="uk-UA" w:eastAsia="uk-UA"/>
    </w:rPr>
  </w:style>
  <w:style w:type="paragraph" w:customStyle="1" w:styleId="xl214">
    <w:name w:val="xl214"/>
    <w:basedOn w:val="a3"/>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sz w:val="22"/>
      <w:szCs w:val="22"/>
      <w:lang w:val="uk-UA" w:eastAsia="uk-UA"/>
    </w:rPr>
  </w:style>
  <w:style w:type="paragraph" w:customStyle="1" w:styleId="xl215">
    <w:name w:val="xl215"/>
    <w:basedOn w:val="a3"/>
    <w:pPr>
      <w:pBdr>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216">
    <w:name w:val="xl216"/>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217">
    <w:name w:val="xl217"/>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218">
    <w:name w:val="xl218"/>
    <w:basedOn w:val="a3"/>
    <w:pPr>
      <w:pBdr>
        <w:top w:val="single" w:sz="8" w:space="0" w:color="auto"/>
        <w:left w:val="single" w:sz="4"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219">
    <w:name w:val="xl219"/>
    <w:basedOn w:val="a3"/>
    <w:pPr>
      <w:pBdr>
        <w:left w:val="single" w:sz="4"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220">
    <w:name w:val="xl220"/>
    <w:basedOn w:val="a3"/>
    <w:pPr>
      <w:pBdr>
        <w:top w:val="single" w:sz="8" w:space="0" w:color="auto"/>
        <w:left w:val="single" w:sz="4" w:space="0" w:color="auto"/>
        <w:right w:val="single" w:sz="4" w:space="0" w:color="auto"/>
      </w:pBdr>
      <w:shd w:val="clear" w:color="000000" w:fill="66FFFF"/>
      <w:spacing w:before="100" w:beforeAutospacing="1" w:after="100" w:afterAutospacing="1"/>
      <w:textAlignment w:val="center"/>
    </w:pPr>
    <w:rPr>
      <w:lang w:val="uk-UA" w:eastAsia="uk-UA"/>
    </w:rPr>
  </w:style>
  <w:style w:type="paragraph" w:customStyle="1" w:styleId="xl221">
    <w:name w:val="xl221"/>
    <w:basedOn w:val="a3"/>
    <w:pPr>
      <w:pBdr>
        <w:left w:val="single" w:sz="4" w:space="0" w:color="auto"/>
        <w:right w:val="single" w:sz="4" w:space="0" w:color="auto"/>
      </w:pBdr>
      <w:shd w:val="clear" w:color="000000" w:fill="66FFFF"/>
      <w:spacing w:before="100" w:beforeAutospacing="1" w:after="100" w:afterAutospacing="1"/>
      <w:textAlignment w:val="center"/>
    </w:pPr>
    <w:rPr>
      <w:lang w:val="uk-UA" w:eastAsia="uk-UA"/>
    </w:rPr>
  </w:style>
  <w:style w:type="paragraph" w:customStyle="1" w:styleId="xl222">
    <w:name w:val="xl222"/>
    <w:basedOn w:val="a3"/>
    <w:pPr>
      <w:pBdr>
        <w:left w:val="single" w:sz="4" w:space="0" w:color="auto"/>
        <w:bottom w:val="single" w:sz="8" w:space="0" w:color="auto"/>
        <w:right w:val="single" w:sz="4" w:space="0" w:color="auto"/>
      </w:pBdr>
      <w:shd w:val="clear" w:color="000000" w:fill="66FFFF"/>
      <w:spacing w:before="100" w:beforeAutospacing="1" w:after="100" w:afterAutospacing="1"/>
      <w:textAlignment w:val="center"/>
    </w:pPr>
    <w:rPr>
      <w:lang w:val="uk-UA" w:eastAsia="uk-UA"/>
    </w:rPr>
  </w:style>
  <w:style w:type="paragraph" w:customStyle="1" w:styleId="xl223">
    <w:name w:val="xl223"/>
    <w:basedOn w:val="a3"/>
    <w:pPr>
      <w:pBdr>
        <w:top w:val="single" w:sz="8" w:space="0" w:color="auto"/>
        <w:left w:val="single" w:sz="4"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224">
    <w:name w:val="xl224"/>
    <w:basedOn w:val="a3"/>
    <w:pPr>
      <w:pBdr>
        <w:left w:val="single" w:sz="4"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225">
    <w:name w:val="xl225"/>
    <w:basedOn w:val="a3"/>
    <w:pPr>
      <w:pBdr>
        <w:left w:val="single" w:sz="4" w:space="0" w:color="auto"/>
        <w:bottom w:val="single" w:sz="8"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226">
    <w:name w:val="xl226"/>
    <w:basedOn w:val="a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uk-UA" w:eastAsia="uk-UA"/>
    </w:rPr>
  </w:style>
  <w:style w:type="paragraph" w:customStyle="1" w:styleId="xl227">
    <w:name w:val="xl227"/>
    <w:basedOn w:val="a3"/>
    <w:pPr>
      <w:pBdr>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228">
    <w:name w:val="xl228"/>
    <w:basedOn w:val="a3"/>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229">
    <w:name w:val="xl229"/>
    <w:basedOn w:val="a3"/>
    <w:pPr>
      <w:pBdr>
        <w:top w:val="single" w:sz="4" w:space="0" w:color="auto"/>
        <w:left w:val="single" w:sz="4" w:space="0" w:color="auto"/>
        <w:bottom w:val="single" w:sz="8" w:space="0" w:color="auto"/>
        <w:right w:val="single" w:sz="4" w:space="0" w:color="auto"/>
      </w:pBdr>
      <w:spacing w:before="100" w:beforeAutospacing="1" w:after="100" w:afterAutospacing="1"/>
    </w:pPr>
    <w:rPr>
      <w:lang w:val="uk-UA" w:eastAsia="uk-UA"/>
    </w:rPr>
  </w:style>
  <w:style w:type="paragraph" w:customStyle="1" w:styleId="xl230">
    <w:name w:val="xl230"/>
    <w:basedOn w:val="a3"/>
    <w:pPr>
      <w:pBdr>
        <w:top w:val="single" w:sz="8" w:space="0" w:color="auto"/>
        <w:left w:val="single" w:sz="4"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231">
    <w:name w:val="xl231"/>
    <w:basedOn w:val="a3"/>
    <w:pPr>
      <w:pBdr>
        <w:left w:val="single" w:sz="4"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232">
    <w:name w:val="xl232"/>
    <w:basedOn w:val="a3"/>
    <w:pPr>
      <w:pBdr>
        <w:left w:val="single" w:sz="4" w:space="0" w:color="auto"/>
        <w:bottom w:val="single" w:sz="8"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233">
    <w:name w:val="xl233"/>
    <w:basedOn w:val="a3"/>
    <w:pPr>
      <w:pBdr>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234">
    <w:name w:val="xl234"/>
    <w:basedOn w:val="a3"/>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235">
    <w:name w:val="xl235"/>
    <w:basedOn w:val="a3"/>
    <w:pPr>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jc w:val="center"/>
      <w:textAlignment w:val="center"/>
    </w:pPr>
    <w:rPr>
      <w:lang w:val="uk-UA" w:eastAsia="uk-UA"/>
    </w:rPr>
  </w:style>
  <w:style w:type="paragraph" w:customStyle="1" w:styleId="xl236">
    <w:name w:val="xl236"/>
    <w:basedOn w:val="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uk-UA" w:eastAsia="uk-UA"/>
    </w:rPr>
  </w:style>
  <w:style w:type="paragraph" w:customStyle="1" w:styleId="xl237">
    <w:name w:val="xl237"/>
    <w:basedOn w:val="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uk-UA" w:eastAsia="uk-UA"/>
    </w:rPr>
  </w:style>
  <w:style w:type="paragraph" w:customStyle="1" w:styleId="xl238">
    <w:name w:val="xl238"/>
    <w:basedOn w:val="a3"/>
    <w:pPr>
      <w:pBdr>
        <w:top w:val="single" w:sz="8" w:space="0" w:color="auto"/>
        <w:left w:val="single" w:sz="4"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239">
    <w:name w:val="xl239"/>
    <w:basedOn w:val="a3"/>
    <w:pPr>
      <w:pBdr>
        <w:left w:val="single" w:sz="4"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240">
    <w:name w:val="xl240"/>
    <w:basedOn w:val="a3"/>
    <w:pPr>
      <w:pBdr>
        <w:left w:val="single" w:sz="4" w:space="0" w:color="auto"/>
        <w:bottom w:val="single" w:sz="8" w:space="0" w:color="auto"/>
        <w:right w:val="single" w:sz="4" w:space="0" w:color="auto"/>
      </w:pBdr>
      <w:shd w:val="clear" w:color="000000" w:fill="66FFFF"/>
      <w:spacing w:before="100" w:beforeAutospacing="1" w:after="100" w:afterAutospacing="1"/>
      <w:jc w:val="center"/>
      <w:textAlignment w:val="center"/>
    </w:pPr>
    <w:rPr>
      <w:sz w:val="22"/>
      <w:szCs w:val="22"/>
      <w:lang w:val="uk-UA" w:eastAsia="uk-UA"/>
    </w:rPr>
  </w:style>
  <w:style w:type="paragraph" w:customStyle="1" w:styleId="xl241">
    <w:name w:val="xl241"/>
    <w:basedOn w:val="a3"/>
    <w:pPr>
      <w:pBdr>
        <w:top w:val="single" w:sz="8" w:space="0" w:color="auto"/>
        <w:left w:val="single" w:sz="4" w:space="0" w:color="auto"/>
        <w:right w:val="single" w:sz="4" w:space="0" w:color="auto"/>
      </w:pBdr>
      <w:shd w:val="clear" w:color="000000" w:fill="66FFFF"/>
      <w:spacing w:before="100" w:beforeAutospacing="1" w:after="100" w:afterAutospacing="1"/>
      <w:textAlignment w:val="center"/>
    </w:pPr>
    <w:rPr>
      <w:sz w:val="22"/>
      <w:szCs w:val="22"/>
      <w:lang w:val="uk-UA" w:eastAsia="uk-UA"/>
    </w:rPr>
  </w:style>
  <w:style w:type="paragraph" w:customStyle="1" w:styleId="xl242">
    <w:name w:val="xl242"/>
    <w:basedOn w:val="a3"/>
    <w:pPr>
      <w:pBdr>
        <w:left w:val="single" w:sz="4" w:space="0" w:color="auto"/>
        <w:right w:val="single" w:sz="4" w:space="0" w:color="auto"/>
      </w:pBdr>
      <w:shd w:val="clear" w:color="000000" w:fill="66FFFF"/>
      <w:spacing w:before="100" w:beforeAutospacing="1" w:after="100" w:afterAutospacing="1"/>
      <w:textAlignment w:val="center"/>
    </w:pPr>
    <w:rPr>
      <w:sz w:val="22"/>
      <w:szCs w:val="22"/>
      <w:lang w:val="uk-UA" w:eastAsia="uk-UA"/>
    </w:rPr>
  </w:style>
  <w:style w:type="paragraph" w:customStyle="1" w:styleId="xl243">
    <w:name w:val="xl243"/>
    <w:basedOn w:val="a3"/>
    <w:pPr>
      <w:pBdr>
        <w:left w:val="single" w:sz="4" w:space="0" w:color="auto"/>
        <w:bottom w:val="single" w:sz="8" w:space="0" w:color="auto"/>
        <w:right w:val="single" w:sz="4" w:space="0" w:color="auto"/>
      </w:pBdr>
      <w:shd w:val="clear" w:color="000000" w:fill="66FFFF"/>
      <w:spacing w:before="100" w:beforeAutospacing="1" w:after="100" w:afterAutospacing="1"/>
      <w:textAlignment w:val="center"/>
    </w:pPr>
    <w:rPr>
      <w:sz w:val="22"/>
      <w:szCs w:val="22"/>
      <w:lang w:val="uk-UA" w:eastAsia="uk-UA"/>
    </w:rPr>
  </w:style>
  <w:style w:type="paragraph" w:customStyle="1" w:styleId="Pa3">
    <w:name w:val="Pa3"/>
    <w:basedOn w:val="Default"/>
    <w:next w:val="Default"/>
    <w:uiPriority w:val="99"/>
    <w:pPr>
      <w:spacing w:before="120" w:line="241" w:lineRule="atLeast"/>
    </w:pPr>
    <w:rPr>
      <w:rFonts w:ascii="Verdana" w:hAnsi="Verdana"/>
      <w:color w:val="auto"/>
      <w:lang w:val="uk-UA" w:eastAsia="en-US"/>
    </w:rPr>
  </w:style>
  <w:style w:type="character" w:customStyle="1" w:styleId="A50">
    <w:name w:val="A5"/>
    <w:uiPriority w:val="99"/>
    <w:rPr>
      <w:rFonts w:cs="Verdana"/>
      <w:color w:val="000000"/>
      <w:sz w:val="14"/>
      <w:szCs w:val="14"/>
    </w:rPr>
  </w:style>
  <w:style w:type="character" w:customStyle="1" w:styleId="productsku">
    <w:name w:val="product_sku"/>
  </w:style>
  <w:style w:type="paragraph" w:customStyle="1" w:styleId="reqt">
    <w:name w:val="reqt"/>
    <w:basedOn w:val="a3"/>
    <w:link w:val="reqtChar"/>
    <w:pPr>
      <w:keepLines/>
      <w:spacing w:after="120"/>
      <w:ind w:left="1440" w:hanging="1440"/>
      <w:jc w:val="both"/>
    </w:pPr>
    <w:rPr>
      <w:rFonts w:ascii="Tahoma" w:hAnsi="Tahoma"/>
      <w:sz w:val="22"/>
      <w:szCs w:val="20"/>
      <w:lang w:val="en-US" w:eastAsia="en-US"/>
    </w:rPr>
  </w:style>
  <w:style w:type="character" w:customStyle="1" w:styleId="reqtChar">
    <w:name w:val="reqt Char"/>
    <w:link w:val="reqt"/>
    <w:rPr>
      <w:rFonts w:ascii="Tahoma" w:hAnsi="Tahoma"/>
      <w:sz w:val="22"/>
      <w:lang w:val="en-US" w:eastAsia="en-US"/>
    </w:rPr>
  </w:style>
  <w:style w:type="character" w:customStyle="1" w:styleId="Ztup-normal-11Char">
    <w:name w:val="Ztup-normal-11 Char"/>
    <w:link w:val="Ztup-normal-11"/>
    <w:rPr>
      <w:rFonts w:ascii="Arial" w:hAnsi="Arial"/>
      <w:sz w:val="22"/>
      <w:lang w:val="hr-HR" w:eastAsia="en-US"/>
    </w:rPr>
  </w:style>
  <w:style w:type="paragraph" w:customStyle="1" w:styleId="Ztup-normal-11">
    <w:name w:val="Ztup-normal-11"/>
    <w:basedOn w:val="a3"/>
    <w:link w:val="Ztup-normal-11Char"/>
    <w:pPr>
      <w:spacing w:after="120" w:line="288" w:lineRule="auto"/>
      <w:jc w:val="both"/>
    </w:pPr>
    <w:rPr>
      <w:rFonts w:ascii="Arial" w:hAnsi="Arial"/>
      <w:sz w:val="22"/>
      <w:szCs w:val="20"/>
      <w:lang w:val="hr-HR" w:eastAsia="en-US"/>
    </w:rPr>
  </w:style>
  <w:style w:type="character" w:customStyle="1" w:styleId="default0">
    <w:name w:val="default"/>
  </w:style>
  <w:style w:type="paragraph" w:customStyle="1" w:styleId="tl1">
    <w:name w:val="Štýl1"/>
    <w:basedOn w:val="2e"/>
    <w:link w:val="tl1Char"/>
    <w:qFormat/>
    <w:pPr>
      <w:widowControl/>
      <w:numPr>
        <w:ilvl w:val="6"/>
      </w:numPr>
      <w:tabs>
        <w:tab w:val="left" w:pos="1418"/>
      </w:tabs>
      <w:autoSpaceDE/>
      <w:autoSpaceDN/>
      <w:adjustRightInd/>
      <w:ind w:left="1418" w:hanging="1418"/>
      <w:jc w:val="both"/>
    </w:pPr>
    <w:rPr>
      <w:sz w:val="22"/>
      <w:szCs w:val="22"/>
      <w:lang w:val="en-GB" w:eastAsia="cs-CZ"/>
    </w:rPr>
  </w:style>
  <w:style w:type="character" w:customStyle="1" w:styleId="tl1Char">
    <w:name w:val="Štýl1 Char"/>
    <w:link w:val="tl1"/>
    <w:rPr>
      <w:sz w:val="22"/>
      <w:szCs w:val="22"/>
      <w:lang w:val="en-GB" w:eastAsia="cs-CZ"/>
    </w:rPr>
  </w:style>
  <w:style w:type="character" w:customStyle="1" w:styleId="small">
    <w:name w:val="small"/>
  </w:style>
  <w:style w:type="table" w:customStyle="1" w:styleId="Mkatabulky11">
    <w:name w:val="Mřížka tabulky11"/>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style>
  <w:style w:type="character" w:customStyle="1" w:styleId="1fff5">
    <w:name w:val="Основной текст Знак1"/>
    <w:uiPriority w:val="99"/>
    <w:semiHidden/>
    <w:rPr>
      <w:rFonts w:ascii="Times New Roman" w:eastAsia="Times New Roman" w:hAnsi="Times New Roman" w:cs="Times New Roman"/>
      <w:sz w:val="16"/>
      <w:szCs w:val="20"/>
      <w:lang w:val="uk-UA" w:eastAsia="ru-RU"/>
    </w:rPr>
  </w:style>
  <w:style w:type="character" w:customStyle="1" w:styleId="1fff6">
    <w:name w:val="Выделение1"/>
    <w:rPr>
      <w:i/>
      <w:iCs w:val="0"/>
    </w:rPr>
  </w:style>
  <w:style w:type="table" w:customStyle="1" w:styleId="4d">
    <w:name w:val="Сетка таблицы4"/>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uiPriority w:val="99"/>
    <w:rPr>
      <w:rFonts w:ascii="Times New Roman" w:hAnsi="Times New Roman" w:cs="Times New Roman"/>
      <w:sz w:val="22"/>
      <w:szCs w:val="22"/>
    </w:rPr>
  </w:style>
  <w:style w:type="character" w:customStyle="1" w:styleId="FontStyle35">
    <w:name w:val="Font Style35"/>
    <w:uiPriority w:val="99"/>
    <w:rPr>
      <w:rFonts w:ascii="Times New Roman" w:hAnsi="Times New Roman" w:cs="Times New Roman"/>
      <w:b/>
      <w:bCs/>
      <w:sz w:val="22"/>
      <w:szCs w:val="22"/>
    </w:rPr>
  </w:style>
  <w:style w:type="paragraph" w:customStyle="1" w:styleId="1fff7">
    <w:name w:val="Звичайний1"/>
    <w:pPr>
      <w:ind w:firstLine="720"/>
      <w:jc w:val="both"/>
    </w:pPr>
    <w:rPr>
      <w:spacing w:val="8"/>
      <w:sz w:val="24"/>
      <w:szCs w:val="24"/>
      <w:lang w:val="uk-UA"/>
    </w:rPr>
  </w:style>
  <w:style w:type="paragraph" w:customStyle="1" w:styleId="a1">
    <w:name w:val="РАЗДЕЛ"/>
    <w:basedOn w:val="affff8"/>
    <w:link w:val="afffffffb"/>
    <w:qFormat/>
    <w:pPr>
      <w:numPr>
        <w:numId w:val="17"/>
      </w:numPr>
      <w:spacing w:before="240" w:after="240" w:line="240" w:lineRule="auto"/>
      <w:outlineLvl w:val="0"/>
    </w:pPr>
    <w:rPr>
      <w:rFonts w:ascii="Times New Roman" w:hAnsi="Times New Roman"/>
      <w:caps/>
      <w:sz w:val="24"/>
    </w:rPr>
  </w:style>
  <w:style w:type="character" w:customStyle="1" w:styleId="afffffffb">
    <w:name w:val="РАЗДЕЛ Знак"/>
    <w:link w:val="a1"/>
    <w:rPr>
      <w:rFonts w:eastAsia="Calibri"/>
      <w:caps/>
      <w:sz w:val="24"/>
      <w:szCs w:val="22"/>
      <w:lang w:val="ru-RU" w:eastAsia="en-US"/>
    </w:rPr>
  </w:style>
  <w:style w:type="paragraph" w:customStyle="1" w:styleId="111">
    <w:name w:val="Пункт11"/>
    <w:basedOn w:val="a1"/>
    <w:link w:val="11e"/>
    <w:qFormat/>
    <w:pPr>
      <w:numPr>
        <w:ilvl w:val="1"/>
      </w:numPr>
      <w:spacing w:before="180" w:after="0"/>
      <w:jc w:val="both"/>
      <w:outlineLvl w:val="9"/>
    </w:pPr>
    <w:rPr>
      <w:caps w:val="0"/>
    </w:rPr>
  </w:style>
  <w:style w:type="character" w:customStyle="1" w:styleId="11e">
    <w:name w:val="Пункт11 Знак"/>
    <w:link w:val="111"/>
    <w:rPr>
      <w:rFonts w:eastAsia="Calibri"/>
      <w:sz w:val="24"/>
      <w:szCs w:val="22"/>
      <w:lang w:val="ru-RU" w:eastAsia="en-US"/>
    </w:rPr>
  </w:style>
  <w:style w:type="paragraph" w:customStyle="1" w:styleId="a">
    <w:name w:val="СписокА"/>
    <w:basedOn w:val="111"/>
    <w:link w:val="afffffffc"/>
    <w:qFormat/>
    <w:pPr>
      <w:numPr>
        <w:ilvl w:val="2"/>
        <w:numId w:val="18"/>
      </w:numPr>
      <w:spacing w:before="60"/>
    </w:pPr>
  </w:style>
  <w:style w:type="character" w:customStyle="1" w:styleId="afffffffc">
    <w:name w:val="СписокА Знак"/>
    <w:link w:val="a"/>
    <w:rPr>
      <w:rFonts w:eastAsia="Calibri"/>
      <w:sz w:val="24"/>
      <w:szCs w:val="22"/>
      <w:lang w:val="ru-RU" w:eastAsia="en-US"/>
    </w:rPr>
  </w:style>
  <w:style w:type="paragraph" w:customStyle="1" w:styleId="11110">
    <w:name w:val="Пункт1111"/>
    <w:basedOn w:val="1110"/>
    <w:link w:val="11112"/>
    <w:qFormat/>
    <w:pPr>
      <w:numPr>
        <w:ilvl w:val="3"/>
      </w:numPr>
      <w:spacing w:before="120"/>
    </w:pPr>
    <w:rPr>
      <w:b w:val="0"/>
    </w:rPr>
  </w:style>
  <w:style w:type="paragraph" w:customStyle="1" w:styleId="1110">
    <w:name w:val="Пункт111"/>
    <w:basedOn w:val="111"/>
    <w:link w:val="1116"/>
    <w:qFormat/>
    <w:pPr>
      <w:numPr>
        <w:ilvl w:val="2"/>
      </w:numPr>
    </w:pPr>
    <w:rPr>
      <w:b/>
    </w:rPr>
  </w:style>
  <w:style w:type="character" w:customStyle="1" w:styleId="1116">
    <w:name w:val="Пункт111 Знак"/>
    <w:link w:val="1110"/>
    <w:rPr>
      <w:rFonts w:eastAsia="Calibri"/>
      <w:b/>
      <w:sz w:val="24"/>
      <w:szCs w:val="22"/>
      <w:lang w:val="ru-RU" w:eastAsia="en-US"/>
    </w:rPr>
  </w:style>
  <w:style w:type="character" w:customStyle="1" w:styleId="11112">
    <w:name w:val="Пункт1111 Знак"/>
    <w:link w:val="11110"/>
    <w:rPr>
      <w:rFonts w:eastAsia="Calibri"/>
      <w:sz w:val="24"/>
      <w:szCs w:val="22"/>
      <w:lang w:val="ru-RU" w:eastAsia="en-US"/>
    </w:rPr>
  </w:style>
  <w:style w:type="paragraph" w:customStyle="1" w:styleId="11111">
    <w:name w:val="Пункт11111"/>
    <w:basedOn w:val="11110"/>
    <w:link w:val="111110"/>
    <w:qFormat/>
    <w:pPr>
      <w:numPr>
        <w:ilvl w:val="4"/>
      </w:numPr>
    </w:pPr>
  </w:style>
  <w:style w:type="character" w:customStyle="1" w:styleId="111110">
    <w:name w:val="Пункт11111 Знак"/>
    <w:link w:val="11111"/>
    <w:rPr>
      <w:rFonts w:eastAsia="Calibri"/>
      <w:sz w:val="24"/>
      <w:szCs w:val="22"/>
      <w:lang w:val="ru-RU" w:eastAsia="en-US"/>
    </w:rPr>
  </w:style>
  <w:style w:type="paragraph" w:customStyle="1" w:styleId="11">
    <w:name w:val="Пункт11_"/>
    <w:basedOn w:val="111"/>
    <w:link w:val="11f"/>
    <w:qFormat/>
    <w:pPr>
      <w:numPr>
        <w:numId w:val="18"/>
      </w:numPr>
      <w:outlineLvl w:val="2"/>
    </w:pPr>
    <w:rPr>
      <w:b/>
      <w:sz w:val="26"/>
      <w:szCs w:val="26"/>
    </w:rPr>
  </w:style>
  <w:style w:type="character" w:customStyle="1" w:styleId="11f">
    <w:name w:val="Пункт11_ Знак"/>
    <w:link w:val="11"/>
    <w:rPr>
      <w:rFonts w:eastAsia="Calibri"/>
      <w:b/>
      <w:sz w:val="26"/>
      <w:szCs w:val="26"/>
      <w:lang w:val="ru-RU" w:eastAsia="en-US"/>
    </w:rPr>
  </w:style>
  <w:style w:type="paragraph" w:customStyle="1" w:styleId="1117">
    <w:name w:val="Пункт111_"/>
    <w:basedOn w:val="1110"/>
    <w:link w:val="1118"/>
    <w:qFormat/>
    <w:pPr>
      <w:numPr>
        <w:ilvl w:val="0"/>
        <w:numId w:val="0"/>
      </w:numPr>
      <w:spacing w:after="180"/>
      <w:ind w:left="1" w:firstLine="425"/>
      <w:outlineLvl w:val="2"/>
    </w:pPr>
  </w:style>
  <w:style w:type="character" w:customStyle="1" w:styleId="1118">
    <w:name w:val="Пункт111_ Знак"/>
    <w:link w:val="1117"/>
    <w:rPr>
      <w:rFonts w:eastAsia="Calibri"/>
      <w:b/>
      <w:sz w:val="24"/>
      <w:szCs w:val="22"/>
      <w:lang w:val="ru-RU" w:eastAsia="en-US"/>
    </w:rPr>
  </w:style>
  <w:style w:type="paragraph" w:customStyle="1" w:styleId="a0">
    <w:name w:val="Список–"/>
    <w:basedOn w:val="1117"/>
    <w:link w:val="afffffffd"/>
    <w:qFormat/>
    <w:pPr>
      <w:numPr>
        <w:ilvl w:val="2"/>
        <w:numId w:val="19"/>
      </w:numPr>
      <w:spacing w:before="60" w:after="0"/>
      <w:ind w:left="2160" w:hanging="180"/>
      <w:outlineLvl w:val="9"/>
    </w:pPr>
    <w:rPr>
      <w:b w:val="0"/>
    </w:rPr>
  </w:style>
  <w:style w:type="character" w:customStyle="1" w:styleId="afffffffd">
    <w:name w:val="Список– Знак"/>
    <w:link w:val="a0"/>
    <w:rPr>
      <w:rFonts w:eastAsia="Calibri"/>
      <w:sz w:val="24"/>
      <w:szCs w:val="22"/>
      <w:lang w:val="ru-RU" w:eastAsia="en-US"/>
    </w:rPr>
  </w:style>
  <w:style w:type="paragraph" w:customStyle="1" w:styleId="afffffffe">
    <w:name w:val="ПРИЛОЖЕНИЕ"/>
    <w:basedOn w:val="a1"/>
    <w:link w:val="affffffff"/>
    <w:qFormat/>
    <w:pPr>
      <w:numPr>
        <w:numId w:val="0"/>
      </w:numPr>
    </w:pPr>
  </w:style>
  <w:style w:type="character" w:customStyle="1" w:styleId="affffffff">
    <w:name w:val="ПРИЛОЖЕНИЕ Знак"/>
    <w:link w:val="afffffffe"/>
    <w:rPr>
      <w:rFonts w:eastAsia="Calibri"/>
      <w:caps/>
      <w:sz w:val="24"/>
      <w:szCs w:val="22"/>
      <w:lang w:val="ru-RU" w:eastAsia="en-US"/>
    </w:rPr>
  </w:style>
  <w:style w:type="paragraph" w:customStyle="1" w:styleId="1111">
    <w:name w:val="Пункт1111_"/>
    <w:basedOn w:val="11110"/>
    <w:link w:val="11113"/>
    <w:qFormat/>
    <w:pPr>
      <w:numPr>
        <w:numId w:val="18"/>
      </w:numPr>
      <w:spacing w:before="180" w:after="180"/>
      <w:outlineLvl w:val="3"/>
    </w:pPr>
    <w:rPr>
      <w:b/>
      <w:i/>
    </w:rPr>
  </w:style>
  <w:style w:type="character" w:customStyle="1" w:styleId="11113">
    <w:name w:val="Пункт1111_ Знак"/>
    <w:link w:val="1111"/>
    <w:rPr>
      <w:rFonts w:eastAsia="Calibri"/>
      <w:b/>
      <w:i/>
      <w:sz w:val="24"/>
      <w:szCs w:val="22"/>
      <w:lang w:val="ru-RU" w:eastAsia="en-US"/>
    </w:rPr>
  </w:style>
  <w:style w:type="paragraph" w:customStyle="1" w:styleId="affffffff0">
    <w:name w:val="_Основной текст"/>
    <w:basedOn w:val="aff6"/>
    <w:link w:val="3f5"/>
    <w:pPr>
      <w:autoSpaceDE/>
      <w:autoSpaceDN/>
      <w:spacing w:before="120" w:after="40"/>
    </w:pPr>
    <w:rPr>
      <w:rFonts w:ascii="Garamond" w:hAnsi="Garamond"/>
      <w:sz w:val="25"/>
      <w:szCs w:val="24"/>
    </w:rPr>
  </w:style>
  <w:style w:type="character" w:customStyle="1" w:styleId="3f5">
    <w:name w:val="_Основной текст Знак3"/>
    <w:link w:val="affffffff0"/>
    <w:rPr>
      <w:rFonts w:ascii="Garamond" w:hAnsi="Garamond"/>
      <w:sz w:val="25"/>
      <w:szCs w:val="24"/>
      <w:lang w:val="uk-UA" w:eastAsia="ru-RU"/>
    </w:rPr>
  </w:style>
  <w:style w:type="paragraph" w:customStyle="1" w:styleId="affffffff1">
    <w:name w:val="ТТекст"/>
    <w:basedOn w:val="a3"/>
    <w:qFormat/>
    <w:pPr>
      <w:spacing w:line="276" w:lineRule="auto"/>
    </w:pPr>
    <w:rPr>
      <w:rFonts w:ascii="Arial" w:eastAsia="Calibri" w:hAnsi="Arial"/>
      <w:sz w:val="22"/>
      <w:szCs w:val="22"/>
      <w:lang w:val="uk-UA" w:eastAsia="en-US"/>
    </w:rPr>
  </w:style>
  <w:style w:type="paragraph" w:customStyle="1" w:styleId="affffffff2">
    <w:name w:val="Тело таблицы"/>
    <w:basedOn w:val="a3"/>
    <w:pPr>
      <w:ind w:firstLineChars="200" w:firstLine="95"/>
    </w:pPr>
    <w:rPr>
      <w:rFonts w:ascii="Arial" w:hAnsi="Arial"/>
      <w:sz w:val="20"/>
      <w:szCs w:val="20"/>
      <w:lang w:val="uk-UA" w:eastAsia="en-US"/>
    </w:rPr>
  </w:style>
  <w:style w:type="character" w:customStyle="1" w:styleId="2ff2">
    <w:name w:val="Неразрешенное упоминание2"/>
    <w:uiPriority w:val="99"/>
    <w:unhideWhenUsed/>
    <w:rPr>
      <w:color w:val="808080"/>
      <w:shd w:val="clear" w:color="auto" w:fill="E6E6E6"/>
    </w:rPr>
  </w:style>
  <w:style w:type="paragraph" w:customStyle="1" w:styleId="Iauiue">
    <w:name w:val="Iau?iue"/>
    <w:uiPriority w:val="99"/>
    <w:rPr>
      <w:sz w:val="24"/>
      <w:szCs w:val="24"/>
    </w:rPr>
  </w:style>
  <w:style w:type="table" w:customStyle="1" w:styleId="411">
    <w:name w:val="Сетка таблицы4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ітка таблиці11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ітка таблиці111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0">
    <w:name w:val="Знак Знак Знак Знак Знак Знак Знак Знак Знак Знак Знак Знак Знак Знак Знак Знак Знак Знак Знак1 Знак Знак Знак1"/>
    <w:basedOn w:val="a3"/>
    <w:rPr>
      <w:rFonts w:ascii="Verdana" w:hAnsi="Verdana"/>
      <w:sz w:val="20"/>
      <w:szCs w:val="20"/>
      <w:lang w:val="en-US" w:eastAsia="en-US"/>
    </w:rPr>
  </w:style>
  <w:style w:type="paragraph" w:customStyle="1" w:styleId="11f1">
    <w:name w:val="Обычный11"/>
  </w:style>
  <w:style w:type="paragraph" w:customStyle="1" w:styleId="CharChar11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1"/>
    <w:basedOn w:val="a3"/>
    <w:rPr>
      <w:rFonts w:ascii="Verdana" w:hAnsi="Verdana"/>
      <w:sz w:val="20"/>
      <w:szCs w:val="20"/>
      <w:lang w:val="en-US" w:eastAsia="en-US"/>
    </w:rPr>
  </w:style>
  <w:style w:type="paragraph" w:customStyle="1" w:styleId="CharChar1f3">
    <w:name w:val="Char Знак Знак Char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215">
    <w:name w:val="Знак21"/>
    <w:basedOn w:val="a3"/>
    <w:rPr>
      <w:rFonts w:ascii="Verdana" w:hAnsi="Verdana"/>
      <w:sz w:val="20"/>
      <w:szCs w:val="20"/>
      <w:lang w:val="en-US" w:eastAsia="en-US"/>
    </w:rPr>
  </w:style>
  <w:style w:type="paragraph" w:customStyle="1" w:styleId="CharChar12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2"/>
    <w:basedOn w:val="a3"/>
    <w:rPr>
      <w:rFonts w:ascii="Verdana" w:hAnsi="Verdana"/>
      <w:sz w:val="20"/>
      <w:szCs w:val="20"/>
      <w:lang w:val="en-US" w:eastAsia="en-US"/>
    </w:rPr>
  </w:style>
  <w:style w:type="paragraph" w:customStyle="1" w:styleId="11f2">
    <w:name w:val="Знак Знак1 Знак Знак Знак Знак Знак Знак1"/>
    <w:basedOn w:val="a3"/>
    <w:rPr>
      <w:rFonts w:ascii="Verdana" w:hAnsi="Verdana"/>
      <w:sz w:val="20"/>
      <w:szCs w:val="20"/>
      <w:lang w:val="en-US" w:eastAsia="en-US"/>
    </w:rPr>
  </w:style>
  <w:style w:type="paragraph" w:customStyle="1" w:styleId="11f3">
    <w:name w:val="Знак Знак1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11f4">
    <w:name w:val="Знак Знак1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CharChar116">
    <w:name w:val="Char Знак Знак Char Знак Знак Знак Знак Знак Знак Знак Знак Знак Знак Знак Знак Знак Знак Знак Знак1 Знак Знак Знак Знак1"/>
    <w:basedOn w:val="a3"/>
    <w:rPr>
      <w:rFonts w:ascii="Verdana" w:hAnsi="Verdana" w:cs="Verdana"/>
      <w:sz w:val="20"/>
      <w:szCs w:val="20"/>
      <w:lang w:val="en-US" w:eastAsia="en-US"/>
    </w:rPr>
  </w:style>
  <w:style w:type="paragraph" w:customStyle="1" w:styleId="CharChar1f4">
    <w:name w:val="Char Знак Знак Char Знак Знак Знак Знак Знак Знак Знак Знак Знак Знак Знак Знак1"/>
    <w:basedOn w:val="a3"/>
    <w:rPr>
      <w:rFonts w:ascii="Verdana" w:hAnsi="Verdana"/>
      <w:sz w:val="20"/>
      <w:szCs w:val="20"/>
      <w:lang w:val="en-US" w:eastAsia="en-US"/>
    </w:rPr>
  </w:style>
  <w:style w:type="character" w:customStyle="1" w:styleId="216">
    <w:name w:val="Знак Знак Знак21"/>
    <w:rPr>
      <w:sz w:val="24"/>
      <w:szCs w:val="24"/>
    </w:rPr>
  </w:style>
  <w:style w:type="paragraph" w:customStyle="1" w:styleId="217">
    <w:name w:val="Знак2 Знак Знак Знак Знак Знак Знак1"/>
    <w:basedOn w:val="a3"/>
    <w:rPr>
      <w:rFonts w:ascii="Verdana" w:hAnsi="Verdana"/>
      <w:sz w:val="20"/>
      <w:szCs w:val="20"/>
      <w:lang w:val="en-US" w:eastAsia="en-US"/>
    </w:rPr>
  </w:style>
  <w:style w:type="paragraph" w:customStyle="1" w:styleId="11f5">
    <w:name w:val="Знак Знак1 Знак Знак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1"/>
    <w:basedOn w:val="a3"/>
    <w:rPr>
      <w:rFonts w:ascii="Verdana" w:hAnsi="Verdana"/>
      <w:sz w:val="20"/>
      <w:szCs w:val="20"/>
      <w:lang w:val="en-US" w:eastAsia="en-US"/>
    </w:rPr>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3f6">
    <w:name w:val="Знак Знак Знак3"/>
    <w:basedOn w:val="a3"/>
    <w:rPr>
      <w:rFonts w:ascii="Verdana" w:hAnsi="Verdana"/>
      <w:sz w:val="20"/>
      <w:szCs w:val="20"/>
      <w:lang w:val="en-US" w:eastAsia="en-US"/>
    </w:rPr>
  </w:style>
  <w:style w:type="paragraph" w:customStyle="1" w:styleId="CharChar1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1"/>
    <w:basedOn w:val="a3"/>
    <w:rPr>
      <w:rFonts w:ascii="Verdana" w:hAnsi="Verdana"/>
      <w:sz w:val="20"/>
      <w:szCs w:val="20"/>
      <w:lang w:val="en-US" w:eastAsia="en-US"/>
    </w:rPr>
  </w:style>
  <w:style w:type="paragraph" w:customStyle="1" w:styleId="1fff8">
    <w:name w:val="Знак Знак Знак Знак Знак Знак Знак Знак Знак Знак Знак Знак1"/>
    <w:basedOn w:val="a3"/>
    <w:rPr>
      <w:rFonts w:ascii="Verdana" w:hAnsi="Verdana"/>
      <w:sz w:val="20"/>
      <w:szCs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1"/>
    <w:basedOn w:val="a3"/>
    <w:rPr>
      <w:rFonts w:ascii="Verdana" w:hAnsi="Verdana"/>
      <w:sz w:val="20"/>
      <w:szCs w:val="20"/>
      <w:lang w:val="en-US" w:eastAsia="en-US"/>
    </w:rPr>
  </w:style>
  <w:style w:type="paragraph" w:customStyle="1" w:styleId="CharChar1f5">
    <w:name w:val="Char Знак Знак Char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CharChar119">
    <w:name w:val="Char Знак Знак Char Знак Знак Знак Знак Знак Знак Знак Знак Знак Знак Знак Знак Знак Знак Знак Знак1 Знак Знак Знак1"/>
    <w:basedOn w:val="a3"/>
    <w:rPr>
      <w:rFonts w:ascii="Verdana" w:hAnsi="Verdana"/>
      <w:sz w:val="20"/>
      <w:szCs w:val="20"/>
      <w:lang w:val="en-US" w:eastAsia="en-US"/>
    </w:rPr>
  </w:style>
  <w:style w:type="paragraph" w:customStyle="1" w:styleId="CharChar1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CharChar11b">
    <w:name w:val="Char Знак Знак Char Знак Знак Знак Знак Знак Знак Знак Знак Знак Знак Знак Знак Знак Знак Знак Знак1 Знак Знак Знак Знак Знак Знак Знак Знак Знак1"/>
    <w:basedOn w:val="a3"/>
    <w:rPr>
      <w:rFonts w:ascii="Verdana" w:hAnsi="Verdana"/>
      <w:sz w:val="20"/>
      <w:szCs w:val="20"/>
      <w:lang w:val="en-US" w:eastAsia="en-US"/>
    </w:rPr>
  </w:style>
  <w:style w:type="paragraph" w:customStyle="1" w:styleId="CharChar1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1119">
    <w:name w:val="Знак Знак Знак Знак Знак Знак Знак Знак Знак Знак Знак Знак1 Знак Знак Знак Знак Знак Знак Знак Знак Знак Знак Знак Знак Знак Знак Знак11"/>
    <w:basedOn w:val="a3"/>
    <w:rPr>
      <w:rFonts w:ascii="Verdana" w:hAnsi="Verdana"/>
      <w:sz w:val="20"/>
      <w:szCs w:val="20"/>
      <w:lang w:val="en-US" w:eastAsia="en-US"/>
    </w:rPr>
  </w:style>
  <w:style w:type="paragraph" w:customStyle="1" w:styleId="123">
    <w:name w:val="Знак Знак Знак Знак Знак Знак Знак Знак Знак Знак Знак Знак1 Знак Знак Знак Знак Знак Знак Знак Знак Знак Знак Знак Знак Знак Знак Знак2"/>
    <w:basedOn w:val="a3"/>
    <w:rPr>
      <w:rFonts w:ascii="Verdana" w:hAnsi="Verdana"/>
      <w:sz w:val="20"/>
      <w:szCs w:val="20"/>
      <w:lang w:val="en-US" w:eastAsia="en-US"/>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1fffa">
    <w:name w:val="Знак Знак Знак Знак Знак Знак Знак Знак Знак Знак1"/>
    <w:basedOn w:val="a3"/>
    <w:rPr>
      <w:rFonts w:ascii="Verdana" w:hAnsi="Verdana"/>
      <w:sz w:val="20"/>
      <w:szCs w:val="20"/>
      <w:lang w:val="en-US" w:eastAsia="en-US"/>
    </w:rPr>
  </w:style>
  <w:style w:type="paragraph" w:customStyle="1" w:styleId="1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1"/>
    <w:basedOn w:val="a3"/>
    <w:rPr>
      <w:rFonts w:ascii="Verdana" w:hAnsi="Verdana"/>
      <w:sz w:val="20"/>
      <w:szCs w:val="20"/>
      <w:lang w:val="en-US" w:eastAsia="en-US"/>
    </w:rPr>
  </w:style>
  <w:style w:type="paragraph" w:customStyle="1" w:styleId="1fffb">
    <w:name w:val="Знак Знак Знак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11f7">
    <w:name w:val="Знак Знак Знак Знак Знак Знак Знак Знак Знак Знак Знак Знак1 Знак Знак Знак Знак1"/>
    <w:basedOn w:val="a3"/>
    <w:rPr>
      <w:rFonts w:ascii="Verdana" w:hAnsi="Verdana"/>
      <w:sz w:val="20"/>
      <w:szCs w:val="20"/>
      <w:lang w:val="en-US" w:eastAsia="en-US"/>
    </w:rPr>
  </w:style>
  <w:style w:type="paragraph" w:customStyle="1" w:styleId="CharChar11d">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CharChar1112">
    <w:name w:val="Char Знак Знак Char Знак Знак Знак Знак Знак Знак Знак Знак Знак Знак Знак Знак Знак Знак Знак Знак1 Знак Знак Знак Знак Знак Знак Знак Знак Знак1 Знак1"/>
    <w:basedOn w:val="a3"/>
    <w:rPr>
      <w:rFonts w:ascii="Verdana" w:hAnsi="Verdana"/>
      <w:sz w:val="20"/>
      <w:szCs w:val="20"/>
      <w:lang w:val="en-US" w:eastAsia="en-US"/>
    </w:rPr>
  </w:style>
  <w:style w:type="paragraph" w:customStyle="1" w:styleId="CharChar1113">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1"/>
    <w:basedOn w:val="a3"/>
    <w:rPr>
      <w:rFonts w:ascii="Verdana" w:hAnsi="Verdana"/>
      <w:sz w:val="20"/>
      <w:szCs w:val="20"/>
      <w:lang w:val="en-US" w:eastAsia="en-US"/>
    </w:rPr>
  </w:style>
  <w:style w:type="paragraph" w:customStyle="1" w:styleId="1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1"/>
    <w:basedOn w:val="a3"/>
    <w:rPr>
      <w:rFonts w:ascii="Verdana" w:hAnsi="Verdana"/>
      <w:sz w:val="20"/>
      <w:szCs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2"/>
    <w:basedOn w:val="a3"/>
    <w:rPr>
      <w:rFonts w:ascii="Verdana" w:hAnsi="Verdana"/>
      <w:sz w:val="20"/>
      <w:szCs w:val="20"/>
      <w:lang w:val="en-US" w:eastAsia="en-US"/>
    </w:rPr>
  </w:style>
  <w:style w:type="paragraph" w:customStyle="1" w:styleId="11f8">
    <w:name w:val="Знак Знак1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1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1"/>
    <w:basedOn w:val="a3"/>
    <w:rPr>
      <w:rFonts w:ascii="Verdana" w:hAnsi="Verdana"/>
      <w:sz w:val="20"/>
      <w:szCs w:val="20"/>
      <w:lang w:val="en-US" w:eastAsia="en-US"/>
    </w:rPr>
  </w:style>
  <w:style w:type="paragraph" w:customStyle="1" w:styleId="111b">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CharChar20">
    <w:name w:val="Char Знак Знак Char Знак Знак Знак Знак Знак Знак Знак Знак Знак Знак Знак Знак Знак Знак Знак Знак Знак Знак Знак2"/>
    <w:basedOn w:val="a3"/>
    <w:rPr>
      <w:rFonts w:ascii="Verdana" w:hAnsi="Verdana"/>
      <w:sz w:val="20"/>
      <w:szCs w:val="20"/>
      <w:lang w:val="en-US" w:eastAsia="en-US"/>
    </w:rPr>
  </w:style>
  <w:style w:type="paragraph" w:customStyle="1" w:styleId="CharChar11e">
    <w:name w:val="Char Знак Знак Char Знак Знак Знак Знак Знак Знак Знак Знак Знак Знак Знак Знак Знак Знак Знак Знак Знак Знак Знак Знак11"/>
    <w:basedOn w:val="a3"/>
    <w:rPr>
      <w:rFonts w:ascii="Verdana" w:hAnsi="Verdana"/>
      <w:sz w:val="20"/>
      <w:szCs w:val="20"/>
      <w:lang w:val="en-US" w:eastAsia="en-US"/>
    </w:rPr>
  </w:style>
  <w:style w:type="paragraph" w:customStyle="1" w:styleId="CharChar11f">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CharChar11f0">
    <w:name w:val="Char Знак Знак Char Знак Знак Знак Знак Знак Знак Знак Знак Знак Знак Знак Знак Знак Знак Знак Знак Знак Знак Знак11"/>
    <w:basedOn w:val="a3"/>
    <w:rPr>
      <w:rFonts w:ascii="Verdana" w:hAnsi="Verdana"/>
      <w:sz w:val="20"/>
      <w:szCs w:val="20"/>
      <w:lang w:val="en-US" w:eastAsia="en-US"/>
    </w:rPr>
  </w:style>
  <w:style w:type="paragraph" w:customStyle="1" w:styleId="CharChar21">
    <w:name w:val="Char Знак Знак Char Знак Знак Знак Знак Знак Знак Знак Знак Знак Знак Знак Знак Знак Знак Знак Знак Знак Знак Знак Знак2"/>
    <w:basedOn w:val="a3"/>
    <w:rPr>
      <w:rFonts w:ascii="Verdana" w:hAnsi="Verdana"/>
      <w:sz w:val="20"/>
      <w:szCs w:val="20"/>
      <w:lang w:val="en-US" w:eastAsia="en-US"/>
    </w:rPr>
  </w:style>
  <w:style w:type="paragraph" w:customStyle="1" w:styleId="1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1"/>
    <w:basedOn w:val="a3"/>
    <w:rPr>
      <w:rFonts w:ascii="Verdana" w:hAnsi="Verdana"/>
      <w:sz w:val="20"/>
      <w:szCs w:val="20"/>
      <w:lang w:val="en-US" w:eastAsia="en-US"/>
    </w:rPr>
  </w:style>
  <w:style w:type="paragraph" w:customStyle="1" w:styleId="11f9">
    <w:name w:val="Знак Знак Знак Знак Знак Знак Знак Знак Знак Знак Знак Знак Знак Знак Знак Знак Знак Знак Знак Знак Знак Знак Знак Знак Знак Знак Знак Знак11"/>
    <w:basedOn w:val="a3"/>
    <w:rPr>
      <w:rFonts w:ascii="Verdana" w:hAnsi="Verdana"/>
      <w:sz w:val="20"/>
      <w:szCs w:val="20"/>
      <w:lang w:val="en-US" w:eastAsia="en-US"/>
    </w:rPr>
  </w:style>
  <w:style w:type="paragraph" w:customStyle="1" w:styleId="1fffc">
    <w:name w:val="Знак Знак Знак Знак Знак Знак1"/>
    <w:basedOn w:val="a3"/>
    <w:rPr>
      <w:rFonts w:ascii="Verdana" w:hAnsi="Verdana"/>
      <w:sz w:val="20"/>
      <w:szCs w:val="20"/>
      <w:lang w:val="en-US" w:eastAsia="en-US"/>
    </w:rPr>
  </w:style>
  <w:style w:type="paragraph" w:customStyle="1" w:styleId="11fa">
    <w:name w:val="Знак Знак1 Знак Знак Знак Знак Знак Знак Знак Знак Знак Знак1"/>
    <w:basedOn w:val="a3"/>
    <w:rPr>
      <w:rFonts w:ascii="Verdana" w:hAnsi="Verdana"/>
      <w:sz w:val="20"/>
      <w:szCs w:val="20"/>
      <w:lang w:val="en-US" w:eastAsia="en-US"/>
    </w:rPr>
  </w:style>
  <w:style w:type="paragraph" w:customStyle="1" w:styleId="11fb">
    <w:name w:val="Знак Знак1 Знак Знак Знак Знак Знак Знак Знак Знак Знак1"/>
    <w:basedOn w:val="a3"/>
    <w:rPr>
      <w:rFonts w:ascii="Verdana" w:hAnsi="Verdana"/>
      <w:sz w:val="20"/>
      <w:szCs w:val="20"/>
      <w:lang w:val="en-US" w:eastAsia="en-US"/>
    </w:rPr>
  </w:style>
  <w:style w:type="paragraph" w:customStyle="1" w:styleId="CharChar1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11f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3"/>
    <w:rPr>
      <w:rFonts w:ascii="Verdana" w:hAnsi="Verdana"/>
      <w:sz w:val="20"/>
      <w:szCs w:val="20"/>
      <w:lang w:val="en-US" w:eastAsia="en-US"/>
    </w:rPr>
  </w:style>
  <w:style w:type="paragraph" w:customStyle="1" w:styleId="111c">
    <w:name w:val="Знак Знак Знак Знак Знак Знак Знак Знак Знак Знак Знак Знак Знак Знак Знак Знак Знак Знак Знак1 Знак Знак Знак Знак Знак11"/>
    <w:basedOn w:val="a3"/>
    <w:rPr>
      <w:rFonts w:ascii="Verdana" w:hAnsi="Verdana"/>
      <w:sz w:val="20"/>
      <w:szCs w:val="20"/>
      <w:lang w:val="en-US" w:eastAsia="en-US"/>
    </w:rPr>
  </w:style>
  <w:style w:type="paragraph" w:customStyle="1" w:styleId="CharChar11f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 Знак1 Знак Знак Знак Знак Знак2"/>
    <w:basedOn w:val="a3"/>
    <w:rPr>
      <w:rFonts w:ascii="Verdana" w:hAnsi="Verdana"/>
      <w:sz w:val="20"/>
      <w:szCs w:val="20"/>
      <w:lang w:val="en-US" w:eastAsia="en-US"/>
    </w:rPr>
  </w:style>
  <w:style w:type="paragraph" w:customStyle="1" w:styleId="11fd">
    <w:name w:val="Знак Знак Знак Знак Знак Знак Знак Знак Знак Знак Знак Знак Знак Знак Знак Знак Знак Знак Знак1 Знак Знак Знак Знак Знак Знак Знак Знак1"/>
    <w:basedOn w:val="a3"/>
    <w:rPr>
      <w:rFonts w:ascii="Verdana" w:hAnsi="Verdana"/>
      <w:sz w:val="20"/>
      <w:szCs w:val="20"/>
      <w:lang w:val="en-US" w:eastAsia="en-US"/>
    </w:rPr>
  </w:style>
  <w:style w:type="paragraph" w:customStyle="1" w:styleId="11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3"/>
    <w:rPr>
      <w:rFonts w:ascii="Verdana" w:hAnsi="Verdana"/>
      <w:sz w:val="20"/>
      <w:szCs w:val="20"/>
      <w:lang w:val="en-US" w:eastAsia="en-US"/>
    </w:rPr>
  </w:style>
  <w:style w:type="paragraph" w:customStyle="1" w:styleId="111d">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1"/>
    <w:basedOn w:val="a3"/>
    <w:rPr>
      <w:rFonts w:ascii="Verdana" w:hAnsi="Verdana"/>
      <w:sz w:val="20"/>
      <w:szCs w:val="20"/>
      <w:lang w:val="en-US" w:eastAsia="en-US"/>
    </w:rPr>
  </w:style>
  <w:style w:type="paragraph" w:customStyle="1" w:styleId="11ff">
    <w:name w:val="Знак Знак1 Знак Знак Знак Знак Знак Знак Знак Знак Знак Знак Знак Знак Знак Знак Знак Знак Знак Знак Знак1"/>
    <w:basedOn w:val="a3"/>
    <w:rPr>
      <w:rFonts w:ascii="Verdana" w:hAnsi="Verdana"/>
      <w:sz w:val="20"/>
      <w:szCs w:val="20"/>
      <w:lang w:val="en-US" w:eastAsia="en-US"/>
    </w:rPr>
  </w:style>
  <w:style w:type="paragraph" w:customStyle="1" w:styleId="412">
    <w:name w:val="Абзац списка41"/>
    <w:basedOn w:val="a3"/>
    <w:pPr>
      <w:spacing w:after="200" w:line="276" w:lineRule="auto"/>
      <w:ind w:left="720"/>
    </w:pPr>
    <w:rPr>
      <w:rFonts w:ascii="Calibri" w:hAnsi="Calibri"/>
      <w:sz w:val="22"/>
      <w:szCs w:val="22"/>
      <w:lang w:val="es-ES" w:eastAsia="en-US"/>
    </w:rPr>
  </w:style>
  <w:style w:type="paragraph" w:customStyle="1" w:styleId="111e">
    <w:name w:val="Знак Знак Знак Знак Знак Знак Знак Знак Знак Знак Знак Знак Знак Знак Знак Знак Знак Знак Знак1 Знак Знак Знак Знак Знак1 Знак Знак1"/>
    <w:basedOn w:val="a3"/>
    <w:rPr>
      <w:rFonts w:ascii="Verdana" w:hAnsi="Verdana"/>
      <w:sz w:val="20"/>
      <w:szCs w:val="20"/>
      <w:lang w:val="en-US" w:eastAsia="en-US"/>
    </w:rPr>
  </w:style>
  <w:style w:type="paragraph" w:customStyle="1" w:styleId="11ff0">
    <w:name w:val="Знак Знак Знак11"/>
    <w:basedOn w:val="a3"/>
    <w:rPr>
      <w:rFonts w:ascii="Verdana" w:hAnsi="Verdana"/>
      <w:sz w:val="20"/>
      <w:szCs w:val="20"/>
      <w:lang w:val="en-US" w:eastAsia="en-US"/>
    </w:rPr>
  </w:style>
  <w:style w:type="table" w:customStyle="1" w:styleId="11ff1">
    <w:name w:val="Сетка таблицы11"/>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1"/>
    <w:basedOn w:val="a3"/>
    <w:rPr>
      <w:rFonts w:ascii="Verdana" w:hAnsi="Verdana"/>
      <w:sz w:val="20"/>
      <w:szCs w:val="20"/>
      <w:lang w:val="en-US" w:eastAsia="en-US"/>
    </w:rPr>
  </w:style>
  <w:style w:type="table" w:customStyle="1" w:styleId="218">
    <w:name w:val="Сетка таблицы21"/>
    <w:basedOn w:val="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d">
    <w:name w:val="Сітка таблиці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2">
    <w:name w:val="Сітка таблиці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Сітка таблиці1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ітка таблиці1111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5"/>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тандартная таблица2"/>
    <w:basedOn w:val="a5"/>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1">
    <w:name w:val="Сетка таблицы22"/>
    <w:basedOn w:val="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3">
    <w:name w:val="Стандартная таблица11"/>
    <w:basedOn w:val="a5"/>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0">
    <w:name w:val="Сетка таблицы32"/>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1">
    <w:name w:val="Mřížka tabulky111"/>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ітка таблиці1111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ітка таблиці1111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1">
    <w:name w:val="Сетка таблицы111"/>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ітка таблиці1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ітка таблиці11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ітка таблиці111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ітка таблиці1111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тандартная таблица3"/>
    <w:basedOn w:val="a5"/>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30">
    <w:name w:val="Сетка таблицы23"/>
    <w:basedOn w:val="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тандартная таблица12"/>
    <w:basedOn w:val="a5"/>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30">
    <w:name w:val="Сетка таблицы33"/>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2">
    <w:name w:val="Mřížka tabulky112"/>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0">
    <w:name w:val="Сітка таблиці11114"/>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ітка таблиці11111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ітка таблиці1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ітка таблиці11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ітка таблиці111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ітка таблиці11112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Зображення"/>
    <w:basedOn w:val="affd"/>
    <w:link w:val="1-2"/>
    <w:qFormat/>
    <w:pPr>
      <w:spacing w:after="0"/>
      <w:ind w:left="0" w:firstLine="0"/>
      <w:jc w:val="center"/>
    </w:pPr>
    <w:rPr>
      <w:rFonts w:ascii="Times New Roman" w:eastAsia="Calibri" w:hAnsi="Times New Roman"/>
      <w:sz w:val="24"/>
      <w:szCs w:val="24"/>
      <w:lang w:val="uk-UA" w:eastAsia="en-US"/>
    </w:rPr>
  </w:style>
  <w:style w:type="character" w:customStyle="1" w:styleId="1-2">
    <w:name w:val="Стиль1-Зображення Знак"/>
    <w:link w:val="1-1"/>
    <w:rPr>
      <w:rFonts w:eastAsia="Calibri"/>
      <w:sz w:val="24"/>
      <w:szCs w:val="24"/>
      <w:lang w:val="uk-UA" w:eastAsia="en-US"/>
    </w:rPr>
  </w:style>
  <w:style w:type="table" w:customStyle="1" w:styleId="150">
    <w:name w:val="Сетка таблицы15"/>
    <w:basedOn w:val="a5"/>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5"/>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5"/>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5"/>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s1">
    <w:name w:val="Figures Знак Знак"/>
    <w:rPr>
      <w:rFonts w:ascii="Arial" w:hAnsi="Arial"/>
      <w:sz w:val="24"/>
      <w:szCs w:val="24"/>
      <w:lang w:val="en-GB"/>
    </w:rPr>
  </w:style>
  <w:style w:type="character" w:customStyle="1" w:styleId="Figures121">
    <w:name w:val="Figures12 Знак Знак"/>
    <w:rPr>
      <w:rFonts w:ascii="Arial" w:hAnsi="Arial"/>
      <w:sz w:val="24"/>
      <w:szCs w:val="24"/>
    </w:rPr>
  </w:style>
  <w:style w:type="paragraph" w:customStyle="1" w:styleId="1fffe">
    <w:name w:val="Заголовок1"/>
    <w:basedOn w:val="a3"/>
    <w:next w:val="afff7"/>
    <w:qFormat/>
    <w:pPr>
      <w:widowControl w:val="0"/>
      <w:ind w:left="320"/>
      <w:jc w:val="center"/>
    </w:pPr>
    <w:rPr>
      <w:rFonts w:ascii="Arial" w:hAnsi="Arial"/>
      <w:b/>
      <w:snapToGrid w:val="0"/>
      <w:sz w:val="18"/>
      <w:szCs w:val="20"/>
      <w:lang w:val="uk-UA"/>
    </w:rPr>
  </w:style>
  <w:style w:type="table" w:customStyle="1" w:styleId="190">
    <w:name w:val="Сетка таблицы19"/>
    <w:basedOn w:val="a5"/>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тандартная таблица4"/>
    <w:basedOn w:val="a5"/>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40">
    <w:name w:val="Сетка таблицы24"/>
    <w:basedOn w:val="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тандартная таблица13"/>
    <w:basedOn w:val="a5"/>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40">
    <w:name w:val="Сетка таблицы34"/>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3">
    <w:name w:val="Mřížka tabulky113"/>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ітка таблиці11115"/>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ітка таблиці11111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ітка таблиці14"/>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ітка таблиці114"/>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ітка таблиці1114"/>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ітка таблиці11112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5"/>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тандартная таблица21"/>
    <w:basedOn w:val="a5"/>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10">
    <w:name w:val="Сетка таблицы221"/>
    <w:basedOn w:val="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2">
    <w:name w:val="Стандартная таблица111"/>
    <w:basedOn w:val="a5"/>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1">
    <w:name w:val="Сетка таблицы321"/>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11">
    <w:name w:val="Mřížka tabulky1111"/>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ітка таблиці11113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ітка таблиці11111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ітка таблиці1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ітка таблиці11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ітка таблиці111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ітка таблиці11112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5"/>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тандартная таблица31"/>
    <w:basedOn w:val="a5"/>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Сетка таблицы231"/>
    <w:basedOn w:val="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тандартная таблица121"/>
    <w:basedOn w:val="a5"/>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31">
    <w:name w:val="Сетка таблицы331"/>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21">
    <w:name w:val="Mřížka tabulky1121"/>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5"/>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ітка таблиці11114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ітка таблиці11111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ітка таблиці13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ітка таблиці113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ітка таблиці1113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ітка таблиці11112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5"/>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5"/>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5"/>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5"/>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
    <w:name w:val="Название Знак1"/>
    <w:uiPriority w:val="10"/>
    <w:rPr>
      <w:rFonts w:ascii="Cambria" w:eastAsia="Times New Roman" w:hAnsi="Cambria" w:cs="Times New Roman"/>
      <w:color w:val="17365D"/>
      <w:spacing w:val="5"/>
      <w:kern w:val="28"/>
      <w:sz w:val="52"/>
      <w:szCs w:val="52"/>
      <w:lang w:val="uk-UA"/>
    </w:rPr>
  </w:style>
  <w:style w:type="character" w:customStyle="1" w:styleId="3f8">
    <w:name w:val="Неразрешенное упоминание3"/>
    <w:uiPriority w:val="99"/>
    <w:unhideWhenUsed/>
    <w:rPr>
      <w:color w:val="605E5C"/>
      <w:shd w:val="clear" w:color="auto" w:fill="E1DFDD"/>
    </w:rPr>
  </w:style>
  <w:style w:type="paragraph" w:customStyle="1" w:styleId="affffffff3">
    <w:name w:val="Обычный (веб) Знак Знак"/>
    <w:basedOn w:val="a3"/>
    <w:next w:val="afffb"/>
    <w:uiPriority w:val="99"/>
    <w:qFormat/>
    <w:pPr>
      <w:spacing w:before="100" w:beforeAutospacing="1" w:after="100" w:afterAutospacing="1"/>
    </w:pPr>
    <w:rPr>
      <w:lang w:val="uk-UA"/>
    </w:rPr>
  </w:style>
  <w:style w:type="character" w:customStyle="1" w:styleId="4f">
    <w:name w:val="Неразрешенное упоминание4"/>
    <w:uiPriority w:val="99"/>
    <w:unhideWhenUsed/>
    <w:rPr>
      <w:color w:val="605E5C"/>
      <w:shd w:val="clear" w:color="auto" w:fill="E1DFDD"/>
    </w:rPr>
  </w:style>
  <w:style w:type="paragraph" w:customStyle="1" w:styleId="1ffff0">
    <w:name w:val="Знак Знак Знак Знак Знак1 Знак Знак Знак Знак Знак Знак Знак Знак Знак Знак"/>
    <w:basedOn w:val="a3"/>
    <w:rPr>
      <w:rFonts w:ascii="Verdana" w:hAnsi="Verdana" w:cs="Verdana"/>
      <w:sz w:val="20"/>
      <w:szCs w:val="20"/>
      <w:lang w:val="en-US" w:eastAsia="en-US"/>
    </w:rPr>
  </w:style>
  <w:style w:type="paragraph" w:customStyle="1" w:styleId="1ffff1">
    <w:name w:val="Знак Знак1 Знак Знак Знак Знак Знак Знак Знак Знак Знак Знак Знак Знак"/>
    <w:basedOn w:val="a3"/>
    <w:rPr>
      <w:rFonts w:ascii="Verdana" w:hAnsi="Verdana"/>
      <w:sz w:val="20"/>
      <w:szCs w:val="20"/>
      <w:lang w:val="en-US" w:eastAsia="en-US"/>
    </w:rPr>
  </w:style>
  <w:style w:type="paragraph" w:customStyle="1" w:styleId="affffffff4">
    <w:name w:val="a"/>
    <w:basedOn w:val="a3"/>
    <w:rPr>
      <w:rFonts w:eastAsia="Calibri"/>
      <w:sz w:val="28"/>
      <w:szCs w:val="28"/>
    </w:rPr>
  </w:style>
  <w:style w:type="paragraph" w:customStyle="1" w:styleId="3f9">
    <w:name w:val="Без интервала3"/>
    <w:rPr>
      <w:rFonts w:ascii="Calibri" w:hAnsi="Calibri" w:cs="Calibri"/>
      <w:sz w:val="22"/>
      <w:szCs w:val="22"/>
      <w:lang w:eastAsia="en-US"/>
    </w:rPr>
  </w:style>
  <w:style w:type="paragraph" w:customStyle="1" w:styleId="affffffff5">
    <w:name w:val="Основной"/>
    <w:basedOn w:val="a3"/>
    <w:pPr>
      <w:widowControl w:val="0"/>
      <w:spacing w:line="360" w:lineRule="auto"/>
      <w:ind w:firstLine="680"/>
      <w:jc w:val="both"/>
    </w:pPr>
    <w:rPr>
      <w:rFonts w:ascii="Arial" w:hAnsi="Arial"/>
      <w:sz w:val="20"/>
      <w:szCs w:val="20"/>
    </w:rPr>
  </w:style>
  <w:style w:type="character" w:customStyle="1" w:styleId="FontStyle17">
    <w:name w:val="Font Style17"/>
    <w:uiPriority w:val="99"/>
    <w:rPr>
      <w:rFonts w:ascii="Times New Roman" w:hAnsi="Times New Roman" w:cs="Times New Roman"/>
      <w:sz w:val="22"/>
      <w:szCs w:val="22"/>
    </w:rPr>
  </w:style>
  <w:style w:type="character" w:customStyle="1" w:styleId="zk-definition-listitem-text">
    <w:name w:val="zk-definition-list__item-text"/>
  </w:style>
  <w:style w:type="paragraph" w:customStyle="1" w:styleId="headmain3">
    <w:name w:val="head main 3"/>
    <w:basedOn w:val="a3"/>
    <w:pPr>
      <w:keepNext/>
      <w:keepLines/>
      <w:numPr>
        <w:numId w:val="20"/>
      </w:numPr>
      <w:suppressLineNumbers/>
      <w:tabs>
        <w:tab w:val="left" w:pos="459"/>
      </w:tabs>
      <w:suppressAutoHyphens/>
      <w:adjustRightInd w:val="0"/>
      <w:ind w:left="0" w:firstLine="0"/>
      <w:jc w:val="both"/>
      <w:textAlignment w:val="baseline"/>
    </w:pPr>
    <w:rPr>
      <w:color w:val="FF0000"/>
      <w:lang w:val="uk-UA" w:eastAsia="en-US" w:bidi="ar-EG"/>
    </w:rPr>
  </w:style>
  <w:style w:type="character" w:customStyle="1" w:styleId="affffffff6">
    <w:name w:val="Название Знак"/>
    <w:rPr>
      <w:b/>
      <w:snapToGrid/>
      <w:color w:val="000000"/>
      <w:sz w:val="22"/>
      <w:lang w:eastAsia="en-US"/>
    </w:rPr>
  </w:style>
  <w:style w:type="paragraph" w:customStyle="1" w:styleId="affffffff7">
    <w:name w:val="_Основной подзаголовок"/>
    <w:basedOn w:val="a3"/>
    <w:link w:val="affffffff8"/>
    <w:pPr>
      <w:ind w:firstLine="426"/>
      <w:jc w:val="center"/>
    </w:pPr>
    <w:rPr>
      <w:b/>
    </w:rPr>
  </w:style>
  <w:style w:type="character" w:customStyle="1" w:styleId="affffffff8">
    <w:name w:val="_Основной подзаголовок Знак"/>
    <w:link w:val="affffffff7"/>
    <w:rPr>
      <w:b/>
      <w:sz w:val="24"/>
      <w:szCs w:val="24"/>
      <w:lang w:val="ru-RU" w:eastAsia="ru-RU"/>
    </w:rPr>
  </w:style>
  <w:style w:type="paragraph" w:customStyle="1" w:styleId="e2">
    <w:name w:val="Основной текст с отступeм 2"/>
    <w:basedOn w:val="a3"/>
    <w:pPr>
      <w:widowControl w:val="0"/>
      <w:ind w:firstLine="709"/>
      <w:jc w:val="both"/>
    </w:pPr>
    <w:rPr>
      <w:szCs w:val="20"/>
      <w:lang w:val="uk-UA"/>
    </w:rPr>
  </w:style>
  <w:style w:type="character" w:customStyle="1" w:styleId="3fa">
    <w:name w:val="Основной текст (3)_"/>
    <w:link w:val="3fb"/>
    <w:rPr>
      <w:b/>
      <w:bCs/>
      <w:shd w:val="clear" w:color="auto" w:fill="FFFFFF"/>
    </w:rPr>
  </w:style>
  <w:style w:type="paragraph" w:customStyle="1" w:styleId="3fb">
    <w:name w:val="Основной текст (3)"/>
    <w:basedOn w:val="a3"/>
    <w:link w:val="3fa"/>
    <w:pPr>
      <w:widowControl w:val="0"/>
      <w:shd w:val="clear" w:color="auto" w:fill="FFFFFF"/>
      <w:spacing w:after="480" w:line="281" w:lineRule="exact"/>
    </w:pPr>
    <w:rPr>
      <w:b/>
      <w:bCs/>
      <w:sz w:val="20"/>
      <w:szCs w:val="20"/>
    </w:rPr>
  </w:style>
  <w:style w:type="character" w:customStyle="1" w:styleId="2ff4">
    <w:name w:val="Основной текст (2) + Полужирный"/>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4">
    <w:name w:val="Основной текст (7)_"/>
    <w:link w:val="75"/>
    <w:rPr>
      <w:b/>
      <w:bCs/>
      <w:sz w:val="21"/>
      <w:szCs w:val="21"/>
      <w:shd w:val="clear" w:color="auto" w:fill="FFFFFF"/>
    </w:rPr>
  </w:style>
  <w:style w:type="paragraph" w:customStyle="1" w:styleId="75">
    <w:name w:val="Основной текст (7)"/>
    <w:basedOn w:val="a3"/>
    <w:link w:val="74"/>
    <w:pPr>
      <w:widowControl w:val="0"/>
      <w:shd w:val="clear" w:color="auto" w:fill="FFFFFF"/>
      <w:spacing w:after="240" w:line="245" w:lineRule="exact"/>
      <w:ind w:hanging="1600"/>
    </w:pPr>
    <w:rPr>
      <w:b/>
      <w:bCs/>
      <w:sz w:val="21"/>
      <w:szCs w:val="21"/>
    </w:rPr>
  </w:style>
  <w:style w:type="paragraph" w:customStyle="1" w:styleId="21a">
    <w:name w:val="Основной текст (2)1"/>
    <w:basedOn w:val="a3"/>
    <w:pPr>
      <w:widowControl w:val="0"/>
      <w:shd w:val="clear" w:color="auto" w:fill="FFFFFF"/>
      <w:spacing w:line="0" w:lineRule="atLeast"/>
    </w:pPr>
    <w:rPr>
      <w:color w:val="000000"/>
      <w:lang w:val="uk-UA" w:eastAsia="uk-UA" w:bidi="uk-UA"/>
    </w:rPr>
  </w:style>
  <w:style w:type="character" w:customStyle="1" w:styleId="rvts9">
    <w:name w:val="rvts9"/>
  </w:style>
  <w:style w:type="character" w:customStyle="1" w:styleId="1ffff2">
    <w:name w:val="Основной шрифт абзаца1"/>
    <w:uiPriority w:val="99"/>
    <w:rPr>
      <w:rFonts w:ascii="Verdana" w:hAnsi="Verdana" w:hint="default"/>
      <w:sz w:val="20"/>
    </w:rPr>
  </w:style>
  <w:style w:type="paragraph" w:customStyle="1" w:styleId="Style5">
    <w:name w:val="Style5"/>
    <w:basedOn w:val="a3"/>
    <w:uiPriority w:val="99"/>
    <w:pPr>
      <w:widowControl w:val="0"/>
      <w:autoSpaceDE w:val="0"/>
      <w:autoSpaceDN w:val="0"/>
      <w:adjustRightInd w:val="0"/>
    </w:pPr>
  </w:style>
  <w:style w:type="character" w:customStyle="1" w:styleId="FontStyle20">
    <w:name w:val="Font Style20"/>
    <w:uiPriority w:val="99"/>
    <w:rPr>
      <w:rFonts w:ascii="Times New Roman" w:hAnsi="Times New Roman" w:cs="Times New Roman"/>
      <w:b/>
      <w:bCs/>
      <w:sz w:val="20"/>
      <w:szCs w:val="20"/>
    </w:rPr>
  </w:style>
  <w:style w:type="character" w:customStyle="1" w:styleId="FontStyle21">
    <w:name w:val="Font Style21"/>
    <w:uiPriority w:val="99"/>
    <w:rPr>
      <w:rFonts w:ascii="Times New Roman" w:hAnsi="Times New Roman" w:cs="Times New Roman"/>
      <w:sz w:val="20"/>
      <w:szCs w:val="20"/>
    </w:rPr>
  </w:style>
  <w:style w:type="paragraph" w:customStyle="1" w:styleId="Style11">
    <w:name w:val="Style11"/>
    <w:basedOn w:val="a3"/>
    <w:uiPriority w:val="99"/>
    <w:pPr>
      <w:widowControl w:val="0"/>
      <w:spacing w:line="281" w:lineRule="exact"/>
      <w:ind w:firstLine="720"/>
      <w:jc w:val="both"/>
    </w:pPr>
  </w:style>
  <w:style w:type="paragraph" w:customStyle="1" w:styleId="1ffff3">
    <w:name w:val="Абзац списку1"/>
    <w:basedOn w:val="a3"/>
    <w:uiPriority w:val="99"/>
    <w:pPr>
      <w:spacing w:after="200" w:line="276" w:lineRule="auto"/>
      <w:ind w:left="720"/>
    </w:pPr>
    <w:rPr>
      <w:rFonts w:ascii="Calibri" w:eastAsia="Calibri" w:hAnsi="Calibri" w:cs="Calibri"/>
      <w:sz w:val="22"/>
      <w:szCs w:val="22"/>
      <w:lang w:val="uk-UA" w:eastAsia="en-US"/>
    </w:rPr>
  </w:style>
  <w:style w:type="paragraph" w:customStyle="1" w:styleId="Style4">
    <w:name w:val="Style4"/>
    <w:basedOn w:val="a3"/>
    <w:uiPriority w:val="99"/>
    <w:pPr>
      <w:widowControl w:val="0"/>
      <w:autoSpaceDE w:val="0"/>
      <w:spacing w:line="248" w:lineRule="exact"/>
      <w:ind w:firstLine="541"/>
      <w:jc w:val="both"/>
    </w:pPr>
    <w:rPr>
      <w:lang w:eastAsia="ar-SA"/>
    </w:rPr>
  </w:style>
  <w:style w:type="character" w:customStyle="1" w:styleId="FontStyle37">
    <w:name w:val="Font Style37"/>
    <w:uiPriority w:val="99"/>
    <w:rPr>
      <w:rFonts w:ascii="Times New Roman" w:hAnsi="Times New Roman" w:cs="Times New Roman"/>
      <w:sz w:val="20"/>
      <w:szCs w:val="20"/>
    </w:rPr>
  </w:style>
  <w:style w:type="character" w:customStyle="1" w:styleId="FontStyle34">
    <w:name w:val="Font Style34"/>
    <w:uiPriority w:val="99"/>
    <w:rPr>
      <w:rFonts w:ascii="Times New Roman" w:hAnsi="Times New Roman" w:cs="Times New Roman"/>
      <w:b/>
      <w:bCs/>
      <w:sz w:val="20"/>
      <w:szCs w:val="20"/>
    </w:rPr>
  </w:style>
  <w:style w:type="paragraph" w:customStyle="1" w:styleId="affffffff9">
    <w:name w:val="Нормальний текст"/>
    <w:basedOn w:val="a3"/>
    <w:uiPriority w:val="99"/>
    <w:qFormat/>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10</Pages>
  <Words>5541</Words>
  <Characters>31589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ТОВАРИСТВО З ОБМЕЖЕНОЮ ВІДПОВІДАЛЬНІСТЮ</vt:lpstr>
    </vt:vector>
  </TitlesOfParts>
  <Company>MasterLab</Company>
  <LinksUpToDate>false</LinksUpToDate>
  <CharactersWithSpaces>37056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ТОВАРИСТВО З ОБМЕЖЕНОЮ ВІДПОВІДАЛЬНІСТЮ</dc:title>
  <dc:subject/>
  <dc:creator>Тимофеев</dc:creator>
  <cp:keywords/>
  <cp:lastModifiedBy>Пользователь</cp:lastModifiedBy>
  <cp:revision>25</cp:revision>
  <cp:lastPrinted>2023-08-30T07:18:00Z</cp:lastPrinted>
  <dcterms:created xsi:type="dcterms:W3CDTF">2023-08-17T07:41:00Z</dcterms:created>
  <dcterms:modified xsi:type="dcterms:W3CDTF">2023-08-30T10:30:00Z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D18A2CE882F84771A8F594C19C6BEFB3</vt:lpwstr>
  </property>
</Properties>
</file>